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9E06" w14:textId="18B69577" w:rsidR="00767547" w:rsidRPr="00EA7FCC" w:rsidRDefault="00767547" w:rsidP="00767547">
      <w:pPr>
        <w:spacing w:before="60" w:after="60" w:line="340" w:lineRule="exact"/>
        <w:ind w:right="1"/>
        <w:jc w:val="center"/>
        <w:rPr>
          <w:b/>
          <w:sz w:val="28"/>
          <w:szCs w:val="28"/>
        </w:rPr>
      </w:pPr>
      <w:bookmarkStart w:id="0" w:name="loai_2"/>
      <w:r w:rsidRPr="00EA7FCC">
        <w:rPr>
          <w:b/>
          <w:sz w:val="28"/>
          <w:szCs w:val="28"/>
        </w:rPr>
        <w:t>PHỤ LỤC</w:t>
      </w:r>
    </w:p>
    <w:p w14:paraId="272942DF" w14:textId="77777777" w:rsidR="00767547" w:rsidRPr="00EA7FCC" w:rsidRDefault="00767547" w:rsidP="00767547">
      <w:pPr>
        <w:spacing w:before="60" w:after="60" w:line="340" w:lineRule="exact"/>
        <w:ind w:right="1"/>
        <w:jc w:val="center"/>
        <w:rPr>
          <w:sz w:val="28"/>
          <w:szCs w:val="28"/>
        </w:rPr>
      </w:pPr>
      <w:bookmarkStart w:id="1" w:name="loai_2_name"/>
      <w:bookmarkEnd w:id="0"/>
      <w:r w:rsidRPr="00EA7FCC">
        <w:rPr>
          <w:sz w:val="28"/>
          <w:szCs w:val="28"/>
        </w:rPr>
        <w:t>CÁC BIỂU MẪU</w:t>
      </w:r>
    </w:p>
    <w:bookmarkEnd w:id="1"/>
    <w:p w14:paraId="74F724B3" w14:textId="754AB429" w:rsidR="00767547" w:rsidRPr="00EA7FCC" w:rsidRDefault="00767547" w:rsidP="007A3E45">
      <w:pPr>
        <w:spacing w:before="60" w:after="60" w:line="340" w:lineRule="exact"/>
        <w:jc w:val="center"/>
        <w:rPr>
          <w:i/>
          <w:sz w:val="28"/>
          <w:szCs w:val="28"/>
        </w:rPr>
      </w:pPr>
      <w:r w:rsidRPr="00EA7FCC">
        <w:rPr>
          <w:i/>
          <w:sz w:val="28"/>
          <w:szCs w:val="28"/>
        </w:rPr>
        <w:t xml:space="preserve">(Ban hành kèm theo Thông tư số </w:t>
      </w:r>
      <w:r w:rsidR="007A3E45" w:rsidRPr="00EA7FCC">
        <w:rPr>
          <w:i/>
          <w:sz w:val="28"/>
          <w:szCs w:val="28"/>
        </w:rPr>
        <w:t xml:space="preserve">    </w:t>
      </w:r>
      <w:r w:rsidRPr="00EA7FCC">
        <w:rPr>
          <w:i/>
          <w:sz w:val="28"/>
          <w:szCs w:val="28"/>
        </w:rPr>
        <w:t xml:space="preserve">/2021/TT-BKHCN ngày </w:t>
      </w:r>
      <w:r w:rsidR="007A3E45" w:rsidRPr="00EA7FCC">
        <w:rPr>
          <w:i/>
          <w:sz w:val="28"/>
          <w:szCs w:val="28"/>
        </w:rPr>
        <w:t xml:space="preserve">   </w:t>
      </w:r>
      <w:r w:rsidRPr="00EA7FCC">
        <w:rPr>
          <w:i/>
          <w:sz w:val="28"/>
          <w:szCs w:val="28"/>
        </w:rPr>
        <w:t xml:space="preserve"> tháng  </w:t>
      </w:r>
      <w:r w:rsidR="007A3E45" w:rsidRPr="00EA7FCC">
        <w:rPr>
          <w:i/>
          <w:sz w:val="28"/>
          <w:szCs w:val="28"/>
        </w:rPr>
        <w:t xml:space="preserve">   </w:t>
      </w:r>
      <w:r w:rsidRPr="00EA7FCC">
        <w:rPr>
          <w:i/>
          <w:sz w:val="28"/>
          <w:szCs w:val="28"/>
        </w:rPr>
        <w:t xml:space="preserve">năm </w:t>
      </w:r>
      <w:r w:rsidR="007A3E45" w:rsidRPr="00EA7FCC">
        <w:rPr>
          <w:i/>
          <w:sz w:val="28"/>
          <w:szCs w:val="28"/>
        </w:rPr>
        <w:t>2</w:t>
      </w:r>
      <w:r w:rsidRPr="00EA7FCC">
        <w:rPr>
          <w:i/>
          <w:sz w:val="28"/>
          <w:szCs w:val="28"/>
        </w:rPr>
        <w:t>021</w:t>
      </w:r>
      <w:r w:rsidR="007A3E45" w:rsidRPr="00EA7FCC">
        <w:rPr>
          <w:i/>
          <w:sz w:val="28"/>
          <w:szCs w:val="28"/>
        </w:rPr>
        <w:t xml:space="preserve"> </w:t>
      </w:r>
      <w:r w:rsidRPr="00EA7FCC">
        <w:rPr>
          <w:i/>
          <w:sz w:val="28"/>
          <w:szCs w:val="28"/>
        </w:rPr>
        <w:t>của Bộ trưởng Bộ Khoa học và Công nghệ)</w:t>
      </w:r>
    </w:p>
    <w:p w14:paraId="4847D000" w14:textId="425ACF8C" w:rsidR="00767547" w:rsidRPr="00EA7FCC" w:rsidRDefault="00767547" w:rsidP="00767547">
      <w:pPr>
        <w:spacing w:before="60" w:after="60" w:line="340" w:lineRule="exact"/>
        <w:ind w:right="-142"/>
        <w:rPr>
          <w:i/>
          <w:sz w:val="26"/>
          <w:szCs w:val="26"/>
        </w:rPr>
      </w:pPr>
      <w:r w:rsidRPr="00EA7FCC">
        <w:rPr>
          <w:noProof/>
          <w:sz w:val="28"/>
          <w:szCs w:val="28"/>
        </w:rPr>
        <mc:AlternateContent>
          <mc:Choice Requires="wps">
            <w:drawing>
              <wp:anchor distT="0" distB="0" distL="114300" distR="114300" simplePos="0" relativeHeight="251666432" behindDoc="0" locked="0" layoutInCell="1" allowOverlap="1" wp14:anchorId="02E34123" wp14:editId="7593CE35">
                <wp:simplePos x="0" y="0"/>
                <wp:positionH relativeFrom="column">
                  <wp:posOffset>1794510</wp:posOffset>
                </wp:positionH>
                <wp:positionV relativeFrom="paragraph">
                  <wp:posOffset>52705</wp:posOffset>
                </wp:positionV>
                <wp:extent cx="2038350" cy="0"/>
                <wp:effectExtent l="7620" t="952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9753"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4.15pt" to="301.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"/>
            </w:pict>
          </mc:Fallback>
        </mc:AlternateContent>
      </w:r>
    </w:p>
    <w:p w14:paraId="06037C46" w14:textId="77777777" w:rsidR="00767547" w:rsidRPr="00EA7FCC" w:rsidRDefault="00767547" w:rsidP="00AC1883">
      <w:pPr>
        <w:spacing w:before="120" w:after="120" w:line="360" w:lineRule="exact"/>
        <w:jc w:val="both"/>
        <w:rPr>
          <w:sz w:val="28"/>
          <w:szCs w:val="28"/>
        </w:rPr>
      </w:pPr>
      <w:r w:rsidRPr="00EA7FCC">
        <w:rPr>
          <w:sz w:val="28"/>
          <w:szCs w:val="28"/>
        </w:rPr>
        <w:t>I.  Phiếu đề xuất nhiệm vụ thuộc Chương trình quốc gia phát triển công nghệ cao:</w:t>
      </w:r>
    </w:p>
    <w:p w14:paraId="4EC34EF6"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A1.1-PĐX-ĐTCNC</w:t>
      </w:r>
      <w:r w:rsidRPr="00EA7FCC">
        <w:rPr>
          <w:sz w:val="28"/>
          <w:szCs w:val="28"/>
        </w:rPr>
        <w:t>: Phiếu đề xuất đề tài công nghệ cao</w:t>
      </w:r>
      <w:r w:rsidRPr="00EA7FCC">
        <w:rPr>
          <w:sz w:val="28"/>
          <w:szCs w:val="28"/>
          <w:lang w:val="vi-VN"/>
        </w:rPr>
        <w:t>.</w:t>
      </w:r>
    </w:p>
    <w:p w14:paraId="35B922C9"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A1.2-PĐX-DAPTCNC</w:t>
      </w:r>
      <w:r w:rsidRPr="00EA7FCC">
        <w:rPr>
          <w:sz w:val="28"/>
          <w:szCs w:val="28"/>
        </w:rPr>
        <w:t>: Phiếu đề xuất dự án phát triển công nghệ cao.</w:t>
      </w:r>
    </w:p>
    <w:p w14:paraId="1A7856AF"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A1.3-PĐX-DAUDCNC</w:t>
      </w:r>
      <w:r w:rsidRPr="00EA7FCC">
        <w:rPr>
          <w:sz w:val="28"/>
          <w:szCs w:val="28"/>
        </w:rPr>
        <w:t>: Phiếu đề xuất dự án ứng dụng công nghệ cao.</w:t>
      </w:r>
    </w:p>
    <w:p w14:paraId="15A22D00"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A1.4-PĐX-DASX</w:t>
      </w:r>
      <w:r w:rsidRPr="00EA7FCC">
        <w:rPr>
          <w:sz w:val="28"/>
          <w:szCs w:val="28"/>
        </w:rPr>
        <w:t>: Phiếu đề xuất dự án sản xuất sản phẩm công nghệ cao và cung ứng dịch vụ công nghệ cao</w:t>
      </w:r>
      <w:r w:rsidRPr="00EA7FCC">
        <w:rPr>
          <w:sz w:val="28"/>
          <w:szCs w:val="28"/>
          <w:lang w:val="vi-VN"/>
        </w:rPr>
        <w:t>.</w:t>
      </w:r>
    </w:p>
    <w:p w14:paraId="09A52009" w14:textId="77777777" w:rsidR="00767547" w:rsidRPr="00EA7FCC" w:rsidRDefault="00767547" w:rsidP="00AC1883">
      <w:pPr>
        <w:spacing w:before="120" w:after="120" w:line="360" w:lineRule="exact"/>
        <w:jc w:val="both"/>
        <w:rPr>
          <w:sz w:val="28"/>
          <w:szCs w:val="28"/>
        </w:rPr>
      </w:pPr>
      <w:r w:rsidRPr="00EA7FCC">
        <w:rPr>
          <w:sz w:val="28"/>
          <w:szCs w:val="28"/>
        </w:rPr>
        <w:t>II.  Ý kiến nhận xét và đánh giá đề xuất đề tài, dự án thuộc Chương trình quốc gia phát triển công nghệ cao:</w:t>
      </w:r>
    </w:p>
    <w:p w14:paraId="1ECAB43E"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 xml:space="preserve">Biểu A5-PĐG: </w:t>
      </w:r>
      <w:r w:rsidRPr="00EA7FCC">
        <w:rPr>
          <w:sz w:val="28"/>
          <w:szCs w:val="28"/>
        </w:rPr>
        <w:t>Phiếu ý kiến nhận xét, đánh giá đề xuất đề tài công nghệ cao, dự án công nghệ cao.</w:t>
      </w:r>
    </w:p>
    <w:p w14:paraId="61716020" w14:textId="77777777" w:rsidR="00767547" w:rsidRPr="00EA7FCC" w:rsidRDefault="00767547" w:rsidP="00AC1883">
      <w:pPr>
        <w:spacing w:before="120" w:after="120" w:line="360" w:lineRule="exact"/>
        <w:jc w:val="both"/>
        <w:rPr>
          <w:sz w:val="28"/>
          <w:szCs w:val="28"/>
        </w:rPr>
      </w:pPr>
      <w:r w:rsidRPr="00EA7FCC">
        <w:rPr>
          <w:sz w:val="28"/>
          <w:szCs w:val="28"/>
        </w:rPr>
        <w:t>III. Mẫu thuyết minh đề tài, dự án thuộc Chương trình quốc gia phát triển công nghệ cao:</w:t>
      </w:r>
    </w:p>
    <w:p w14:paraId="55818EE7"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w:t>
      </w:r>
      <w:r w:rsidRPr="00EA7FCC">
        <w:rPr>
          <w:b/>
          <w:bCs/>
          <w:sz w:val="28"/>
          <w:szCs w:val="28"/>
          <w:lang w:val="vi-VN"/>
        </w:rPr>
        <w:t>1</w:t>
      </w:r>
      <w:r w:rsidRPr="00EA7FCC">
        <w:rPr>
          <w:b/>
          <w:bCs/>
          <w:sz w:val="28"/>
          <w:szCs w:val="28"/>
        </w:rPr>
        <w:t>.1-TMĐTCNC</w:t>
      </w:r>
      <w:r w:rsidRPr="00EA7FCC">
        <w:rPr>
          <w:sz w:val="28"/>
          <w:szCs w:val="28"/>
        </w:rPr>
        <w:t>: Thuyết minh đề tài công nghệ cao.</w:t>
      </w:r>
    </w:p>
    <w:p w14:paraId="6654279B"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w:t>
      </w:r>
      <w:r w:rsidRPr="00EA7FCC">
        <w:rPr>
          <w:b/>
          <w:bCs/>
          <w:sz w:val="28"/>
          <w:szCs w:val="28"/>
          <w:lang w:val="vi-VN"/>
        </w:rPr>
        <w:t>1</w:t>
      </w:r>
      <w:r w:rsidRPr="00EA7FCC">
        <w:rPr>
          <w:b/>
          <w:bCs/>
          <w:sz w:val="28"/>
          <w:szCs w:val="28"/>
        </w:rPr>
        <w:t>.2-TMDAPTCNC</w:t>
      </w:r>
      <w:r w:rsidRPr="00EA7FCC">
        <w:rPr>
          <w:sz w:val="28"/>
          <w:szCs w:val="28"/>
        </w:rPr>
        <w:t>: Thuyết minh dự án phát triển công nghệ cao.</w:t>
      </w:r>
    </w:p>
    <w:p w14:paraId="45805088"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w:t>
      </w:r>
      <w:r w:rsidRPr="00EA7FCC">
        <w:rPr>
          <w:b/>
          <w:bCs/>
          <w:sz w:val="28"/>
          <w:szCs w:val="28"/>
          <w:lang w:val="vi-VN"/>
        </w:rPr>
        <w:t>1</w:t>
      </w:r>
      <w:r w:rsidRPr="00EA7FCC">
        <w:rPr>
          <w:b/>
          <w:bCs/>
          <w:sz w:val="28"/>
          <w:szCs w:val="28"/>
        </w:rPr>
        <w:t>.3-TMDAUDCNC</w:t>
      </w:r>
      <w:r w:rsidRPr="00EA7FCC">
        <w:rPr>
          <w:sz w:val="28"/>
          <w:szCs w:val="28"/>
        </w:rPr>
        <w:t>: Thuyết minh dự án ứng dụng công nghệ cao.</w:t>
      </w:r>
    </w:p>
    <w:p w14:paraId="669E4879"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w:t>
      </w:r>
      <w:r w:rsidRPr="00EA7FCC">
        <w:rPr>
          <w:b/>
          <w:bCs/>
          <w:sz w:val="28"/>
          <w:szCs w:val="28"/>
          <w:lang w:val="vi-VN"/>
        </w:rPr>
        <w:t>1</w:t>
      </w:r>
      <w:r w:rsidRPr="00EA7FCC">
        <w:rPr>
          <w:b/>
          <w:bCs/>
          <w:sz w:val="28"/>
          <w:szCs w:val="28"/>
        </w:rPr>
        <w:t>.4-TMDASXCNC</w:t>
      </w:r>
      <w:r w:rsidRPr="00EA7FCC">
        <w:rPr>
          <w:sz w:val="28"/>
          <w:szCs w:val="28"/>
        </w:rPr>
        <w:t>: Thuyết minh dự án sản xuất sản phẩm và cung ứng dịch vụ công nghệ cao.</w:t>
      </w:r>
    </w:p>
    <w:p w14:paraId="614F2658" w14:textId="77777777" w:rsidR="00767547" w:rsidRPr="00EA7FCC" w:rsidRDefault="00767547" w:rsidP="00AC1883">
      <w:pPr>
        <w:spacing w:before="120" w:after="120" w:line="360" w:lineRule="exact"/>
        <w:jc w:val="both"/>
        <w:rPr>
          <w:sz w:val="28"/>
          <w:szCs w:val="28"/>
        </w:rPr>
      </w:pPr>
      <w:r w:rsidRPr="00EA7FCC">
        <w:rPr>
          <w:sz w:val="28"/>
          <w:szCs w:val="28"/>
        </w:rPr>
        <w:t>IV. Phiếu đánh giá hồ sơ đăng ký tuyển chọn, giao trực tiếp tổ chức, cá nhân chủ trì đề tài, dự án thuộc Chương trình quốc gia phát triển công nghệ cao và hướng dẫn báo cáo tổng hợp kết quả nhiệm vụ.</w:t>
      </w:r>
    </w:p>
    <w:p w14:paraId="347ED663"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B2.1-PĐG-TMĐTCNC</w:t>
      </w:r>
      <w:r w:rsidRPr="00EA7FCC">
        <w:rPr>
          <w:sz w:val="28"/>
          <w:szCs w:val="28"/>
        </w:rPr>
        <w:t>: Phiếu đánh giá hồ sơ đăng ký tuyển chọn, giao trực tiếp tổ chức, cá nhân chủ trì đề tài</w:t>
      </w:r>
      <w:r w:rsidRPr="00EA7FCC">
        <w:rPr>
          <w:sz w:val="28"/>
          <w:szCs w:val="28"/>
          <w:lang w:val="vi-VN"/>
        </w:rPr>
        <w:t xml:space="preserve"> công nghệ cao</w:t>
      </w:r>
      <w:r w:rsidRPr="00EA7FCC">
        <w:rPr>
          <w:sz w:val="28"/>
          <w:szCs w:val="28"/>
        </w:rPr>
        <w:t>.</w:t>
      </w:r>
    </w:p>
    <w:p w14:paraId="00F35455"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B2.</w:t>
      </w:r>
      <w:r w:rsidRPr="00EA7FCC">
        <w:rPr>
          <w:b/>
          <w:bCs/>
          <w:sz w:val="28"/>
          <w:szCs w:val="28"/>
          <w:lang w:val="vi-VN"/>
        </w:rPr>
        <w:t>2</w:t>
      </w:r>
      <w:r w:rsidRPr="00EA7FCC">
        <w:rPr>
          <w:b/>
          <w:bCs/>
          <w:sz w:val="28"/>
          <w:szCs w:val="28"/>
        </w:rPr>
        <w:t>-PĐG-TMDAPTCNC</w:t>
      </w:r>
      <w:r w:rsidRPr="00EA7FCC">
        <w:rPr>
          <w:sz w:val="28"/>
          <w:szCs w:val="28"/>
        </w:rPr>
        <w:t>: Phiếu đánh giá hồ sơ đăng ký tuyển chọn, giao trực tiếp tổ chức, cá nhân chủ trì</w:t>
      </w:r>
      <w:r w:rsidRPr="00EA7FCC">
        <w:rPr>
          <w:sz w:val="28"/>
          <w:szCs w:val="28"/>
          <w:lang w:val="vi-VN"/>
        </w:rPr>
        <w:t xml:space="preserve"> </w:t>
      </w:r>
      <w:r w:rsidRPr="00EA7FCC">
        <w:rPr>
          <w:sz w:val="28"/>
          <w:szCs w:val="28"/>
        </w:rPr>
        <w:t>dự án phát triển công nghệ cao</w:t>
      </w:r>
      <w:r w:rsidRPr="00EA7FCC">
        <w:rPr>
          <w:sz w:val="28"/>
          <w:szCs w:val="28"/>
          <w:lang w:val="vi-VN"/>
        </w:rPr>
        <w:t>.</w:t>
      </w:r>
    </w:p>
    <w:p w14:paraId="11F6F57B"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w:t>
      </w:r>
      <w:r w:rsidRPr="00EA7FCC">
        <w:rPr>
          <w:b/>
          <w:bCs/>
          <w:sz w:val="28"/>
          <w:szCs w:val="28"/>
          <w:lang w:val="vi-VN"/>
        </w:rPr>
        <w:t>2</w:t>
      </w:r>
      <w:r w:rsidRPr="00EA7FCC">
        <w:rPr>
          <w:b/>
          <w:bCs/>
          <w:sz w:val="28"/>
          <w:szCs w:val="28"/>
        </w:rPr>
        <w:t>.3-PĐG</w:t>
      </w:r>
      <w:r w:rsidRPr="00EA7FCC">
        <w:rPr>
          <w:b/>
          <w:bCs/>
          <w:sz w:val="28"/>
          <w:szCs w:val="28"/>
          <w:lang w:val="vi-VN"/>
        </w:rPr>
        <w:t>-</w:t>
      </w:r>
      <w:r w:rsidRPr="00EA7FCC">
        <w:rPr>
          <w:b/>
          <w:bCs/>
          <w:sz w:val="28"/>
          <w:szCs w:val="28"/>
        </w:rPr>
        <w:t>TMDAUDCNC</w:t>
      </w:r>
      <w:r w:rsidRPr="00EA7FCC">
        <w:rPr>
          <w:b/>
          <w:bCs/>
          <w:sz w:val="28"/>
          <w:szCs w:val="28"/>
          <w:lang w:val="vi-VN"/>
        </w:rPr>
        <w:t xml:space="preserve">: </w:t>
      </w:r>
      <w:r w:rsidRPr="00EA7FCC">
        <w:rPr>
          <w:sz w:val="28"/>
          <w:szCs w:val="28"/>
        </w:rPr>
        <w:t>Phiếu đánh giá hồ sơ đăng ký tuyển chọn, giao trực tiếp tổ chức, cá nhân chủ trì</w:t>
      </w:r>
      <w:r w:rsidRPr="00EA7FCC">
        <w:rPr>
          <w:sz w:val="28"/>
          <w:szCs w:val="28"/>
          <w:lang w:val="vi-VN"/>
        </w:rPr>
        <w:t xml:space="preserve"> </w:t>
      </w:r>
      <w:r w:rsidRPr="00EA7FCC">
        <w:rPr>
          <w:sz w:val="28"/>
          <w:szCs w:val="28"/>
        </w:rPr>
        <w:t>dự án ứng dụng công nghệ cao</w:t>
      </w:r>
      <w:r w:rsidRPr="00EA7FCC">
        <w:rPr>
          <w:sz w:val="28"/>
          <w:szCs w:val="28"/>
          <w:lang w:val="vi-VN"/>
        </w:rPr>
        <w:t>.</w:t>
      </w:r>
    </w:p>
    <w:p w14:paraId="4A3436CB" w14:textId="77777777" w:rsidR="00767547" w:rsidRPr="00EA7FCC" w:rsidRDefault="00767547" w:rsidP="00AC1883">
      <w:pPr>
        <w:widowControl/>
        <w:numPr>
          <w:ilvl w:val="0"/>
          <w:numId w:val="1"/>
        </w:numPr>
        <w:suppressAutoHyphens w:val="0"/>
        <w:spacing w:before="120" w:after="120" w:line="360" w:lineRule="exact"/>
        <w:ind w:left="567" w:hanging="284"/>
        <w:jc w:val="both"/>
        <w:rPr>
          <w:sz w:val="28"/>
          <w:szCs w:val="28"/>
        </w:rPr>
      </w:pPr>
      <w:r w:rsidRPr="00EA7FCC">
        <w:rPr>
          <w:b/>
          <w:bCs/>
          <w:sz w:val="28"/>
          <w:szCs w:val="28"/>
        </w:rPr>
        <w:t>Biểu B2.</w:t>
      </w:r>
      <w:r w:rsidRPr="00EA7FCC">
        <w:rPr>
          <w:b/>
          <w:bCs/>
          <w:sz w:val="28"/>
          <w:szCs w:val="28"/>
          <w:lang w:val="vi-VN"/>
        </w:rPr>
        <w:t>4</w:t>
      </w:r>
      <w:r w:rsidRPr="00EA7FCC">
        <w:rPr>
          <w:b/>
          <w:bCs/>
          <w:sz w:val="28"/>
          <w:szCs w:val="28"/>
        </w:rPr>
        <w:t>-PĐG-TMDASXCNC</w:t>
      </w:r>
      <w:r w:rsidRPr="00EA7FCC">
        <w:rPr>
          <w:sz w:val="28"/>
          <w:szCs w:val="28"/>
        </w:rPr>
        <w:t>: Phiếu đánh giá hồ sơ đăng ký tuyển chọn, giao trực tiếp tổ chức, cá nhân chủ trì</w:t>
      </w:r>
      <w:r w:rsidRPr="00EA7FCC">
        <w:rPr>
          <w:sz w:val="28"/>
          <w:szCs w:val="28"/>
          <w:lang w:val="vi-VN"/>
        </w:rPr>
        <w:t xml:space="preserve"> </w:t>
      </w:r>
      <w:r w:rsidRPr="00EA7FCC">
        <w:rPr>
          <w:sz w:val="28"/>
          <w:szCs w:val="28"/>
        </w:rPr>
        <w:t>dự án sản xuất sản phẩm và cung ứng dịch vụ công nghệ cao</w:t>
      </w:r>
      <w:r w:rsidRPr="00EA7FCC">
        <w:rPr>
          <w:sz w:val="28"/>
          <w:szCs w:val="28"/>
          <w:lang w:val="vi-VN"/>
        </w:rPr>
        <w:t>.</w:t>
      </w:r>
    </w:p>
    <w:p w14:paraId="2F07C757" w14:textId="587725AD" w:rsidR="00AC1883" w:rsidRPr="00EA7FCC" w:rsidRDefault="00AC1883">
      <w:pPr>
        <w:rPr>
          <w:sz w:val="28"/>
          <w:szCs w:val="28"/>
        </w:rPr>
      </w:pPr>
    </w:p>
    <w:p w14:paraId="6DED4C37" w14:textId="4391C92D" w:rsidR="00AC1883" w:rsidRPr="00EA7FCC" w:rsidRDefault="00AC1883">
      <w:pPr>
        <w:rPr>
          <w:sz w:val="28"/>
          <w:szCs w:val="28"/>
        </w:rPr>
      </w:pPr>
    </w:p>
    <w:p w14:paraId="4C22D163" w14:textId="77777777" w:rsidR="00AC1883" w:rsidRPr="00EA7FCC" w:rsidRDefault="00AC1883" w:rsidP="00A250C7">
      <w:pPr>
        <w:spacing w:before="120"/>
        <w:jc w:val="right"/>
        <w:rPr>
          <w:sz w:val="28"/>
          <w:szCs w:val="28"/>
        </w:rPr>
      </w:pPr>
      <w:bookmarkStart w:id="2" w:name="loai_3"/>
      <w:r w:rsidRPr="00EA7FCC">
        <w:rPr>
          <w:b/>
          <w:sz w:val="28"/>
          <w:szCs w:val="28"/>
        </w:rPr>
        <w:t>Biểu A1</w:t>
      </w:r>
      <w:r w:rsidRPr="00EA7FCC">
        <w:rPr>
          <w:b/>
          <w:sz w:val="28"/>
          <w:szCs w:val="28"/>
          <w:lang w:val="vi-VN"/>
        </w:rPr>
        <w:t>.1</w:t>
      </w:r>
      <w:r w:rsidRPr="00EA7FCC">
        <w:rPr>
          <w:b/>
          <w:sz w:val="28"/>
          <w:szCs w:val="28"/>
        </w:rPr>
        <w:t>-PĐX</w:t>
      </w:r>
      <w:r w:rsidRPr="00EA7FCC">
        <w:rPr>
          <w:b/>
          <w:sz w:val="28"/>
          <w:szCs w:val="28"/>
          <w:lang w:val="vi-VN"/>
        </w:rPr>
        <w:t>-ĐTCNC</w:t>
      </w:r>
      <w:r w:rsidRPr="00EA7FCC">
        <w:rPr>
          <w:b/>
          <w:sz w:val="28"/>
          <w:szCs w:val="28"/>
        </w:rPr>
        <w:br/>
      </w:r>
      <w:bookmarkEnd w:id="2"/>
      <w:r w:rsidRPr="00EA7FCC">
        <w:rPr>
          <w:sz w:val="28"/>
          <w:szCs w:val="28"/>
        </w:rPr>
        <w:t>xx/2021/TT-BKHCN</w:t>
      </w:r>
    </w:p>
    <w:p w14:paraId="6EC790D0" w14:textId="77777777" w:rsidR="00AC1883" w:rsidRPr="00EA7FCC" w:rsidRDefault="00AC1883" w:rsidP="00A250C7">
      <w:pPr>
        <w:spacing w:before="120"/>
        <w:jc w:val="center"/>
        <w:rPr>
          <w:b/>
          <w:sz w:val="28"/>
          <w:szCs w:val="28"/>
          <w:lang w:val="vi-VN"/>
        </w:rPr>
      </w:pPr>
      <w:bookmarkStart w:id="3" w:name="loai_3_name"/>
      <w:r w:rsidRPr="00EA7FCC">
        <w:rPr>
          <w:b/>
          <w:sz w:val="28"/>
          <w:szCs w:val="28"/>
        </w:rPr>
        <w:t>PHIẾU ĐỀ XUẤT ĐỀ TÀI</w:t>
      </w:r>
      <w:r w:rsidRPr="00EA7FCC">
        <w:rPr>
          <w:b/>
          <w:sz w:val="28"/>
          <w:szCs w:val="28"/>
          <w:lang w:val="vi-VN"/>
        </w:rPr>
        <w:t xml:space="preserve"> CÔNG NGHỆ CAO</w:t>
      </w:r>
      <w:r w:rsidRPr="00EA7FCC">
        <w:rPr>
          <w:b/>
          <w:sz w:val="28"/>
          <w:szCs w:val="28"/>
        </w:rPr>
        <w:br/>
        <w:t>THUỘC CHƯƠNG TRÌNH QUỐC</w:t>
      </w:r>
      <w:r w:rsidRPr="00EA7FCC">
        <w:rPr>
          <w:b/>
          <w:sz w:val="28"/>
          <w:szCs w:val="28"/>
          <w:lang w:val="vi-VN"/>
        </w:rPr>
        <w:t xml:space="preserve"> GIA PHÁT TRIỂN CÔNG NGHỆ CAO ĐẾN NĂM 2030</w:t>
      </w:r>
    </w:p>
    <w:bookmarkEnd w:id="3"/>
    <w:p w14:paraId="2597C456" w14:textId="77777777" w:rsidR="00AC1883" w:rsidRPr="00EA7FCC" w:rsidRDefault="00AC1883" w:rsidP="00BE7723">
      <w:pPr>
        <w:spacing w:before="120"/>
        <w:jc w:val="both"/>
        <w:rPr>
          <w:b/>
          <w:sz w:val="28"/>
          <w:szCs w:val="28"/>
        </w:rPr>
      </w:pPr>
    </w:p>
    <w:p w14:paraId="790B7132" w14:textId="6D13A46C" w:rsidR="00AC1883" w:rsidRPr="00EA7FCC" w:rsidRDefault="00AC1883" w:rsidP="00AD3800">
      <w:pPr>
        <w:spacing w:before="60" w:after="60" w:line="340" w:lineRule="exact"/>
        <w:jc w:val="both"/>
        <w:rPr>
          <w:b/>
          <w:sz w:val="28"/>
          <w:szCs w:val="28"/>
        </w:rPr>
      </w:pPr>
      <w:r w:rsidRPr="00EA7FCC">
        <w:rPr>
          <w:b/>
          <w:sz w:val="28"/>
          <w:szCs w:val="28"/>
        </w:rPr>
        <w:t>1. Tên đề tài</w:t>
      </w:r>
      <w:r w:rsidRPr="00EA7FCC">
        <w:rPr>
          <w:b/>
          <w:sz w:val="28"/>
          <w:szCs w:val="28"/>
          <w:lang w:val="vi-VN"/>
        </w:rPr>
        <w:t xml:space="preserve"> công nghệ cao</w:t>
      </w:r>
      <w:r w:rsidRPr="00EA7FCC">
        <w:rPr>
          <w:b/>
          <w:sz w:val="28"/>
          <w:szCs w:val="28"/>
        </w:rPr>
        <w:t>:</w:t>
      </w:r>
    </w:p>
    <w:p w14:paraId="47029242" w14:textId="77777777" w:rsidR="00AC1883" w:rsidRPr="00EA7FCC" w:rsidRDefault="00AC1883" w:rsidP="00AD3800">
      <w:pPr>
        <w:spacing w:before="60" w:after="60" w:line="340" w:lineRule="exact"/>
        <w:jc w:val="both"/>
        <w:rPr>
          <w:b/>
          <w:sz w:val="28"/>
          <w:szCs w:val="28"/>
        </w:rPr>
      </w:pPr>
      <w:r w:rsidRPr="00EA7FCC">
        <w:rPr>
          <w:b/>
          <w:sz w:val="28"/>
          <w:szCs w:val="28"/>
        </w:rPr>
        <w:t>2. Tổ chức, cá nhân chủ trì, tổ chức phối hợp:</w:t>
      </w:r>
    </w:p>
    <w:p w14:paraId="48B1DAFF" w14:textId="77777777" w:rsidR="00AC1883" w:rsidRPr="00EA7FCC" w:rsidRDefault="00AC1883" w:rsidP="00AD3800">
      <w:pPr>
        <w:spacing w:before="60" w:after="60" w:line="340" w:lineRule="exact"/>
        <w:jc w:val="both"/>
        <w:rPr>
          <w:sz w:val="28"/>
          <w:szCs w:val="28"/>
        </w:rPr>
      </w:pPr>
      <w:r w:rsidRPr="00EA7FCC">
        <w:rPr>
          <w:sz w:val="28"/>
          <w:szCs w:val="28"/>
        </w:rPr>
        <w:t>- Tổ chức, cá nhân chủ trì:</w:t>
      </w:r>
    </w:p>
    <w:p w14:paraId="6A2B4D7D" w14:textId="77777777" w:rsidR="00AC1883" w:rsidRPr="00EA7FCC" w:rsidRDefault="00AC1883" w:rsidP="00AD3800">
      <w:pPr>
        <w:spacing w:before="60" w:after="60" w:line="340" w:lineRule="exact"/>
        <w:jc w:val="both"/>
        <w:rPr>
          <w:i/>
          <w:sz w:val="28"/>
          <w:szCs w:val="28"/>
        </w:rPr>
      </w:pPr>
      <w:r w:rsidRPr="00EA7FCC">
        <w:rPr>
          <w:sz w:val="28"/>
          <w:szCs w:val="28"/>
        </w:rPr>
        <w:t xml:space="preserve">- Tổ chức phối hợp </w:t>
      </w:r>
      <w:r w:rsidRPr="00EA7FCC">
        <w:rPr>
          <w:i/>
          <w:sz w:val="28"/>
          <w:szCs w:val="28"/>
        </w:rPr>
        <w:t>(ghi rõ tên tổ chức phối hợp ở trong và ngoài nước):</w:t>
      </w:r>
    </w:p>
    <w:p w14:paraId="1A48A0FC" w14:textId="77777777" w:rsidR="00AC1883" w:rsidRPr="00EA7FCC" w:rsidRDefault="00AC1883" w:rsidP="00AD3800">
      <w:pPr>
        <w:spacing w:before="60" w:after="60" w:line="340" w:lineRule="exact"/>
        <w:jc w:val="both"/>
        <w:rPr>
          <w:i/>
          <w:sz w:val="28"/>
          <w:szCs w:val="28"/>
        </w:rPr>
      </w:pPr>
      <w:r w:rsidRPr="00EA7FCC">
        <w:rPr>
          <w:b/>
          <w:sz w:val="28"/>
          <w:szCs w:val="28"/>
        </w:rPr>
        <w:t>3. Thời gian thực hiện:</w:t>
      </w:r>
      <w:r w:rsidRPr="00EA7FCC">
        <w:rPr>
          <w:sz w:val="28"/>
          <w:szCs w:val="28"/>
        </w:rPr>
        <w:t xml:space="preserve"> </w:t>
      </w:r>
      <w:r w:rsidRPr="00EA7FCC">
        <w:rPr>
          <w:i/>
          <w:sz w:val="28"/>
          <w:szCs w:val="28"/>
        </w:rPr>
        <w:t>(ghi rõ thời gian bắt đầu - kết thúc)</w:t>
      </w:r>
    </w:p>
    <w:p w14:paraId="6F549E96" w14:textId="77777777" w:rsidR="00AC1883" w:rsidRPr="00EA7FCC" w:rsidRDefault="00AC1883" w:rsidP="00AD3800">
      <w:pPr>
        <w:spacing w:before="60" w:after="60" w:line="340" w:lineRule="exact"/>
        <w:jc w:val="both"/>
        <w:rPr>
          <w:i/>
          <w:sz w:val="28"/>
          <w:szCs w:val="28"/>
        </w:rPr>
      </w:pPr>
      <w:r w:rsidRPr="00EA7FCC">
        <w:rPr>
          <w:b/>
          <w:sz w:val="28"/>
          <w:szCs w:val="28"/>
        </w:rPr>
        <w:t>4. Giải trình về tính cấp thiết:</w:t>
      </w:r>
      <w:r w:rsidRPr="00EA7FCC">
        <w:rPr>
          <w:sz w:val="28"/>
          <w:szCs w:val="28"/>
        </w:rPr>
        <w:t xml:space="preserve"> </w:t>
      </w:r>
      <w:r w:rsidRPr="00EA7FCC">
        <w:rPr>
          <w:i/>
          <w:sz w:val="28"/>
          <w:szCs w:val="28"/>
        </w:rPr>
        <w:t>(cần nêu rõ một số điểm sau)</w:t>
      </w:r>
    </w:p>
    <w:p w14:paraId="1C54E5CB" w14:textId="77777777" w:rsidR="00AC1883" w:rsidRPr="00EA7FCC" w:rsidRDefault="00AC1883" w:rsidP="00AD3800">
      <w:pPr>
        <w:spacing w:before="60" w:after="60" w:line="340" w:lineRule="exact"/>
        <w:jc w:val="both"/>
        <w:rPr>
          <w:sz w:val="28"/>
          <w:szCs w:val="28"/>
          <w:lang w:val="vi-VN"/>
        </w:rPr>
      </w:pPr>
      <w:r w:rsidRPr="00EA7FCC">
        <w:rPr>
          <w:sz w:val="28"/>
          <w:szCs w:val="28"/>
        </w:rPr>
        <w:t>4.1. Đáp ứng mục tiêu, nội dung</w:t>
      </w:r>
      <w:r w:rsidRPr="00EA7FCC">
        <w:rPr>
          <w:sz w:val="28"/>
          <w:szCs w:val="28"/>
          <w:lang w:val="vi-VN"/>
        </w:rPr>
        <w:t>:</w:t>
      </w:r>
    </w:p>
    <w:p w14:paraId="0000559F" w14:textId="77777777" w:rsidR="00AC1883" w:rsidRPr="00EA7FCC" w:rsidRDefault="00AC1883" w:rsidP="00AD3800">
      <w:pPr>
        <w:spacing w:before="60" w:after="60" w:line="340" w:lineRule="exact"/>
        <w:jc w:val="both"/>
        <w:rPr>
          <w:sz w:val="28"/>
          <w:szCs w:val="28"/>
          <w:lang w:val="vi-VN"/>
        </w:rPr>
      </w:pPr>
      <w:r w:rsidRPr="00EA7FCC">
        <w:rPr>
          <w:sz w:val="28"/>
          <w:szCs w:val="28"/>
          <w:lang w:val="vi-VN"/>
        </w:rPr>
        <w:t>-</w:t>
      </w:r>
      <w:r w:rsidRPr="00EA7FCC">
        <w:rPr>
          <w:sz w:val="28"/>
          <w:szCs w:val="28"/>
        </w:rPr>
        <w:t xml:space="preserve"> Chương trình tại Quyết định số 1</w:t>
      </w:r>
      <w:r w:rsidRPr="00EA7FCC">
        <w:rPr>
          <w:sz w:val="28"/>
          <w:szCs w:val="28"/>
          <w:lang w:val="vi-VN"/>
        </w:rPr>
        <w:t>30</w:t>
      </w:r>
      <w:r w:rsidRPr="00EA7FCC">
        <w:rPr>
          <w:sz w:val="28"/>
          <w:szCs w:val="28"/>
        </w:rPr>
        <w:t>/QĐ-TTg phê duyệt Chương trình quốc</w:t>
      </w:r>
      <w:r w:rsidRPr="00EA7FCC">
        <w:rPr>
          <w:sz w:val="28"/>
          <w:szCs w:val="28"/>
          <w:lang w:val="vi-VN"/>
        </w:rPr>
        <w:t xml:space="preserve"> gia phát triển công nghệ cao đến năm 2030;</w:t>
      </w:r>
    </w:p>
    <w:p w14:paraId="27E16312" w14:textId="77777777" w:rsidR="00AC1883" w:rsidRPr="00EA7FCC" w:rsidRDefault="00AC1883" w:rsidP="00AD3800">
      <w:pPr>
        <w:spacing w:before="60" w:after="60" w:line="340" w:lineRule="exact"/>
        <w:jc w:val="both"/>
        <w:rPr>
          <w:sz w:val="28"/>
          <w:szCs w:val="28"/>
        </w:rPr>
      </w:pPr>
      <w:r w:rsidRPr="00EA7FCC">
        <w:rPr>
          <w:sz w:val="28"/>
          <w:szCs w:val="28"/>
          <w:lang w:val="vi-VN"/>
        </w:rPr>
        <w:t xml:space="preserve">- Tại Khoản 2 Điều 3 và Điều 4 của </w:t>
      </w:r>
      <w:r w:rsidRPr="00EA7FCC">
        <w:rPr>
          <w:sz w:val="28"/>
          <w:szCs w:val="28"/>
        </w:rPr>
        <w:t>Thông tư số xx/2021/TT-BKHCN hướng dẫn quản lý Chương trình;</w:t>
      </w:r>
    </w:p>
    <w:p w14:paraId="0CA266C3" w14:textId="77777777" w:rsidR="00AC1883" w:rsidRPr="00EA7FCC" w:rsidRDefault="00AC1883" w:rsidP="00AD3800">
      <w:pPr>
        <w:spacing w:before="60" w:after="60" w:line="340" w:lineRule="exact"/>
        <w:jc w:val="both"/>
        <w:rPr>
          <w:sz w:val="28"/>
          <w:szCs w:val="28"/>
        </w:rPr>
      </w:pPr>
      <w:r w:rsidRPr="00EA7FCC">
        <w:rPr>
          <w:sz w:val="28"/>
          <w:szCs w:val="28"/>
        </w:rPr>
        <w:t>4.2. Đóng góp</w:t>
      </w:r>
      <w:r w:rsidRPr="00EA7FCC">
        <w:rPr>
          <w:sz w:val="28"/>
          <w:szCs w:val="28"/>
          <w:lang w:val="vi-VN"/>
        </w:rPr>
        <w:t xml:space="preserve"> </w:t>
      </w:r>
      <w:r w:rsidRPr="00EA7FCC">
        <w:rPr>
          <w:sz w:val="28"/>
          <w:szCs w:val="28"/>
        </w:rPr>
        <w:t>có tính mới, có trình độ sáng tạo và khả năng đăng ký bảo hộ sở hữu trí tuệ để đóng góp cho việc nâng cao trình độ và tiềm lực công nghệ cao của Việt Nam;</w:t>
      </w:r>
    </w:p>
    <w:p w14:paraId="4D4CF119" w14:textId="77777777" w:rsidR="00AC1883" w:rsidRPr="00EA7FCC" w:rsidRDefault="00AC1883" w:rsidP="00AD3800">
      <w:pPr>
        <w:spacing w:before="60" w:after="60" w:line="340" w:lineRule="exact"/>
        <w:jc w:val="both"/>
        <w:rPr>
          <w:i/>
          <w:sz w:val="28"/>
          <w:szCs w:val="28"/>
        </w:rPr>
      </w:pPr>
      <w:r w:rsidRPr="00EA7FCC">
        <w:rPr>
          <w:sz w:val="28"/>
          <w:szCs w:val="28"/>
        </w:rPr>
        <w:t xml:space="preserve">4.3. Sản phẩm </w:t>
      </w:r>
      <w:r w:rsidRPr="00EA7FCC">
        <w:rPr>
          <w:i/>
          <w:sz w:val="28"/>
          <w:szCs w:val="28"/>
        </w:rPr>
        <w:t>(có tác động đến sự phát triển khoa học và công nghệ của lĩnh vực, ngành, địa phương, phù hợp với thực tiễn sản xuất kinh doanh</w:t>
      </w:r>
      <w:r w:rsidRPr="00EA7FCC">
        <w:rPr>
          <w:i/>
          <w:sz w:val="28"/>
          <w:szCs w:val="28"/>
          <w:lang w:val="vi-VN"/>
        </w:rPr>
        <w:t xml:space="preserve">: </w:t>
      </w:r>
      <w:r w:rsidRPr="00EA7FCC">
        <w:rPr>
          <w:i/>
          <w:sz w:val="28"/>
          <w:szCs w:val="28"/>
        </w:rPr>
        <w:t>nghiên cứu phát triển công nghệ cao; nghiên cứu thích nghi, làm chủ công nghệ cao nhập khẩu, công nghệ cao được chuyển giao; nghiên cứu hoàn thiện công nghệ, giải mã công nghệ, khai thác sáng chế, tạo ra công nghệ cao mới; việc tổ chức thực hiện có ảnh hưởng tích cực đối với sự phát triển kinh tế - xã hội quốc gia/địa phương);</w:t>
      </w:r>
      <w:r w:rsidRPr="00EA7FCC">
        <w:rPr>
          <w:sz w:val="28"/>
          <w:szCs w:val="28"/>
          <w:lang w:val="vi-VN"/>
        </w:rPr>
        <w:t xml:space="preserve"> </w:t>
      </w:r>
    </w:p>
    <w:p w14:paraId="1BCA3702" w14:textId="77777777" w:rsidR="00AC1883" w:rsidRPr="00EA7FCC" w:rsidRDefault="00AC1883" w:rsidP="00AD3800">
      <w:pPr>
        <w:spacing w:before="60" w:after="60" w:line="340" w:lineRule="exact"/>
        <w:jc w:val="both"/>
        <w:rPr>
          <w:i/>
          <w:sz w:val="28"/>
          <w:szCs w:val="28"/>
        </w:rPr>
      </w:pPr>
      <w:r w:rsidRPr="00EA7FCC">
        <w:rPr>
          <w:sz w:val="28"/>
          <w:szCs w:val="28"/>
        </w:rPr>
        <w:t xml:space="preserve">4.4. Tính khả thi về nguồn lực </w:t>
      </w:r>
      <w:r w:rsidRPr="00EA7FCC">
        <w:rPr>
          <w:i/>
          <w:sz w:val="28"/>
          <w:szCs w:val="28"/>
        </w:rPr>
        <w:t>(tổ chức chủ trì, phối hợp đề tài phải có năng lực hoặc huy động nguồn lực từ bên ngoài để bảo đảm tài chính, quản lý, công nghệ, sở hữu trí tuệ, pháp lý và những yếu tố quan trọng khác cho việc thực hiện thành công đề tài; có đội ngũ cán bộ khoa học và công nghệ tham gia thực hiện đáp ứng yêu cầu về năng lực, trình độ để thực hiện nhiệm vụ).</w:t>
      </w:r>
    </w:p>
    <w:p w14:paraId="37AD02EC" w14:textId="77777777" w:rsidR="00AC1883" w:rsidRPr="00EA7FCC" w:rsidRDefault="00AC1883" w:rsidP="00AD3800">
      <w:pPr>
        <w:spacing w:before="60" w:after="60" w:line="340" w:lineRule="exact"/>
        <w:jc w:val="both"/>
        <w:rPr>
          <w:b/>
          <w:sz w:val="28"/>
          <w:szCs w:val="28"/>
        </w:rPr>
      </w:pPr>
      <w:r w:rsidRPr="00EA7FCC">
        <w:rPr>
          <w:b/>
          <w:sz w:val="28"/>
          <w:szCs w:val="28"/>
        </w:rPr>
        <w:t>5. Mục tiêu:</w:t>
      </w:r>
    </w:p>
    <w:p w14:paraId="0355DE3F" w14:textId="77777777" w:rsidR="00AC1883" w:rsidRPr="00EA7FCC" w:rsidRDefault="00AC1883" w:rsidP="00AD3800">
      <w:pPr>
        <w:spacing w:before="60" w:after="60" w:line="340" w:lineRule="exact"/>
        <w:jc w:val="both"/>
        <w:rPr>
          <w:sz w:val="28"/>
          <w:szCs w:val="28"/>
          <w:lang w:val="vi-VN"/>
        </w:rPr>
      </w:pPr>
      <w:r w:rsidRPr="00EA7FCC">
        <w:rPr>
          <w:sz w:val="28"/>
          <w:szCs w:val="28"/>
        </w:rPr>
        <w:t xml:space="preserve">- Mục tiêu về khoa học và công nghệ: </w:t>
      </w:r>
      <w:r w:rsidRPr="00EA7FCC">
        <w:rPr>
          <w:i/>
          <w:sz w:val="28"/>
          <w:szCs w:val="28"/>
        </w:rPr>
        <w:t>(phải rõ ràng, được định lượng và phải có tác động quan trọng tới việc thúc đẩy phát triển kinh tế - xã hội của ngành, lĩnh vực, đất nước, khu vực, ...).</w:t>
      </w:r>
    </w:p>
    <w:p w14:paraId="103BC772" w14:textId="77777777" w:rsidR="00AC1883" w:rsidRPr="00EA7FCC" w:rsidRDefault="00AC1883" w:rsidP="00AD3800">
      <w:pPr>
        <w:spacing w:before="60" w:after="60" w:line="340" w:lineRule="exact"/>
        <w:jc w:val="both"/>
        <w:rPr>
          <w:i/>
          <w:sz w:val="28"/>
          <w:szCs w:val="28"/>
          <w:lang w:val="vi-VN"/>
        </w:rPr>
      </w:pPr>
      <w:r w:rsidRPr="00EA7FCC">
        <w:rPr>
          <w:sz w:val="28"/>
          <w:szCs w:val="28"/>
        </w:rPr>
        <w:t xml:space="preserve">- Mục tiêu kinh tế - xã hội: </w:t>
      </w:r>
      <w:r w:rsidRPr="00EA7FCC">
        <w:rPr>
          <w:i/>
          <w:sz w:val="28"/>
          <w:szCs w:val="28"/>
        </w:rPr>
        <w:t>(thị trường và giá trị của công nghệ, sản phẩm được tạo ra từ đề tài</w:t>
      </w:r>
      <w:r w:rsidRPr="00EA7FCC">
        <w:rPr>
          <w:i/>
          <w:sz w:val="28"/>
          <w:szCs w:val="28"/>
          <w:lang w:val="vi-VN"/>
        </w:rPr>
        <w:t xml:space="preserve"> </w:t>
      </w:r>
      <w:r w:rsidRPr="00EA7FCC">
        <w:rPr>
          <w:i/>
          <w:sz w:val="28"/>
          <w:szCs w:val="28"/>
        </w:rPr>
        <w:t>phải đủ lớn...).</w:t>
      </w:r>
    </w:p>
    <w:p w14:paraId="605F0880" w14:textId="77777777" w:rsidR="00AC1883" w:rsidRPr="00EA7FCC" w:rsidRDefault="00AC1883" w:rsidP="00AD3800">
      <w:pPr>
        <w:spacing w:before="60" w:after="60" w:line="340" w:lineRule="exact"/>
        <w:jc w:val="both"/>
        <w:rPr>
          <w:i/>
          <w:sz w:val="28"/>
          <w:szCs w:val="28"/>
        </w:rPr>
      </w:pPr>
      <w:r w:rsidRPr="00EA7FCC">
        <w:rPr>
          <w:b/>
          <w:sz w:val="28"/>
          <w:szCs w:val="28"/>
        </w:rPr>
        <w:t>6. Nội dung thực hiện chủ yếu:</w:t>
      </w:r>
      <w:r w:rsidRPr="00EA7FCC">
        <w:rPr>
          <w:sz w:val="28"/>
          <w:szCs w:val="28"/>
        </w:rPr>
        <w:t xml:space="preserve"> </w:t>
      </w:r>
      <w:r w:rsidRPr="00EA7FCC">
        <w:rPr>
          <w:i/>
          <w:sz w:val="28"/>
          <w:szCs w:val="28"/>
        </w:rPr>
        <w:t>(nêu tóm tắt các nội dung chính và kế hoạch thực hiện, quy mô triển khai, phương án hợp tác giữa các đơn vị nghiên cứu trong và ngoài nước... để giải quyết mục tiêu đặt ra).</w:t>
      </w:r>
    </w:p>
    <w:p w14:paraId="38D5F729" w14:textId="77777777" w:rsidR="00AC1883" w:rsidRPr="00EA7FCC" w:rsidRDefault="00AC1883" w:rsidP="00AD3800">
      <w:pPr>
        <w:spacing w:before="60" w:after="60" w:line="340" w:lineRule="exact"/>
        <w:jc w:val="both"/>
        <w:rPr>
          <w:i/>
          <w:sz w:val="28"/>
          <w:szCs w:val="28"/>
        </w:rPr>
      </w:pPr>
      <w:r w:rsidRPr="00EA7FCC">
        <w:rPr>
          <w:b/>
          <w:sz w:val="28"/>
          <w:szCs w:val="28"/>
        </w:rPr>
        <w:lastRenderedPageBreak/>
        <w:t>7. Dự kiến sản phẩm:</w:t>
      </w:r>
      <w:r w:rsidRPr="00EA7FCC">
        <w:rPr>
          <w:sz w:val="28"/>
          <w:szCs w:val="28"/>
        </w:rPr>
        <w:t xml:space="preserve"> </w:t>
      </w:r>
      <w:r w:rsidRPr="00EA7FCC">
        <w:rPr>
          <w:iCs/>
          <w:sz w:val="28"/>
          <w:szCs w:val="28"/>
        </w:rPr>
        <w:t>công</w:t>
      </w:r>
      <w:r w:rsidRPr="00EA7FCC">
        <w:rPr>
          <w:iCs/>
          <w:sz w:val="28"/>
          <w:szCs w:val="28"/>
          <w:lang w:val="vi-VN"/>
        </w:rPr>
        <w:t xml:space="preserve"> nghệ thuộc Danh mục CNC được ưu tiên đầu tư phát triển </w:t>
      </w:r>
      <w:r w:rsidRPr="00EA7FCC">
        <w:rPr>
          <w:i/>
          <w:sz w:val="28"/>
          <w:szCs w:val="28"/>
          <w:lang w:val="vi-VN"/>
        </w:rPr>
        <w:t>(</w:t>
      </w:r>
      <w:r w:rsidRPr="00EA7FCC">
        <w:rPr>
          <w:i/>
          <w:sz w:val="28"/>
          <w:szCs w:val="28"/>
        </w:rPr>
        <w:t>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03779F83" w14:textId="77777777" w:rsidR="00AC1883" w:rsidRPr="00EA7FCC" w:rsidRDefault="00AC1883" w:rsidP="00AD3800">
      <w:pPr>
        <w:spacing w:before="60" w:after="60" w:line="340" w:lineRule="exact"/>
        <w:jc w:val="both"/>
        <w:rPr>
          <w:sz w:val="28"/>
          <w:szCs w:val="28"/>
        </w:rPr>
      </w:pPr>
      <w:r w:rsidRPr="00EA7FCC">
        <w:rPr>
          <w:sz w:val="28"/>
          <w:szCs w:val="28"/>
        </w:rPr>
        <w:t>- Mẫu (model, maket); Sản phẩm (là hàng hóa, có khả</w:t>
      </w:r>
      <w:r w:rsidRPr="00EA7FCC">
        <w:rPr>
          <w:sz w:val="28"/>
          <w:szCs w:val="28"/>
          <w:lang w:val="vi-VN"/>
        </w:rPr>
        <w:t xml:space="preserve"> năng</w:t>
      </w:r>
      <w:r w:rsidRPr="00EA7FCC">
        <w:rPr>
          <w:sz w:val="28"/>
          <w:szCs w:val="28"/>
        </w:rPr>
        <w:t xml:space="preserve"> tiêu thụ trên thị trường); Vật liệu; Thiết bị, máy móc; Dây chuyền công nghệ; Giống cây trồng; Giống vật nuôi; ...</w:t>
      </w:r>
    </w:p>
    <w:p w14:paraId="1F2F203C" w14:textId="77777777" w:rsidR="00AC1883" w:rsidRPr="00EA7FCC" w:rsidRDefault="00AC1883" w:rsidP="00AD3800">
      <w:pPr>
        <w:spacing w:before="60" w:after="60" w:line="340" w:lineRule="exact"/>
        <w:jc w:val="both"/>
        <w:rPr>
          <w:sz w:val="28"/>
          <w:szCs w:val="28"/>
        </w:rPr>
      </w:pPr>
      <w:r w:rsidRPr="00EA7FCC">
        <w:rPr>
          <w:sz w:val="28"/>
          <w:szCs w:val="28"/>
        </w:rPr>
        <w:t>-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w:t>
      </w:r>
    </w:p>
    <w:p w14:paraId="6DF467C0" w14:textId="77777777" w:rsidR="00AC1883" w:rsidRPr="00EA7FCC" w:rsidRDefault="00AC1883" w:rsidP="00AD3800">
      <w:pPr>
        <w:spacing w:before="60" w:after="60" w:line="340" w:lineRule="exact"/>
        <w:jc w:val="both"/>
        <w:rPr>
          <w:sz w:val="28"/>
          <w:szCs w:val="28"/>
        </w:rPr>
      </w:pPr>
      <w:r w:rsidRPr="00EA7FCC">
        <w:rPr>
          <w:sz w:val="28"/>
          <w:szCs w:val="28"/>
        </w:rPr>
        <w:t>- Bài báo; tài liệu, sách chuyên khảo;....</w:t>
      </w:r>
    </w:p>
    <w:p w14:paraId="543D154E" w14:textId="77777777" w:rsidR="00AC1883" w:rsidRPr="00EA7FCC" w:rsidRDefault="00AC1883" w:rsidP="00AD3800">
      <w:pPr>
        <w:spacing w:before="60" w:after="60" w:line="340" w:lineRule="exact"/>
        <w:jc w:val="both"/>
        <w:rPr>
          <w:i/>
          <w:sz w:val="28"/>
          <w:szCs w:val="28"/>
        </w:rPr>
      </w:pPr>
      <w:r w:rsidRPr="00EA7FCC">
        <w:rPr>
          <w:b/>
          <w:sz w:val="28"/>
          <w:szCs w:val="28"/>
        </w:rPr>
        <w:t>8. Khả năng áp dụng:</w:t>
      </w:r>
      <w:r w:rsidRPr="00EA7FCC">
        <w:rPr>
          <w:sz w:val="28"/>
          <w:szCs w:val="28"/>
        </w:rPr>
        <w:t xml:space="preserve"> </w:t>
      </w:r>
      <w:r w:rsidRPr="00EA7FCC">
        <w:rPr>
          <w:i/>
          <w:sz w:val="28"/>
          <w:szCs w:val="28"/>
        </w:rPr>
        <w:t>(ở đâu, quy mô triển khai, các căn cứ để triển khai...)</w:t>
      </w:r>
    </w:p>
    <w:p w14:paraId="4667222F" w14:textId="77777777" w:rsidR="00AC1883" w:rsidRPr="00EA7FCC" w:rsidRDefault="00AC1883" w:rsidP="00AD3800">
      <w:pPr>
        <w:spacing w:before="60" w:after="60" w:line="340" w:lineRule="exact"/>
        <w:jc w:val="both"/>
        <w:rPr>
          <w:b/>
          <w:sz w:val="28"/>
          <w:szCs w:val="28"/>
        </w:rPr>
      </w:pPr>
      <w:r w:rsidRPr="00EA7FCC">
        <w:rPr>
          <w:b/>
          <w:sz w:val="28"/>
          <w:szCs w:val="28"/>
        </w:rPr>
        <w:t>9. Dự kiến kinh phí thực hiện:</w:t>
      </w:r>
    </w:p>
    <w:p w14:paraId="7D973E89" w14:textId="77777777" w:rsidR="00AC1883" w:rsidRPr="00EA7FCC" w:rsidRDefault="00AC1883" w:rsidP="00AD3800">
      <w:pPr>
        <w:spacing w:before="60" w:after="60" w:line="340" w:lineRule="exact"/>
        <w:jc w:val="both"/>
        <w:rPr>
          <w:sz w:val="28"/>
          <w:szCs w:val="28"/>
        </w:rPr>
      </w:pPr>
      <w:r w:rsidRPr="00EA7FCC">
        <w:rPr>
          <w:sz w:val="28"/>
          <w:szCs w:val="28"/>
        </w:rPr>
        <w:t>Tổng kinh phí:</w:t>
      </w:r>
      <w:r w:rsidRPr="00EA7FCC">
        <w:rPr>
          <w:sz w:val="28"/>
          <w:szCs w:val="28"/>
        </w:rPr>
        <w:tab/>
      </w:r>
      <w:r w:rsidRPr="00EA7FCC">
        <w:rPr>
          <w:sz w:val="28"/>
          <w:szCs w:val="28"/>
        </w:rPr>
        <w:tab/>
      </w:r>
      <w:r w:rsidRPr="00EA7FCC">
        <w:rPr>
          <w:sz w:val="28"/>
          <w:szCs w:val="28"/>
        </w:rPr>
        <w:tab/>
      </w:r>
      <w:r w:rsidRPr="00EA7FCC">
        <w:rPr>
          <w:sz w:val="28"/>
          <w:szCs w:val="28"/>
        </w:rPr>
        <w:tab/>
        <w:t>triệu đồng, trong đó:</w:t>
      </w:r>
    </w:p>
    <w:p w14:paraId="2E470954" w14:textId="77777777" w:rsidR="00AC1883" w:rsidRPr="00EA7FCC" w:rsidRDefault="00AC1883" w:rsidP="00AD3800">
      <w:pPr>
        <w:spacing w:before="60" w:after="60" w:line="340" w:lineRule="exact"/>
        <w:jc w:val="both"/>
        <w:rPr>
          <w:sz w:val="28"/>
          <w:szCs w:val="28"/>
        </w:rPr>
      </w:pPr>
      <w:r w:rsidRPr="00EA7FCC">
        <w:rPr>
          <w:sz w:val="28"/>
          <w:szCs w:val="28"/>
        </w:rPr>
        <w:t>Từ nguồn ngân sách Nhà nước:</w:t>
      </w:r>
      <w:r w:rsidRPr="00EA7FCC">
        <w:rPr>
          <w:sz w:val="28"/>
          <w:szCs w:val="28"/>
        </w:rPr>
        <w:tab/>
      </w:r>
      <w:r w:rsidRPr="00EA7FCC">
        <w:rPr>
          <w:sz w:val="28"/>
          <w:szCs w:val="28"/>
        </w:rPr>
        <w:tab/>
        <w:t>triệu đồng</w:t>
      </w:r>
    </w:p>
    <w:p w14:paraId="763DA338" w14:textId="77777777" w:rsidR="00AC1883" w:rsidRPr="00EA7FCC" w:rsidRDefault="00AC1883" w:rsidP="00AD3800">
      <w:pPr>
        <w:spacing w:before="60" w:after="60" w:line="340" w:lineRule="exact"/>
        <w:jc w:val="both"/>
        <w:rPr>
          <w:sz w:val="28"/>
          <w:szCs w:val="28"/>
        </w:rPr>
      </w:pPr>
      <w:r w:rsidRPr="00EA7FCC">
        <w:rPr>
          <w:sz w:val="28"/>
          <w:szCs w:val="28"/>
        </w:rPr>
        <w:t>Từ nguồn vốn của doanh nghiệp:</w:t>
      </w:r>
      <w:r w:rsidRPr="00EA7FCC">
        <w:rPr>
          <w:sz w:val="28"/>
          <w:szCs w:val="28"/>
        </w:rPr>
        <w:tab/>
        <w:t>triệu đồng</w:t>
      </w:r>
    </w:p>
    <w:p w14:paraId="35AB9507" w14:textId="77777777" w:rsidR="00AC1883" w:rsidRPr="00EA7FCC" w:rsidRDefault="00AC1883" w:rsidP="00AD3800">
      <w:pPr>
        <w:spacing w:before="60" w:after="60" w:line="340" w:lineRule="exact"/>
        <w:jc w:val="both"/>
        <w:rPr>
          <w:sz w:val="28"/>
          <w:szCs w:val="28"/>
        </w:rPr>
      </w:pPr>
      <w:r w:rsidRPr="00EA7FCC">
        <w:rPr>
          <w:sz w:val="28"/>
          <w:szCs w:val="28"/>
        </w:rPr>
        <w:t>Từ các nguồn khác;</w:t>
      </w:r>
      <w:r w:rsidRPr="00EA7FCC">
        <w:rPr>
          <w:sz w:val="28"/>
          <w:szCs w:val="28"/>
        </w:rPr>
        <w:tab/>
      </w:r>
      <w:r w:rsidRPr="00EA7FCC">
        <w:rPr>
          <w:sz w:val="28"/>
          <w:szCs w:val="28"/>
        </w:rPr>
        <w:tab/>
      </w:r>
      <w:r w:rsidRPr="00EA7FCC">
        <w:rPr>
          <w:sz w:val="28"/>
          <w:szCs w:val="28"/>
        </w:rPr>
        <w:tab/>
        <w:t>triệu đồng</w:t>
      </w:r>
    </w:p>
    <w:p w14:paraId="128106C9" w14:textId="77777777" w:rsidR="00AC1883" w:rsidRPr="00EA7FCC" w:rsidRDefault="00AC1883" w:rsidP="00AD3800">
      <w:pPr>
        <w:spacing w:before="60" w:after="60" w:line="340" w:lineRule="exact"/>
        <w:jc w:val="both"/>
        <w:rPr>
          <w:b/>
          <w:sz w:val="28"/>
          <w:szCs w:val="28"/>
        </w:rPr>
      </w:pPr>
      <w:r w:rsidRPr="00EA7FCC">
        <w:rPr>
          <w:b/>
          <w:sz w:val="28"/>
          <w:szCs w:val="28"/>
        </w:rPr>
        <w:t>10. Hiệu quả tác động:</w:t>
      </w:r>
    </w:p>
    <w:p w14:paraId="7AEE0D4E" w14:textId="77777777" w:rsidR="00AC1883" w:rsidRPr="00EA7FCC" w:rsidRDefault="00AC1883" w:rsidP="00AD3800">
      <w:pPr>
        <w:spacing w:before="60" w:after="60" w:line="340" w:lineRule="exact"/>
        <w:jc w:val="both"/>
        <w:rPr>
          <w:i/>
          <w:sz w:val="28"/>
          <w:szCs w:val="28"/>
        </w:rPr>
      </w:pPr>
      <w:r w:rsidRPr="00EA7FCC">
        <w:rPr>
          <w:sz w:val="28"/>
          <w:szCs w:val="28"/>
        </w:rPr>
        <w:t xml:space="preserve">10.1. Hiệu quả về khoa học và công nghệ: </w:t>
      </w:r>
      <w:r w:rsidRPr="00EA7FCC">
        <w:rPr>
          <w:i/>
          <w:sz w:val="28"/>
          <w:szCs w:val="28"/>
        </w:rPr>
        <w:t>(nêu tác động đối với lĩnh vực khoa học công nghệ liên quan, đào tạo, bồi dưỡng đội ngũ cán bộ, tăng cường năng lực nội sinh, tham gia việc bảo vệ môi trường, phát triển bền vững...).</w:t>
      </w:r>
    </w:p>
    <w:p w14:paraId="198163B2" w14:textId="77777777" w:rsidR="00AC1883" w:rsidRPr="00EA7FCC" w:rsidRDefault="00AC1883" w:rsidP="00AD3800">
      <w:pPr>
        <w:spacing w:before="60" w:after="60" w:line="340" w:lineRule="exact"/>
        <w:jc w:val="both"/>
        <w:rPr>
          <w:i/>
          <w:sz w:val="28"/>
          <w:szCs w:val="28"/>
        </w:rPr>
      </w:pPr>
      <w:r w:rsidRPr="00EA7FCC">
        <w:rPr>
          <w:sz w:val="28"/>
          <w:szCs w:val="28"/>
        </w:rPr>
        <w:t xml:space="preserve">10.2. Hiệu quả về kinh tế: </w:t>
      </w:r>
      <w:r w:rsidRPr="00EA7FCC">
        <w:rPr>
          <w:i/>
          <w:sz w:val="28"/>
          <w:szCs w:val="28"/>
        </w:rPr>
        <w:t>(phân tích rõ hiệu quả kinh tế trực tiếp và gián tiếp do kết quả nhiệm vụ đem lại).</w:t>
      </w:r>
    </w:p>
    <w:p w14:paraId="13DA6EF8" w14:textId="77777777" w:rsidR="00AC1883" w:rsidRPr="00EA7FCC" w:rsidRDefault="00AC1883" w:rsidP="00AD3800">
      <w:pPr>
        <w:spacing w:before="60" w:after="60" w:line="340" w:lineRule="exact"/>
        <w:jc w:val="both"/>
        <w:rPr>
          <w:i/>
          <w:sz w:val="28"/>
          <w:szCs w:val="28"/>
        </w:rPr>
      </w:pPr>
      <w:r w:rsidRPr="00EA7FCC">
        <w:rPr>
          <w:sz w:val="28"/>
          <w:szCs w:val="28"/>
        </w:rPr>
        <w:t xml:space="preserve">10.3. Hiệu quả về xã hội: </w:t>
      </w:r>
      <w:r w:rsidRPr="00EA7FCC">
        <w:rPr>
          <w:i/>
          <w:sz w:val="28"/>
          <w:szCs w:val="28"/>
        </w:rPr>
        <w:t>(phân tích rõ hiệu quả kinh tế - xã hội trực tiếp và gián tiếp do nhiệm vụ đem lại).</w:t>
      </w:r>
    </w:p>
    <w:p w14:paraId="3DDFE8A0" w14:textId="77777777" w:rsidR="00AC1883" w:rsidRPr="00EA7FCC" w:rsidRDefault="00AC1883" w:rsidP="00AD3800">
      <w:pPr>
        <w:spacing w:before="60" w:after="60" w:line="340" w:lineRule="exact"/>
        <w:jc w:val="both"/>
        <w:rPr>
          <w:b/>
          <w:sz w:val="28"/>
          <w:szCs w:val="28"/>
        </w:rPr>
      </w:pPr>
      <w:r w:rsidRPr="00EA7FCC">
        <w:rPr>
          <w:b/>
          <w:sz w:val="28"/>
          <w:szCs w:val="28"/>
        </w:rPr>
        <w:t>11. Đề xuất kiến nghị khác:</w:t>
      </w:r>
    </w:p>
    <w:p w14:paraId="51EC155F" w14:textId="77777777" w:rsidR="00AC1883" w:rsidRPr="00EA7FCC" w:rsidRDefault="00AC1883" w:rsidP="00AD3800">
      <w:pPr>
        <w:spacing w:before="60" w:after="60" w:line="340" w:lineRule="exact"/>
        <w:jc w:val="both"/>
        <w:rPr>
          <w:sz w:val="28"/>
          <w:szCs w:val="28"/>
        </w:rPr>
      </w:pPr>
      <w:r w:rsidRPr="00EA7FCC">
        <w:rPr>
          <w:sz w:val="28"/>
          <w:szCs w:val="28"/>
        </w:rPr>
        <w:t>(Gửi kèm báo cáo tài chính chứng minh năng lực của đơn vị 02 năm gần nhất)</w:t>
      </w:r>
    </w:p>
    <w:p w14:paraId="68FCAFC8" w14:textId="77777777" w:rsidR="00AC1883" w:rsidRPr="00EA7FCC" w:rsidRDefault="00AC1883" w:rsidP="00A250C7">
      <w:pPr>
        <w:spacing w:before="120"/>
        <w:rPr>
          <w:sz w:val="28"/>
          <w:szCs w:val="28"/>
        </w:rPr>
      </w:pPr>
    </w:p>
    <w:tbl>
      <w:tblPr>
        <w:tblW w:w="0" w:type="auto"/>
        <w:tblLook w:val="01E0" w:firstRow="1" w:lastRow="1" w:firstColumn="1" w:lastColumn="1" w:noHBand="0" w:noVBand="0"/>
      </w:tblPr>
      <w:tblGrid>
        <w:gridCol w:w="3402"/>
        <w:gridCol w:w="5454"/>
      </w:tblGrid>
      <w:tr w:rsidR="00EA7FCC" w:rsidRPr="00EA7FCC" w14:paraId="5C6D7BE1" w14:textId="77777777" w:rsidTr="00AD3800">
        <w:tc>
          <w:tcPr>
            <w:tcW w:w="3402" w:type="dxa"/>
            <w:shd w:val="clear" w:color="auto" w:fill="auto"/>
          </w:tcPr>
          <w:p w14:paraId="40F0766E" w14:textId="77777777" w:rsidR="00AC1883" w:rsidRPr="00EA7FCC" w:rsidRDefault="00AC1883" w:rsidP="00101007">
            <w:pPr>
              <w:spacing w:before="120"/>
              <w:rPr>
                <w:sz w:val="28"/>
                <w:szCs w:val="28"/>
              </w:rPr>
            </w:pPr>
          </w:p>
        </w:tc>
        <w:tc>
          <w:tcPr>
            <w:tcW w:w="5454" w:type="dxa"/>
            <w:shd w:val="clear" w:color="auto" w:fill="auto"/>
          </w:tcPr>
          <w:p w14:paraId="63FC2D94" w14:textId="77777777" w:rsidR="00AC1883" w:rsidRPr="00EA7FCC" w:rsidRDefault="00AC1883" w:rsidP="00101007">
            <w:pPr>
              <w:spacing w:before="120"/>
              <w:jc w:val="center"/>
              <w:rPr>
                <w:i/>
                <w:sz w:val="28"/>
                <w:szCs w:val="28"/>
              </w:rPr>
            </w:pPr>
            <w:r w:rsidRPr="00EA7FCC">
              <w:rPr>
                <w:b/>
                <w:sz w:val="28"/>
                <w:szCs w:val="28"/>
              </w:rPr>
              <w:t>TỔ CHỨC, CÁ NHÂN ĐỀ XUẤT</w:t>
            </w:r>
            <w:r w:rsidRPr="00EA7FCC">
              <w:rPr>
                <w:b/>
                <w:sz w:val="28"/>
                <w:szCs w:val="28"/>
              </w:rPr>
              <w:br/>
            </w:r>
            <w:r w:rsidRPr="00EA7FCC">
              <w:rPr>
                <w:i/>
                <w:sz w:val="28"/>
                <w:szCs w:val="28"/>
              </w:rPr>
              <w:t>(Họ, tên và chữ ký - đóng dấu đối với tổ chức)</w:t>
            </w:r>
          </w:p>
        </w:tc>
      </w:tr>
    </w:tbl>
    <w:p w14:paraId="6DE8CFE1" w14:textId="77777777" w:rsidR="00AD3800" w:rsidRPr="00EA7FCC" w:rsidRDefault="00AD3800" w:rsidP="00A250C7">
      <w:pPr>
        <w:spacing w:before="120"/>
        <w:rPr>
          <w:sz w:val="28"/>
          <w:szCs w:val="28"/>
        </w:rPr>
      </w:pPr>
    </w:p>
    <w:p w14:paraId="0797D53C" w14:textId="77777777" w:rsidR="00AD3800" w:rsidRPr="00EA7FCC" w:rsidRDefault="00AD3800" w:rsidP="00A250C7">
      <w:pPr>
        <w:spacing w:before="120"/>
        <w:rPr>
          <w:sz w:val="28"/>
          <w:szCs w:val="28"/>
        </w:rPr>
      </w:pPr>
    </w:p>
    <w:p w14:paraId="4D8F3879" w14:textId="77777777" w:rsidR="00AD3800" w:rsidRPr="00EA7FCC" w:rsidRDefault="00AD3800" w:rsidP="00A250C7">
      <w:pPr>
        <w:spacing w:before="120"/>
        <w:rPr>
          <w:sz w:val="28"/>
          <w:szCs w:val="28"/>
        </w:rPr>
      </w:pPr>
    </w:p>
    <w:p w14:paraId="795CA090" w14:textId="77777777" w:rsidR="00AD3800" w:rsidRPr="00EA7FCC" w:rsidRDefault="00AD3800" w:rsidP="00A250C7">
      <w:pPr>
        <w:spacing w:before="120"/>
        <w:rPr>
          <w:sz w:val="28"/>
          <w:szCs w:val="28"/>
        </w:rPr>
      </w:pPr>
    </w:p>
    <w:p w14:paraId="21A4FE9B" w14:textId="77777777" w:rsidR="00AD3800" w:rsidRPr="00EA7FCC" w:rsidRDefault="00AD3800" w:rsidP="00A250C7">
      <w:pPr>
        <w:spacing w:before="120"/>
        <w:rPr>
          <w:sz w:val="28"/>
          <w:szCs w:val="28"/>
        </w:rPr>
      </w:pPr>
    </w:p>
    <w:p w14:paraId="6F363CE7" w14:textId="7188A168" w:rsidR="00AC1883" w:rsidRPr="00EA7FCC" w:rsidRDefault="00AC1883" w:rsidP="00A250C7">
      <w:pPr>
        <w:spacing w:before="120"/>
        <w:rPr>
          <w:sz w:val="28"/>
          <w:szCs w:val="28"/>
        </w:rPr>
      </w:pPr>
      <w:r w:rsidRPr="00EA7FCC">
        <w:rPr>
          <w:sz w:val="28"/>
          <w:szCs w:val="28"/>
        </w:rPr>
        <w:t>____________</w:t>
      </w:r>
    </w:p>
    <w:p w14:paraId="0ECB65C7" w14:textId="77777777" w:rsidR="00AC1883" w:rsidRPr="00EA7FCC" w:rsidRDefault="00AC1883" w:rsidP="00A250C7">
      <w:pPr>
        <w:spacing w:before="120"/>
        <w:rPr>
          <w:sz w:val="28"/>
          <w:szCs w:val="28"/>
        </w:rPr>
      </w:pPr>
      <w:r w:rsidRPr="00EA7FCC">
        <w:rPr>
          <w:sz w:val="28"/>
          <w:szCs w:val="28"/>
        </w:rPr>
        <w:t xml:space="preserve">* Trình bày không quá </w:t>
      </w:r>
      <w:r w:rsidRPr="00EA7FCC">
        <w:rPr>
          <w:sz w:val="28"/>
          <w:szCs w:val="28"/>
          <w:lang w:val="vi-VN"/>
        </w:rPr>
        <w:t>6</w:t>
      </w:r>
      <w:r w:rsidRPr="00EA7FCC">
        <w:rPr>
          <w:sz w:val="28"/>
          <w:szCs w:val="28"/>
        </w:rPr>
        <w:t xml:space="preserve"> trang giấy khổ A4</w:t>
      </w:r>
    </w:p>
    <w:p w14:paraId="0C59DDF1" w14:textId="77777777" w:rsidR="00FB2D28" w:rsidRPr="00EA7FCC" w:rsidRDefault="00FB2D28" w:rsidP="00D87684">
      <w:pPr>
        <w:spacing w:before="120"/>
        <w:jc w:val="right"/>
        <w:rPr>
          <w:b/>
          <w:sz w:val="28"/>
          <w:szCs w:val="28"/>
        </w:rPr>
      </w:pPr>
      <w:bookmarkStart w:id="4" w:name="loai_5"/>
    </w:p>
    <w:p w14:paraId="6C83A0D3" w14:textId="665CACB1" w:rsidR="00AC1883" w:rsidRPr="00EA7FCC" w:rsidRDefault="00AD3800" w:rsidP="00D87684">
      <w:pPr>
        <w:spacing w:before="120"/>
        <w:jc w:val="right"/>
        <w:rPr>
          <w:sz w:val="28"/>
          <w:szCs w:val="28"/>
        </w:rPr>
      </w:pPr>
      <w:r w:rsidRPr="00EA7FCC">
        <w:rPr>
          <w:b/>
          <w:sz w:val="28"/>
          <w:szCs w:val="28"/>
        </w:rPr>
        <w:t>B</w:t>
      </w:r>
      <w:r w:rsidR="00AC1883" w:rsidRPr="00EA7FCC">
        <w:rPr>
          <w:b/>
          <w:sz w:val="28"/>
          <w:szCs w:val="28"/>
        </w:rPr>
        <w:t>iểu A1</w:t>
      </w:r>
      <w:r w:rsidR="00AC1883" w:rsidRPr="00EA7FCC">
        <w:rPr>
          <w:b/>
          <w:sz w:val="28"/>
          <w:szCs w:val="28"/>
          <w:lang w:val="vi-VN"/>
        </w:rPr>
        <w:t>.2</w:t>
      </w:r>
      <w:r w:rsidR="00AC1883" w:rsidRPr="00EA7FCC">
        <w:rPr>
          <w:b/>
          <w:sz w:val="28"/>
          <w:szCs w:val="28"/>
        </w:rPr>
        <w:t>-PĐX-</w:t>
      </w:r>
      <w:bookmarkEnd w:id="4"/>
      <w:r w:rsidR="00AC1883" w:rsidRPr="00EA7FCC">
        <w:rPr>
          <w:b/>
          <w:sz w:val="28"/>
          <w:szCs w:val="28"/>
        </w:rPr>
        <w:t>DAPTCNC</w:t>
      </w:r>
      <w:r w:rsidR="00AC1883" w:rsidRPr="00EA7FCC">
        <w:rPr>
          <w:b/>
          <w:sz w:val="28"/>
          <w:szCs w:val="28"/>
        </w:rPr>
        <w:br/>
      </w:r>
      <w:r w:rsidR="00AC1883" w:rsidRPr="00EA7FCC">
        <w:rPr>
          <w:sz w:val="28"/>
          <w:szCs w:val="28"/>
        </w:rPr>
        <w:t>xx/2021/TT-BKHCN</w:t>
      </w:r>
    </w:p>
    <w:p w14:paraId="10BDA070" w14:textId="39F7B898" w:rsidR="00AC1883" w:rsidRPr="00EA7FCC" w:rsidRDefault="00AC1883" w:rsidP="00E7399A">
      <w:pPr>
        <w:spacing w:before="120"/>
        <w:jc w:val="center"/>
        <w:rPr>
          <w:b/>
          <w:sz w:val="28"/>
          <w:szCs w:val="28"/>
          <w:lang w:val="vi-VN"/>
        </w:rPr>
      </w:pPr>
      <w:bookmarkStart w:id="5" w:name="loai_5_name"/>
      <w:r w:rsidRPr="00EA7FCC">
        <w:rPr>
          <w:b/>
          <w:sz w:val="28"/>
          <w:szCs w:val="28"/>
        </w:rPr>
        <w:t>PHIẾU ĐỀ XUẤT</w:t>
      </w:r>
      <w:r w:rsidRPr="00EA7FCC">
        <w:rPr>
          <w:b/>
          <w:sz w:val="28"/>
          <w:szCs w:val="28"/>
          <w:lang w:val="vi-VN"/>
        </w:rPr>
        <w:t xml:space="preserve"> DỰ ÁN PHÁT TRIỂN CÔNG NGHỆ CAO</w:t>
      </w:r>
      <w:r w:rsidRPr="00EA7FCC">
        <w:rPr>
          <w:b/>
          <w:sz w:val="28"/>
          <w:szCs w:val="28"/>
        </w:rPr>
        <w:br/>
        <w:t>THUỘC CHƯƠNG TRÌNH QUỐC</w:t>
      </w:r>
      <w:r w:rsidRPr="00EA7FCC">
        <w:rPr>
          <w:b/>
          <w:sz w:val="28"/>
          <w:szCs w:val="28"/>
          <w:lang w:val="vi-VN"/>
        </w:rPr>
        <w:t xml:space="preserve"> GIA PHÁT TRIỂN CÔNG NGHỆ CAO ĐẾN NĂM 2030</w:t>
      </w:r>
      <w:bookmarkEnd w:id="5"/>
    </w:p>
    <w:p w14:paraId="6F717143" w14:textId="77777777" w:rsidR="00AC1883" w:rsidRPr="00EA7FCC" w:rsidRDefault="00AC1883" w:rsidP="00E7399A">
      <w:pPr>
        <w:spacing w:before="120"/>
        <w:jc w:val="center"/>
        <w:rPr>
          <w:b/>
          <w:sz w:val="28"/>
          <w:szCs w:val="28"/>
          <w:lang w:val="vi-VN"/>
        </w:rPr>
      </w:pPr>
    </w:p>
    <w:p w14:paraId="59730615" w14:textId="77777777" w:rsidR="00AC1883" w:rsidRPr="00EA7FCC" w:rsidRDefault="00AC1883" w:rsidP="00AD3800">
      <w:pPr>
        <w:spacing w:before="60" w:after="60" w:line="340" w:lineRule="exact"/>
        <w:rPr>
          <w:b/>
          <w:sz w:val="28"/>
          <w:szCs w:val="28"/>
        </w:rPr>
      </w:pPr>
      <w:r w:rsidRPr="00EA7FCC">
        <w:rPr>
          <w:b/>
          <w:sz w:val="28"/>
          <w:szCs w:val="28"/>
        </w:rPr>
        <w:t>1. Tên</w:t>
      </w:r>
      <w:r w:rsidRPr="00EA7FCC">
        <w:rPr>
          <w:b/>
          <w:sz w:val="28"/>
          <w:szCs w:val="28"/>
          <w:lang w:val="vi-VN"/>
        </w:rPr>
        <w:t xml:space="preserve"> dự án phát triển công nghệ cao</w:t>
      </w:r>
      <w:r w:rsidRPr="00EA7FCC">
        <w:rPr>
          <w:b/>
          <w:sz w:val="28"/>
          <w:szCs w:val="28"/>
        </w:rPr>
        <w:t>:</w:t>
      </w:r>
    </w:p>
    <w:p w14:paraId="2CBD4572" w14:textId="77777777" w:rsidR="00AC1883" w:rsidRPr="00EA7FCC" w:rsidRDefault="00AC1883" w:rsidP="00AD3800">
      <w:pPr>
        <w:spacing w:before="60" w:after="60" w:line="340" w:lineRule="exact"/>
        <w:rPr>
          <w:b/>
          <w:sz w:val="28"/>
          <w:szCs w:val="28"/>
        </w:rPr>
      </w:pPr>
      <w:r w:rsidRPr="00EA7FCC">
        <w:rPr>
          <w:b/>
          <w:sz w:val="28"/>
          <w:szCs w:val="28"/>
        </w:rPr>
        <w:t>2. Tổ chức, cá nhân chủ trì, tổ chức phối hợp:</w:t>
      </w:r>
    </w:p>
    <w:p w14:paraId="741DFCE1" w14:textId="77777777" w:rsidR="00AC1883" w:rsidRPr="00EA7FCC" w:rsidRDefault="00AC1883" w:rsidP="00AD3800">
      <w:pPr>
        <w:spacing w:before="60" w:after="60" w:line="340" w:lineRule="exact"/>
        <w:rPr>
          <w:sz w:val="28"/>
          <w:szCs w:val="28"/>
        </w:rPr>
      </w:pPr>
      <w:r w:rsidRPr="00EA7FCC">
        <w:rPr>
          <w:sz w:val="28"/>
          <w:szCs w:val="28"/>
        </w:rPr>
        <w:t>- Tổ chức, cá nhân chủ trì:</w:t>
      </w:r>
    </w:p>
    <w:p w14:paraId="3D7B351B" w14:textId="77777777" w:rsidR="00AC1883" w:rsidRPr="00EA7FCC" w:rsidRDefault="00AC1883" w:rsidP="00AD3800">
      <w:pPr>
        <w:spacing w:before="60" w:after="60" w:line="340" w:lineRule="exact"/>
        <w:rPr>
          <w:sz w:val="28"/>
          <w:szCs w:val="28"/>
        </w:rPr>
      </w:pPr>
      <w:r w:rsidRPr="00EA7FCC">
        <w:rPr>
          <w:sz w:val="28"/>
          <w:szCs w:val="28"/>
        </w:rPr>
        <w:t xml:space="preserve">- Tổ chức phối hợp </w:t>
      </w:r>
      <w:r w:rsidRPr="00EA7FCC">
        <w:rPr>
          <w:i/>
          <w:sz w:val="28"/>
          <w:szCs w:val="28"/>
        </w:rPr>
        <w:t>(ghi rõ tên tổ chức phối hợp ở trong và ngoài nước):</w:t>
      </w:r>
    </w:p>
    <w:p w14:paraId="3AB11FE8" w14:textId="77777777" w:rsidR="00AC1883" w:rsidRPr="00EA7FCC" w:rsidRDefault="00AC1883" w:rsidP="00AD3800">
      <w:pPr>
        <w:spacing w:before="60" w:after="60" w:line="340" w:lineRule="exact"/>
        <w:rPr>
          <w:sz w:val="28"/>
          <w:szCs w:val="28"/>
        </w:rPr>
      </w:pPr>
      <w:r w:rsidRPr="00EA7FCC">
        <w:rPr>
          <w:b/>
          <w:sz w:val="28"/>
          <w:szCs w:val="28"/>
        </w:rPr>
        <w:t>3. Thời gian thực hiện:</w:t>
      </w:r>
      <w:r w:rsidRPr="00EA7FCC">
        <w:rPr>
          <w:sz w:val="28"/>
          <w:szCs w:val="28"/>
        </w:rPr>
        <w:t xml:space="preserve"> </w:t>
      </w:r>
      <w:r w:rsidRPr="00EA7FCC">
        <w:rPr>
          <w:i/>
          <w:sz w:val="28"/>
          <w:szCs w:val="28"/>
        </w:rPr>
        <w:t>(ghi rõ thời gian bắt đầu - kết thúc)</w:t>
      </w:r>
    </w:p>
    <w:p w14:paraId="3821CB9E" w14:textId="77777777" w:rsidR="00AC1883" w:rsidRPr="00EA7FCC" w:rsidRDefault="00AC1883" w:rsidP="00AD3800">
      <w:pPr>
        <w:spacing w:before="60" w:after="60" w:line="340" w:lineRule="exact"/>
        <w:rPr>
          <w:i/>
          <w:sz w:val="28"/>
          <w:szCs w:val="28"/>
        </w:rPr>
      </w:pPr>
      <w:r w:rsidRPr="00EA7FCC">
        <w:rPr>
          <w:b/>
          <w:sz w:val="28"/>
          <w:szCs w:val="28"/>
        </w:rPr>
        <w:t>4. Tính cấp thiết của nhiệm vụ:</w:t>
      </w:r>
      <w:r w:rsidRPr="00EA7FCC">
        <w:rPr>
          <w:sz w:val="28"/>
          <w:szCs w:val="28"/>
        </w:rPr>
        <w:t xml:space="preserve"> </w:t>
      </w:r>
      <w:r w:rsidRPr="00EA7FCC">
        <w:rPr>
          <w:i/>
          <w:sz w:val="28"/>
          <w:szCs w:val="28"/>
        </w:rPr>
        <w:t>(cần nêu rõ một số điểm sau)</w:t>
      </w:r>
    </w:p>
    <w:p w14:paraId="038D390E" w14:textId="77777777" w:rsidR="00AC1883" w:rsidRPr="00EA7FCC" w:rsidRDefault="00AC1883" w:rsidP="00AD3800">
      <w:pPr>
        <w:spacing w:before="60" w:after="60" w:line="340" w:lineRule="exact"/>
        <w:jc w:val="both"/>
        <w:rPr>
          <w:sz w:val="28"/>
          <w:szCs w:val="28"/>
          <w:lang w:val="vi-VN"/>
        </w:rPr>
      </w:pPr>
      <w:r w:rsidRPr="00EA7FCC">
        <w:rPr>
          <w:sz w:val="28"/>
          <w:szCs w:val="28"/>
        </w:rPr>
        <w:t>4.1. Đáp ứng mục tiêu, nội dung</w:t>
      </w:r>
      <w:r w:rsidRPr="00EA7FCC">
        <w:rPr>
          <w:sz w:val="28"/>
          <w:szCs w:val="28"/>
          <w:lang w:val="vi-VN"/>
        </w:rPr>
        <w:t>:</w:t>
      </w:r>
    </w:p>
    <w:p w14:paraId="5BD27A98" w14:textId="77777777" w:rsidR="00AC1883" w:rsidRPr="00EA7FCC" w:rsidRDefault="00AC1883" w:rsidP="00AD3800">
      <w:pPr>
        <w:spacing w:before="60" w:after="60" w:line="340" w:lineRule="exact"/>
        <w:jc w:val="both"/>
        <w:rPr>
          <w:sz w:val="28"/>
          <w:szCs w:val="28"/>
          <w:lang w:val="vi-VN"/>
        </w:rPr>
      </w:pPr>
      <w:r w:rsidRPr="00EA7FCC">
        <w:rPr>
          <w:sz w:val="28"/>
          <w:szCs w:val="28"/>
        </w:rPr>
        <w:t xml:space="preserve"> </w:t>
      </w:r>
      <w:r w:rsidRPr="00EA7FCC">
        <w:rPr>
          <w:sz w:val="28"/>
          <w:szCs w:val="28"/>
          <w:lang w:val="vi-VN"/>
        </w:rPr>
        <w:t xml:space="preserve">- </w:t>
      </w:r>
      <w:r w:rsidRPr="00EA7FCC">
        <w:rPr>
          <w:sz w:val="28"/>
          <w:szCs w:val="28"/>
        </w:rPr>
        <w:t>Chương trình tại Quyết định số 1</w:t>
      </w:r>
      <w:r w:rsidRPr="00EA7FCC">
        <w:rPr>
          <w:sz w:val="28"/>
          <w:szCs w:val="28"/>
          <w:lang w:val="vi-VN"/>
        </w:rPr>
        <w:t>30</w:t>
      </w:r>
      <w:r w:rsidRPr="00EA7FCC">
        <w:rPr>
          <w:sz w:val="28"/>
          <w:szCs w:val="28"/>
        </w:rPr>
        <w:t>/QĐ-TTg phê duyệt Chương trình quốc</w:t>
      </w:r>
      <w:r w:rsidRPr="00EA7FCC">
        <w:rPr>
          <w:sz w:val="28"/>
          <w:szCs w:val="28"/>
          <w:lang w:val="vi-VN"/>
        </w:rPr>
        <w:t xml:space="preserve"> gia phát triển công nghệ cao đến năm 2030; </w:t>
      </w:r>
    </w:p>
    <w:p w14:paraId="34B5EF03" w14:textId="77777777" w:rsidR="00AC1883" w:rsidRPr="00EA7FCC" w:rsidRDefault="00AC1883" w:rsidP="00AD3800">
      <w:pPr>
        <w:spacing w:before="60" w:after="60" w:line="340" w:lineRule="exact"/>
        <w:jc w:val="both"/>
        <w:rPr>
          <w:sz w:val="28"/>
          <w:szCs w:val="28"/>
          <w:lang w:val="vi-VN"/>
        </w:rPr>
      </w:pPr>
      <w:r w:rsidRPr="00EA7FCC">
        <w:rPr>
          <w:sz w:val="28"/>
          <w:szCs w:val="28"/>
          <w:lang w:val="vi-VN"/>
        </w:rPr>
        <w:t xml:space="preserve">- Tại Điểm a Khoản 3 Điều 3 và Điều 4 của </w:t>
      </w:r>
      <w:r w:rsidRPr="00EA7FCC">
        <w:rPr>
          <w:sz w:val="28"/>
          <w:szCs w:val="28"/>
        </w:rPr>
        <w:t>Thông tư số xx/2021/TT-BKHCN hướng dẫn quản lý Chương trình</w:t>
      </w:r>
      <w:r w:rsidRPr="00EA7FCC">
        <w:rPr>
          <w:sz w:val="28"/>
          <w:szCs w:val="28"/>
          <w:lang w:val="vi-VN"/>
        </w:rPr>
        <w:t>; và</w:t>
      </w:r>
    </w:p>
    <w:p w14:paraId="429F1F1B" w14:textId="77777777" w:rsidR="00AC1883" w:rsidRPr="00EA7FCC" w:rsidRDefault="00AC1883" w:rsidP="00AD3800">
      <w:pPr>
        <w:spacing w:before="60" w:after="60" w:line="340" w:lineRule="exact"/>
        <w:jc w:val="both"/>
        <w:rPr>
          <w:sz w:val="28"/>
          <w:szCs w:val="28"/>
          <w:lang w:val="vi-VN"/>
        </w:rPr>
      </w:pPr>
      <w:r w:rsidRPr="00EA7FCC">
        <w:rPr>
          <w:sz w:val="28"/>
          <w:szCs w:val="28"/>
          <w:lang w:val="vi-VN"/>
        </w:rPr>
        <w:t xml:space="preserve">- </w:t>
      </w:r>
      <w:r w:rsidRPr="00EA7FCC">
        <w:rPr>
          <w:sz w:val="28"/>
          <w:szCs w:val="28"/>
        </w:rPr>
        <w:t>Điều</w:t>
      </w:r>
      <w:r w:rsidRPr="00EA7FCC">
        <w:rPr>
          <w:sz w:val="28"/>
          <w:szCs w:val="28"/>
          <w:lang w:val="vi-VN"/>
        </w:rPr>
        <w:t xml:space="preserve"> 6 của </w:t>
      </w:r>
      <w:r w:rsidRPr="00EA7FCC">
        <w:rPr>
          <w:sz w:val="28"/>
          <w:szCs w:val="28"/>
        </w:rPr>
        <w:t>Thông tư số xx/2021/TT-BKHCN hướng dẫn quản lý Chương trình</w:t>
      </w:r>
      <w:r w:rsidRPr="00EA7FCC">
        <w:rPr>
          <w:sz w:val="28"/>
          <w:szCs w:val="28"/>
          <w:lang w:val="vi-VN"/>
        </w:rPr>
        <w:t>:</w:t>
      </w:r>
    </w:p>
    <w:p w14:paraId="6D79208E" w14:textId="77777777" w:rsidR="00AC1883" w:rsidRPr="00EA7FCC" w:rsidRDefault="00AC1883"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1. Công nghệ trong dự án phát triển công nghệ cao phải thuộc Danh mục công nghệ cao được ưu tiên đầu tư phát triển được ban hành kèm theo Quyết định của Thủ tướng Chính phủ và phải thuộc một trong những trường hợp sau: là công nghệ được nghiên cứu ứng dụng để tạo ra sản phẩm có tính cạnh tranh cao; được nghiên cứu để thay thế công nghệ nhập khẩu từ nước ngoài; được nghiên cứu để sáng tạo ra công nghệ cao mới.</w:t>
      </w:r>
    </w:p>
    <w:p w14:paraId="5AE2C7F1" w14:textId="77777777" w:rsidR="00AC1883" w:rsidRPr="00EA7FCC" w:rsidRDefault="00AC1883"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2. Kết quả của dự án phát triển công nghệ cao phải đáp ứng một trong các điều kiện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p>
    <w:p w14:paraId="491D592B" w14:textId="77777777" w:rsidR="00AC1883" w:rsidRPr="00EA7FCC" w:rsidRDefault="00AC1883"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3. Số lượng cán bộ trực tiếp tham gia nghiên cứu và phát triển phải đạt ít nhất 70% tổng số cán bộ của dự án phát triển công nghệ cao, trong đó số cán bộ có bằng đại học trở lên chiếm ít nhất 70%.</w:t>
      </w:r>
    </w:p>
    <w:p w14:paraId="05F2A0B0" w14:textId="77777777" w:rsidR="00AC1883" w:rsidRPr="00EA7FCC" w:rsidRDefault="00AC1883" w:rsidP="00AD3800">
      <w:pPr>
        <w:spacing w:before="60" w:after="60" w:line="340" w:lineRule="exact"/>
        <w:ind w:firstLine="720"/>
        <w:jc w:val="both"/>
        <w:rPr>
          <w:sz w:val="28"/>
          <w:szCs w:val="28"/>
        </w:rPr>
      </w:pPr>
      <w:r w:rsidRPr="00EA7FCC">
        <w:rPr>
          <w:sz w:val="28"/>
          <w:szCs w:val="28"/>
          <w:lang w:val="vi-VN"/>
        </w:rPr>
        <w:t>4</w:t>
      </w:r>
      <w:r w:rsidRPr="00EA7FCC">
        <w:rPr>
          <w:sz w:val="28"/>
          <w:szCs w:val="28"/>
        </w:rPr>
        <w:t xml:space="preserve">. Tính đến thời điểm đăng ký tham gia thực hiện dự án, tổ chức chủ trì dự án phát triển công nghệ cao phải có đủ năng lực nghiên cứu liên quan đến dự án được thể hiện thông qua: số lượng bài báo đăng trên tạp chí chuyên ngành trong và ngoài nước (số lượng bài báo trong nhóm ISI/SCOPUS); số lượng đề tài, dự án trong lĩnh vực có liên quan từ cấp Bộ trở lên đã được nghiệm thu; số lượng sáng </w:t>
      </w:r>
      <w:r w:rsidRPr="00EA7FCC">
        <w:rPr>
          <w:sz w:val="28"/>
          <w:szCs w:val="28"/>
        </w:rPr>
        <w:lastRenderedPageBreak/>
        <w:t>chế, giải pháp hữu ích đã được cấp bằng hoặc chấp nhận đơn; số lượng công nghệ cốt lõi trong lĩnh vực chuyên ngành đã làm chủ; số lượng công nghệ, sản phẩm đã chuyển giao hoặc đưa vào sản xuất.</w:t>
      </w:r>
    </w:p>
    <w:p w14:paraId="480B4027" w14:textId="77777777" w:rsidR="00AC1883" w:rsidRPr="00EA7FCC" w:rsidRDefault="00AC1883" w:rsidP="00AD3800">
      <w:pPr>
        <w:spacing w:before="60" w:after="60" w:line="340" w:lineRule="exact"/>
        <w:jc w:val="both"/>
        <w:rPr>
          <w:sz w:val="28"/>
          <w:szCs w:val="28"/>
        </w:rPr>
      </w:pPr>
      <w:r w:rsidRPr="00EA7FCC">
        <w:rPr>
          <w:sz w:val="28"/>
          <w:szCs w:val="28"/>
        </w:rPr>
        <w:t>4.2. Đóng góp</w:t>
      </w:r>
      <w:r w:rsidRPr="00EA7FCC">
        <w:rPr>
          <w:sz w:val="28"/>
          <w:szCs w:val="28"/>
          <w:lang w:val="vi-VN"/>
        </w:rPr>
        <w:t xml:space="preserve"> </w:t>
      </w:r>
      <w:r w:rsidRPr="00EA7FCC">
        <w:rPr>
          <w:sz w:val="28"/>
          <w:szCs w:val="28"/>
        </w:rPr>
        <w:t>có tính mới, có trình độ sáng tạo và khả năng đăng ký bảo hộ sở hữu trí tuệ để đóng góp cho việc nâng cao trình độ và tiềm lực công nghệ cao của Việt Nam.</w:t>
      </w:r>
    </w:p>
    <w:p w14:paraId="72A8E531" w14:textId="77777777" w:rsidR="00AC1883" w:rsidRPr="00EA7FCC" w:rsidRDefault="00AC1883" w:rsidP="00AD3800">
      <w:pPr>
        <w:spacing w:before="60" w:after="60" w:line="340" w:lineRule="exact"/>
        <w:jc w:val="both"/>
        <w:rPr>
          <w:i/>
          <w:sz w:val="28"/>
          <w:szCs w:val="28"/>
        </w:rPr>
      </w:pPr>
      <w:r w:rsidRPr="00EA7FCC">
        <w:rPr>
          <w:sz w:val="28"/>
          <w:szCs w:val="28"/>
        </w:rPr>
        <w:t xml:space="preserve">4.3. Sản phẩm </w:t>
      </w:r>
      <w:r w:rsidRPr="00EA7FCC">
        <w:rPr>
          <w:i/>
          <w:sz w:val="28"/>
          <w:szCs w:val="28"/>
        </w:rPr>
        <w:t>(có tác động đến sự phát triển khoa học và công nghệ của lĩnh vực, ngành, địa phương, phù hợp với thực tiễn sản xuất kinh doanh</w:t>
      </w:r>
      <w:r w:rsidRPr="00EA7FCC">
        <w:rPr>
          <w:i/>
          <w:sz w:val="28"/>
          <w:szCs w:val="28"/>
          <w:lang w:val="vi-VN"/>
        </w:rPr>
        <w:t xml:space="preserve">: </w:t>
      </w:r>
      <w:r w:rsidRPr="00EA7FCC">
        <w:rPr>
          <w:i/>
          <w:sz w:val="28"/>
          <w:szCs w:val="28"/>
        </w:rPr>
        <w:t>làm chủ, phát triển công nghệ cao; hoàn thiện công nghệ, giải mã công nghệ, khai thác sáng chế, tạo ra công nghệ cao mới; ươm tạo công nghệ cao; triển khai thực nghiệm, sản xuất thử nghiệm; sản xuất sản phẩm với quy mô công nghiệp; việc tổ chức thực hiện có ảnh hưởng tích cực đối với sự phát triển kinh tế - xã hội quốc gia/địa phương);</w:t>
      </w:r>
      <w:r w:rsidRPr="00EA7FCC">
        <w:rPr>
          <w:sz w:val="28"/>
          <w:szCs w:val="28"/>
          <w:lang w:val="vi-VN"/>
        </w:rPr>
        <w:t xml:space="preserve"> </w:t>
      </w:r>
    </w:p>
    <w:p w14:paraId="546D7E83" w14:textId="77777777" w:rsidR="00AC1883" w:rsidRPr="00EA7FCC" w:rsidRDefault="00AC1883" w:rsidP="00AD3800">
      <w:pPr>
        <w:spacing w:before="60" w:after="60" w:line="340" w:lineRule="exact"/>
        <w:jc w:val="both"/>
        <w:rPr>
          <w:i/>
          <w:sz w:val="28"/>
          <w:szCs w:val="28"/>
        </w:rPr>
      </w:pPr>
      <w:r w:rsidRPr="00EA7FCC">
        <w:rPr>
          <w:sz w:val="28"/>
          <w:szCs w:val="28"/>
        </w:rPr>
        <w:t xml:space="preserve">4.4. Tính khả thi về nguồn lực </w:t>
      </w:r>
      <w:r w:rsidRPr="00EA7FCC">
        <w:rPr>
          <w:i/>
          <w:sz w:val="28"/>
          <w:szCs w:val="28"/>
        </w:rPr>
        <w:t>(tổ chức chủ trì, phối hợp dự</w:t>
      </w:r>
      <w:r w:rsidRPr="00EA7FCC">
        <w:rPr>
          <w:i/>
          <w:sz w:val="28"/>
          <w:szCs w:val="28"/>
          <w:lang w:val="vi-VN"/>
        </w:rPr>
        <w:t xml:space="preserve"> án công nghệ cao </w:t>
      </w:r>
      <w:r w:rsidRPr="00EA7FCC">
        <w:rPr>
          <w:i/>
          <w:sz w:val="28"/>
          <w:szCs w:val="28"/>
        </w:rPr>
        <w:t>phải có năng lực hoặc huy động nguồn lực từ bên ngoài để bảo đảm tài chính, quản lý, công nghệ, sở hữu trí tuệ, pháp lý và những yếu tố quan trọng khác cho việc thực hiện thành công dự</w:t>
      </w:r>
      <w:r w:rsidRPr="00EA7FCC">
        <w:rPr>
          <w:i/>
          <w:sz w:val="28"/>
          <w:szCs w:val="28"/>
          <w:lang w:val="vi-VN"/>
        </w:rPr>
        <w:t xml:space="preserve"> án</w:t>
      </w:r>
      <w:r w:rsidRPr="00EA7FCC">
        <w:rPr>
          <w:i/>
          <w:sz w:val="28"/>
          <w:szCs w:val="28"/>
        </w:rPr>
        <w:t>; có đội ngũ cán bộ khoa học và công nghệ tham gia thực hiện đáp ứng yêu cầu về năng lực, trình độ để thực hiện nhiệm vụ).</w:t>
      </w:r>
    </w:p>
    <w:p w14:paraId="079B4F38" w14:textId="77777777" w:rsidR="00AC1883" w:rsidRPr="00EA7FCC" w:rsidRDefault="00AC1883" w:rsidP="00AD3800">
      <w:pPr>
        <w:spacing w:before="60" w:after="60" w:line="340" w:lineRule="exact"/>
        <w:rPr>
          <w:b/>
          <w:sz w:val="28"/>
          <w:szCs w:val="28"/>
        </w:rPr>
      </w:pPr>
      <w:r w:rsidRPr="00EA7FCC">
        <w:rPr>
          <w:b/>
          <w:sz w:val="28"/>
          <w:szCs w:val="28"/>
        </w:rPr>
        <w:t>5. Mục tiêu:</w:t>
      </w:r>
    </w:p>
    <w:p w14:paraId="6C3AD2D6" w14:textId="77777777" w:rsidR="00AC1883" w:rsidRPr="00EA7FCC" w:rsidRDefault="00AC1883" w:rsidP="00AD3800">
      <w:pPr>
        <w:spacing w:before="60" w:after="60" w:line="340" w:lineRule="exact"/>
        <w:jc w:val="both"/>
        <w:rPr>
          <w:sz w:val="28"/>
          <w:szCs w:val="28"/>
          <w:lang w:val="vi-VN"/>
        </w:rPr>
      </w:pPr>
      <w:r w:rsidRPr="00EA7FCC">
        <w:rPr>
          <w:sz w:val="28"/>
          <w:szCs w:val="28"/>
        </w:rPr>
        <w:t xml:space="preserve">- Mục tiêu về khoa học và công nghệ: </w:t>
      </w:r>
      <w:r w:rsidRPr="00EA7FCC">
        <w:rPr>
          <w:i/>
          <w:sz w:val="28"/>
          <w:szCs w:val="28"/>
        </w:rPr>
        <w:t>(phải rõ ràng, được định lượng và phải có tác động quan trọng tới việc thúc đẩy phát triển kinh tế - xã hội của ngành, lĩnh vực, đất nước, khu vực, ...).</w:t>
      </w:r>
    </w:p>
    <w:p w14:paraId="27B73E20" w14:textId="77777777" w:rsidR="00AC1883" w:rsidRPr="00EA7FCC" w:rsidRDefault="00AC1883" w:rsidP="00AD3800">
      <w:pPr>
        <w:spacing w:before="60" w:after="60" w:line="340" w:lineRule="exact"/>
        <w:jc w:val="both"/>
        <w:rPr>
          <w:i/>
          <w:sz w:val="28"/>
          <w:szCs w:val="28"/>
          <w:lang w:val="vi-VN"/>
        </w:rPr>
      </w:pPr>
      <w:r w:rsidRPr="00EA7FCC">
        <w:rPr>
          <w:sz w:val="28"/>
          <w:szCs w:val="28"/>
        </w:rPr>
        <w:t xml:space="preserve">- Mục tiêu kinh tế - xã hội: </w:t>
      </w:r>
      <w:r w:rsidRPr="00EA7FCC">
        <w:rPr>
          <w:i/>
          <w:sz w:val="28"/>
          <w:szCs w:val="28"/>
        </w:rPr>
        <w:t>(thị trường và giá trị của công nghệ, sản phẩm được tạo ra từ dự</w:t>
      </w:r>
      <w:r w:rsidRPr="00EA7FCC">
        <w:rPr>
          <w:i/>
          <w:sz w:val="28"/>
          <w:szCs w:val="28"/>
          <w:lang w:val="vi-VN"/>
        </w:rPr>
        <w:t xml:space="preserve"> án </w:t>
      </w:r>
      <w:r w:rsidRPr="00EA7FCC">
        <w:rPr>
          <w:i/>
          <w:sz w:val="28"/>
          <w:szCs w:val="28"/>
        </w:rPr>
        <w:t>phải đủ lớn...).</w:t>
      </w:r>
    </w:p>
    <w:p w14:paraId="3BD71822" w14:textId="77777777" w:rsidR="00AC1883" w:rsidRPr="00EA7FCC" w:rsidRDefault="00AC1883" w:rsidP="00AD3800">
      <w:pPr>
        <w:spacing w:before="60" w:after="60" w:line="340" w:lineRule="exact"/>
        <w:jc w:val="both"/>
        <w:rPr>
          <w:i/>
          <w:sz w:val="28"/>
          <w:szCs w:val="28"/>
        </w:rPr>
      </w:pPr>
      <w:r w:rsidRPr="00EA7FCC">
        <w:rPr>
          <w:b/>
          <w:sz w:val="28"/>
          <w:szCs w:val="28"/>
        </w:rPr>
        <w:t>6. Nội dung thực hiện chủ yếu:</w:t>
      </w:r>
      <w:r w:rsidRPr="00EA7FCC">
        <w:rPr>
          <w:sz w:val="28"/>
          <w:szCs w:val="28"/>
        </w:rPr>
        <w:t xml:space="preserve"> </w:t>
      </w:r>
      <w:r w:rsidRPr="00EA7FCC">
        <w:rPr>
          <w:i/>
          <w:sz w:val="28"/>
          <w:szCs w:val="28"/>
        </w:rPr>
        <w:t>(nêu tóm tắt các nội dung chính và kế hoạch thực hiện, quy mô triển khai, phương án hợp tác giữa các đơn vị nghiên cứu trong và ngoài nước... để giải quyết mục tiêu đặt ra).</w:t>
      </w:r>
    </w:p>
    <w:p w14:paraId="45C5A745" w14:textId="77777777" w:rsidR="00AC1883" w:rsidRPr="00EA7FCC" w:rsidRDefault="00AC1883" w:rsidP="00AD3800">
      <w:pPr>
        <w:spacing w:before="60" w:after="60" w:line="340" w:lineRule="exact"/>
        <w:jc w:val="both"/>
        <w:rPr>
          <w:i/>
          <w:sz w:val="28"/>
          <w:szCs w:val="28"/>
        </w:rPr>
      </w:pPr>
      <w:r w:rsidRPr="00EA7FCC">
        <w:rPr>
          <w:b/>
          <w:sz w:val="28"/>
          <w:szCs w:val="28"/>
        </w:rPr>
        <w:t>7. Dự kiến sản phẩm:</w:t>
      </w:r>
      <w:r w:rsidRPr="00EA7FCC">
        <w:rPr>
          <w:sz w:val="28"/>
          <w:szCs w:val="28"/>
        </w:rPr>
        <w:t xml:space="preserve"> </w:t>
      </w:r>
      <w:r w:rsidRPr="00EA7FCC">
        <w:rPr>
          <w:i/>
          <w:sz w:val="28"/>
          <w:szCs w:val="28"/>
        </w:rPr>
        <w:t>(có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4AAED084" w14:textId="77777777" w:rsidR="00AC1883" w:rsidRPr="00EA7FCC" w:rsidRDefault="00AC1883" w:rsidP="00AD3800">
      <w:pPr>
        <w:spacing w:before="60" w:after="60" w:line="340" w:lineRule="exact"/>
        <w:jc w:val="both"/>
        <w:rPr>
          <w:sz w:val="28"/>
          <w:szCs w:val="28"/>
        </w:rPr>
      </w:pPr>
      <w:r w:rsidRPr="00EA7FCC">
        <w:rPr>
          <w:sz w:val="28"/>
          <w:szCs w:val="28"/>
        </w:rPr>
        <w:t>- Mẫu (model, maket); Sản phẩm (là hàng hóa, có thể được tiêu thụ trên thị trường); Vật liệu; Thiết bị, máy móc; Dây chuyền công nghệ; Giống cây trồng; Giống vật nuôi; ...</w:t>
      </w:r>
    </w:p>
    <w:p w14:paraId="2F82389D" w14:textId="77777777" w:rsidR="00AC1883" w:rsidRPr="00EA7FCC" w:rsidRDefault="00AC1883" w:rsidP="00AD3800">
      <w:pPr>
        <w:spacing w:before="60" w:after="60" w:line="340" w:lineRule="exact"/>
        <w:jc w:val="both"/>
        <w:rPr>
          <w:sz w:val="28"/>
          <w:szCs w:val="28"/>
        </w:rPr>
      </w:pPr>
      <w:r w:rsidRPr="00EA7FCC">
        <w:rPr>
          <w:sz w:val="28"/>
          <w:szCs w:val="28"/>
        </w:rPr>
        <w:t>-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w:t>
      </w:r>
    </w:p>
    <w:p w14:paraId="31C29EA7" w14:textId="77777777" w:rsidR="00AC1883" w:rsidRPr="00EA7FCC" w:rsidRDefault="00AC1883" w:rsidP="00AD3800">
      <w:pPr>
        <w:spacing w:before="60" w:after="60" w:line="340" w:lineRule="exact"/>
        <w:jc w:val="both"/>
        <w:rPr>
          <w:sz w:val="28"/>
          <w:szCs w:val="28"/>
        </w:rPr>
      </w:pPr>
      <w:r w:rsidRPr="00EA7FCC">
        <w:rPr>
          <w:sz w:val="28"/>
          <w:szCs w:val="28"/>
        </w:rPr>
        <w:t>- Bài báo; tài liệu, sách chuyên khảo;</w:t>
      </w:r>
      <w:r w:rsidRPr="00EA7FCC">
        <w:rPr>
          <w:sz w:val="28"/>
          <w:szCs w:val="28"/>
          <w:lang w:val="vi-VN"/>
        </w:rPr>
        <w:t xml:space="preserve"> </w:t>
      </w:r>
      <w:r w:rsidRPr="00EA7FCC">
        <w:rPr>
          <w:sz w:val="28"/>
          <w:szCs w:val="28"/>
        </w:rPr>
        <w:t>....</w:t>
      </w:r>
    </w:p>
    <w:p w14:paraId="35104F05" w14:textId="77777777" w:rsidR="00AC1883" w:rsidRPr="00EA7FCC" w:rsidRDefault="00AC1883" w:rsidP="00AD3800">
      <w:pPr>
        <w:spacing w:before="60" w:after="60" w:line="340" w:lineRule="exact"/>
        <w:jc w:val="both"/>
        <w:rPr>
          <w:i/>
          <w:sz w:val="28"/>
          <w:szCs w:val="28"/>
        </w:rPr>
      </w:pPr>
      <w:r w:rsidRPr="00EA7FCC">
        <w:rPr>
          <w:b/>
          <w:sz w:val="28"/>
          <w:szCs w:val="28"/>
        </w:rPr>
        <w:t>8. Khả năng áp dụng:</w:t>
      </w:r>
      <w:r w:rsidRPr="00EA7FCC">
        <w:rPr>
          <w:sz w:val="28"/>
          <w:szCs w:val="28"/>
        </w:rPr>
        <w:t xml:space="preserve"> </w:t>
      </w:r>
      <w:r w:rsidRPr="00EA7FCC">
        <w:rPr>
          <w:i/>
          <w:sz w:val="28"/>
          <w:szCs w:val="28"/>
        </w:rPr>
        <w:t>(ở đâu, quy mô triển khai, các căn cứ để triển khai...)</w:t>
      </w:r>
    </w:p>
    <w:p w14:paraId="4DB43102" w14:textId="0045624D" w:rsidR="00AC1883" w:rsidRPr="00EA7FCC" w:rsidRDefault="00AC1883" w:rsidP="00AD3800">
      <w:pPr>
        <w:spacing w:before="60" w:after="60" w:line="340" w:lineRule="exact"/>
        <w:jc w:val="both"/>
        <w:rPr>
          <w:b/>
          <w:sz w:val="28"/>
          <w:szCs w:val="28"/>
        </w:rPr>
      </w:pPr>
      <w:r w:rsidRPr="00EA7FCC">
        <w:rPr>
          <w:b/>
          <w:sz w:val="28"/>
          <w:szCs w:val="28"/>
        </w:rPr>
        <w:t>9. Dự kiến kinh phí thực hiện:</w:t>
      </w:r>
    </w:p>
    <w:p w14:paraId="14C8EA6D" w14:textId="77777777" w:rsidR="00AC1883" w:rsidRPr="00EA7FCC" w:rsidRDefault="00AC1883" w:rsidP="00AD3800">
      <w:pPr>
        <w:spacing w:before="60" w:after="60" w:line="340" w:lineRule="exact"/>
        <w:jc w:val="both"/>
        <w:rPr>
          <w:sz w:val="28"/>
          <w:szCs w:val="28"/>
        </w:rPr>
      </w:pPr>
      <w:r w:rsidRPr="00EA7FCC">
        <w:rPr>
          <w:sz w:val="28"/>
          <w:szCs w:val="28"/>
        </w:rPr>
        <w:t>Tổng kinh phí:</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 trong đó:</w:t>
      </w:r>
    </w:p>
    <w:p w14:paraId="7AD6231F" w14:textId="77777777" w:rsidR="00AC1883" w:rsidRPr="00EA7FCC" w:rsidRDefault="00AC1883" w:rsidP="00AD3800">
      <w:pPr>
        <w:spacing w:before="60" w:after="60" w:line="340" w:lineRule="exact"/>
        <w:jc w:val="both"/>
        <w:rPr>
          <w:sz w:val="28"/>
          <w:szCs w:val="28"/>
        </w:rPr>
      </w:pPr>
      <w:r w:rsidRPr="00EA7FCC">
        <w:rPr>
          <w:sz w:val="28"/>
          <w:szCs w:val="28"/>
        </w:rPr>
        <w:t>Từ nguồn ngân sách Nhà nước:</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 xml:space="preserve"> triệu đồng</w:t>
      </w:r>
    </w:p>
    <w:p w14:paraId="040E6011" w14:textId="77777777" w:rsidR="00AC1883" w:rsidRPr="00EA7FCC" w:rsidRDefault="00AC1883" w:rsidP="00AD3800">
      <w:pPr>
        <w:spacing w:before="60" w:after="60" w:line="340" w:lineRule="exact"/>
        <w:jc w:val="both"/>
        <w:rPr>
          <w:sz w:val="28"/>
          <w:szCs w:val="28"/>
        </w:rPr>
      </w:pPr>
      <w:r w:rsidRPr="00EA7FCC">
        <w:rPr>
          <w:sz w:val="28"/>
          <w:szCs w:val="28"/>
        </w:rPr>
        <w:lastRenderedPageBreak/>
        <w:t xml:space="preserve">Từ nguồn vốn của tổ chức đăng ký thực hiện (nếu có): </w:t>
      </w:r>
      <w:r w:rsidRPr="00EA7FCC">
        <w:rPr>
          <w:sz w:val="28"/>
          <w:szCs w:val="28"/>
        </w:rPr>
        <w:tab/>
        <w:t>triệu đồng</w:t>
      </w:r>
    </w:p>
    <w:p w14:paraId="36880CC5" w14:textId="77777777" w:rsidR="00AC1883" w:rsidRPr="00EA7FCC" w:rsidRDefault="00AC1883" w:rsidP="00AD3800">
      <w:pPr>
        <w:spacing w:before="60" w:after="60" w:line="340" w:lineRule="exact"/>
        <w:jc w:val="both"/>
        <w:rPr>
          <w:sz w:val="28"/>
          <w:szCs w:val="28"/>
        </w:rPr>
      </w:pPr>
      <w:r w:rsidRPr="00EA7FCC">
        <w:rPr>
          <w:sz w:val="28"/>
          <w:szCs w:val="28"/>
        </w:rPr>
        <w:t>Từ các nguồn khác (nếu có):</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w:t>
      </w:r>
    </w:p>
    <w:p w14:paraId="1C5EBBEF" w14:textId="77777777" w:rsidR="00AC1883" w:rsidRPr="00EA7FCC" w:rsidRDefault="00AC1883" w:rsidP="00AD3800">
      <w:pPr>
        <w:spacing w:before="60" w:after="60" w:line="340" w:lineRule="exact"/>
        <w:jc w:val="both"/>
        <w:rPr>
          <w:b/>
          <w:sz w:val="28"/>
          <w:szCs w:val="28"/>
        </w:rPr>
      </w:pPr>
      <w:r w:rsidRPr="00EA7FCC">
        <w:rPr>
          <w:b/>
          <w:sz w:val="28"/>
          <w:szCs w:val="28"/>
        </w:rPr>
        <w:t>10. Hiệu quả tác động:</w:t>
      </w:r>
    </w:p>
    <w:p w14:paraId="795C758B" w14:textId="77777777" w:rsidR="00AC1883" w:rsidRPr="00EA7FCC" w:rsidRDefault="00AC1883" w:rsidP="00AD3800">
      <w:pPr>
        <w:spacing w:before="60" w:after="60" w:line="340" w:lineRule="exact"/>
        <w:jc w:val="both"/>
        <w:rPr>
          <w:i/>
          <w:sz w:val="28"/>
          <w:szCs w:val="28"/>
        </w:rPr>
      </w:pPr>
      <w:r w:rsidRPr="00EA7FCC">
        <w:rPr>
          <w:sz w:val="28"/>
          <w:szCs w:val="28"/>
        </w:rPr>
        <w:t xml:space="preserve">10.1. Hiệu quả về khoa học và công nghệ: </w:t>
      </w:r>
      <w:r w:rsidRPr="00EA7FCC">
        <w:rPr>
          <w:i/>
          <w:sz w:val="28"/>
          <w:szCs w:val="28"/>
        </w:rPr>
        <w:t>(nêu tác động đối với lĩnh vực khoa học công nghệ liên quan, đào tạo, bồi dưỡng đội ngũ cán bộ, tăng cường năng lực nội sinh, tham gia việc bảo vệ môi trường, phát triển bền vững ..).</w:t>
      </w:r>
    </w:p>
    <w:p w14:paraId="6B165EC3" w14:textId="77777777" w:rsidR="00AC1883" w:rsidRPr="00EA7FCC" w:rsidRDefault="00AC1883" w:rsidP="00AD3800">
      <w:pPr>
        <w:spacing w:before="60" w:after="60" w:line="340" w:lineRule="exact"/>
        <w:jc w:val="both"/>
        <w:rPr>
          <w:i/>
          <w:sz w:val="28"/>
          <w:szCs w:val="28"/>
        </w:rPr>
      </w:pPr>
      <w:r w:rsidRPr="00EA7FCC">
        <w:rPr>
          <w:sz w:val="28"/>
          <w:szCs w:val="28"/>
        </w:rPr>
        <w:t xml:space="preserve">10.2. Hiệu quả về kinh tế: </w:t>
      </w:r>
      <w:r w:rsidRPr="00EA7FCC">
        <w:rPr>
          <w:i/>
          <w:sz w:val="28"/>
          <w:szCs w:val="28"/>
        </w:rPr>
        <w:t>(phân tích rõ hiệu quả kinh tế trực tiếp và gián tiếp do kết quả nhiệm vụ đem lại).</w:t>
      </w:r>
    </w:p>
    <w:p w14:paraId="543E560D" w14:textId="77777777" w:rsidR="00AC1883" w:rsidRPr="00EA7FCC" w:rsidRDefault="00AC1883" w:rsidP="00AD3800">
      <w:pPr>
        <w:spacing w:before="60" w:after="60" w:line="340" w:lineRule="exact"/>
        <w:jc w:val="both"/>
        <w:rPr>
          <w:i/>
          <w:sz w:val="28"/>
          <w:szCs w:val="28"/>
        </w:rPr>
      </w:pPr>
      <w:r w:rsidRPr="00EA7FCC">
        <w:rPr>
          <w:sz w:val="28"/>
          <w:szCs w:val="28"/>
        </w:rPr>
        <w:t xml:space="preserve">10.3. Hiệu quả về xã hội: </w:t>
      </w:r>
      <w:r w:rsidRPr="00EA7FCC">
        <w:rPr>
          <w:i/>
          <w:sz w:val="28"/>
          <w:szCs w:val="28"/>
        </w:rPr>
        <w:t>(phân tích rõ hiệu quả kinh tế - xã hội trực tiếp và gián tiếp do nhiệm vụ đem lại).</w:t>
      </w:r>
    </w:p>
    <w:p w14:paraId="76780A42" w14:textId="7E8D89F8" w:rsidR="00AC1883" w:rsidRPr="00EA7FCC" w:rsidRDefault="00AC1883" w:rsidP="00AD3800">
      <w:pPr>
        <w:spacing w:before="60" w:after="60" w:line="340" w:lineRule="exact"/>
        <w:jc w:val="both"/>
        <w:rPr>
          <w:b/>
          <w:sz w:val="28"/>
          <w:szCs w:val="28"/>
        </w:rPr>
      </w:pPr>
      <w:r w:rsidRPr="00EA7FCC">
        <w:rPr>
          <w:b/>
          <w:sz w:val="28"/>
          <w:szCs w:val="28"/>
        </w:rPr>
        <w:t>11. Đề xuất kiến nghị khác:</w:t>
      </w:r>
    </w:p>
    <w:p w14:paraId="16F2F66B" w14:textId="01E41C26" w:rsidR="00647449" w:rsidRPr="00EA7FCC" w:rsidRDefault="00647449" w:rsidP="00AD3800">
      <w:pPr>
        <w:spacing w:before="60" w:after="60" w:line="340" w:lineRule="exact"/>
        <w:jc w:val="both"/>
        <w:rPr>
          <w:b/>
          <w:sz w:val="28"/>
          <w:szCs w:val="28"/>
        </w:rPr>
      </w:pPr>
    </w:p>
    <w:p w14:paraId="271896E7" w14:textId="7561DF21" w:rsidR="00647449" w:rsidRPr="00EA7FCC" w:rsidRDefault="00647449" w:rsidP="00AD3800">
      <w:pPr>
        <w:spacing w:before="60" w:after="60" w:line="340" w:lineRule="exact"/>
        <w:jc w:val="both"/>
        <w:rPr>
          <w:b/>
          <w:sz w:val="28"/>
          <w:szCs w:val="28"/>
        </w:rPr>
      </w:pPr>
    </w:p>
    <w:p w14:paraId="46B9E335" w14:textId="77777777" w:rsidR="00647449" w:rsidRPr="00EA7FCC" w:rsidRDefault="00647449" w:rsidP="00AD3800">
      <w:pPr>
        <w:spacing w:before="60" w:after="60" w:line="340" w:lineRule="exact"/>
        <w:jc w:val="both"/>
        <w:rPr>
          <w:b/>
          <w:sz w:val="28"/>
          <w:szCs w:val="28"/>
        </w:rPr>
      </w:pPr>
    </w:p>
    <w:p w14:paraId="762E8880" w14:textId="77777777" w:rsidR="00AC1883" w:rsidRPr="00EA7FCC" w:rsidRDefault="00AC1883" w:rsidP="00D87684">
      <w:pPr>
        <w:spacing w:before="120"/>
        <w:rPr>
          <w:sz w:val="28"/>
          <w:szCs w:val="28"/>
        </w:rPr>
      </w:pPr>
    </w:p>
    <w:tbl>
      <w:tblPr>
        <w:tblW w:w="0" w:type="auto"/>
        <w:tblLook w:val="01E0" w:firstRow="1" w:lastRow="1" w:firstColumn="1" w:lastColumn="1" w:noHBand="0" w:noVBand="0"/>
      </w:tblPr>
      <w:tblGrid>
        <w:gridCol w:w="3261"/>
        <w:gridCol w:w="5595"/>
      </w:tblGrid>
      <w:tr w:rsidR="00EA7FCC" w:rsidRPr="00EA7FCC" w14:paraId="00A13484" w14:textId="77777777" w:rsidTr="00AC1883">
        <w:tc>
          <w:tcPr>
            <w:tcW w:w="3261" w:type="dxa"/>
            <w:shd w:val="clear" w:color="auto" w:fill="auto"/>
          </w:tcPr>
          <w:p w14:paraId="72378085" w14:textId="77777777" w:rsidR="00AC1883" w:rsidRPr="00EA7FCC" w:rsidRDefault="00AC1883" w:rsidP="00C06310">
            <w:pPr>
              <w:spacing w:before="120"/>
              <w:rPr>
                <w:sz w:val="28"/>
                <w:szCs w:val="28"/>
              </w:rPr>
            </w:pPr>
          </w:p>
        </w:tc>
        <w:tc>
          <w:tcPr>
            <w:tcW w:w="5595" w:type="dxa"/>
            <w:shd w:val="clear" w:color="auto" w:fill="auto"/>
          </w:tcPr>
          <w:p w14:paraId="5C370EC1" w14:textId="77777777" w:rsidR="00AC1883" w:rsidRPr="00EA7FCC" w:rsidRDefault="00AC1883" w:rsidP="00C06310">
            <w:pPr>
              <w:spacing w:before="120"/>
              <w:jc w:val="center"/>
              <w:rPr>
                <w:b/>
                <w:sz w:val="28"/>
                <w:szCs w:val="28"/>
              </w:rPr>
            </w:pPr>
            <w:r w:rsidRPr="00EA7FCC">
              <w:rPr>
                <w:b/>
                <w:sz w:val="28"/>
                <w:szCs w:val="28"/>
              </w:rPr>
              <w:t xml:space="preserve">TỔ CHỨC, CÁ NHÂN ĐỀ XUẤT </w:t>
            </w:r>
          </w:p>
          <w:p w14:paraId="564A6F6B" w14:textId="39E9B331" w:rsidR="00AC1883" w:rsidRPr="00EA7FCC" w:rsidRDefault="00AC1883" w:rsidP="00C06310">
            <w:pPr>
              <w:spacing w:before="120"/>
              <w:jc w:val="center"/>
              <w:rPr>
                <w:i/>
                <w:sz w:val="28"/>
                <w:szCs w:val="28"/>
              </w:rPr>
            </w:pPr>
            <w:r w:rsidRPr="00EA7FCC">
              <w:rPr>
                <w:i/>
                <w:sz w:val="28"/>
                <w:szCs w:val="28"/>
              </w:rPr>
              <w:t>(Họ, tên và chữ ký - đóng dấu đối với tổ chức)</w:t>
            </w:r>
          </w:p>
        </w:tc>
      </w:tr>
    </w:tbl>
    <w:p w14:paraId="5CD16DFE" w14:textId="77777777" w:rsidR="00AC1883" w:rsidRPr="00EA7FCC" w:rsidRDefault="00AC1883" w:rsidP="00D87684">
      <w:pPr>
        <w:spacing w:before="120"/>
        <w:rPr>
          <w:sz w:val="28"/>
          <w:szCs w:val="28"/>
        </w:rPr>
      </w:pPr>
    </w:p>
    <w:p w14:paraId="5C7B9DF9" w14:textId="77777777" w:rsidR="00AC1883" w:rsidRPr="00EA7FCC" w:rsidRDefault="00AC1883" w:rsidP="00D87684">
      <w:pPr>
        <w:spacing w:before="120"/>
        <w:rPr>
          <w:sz w:val="28"/>
          <w:szCs w:val="28"/>
        </w:rPr>
      </w:pPr>
    </w:p>
    <w:p w14:paraId="38095805" w14:textId="77777777" w:rsidR="00AD3800" w:rsidRPr="00EA7FCC" w:rsidRDefault="00AD3800" w:rsidP="00D87684">
      <w:pPr>
        <w:spacing w:before="120"/>
        <w:rPr>
          <w:sz w:val="28"/>
          <w:szCs w:val="28"/>
        </w:rPr>
      </w:pPr>
    </w:p>
    <w:p w14:paraId="7F34E18E" w14:textId="77777777" w:rsidR="00AD3800" w:rsidRPr="00EA7FCC" w:rsidRDefault="00AD3800" w:rsidP="00D87684">
      <w:pPr>
        <w:spacing w:before="120"/>
        <w:rPr>
          <w:sz w:val="28"/>
          <w:szCs w:val="28"/>
        </w:rPr>
      </w:pPr>
    </w:p>
    <w:p w14:paraId="579C619D" w14:textId="77777777" w:rsidR="00AD3800" w:rsidRPr="00EA7FCC" w:rsidRDefault="00AD3800" w:rsidP="00D87684">
      <w:pPr>
        <w:spacing w:before="120"/>
        <w:rPr>
          <w:sz w:val="28"/>
          <w:szCs w:val="28"/>
        </w:rPr>
      </w:pPr>
    </w:p>
    <w:p w14:paraId="7AE20258" w14:textId="77777777" w:rsidR="00AD3800" w:rsidRPr="00EA7FCC" w:rsidRDefault="00AD3800" w:rsidP="00D87684">
      <w:pPr>
        <w:spacing w:before="120"/>
        <w:rPr>
          <w:sz w:val="28"/>
          <w:szCs w:val="28"/>
        </w:rPr>
      </w:pPr>
    </w:p>
    <w:p w14:paraId="2B3FD02F" w14:textId="77777777" w:rsidR="00AD3800" w:rsidRPr="00EA7FCC" w:rsidRDefault="00AD3800" w:rsidP="00D87684">
      <w:pPr>
        <w:spacing w:before="120"/>
        <w:rPr>
          <w:sz w:val="28"/>
          <w:szCs w:val="28"/>
        </w:rPr>
      </w:pPr>
    </w:p>
    <w:p w14:paraId="2579375D" w14:textId="77777777" w:rsidR="00AD3800" w:rsidRPr="00EA7FCC" w:rsidRDefault="00AD3800" w:rsidP="00D87684">
      <w:pPr>
        <w:spacing w:before="120"/>
        <w:rPr>
          <w:sz w:val="28"/>
          <w:szCs w:val="28"/>
        </w:rPr>
      </w:pPr>
    </w:p>
    <w:p w14:paraId="5F99EA03" w14:textId="77777777" w:rsidR="00AD3800" w:rsidRPr="00EA7FCC" w:rsidRDefault="00AD3800" w:rsidP="00D87684">
      <w:pPr>
        <w:spacing w:before="120"/>
        <w:rPr>
          <w:sz w:val="28"/>
          <w:szCs w:val="28"/>
        </w:rPr>
      </w:pPr>
    </w:p>
    <w:p w14:paraId="32A252B5" w14:textId="77777777" w:rsidR="00AD3800" w:rsidRPr="00EA7FCC" w:rsidRDefault="00AD3800" w:rsidP="00D87684">
      <w:pPr>
        <w:spacing w:before="120"/>
        <w:rPr>
          <w:sz w:val="28"/>
          <w:szCs w:val="28"/>
        </w:rPr>
      </w:pPr>
    </w:p>
    <w:p w14:paraId="2CF1D786" w14:textId="77777777" w:rsidR="00AD3800" w:rsidRPr="00EA7FCC" w:rsidRDefault="00AD3800" w:rsidP="00D87684">
      <w:pPr>
        <w:spacing w:before="120"/>
        <w:rPr>
          <w:sz w:val="28"/>
          <w:szCs w:val="28"/>
        </w:rPr>
      </w:pPr>
    </w:p>
    <w:p w14:paraId="3521D5B8" w14:textId="77777777" w:rsidR="00AD3800" w:rsidRPr="00EA7FCC" w:rsidRDefault="00AD3800" w:rsidP="00D87684">
      <w:pPr>
        <w:spacing w:before="120"/>
        <w:rPr>
          <w:sz w:val="28"/>
          <w:szCs w:val="28"/>
        </w:rPr>
      </w:pPr>
    </w:p>
    <w:p w14:paraId="72DA94D0" w14:textId="77777777" w:rsidR="00FB2D28" w:rsidRPr="00EA7FCC" w:rsidRDefault="00FB2D28" w:rsidP="00D87684">
      <w:pPr>
        <w:spacing w:before="120"/>
        <w:rPr>
          <w:sz w:val="28"/>
          <w:szCs w:val="28"/>
        </w:rPr>
      </w:pPr>
    </w:p>
    <w:p w14:paraId="7F691BBE" w14:textId="77777777" w:rsidR="00FB2D28" w:rsidRPr="00EA7FCC" w:rsidRDefault="00FB2D28" w:rsidP="00D87684">
      <w:pPr>
        <w:spacing w:before="120"/>
        <w:rPr>
          <w:sz w:val="28"/>
          <w:szCs w:val="28"/>
        </w:rPr>
      </w:pPr>
    </w:p>
    <w:p w14:paraId="6832CF28" w14:textId="77777777" w:rsidR="00FB2D28" w:rsidRPr="00EA7FCC" w:rsidRDefault="00FB2D28" w:rsidP="00D87684">
      <w:pPr>
        <w:spacing w:before="120"/>
        <w:rPr>
          <w:sz w:val="28"/>
          <w:szCs w:val="28"/>
        </w:rPr>
      </w:pPr>
    </w:p>
    <w:p w14:paraId="05E551B3" w14:textId="77777777" w:rsidR="00FB2D28" w:rsidRPr="00EA7FCC" w:rsidRDefault="00FB2D28" w:rsidP="00D87684">
      <w:pPr>
        <w:spacing w:before="120"/>
        <w:rPr>
          <w:sz w:val="28"/>
          <w:szCs w:val="28"/>
        </w:rPr>
      </w:pPr>
    </w:p>
    <w:p w14:paraId="30C6D81A" w14:textId="77777777" w:rsidR="00FB2D28" w:rsidRPr="00EA7FCC" w:rsidRDefault="00FB2D28" w:rsidP="00D87684">
      <w:pPr>
        <w:spacing w:before="120"/>
        <w:rPr>
          <w:sz w:val="28"/>
          <w:szCs w:val="28"/>
        </w:rPr>
      </w:pPr>
    </w:p>
    <w:p w14:paraId="43685ADC" w14:textId="497BE32C" w:rsidR="00AC1883" w:rsidRPr="00EA7FCC" w:rsidRDefault="00AC1883" w:rsidP="00D87684">
      <w:pPr>
        <w:spacing w:before="120"/>
        <w:rPr>
          <w:sz w:val="28"/>
          <w:szCs w:val="28"/>
        </w:rPr>
      </w:pPr>
      <w:r w:rsidRPr="00EA7FCC">
        <w:rPr>
          <w:sz w:val="28"/>
          <w:szCs w:val="28"/>
        </w:rPr>
        <w:t>____________</w:t>
      </w:r>
    </w:p>
    <w:p w14:paraId="15727887" w14:textId="77777777" w:rsidR="00AC1883" w:rsidRPr="00EA7FCC" w:rsidRDefault="00AC1883" w:rsidP="00D87684">
      <w:pPr>
        <w:spacing w:before="120"/>
        <w:rPr>
          <w:sz w:val="28"/>
          <w:szCs w:val="28"/>
        </w:rPr>
      </w:pPr>
      <w:r w:rsidRPr="00EA7FCC">
        <w:rPr>
          <w:sz w:val="28"/>
          <w:szCs w:val="28"/>
        </w:rPr>
        <w:t xml:space="preserve">* Trình bày không quá </w:t>
      </w:r>
      <w:r w:rsidRPr="00EA7FCC">
        <w:rPr>
          <w:sz w:val="28"/>
          <w:szCs w:val="28"/>
          <w:lang w:val="vi-VN"/>
        </w:rPr>
        <w:t>6</w:t>
      </w:r>
      <w:r w:rsidRPr="00EA7FCC">
        <w:rPr>
          <w:sz w:val="28"/>
          <w:szCs w:val="28"/>
        </w:rPr>
        <w:t xml:space="preserve"> trang giấy khổ A4</w:t>
      </w:r>
    </w:p>
    <w:p w14:paraId="6386805F" w14:textId="3A61591F" w:rsidR="00AC1883" w:rsidRPr="00EA7FCC" w:rsidRDefault="00AC1883"/>
    <w:p w14:paraId="52B68094" w14:textId="6EA41FA5" w:rsidR="00AD3800" w:rsidRPr="00EA7FCC" w:rsidRDefault="00AD3800" w:rsidP="00D87684">
      <w:pPr>
        <w:spacing w:before="120"/>
        <w:jc w:val="right"/>
        <w:rPr>
          <w:sz w:val="28"/>
          <w:szCs w:val="28"/>
        </w:rPr>
      </w:pPr>
      <w:r w:rsidRPr="00EA7FCC">
        <w:rPr>
          <w:b/>
          <w:sz w:val="28"/>
          <w:szCs w:val="28"/>
        </w:rPr>
        <w:t>Biểu A1</w:t>
      </w:r>
      <w:r w:rsidRPr="00EA7FCC">
        <w:rPr>
          <w:b/>
          <w:sz w:val="28"/>
          <w:szCs w:val="28"/>
          <w:lang w:val="vi-VN"/>
        </w:rPr>
        <w:t>.3</w:t>
      </w:r>
      <w:r w:rsidRPr="00EA7FCC">
        <w:rPr>
          <w:b/>
          <w:sz w:val="28"/>
          <w:szCs w:val="28"/>
        </w:rPr>
        <w:t>-PĐX-DAUDCNC</w:t>
      </w:r>
      <w:r w:rsidRPr="00EA7FCC">
        <w:rPr>
          <w:b/>
          <w:sz w:val="28"/>
          <w:szCs w:val="28"/>
        </w:rPr>
        <w:br/>
      </w:r>
      <w:r w:rsidRPr="00EA7FCC">
        <w:rPr>
          <w:sz w:val="28"/>
          <w:szCs w:val="28"/>
        </w:rPr>
        <w:t>xx/2021/TT-BKHCN</w:t>
      </w:r>
    </w:p>
    <w:p w14:paraId="3E6F9E3C" w14:textId="26669834" w:rsidR="00AD3800" w:rsidRPr="00EA7FCC" w:rsidRDefault="00AD3800" w:rsidP="00E7399A">
      <w:pPr>
        <w:spacing w:before="120"/>
        <w:jc w:val="center"/>
        <w:rPr>
          <w:b/>
          <w:sz w:val="28"/>
          <w:szCs w:val="28"/>
          <w:lang w:val="vi-VN"/>
        </w:rPr>
      </w:pPr>
      <w:r w:rsidRPr="00EA7FCC">
        <w:rPr>
          <w:b/>
          <w:sz w:val="28"/>
          <w:szCs w:val="28"/>
        </w:rPr>
        <w:t>PHIẾU ĐỀ XUẤT</w:t>
      </w:r>
      <w:r w:rsidRPr="00EA7FCC">
        <w:rPr>
          <w:b/>
          <w:sz w:val="28"/>
          <w:szCs w:val="28"/>
          <w:lang w:val="vi-VN"/>
        </w:rPr>
        <w:t xml:space="preserve"> DỰ ÁN ỨNG DỤNG CÔNG NGHỆ CAO</w:t>
      </w:r>
      <w:r w:rsidRPr="00EA7FCC">
        <w:rPr>
          <w:b/>
          <w:sz w:val="28"/>
          <w:szCs w:val="28"/>
        </w:rPr>
        <w:br/>
        <w:t>THUỘC CHƯƠNG TRÌNH QUỐC</w:t>
      </w:r>
      <w:r w:rsidRPr="00EA7FCC">
        <w:rPr>
          <w:b/>
          <w:sz w:val="28"/>
          <w:szCs w:val="28"/>
          <w:lang w:val="vi-VN"/>
        </w:rPr>
        <w:t xml:space="preserve"> GIA PHÁT TRIỂN CÔNG NGHỆ CAO ĐẾN NĂM 2030</w:t>
      </w:r>
    </w:p>
    <w:p w14:paraId="48E9C594" w14:textId="77777777" w:rsidR="00AD3800" w:rsidRPr="00EA7FCC" w:rsidRDefault="00AD3800" w:rsidP="00E7399A">
      <w:pPr>
        <w:spacing w:before="120"/>
        <w:jc w:val="center"/>
        <w:rPr>
          <w:b/>
          <w:sz w:val="28"/>
          <w:szCs w:val="28"/>
          <w:lang w:val="vi-VN"/>
        </w:rPr>
      </w:pPr>
    </w:p>
    <w:p w14:paraId="5B1646ED" w14:textId="77777777" w:rsidR="00AD3800" w:rsidRPr="00EA7FCC" w:rsidRDefault="00AD3800" w:rsidP="00AD3800">
      <w:pPr>
        <w:spacing w:before="60" w:after="60" w:line="340" w:lineRule="exact"/>
        <w:rPr>
          <w:b/>
          <w:sz w:val="28"/>
          <w:szCs w:val="28"/>
        </w:rPr>
      </w:pPr>
      <w:r w:rsidRPr="00EA7FCC">
        <w:rPr>
          <w:b/>
          <w:sz w:val="28"/>
          <w:szCs w:val="28"/>
        </w:rPr>
        <w:t>1. Tên</w:t>
      </w:r>
      <w:r w:rsidRPr="00EA7FCC">
        <w:rPr>
          <w:b/>
          <w:sz w:val="28"/>
          <w:szCs w:val="28"/>
          <w:lang w:val="vi-VN"/>
        </w:rPr>
        <w:t xml:space="preserve"> dự án ứng dụng công nghệ cao</w:t>
      </w:r>
      <w:r w:rsidRPr="00EA7FCC">
        <w:rPr>
          <w:b/>
          <w:sz w:val="28"/>
          <w:szCs w:val="28"/>
        </w:rPr>
        <w:t>:</w:t>
      </w:r>
    </w:p>
    <w:p w14:paraId="00ABD7DB" w14:textId="77777777" w:rsidR="00AD3800" w:rsidRPr="00EA7FCC" w:rsidRDefault="00AD3800" w:rsidP="00AD3800">
      <w:pPr>
        <w:spacing w:before="60" w:after="60" w:line="340" w:lineRule="exact"/>
        <w:rPr>
          <w:b/>
          <w:sz w:val="28"/>
          <w:szCs w:val="28"/>
        </w:rPr>
      </w:pPr>
      <w:r w:rsidRPr="00EA7FCC">
        <w:rPr>
          <w:b/>
          <w:sz w:val="28"/>
          <w:szCs w:val="28"/>
        </w:rPr>
        <w:t>2. Tổ chức, cá nhân chủ trì, tổ chức phối hợp:</w:t>
      </w:r>
    </w:p>
    <w:p w14:paraId="5B84934C" w14:textId="77777777" w:rsidR="00AD3800" w:rsidRPr="00EA7FCC" w:rsidRDefault="00AD3800" w:rsidP="00AD3800">
      <w:pPr>
        <w:spacing w:before="60" w:after="60" w:line="340" w:lineRule="exact"/>
        <w:rPr>
          <w:sz w:val="28"/>
          <w:szCs w:val="28"/>
        </w:rPr>
      </w:pPr>
      <w:r w:rsidRPr="00EA7FCC">
        <w:rPr>
          <w:sz w:val="28"/>
          <w:szCs w:val="28"/>
        </w:rPr>
        <w:t>- Tổ chức, cá nhân chủ trì:</w:t>
      </w:r>
    </w:p>
    <w:p w14:paraId="0813A0EF" w14:textId="77777777" w:rsidR="00AD3800" w:rsidRPr="00EA7FCC" w:rsidRDefault="00AD3800" w:rsidP="00AD3800">
      <w:pPr>
        <w:spacing w:before="60" w:after="60" w:line="340" w:lineRule="exact"/>
        <w:rPr>
          <w:sz w:val="28"/>
          <w:szCs w:val="28"/>
        </w:rPr>
      </w:pPr>
      <w:r w:rsidRPr="00EA7FCC">
        <w:rPr>
          <w:sz w:val="28"/>
          <w:szCs w:val="28"/>
        </w:rPr>
        <w:t xml:space="preserve">- Tổ chức phối hợp </w:t>
      </w:r>
      <w:r w:rsidRPr="00EA7FCC">
        <w:rPr>
          <w:i/>
          <w:sz w:val="28"/>
          <w:szCs w:val="28"/>
        </w:rPr>
        <w:t>(ghi rõ tên tổ chức phối hợp ở trong và ngoài nước):</w:t>
      </w:r>
    </w:p>
    <w:p w14:paraId="741192FD" w14:textId="77777777" w:rsidR="00AD3800" w:rsidRPr="00EA7FCC" w:rsidRDefault="00AD3800" w:rsidP="00AD3800">
      <w:pPr>
        <w:spacing w:before="60" w:after="60" w:line="340" w:lineRule="exact"/>
        <w:rPr>
          <w:sz w:val="28"/>
          <w:szCs w:val="28"/>
        </w:rPr>
      </w:pPr>
      <w:r w:rsidRPr="00EA7FCC">
        <w:rPr>
          <w:b/>
          <w:sz w:val="28"/>
          <w:szCs w:val="28"/>
        </w:rPr>
        <w:t>3. Thời gian thực hiện:</w:t>
      </w:r>
      <w:r w:rsidRPr="00EA7FCC">
        <w:rPr>
          <w:sz w:val="28"/>
          <w:szCs w:val="28"/>
        </w:rPr>
        <w:t xml:space="preserve"> </w:t>
      </w:r>
      <w:r w:rsidRPr="00EA7FCC">
        <w:rPr>
          <w:i/>
          <w:sz w:val="28"/>
          <w:szCs w:val="28"/>
        </w:rPr>
        <w:t>(ghi rõ thời gian bắt đầu - kết thúc)</w:t>
      </w:r>
    </w:p>
    <w:p w14:paraId="6140ED84" w14:textId="77777777" w:rsidR="00AD3800" w:rsidRPr="00EA7FCC" w:rsidRDefault="00AD3800" w:rsidP="00AD3800">
      <w:pPr>
        <w:spacing w:before="60" w:after="60" w:line="340" w:lineRule="exact"/>
        <w:rPr>
          <w:i/>
          <w:sz w:val="28"/>
          <w:szCs w:val="28"/>
        </w:rPr>
      </w:pPr>
      <w:r w:rsidRPr="00EA7FCC">
        <w:rPr>
          <w:b/>
          <w:sz w:val="28"/>
          <w:szCs w:val="28"/>
        </w:rPr>
        <w:t>4. Tính cấp thiết của nhiệm vụ:</w:t>
      </w:r>
      <w:r w:rsidRPr="00EA7FCC">
        <w:rPr>
          <w:sz w:val="28"/>
          <w:szCs w:val="28"/>
        </w:rPr>
        <w:t xml:space="preserve"> </w:t>
      </w:r>
      <w:r w:rsidRPr="00EA7FCC">
        <w:rPr>
          <w:i/>
          <w:sz w:val="28"/>
          <w:szCs w:val="28"/>
        </w:rPr>
        <w:t>(cần nêu rõ một số điểm sau)</w:t>
      </w:r>
    </w:p>
    <w:p w14:paraId="12E4D9AA" w14:textId="77777777" w:rsidR="00AD3800" w:rsidRPr="00EA7FCC" w:rsidRDefault="00AD3800" w:rsidP="00AD3800">
      <w:pPr>
        <w:spacing w:before="60" w:after="60" w:line="340" w:lineRule="exact"/>
        <w:jc w:val="both"/>
        <w:rPr>
          <w:sz w:val="28"/>
          <w:szCs w:val="28"/>
          <w:lang w:val="vi-VN"/>
        </w:rPr>
      </w:pPr>
      <w:r w:rsidRPr="00EA7FCC">
        <w:rPr>
          <w:sz w:val="28"/>
          <w:szCs w:val="28"/>
        </w:rPr>
        <w:t>4.1. Đáp ứng mục tiêu, nội dung</w:t>
      </w:r>
      <w:r w:rsidRPr="00EA7FCC">
        <w:rPr>
          <w:sz w:val="28"/>
          <w:szCs w:val="28"/>
          <w:lang w:val="vi-VN"/>
        </w:rPr>
        <w:t>:</w:t>
      </w:r>
    </w:p>
    <w:p w14:paraId="707F1A22" w14:textId="77777777" w:rsidR="00AD3800" w:rsidRPr="00EA7FCC" w:rsidRDefault="00AD3800" w:rsidP="00AD3800">
      <w:pPr>
        <w:spacing w:before="60" w:after="60" w:line="340" w:lineRule="exact"/>
        <w:jc w:val="both"/>
        <w:rPr>
          <w:sz w:val="28"/>
          <w:szCs w:val="28"/>
          <w:lang w:val="vi-VN"/>
        </w:rPr>
      </w:pPr>
      <w:r w:rsidRPr="00EA7FCC">
        <w:rPr>
          <w:sz w:val="28"/>
          <w:szCs w:val="28"/>
        </w:rPr>
        <w:t xml:space="preserve"> </w:t>
      </w:r>
      <w:r w:rsidRPr="00EA7FCC">
        <w:rPr>
          <w:sz w:val="28"/>
          <w:szCs w:val="28"/>
          <w:lang w:val="vi-VN"/>
        </w:rPr>
        <w:t xml:space="preserve">- </w:t>
      </w:r>
      <w:r w:rsidRPr="00EA7FCC">
        <w:rPr>
          <w:sz w:val="28"/>
          <w:szCs w:val="28"/>
        </w:rPr>
        <w:t>Chương trình tại Quyết định số 1</w:t>
      </w:r>
      <w:r w:rsidRPr="00EA7FCC">
        <w:rPr>
          <w:sz w:val="28"/>
          <w:szCs w:val="28"/>
          <w:lang w:val="vi-VN"/>
        </w:rPr>
        <w:t>30</w:t>
      </w:r>
      <w:r w:rsidRPr="00EA7FCC">
        <w:rPr>
          <w:sz w:val="28"/>
          <w:szCs w:val="28"/>
        </w:rPr>
        <w:t>/QĐ-TTg phê duyệt Chương trình quốc</w:t>
      </w:r>
      <w:r w:rsidRPr="00EA7FCC">
        <w:rPr>
          <w:sz w:val="28"/>
          <w:szCs w:val="28"/>
          <w:lang w:val="vi-VN"/>
        </w:rPr>
        <w:t xml:space="preserve"> gia phát triển công nghệ cao đến năm 2030; </w:t>
      </w:r>
    </w:p>
    <w:p w14:paraId="571A8036" w14:textId="77777777" w:rsidR="00AD3800" w:rsidRPr="00EA7FCC" w:rsidRDefault="00AD3800" w:rsidP="00AD3800">
      <w:pPr>
        <w:spacing w:before="60" w:after="60" w:line="340" w:lineRule="exact"/>
        <w:jc w:val="both"/>
        <w:rPr>
          <w:sz w:val="28"/>
          <w:szCs w:val="28"/>
          <w:lang w:val="vi-VN"/>
        </w:rPr>
      </w:pPr>
      <w:r w:rsidRPr="00EA7FCC">
        <w:rPr>
          <w:sz w:val="28"/>
          <w:szCs w:val="28"/>
          <w:lang w:val="vi-VN"/>
        </w:rPr>
        <w:t xml:space="preserve">- Tại Điểm b Khoản 3 Điều 3 và Điều 4 của </w:t>
      </w:r>
      <w:r w:rsidRPr="00EA7FCC">
        <w:rPr>
          <w:sz w:val="28"/>
          <w:szCs w:val="28"/>
        </w:rPr>
        <w:t>Thông tư số xx/2021/TT-BKHCN hướng dẫn quản lý Chương trình</w:t>
      </w:r>
      <w:r w:rsidRPr="00EA7FCC">
        <w:rPr>
          <w:sz w:val="28"/>
          <w:szCs w:val="28"/>
          <w:lang w:val="vi-VN"/>
        </w:rPr>
        <w:t>; và</w:t>
      </w:r>
    </w:p>
    <w:p w14:paraId="2EB58D2E" w14:textId="77777777" w:rsidR="00AD3800" w:rsidRPr="00EA7FCC" w:rsidRDefault="00AD3800" w:rsidP="00AD3800">
      <w:pPr>
        <w:spacing w:before="60" w:after="60" w:line="340" w:lineRule="exact"/>
        <w:jc w:val="both"/>
        <w:rPr>
          <w:sz w:val="28"/>
          <w:szCs w:val="28"/>
          <w:lang w:val="vi-VN"/>
        </w:rPr>
      </w:pPr>
      <w:r w:rsidRPr="00EA7FCC">
        <w:rPr>
          <w:sz w:val="28"/>
          <w:szCs w:val="28"/>
          <w:lang w:val="vi-VN"/>
        </w:rPr>
        <w:t xml:space="preserve">- </w:t>
      </w:r>
      <w:r w:rsidRPr="00EA7FCC">
        <w:rPr>
          <w:sz w:val="28"/>
          <w:szCs w:val="28"/>
        </w:rPr>
        <w:t>Điều</w:t>
      </w:r>
      <w:r w:rsidRPr="00EA7FCC">
        <w:rPr>
          <w:sz w:val="28"/>
          <w:szCs w:val="28"/>
          <w:lang w:val="vi-VN"/>
        </w:rPr>
        <w:t xml:space="preserve"> 7 của </w:t>
      </w:r>
      <w:r w:rsidRPr="00EA7FCC">
        <w:rPr>
          <w:sz w:val="28"/>
          <w:szCs w:val="28"/>
        </w:rPr>
        <w:t>Thông tư số xx/2021/TT-BKHCN hướng dẫn quản lý Chương trình</w:t>
      </w:r>
      <w:r w:rsidRPr="00EA7FCC">
        <w:rPr>
          <w:sz w:val="28"/>
          <w:szCs w:val="28"/>
          <w:lang w:val="vi-VN"/>
        </w:rPr>
        <w:t>:</w:t>
      </w:r>
    </w:p>
    <w:p w14:paraId="05F5F754" w14:textId="77777777" w:rsidR="00AD3800" w:rsidRPr="00EA7FCC" w:rsidRDefault="00AD3800"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hAnsi="Times New Roman"/>
          <w:sz w:val="28"/>
          <w:szCs w:val="28"/>
          <w:lang w:val="vi-VN"/>
        </w:rPr>
        <w:t>1</w:t>
      </w:r>
      <w:r w:rsidRPr="00EA7FCC">
        <w:rPr>
          <w:rFonts w:ascii="Times New Roman" w:eastAsia="Times New Roman" w:hAnsi="Times New Roman"/>
          <w:sz w:val="28"/>
          <w:szCs w:val="28"/>
          <w:lang w:val="en-US" w:eastAsia="en-US"/>
        </w:rPr>
        <w:t>. Công nghệ được sử dụng trong dự án ứng dụng công nghệ cao phải là  công nghệ thế hệ mới và thuộc Danh mục công nghệ cao được ưu tiên đầu tư phát triển được ban hành kèm theo Quyết định của Thủ tướng Chính phủ.</w:t>
      </w:r>
    </w:p>
    <w:p w14:paraId="481E0E48" w14:textId="77777777" w:rsidR="00AD3800" w:rsidRPr="00EA7FCC" w:rsidRDefault="00AD3800"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xml:space="preserve">2. Thuộc một trong các trường hợp sau: sử dụng kết quả nghiên cứu về công nghệ cao để đổi mới công nghệ, đổi mới và nâng cao giá trị gia tăng của sản phẩm; sản xuất thử nghiệm sản phẩm, sản xuất sản phẩm ở quy mô công nghiệp; làm chủ, thích nghi công nghệ cao nhập từ nước ngoài vào điều kiện thực tế Việt Nam. </w:t>
      </w:r>
    </w:p>
    <w:p w14:paraId="4416C5E9" w14:textId="77777777" w:rsidR="00AD3800" w:rsidRPr="00EA7FCC" w:rsidRDefault="00AD3800" w:rsidP="00AD3800">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3. Nhân lực tham gia hoạt động nghiên cứu, phát triển và ứng dụng công nghệ của dự án thuộc một trong các trường hợp sau:</w:t>
      </w:r>
    </w:p>
    <w:p w14:paraId="38B348BF" w14:textId="77777777" w:rsidR="00AD3800" w:rsidRPr="00EA7FCC" w:rsidRDefault="00AD3800" w:rsidP="00AD3800">
      <w:pPr>
        <w:spacing w:before="60" w:after="60" w:line="340" w:lineRule="exact"/>
        <w:ind w:firstLine="720"/>
        <w:jc w:val="both"/>
        <w:rPr>
          <w:sz w:val="28"/>
          <w:szCs w:val="28"/>
        </w:rPr>
      </w:pPr>
      <w:r w:rsidRPr="00EA7FCC">
        <w:rPr>
          <w:sz w:val="28"/>
          <w:szCs w:val="28"/>
        </w:rPr>
        <w:t>-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50FA9DB4" w14:textId="77777777" w:rsidR="00AD3800" w:rsidRPr="00EA7FCC" w:rsidRDefault="00AD3800" w:rsidP="00AD3800">
      <w:pPr>
        <w:spacing w:before="60" w:after="60" w:line="340" w:lineRule="exact"/>
        <w:ind w:firstLine="720"/>
        <w:jc w:val="both"/>
        <w:rPr>
          <w:sz w:val="28"/>
          <w:szCs w:val="28"/>
        </w:rPr>
      </w:pPr>
      <w:r w:rsidRPr="00EA7FCC">
        <w:rPr>
          <w:sz w:val="28"/>
          <w:szCs w:val="28"/>
        </w:rPr>
        <w:t>-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3980E5D2" w14:textId="77777777" w:rsidR="00AD3800" w:rsidRPr="00EA7FCC" w:rsidRDefault="00AD3800" w:rsidP="00AD3800">
      <w:pPr>
        <w:spacing w:before="60" w:after="60" w:line="340" w:lineRule="exact"/>
        <w:ind w:firstLine="720"/>
        <w:jc w:val="both"/>
        <w:rPr>
          <w:sz w:val="28"/>
          <w:szCs w:val="28"/>
        </w:rPr>
      </w:pPr>
      <w:r w:rsidRPr="00EA7FCC">
        <w:rPr>
          <w:sz w:val="28"/>
          <w:szCs w:val="28"/>
        </w:rPr>
        <w:t xml:space="preserve">- Trường hợp 3: Dự án không thuộc trường hợp 1 và 2 thì số lao động có trình độ từ cao đẳng trở lên trực tiếp tham gia hoạt động nghiên cứu, phát triển công nghệ, triển khai thực nghiệm, sản xuất thử nghiệm trên tổng số lao động của </w:t>
      </w:r>
      <w:r w:rsidRPr="00EA7FCC">
        <w:rPr>
          <w:sz w:val="28"/>
          <w:szCs w:val="28"/>
        </w:rPr>
        <w:lastRenderedPageBreak/>
        <w:t>dự án phải đạt ít nhất 5%.</w:t>
      </w:r>
    </w:p>
    <w:p w14:paraId="20FD848E" w14:textId="77777777" w:rsidR="00AD3800" w:rsidRPr="00EA7FCC" w:rsidRDefault="00AD3800" w:rsidP="00AD3800">
      <w:pPr>
        <w:spacing w:before="60" w:after="60" w:line="340" w:lineRule="exact"/>
        <w:ind w:firstLine="720"/>
        <w:jc w:val="both"/>
        <w:rPr>
          <w:sz w:val="28"/>
          <w:szCs w:val="28"/>
        </w:rPr>
      </w:pPr>
      <w:r w:rsidRPr="00EA7FCC">
        <w:rPr>
          <w:sz w:val="28"/>
          <w:szCs w:val="28"/>
        </w:rPr>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38D2F834" w14:textId="77777777" w:rsidR="00AD3800" w:rsidRPr="00EA7FCC" w:rsidRDefault="00AD3800" w:rsidP="00AD3800">
      <w:pPr>
        <w:spacing w:before="60" w:after="60" w:line="340" w:lineRule="exact"/>
        <w:ind w:firstLine="720"/>
        <w:jc w:val="both"/>
        <w:rPr>
          <w:sz w:val="28"/>
          <w:szCs w:val="28"/>
        </w:rPr>
      </w:pPr>
      <w:r w:rsidRPr="00EA7FCC">
        <w:rPr>
          <w:sz w:val="28"/>
          <w:szCs w:val="28"/>
        </w:rPr>
        <w:t>4. Chi phí hoạt động nghiên cứu, phát triển và ứng dụng công nghệ của dự án thuộc một trong các trường hợp sau:</w:t>
      </w:r>
    </w:p>
    <w:p w14:paraId="1088BAB6" w14:textId="77777777" w:rsidR="00AD3800" w:rsidRPr="00EA7FCC" w:rsidRDefault="00AD3800" w:rsidP="00AD3800">
      <w:pPr>
        <w:spacing w:before="60" w:after="60" w:line="340" w:lineRule="exact"/>
        <w:ind w:firstLine="720"/>
        <w:jc w:val="both"/>
        <w:rPr>
          <w:sz w:val="28"/>
          <w:szCs w:val="28"/>
        </w:rPr>
      </w:pPr>
      <w:r w:rsidRPr="00EA7FCC">
        <w:rPr>
          <w:sz w:val="28"/>
          <w:szCs w:val="28"/>
        </w:rPr>
        <w:t>-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0,5% của phần giá trị gia tăng tạo ra của dự án tại Việt Nam.</w:t>
      </w:r>
    </w:p>
    <w:p w14:paraId="686F8718" w14:textId="77777777" w:rsidR="00AD3800" w:rsidRPr="00EA7FCC" w:rsidRDefault="00AD3800" w:rsidP="00AD3800">
      <w:pPr>
        <w:spacing w:before="60" w:after="60" w:line="340" w:lineRule="exact"/>
        <w:ind w:firstLine="720"/>
        <w:jc w:val="both"/>
        <w:rPr>
          <w:sz w:val="28"/>
          <w:szCs w:val="28"/>
        </w:rPr>
      </w:pPr>
      <w:r w:rsidRPr="00EA7FCC">
        <w:rPr>
          <w:sz w:val="28"/>
          <w:szCs w:val="28"/>
        </w:rPr>
        <w:t>-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 của phần giá trị gia tăng tạo ra của dự án tại Việt Nam.</w:t>
      </w:r>
    </w:p>
    <w:p w14:paraId="199E9FA7" w14:textId="77777777" w:rsidR="00AD3800" w:rsidRPr="00EA7FCC" w:rsidRDefault="00AD3800" w:rsidP="00AD3800">
      <w:pPr>
        <w:spacing w:before="60" w:after="60" w:line="340" w:lineRule="exact"/>
        <w:ind w:firstLine="720"/>
        <w:jc w:val="both"/>
        <w:rPr>
          <w:sz w:val="28"/>
          <w:szCs w:val="28"/>
        </w:rPr>
      </w:pPr>
      <w:r w:rsidRPr="00EA7FCC">
        <w:rPr>
          <w:sz w:val="28"/>
          <w:szCs w:val="28"/>
        </w:rPr>
        <w:t>- Trường hợp 3: Dự án không thuộc trường hợp 1 và 2  thì chi phí cho hoạt động nghiên cứu, phát triển công nghệ, triển khai thực nghiệm, sản xuất thử nghiệm hằng năm phải đạt ít nhất 2% của phần giá trị gia tăng tạo ra của dự án tại Việt Nam.</w:t>
      </w:r>
    </w:p>
    <w:p w14:paraId="755F8DC6" w14:textId="77777777" w:rsidR="00AD3800" w:rsidRPr="00EA7FCC" w:rsidRDefault="00AD3800" w:rsidP="00AD3800">
      <w:pPr>
        <w:spacing w:before="60" w:after="60" w:line="340" w:lineRule="exact"/>
        <w:ind w:firstLine="720"/>
        <w:jc w:val="both"/>
        <w:rPr>
          <w:sz w:val="28"/>
          <w:szCs w:val="28"/>
        </w:rPr>
      </w:pPr>
      <w:r w:rsidRPr="00EA7FCC">
        <w:rPr>
          <w:sz w:val="28"/>
          <w:szCs w:val="28"/>
        </w:rPr>
        <w:t>Giá trị gia tăng tạo ra của dự án tại Việt Nam theo quy định tại điểm này được tính bằng tổng doanh thu thuần trừ đi giá trị đầu vào là nguyên liệu sản xuất nhập khẩu, mua nội địa.</w:t>
      </w:r>
    </w:p>
    <w:p w14:paraId="6DCEE967" w14:textId="77777777" w:rsidR="00AD3800" w:rsidRPr="00EA7FCC" w:rsidRDefault="00AD3800" w:rsidP="00AD3800">
      <w:pPr>
        <w:spacing w:before="60" w:after="60" w:line="340" w:lineRule="exact"/>
        <w:ind w:firstLine="720"/>
        <w:jc w:val="both"/>
        <w:rPr>
          <w:sz w:val="28"/>
          <w:szCs w:val="28"/>
        </w:rPr>
      </w:pPr>
      <w:r w:rsidRPr="00EA7FCC">
        <w:rPr>
          <w:sz w:val="28"/>
          <w:szCs w:val="28"/>
        </w:rPr>
        <w:t>Nội dung chi phí cho hoạt động nghiên cứu, phát triển và ứng dụng công nghệ hằng năm của dự án theo quy định tại Điều 1Thông tư 04/2020/TT-BKHCN ngày 28/09/2020 của Bộ trưởng Bộ Khoa học và Công nghệ về sửa đổi, bổ sung một số điều của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p w14:paraId="35DCF3A7" w14:textId="77777777" w:rsidR="00AD3800" w:rsidRPr="00EA7FCC" w:rsidRDefault="00AD3800" w:rsidP="00AD3800">
      <w:pPr>
        <w:spacing w:before="60" w:after="60" w:line="340" w:lineRule="exact"/>
        <w:ind w:firstLine="720"/>
        <w:jc w:val="both"/>
        <w:rPr>
          <w:sz w:val="28"/>
          <w:szCs w:val="28"/>
        </w:rPr>
      </w:pPr>
      <w:r w:rsidRPr="00EA7FCC">
        <w:rPr>
          <w:sz w:val="28"/>
          <w:szCs w:val="28"/>
        </w:rPr>
        <w:t>5. Dây chuyền công nghệ của dự án ứng dụng công nghệ cao phải đạt trình độ tiên tiến và được điều khiển tự động theo chương trình. Các thiết bị chính trong dây chuyền công nghệ được cập nhật các công nghệ mới trong lĩnh vực hoạt động của dự án cách thời điểm đầu tư không quá 05 năm;</w:t>
      </w:r>
    </w:p>
    <w:p w14:paraId="787C2269" w14:textId="77777777" w:rsidR="00AD3800" w:rsidRPr="00EA7FCC" w:rsidRDefault="00AD3800" w:rsidP="00AD3800">
      <w:pPr>
        <w:spacing w:before="60" w:after="60" w:line="340" w:lineRule="exact"/>
        <w:ind w:firstLine="720"/>
        <w:jc w:val="both"/>
        <w:rPr>
          <w:sz w:val="28"/>
          <w:szCs w:val="28"/>
        </w:rPr>
      </w:pPr>
      <w:r w:rsidRPr="00EA7FCC">
        <w:rPr>
          <w:sz w:val="28"/>
          <w:szCs w:val="28"/>
        </w:rPr>
        <w:t>6. Hệ thống quản lý chất lượng của dự án ứng dụng công nghệ cao phải đạt một trong số các tiêu chuẩn quốc gia TCVN ISO 9001, HACCP, CMM, GMP hoặc chứng chỉ, chứng nhận có giá trị tương đương (tùy theo đặc thù dự án ứng dụng công nghệ cao áp dụng tiêu chuẩn quốc gia hoặc quốc tế).</w:t>
      </w:r>
    </w:p>
    <w:p w14:paraId="4D4100B1" w14:textId="77777777" w:rsidR="00AD3800" w:rsidRPr="00EA7FCC" w:rsidRDefault="00AD3800" w:rsidP="00AD3800">
      <w:pPr>
        <w:spacing w:before="60" w:after="60" w:line="340" w:lineRule="exact"/>
        <w:ind w:firstLine="720"/>
        <w:jc w:val="both"/>
        <w:rPr>
          <w:sz w:val="28"/>
          <w:szCs w:val="28"/>
        </w:rPr>
      </w:pPr>
      <w:r w:rsidRPr="00EA7FCC">
        <w:rPr>
          <w:sz w:val="28"/>
          <w:szCs w:val="28"/>
        </w:rPr>
        <w:t xml:space="preserve">7. Tuân thủ và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w:t>
      </w:r>
      <w:r w:rsidRPr="00EA7FCC">
        <w:rPr>
          <w:sz w:val="28"/>
          <w:szCs w:val="28"/>
        </w:rPr>
        <w:lastRenderedPageBreak/>
        <w:t>Nam thì áp dụng tiêu chuẩn của tổ chức quốc tế chuyên ngành. Khuyến khích dự án áp dụng các tiêu chuẩn quốc tế về môi trường, về tiết kiệm năng lượng như: ISO 14000 hoặc tiêu chuẩn tương đương; ISO 50001 hoặc tiêu chuẩn tương đương.</w:t>
      </w:r>
    </w:p>
    <w:p w14:paraId="51C46B87" w14:textId="77777777" w:rsidR="00AD3800" w:rsidRPr="00EA7FCC" w:rsidRDefault="00AD3800" w:rsidP="00AD3800">
      <w:pPr>
        <w:spacing w:before="60" w:after="60" w:line="340" w:lineRule="exact"/>
        <w:ind w:firstLine="720"/>
        <w:jc w:val="both"/>
        <w:rPr>
          <w:sz w:val="28"/>
          <w:szCs w:val="28"/>
        </w:rPr>
      </w:pPr>
      <w:r w:rsidRPr="00EA7FCC">
        <w:rPr>
          <w:sz w:val="28"/>
          <w:szCs w:val="28"/>
        </w:rPr>
        <w:t>8. Khuyến khích, ưu tiên dự án ứng dụng công nghệ cao có sử dụng nguyên, nhiên, vật liệu, linh kiện, phụ tùng sản xuất trong nước.</w:t>
      </w:r>
    </w:p>
    <w:p w14:paraId="775E0317" w14:textId="77777777" w:rsidR="00AD3800" w:rsidRPr="00EA7FCC" w:rsidRDefault="00AD3800" w:rsidP="00AD3800">
      <w:pPr>
        <w:spacing w:before="60" w:after="60" w:line="340" w:lineRule="exact"/>
        <w:jc w:val="both"/>
        <w:rPr>
          <w:sz w:val="28"/>
          <w:szCs w:val="28"/>
        </w:rPr>
      </w:pPr>
      <w:r w:rsidRPr="00EA7FCC">
        <w:rPr>
          <w:sz w:val="28"/>
          <w:szCs w:val="28"/>
        </w:rPr>
        <w:t>4.2. Đóng góp</w:t>
      </w:r>
      <w:r w:rsidRPr="00EA7FCC">
        <w:rPr>
          <w:sz w:val="28"/>
          <w:szCs w:val="28"/>
          <w:lang w:val="vi-VN"/>
        </w:rPr>
        <w:t xml:space="preserve"> </w:t>
      </w:r>
      <w:r w:rsidRPr="00EA7FCC">
        <w:rPr>
          <w:sz w:val="28"/>
          <w:szCs w:val="28"/>
        </w:rPr>
        <w:t>có tính mới, có trình độ sáng tạo và khả năng đăng ký bảo hộ sở hữu trí tuệ để đóng góp cho việc nâng cao trình độ và tiềm lực công nghệ cao của Việt Nam.</w:t>
      </w:r>
    </w:p>
    <w:p w14:paraId="6CA97C85" w14:textId="77777777" w:rsidR="00AD3800" w:rsidRPr="00EA7FCC" w:rsidRDefault="00AD3800" w:rsidP="00AD3800">
      <w:pPr>
        <w:spacing w:before="60" w:after="60" w:line="340" w:lineRule="exact"/>
        <w:jc w:val="both"/>
        <w:rPr>
          <w:i/>
          <w:sz w:val="28"/>
          <w:szCs w:val="28"/>
        </w:rPr>
      </w:pPr>
      <w:r w:rsidRPr="00EA7FCC">
        <w:rPr>
          <w:sz w:val="28"/>
          <w:szCs w:val="28"/>
        </w:rPr>
        <w:t xml:space="preserve">4.3. Sản phẩm </w:t>
      </w:r>
      <w:r w:rsidRPr="00EA7FCC">
        <w:rPr>
          <w:i/>
          <w:sz w:val="28"/>
          <w:szCs w:val="28"/>
        </w:rPr>
        <w:t>(có tác động đến sự phát triển khoa học và công nghệ của lĩnh vực, ngành, địa phương, phù hợp với thực tiễn sản xuất kinh doanh</w:t>
      </w:r>
      <w:r w:rsidRPr="00EA7FCC">
        <w:rPr>
          <w:i/>
          <w:sz w:val="28"/>
          <w:szCs w:val="28"/>
          <w:lang w:val="vi-VN"/>
        </w:rPr>
        <w:t xml:space="preserve">: </w:t>
      </w:r>
      <w:r w:rsidRPr="00EA7FCC">
        <w:rPr>
          <w:i/>
          <w:sz w:val="28"/>
          <w:szCs w:val="28"/>
        </w:rPr>
        <w:t>làm chủ, phát triển công nghệ cao; hoàn thiện công nghệ, giải mã công nghệ, khai thác sáng chế, tạo ra công nghệ cao mới; ươm tạo công nghệ cao; triển khai thực nghiệm, sản xuất thử nghiệm; sản xuất sản phẩm với quy mô công nghiệp; việc tổ chức thực hiện có ảnh hưởng tích cực đối với sự phát triển kinh tế - xã hội quốc gia/địa phương);</w:t>
      </w:r>
      <w:r w:rsidRPr="00EA7FCC">
        <w:rPr>
          <w:sz w:val="28"/>
          <w:szCs w:val="28"/>
          <w:lang w:val="vi-VN"/>
        </w:rPr>
        <w:t xml:space="preserve"> </w:t>
      </w:r>
    </w:p>
    <w:p w14:paraId="3D1ADB33" w14:textId="77777777" w:rsidR="00AD3800" w:rsidRPr="00EA7FCC" w:rsidRDefault="00AD3800" w:rsidP="00AD3800">
      <w:pPr>
        <w:spacing w:before="60" w:after="60" w:line="340" w:lineRule="exact"/>
        <w:jc w:val="both"/>
        <w:rPr>
          <w:i/>
          <w:sz w:val="28"/>
          <w:szCs w:val="28"/>
        </w:rPr>
      </w:pPr>
      <w:r w:rsidRPr="00EA7FCC">
        <w:rPr>
          <w:sz w:val="28"/>
          <w:szCs w:val="28"/>
        </w:rPr>
        <w:t xml:space="preserve">4.4. Tính khả thi về nguồn lực </w:t>
      </w:r>
      <w:r w:rsidRPr="00EA7FCC">
        <w:rPr>
          <w:i/>
          <w:sz w:val="28"/>
          <w:szCs w:val="28"/>
        </w:rPr>
        <w:t>(tổ chức chủ trì, phối hợp dự</w:t>
      </w:r>
      <w:r w:rsidRPr="00EA7FCC">
        <w:rPr>
          <w:i/>
          <w:sz w:val="28"/>
          <w:szCs w:val="28"/>
          <w:lang w:val="vi-VN"/>
        </w:rPr>
        <w:t xml:space="preserve"> án công nghệ cao </w:t>
      </w:r>
      <w:r w:rsidRPr="00EA7FCC">
        <w:rPr>
          <w:i/>
          <w:sz w:val="28"/>
          <w:szCs w:val="28"/>
        </w:rPr>
        <w:t>phải có năng lực hoặc huy động nguồn lực từ bên ngoài để bảo đảm tài chính, quản lý, công nghệ, sở hữu trí tuệ, pháp lý và những yếu tố quan trọng khác cho việc thực hiện thành công dự</w:t>
      </w:r>
      <w:r w:rsidRPr="00EA7FCC">
        <w:rPr>
          <w:i/>
          <w:sz w:val="28"/>
          <w:szCs w:val="28"/>
          <w:lang w:val="vi-VN"/>
        </w:rPr>
        <w:t xml:space="preserve"> án</w:t>
      </w:r>
      <w:r w:rsidRPr="00EA7FCC">
        <w:rPr>
          <w:i/>
          <w:sz w:val="28"/>
          <w:szCs w:val="28"/>
        </w:rPr>
        <w:t>; có đội ngũ cán bộ khoa học và công nghệ tham gia thực hiện đáp ứng yêu cầu về năng lực, trình độ để thực hiện nhiệm vụ).</w:t>
      </w:r>
    </w:p>
    <w:p w14:paraId="4A58081F" w14:textId="77777777" w:rsidR="00AD3800" w:rsidRPr="00EA7FCC" w:rsidRDefault="00AD3800" w:rsidP="00AD3800">
      <w:pPr>
        <w:spacing w:before="60" w:after="60" w:line="340" w:lineRule="exact"/>
        <w:rPr>
          <w:b/>
          <w:sz w:val="28"/>
          <w:szCs w:val="28"/>
        </w:rPr>
      </w:pPr>
      <w:r w:rsidRPr="00EA7FCC">
        <w:rPr>
          <w:b/>
          <w:sz w:val="28"/>
          <w:szCs w:val="28"/>
        </w:rPr>
        <w:t>5. Mục tiêu:</w:t>
      </w:r>
    </w:p>
    <w:p w14:paraId="2E3C69E0" w14:textId="77777777" w:rsidR="00AD3800" w:rsidRPr="00EA7FCC" w:rsidRDefault="00AD3800" w:rsidP="00AD3800">
      <w:pPr>
        <w:spacing w:before="60" w:after="60" w:line="340" w:lineRule="exact"/>
        <w:jc w:val="both"/>
        <w:rPr>
          <w:sz w:val="28"/>
          <w:szCs w:val="28"/>
          <w:lang w:val="vi-VN"/>
        </w:rPr>
      </w:pPr>
      <w:r w:rsidRPr="00EA7FCC">
        <w:rPr>
          <w:sz w:val="28"/>
          <w:szCs w:val="28"/>
        </w:rPr>
        <w:t xml:space="preserve">- Mục tiêu về khoa học và công nghệ: </w:t>
      </w:r>
      <w:r w:rsidRPr="00EA7FCC">
        <w:rPr>
          <w:i/>
          <w:sz w:val="28"/>
          <w:szCs w:val="28"/>
        </w:rPr>
        <w:t>(phải rõ ràng, được định lượng và phải có tác động quan trọng tới việc thúc đẩy phát triển kinh tế - xã hội của ngành, lĩnh vực, đất nước, khu vực, ...).</w:t>
      </w:r>
    </w:p>
    <w:p w14:paraId="5EB67D55" w14:textId="77777777" w:rsidR="00AD3800" w:rsidRPr="00EA7FCC" w:rsidRDefault="00AD3800" w:rsidP="00AD3800">
      <w:pPr>
        <w:spacing w:before="60" w:after="60" w:line="340" w:lineRule="exact"/>
        <w:jc w:val="both"/>
        <w:rPr>
          <w:i/>
          <w:sz w:val="28"/>
          <w:szCs w:val="28"/>
          <w:lang w:val="vi-VN"/>
        </w:rPr>
      </w:pPr>
      <w:r w:rsidRPr="00EA7FCC">
        <w:rPr>
          <w:sz w:val="28"/>
          <w:szCs w:val="28"/>
        </w:rPr>
        <w:t xml:space="preserve">- Mục tiêu kinh tế - xã hội: </w:t>
      </w:r>
      <w:r w:rsidRPr="00EA7FCC">
        <w:rPr>
          <w:i/>
          <w:sz w:val="28"/>
          <w:szCs w:val="28"/>
        </w:rPr>
        <w:t>(thị trường và giá trị của công nghệ, sản phẩm được tạo ra từ dự</w:t>
      </w:r>
      <w:r w:rsidRPr="00EA7FCC">
        <w:rPr>
          <w:i/>
          <w:sz w:val="28"/>
          <w:szCs w:val="28"/>
          <w:lang w:val="vi-VN"/>
        </w:rPr>
        <w:t xml:space="preserve"> án </w:t>
      </w:r>
      <w:r w:rsidRPr="00EA7FCC">
        <w:rPr>
          <w:i/>
          <w:sz w:val="28"/>
          <w:szCs w:val="28"/>
        </w:rPr>
        <w:t>phải đủ lớn...).</w:t>
      </w:r>
    </w:p>
    <w:p w14:paraId="19F3003F" w14:textId="77777777" w:rsidR="00AD3800" w:rsidRPr="00EA7FCC" w:rsidRDefault="00AD3800" w:rsidP="00AD3800">
      <w:pPr>
        <w:spacing w:before="60" w:after="60" w:line="340" w:lineRule="exact"/>
        <w:jc w:val="both"/>
        <w:rPr>
          <w:i/>
          <w:sz w:val="28"/>
          <w:szCs w:val="28"/>
        </w:rPr>
      </w:pPr>
      <w:r w:rsidRPr="00EA7FCC">
        <w:rPr>
          <w:b/>
          <w:sz w:val="28"/>
          <w:szCs w:val="28"/>
        </w:rPr>
        <w:t>6. Nội dung thực hiện chủ yếu:</w:t>
      </w:r>
      <w:r w:rsidRPr="00EA7FCC">
        <w:rPr>
          <w:sz w:val="28"/>
          <w:szCs w:val="28"/>
        </w:rPr>
        <w:t xml:space="preserve"> </w:t>
      </w:r>
      <w:r w:rsidRPr="00EA7FCC">
        <w:rPr>
          <w:i/>
          <w:sz w:val="28"/>
          <w:szCs w:val="28"/>
        </w:rPr>
        <w:t>(nêu tóm tắt các nội dung chính và kế hoạch thực hiện, quy mô triển khai, phương án hợp tác giữa các đơn vị nghiên cứu trong và ngoài nước... để giải quyết mục tiêu đặt ra).</w:t>
      </w:r>
    </w:p>
    <w:p w14:paraId="1A5D269D" w14:textId="77777777" w:rsidR="00AD3800" w:rsidRPr="00EA7FCC" w:rsidRDefault="00AD3800" w:rsidP="00AD3800">
      <w:pPr>
        <w:spacing w:before="60" w:after="60" w:line="340" w:lineRule="exact"/>
        <w:jc w:val="both"/>
        <w:rPr>
          <w:i/>
          <w:sz w:val="28"/>
          <w:szCs w:val="28"/>
        </w:rPr>
      </w:pPr>
      <w:r w:rsidRPr="00EA7FCC">
        <w:rPr>
          <w:b/>
          <w:sz w:val="28"/>
          <w:szCs w:val="28"/>
        </w:rPr>
        <w:t>7. Dự kiến sản phẩm:</w:t>
      </w:r>
      <w:r w:rsidRPr="00EA7FCC">
        <w:rPr>
          <w:sz w:val="28"/>
          <w:szCs w:val="28"/>
        </w:rPr>
        <w:t xml:space="preserve"> </w:t>
      </w:r>
      <w:r w:rsidRPr="00EA7FCC">
        <w:rPr>
          <w:i/>
          <w:iCs/>
          <w:sz w:val="28"/>
          <w:szCs w:val="28"/>
          <w:lang w:val="vi-VN"/>
        </w:rPr>
        <w:t>(</w:t>
      </w:r>
      <w:r w:rsidRPr="00EA7FCC">
        <w:rPr>
          <w:i/>
          <w:iCs/>
          <w:sz w:val="28"/>
          <w:szCs w:val="28"/>
        </w:rPr>
        <w:t>sản</w:t>
      </w:r>
      <w:r w:rsidRPr="00EA7FCC">
        <w:rPr>
          <w:i/>
          <w:iCs/>
          <w:sz w:val="28"/>
          <w:szCs w:val="28"/>
          <w:lang w:val="vi-VN"/>
        </w:rPr>
        <w:t xml:space="preserve"> xuất sản phẩm </w:t>
      </w:r>
      <w:r w:rsidRPr="00EA7FCC">
        <w:rPr>
          <w:i/>
          <w:iCs/>
          <w:sz w:val="28"/>
          <w:szCs w:val="28"/>
        </w:rPr>
        <w:t>với</w:t>
      </w:r>
      <w:r w:rsidRPr="00EA7FCC">
        <w:rPr>
          <w:i/>
          <w:iCs/>
          <w:sz w:val="28"/>
          <w:szCs w:val="28"/>
          <w:lang w:val="vi-VN"/>
        </w:rPr>
        <w:t xml:space="preserve"> quy mô công nghiệp</w:t>
      </w:r>
      <w:r w:rsidRPr="00EA7FCC">
        <w:rPr>
          <w:sz w:val="28"/>
          <w:szCs w:val="28"/>
          <w:lang w:val="vi-VN"/>
        </w:rPr>
        <w:t xml:space="preserve"> </w:t>
      </w:r>
      <w:r w:rsidRPr="00EA7FCC">
        <w:rPr>
          <w:i/>
          <w:sz w:val="28"/>
          <w:szCs w:val="28"/>
        </w:rPr>
        <w:t>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029F1195" w14:textId="77777777" w:rsidR="00AD3800" w:rsidRPr="00EA7FCC" w:rsidRDefault="00AD3800" w:rsidP="00AD3800">
      <w:pPr>
        <w:spacing w:before="60" w:after="60" w:line="340" w:lineRule="exact"/>
        <w:jc w:val="both"/>
        <w:rPr>
          <w:sz w:val="28"/>
          <w:szCs w:val="28"/>
        </w:rPr>
      </w:pPr>
      <w:r w:rsidRPr="00EA7FCC">
        <w:rPr>
          <w:sz w:val="28"/>
          <w:szCs w:val="28"/>
        </w:rPr>
        <w:t>- Mẫu (model, maket); Sản phẩm (là hàng hóa, có thể được tiêu thụ trên thị trường); Vật liệu; Thiết bị, máy móc; Dây chuyền công nghệ; Giống cây trồng; Giống vật nuôi; ...</w:t>
      </w:r>
    </w:p>
    <w:p w14:paraId="2B722B9D" w14:textId="77777777" w:rsidR="00AD3800" w:rsidRPr="00EA7FCC" w:rsidRDefault="00AD3800" w:rsidP="00AD3800">
      <w:pPr>
        <w:spacing w:before="60" w:after="60" w:line="340" w:lineRule="exact"/>
        <w:jc w:val="both"/>
        <w:rPr>
          <w:sz w:val="28"/>
          <w:szCs w:val="28"/>
        </w:rPr>
      </w:pPr>
      <w:r w:rsidRPr="00EA7FCC">
        <w:rPr>
          <w:sz w:val="28"/>
          <w:szCs w:val="28"/>
        </w:rPr>
        <w:t>-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w:t>
      </w:r>
    </w:p>
    <w:p w14:paraId="55FFFF80" w14:textId="77777777" w:rsidR="00AD3800" w:rsidRPr="00EA7FCC" w:rsidRDefault="00AD3800" w:rsidP="00AD3800">
      <w:pPr>
        <w:spacing w:before="60" w:after="60" w:line="340" w:lineRule="exact"/>
        <w:jc w:val="both"/>
        <w:rPr>
          <w:sz w:val="28"/>
          <w:szCs w:val="28"/>
        </w:rPr>
      </w:pPr>
      <w:r w:rsidRPr="00EA7FCC">
        <w:rPr>
          <w:sz w:val="28"/>
          <w:szCs w:val="28"/>
        </w:rPr>
        <w:t>- Bài báo; tài liệu, sách chuyên khảo;....</w:t>
      </w:r>
    </w:p>
    <w:p w14:paraId="58F9BDB2" w14:textId="77777777" w:rsidR="00AD3800" w:rsidRPr="00EA7FCC" w:rsidRDefault="00AD3800" w:rsidP="00536DEE">
      <w:pPr>
        <w:spacing w:before="60" w:after="60" w:line="340" w:lineRule="exact"/>
        <w:jc w:val="both"/>
        <w:rPr>
          <w:i/>
          <w:sz w:val="28"/>
          <w:szCs w:val="28"/>
        </w:rPr>
      </w:pPr>
      <w:r w:rsidRPr="00EA7FCC">
        <w:rPr>
          <w:b/>
          <w:sz w:val="28"/>
          <w:szCs w:val="28"/>
        </w:rPr>
        <w:t>8. Khả năng áp dụng:</w:t>
      </w:r>
      <w:r w:rsidRPr="00EA7FCC">
        <w:rPr>
          <w:sz w:val="28"/>
          <w:szCs w:val="28"/>
        </w:rPr>
        <w:t xml:space="preserve"> </w:t>
      </w:r>
      <w:r w:rsidRPr="00EA7FCC">
        <w:rPr>
          <w:i/>
          <w:sz w:val="28"/>
          <w:szCs w:val="28"/>
        </w:rPr>
        <w:t>(ở đâu, quy mô triển khai, các căn cứ để triển khai...)</w:t>
      </w:r>
    </w:p>
    <w:p w14:paraId="7FEF3A97" w14:textId="77777777" w:rsidR="00AD3800" w:rsidRPr="00EA7FCC" w:rsidRDefault="00AD3800" w:rsidP="00536DEE">
      <w:pPr>
        <w:spacing w:before="60" w:after="60" w:line="340" w:lineRule="exact"/>
        <w:jc w:val="both"/>
        <w:rPr>
          <w:b/>
          <w:sz w:val="28"/>
          <w:szCs w:val="28"/>
        </w:rPr>
      </w:pPr>
      <w:r w:rsidRPr="00EA7FCC">
        <w:rPr>
          <w:b/>
          <w:sz w:val="28"/>
          <w:szCs w:val="28"/>
        </w:rPr>
        <w:t>9. Dự kiến kinh phí thực hiện:</w:t>
      </w:r>
    </w:p>
    <w:p w14:paraId="17A7A666" w14:textId="77777777" w:rsidR="00AD3800" w:rsidRPr="00EA7FCC" w:rsidRDefault="00AD3800" w:rsidP="00536DEE">
      <w:pPr>
        <w:spacing w:before="60" w:after="60" w:line="340" w:lineRule="exact"/>
        <w:jc w:val="both"/>
        <w:rPr>
          <w:sz w:val="28"/>
          <w:szCs w:val="28"/>
        </w:rPr>
      </w:pPr>
      <w:r w:rsidRPr="00EA7FCC">
        <w:rPr>
          <w:sz w:val="28"/>
          <w:szCs w:val="28"/>
        </w:rPr>
        <w:lastRenderedPageBreak/>
        <w:t>Tổng kinh phí:</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 trong đó:</w:t>
      </w:r>
    </w:p>
    <w:p w14:paraId="15A74E21" w14:textId="77777777" w:rsidR="00AD3800" w:rsidRPr="00EA7FCC" w:rsidRDefault="00AD3800" w:rsidP="00536DEE">
      <w:pPr>
        <w:spacing w:before="60" w:after="60" w:line="340" w:lineRule="exact"/>
        <w:jc w:val="both"/>
        <w:rPr>
          <w:sz w:val="28"/>
          <w:szCs w:val="28"/>
        </w:rPr>
      </w:pPr>
      <w:r w:rsidRPr="00EA7FCC">
        <w:rPr>
          <w:sz w:val="28"/>
          <w:szCs w:val="28"/>
        </w:rPr>
        <w:t>Từ nguồn ngân sách Nhà nước:</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 xml:space="preserve"> triệu đồng</w:t>
      </w:r>
    </w:p>
    <w:p w14:paraId="4E6D0EDF" w14:textId="77777777" w:rsidR="00AD3800" w:rsidRPr="00EA7FCC" w:rsidRDefault="00AD3800" w:rsidP="00536DEE">
      <w:pPr>
        <w:spacing w:before="60" w:after="60" w:line="340" w:lineRule="exact"/>
        <w:jc w:val="both"/>
        <w:rPr>
          <w:sz w:val="28"/>
          <w:szCs w:val="28"/>
        </w:rPr>
      </w:pPr>
      <w:r w:rsidRPr="00EA7FCC">
        <w:rPr>
          <w:sz w:val="28"/>
          <w:szCs w:val="28"/>
        </w:rPr>
        <w:t xml:space="preserve">Từ nguồn vốn của tổ chức đăng ký thực hiện (nếu có): </w:t>
      </w:r>
      <w:r w:rsidRPr="00EA7FCC">
        <w:rPr>
          <w:sz w:val="28"/>
          <w:szCs w:val="28"/>
        </w:rPr>
        <w:tab/>
        <w:t>triệu đồng</w:t>
      </w:r>
    </w:p>
    <w:p w14:paraId="48E05468" w14:textId="77777777" w:rsidR="00AD3800" w:rsidRPr="00EA7FCC" w:rsidRDefault="00AD3800" w:rsidP="00536DEE">
      <w:pPr>
        <w:spacing w:before="60" w:after="60" w:line="340" w:lineRule="exact"/>
        <w:jc w:val="both"/>
        <w:rPr>
          <w:sz w:val="28"/>
          <w:szCs w:val="28"/>
        </w:rPr>
      </w:pPr>
      <w:r w:rsidRPr="00EA7FCC">
        <w:rPr>
          <w:sz w:val="28"/>
          <w:szCs w:val="28"/>
        </w:rPr>
        <w:t>Từ các nguồn khác (nếu có):</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w:t>
      </w:r>
    </w:p>
    <w:p w14:paraId="6112F9FD" w14:textId="77777777" w:rsidR="00AD3800" w:rsidRPr="00EA7FCC" w:rsidRDefault="00AD3800" w:rsidP="00536DEE">
      <w:pPr>
        <w:spacing w:before="60" w:after="60" w:line="340" w:lineRule="exact"/>
        <w:jc w:val="both"/>
        <w:rPr>
          <w:b/>
          <w:sz w:val="28"/>
          <w:szCs w:val="28"/>
        </w:rPr>
      </w:pPr>
      <w:r w:rsidRPr="00EA7FCC">
        <w:rPr>
          <w:b/>
          <w:sz w:val="28"/>
          <w:szCs w:val="28"/>
        </w:rPr>
        <w:t>10. Hiệu quả tác động:</w:t>
      </w:r>
    </w:p>
    <w:p w14:paraId="300D4171" w14:textId="77777777" w:rsidR="00AD3800" w:rsidRPr="00EA7FCC" w:rsidRDefault="00AD3800" w:rsidP="00536DEE">
      <w:pPr>
        <w:spacing w:before="60" w:after="60" w:line="340" w:lineRule="exact"/>
        <w:jc w:val="both"/>
        <w:rPr>
          <w:i/>
          <w:sz w:val="28"/>
          <w:szCs w:val="28"/>
        </w:rPr>
      </w:pPr>
      <w:r w:rsidRPr="00EA7FCC">
        <w:rPr>
          <w:sz w:val="28"/>
          <w:szCs w:val="28"/>
        </w:rPr>
        <w:t xml:space="preserve">10.1. Hiệu quả về khoa học và công nghệ: </w:t>
      </w:r>
      <w:r w:rsidRPr="00EA7FCC">
        <w:rPr>
          <w:i/>
          <w:sz w:val="28"/>
          <w:szCs w:val="28"/>
        </w:rPr>
        <w:t>(nêu tác động đối với lĩnh vực khoa học công nghệ liên quan, đào tạo, bồi dưỡng đội ngũ cán bộ, tăng cường năng lực nội sinh, tham gia việc bảo vệ môi trường, phát triển bền vững ..).</w:t>
      </w:r>
    </w:p>
    <w:p w14:paraId="0794606C" w14:textId="77777777" w:rsidR="00AD3800" w:rsidRPr="00EA7FCC" w:rsidRDefault="00AD3800" w:rsidP="00536DEE">
      <w:pPr>
        <w:spacing w:before="60" w:after="60" w:line="340" w:lineRule="exact"/>
        <w:jc w:val="both"/>
        <w:rPr>
          <w:i/>
          <w:sz w:val="28"/>
          <w:szCs w:val="28"/>
        </w:rPr>
      </w:pPr>
      <w:r w:rsidRPr="00EA7FCC">
        <w:rPr>
          <w:sz w:val="28"/>
          <w:szCs w:val="28"/>
        </w:rPr>
        <w:t xml:space="preserve">10.2. Hiệu quả về kinh tế: </w:t>
      </w:r>
      <w:r w:rsidRPr="00EA7FCC">
        <w:rPr>
          <w:i/>
          <w:sz w:val="28"/>
          <w:szCs w:val="28"/>
        </w:rPr>
        <w:t>(phân tích rõ hiệu quả kinh tế trực tiếp và gián tiếp do kết quả nhiệm vụ đem lại).</w:t>
      </w:r>
    </w:p>
    <w:p w14:paraId="6243D6F0" w14:textId="77777777" w:rsidR="00AD3800" w:rsidRPr="00EA7FCC" w:rsidRDefault="00AD3800" w:rsidP="00536DEE">
      <w:pPr>
        <w:spacing w:before="60" w:after="60" w:line="340" w:lineRule="exact"/>
        <w:jc w:val="both"/>
        <w:rPr>
          <w:i/>
          <w:sz w:val="28"/>
          <w:szCs w:val="28"/>
        </w:rPr>
      </w:pPr>
      <w:r w:rsidRPr="00EA7FCC">
        <w:rPr>
          <w:sz w:val="28"/>
          <w:szCs w:val="28"/>
        </w:rPr>
        <w:t xml:space="preserve">10.3. Hiệu quả về xã hội: </w:t>
      </w:r>
      <w:r w:rsidRPr="00EA7FCC">
        <w:rPr>
          <w:i/>
          <w:sz w:val="28"/>
          <w:szCs w:val="28"/>
        </w:rPr>
        <w:t>(phân tích rõ hiệu quả kinh tế - xã hội trực tiếp và gián tiếp do nhiệm vụ đem lại).</w:t>
      </w:r>
    </w:p>
    <w:p w14:paraId="5F99AEDF" w14:textId="12E6183C" w:rsidR="00AD3800" w:rsidRPr="00EA7FCC" w:rsidRDefault="00AD3800" w:rsidP="00536DEE">
      <w:pPr>
        <w:spacing w:before="60" w:after="60" w:line="340" w:lineRule="exact"/>
        <w:jc w:val="both"/>
        <w:rPr>
          <w:b/>
          <w:sz w:val="28"/>
          <w:szCs w:val="28"/>
        </w:rPr>
      </w:pPr>
      <w:r w:rsidRPr="00EA7FCC">
        <w:rPr>
          <w:b/>
          <w:sz w:val="28"/>
          <w:szCs w:val="28"/>
        </w:rPr>
        <w:t>11. Đề xuất kiến nghị khác:</w:t>
      </w:r>
    </w:p>
    <w:p w14:paraId="203C6C59" w14:textId="49154ECD" w:rsidR="00647449" w:rsidRPr="00EA7FCC" w:rsidRDefault="00647449" w:rsidP="00AD3800">
      <w:pPr>
        <w:spacing w:before="60" w:after="60" w:line="340" w:lineRule="exact"/>
        <w:jc w:val="both"/>
        <w:rPr>
          <w:b/>
          <w:sz w:val="28"/>
          <w:szCs w:val="28"/>
        </w:rPr>
      </w:pPr>
    </w:p>
    <w:p w14:paraId="517CD85A" w14:textId="3D84D248" w:rsidR="00647449" w:rsidRPr="00EA7FCC" w:rsidRDefault="00647449" w:rsidP="00AD3800">
      <w:pPr>
        <w:spacing w:before="60" w:after="60" w:line="340" w:lineRule="exact"/>
        <w:jc w:val="both"/>
        <w:rPr>
          <w:b/>
          <w:sz w:val="28"/>
          <w:szCs w:val="28"/>
        </w:rPr>
      </w:pPr>
    </w:p>
    <w:p w14:paraId="2B83E8FA" w14:textId="77777777" w:rsidR="00647449" w:rsidRPr="00EA7FCC" w:rsidRDefault="00647449" w:rsidP="00AD3800">
      <w:pPr>
        <w:spacing w:before="60" w:after="60" w:line="340" w:lineRule="exact"/>
        <w:jc w:val="both"/>
        <w:rPr>
          <w:b/>
          <w:sz w:val="28"/>
          <w:szCs w:val="28"/>
        </w:rPr>
      </w:pPr>
    </w:p>
    <w:p w14:paraId="25D67A41" w14:textId="77777777" w:rsidR="00AD3800" w:rsidRPr="00EA7FCC" w:rsidRDefault="00AD3800" w:rsidP="00D87684">
      <w:pPr>
        <w:spacing w:before="120"/>
        <w:rPr>
          <w:sz w:val="28"/>
          <w:szCs w:val="28"/>
        </w:rPr>
      </w:pPr>
    </w:p>
    <w:tbl>
      <w:tblPr>
        <w:tblW w:w="0" w:type="auto"/>
        <w:tblLook w:val="01E0" w:firstRow="1" w:lastRow="1" w:firstColumn="1" w:lastColumn="1" w:noHBand="0" w:noVBand="0"/>
      </w:tblPr>
      <w:tblGrid>
        <w:gridCol w:w="3402"/>
        <w:gridCol w:w="5454"/>
      </w:tblGrid>
      <w:tr w:rsidR="00EA7FCC" w:rsidRPr="00EA7FCC" w14:paraId="02A3703D" w14:textId="77777777" w:rsidTr="00AD3800">
        <w:tc>
          <w:tcPr>
            <w:tcW w:w="3402" w:type="dxa"/>
            <w:shd w:val="clear" w:color="auto" w:fill="auto"/>
          </w:tcPr>
          <w:p w14:paraId="301CCFE7" w14:textId="77777777" w:rsidR="00AD3800" w:rsidRPr="00EA7FCC" w:rsidRDefault="00AD3800" w:rsidP="00C06310">
            <w:pPr>
              <w:spacing w:before="120"/>
              <w:rPr>
                <w:sz w:val="28"/>
                <w:szCs w:val="28"/>
              </w:rPr>
            </w:pPr>
          </w:p>
        </w:tc>
        <w:tc>
          <w:tcPr>
            <w:tcW w:w="5454" w:type="dxa"/>
            <w:shd w:val="clear" w:color="auto" w:fill="auto"/>
          </w:tcPr>
          <w:p w14:paraId="5C60A4E9" w14:textId="77777777" w:rsidR="00AD3800" w:rsidRPr="00EA7FCC" w:rsidRDefault="00AD3800" w:rsidP="00C06310">
            <w:pPr>
              <w:spacing w:before="120"/>
              <w:jc w:val="center"/>
              <w:rPr>
                <w:i/>
                <w:sz w:val="28"/>
                <w:szCs w:val="28"/>
              </w:rPr>
            </w:pPr>
            <w:r w:rsidRPr="00EA7FCC">
              <w:rPr>
                <w:b/>
                <w:sz w:val="28"/>
                <w:szCs w:val="28"/>
              </w:rPr>
              <w:t>TỔ CHỨC, CÁ NHÂN ĐỀ XUẤT</w:t>
            </w:r>
            <w:r w:rsidRPr="00EA7FCC">
              <w:rPr>
                <w:b/>
                <w:sz w:val="28"/>
                <w:szCs w:val="28"/>
              </w:rPr>
              <w:br/>
            </w:r>
            <w:r w:rsidRPr="00EA7FCC">
              <w:rPr>
                <w:i/>
                <w:sz w:val="28"/>
                <w:szCs w:val="28"/>
              </w:rPr>
              <w:t>(Họ, tên và chữ ký - đóng dấu đối với tổ chức)</w:t>
            </w:r>
          </w:p>
        </w:tc>
      </w:tr>
    </w:tbl>
    <w:p w14:paraId="028817BA" w14:textId="77777777" w:rsidR="00AD3800" w:rsidRPr="00EA7FCC" w:rsidRDefault="00AD3800" w:rsidP="00D87684">
      <w:pPr>
        <w:spacing w:before="120"/>
        <w:rPr>
          <w:sz w:val="28"/>
          <w:szCs w:val="28"/>
        </w:rPr>
      </w:pPr>
    </w:p>
    <w:p w14:paraId="1AE69165" w14:textId="77777777" w:rsidR="00AD3800" w:rsidRPr="00EA7FCC" w:rsidRDefault="00AD3800" w:rsidP="00D87684">
      <w:pPr>
        <w:spacing w:before="120"/>
        <w:rPr>
          <w:sz w:val="28"/>
          <w:szCs w:val="28"/>
        </w:rPr>
      </w:pPr>
    </w:p>
    <w:p w14:paraId="1CE09C1B" w14:textId="77777777" w:rsidR="00AD3800" w:rsidRPr="00EA7FCC" w:rsidRDefault="00AD3800" w:rsidP="00D87684">
      <w:pPr>
        <w:spacing w:before="120"/>
        <w:rPr>
          <w:sz w:val="28"/>
          <w:szCs w:val="28"/>
        </w:rPr>
      </w:pPr>
    </w:p>
    <w:p w14:paraId="52E2009A" w14:textId="77777777" w:rsidR="00AD3800" w:rsidRPr="00EA7FCC" w:rsidRDefault="00AD3800" w:rsidP="00D87684">
      <w:pPr>
        <w:spacing w:before="120"/>
        <w:rPr>
          <w:sz w:val="28"/>
          <w:szCs w:val="28"/>
        </w:rPr>
      </w:pPr>
    </w:p>
    <w:p w14:paraId="39650EDD" w14:textId="77777777" w:rsidR="00AD3800" w:rsidRPr="00EA7FCC" w:rsidRDefault="00AD3800" w:rsidP="00D87684">
      <w:pPr>
        <w:spacing w:before="120"/>
        <w:rPr>
          <w:sz w:val="28"/>
          <w:szCs w:val="28"/>
        </w:rPr>
      </w:pPr>
    </w:p>
    <w:p w14:paraId="6CE6606A" w14:textId="77777777" w:rsidR="00AD3800" w:rsidRPr="00EA7FCC" w:rsidRDefault="00AD3800" w:rsidP="00D87684">
      <w:pPr>
        <w:spacing w:before="120"/>
        <w:rPr>
          <w:sz w:val="28"/>
          <w:szCs w:val="28"/>
        </w:rPr>
      </w:pPr>
    </w:p>
    <w:p w14:paraId="6FF43FE7" w14:textId="77777777" w:rsidR="00AD3800" w:rsidRPr="00EA7FCC" w:rsidRDefault="00AD3800" w:rsidP="00D87684">
      <w:pPr>
        <w:spacing w:before="120"/>
        <w:rPr>
          <w:sz w:val="28"/>
          <w:szCs w:val="28"/>
        </w:rPr>
      </w:pPr>
    </w:p>
    <w:p w14:paraId="43B91B03" w14:textId="77777777" w:rsidR="00AD3800" w:rsidRPr="00EA7FCC" w:rsidRDefault="00AD3800" w:rsidP="00D87684">
      <w:pPr>
        <w:spacing w:before="120"/>
        <w:rPr>
          <w:sz w:val="28"/>
          <w:szCs w:val="28"/>
        </w:rPr>
      </w:pPr>
    </w:p>
    <w:p w14:paraId="60C37FF4" w14:textId="77777777" w:rsidR="00AD3800" w:rsidRPr="00EA7FCC" w:rsidRDefault="00AD3800" w:rsidP="00D87684">
      <w:pPr>
        <w:spacing w:before="120"/>
        <w:rPr>
          <w:sz w:val="28"/>
          <w:szCs w:val="28"/>
        </w:rPr>
      </w:pPr>
    </w:p>
    <w:p w14:paraId="62B1469A" w14:textId="77777777" w:rsidR="00AD3800" w:rsidRPr="00EA7FCC" w:rsidRDefault="00AD3800" w:rsidP="00D87684">
      <w:pPr>
        <w:spacing w:before="120"/>
        <w:rPr>
          <w:sz w:val="28"/>
          <w:szCs w:val="28"/>
        </w:rPr>
      </w:pPr>
    </w:p>
    <w:p w14:paraId="4E87C06C" w14:textId="6BFD1B3F" w:rsidR="007E5911" w:rsidRPr="00EA7FCC" w:rsidRDefault="007E5911" w:rsidP="00D87684">
      <w:pPr>
        <w:spacing w:before="120"/>
        <w:rPr>
          <w:sz w:val="28"/>
          <w:szCs w:val="28"/>
        </w:rPr>
      </w:pPr>
    </w:p>
    <w:p w14:paraId="680B305A" w14:textId="104ADF44" w:rsidR="00FB2D28" w:rsidRPr="00EA7FCC" w:rsidRDefault="00FB2D28" w:rsidP="00D87684">
      <w:pPr>
        <w:spacing w:before="120"/>
        <w:rPr>
          <w:sz w:val="28"/>
          <w:szCs w:val="28"/>
        </w:rPr>
      </w:pPr>
    </w:p>
    <w:p w14:paraId="2363DCC4" w14:textId="4919135C" w:rsidR="00FB2D28" w:rsidRPr="00EA7FCC" w:rsidRDefault="00FB2D28" w:rsidP="00D87684">
      <w:pPr>
        <w:spacing w:before="120"/>
        <w:rPr>
          <w:sz w:val="28"/>
          <w:szCs w:val="28"/>
        </w:rPr>
      </w:pPr>
    </w:p>
    <w:p w14:paraId="62088730" w14:textId="77777777" w:rsidR="00FB2D28" w:rsidRPr="00EA7FCC" w:rsidRDefault="00FB2D28" w:rsidP="00D87684">
      <w:pPr>
        <w:spacing w:before="120"/>
        <w:rPr>
          <w:sz w:val="28"/>
          <w:szCs w:val="28"/>
        </w:rPr>
      </w:pPr>
    </w:p>
    <w:p w14:paraId="531595B9" w14:textId="289DF333" w:rsidR="00AD3800" w:rsidRPr="00EA7FCC" w:rsidRDefault="00AD3800" w:rsidP="00D87684">
      <w:pPr>
        <w:spacing w:before="120"/>
        <w:rPr>
          <w:sz w:val="28"/>
          <w:szCs w:val="28"/>
        </w:rPr>
      </w:pPr>
      <w:r w:rsidRPr="00EA7FCC">
        <w:rPr>
          <w:sz w:val="28"/>
          <w:szCs w:val="28"/>
        </w:rPr>
        <w:t>_____________</w:t>
      </w:r>
    </w:p>
    <w:p w14:paraId="7E1DB193" w14:textId="770F1F99" w:rsidR="00AD3800" w:rsidRPr="00EA7FCC" w:rsidRDefault="00AD3800" w:rsidP="00D87684">
      <w:pPr>
        <w:spacing w:before="120"/>
        <w:rPr>
          <w:sz w:val="28"/>
          <w:szCs w:val="28"/>
        </w:rPr>
      </w:pPr>
      <w:r w:rsidRPr="00EA7FCC">
        <w:rPr>
          <w:sz w:val="28"/>
          <w:szCs w:val="28"/>
        </w:rPr>
        <w:t xml:space="preserve">* Trình bày không quá </w:t>
      </w:r>
      <w:r w:rsidRPr="00EA7FCC">
        <w:rPr>
          <w:sz w:val="28"/>
          <w:szCs w:val="28"/>
          <w:lang w:val="vi-VN"/>
        </w:rPr>
        <w:t>6</w:t>
      </w:r>
      <w:r w:rsidRPr="00EA7FCC">
        <w:rPr>
          <w:sz w:val="28"/>
          <w:szCs w:val="28"/>
        </w:rPr>
        <w:t xml:space="preserve"> trang giấy khổ A4</w:t>
      </w:r>
    </w:p>
    <w:p w14:paraId="1A3C35BB" w14:textId="305BCD16" w:rsidR="00647449" w:rsidRPr="00EA7FCC" w:rsidRDefault="00647449" w:rsidP="00D87684">
      <w:pPr>
        <w:spacing w:before="120"/>
        <w:rPr>
          <w:sz w:val="28"/>
          <w:szCs w:val="28"/>
        </w:rPr>
      </w:pPr>
    </w:p>
    <w:p w14:paraId="10FBFA81" w14:textId="77777777" w:rsidR="00536DEE" w:rsidRPr="00EA7FCC" w:rsidRDefault="00536DEE" w:rsidP="00D87684">
      <w:pPr>
        <w:spacing w:before="120"/>
        <w:jc w:val="right"/>
        <w:rPr>
          <w:sz w:val="28"/>
          <w:szCs w:val="28"/>
        </w:rPr>
      </w:pPr>
      <w:r w:rsidRPr="00EA7FCC">
        <w:rPr>
          <w:b/>
          <w:sz w:val="28"/>
          <w:szCs w:val="28"/>
        </w:rPr>
        <w:lastRenderedPageBreak/>
        <w:t>Biểu A1</w:t>
      </w:r>
      <w:r w:rsidRPr="00EA7FCC">
        <w:rPr>
          <w:b/>
          <w:sz w:val="28"/>
          <w:szCs w:val="28"/>
          <w:lang w:val="vi-VN"/>
        </w:rPr>
        <w:t>.4</w:t>
      </w:r>
      <w:r w:rsidRPr="00EA7FCC">
        <w:rPr>
          <w:b/>
          <w:sz w:val="28"/>
          <w:szCs w:val="28"/>
        </w:rPr>
        <w:t>-PĐX-DASXCNC</w:t>
      </w:r>
      <w:r w:rsidRPr="00EA7FCC">
        <w:rPr>
          <w:b/>
          <w:sz w:val="28"/>
          <w:szCs w:val="28"/>
        </w:rPr>
        <w:br/>
      </w:r>
      <w:r w:rsidRPr="00EA7FCC">
        <w:rPr>
          <w:sz w:val="28"/>
          <w:szCs w:val="28"/>
        </w:rPr>
        <w:t>xx/2021/TT-BKHCN</w:t>
      </w:r>
    </w:p>
    <w:p w14:paraId="2DC5F085" w14:textId="77777777" w:rsidR="00536DEE" w:rsidRPr="00EA7FCC" w:rsidRDefault="00536DEE" w:rsidP="00E7399A">
      <w:pPr>
        <w:spacing w:before="120"/>
        <w:jc w:val="center"/>
        <w:rPr>
          <w:b/>
          <w:sz w:val="28"/>
          <w:szCs w:val="28"/>
          <w:lang w:val="vi-VN"/>
        </w:rPr>
      </w:pPr>
      <w:r w:rsidRPr="00EA7FCC">
        <w:rPr>
          <w:b/>
          <w:sz w:val="28"/>
          <w:szCs w:val="28"/>
        </w:rPr>
        <w:t>PHIẾU ĐỀ XUẤT</w:t>
      </w:r>
      <w:r w:rsidRPr="00EA7FCC">
        <w:rPr>
          <w:b/>
          <w:sz w:val="28"/>
          <w:szCs w:val="28"/>
          <w:lang w:val="vi-VN"/>
        </w:rPr>
        <w:t xml:space="preserve"> DỰ ÁN SẢN XUẤT SẢN PHẨM VÀ CUNG ỨNG DỊCH VỤ CÔNG NGHỆ CAO </w:t>
      </w:r>
      <w:r w:rsidRPr="00EA7FCC">
        <w:rPr>
          <w:b/>
          <w:sz w:val="28"/>
          <w:szCs w:val="28"/>
        </w:rPr>
        <w:t>THUỘC CHƯƠNG TRÌNH QUỐC</w:t>
      </w:r>
      <w:r w:rsidRPr="00EA7FCC">
        <w:rPr>
          <w:b/>
          <w:sz w:val="28"/>
          <w:szCs w:val="28"/>
          <w:lang w:val="vi-VN"/>
        </w:rPr>
        <w:t xml:space="preserve"> GIA PHÁT TRIỂN CÔNG NGHỆ CAO ĐẾN NĂM 2030</w:t>
      </w:r>
    </w:p>
    <w:p w14:paraId="1DA8E700" w14:textId="77777777" w:rsidR="00536DEE" w:rsidRPr="00EA7FCC" w:rsidRDefault="00536DEE" w:rsidP="00E7399A">
      <w:pPr>
        <w:spacing w:before="120"/>
        <w:jc w:val="center"/>
        <w:rPr>
          <w:b/>
          <w:sz w:val="28"/>
          <w:szCs w:val="28"/>
          <w:lang w:val="vi-VN"/>
        </w:rPr>
      </w:pPr>
    </w:p>
    <w:p w14:paraId="73B2A5D1" w14:textId="77777777" w:rsidR="00536DEE" w:rsidRPr="00EA7FCC" w:rsidRDefault="00536DEE" w:rsidP="00536DEE">
      <w:pPr>
        <w:spacing w:before="60" w:after="60" w:line="340" w:lineRule="exact"/>
        <w:rPr>
          <w:b/>
          <w:sz w:val="28"/>
          <w:szCs w:val="28"/>
        </w:rPr>
      </w:pPr>
      <w:r w:rsidRPr="00EA7FCC">
        <w:rPr>
          <w:b/>
          <w:sz w:val="28"/>
          <w:szCs w:val="28"/>
        </w:rPr>
        <w:t>1. Tên</w:t>
      </w:r>
      <w:r w:rsidRPr="00EA7FCC">
        <w:rPr>
          <w:b/>
          <w:sz w:val="28"/>
          <w:szCs w:val="28"/>
          <w:lang w:val="vi-VN"/>
        </w:rPr>
        <w:t xml:space="preserve"> dự án </w:t>
      </w:r>
      <w:r w:rsidRPr="00EA7FCC">
        <w:rPr>
          <w:b/>
          <w:sz w:val="28"/>
          <w:szCs w:val="28"/>
        </w:rPr>
        <w:t>sản xuất sản phẩm và cung ứng dịch vụ công nghệ cao:</w:t>
      </w:r>
    </w:p>
    <w:p w14:paraId="27903352" w14:textId="77777777" w:rsidR="00536DEE" w:rsidRPr="00EA7FCC" w:rsidRDefault="00536DEE" w:rsidP="00536DEE">
      <w:pPr>
        <w:spacing w:before="60" w:after="60" w:line="340" w:lineRule="exact"/>
        <w:rPr>
          <w:b/>
          <w:sz w:val="28"/>
          <w:szCs w:val="28"/>
        </w:rPr>
      </w:pPr>
      <w:r w:rsidRPr="00EA7FCC">
        <w:rPr>
          <w:b/>
          <w:sz w:val="28"/>
          <w:szCs w:val="28"/>
        </w:rPr>
        <w:t>2. Tổ chức, cá nhân chủ trì, tổ chức phối hợp:</w:t>
      </w:r>
    </w:p>
    <w:p w14:paraId="620D95F2" w14:textId="77777777" w:rsidR="00536DEE" w:rsidRPr="00EA7FCC" w:rsidRDefault="00536DEE" w:rsidP="00536DEE">
      <w:pPr>
        <w:spacing w:before="60" w:after="60" w:line="340" w:lineRule="exact"/>
        <w:rPr>
          <w:sz w:val="28"/>
          <w:szCs w:val="28"/>
        </w:rPr>
      </w:pPr>
      <w:r w:rsidRPr="00EA7FCC">
        <w:rPr>
          <w:sz w:val="28"/>
          <w:szCs w:val="28"/>
        </w:rPr>
        <w:t>- Tổ chức, cá nhân chủ trì:</w:t>
      </w:r>
    </w:p>
    <w:p w14:paraId="3E3E57DB" w14:textId="77777777" w:rsidR="00536DEE" w:rsidRPr="00EA7FCC" w:rsidRDefault="00536DEE" w:rsidP="00536DEE">
      <w:pPr>
        <w:spacing w:before="60" w:after="60" w:line="340" w:lineRule="exact"/>
        <w:rPr>
          <w:sz w:val="28"/>
          <w:szCs w:val="28"/>
        </w:rPr>
      </w:pPr>
      <w:r w:rsidRPr="00EA7FCC">
        <w:rPr>
          <w:sz w:val="28"/>
          <w:szCs w:val="28"/>
        </w:rPr>
        <w:t xml:space="preserve">- Tổ chức phối hợp </w:t>
      </w:r>
      <w:r w:rsidRPr="00EA7FCC">
        <w:rPr>
          <w:i/>
          <w:sz w:val="28"/>
          <w:szCs w:val="28"/>
        </w:rPr>
        <w:t>(ghi rõ tên tổ chức phối hợp ở trong và ngoài nước):</w:t>
      </w:r>
    </w:p>
    <w:p w14:paraId="78BD3875" w14:textId="77777777" w:rsidR="00536DEE" w:rsidRPr="00EA7FCC" w:rsidRDefault="00536DEE" w:rsidP="00536DEE">
      <w:pPr>
        <w:spacing w:before="60" w:after="60" w:line="340" w:lineRule="exact"/>
        <w:rPr>
          <w:sz w:val="28"/>
          <w:szCs w:val="28"/>
        </w:rPr>
      </w:pPr>
      <w:r w:rsidRPr="00EA7FCC">
        <w:rPr>
          <w:b/>
          <w:sz w:val="28"/>
          <w:szCs w:val="28"/>
        </w:rPr>
        <w:t>3. Thời gian thực hiện:</w:t>
      </w:r>
      <w:r w:rsidRPr="00EA7FCC">
        <w:rPr>
          <w:sz w:val="28"/>
          <w:szCs w:val="28"/>
        </w:rPr>
        <w:t xml:space="preserve"> </w:t>
      </w:r>
      <w:r w:rsidRPr="00EA7FCC">
        <w:rPr>
          <w:i/>
          <w:sz w:val="28"/>
          <w:szCs w:val="28"/>
        </w:rPr>
        <w:t>(ghi rõ thời gian bắt đầu - kết thúc)</w:t>
      </w:r>
    </w:p>
    <w:p w14:paraId="0E2BE0C9" w14:textId="77777777" w:rsidR="00536DEE" w:rsidRPr="00EA7FCC" w:rsidRDefault="00536DEE" w:rsidP="00536DEE">
      <w:pPr>
        <w:spacing w:before="60" w:after="60" w:line="340" w:lineRule="exact"/>
        <w:rPr>
          <w:i/>
          <w:sz w:val="28"/>
          <w:szCs w:val="28"/>
        </w:rPr>
      </w:pPr>
      <w:r w:rsidRPr="00EA7FCC">
        <w:rPr>
          <w:b/>
          <w:sz w:val="28"/>
          <w:szCs w:val="28"/>
        </w:rPr>
        <w:t>4. Tính cấp thiết của nhiệm vụ:</w:t>
      </w:r>
      <w:r w:rsidRPr="00EA7FCC">
        <w:rPr>
          <w:sz w:val="28"/>
          <w:szCs w:val="28"/>
        </w:rPr>
        <w:t xml:space="preserve"> </w:t>
      </w:r>
      <w:r w:rsidRPr="00EA7FCC">
        <w:rPr>
          <w:i/>
          <w:sz w:val="28"/>
          <w:szCs w:val="28"/>
        </w:rPr>
        <w:t>(cần nêu rõ một số điểm sau)</w:t>
      </w:r>
    </w:p>
    <w:p w14:paraId="445B314C" w14:textId="77777777" w:rsidR="00536DEE" w:rsidRPr="00EA7FCC" w:rsidRDefault="00536DEE" w:rsidP="00536DEE">
      <w:pPr>
        <w:spacing w:before="60" w:after="60" w:line="340" w:lineRule="exact"/>
        <w:jc w:val="both"/>
        <w:rPr>
          <w:sz w:val="28"/>
          <w:szCs w:val="28"/>
          <w:lang w:val="vi-VN"/>
        </w:rPr>
      </w:pPr>
      <w:r w:rsidRPr="00EA7FCC">
        <w:rPr>
          <w:sz w:val="28"/>
          <w:szCs w:val="28"/>
        </w:rPr>
        <w:t>4.1. Đáp ứng mục tiêu, nội dung</w:t>
      </w:r>
      <w:r w:rsidRPr="00EA7FCC">
        <w:rPr>
          <w:sz w:val="28"/>
          <w:szCs w:val="28"/>
          <w:lang w:val="vi-VN"/>
        </w:rPr>
        <w:t>:</w:t>
      </w:r>
    </w:p>
    <w:p w14:paraId="797F05E0" w14:textId="77777777" w:rsidR="00536DEE" w:rsidRPr="00EA7FCC" w:rsidRDefault="00536DEE" w:rsidP="00536DEE">
      <w:pPr>
        <w:spacing w:before="60" w:after="60" w:line="340" w:lineRule="exact"/>
        <w:jc w:val="both"/>
        <w:rPr>
          <w:sz w:val="28"/>
          <w:szCs w:val="28"/>
          <w:lang w:val="vi-VN"/>
        </w:rPr>
      </w:pPr>
      <w:r w:rsidRPr="00EA7FCC">
        <w:rPr>
          <w:sz w:val="28"/>
          <w:szCs w:val="28"/>
        </w:rPr>
        <w:t xml:space="preserve"> </w:t>
      </w:r>
      <w:r w:rsidRPr="00EA7FCC">
        <w:rPr>
          <w:sz w:val="28"/>
          <w:szCs w:val="28"/>
          <w:lang w:val="vi-VN"/>
        </w:rPr>
        <w:t xml:space="preserve">- </w:t>
      </w:r>
      <w:r w:rsidRPr="00EA7FCC">
        <w:rPr>
          <w:sz w:val="28"/>
          <w:szCs w:val="28"/>
        </w:rPr>
        <w:t>Chương trình tại Quyết định số 1</w:t>
      </w:r>
      <w:r w:rsidRPr="00EA7FCC">
        <w:rPr>
          <w:sz w:val="28"/>
          <w:szCs w:val="28"/>
          <w:lang w:val="vi-VN"/>
        </w:rPr>
        <w:t>30</w:t>
      </w:r>
      <w:r w:rsidRPr="00EA7FCC">
        <w:rPr>
          <w:sz w:val="28"/>
          <w:szCs w:val="28"/>
        </w:rPr>
        <w:t>/QĐ-TTg phê duyệt Chương trình quốc</w:t>
      </w:r>
      <w:r w:rsidRPr="00EA7FCC">
        <w:rPr>
          <w:sz w:val="28"/>
          <w:szCs w:val="28"/>
          <w:lang w:val="vi-VN"/>
        </w:rPr>
        <w:t xml:space="preserve"> gia phát triển công nghệ cao đến năm 2030; </w:t>
      </w:r>
    </w:p>
    <w:p w14:paraId="19115757" w14:textId="77777777" w:rsidR="00536DEE" w:rsidRPr="00EA7FCC" w:rsidRDefault="00536DEE" w:rsidP="00536DEE">
      <w:pPr>
        <w:spacing w:before="60" w:after="60" w:line="340" w:lineRule="exact"/>
        <w:jc w:val="both"/>
        <w:rPr>
          <w:sz w:val="28"/>
          <w:szCs w:val="28"/>
          <w:lang w:val="vi-VN"/>
        </w:rPr>
      </w:pPr>
      <w:r w:rsidRPr="00EA7FCC">
        <w:rPr>
          <w:sz w:val="28"/>
          <w:szCs w:val="28"/>
          <w:lang w:val="vi-VN"/>
        </w:rPr>
        <w:t xml:space="preserve">- Tại Điểm c Khoản 3 Điều 3 và Điều 4 của </w:t>
      </w:r>
      <w:r w:rsidRPr="00EA7FCC">
        <w:rPr>
          <w:sz w:val="28"/>
          <w:szCs w:val="28"/>
        </w:rPr>
        <w:t>Thông tư số xx/2021/TT-BKHCN hướng dẫn quản lý Chương trình</w:t>
      </w:r>
      <w:r w:rsidRPr="00EA7FCC">
        <w:rPr>
          <w:sz w:val="28"/>
          <w:szCs w:val="28"/>
          <w:lang w:val="vi-VN"/>
        </w:rPr>
        <w:t>; và</w:t>
      </w:r>
    </w:p>
    <w:p w14:paraId="49506CE9" w14:textId="77777777" w:rsidR="00536DEE" w:rsidRPr="00EA7FCC" w:rsidRDefault="00536DEE" w:rsidP="00536DEE">
      <w:pPr>
        <w:spacing w:before="60" w:after="60" w:line="340" w:lineRule="exact"/>
        <w:jc w:val="both"/>
        <w:rPr>
          <w:sz w:val="28"/>
          <w:szCs w:val="28"/>
          <w:lang w:val="vi-VN"/>
        </w:rPr>
      </w:pPr>
      <w:r w:rsidRPr="00EA7FCC">
        <w:rPr>
          <w:sz w:val="28"/>
          <w:szCs w:val="28"/>
          <w:lang w:val="vi-VN"/>
        </w:rPr>
        <w:t xml:space="preserve">- </w:t>
      </w:r>
      <w:r w:rsidRPr="00EA7FCC">
        <w:rPr>
          <w:sz w:val="28"/>
          <w:szCs w:val="28"/>
        </w:rPr>
        <w:t>Điều</w:t>
      </w:r>
      <w:r w:rsidRPr="00EA7FCC">
        <w:rPr>
          <w:sz w:val="28"/>
          <w:szCs w:val="28"/>
          <w:lang w:val="vi-VN"/>
        </w:rPr>
        <w:t xml:space="preserve"> 8 của </w:t>
      </w:r>
      <w:r w:rsidRPr="00EA7FCC">
        <w:rPr>
          <w:sz w:val="28"/>
          <w:szCs w:val="28"/>
        </w:rPr>
        <w:t>Thông tư số xx/2021/TT-BKHCN hướng dẫn quản lý Chương trình</w:t>
      </w:r>
      <w:r w:rsidRPr="00EA7FCC">
        <w:rPr>
          <w:sz w:val="28"/>
          <w:szCs w:val="28"/>
          <w:lang w:val="vi-VN"/>
        </w:rPr>
        <w:t>:</w:t>
      </w:r>
    </w:p>
    <w:p w14:paraId="2D6F0B5A" w14:textId="77777777" w:rsidR="00536DEE" w:rsidRPr="00EA7FCC" w:rsidRDefault="00536DEE" w:rsidP="00536DEE">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xml:space="preserve">1. Sản xuất sản phẩm công nghệ cao, cung ứng dịch vụ công nghệ cao thuộc Danh mục sản phẩm công nghệ cao được khuyến khích phát triển được ban hành kèm theo Quyết định của Thủ tướng Chính phủ. </w:t>
      </w:r>
    </w:p>
    <w:p w14:paraId="181333F8" w14:textId="77777777" w:rsidR="00536DEE" w:rsidRPr="00EA7FCC" w:rsidRDefault="00536DEE" w:rsidP="00536DEE">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xml:space="preserve">2. Sản phẩm được tạo ra từ dự án sản xuất sản phẩm công nghệ cao, cung ứng dịch vụ công nghệ cao là sản phẩm công nghệ cao có chất lượng, tính năng vượt trội, giá trị gia tăng cao, thân thiện với môi trường và có thể thay thể sản phẩm công nghệ cao nhập khẩu. </w:t>
      </w:r>
    </w:p>
    <w:p w14:paraId="33BD7461" w14:textId="77777777" w:rsidR="00536DEE" w:rsidRPr="00EA7FCC" w:rsidRDefault="00536DEE" w:rsidP="00536DEE">
      <w:pPr>
        <w:pStyle w:val="BodyText2"/>
        <w:keepNext/>
        <w:spacing w:before="60" w:after="60" w:line="340" w:lineRule="exact"/>
        <w:ind w:firstLine="720"/>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3. Nhân lực tham gia hoạt động nghiên cứu, phát triển và ứng dụng công nghệ của dự án thuộc một trong các trường hợp sau:</w:t>
      </w:r>
    </w:p>
    <w:p w14:paraId="06268B6D"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0FBF9471"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43AE5D3C"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3: Dự án không thuộc trường hợp 1 và 2 thì số lao động có trình độ từ cao đẳng trở lên trực tiếp tham gia hoạt động nghiên cứu, phát triển công nghệ, triển khai thực nghiệm, sản xuất thử nghiệm trên tổng số lao động của dự án phải đạt ít nhất 5%.</w:t>
      </w:r>
    </w:p>
    <w:p w14:paraId="133BAAC1" w14:textId="77777777" w:rsidR="00536DEE" w:rsidRPr="00EA7FCC" w:rsidRDefault="00536DEE" w:rsidP="00536DEE">
      <w:pPr>
        <w:spacing w:before="60" w:after="60" w:line="340" w:lineRule="exact"/>
        <w:ind w:firstLine="720"/>
        <w:jc w:val="both"/>
        <w:rPr>
          <w:sz w:val="28"/>
          <w:szCs w:val="28"/>
        </w:rPr>
      </w:pPr>
      <w:r w:rsidRPr="00EA7FCC">
        <w:rPr>
          <w:sz w:val="28"/>
          <w:szCs w:val="28"/>
        </w:rPr>
        <w:lastRenderedPageBreak/>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73126D6D" w14:textId="77777777" w:rsidR="00536DEE" w:rsidRPr="00EA7FCC" w:rsidRDefault="00536DEE" w:rsidP="00536DEE">
      <w:pPr>
        <w:spacing w:before="60" w:after="60" w:line="340" w:lineRule="exact"/>
        <w:ind w:firstLine="720"/>
        <w:jc w:val="both"/>
        <w:rPr>
          <w:sz w:val="28"/>
          <w:szCs w:val="28"/>
        </w:rPr>
      </w:pPr>
      <w:r w:rsidRPr="00EA7FCC">
        <w:rPr>
          <w:sz w:val="28"/>
          <w:szCs w:val="28"/>
        </w:rPr>
        <w:t>4. Chi phí hoạt động nghiên cứu, phát triển và ứng dụng công nghệ của dự án thuộc một trong các trường hợp sau:</w:t>
      </w:r>
    </w:p>
    <w:p w14:paraId="24FCDB19"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0,5% của phần giá trị gia tăng tạo ra của dự án tại Việt Nam.</w:t>
      </w:r>
    </w:p>
    <w:p w14:paraId="136E0229"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 của phần giá trị gia tăng tạo ra của dự án tại Việt Nam.</w:t>
      </w:r>
    </w:p>
    <w:p w14:paraId="7E559B95" w14:textId="77777777" w:rsidR="00536DEE" w:rsidRPr="00EA7FCC" w:rsidRDefault="00536DEE" w:rsidP="00536DEE">
      <w:pPr>
        <w:spacing w:before="60" w:after="60" w:line="340" w:lineRule="exact"/>
        <w:ind w:firstLine="720"/>
        <w:jc w:val="both"/>
        <w:rPr>
          <w:sz w:val="28"/>
          <w:szCs w:val="28"/>
        </w:rPr>
      </w:pPr>
      <w:r w:rsidRPr="00EA7FCC">
        <w:rPr>
          <w:sz w:val="28"/>
          <w:szCs w:val="28"/>
        </w:rPr>
        <w:t>- Trường hợp 3: Dự án không thuộc trường hợp 1 và 2  thì chi phí cho hoạt động nghiên cứu, phát triển công nghệ, triển khai thực nghiệm, sản xuất thử nghiệm hằng năm phải đạt ít nhất 2% của phần giá trị gia tăng tạo ra của dự án tại Việt Nam.</w:t>
      </w:r>
    </w:p>
    <w:p w14:paraId="353EA847" w14:textId="77777777" w:rsidR="00536DEE" w:rsidRPr="00EA7FCC" w:rsidRDefault="00536DEE" w:rsidP="00536DEE">
      <w:pPr>
        <w:spacing w:before="60" w:after="60" w:line="340" w:lineRule="exact"/>
        <w:ind w:firstLine="720"/>
        <w:jc w:val="both"/>
        <w:rPr>
          <w:sz w:val="28"/>
          <w:szCs w:val="28"/>
        </w:rPr>
      </w:pPr>
      <w:r w:rsidRPr="00EA7FCC">
        <w:rPr>
          <w:sz w:val="28"/>
          <w:szCs w:val="28"/>
        </w:rPr>
        <w:t>Giá trị gia tăng tạo ra của dự án tại Việt Nam theo quy định tại điểm này được tính bằng tổng doanh thu thuần trừ đi giá trị đầu vào là nguyên liệu sản xuất nhập khẩu, mua nội địa.</w:t>
      </w:r>
    </w:p>
    <w:p w14:paraId="3FCA7D17" w14:textId="77777777" w:rsidR="00536DEE" w:rsidRPr="00EA7FCC" w:rsidRDefault="00536DEE" w:rsidP="00536DEE">
      <w:pPr>
        <w:spacing w:before="60" w:after="60" w:line="340" w:lineRule="exact"/>
        <w:ind w:firstLine="720"/>
        <w:jc w:val="both"/>
        <w:rPr>
          <w:sz w:val="28"/>
          <w:szCs w:val="28"/>
        </w:rPr>
      </w:pPr>
      <w:r w:rsidRPr="00EA7FCC">
        <w:rPr>
          <w:sz w:val="28"/>
          <w:szCs w:val="28"/>
        </w:rPr>
        <w:t>5. Dây chuyền công nghệ của dự án sản xuất sản phẩm công nghệ cao, cung ứng dịch vụ công nghệ cao phải đạt trình độ tiên tiến và được điều khiển tự động hoặc bán tự động theo chương trình số hóa. Các thiết bị chính trong dây chuyền công nghệ được cập nhật các công nghệ mới trong lĩnh vực hoạt động của dự án cách thời điểm đầu tư không quá 05 năm.</w:t>
      </w:r>
    </w:p>
    <w:p w14:paraId="562DB844" w14:textId="77777777" w:rsidR="00536DEE" w:rsidRPr="00EA7FCC" w:rsidRDefault="00536DEE" w:rsidP="00536DEE">
      <w:pPr>
        <w:spacing w:before="60" w:after="60" w:line="340" w:lineRule="exact"/>
        <w:ind w:firstLine="720"/>
        <w:jc w:val="both"/>
        <w:rPr>
          <w:sz w:val="28"/>
          <w:szCs w:val="28"/>
        </w:rPr>
      </w:pPr>
      <w:r w:rsidRPr="00EA7FCC">
        <w:rPr>
          <w:sz w:val="28"/>
          <w:szCs w:val="28"/>
        </w:rPr>
        <w:t>6. Hệ thống quản lý chất lượng của dự án sản xuất sản phẩm công nghệ cao, cung ứng dịch vụ công nghệ cao phải đạt một trong số các tiêu chuẩn quốc gia TCVN ISO 9001, HACCP, CMM, GMP hoặc chứng chỉ, chứng nhận có giá trị tương đương.</w:t>
      </w:r>
    </w:p>
    <w:p w14:paraId="3302EB89" w14:textId="77777777" w:rsidR="00536DEE" w:rsidRPr="00EA7FCC" w:rsidRDefault="00536DEE" w:rsidP="00536DEE">
      <w:pPr>
        <w:spacing w:before="60" w:after="60" w:line="340" w:lineRule="exact"/>
        <w:ind w:firstLine="720"/>
        <w:jc w:val="both"/>
        <w:rPr>
          <w:sz w:val="28"/>
          <w:szCs w:val="28"/>
        </w:rPr>
      </w:pPr>
      <w:r w:rsidRPr="00EA7FCC">
        <w:rPr>
          <w:sz w:val="28"/>
          <w:szCs w:val="28"/>
        </w:rPr>
        <w:t>7. Tuân thủ và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 Khuyến khích dự án áp dụng các tiêu chuẩn quốc tế về môi trường, về tiết kiệm năng lượng như: ISO 14000 hoặc tiêu chuẩn tương đương; ISO 50001 hoặc tiêu chuẩn tương đương.</w:t>
      </w:r>
    </w:p>
    <w:p w14:paraId="1212B0A7" w14:textId="77777777" w:rsidR="00536DEE" w:rsidRPr="00EA7FCC" w:rsidRDefault="00536DEE" w:rsidP="00536DEE">
      <w:pPr>
        <w:spacing w:before="60" w:after="60" w:line="340" w:lineRule="exact"/>
        <w:ind w:firstLine="720"/>
        <w:jc w:val="both"/>
        <w:rPr>
          <w:sz w:val="28"/>
          <w:szCs w:val="28"/>
        </w:rPr>
      </w:pPr>
      <w:r w:rsidRPr="00EA7FCC">
        <w:rPr>
          <w:sz w:val="28"/>
          <w:szCs w:val="28"/>
        </w:rPr>
        <w:t>8. Khuyến khích, ưu tiên dự án sản xuất sản phẩm công nghệ cao, cung ứng dịch vụ công nghệ cao có sử dụng nguyên liệu, nhiên liệu, vật liệu, linh kiện, phụ tùng trong nước.</w:t>
      </w:r>
    </w:p>
    <w:p w14:paraId="720FADE3" w14:textId="77777777" w:rsidR="00536DEE" w:rsidRPr="00EA7FCC" w:rsidRDefault="00536DEE" w:rsidP="00536DEE">
      <w:pPr>
        <w:spacing w:before="60" w:after="60" w:line="340" w:lineRule="exact"/>
        <w:jc w:val="both"/>
        <w:rPr>
          <w:sz w:val="28"/>
          <w:szCs w:val="28"/>
        </w:rPr>
      </w:pPr>
      <w:r w:rsidRPr="00EA7FCC">
        <w:rPr>
          <w:sz w:val="28"/>
          <w:szCs w:val="28"/>
        </w:rPr>
        <w:t>4.2. Đóng góp</w:t>
      </w:r>
      <w:r w:rsidRPr="00EA7FCC">
        <w:rPr>
          <w:sz w:val="28"/>
          <w:szCs w:val="28"/>
          <w:lang w:val="vi-VN"/>
        </w:rPr>
        <w:t xml:space="preserve"> </w:t>
      </w:r>
      <w:r w:rsidRPr="00EA7FCC">
        <w:rPr>
          <w:sz w:val="28"/>
          <w:szCs w:val="28"/>
        </w:rPr>
        <w:t>có tính mới, có trình độ sáng tạo và khả năng đăng ký bảo hộ sở hữu trí tuệ để đóng góp cho việc nâng cao trình độ và tiềm lực công nghệ cao của Việt Nam.</w:t>
      </w:r>
    </w:p>
    <w:p w14:paraId="5E8ED8A5" w14:textId="77777777" w:rsidR="00536DEE" w:rsidRPr="00EA7FCC" w:rsidRDefault="00536DEE" w:rsidP="00536DEE">
      <w:pPr>
        <w:spacing w:before="60" w:after="60" w:line="340" w:lineRule="exact"/>
        <w:jc w:val="both"/>
        <w:rPr>
          <w:i/>
          <w:sz w:val="28"/>
          <w:szCs w:val="28"/>
        </w:rPr>
      </w:pPr>
      <w:r w:rsidRPr="00EA7FCC">
        <w:rPr>
          <w:sz w:val="28"/>
          <w:szCs w:val="28"/>
        </w:rPr>
        <w:lastRenderedPageBreak/>
        <w:t xml:space="preserve">4.3. Sản phẩm </w:t>
      </w:r>
      <w:r w:rsidRPr="00EA7FCC">
        <w:rPr>
          <w:i/>
          <w:sz w:val="28"/>
          <w:szCs w:val="28"/>
        </w:rPr>
        <w:t>(có tác động đến sự phát triển khoa học và công nghệ của lĩnh vực, ngành, địa phương, phù hợp với thực tiễn sản xuất kinh doanh</w:t>
      </w:r>
      <w:r w:rsidRPr="00EA7FCC">
        <w:rPr>
          <w:i/>
          <w:sz w:val="28"/>
          <w:szCs w:val="28"/>
          <w:lang w:val="vi-VN"/>
        </w:rPr>
        <w:t xml:space="preserve">: </w:t>
      </w:r>
      <w:r w:rsidRPr="00EA7FCC">
        <w:rPr>
          <w:i/>
          <w:sz w:val="28"/>
          <w:szCs w:val="28"/>
        </w:rPr>
        <w:t>làm chủ, phát triển công nghệ cao; hoàn thiện công nghệ, giải mã công nghệ, khai thác sáng chế, tạo ra công nghệ cao mới; ươm tạo công nghệ cao; triển khai thực nghiệm, sản xuất thử nghiệm; sản xuất sản phẩm với quy mô công nghiệp; việc tổ chức thực hiện có ảnh hưởng tích cực đối với sự phát triển kinh tế - xã hội quốc gia/địa phương);</w:t>
      </w:r>
      <w:r w:rsidRPr="00EA7FCC">
        <w:rPr>
          <w:sz w:val="28"/>
          <w:szCs w:val="28"/>
          <w:lang w:val="vi-VN"/>
        </w:rPr>
        <w:t xml:space="preserve"> </w:t>
      </w:r>
    </w:p>
    <w:p w14:paraId="291A2376" w14:textId="77777777" w:rsidR="00536DEE" w:rsidRPr="00EA7FCC" w:rsidRDefault="00536DEE" w:rsidP="00536DEE">
      <w:pPr>
        <w:spacing w:before="60" w:after="60" w:line="340" w:lineRule="exact"/>
        <w:jc w:val="both"/>
        <w:rPr>
          <w:i/>
          <w:sz w:val="28"/>
          <w:szCs w:val="28"/>
        </w:rPr>
      </w:pPr>
      <w:r w:rsidRPr="00EA7FCC">
        <w:rPr>
          <w:sz w:val="28"/>
          <w:szCs w:val="28"/>
        </w:rPr>
        <w:t xml:space="preserve">4.4. Tính khả thi về nguồn lực </w:t>
      </w:r>
      <w:r w:rsidRPr="00EA7FCC">
        <w:rPr>
          <w:i/>
          <w:sz w:val="28"/>
          <w:szCs w:val="28"/>
        </w:rPr>
        <w:t>(tổ chức chủ trì, phối hợp dự</w:t>
      </w:r>
      <w:r w:rsidRPr="00EA7FCC">
        <w:rPr>
          <w:i/>
          <w:sz w:val="28"/>
          <w:szCs w:val="28"/>
          <w:lang w:val="vi-VN"/>
        </w:rPr>
        <w:t xml:space="preserve"> án công nghệ cao </w:t>
      </w:r>
      <w:r w:rsidRPr="00EA7FCC">
        <w:rPr>
          <w:i/>
          <w:sz w:val="28"/>
          <w:szCs w:val="28"/>
        </w:rPr>
        <w:t>phải có năng lực hoặc huy động nguồn lực từ bên ngoài để bảo đảm tài chính, quản lý, công nghệ, sở hữu trí tuệ, pháp lý và những yếu tố quan trọng khác cho việc thực hiện thành công đề tài; có đội ngũ cán bộ khoa học và công nghệ tham gia thực hiện đáp ứng yêu cầu về năng lực, trình độ để thực hiện nhiệm vụ).</w:t>
      </w:r>
    </w:p>
    <w:p w14:paraId="6ACF2075" w14:textId="77777777" w:rsidR="00536DEE" w:rsidRPr="00EA7FCC" w:rsidRDefault="00536DEE" w:rsidP="00536DEE">
      <w:pPr>
        <w:spacing w:before="60" w:after="60" w:line="340" w:lineRule="exact"/>
        <w:rPr>
          <w:b/>
          <w:sz w:val="28"/>
          <w:szCs w:val="28"/>
        </w:rPr>
      </w:pPr>
      <w:r w:rsidRPr="00EA7FCC">
        <w:rPr>
          <w:b/>
          <w:sz w:val="28"/>
          <w:szCs w:val="28"/>
        </w:rPr>
        <w:t>5. Mục tiêu:</w:t>
      </w:r>
    </w:p>
    <w:p w14:paraId="271D2A5B" w14:textId="77777777" w:rsidR="00536DEE" w:rsidRPr="00EA7FCC" w:rsidRDefault="00536DEE" w:rsidP="00536DEE">
      <w:pPr>
        <w:spacing w:before="60" w:after="60" w:line="340" w:lineRule="exact"/>
        <w:jc w:val="both"/>
        <w:rPr>
          <w:sz w:val="28"/>
          <w:szCs w:val="28"/>
          <w:lang w:val="vi-VN"/>
        </w:rPr>
      </w:pPr>
      <w:r w:rsidRPr="00EA7FCC">
        <w:rPr>
          <w:sz w:val="28"/>
          <w:szCs w:val="28"/>
        </w:rPr>
        <w:t xml:space="preserve">- Mục tiêu về khoa học và công nghệ: </w:t>
      </w:r>
      <w:r w:rsidRPr="00EA7FCC">
        <w:rPr>
          <w:i/>
          <w:sz w:val="28"/>
          <w:szCs w:val="28"/>
        </w:rPr>
        <w:t>(phải rõ ràng, được định lượng và phải có tác động quan trọng tới việc thúc đẩy phát triển kinh tế - xã hội của ngành, lĩnh vực, đất nước, khu vực, ...).</w:t>
      </w:r>
    </w:p>
    <w:p w14:paraId="24EEB6A8" w14:textId="77777777" w:rsidR="00536DEE" w:rsidRPr="00EA7FCC" w:rsidRDefault="00536DEE" w:rsidP="00536DEE">
      <w:pPr>
        <w:spacing w:before="60" w:after="60" w:line="340" w:lineRule="exact"/>
        <w:jc w:val="both"/>
        <w:rPr>
          <w:i/>
          <w:sz w:val="28"/>
          <w:szCs w:val="28"/>
          <w:lang w:val="vi-VN"/>
        </w:rPr>
      </w:pPr>
      <w:r w:rsidRPr="00EA7FCC">
        <w:rPr>
          <w:sz w:val="28"/>
          <w:szCs w:val="28"/>
        </w:rPr>
        <w:t xml:space="preserve">- Mục tiêu kinh tế - xã hội: </w:t>
      </w:r>
      <w:r w:rsidRPr="00EA7FCC">
        <w:rPr>
          <w:i/>
          <w:sz w:val="28"/>
          <w:szCs w:val="28"/>
        </w:rPr>
        <w:t>(thị trường và giá trị của công nghệ, sản phẩm được tạo ra từ dự</w:t>
      </w:r>
      <w:r w:rsidRPr="00EA7FCC">
        <w:rPr>
          <w:i/>
          <w:sz w:val="28"/>
          <w:szCs w:val="28"/>
          <w:lang w:val="vi-VN"/>
        </w:rPr>
        <w:t xml:space="preserve"> án </w:t>
      </w:r>
      <w:r w:rsidRPr="00EA7FCC">
        <w:rPr>
          <w:i/>
          <w:sz w:val="28"/>
          <w:szCs w:val="28"/>
        </w:rPr>
        <w:t>phải đủ lớn...).</w:t>
      </w:r>
    </w:p>
    <w:p w14:paraId="74E21D73" w14:textId="77777777" w:rsidR="00536DEE" w:rsidRPr="00EA7FCC" w:rsidRDefault="00536DEE" w:rsidP="00536DEE">
      <w:pPr>
        <w:spacing w:before="60" w:after="60" w:line="340" w:lineRule="exact"/>
        <w:jc w:val="both"/>
        <w:rPr>
          <w:i/>
          <w:sz w:val="28"/>
          <w:szCs w:val="28"/>
        </w:rPr>
      </w:pPr>
      <w:r w:rsidRPr="00EA7FCC">
        <w:rPr>
          <w:b/>
          <w:sz w:val="28"/>
          <w:szCs w:val="28"/>
        </w:rPr>
        <w:t>6. Nội dung thực hiện chủ yếu:</w:t>
      </w:r>
      <w:r w:rsidRPr="00EA7FCC">
        <w:rPr>
          <w:sz w:val="28"/>
          <w:szCs w:val="28"/>
        </w:rPr>
        <w:t xml:space="preserve"> </w:t>
      </w:r>
      <w:r w:rsidRPr="00EA7FCC">
        <w:rPr>
          <w:i/>
          <w:sz w:val="28"/>
          <w:szCs w:val="28"/>
        </w:rPr>
        <w:t>(nêu tóm tắt các nội dung chính và kế hoạch thực hiện, quy mô triển khai, phương án hợp tác giữa các đơn vị nghiên cứu trong và ngoài nước... để giải quyết mục tiêu đặt ra).</w:t>
      </w:r>
    </w:p>
    <w:p w14:paraId="2190BD7D" w14:textId="77777777" w:rsidR="00536DEE" w:rsidRPr="00EA7FCC" w:rsidRDefault="00536DEE" w:rsidP="00536DEE">
      <w:pPr>
        <w:spacing w:before="60" w:after="60" w:line="340" w:lineRule="exact"/>
        <w:jc w:val="both"/>
        <w:rPr>
          <w:i/>
          <w:sz w:val="28"/>
          <w:szCs w:val="28"/>
        </w:rPr>
      </w:pPr>
      <w:r w:rsidRPr="00EA7FCC">
        <w:rPr>
          <w:b/>
          <w:sz w:val="28"/>
          <w:szCs w:val="28"/>
        </w:rPr>
        <w:t>7. Dự kiến sản phẩm:</w:t>
      </w:r>
      <w:r w:rsidRPr="00EA7FCC">
        <w:rPr>
          <w:sz w:val="28"/>
          <w:szCs w:val="28"/>
        </w:rPr>
        <w:t xml:space="preserve"> </w:t>
      </w:r>
      <w:r w:rsidRPr="00EA7FCC">
        <w:rPr>
          <w:i/>
          <w:sz w:val="28"/>
          <w:szCs w:val="28"/>
        </w:rPr>
        <w:t>(</w:t>
      </w:r>
      <w:r w:rsidRPr="00EA7FCC">
        <w:rPr>
          <w:i/>
          <w:iCs/>
          <w:sz w:val="28"/>
          <w:szCs w:val="28"/>
        </w:rPr>
        <w:t>sản</w:t>
      </w:r>
      <w:r w:rsidRPr="00EA7FCC">
        <w:rPr>
          <w:i/>
          <w:iCs/>
          <w:sz w:val="28"/>
          <w:szCs w:val="28"/>
          <w:lang w:val="vi-VN"/>
        </w:rPr>
        <w:t xml:space="preserve"> xuất sản phẩm </w:t>
      </w:r>
      <w:r w:rsidRPr="00EA7FCC">
        <w:rPr>
          <w:i/>
          <w:iCs/>
          <w:sz w:val="28"/>
          <w:szCs w:val="28"/>
        </w:rPr>
        <w:t>với</w:t>
      </w:r>
      <w:r w:rsidRPr="00EA7FCC">
        <w:rPr>
          <w:i/>
          <w:iCs/>
          <w:sz w:val="28"/>
          <w:szCs w:val="28"/>
          <w:lang w:val="vi-VN"/>
        </w:rPr>
        <w:t xml:space="preserve"> quy mô công nghiệp</w:t>
      </w:r>
      <w:r w:rsidRPr="00EA7FCC">
        <w:rPr>
          <w:sz w:val="28"/>
          <w:szCs w:val="28"/>
          <w:lang w:val="vi-VN"/>
        </w:rPr>
        <w:t xml:space="preserve"> </w:t>
      </w:r>
      <w:r w:rsidRPr="00EA7FCC">
        <w:rPr>
          <w:i/>
          <w:sz w:val="28"/>
          <w:szCs w:val="28"/>
        </w:rPr>
        <w:t>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48C22FDD" w14:textId="77777777" w:rsidR="00536DEE" w:rsidRPr="00EA7FCC" w:rsidRDefault="00536DEE" w:rsidP="00536DEE">
      <w:pPr>
        <w:spacing w:before="60" w:after="60" w:line="340" w:lineRule="exact"/>
        <w:jc w:val="both"/>
        <w:rPr>
          <w:sz w:val="28"/>
          <w:szCs w:val="28"/>
        </w:rPr>
      </w:pPr>
      <w:r w:rsidRPr="00EA7FCC">
        <w:rPr>
          <w:sz w:val="28"/>
          <w:szCs w:val="28"/>
        </w:rPr>
        <w:t>- Mẫu (model, maket); Sản phẩm (là hàng hóa, có thể được tiêu thụ trên thị trường); Vật liệu; Thiết bị, máy móc; Dây chuyền công nghệ; Giống cây trồng; Giống vật nuôi; ...</w:t>
      </w:r>
    </w:p>
    <w:p w14:paraId="5CB307C0" w14:textId="77777777" w:rsidR="00536DEE" w:rsidRPr="00EA7FCC" w:rsidRDefault="00536DEE" w:rsidP="00536DEE">
      <w:pPr>
        <w:spacing w:before="60" w:after="60" w:line="340" w:lineRule="exact"/>
        <w:jc w:val="both"/>
        <w:rPr>
          <w:sz w:val="28"/>
          <w:szCs w:val="28"/>
        </w:rPr>
      </w:pPr>
      <w:r w:rsidRPr="00EA7FCC">
        <w:rPr>
          <w:sz w:val="28"/>
          <w:szCs w:val="28"/>
        </w:rPr>
        <w:t>-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w:t>
      </w:r>
    </w:p>
    <w:p w14:paraId="5B3D421D" w14:textId="77777777" w:rsidR="00536DEE" w:rsidRPr="00EA7FCC" w:rsidRDefault="00536DEE" w:rsidP="00536DEE">
      <w:pPr>
        <w:spacing w:before="60" w:after="60" w:line="340" w:lineRule="exact"/>
        <w:jc w:val="both"/>
        <w:rPr>
          <w:sz w:val="28"/>
          <w:szCs w:val="28"/>
        </w:rPr>
      </w:pPr>
      <w:r w:rsidRPr="00EA7FCC">
        <w:rPr>
          <w:sz w:val="28"/>
          <w:szCs w:val="28"/>
        </w:rPr>
        <w:t>- Bài báo; tài liệu, sách chuyên khảo;....</w:t>
      </w:r>
    </w:p>
    <w:p w14:paraId="581E4BEB" w14:textId="77777777" w:rsidR="00536DEE" w:rsidRPr="00EA7FCC" w:rsidRDefault="00536DEE" w:rsidP="00536DEE">
      <w:pPr>
        <w:spacing w:before="60" w:after="60" w:line="340" w:lineRule="exact"/>
        <w:jc w:val="both"/>
        <w:rPr>
          <w:i/>
          <w:sz w:val="28"/>
          <w:szCs w:val="28"/>
        </w:rPr>
      </w:pPr>
      <w:r w:rsidRPr="00EA7FCC">
        <w:rPr>
          <w:b/>
          <w:sz w:val="28"/>
          <w:szCs w:val="28"/>
        </w:rPr>
        <w:t>8. Khả năng áp dụng:</w:t>
      </w:r>
      <w:r w:rsidRPr="00EA7FCC">
        <w:rPr>
          <w:sz w:val="28"/>
          <w:szCs w:val="28"/>
        </w:rPr>
        <w:t xml:space="preserve"> </w:t>
      </w:r>
      <w:r w:rsidRPr="00EA7FCC">
        <w:rPr>
          <w:i/>
          <w:sz w:val="28"/>
          <w:szCs w:val="28"/>
        </w:rPr>
        <w:t>(ở đâu, quy mô triển khai, các căn cứ để triển khai...)</w:t>
      </w:r>
    </w:p>
    <w:p w14:paraId="1D535A1A" w14:textId="77777777" w:rsidR="00536DEE" w:rsidRPr="00EA7FCC" w:rsidRDefault="00536DEE" w:rsidP="00536DEE">
      <w:pPr>
        <w:spacing w:before="60" w:after="60" w:line="340" w:lineRule="exact"/>
        <w:jc w:val="both"/>
        <w:rPr>
          <w:b/>
          <w:sz w:val="28"/>
          <w:szCs w:val="28"/>
        </w:rPr>
      </w:pPr>
      <w:r w:rsidRPr="00EA7FCC">
        <w:rPr>
          <w:b/>
          <w:sz w:val="28"/>
          <w:szCs w:val="28"/>
        </w:rPr>
        <w:t>9. Dự kiến kinh phí thực hiện:</w:t>
      </w:r>
    </w:p>
    <w:p w14:paraId="21B46838" w14:textId="77777777" w:rsidR="00536DEE" w:rsidRPr="00EA7FCC" w:rsidRDefault="00536DEE" w:rsidP="00536DEE">
      <w:pPr>
        <w:spacing w:before="60" w:after="60" w:line="340" w:lineRule="exact"/>
        <w:jc w:val="both"/>
        <w:rPr>
          <w:sz w:val="28"/>
          <w:szCs w:val="28"/>
        </w:rPr>
      </w:pPr>
      <w:r w:rsidRPr="00EA7FCC">
        <w:rPr>
          <w:sz w:val="28"/>
          <w:szCs w:val="28"/>
        </w:rPr>
        <w:t>Tổng kinh phí:</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 trong đó:</w:t>
      </w:r>
    </w:p>
    <w:p w14:paraId="210EFED8" w14:textId="77777777" w:rsidR="00536DEE" w:rsidRPr="00EA7FCC" w:rsidRDefault="00536DEE" w:rsidP="00536DEE">
      <w:pPr>
        <w:spacing w:before="60" w:after="60" w:line="340" w:lineRule="exact"/>
        <w:jc w:val="both"/>
        <w:rPr>
          <w:sz w:val="28"/>
          <w:szCs w:val="28"/>
        </w:rPr>
      </w:pPr>
      <w:r w:rsidRPr="00EA7FCC">
        <w:rPr>
          <w:sz w:val="28"/>
          <w:szCs w:val="28"/>
        </w:rPr>
        <w:t>Từ nguồn ngân sách Nhà nước:</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 xml:space="preserve"> triệu đồng</w:t>
      </w:r>
    </w:p>
    <w:p w14:paraId="5753576B" w14:textId="77777777" w:rsidR="00536DEE" w:rsidRPr="00EA7FCC" w:rsidRDefault="00536DEE" w:rsidP="00536DEE">
      <w:pPr>
        <w:spacing w:before="60" w:after="60" w:line="340" w:lineRule="exact"/>
        <w:jc w:val="both"/>
        <w:rPr>
          <w:sz w:val="28"/>
          <w:szCs w:val="28"/>
        </w:rPr>
      </w:pPr>
      <w:r w:rsidRPr="00EA7FCC">
        <w:rPr>
          <w:sz w:val="28"/>
          <w:szCs w:val="28"/>
        </w:rPr>
        <w:t xml:space="preserve">Từ nguồn vốn của tổ chức đăng ký thực hiện (nếu có): </w:t>
      </w:r>
      <w:r w:rsidRPr="00EA7FCC">
        <w:rPr>
          <w:sz w:val="28"/>
          <w:szCs w:val="28"/>
        </w:rPr>
        <w:tab/>
        <w:t>triệu đồng</w:t>
      </w:r>
    </w:p>
    <w:p w14:paraId="334D917E" w14:textId="77777777" w:rsidR="00536DEE" w:rsidRPr="00EA7FCC" w:rsidRDefault="00536DEE" w:rsidP="00536DEE">
      <w:pPr>
        <w:spacing w:before="60" w:after="60" w:line="340" w:lineRule="exact"/>
        <w:jc w:val="both"/>
        <w:rPr>
          <w:sz w:val="28"/>
          <w:szCs w:val="28"/>
        </w:rPr>
      </w:pPr>
      <w:r w:rsidRPr="00EA7FCC">
        <w:rPr>
          <w:sz w:val="28"/>
          <w:szCs w:val="28"/>
        </w:rPr>
        <w:t>Từ các nguồn khác (nếu có):</w:t>
      </w:r>
      <w:r w:rsidRPr="00EA7FCC">
        <w:rPr>
          <w:sz w:val="28"/>
          <w:szCs w:val="28"/>
        </w:rPr>
        <w:tab/>
      </w:r>
      <w:r w:rsidRPr="00EA7FCC">
        <w:rPr>
          <w:sz w:val="28"/>
          <w:szCs w:val="28"/>
        </w:rPr>
        <w:tab/>
      </w:r>
      <w:r w:rsidRPr="00EA7FCC">
        <w:rPr>
          <w:sz w:val="28"/>
          <w:szCs w:val="28"/>
        </w:rPr>
        <w:tab/>
      </w:r>
      <w:r w:rsidRPr="00EA7FCC">
        <w:rPr>
          <w:sz w:val="28"/>
          <w:szCs w:val="28"/>
        </w:rPr>
        <w:tab/>
      </w:r>
      <w:r w:rsidRPr="00EA7FCC">
        <w:rPr>
          <w:sz w:val="28"/>
          <w:szCs w:val="28"/>
        </w:rPr>
        <w:tab/>
        <w:t>triệu đồng</w:t>
      </w:r>
    </w:p>
    <w:p w14:paraId="41D35EA6" w14:textId="77777777" w:rsidR="00536DEE" w:rsidRPr="00EA7FCC" w:rsidRDefault="00536DEE" w:rsidP="00536DEE">
      <w:pPr>
        <w:spacing w:before="60" w:after="60" w:line="340" w:lineRule="exact"/>
        <w:jc w:val="both"/>
        <w:rPr>
          <w:b/>
          <w:sz w:val="28"/>
          <w:szCs w:val="28"/>
        </w:rPr>
      </w:pPr>
      <w:r w:rsidRPr="00EA7FCC">
        <w:rPr>
          <w:b/>
          <w:sz w:val="28"/>
          <w:szCs w:val="28"/>
        </w:rPr>
        <w:t>10. Hiệu quả tác động:</w:t>
      </w:r>
    </w:p>
    <w:p w14:paraId="64E2D1E8" w14:textId="77777777" w:rsidR="00536DEE" w:rsidRPr="00EA7FCC" w:rsidRDefault="00536DEE" w:rsidP="00536DEE">
      <w:pPr>
        <w:spacing w:before="60" w:after="60" w:line="340" w:lineRule="exact"/>
        <w:jc w:val="both"/>
        <w:rPr>
          <w:i/>
          <w:sz w:val="28"/>
          <w:szCs w:val="28"/>
        </w:rPr>
      </w:pPr>
      <w:r w:rsidRPr="00EA7FCC">
        <w:rPr>
          <w:sz w:val="28"/>
          <w:szCs w:val="28"/>
        </w:rPr>
        <w:t xml:space="preserve">10.1. Hiệu quả về khoa học và công nghệ: </w:t>
      </w:r>
      <w:r w:rsidRPr="00EA7FCC">
        <w:rPr>
          <w:i/>
          <w:sz w:val="28"/>
          <w:szCs w:val="28"/>
        </w:rPr>
        <w:t xml:space="preserve">(nêu tác động đối với lĩnh vực khoa học công nghệ liên quan, đào tạo, bồi dưỡng đội ngũ cán bộ, tăng cường năng lực nội </w:t>
      </w:r>
      <w:r w:rsidRPr="00EA7FCC">
        <w:rPr>
          <w:i/>
          <w:sz w:val="28"/>
          <w:szCs w:val="28"/>
        </w:rPr>
        <w:lastRenderedPageBreak/>
        <w:t>sinh, tham gia việc bảo vệ môi trường, phát triển bền vững ..).</w:t>
      </w:r>
    </w:p>
    <w:p w14:paraId="6C9B95AF" w14:textId="77777777" w:rsidR="00536DEE" w:rsidRPr="00EA7FCC" w:rsidRDefault="00536DEE" w:rsidP="00536DEE">
      <w:pPr>
        <w:spacing w:before="60" w:after="60" w:line="340" w:lineRule="exact"/>
        <w:jc w:val="both"/>
        <w:rPr>
          <w:i/>
          <w:sz w:val="28"/>
          <w:szCs w:val="28"/>
        </w:rPr>
      </w:pPr>
      <w:r w:rsidRPr="00EA7FCC">
        <w:rPr>
          <w:sz w:val="28"/>
          <w:szCs w:val="28"/>
        </w:rPr>
        <w:t xml:space="preserve">10.2. Hiệu quả về kinh tế: </w:t>
      </w:r>
      <w:r w:rsidRPr="00EA7FCC">
        <w:rPr>
          <w:i/>
          <w:sz w:val="28"/>
          <w:szCs w:val="28"/>
        </w:rPr>
        <w:t>(phân tích rõ hiệu quả kinh tế trực tiếp và gián tiếp do kết quả nhiệm vụ đem lại).</w:t>
      </w:r>
    </w:p>
    <w:p w14:paraId="27CA43B3" w14:textId="77777777" w:rsidR="00536DEE" w:rsidRPr="00EA7FCC" w:rsidRDefault="00536DEE" w:rsidP="00536DEE">
      <w:pPr>
        <w:spacing w:before="60" w:after="60" w:line="340" w:lineRule="exact"/>
        <w:jc w:val="both"/>
        <w:rPr>
          <w:i/>
          <w:sz w:val="28"/>
          <w:szCs w:val="28"/>
        </w:rPr>
      </w:pPr>
      <w:r w:rsidRPr="00EA7FCC">
        <w:rPr>
          <w:sz w:val="28"/>
          <w:szCs w:val="28"/>
        </w:rPr>
        <w:t xml:space="preserve">10.3. Hiệu quả về xã hội: </w:t>
      </w:r>
      <w:r w:rsidRPr="00EA7FCC">
        <w:rPr>
          <w:i/>
          <w:sz w:val="28"/>
          <w:szCs w:val="28"/>
        </w:rPr>
        <w:t>(phân tích rõ hiệu quả kinh tế - xã hội trực tiếp và gián tiếp do nhiệm vụ đem lại).</w:t>
      </w:r>
    </w:p>
    <w:p w14:paraId="1593FDE0" w14:textId="0BB561B8" w:rsidR="00536DEE" w:rsidRPr="00EA7FCC" w:rsidRDefault="00536DEE" w:rsidP="00536DEE">
      <w:pPr>
        <w:spacing w:before="60" w:after="60" w:line="340" w:lineRule="exact"/>
        <w:jc w:val="both"/>
        <w:rPr>
          <w:b/>
          <w:sz w:val="28"/>
          <w:szCs w:val="28"/>
        </w:rPr>
      </w:pPr>
      <w:r w:rsidRPr="00EA7FCC">
        <w:rPr>
          <w:b/>
          <w:sz w:val="28"/>
          <w:szCs w:val="28"/>
        </w:rPr>
        <w:t>11. Đề xuất kiến nghị khác:</w:t>
      </w:r>
    </w:p>
    <w:p w14:paraId="48728E55" w14:textId="6DCB3F73" w:rsidR="00536DEE" w:rsidRPr="00EA7FCC" w:rsidRDefault="00536DEE" w:rsidP="00660256">
      <w:pPr>
        <w:spacing w:before="120"/>
        <w:jc w:val="both"/>
        <w:rPr>
          <w:b/>
          <w:sz w:val="28"/>
          <w:szCs w:val="28"/>
        </w:rPr>
      </w:pPr>
    </w:p>
    <w:p w14:paraId="294E0030" w14:textId="3069EA02" w:rsidR="00536DEE" w:rsidRPr="00EA7FCC" w:rsidRDefault="00536DEE" w:rsidP="00660256">
      <w:pPr>
        <w:spacing w:before="120"/>
        <w:jc w:val="both"/>
        <w:rPr>
          <w:b/>
          <w:sz w:val="28"/>
          <w:szCs w:val="28"/>
        </w:rPr>
      </w:pPr>
    </w:p>
    <w:p w14:paraId="6A432DE2" w14:textId="77777777" w:rsidR="00536DEE" w:rsidRPr="00EA7FCC" w:rsidRDefault="00536DEE" w:rsidP="00660256">
      <w:pPr>
        <w:spacing w:before="120"/>
        <w:jc w:val="both"/>
        <w:rPr>
          <w:b/>
          <w:sz w:val="28"/>
          <w:szCs w:val="28"/>
        </w:rPr>
      </w:pPr>
    </w:p>
    <w:p w14:paraId="697F37AA" w14:textId="77777777" w:rsidR="00536DEE" w:rsidRPr="00EA7FCC" w:rsidRDefault="00536DEE" w:rsidP="00D87684">
      <w:pPr>
        <w:spacing w:before="120"/>
        <w:rPr>
          <w:sz w:val="28"/>
          <w:szCs w:val="28"/>
        </w:rPr>
      </w:pPr>
    </w:p>
    <w:tbl>
      <w:tblPr>
        <w:tblW w:w="0" w:type="auto"/>
        <w:tblLook w:val="01E0" w:firstRow="1" w:lastRow="1" w:firstColumn="1" w:lastColumn="1" w:noHBand="0" w:noVBand="0"/>
      </w:tblPr>
      <w:tblGrid>
        <w:gridCol w:w="3402"/>
        <w:gridCol w:w="5454"/>
      </w:tblGrid>
      <w:tr w:rsidR="00EA7FCC" w:rsidRPr="00EA7FCC" w14:paraId="74367B6B" w14:textId="77777777" w:rsidTr="00536DEE">
        <w:tc>
          <w:tcPr>
            <w:tcW w:w="3402" w:type="dxa"/>
            <w:shd w:val="clear" w:color="auto" w:fill="auto"/>
          </w:tcPr>
          <w:p w14:paraId="508764ED" w14:textId="77777777" w:rsidR="00536DEE" w:rsidRPr="00EA7FCC" w:rsidRDefault="00536DEE" w:rsidP="00C06310">
            <w:pPr>
              <w:spacing w:before="120"/>
              <w:rPr>
                <w:sz w:val="28"/>
                <w:szCs w:val="28"/>
              </w:rPr>
            </w:pPr>
          </w:p>
        </w:tc>
        <w:tc>
          <w:tcPr>
            <w:tcW w:w="5454" w:type="dxa"/>
            <w:shd w:val="clear" w:color="auto" w:fill="auto"/>
          </w:tcPr>
          <w:p w14:paraId="7537AEB6" w14:textId="77777777" w:rsidR="00536DEE" w:rsidRPr="00EA7FCC" w:rsidRDefault="00536DEE" w:rsidP="00C06310">
            <w:pPr>
              <w:spacing w:before="120"/>
              <w:jc w:val="center"/>
              <w:rPr>
                <w:i/>
                <w:sz w:val="28"/>
                <w:szCs w:val="28"/>
              </w:rPr>
            </w:pPr>
            <w:r w:rsidRPr="00EA7FCC">
              <w:rPr>
                <w:b/>
                <w:sz w:val="28"/>
                <w:szCs w:val="28"/>
              </w:rPr>
              <w:t>TỔ CHỨC, CÁ NHÂN ĐỀ XUẤT</w:t>
            </w:r>
            <w:r w:rsidRPr="00EA7FCC">
              <w:rPr>
                <w:b/>
                <w:sz w:val="28"/>
                <w:szCs w:val="28"/>
              </w:rPr>
              <w:br/>
            </w:r>
            <w:r w:rsidRPr="00EA7FCC">
              <w:rPr>
                <w:i/>
                <w:sz w:val="28"/>
                <w:szCs w:val="28"/>
              </w:rPr>
              <w:t>(Họ, tên và chữ ký - đóng dấu đối với tổ chức)</w:t>
            </w:r>
          </w:p>
        </w:tc>
      </w:tr>
    </w:tbl>
    <w:p w14:paraId="5E8767A7" w14:textId="77777777" w:rsidR="00536DEE" w:rsidRPr="00EA7FCC" w:rsidRDefault="00536DEE" w:rsidP="00D87684">
      <w:pPr>
        <w:spacing w:before="120"/>
        <w:rPr>
          <w:sz w:val="28"/>
          <w:szCs w:val="28"/>
        </w:rPr>
      </w:pPr>
    </w:p>
    <w:p w14:paraId="22A8276E" w14:textId="77777777" w:rsidR="00536DEE" w:rsidRPr="00EA7FCC" w:rsidRDefault="00536DEE" w:rsidP="00D87684">
      <w:pPr>
        <w:spacing w:before="120"/>
        <w:rPr>
          <w:sz w:val="28"/>
          <w:szCs w:val="28"/>
        </w:rPr>
      </w:pPr>
    </w:p>
    <w:p w14:paraId="41829E52" w14:textId="77777777" w:rsidR="00536DEE" w:rsidRPr="00EA7FCC" w:rsidRDefault="00536DEE" w:rsidP="00D87684">
      <w:pPr>
        <w:spacing w:before="120"/>
        <w:rPr>
          <w:sz w:val="28"/>
          <w:szCs w:val="28"/>
        </w:rPr>
      </w:pPr>
    </w:p>
    <w:p w14:paraId="6D3707F8" w14:textId="77777777" w:rsidR="00536DEE" w:rsidRPr="00EA7FCC" w:rsidRDefault="00536DEE" w:rsidP="00D87684">
      <w:pPr>
        <w:spacing w:before="120"/>
        <w:rPr>
          <w:sz w:val="28"/>
          <w:szCs w:val="28"/>
        </w:rPr>
      </w:pPr>
    </w:p>
    <w:p w14:paraId="07A7F977" w14:textId="77777777" w:rsidR="00536DEE" w:rsidRPr="00EA7FCC" w:rsidRDefault="00536DEE" w:rsidP="00D87684">
      <w:pPr>
        <w:spacing w:before="120"/>
        <w:rPr>
          <w:sz w:val="28"/>
          <w:szCs w:val="28"/>
        </w:rPr>
      </w:pPr>
    </w:p>
    <w:p w14:paraId="48B6EAFB" w14:textId="77777777" w:rsidR="00536DEE" w:rsidRPr="00EA7FCC" w:rsidRDefault="00536DEE" w:rsidP="00D87684">
      <w:pPr>
        <w:spacing w:before="120"/>
        <w:rPr>
          <w:sz w:val="28"/>
          <w:szCs w:val="28"/>
        </w:rPr>
      </w:pPr>
    </w:p>
    <w:p w14:paraId="30EB7E2F" w14:textId="77777777" w:rsidR="00536DEE" w:rsidRPr="00EA7FCC" w:rsidRDefault="00536DEE" w:rsidP="00D87684">
      <w:pPr>
        <w:spacing w:before="120"/>
        <w:rPr>
          <w:sz w:val="28"/>
          <w:szCs w:val="28"/>
        </w:rPr>
      </w:pPr>
    </w:p>
    <w:p w14:paraId="28A14D8C" w14:textId="77777777" w:rsidR="00536DEE" w:rsidRPr="00EA7FCC" w:rsidRDefault="00536DEE" w:rsidP="00D87684">
      <w:pPr>
        <w:spacing w:before="120"/>
        <w:rPr>
          <w:sz w:val="28"/>
          <w:szCs w:val="28"/>
        </w:rPr>
      </w:pPr>
    </w:p>
    <w:p w14:paraId="6B066218" w14:textId="77777777" w:rsidR="00536DEE" w:rsidRPr="00EA7FCC" w:rsidRDefault="00536DEE" w:rsidP="00D87684">
      <w:pPr>
        <w:spacing w:before="120"/>
        <w:rPr>
          <w:sz w:val="28"/>
          <w:szCs w:val="28"/>
        </w:rPr>
      </w:pPr>
    </w:p>
    <w:p w14:paraId="41137147" w14:textId="77777777" w:rsidR="00536DEE" w:rsidRPr="00EA7FCC" w:rsidRDefault="00536DEE" w:rsidP="00D87684">
      <w:pPr>
        <w:spacing w:before="120"/>
        <w:rPr>
          <w:sz w:val="28"/>
          <w:szCs w:val="28"/>
        </w:rPr>
      </w:pPr>
    </w:p>
    <w:p w14:paraId="30903EAA" w14:textId="77777777" w:rsidR="00536DEE" w:rsidRPr="00EA7FCC" w:rsidRDefault="00536DEE" w:rsidP="00D87684">
      <w:pPr>
        <w:spacing w:before="120"/>
        <w:rPr>
          <w:sz w:val="28"/>
          <w:szCs w:val="28"/>
        </w:rPr>
      </w:pPr>
    </w:p>
    <w:p w14:paraId="061B7A48" w14:textId="77777777" w:rsidR="00536DEE" w:rsidRPr="00EA7FCC" w:rsidRDefault="00536DEE" w:rsidP="00D87684">
      <w:pPr>
        <w:spacing w:before="120"/>
        <w:rPr>
          <w:sz w:val="28"/>
          <w:szCs w:val="28"/>
        </w:rPr>
      </w:pPr>
    </w:p>
    <w:p w14:paraId="0767E7FB" w14:textId="77777777" w:rsidR="00536DEE" w:rsidRPr="00EA7FCC" w:rsidRDefault="00536DEE" w:rsidP="00D87684">
      <w:pPr>
        <w:spacing w:before="120"/>
        <w:rPr>
          <w:sz w:val="28"/>
          <w:szCs w:val="28"/>
        </w:rPr>
      </w:pPr>
    </w:p>
    <w:p w14:paraId="513EED28" w14:textId="77777777" w:rsidR="00536DEE" w:rsidRPr="00EA7FCC" w:rsidRDefault="00536DEE" w:rsidP="00D87684">
      <w:pPr>
        <w:spacing w:before="120"/>
        <w:rPr>
          <w:sz w:val="28"/>
          <w:szCs w:val="28"/>
        </w:rPr>
      </w:pPr>
    </w:p>
    <w:p w14:paraId="4E67A690" w14:textId="77777777" w:rsidR="00536DEE" w:rsidRPr="00EA7FCC" w:rsidRDefault="00536DEE" w:rsidP="00D87684">
      <w:pPr>
        <w:spacing w:before="120"/>
        <w:rPr>
          <w:sz w:val="28"/>
          <w:szCs w:val="28"/>
        </w:rPr>
      </w:pPr>
    </w:p>
    <w:p w14:paraId="0467585C" w14:textId="5F999F23" w:rsidR="00536DEE" w:rsidRPr="00EA7FCC" w:rsidRDefault="00536DEE" w:rsidP="00D87684">
      <w:pPr>
        <w:spacing w:before="120"/>
        <w:rPr>
          <w:sz w:val="28"/>
          <w:szCs w:val="28"/>
        </w:rPr>
      </w:pPr>
    </w:p>
    <w:p w14:paraId="237ADD47" w14:textId="3B87C549" w:rsidR="00014E77" w:rsidRPr="00EA7FCC" w:rsidRDefault="00014E77" w:rsidP="00D87684">
      <w:pPr>
        <w:spacing w:before="120"/>
        <w:rPr>
          <w:sz w:val="28"/>
          <w:szCs w:val="28"/>
        </w:rPr>
      </w:pPr>
    </w:p>
    <w:p w14:paraId="62A848D9" w14:textId="6CFFAA09" w:rsidR="00014E77" w:rsidRPr="00EA7FCC" w:rsidRDefault="00014E77" w:rsidP="00D87684">
      <w:pPr>
        <w:spacing w:before="120"/>
        <w:rPr>
          <w:sz w:val="28"/>
          <w:szCs w:val="28"/>
        </w:rPr>
      </w:pPr>
    </w:p>
    <w:p w14:paraId="272B091E" w14:textId="77777777" w:rsidR="00014E77" w:rsidRPr="00EA7FCC" w:rsidRDefault="00014E77" w:rsidP="00D87684">
      <w:pPr>
        <w:spacing w:before="120"/>
        <w:rPr>
          <w:sz w:val="28"/>
          <w:szCs w:val="28"/>
        </w:rPr>
      </w:pPr>
    </w:p>
    <w:p w14:paraId="6929A916" w14:textId="796DCD3B" w:rsidR="00536DEE" w:rsidRPr="00EA7FCC" w:rsidRDefault="00536DEE" w:rsidP="00D87684">
      <w:pPr>
        <w:spacing w:before="120"/>
        <w:rPr>
          <w:sz w:val="28"/>
          <w:szCs w:val="28"/>
        </w:rPr>
      </w:pPr>
      <w:r w:rsidRPr="00EA7FCC">
        <w:rPr>
          <w:sz w:val="28"/>
          <w:szCs w:val="28"/>
        </w:rPr>
        <w:t>____________</w:t>
      </w:r>
    </w:p>
    <w:p w14:paraId="7E489C83" w14:textId="77777777" w:rsidR="00536DEE" w:rsidRPr="00EA7FCC" w:rsidRDefault="00536DEE" w:rsidP="00D87684">
      <w:pPr>
        <w:spacing w:before="120"/>
        <w:rPr>
          <w:sz w:val="28"/>
          <w:szCs w:val="28"/>
        </w:rPr>
      </w:pPr>
      <w:r w:rsidRPr="00EA7FCC">
        <w:rPr>
          <w:sz w:val="28"/>
          <w:szCs w:val="28"/>
        </w:rPr>
        <w:t xml:space="preserve">* Trình bày không quá </w:t>
      </w:r>
      <w:r w:rsidRPr="00EA7FCC">
        <w:rPr>
          <w:sz w:val="28"/>
          <w:szCs w:val="28"/>
          <w:lang w:val="vi-VN"/>
        </w:rPr>
        <w:t>6</w:t>
      </w:r>
      <w:r w:rsidRPr="00EA7FCC">
        <w:rPr>
          <w:sz w:val="28"/>
          <w:szCs w:val="28"/>
        </w:rPr>
        <w:t xml:space="preserve"> trang giấy khổ A4</w:t>
      </w:r>
    </w:p>
    <w:p w14:paraId="42A94088" w14:textId="77777777" w:rsidR="00536DEE" w:rsidRPr="00EA7FCC" w:rsidRDefault="00536DEE"/>
    <w:p w14:paraId="21FB8C73" w14:textId="28C4366E" w:rsidR="007E5911" w:rsidRPr="00EA7FCC" w:rsidRDefault="007E5911" w:rsidP="00D87684">
      <w:pPr>
        <w:spacing w:before="120"/>
        <w:rPr>
          <w:sz w:val="28"/>
          <w:szCs w:val="28"/>
        </w:rPr>
      </w:pPr>
    </w:p>
    <w:p w14:paraId="7D571184" w14:textId="77777777" w:rsidR="00B956DF" w:rsidRPr="00EA7FCC" w:rsidRDefault="00B956DF" w:rsidP="00327A2E">
      <w:pPr>
        <w:spacing w:before="120"/>
        <w:jc w:val="right"/>
        <w:rPr>
          <w:sz w:val="28"/>
          <w:szCs w:val="28"/>
        </w:rPr>
      </w:pPr>
      <w:bookmarkStart w:id="6" w:name="loai_14"/>
      <w:r w:rsidRPr="00EA7FCC">
        <w:rPr>
          <w:b/>
          <w:sz w:val="28"/>
          <w:szCs w:val="28"/>
        </w:rPr>
        <w:lastRenderedPageBreak/>
        <w:t>Biểu A5-PĐG</w:t>
      </w:r>
      <w:bookmarkEnd w:id="6"/>
      <w:r w:rsidRPr="00EA7FCC">
        <w:rPr>
          <w:b/>
          <w:sz w:val="28"/>
          <w:szCs w:val="28"/>
        </w:rPr>
        <w:br/>
      </w:r>
      <w:r w:rsidRPr="00EA7FCC">
        <w:rPr>
          <w:sz w:val="28"/>
          <w:szCs w:val="28"/>
        </w:rPr>
        <w:t>xx/2021/TT-BKHCN</w:t>
      </w:r>
    </w:p>
    <w:tbl>
      <w:tblPr>
        <w:tblW w:w="10385" w:type="dxa"/>
        <w:tblInd w:w="-318" w:type="dxa"/>
        <w:tblLook w:val="01E0" w:firstRow="1" w:lastRow="1" w:firstColumn="1" w:lastColumn="1" w:noHBand="0" w:noVBand="0"/>
      </w:tblPr>
      <w:tblGrid>
        <w:gridCol w:w="4820"/>
        <w:gridCol w:w="5565"/>
      </w:tblGrid>
      <w:tr w:rsidR="00EA7FCC" w:rsidRPr="00EA7FCC" w14:paraId="35F1CC9D" w14:textId="77777777" w:rsidTr="00752387">
        <w:tc>
          <w:tcPr>
            <w:tcW w:w="4820" w:type="dxa"/>
            <w:shd w:val="clear" w:color="auto" w:fill="auto"/>
          </w:tcPr>
          <w:p w14:paraId="1047F9BB" w14:textId="77777777" w:rsidR="00B956DF" w:rsidRPr="00EA7FCC" w:rsidRDefault="00B956DF" w:rsidP="006047AD">
            <w:pPr>
              <w:spacing w:before="120"/>
              <w:jc w:val="center"/>
              <w:rPr>
                <w:b/>
              </w:rPr>
            </w:pPr>
            <w:r w:rsidRPr="00EA7FCC">
              <w:t>BỘ KHOA HỌC VÀ CÔNG NGHỆ</w:t>
            </w:r>
            <w:r w:rsidRPr="00EA7FCC">
              <w:br/>
            </w:r>
            <w:r w:rsidRPr="00EA7FCC">
              <w:rPr>
                <w:b/>
              </w:rPr>
              <w:t>HỘI ĐỒNG KHOA HỌC VÀ CÔNG NGHỆ</w:t>
            </w:r>
            <w:r w:rsidRPr="00EA7FCC">
              <w:rPr>
                <w:b/>
              </w:rPr>
              <w:br/>
              <w:t>XÁC ĐỊNH NHIỆM VỤ</w:t>
            </w:r>
            <w:r w:rsidRPr="00EA7FCC">
              <w:rPr>
                <w:b/>
              </w:rPr>
              <w:br/>
              <w:t>-------</w:t>
            </w:r>
          </w:p>
        </w:tc>
        <w:tc>
          <w:tcPr>
            <w:tcW w:w="5565" w:type="dxa"/>
            <w:shd w:val="clear" w:color="auto" w:fill="auto"/>
          </w:tcPr>
          <w:p w14:paraId="34442951" w14:textId="77777777" w:rsidR="00B956DF" w:rsidRPr="00EA7FCC" w:rsidRDefault="00B956DF" w:rsidP="00752387">
            <w:pPr>
              <w:spacing w:before="120"/>
              <w:ind w:right="213"/>
              <w:jc w:val="center"/>
            </w:pPr>
            <w:r w:rsidRPr="00EA7FCC">
              <w:rPr>
                <w:b/>
              </w:rPr>
              <w:t>CỘNG HÒA XÃ HỘI CHỦ NGHĨA VIỆT NAM</w:t>
            </w:r>
            <w:r w:rsidRPr="00EA7FCC">
              <w:rPr>
                <w:b/>
              </w:rPr>
              <w:br/>
              <w:t xml:space="preserve">Độc lập - Tự do - Hạnh phúc </w:t>
            </w:r>
            <w:r w:rsidRPr="00EA7FCC">
              <w:rPr>
                <w:b/>
              </w:rPr>
              <w:br/>
              <w:t>---------------</w:t>
            </w:r>
          </w:p>
        </w:tc>
      </w:tr>
      <w:tr w:rsidR="00EA7FCC" w:rsidRPr="00EA7FCC" w14:paraId="51913C54" w14:textId="77777777" w:rsidTr="00752387">
        <w:tc>
          <w:tcPr>
            <w:tcW w:w="4820" w:type="dxa"/>
            <w:shd w:val="clear" w:color="auto" w:fill="auto"/>
          </w:tcPr>
          <w:p w14:paraId="184361C1" w14:textId="77777777" w:rsidR="00B956DF" w:rsidRPr="00EA7FCC" w:rsidRDefault="00B956DF" w:rsidP="006047AD">
            <w:pPr>
              <w:spacing w:before="120"/>
              <w:jc w:val="center"/>
              <w:rPr>
                <w:sz w:val="28"/>
                <w:szCs w:val="28"/>
              </w:rPr>
            </w:pPr>
          </w:p>
        </w:tc>
        <w:tc>
          <w:tcPr>
            <w:tcW w:w="5565" w:type="dxa"/>
            <w:shd w:val="clear" w:color="auto" w:fill="auto"/>
          </w:tcPr>
          <w:p w14:paraId="6C09DDDC" w14:textId="77777777" w:rsidR="00B956DF" w:rsidRPr="00EA7FCC" w:rsidRDefault="00B956DF" w:rsidP="00B956DF">
            <w:pPr>
              <w:spacing w:before="120"/>
              <w:ind w:right="216"/>
              <w:jc w:val="center"/>
              <w:rPr>
                <w:i/>
                <w:sz w:val="28"/>
                <w:szCs w:val="28"/>
              </w:rPr>
            </w:pPr>
            <w:r w:rsidRPr="00EA7FCC">
              <w:rPr>
                <w:i/>
                <w:sz w:val="28"/>
                <w:szCs w:val="28"/>
              </w:rPr>
              <w:t>…….., ngày … tháng … năm 20 …</w:t>
            </w:r>
          </w:p>
        </w:tc>
      </w:tr>
    </w:tbl>
    <w:p w14:paraId="4BC442A6" w14:textId="77777777" w:rsidR="00B956DF" w:rsidRPr="00EA7FCC" w:rsidRDefault="00B956DF" w:rsidP="00327A2E">
      <w:pPr>
        <w:spacing w:before="120"/>
        <w:rPr>
          <w:sz w:val="28"/>
          <w:szCs w:val="28"/>
        </w:rPr>
      </w:pPr>
      <w:r w:rsidRPr="00EA7FCC">
        <w:rPr>
          <w:sz w:val="28"/>
          <w:szCs w:val="28"/>
        </w:rPr>
        <w:t xml:space="preserve"> </w:t>
      </w:r>
    </w:p>
    <w:p w14:paraId="433DB5DE" w14:textId="77777777" w:rsidR="00B956DF" w:rsidRPr="00EA7FCC" w:rsidRDefault="00B956DF" w:rsidP="00327A2E">
      <w:pPr>
        <w:spacing w:before="120"/>
        <w:jc w:val="center"/>
        <w:rPr>
          <w:b/>
          <w:sz w:val="28"/>
          <w:szCs w:val="28"/>
          <w:lang w:val="vi-VN"/>
        </w:rPr>
      </w:pPr>
      <w:bookmarkStart w:id="7" w:name="loai_14_name"/>
      <w:r w:rsidRPr="00EA7FCC">
        <w:rPr>
          <w:b/>
          <w:sz w:val="28"/>
          <w:szCs w:val="28"/>
        </w:rPr>
        <w:t>PHIẾU ĐÁNH GIÁ ĐỀ XUẤT ĐỀ TÀI</w:t>
      </w:r>
      <w:r w:rsidRPr="00EA7FCC">
        <w:rPr>
          <w:b/>
          <w:sz w:val="28"/>
          <w:szCs w:val="28"/>
          <w:lang w:val="vi-VN"/>
        </w:rPr>
        <w:t xml:space="preserve"> CÔNG NGHỆ CAO</w:t>
      </w:r>
      <w:r w:rsidRPr="00EA7FCC">
        <w:rPr>
          <w:b/>
          <w:sz w:val="28"/>
          <w:szCs w:val="28"/>
        </w:rPr>
        <w:t>, DỰ ÁN CÔNG</w:t>
      </w:r>
      <w:r w:rsidRPr="00EA7FCC">
        <w:rPr>
          <w:b/>
          <w:sz w:val="28"/>
          <w:szCs w:val="28"/>
          <w:lang w:val="vi-VN"/>
        </w:rPr>
        <w:t xml:space="preserve"> NGHỆ CAO </w:t>
      </w:r>
      <w:r w:rsidRPr="00EA7FCC">
        <w:rPr>
          <w:b/>
          <w:sz w:val="28"/>
          <w:szCs w:val="28"/>
        </w:rPr>
        <w:t>THỰC HIỆN TRONG CHƯƠNG TRÌNH QUỐC</w:t>
      </w:r>
      <w:r w:rsidRPr="00EA7FCC">
        <w:rPr>
          <w:b/>
          <w:sz w:val="28"/>
          <w:szCs w:val="28"/>
          <w:lang w:val="vi-VN"/>
        </w:rPr>
        <w:t xml:space="preserve"> GIA PHÁT TRIỂN CÔNG NGHỆ CAO ĐẾN NĂM 2030</w:t>
      </w:r>
    </w:p>
    <w:p w14:paraId="3176DE24" w14:textId="77777777" w:rsidR="00B956DF" w:rsidRPr="00EA7FCC" w:rsidRDefault="00B956DF" w:rsidP="00327A2E">
      <w:pPr>
        <w:spacing w:before="120"/>
        <w:jc w:val="center"/>
        <w:rPr>
          <w:b/>
          <w:sz w:val="28"/>
          <w:szCs w:val="28"/>
        </w:rPr>
      </w:pPr>
    </w:p>
    <w:bookmarkEnd w:id="7"/>
    <w:p w14:paraId="3834D269" w14:textId="77777777" w:rsidR="00B956DF" w:rsidRPr="00EA7FCC" w:rsidRDefault="00B956DF" w:rsidP="00B956DF">
      <w:pPr>
        <w:spacing w:before="60" w:after="60" w:line="340" w:lineRule="exact"/>
        <w:jc w:val="both"/>
        <w:rPr>
          <w:sz w:val="28"/>
          <w:szCs w:val="28"/>
        </w:rPr>
      </w:pPr>
      <w:r w:rsidRPr="00EA7FCC">
        <w:rPr>
          <w:sz w:val="28"/>
          <w:szCs w:val="28"/>
        </w:rPr>
        <w:t xml:space="preserve">1. Tên đề tài công nghệ cao, dự án công nghệ cao </w:t>
      </w:r>
      <w:r w:rsidRPr="00EA7FCC">
        <w:rPr>
          <w:i/>
          <w:iCs/>
          <w:sz w:val="28"/>
          <w:szCs w:val="28"/>
        </w:rPr>
        <w:t>(dự án phát triển công nghệ cao; dự án ứng dụng công nghệ cao; dự án sản xuất sản phẩm công nghệ cao, cung ứng dịch vụ công nghệ cao)</w:t>
      </w:r>
      <w:r w:rsidRPr="00EA7FCC">
        <w:rPr>
          <w:sz w:val="28"/>
          <w:szCs w:val="28"/>
        </w:rPr>
        <w:t>:</w:t>
      </w:r>
    </w:p>
    <w:p w14:paraId="5D78DCFC" w14:textId="77777777" w:rsidR="00B956DF" w:rsidRPr="00EA7FCC" w:rsidRDefault="00B956DF" w:rsidP="00B956DF">
      <w:pPr>
        <w:spacing w:before="60" w:after="60" w:line="340" w:lineRule="exact"/>
        <w:rPr>
          <w:sz w:val="28"/>
          <w:szCs w:val="28"/>
        </w:rPr>
      </w:pPr>
      <w:r w:rsidRPr="00EA7FCC">
        <w:rPr>
          <w:sz w:val="28"/>
          <w:szCs w:val="28"/>
        </w:rPr>
        <w:t>Mã số: …………………………………. Thuộc Chương trình quốc</w:t>
      </w:r>
      <w:r w:rsidRPr="00EA7FCC">
        <w:rPr>
          <w:sz w:val="28"/>
          <w:szCs w:val="28"/>
          <w:lang w:val="vi-VN"/>
        </w:rPr>
        <w:t xml:space="preserve"> gia phát triển công nghệ cao đến năm 2030</w:t>
      </w:r>
      <w:r w:rsidRPr="00EA7FCC">
        <w:rPr>
          <w:sz w:val="28"/>
          <w:szCs w:val="28"/>
        </w:rPr>
        <w:t>.</w:t>
      </w:r>
    </w:p>
    <w:p w14:paraId="737E44CE" w14:textId="77777777" w:rsidR="00701BCB" w:rsidRPr="00EA7FCC" w:rsidRDefault="00701BCB" w:rsidP="00B956DF">
      <w:pPr>
        <w:spacing w:before="60" w:after="60" w:line="340" w:lineRule="exact"/>
        <w:jc w:val="both"/>
        <w:rPr>
          <w:sz w:val="28"/>
          <w:szCs w:val="28"/>
        </w:rPr>
      </w:pPr>
    </w:p>
    <w:p w14:paraId="00C29D65" w14:textId="580C8605" w:rsidR="00B956DF" w:rsidRPr="00EA7FCC" w:rsidRDefault="00701BCB" w:rsidP="00B956DF">
      <w:pPr>
        <w:spacing w:before="60" w:after="60" w:line="340" w:lineRule="exact"/>
        <w:jc w:val="both"/>
        <w:rPr>
          <w:sz w:val="28"/>
          <w:szCs w:val="28"/>
        </w:rPr>
      </w:pPr>
      <w:r w:rsidRPr="00EA7FCC">
        <w:rPr>
          <w:sz w:val="28"/>
          <w:szCs w:val="28"/>
        </w:rPr>
        <w:t>2</w:t>
      </w:r>
      <w:r w:rsidR="00B956DF" w:rsidRPr="00EA7FCC">
        <w:rPr>
          <w:sz w:val="28"/>
          <w:szCs w:val="28"/>
        </w:rPr>
        <w:t>. Quyết định thành lập Hội đồng số: …….</w:t>
      </w:r>
      <w:r w:rsidR="00B956DF" w:rsidRPr="00EA7FCC">
        <w:rPr>
          <w:sz w:val="28"/>
          <w:szCs w:val="28"/>
          <w:lang w:val="vi-VN"/>
        </w:rPr>
        <w:t xml:space="preserve"> </w:t>
      </w:r>
      <w:r w:rsidR="00B956DF" w:rsidRPr="00EA7FCC">
        <w:rPr>
          <w:sz w:val="28"/>
          <w:szCs w:val="28"/>
        </w:rPr>
        <w:t>/QĐ-BKHCN ngày .../.../20</w:t>
      </w:r>
      <w:r w:rsidR="00B956DF" w:rsidRPr="00EA7FCC">
        <w:rPr>
          <w:sz w:val="28"/>
          <w:szCs w:val="28"/>
          <w:lang w:val="vi-VN"/>
        </w:rPr>
        <w:t>2</w:t>
      </w:r>
      <w:r w:rsidR="00B956DF" w:rsidRPr="00EA7FCC">
        <w:rPr>
          <w:sz w:val="28"/>
          <w:szCs w:val="28"/>
        </w:rPr>
        <w:t>... của Bộ trưởng Bộ Khoa học và Công nghệ.</w:t>
      </w:r>
    </w:p>
    <w:p w14:paraId="1EC61FF0" w14:textId="77777777" w:rsidR="00701BCB" w:rsidRPr="00EA7FCC" w:rsidRDefault="00701BCB" w:rsidP="00B956DF">
      <w:pPr>
        <w:spacing w:before="60" w:after="60" w:line="340" w:lineRule="exact"/>
        <w:jc w:val="both"/>
        <w:rPr>
          <w:sz w:val="28"/>
          <w:szCs w:val="28"/>
        </w:rPr>
      </w:pPr>
    </w:p>
    <w:p w14:paraId="451CEA1B" w14:textId="4E228E9E" w:rsidR="00B956DF" w:rsidRPr="00EA7FCC" w:rsidRDefault="00B956DF" w:rsidP="00B956DF">
      <w:pPr>
        <w:spacing w:before="60" w:after="60" w:line="340" w:lineRule="exact"/>
        <w:jc w:val="both"/>
        <w:rPr>
          <w:sz w:val="28"/>
          <w:szCs w:val="28"/>
        </w:rPr>
      </w:pPr>
      <w:r w:rsidRPr="00EA7FCC">
        <w:rPr>
          <w:sz w:val="28"/>
          <w:szCs w:val="28"/>
        </w:rPr>
        <w:t>3. Họ tên và chức danh thành viên Hội đồng:</w:t>
      </w:r>
    </w:p>
    <w:p w14:paraId="46616ED5" w14:textId="77777777" w:rsidR="00701BCB" w:rsidRPr="00EA7FCC" w:rsidRDefault="00701BCB" w:rsidP="00B956DF">
      <w:pPr>
        <w:spacing w:before="60" w:after="60" w:line="340" w:lineRule="exact"/>
        <w:jc w:val="both"/>
        <w:rPr>
          <w:sz w:val="28"/>
          <w:szCs w:val="28"/>
        </w:rPr>
      </w:pPr>
    </w:p>
    <w:p w14:paraId="014DF36B" w14:textId="31C3FA2D" w:rsidR="00B956DF" w:rsidRPr="00EA7FCC" w:rsidRDefault="00B956DF" w:rsidP="00B956DF">
      <w:pPr>
        <w:spacing w:before="60" w:after="60" w:line="340" w:lineRule="exact"/>
        <w:jc w:val="both"/>
        <w:rPr>
          <w:sz w:val="28"/>
          <w:szCs w:val="28"/>
        </w:rPr>
      </w:pPr>
      <w:r w:rsidRPr="00EA7FCC">
        <w:rPr>
          <w:sz w:val="28"/>
          <w:szCs w:val="28"/>
        </w:rPr>
        <w:t>4. Đánh giá của thành viên Hội đồng:</w:t>
      </w:r>
    </w:p>
    <w:p w14:paraId="267FF423" w14:textId="77777777" w:rsidR="00B956DF" w:rsidRPr="00EA7FCC" w:rsidRDefault="00B956DF" w:rsidP="00B956DF">
      <w:pPr>
        <w:spacing w:before="60" w:after="60" w:line="340" w:lineRule="exact"/>
        <w:jc w:val="both"/>
        <w:rPr>
          <w:sz w:val="28"/>
          <w:szCs w:val="28"/>
        </w:rPr>
      </w:pPr>
      <w:r w:rsidRPr="00EA7FCC">
        <w:rPr>
          <w:sz w:val="28"/>
          <w:szCs w:val="28"/>
        </w:rPr>
        <w:t xml:space="preserve">a) Sự phù hợp của nhiệm vụ so với các vấn đề khoa học và công nghệ, nhu cầu thực tiễn đặt ra hiện nay: </w:t>
      </w:r>
      <w:r w:rsidRPr="00EA7FCC">
        <w:rPr>
          <w:i/>
          <w:sz w:val="28"/>
          <w:szCs w:val="28"/>
        </w:rPr>
        <w:t>(Nếu chưa phù hợp cần chỉ rõ những điểm chưa phù hợp và phương án chỉnh sửa)</w:t>
      </w:r>
    </w:p>
    <w:p w14:paraId="15C5B943" w14:textId="77777777" w:rsidR="00B956DF" w:rsidRPr="00EA7FCC" w:rsidRDefault="00B956DF" w:rsidP="00B956DF">
      <w:pPr>
        <w:spacing w:before="60" w:after="60" w:line="340" w:lineRule="exact"/>
        <w:jc w:val="both"/>
        <w:rPr>
          <w:i/>
          <w:sz w:val="28"/>
          <w:szCs w:val="28"/>
        </w:rPr>
      </w:pPr>
      <w:r w:rsidRPr="00EA7FCC">
        <w:rPr>
          <w:sz w:val="28"/>
          <w:szCs w:val="28"/>
        </w:rPr>
        <w:t xml:space="preserve">b) Sự phù hợp của đề tài công nghệ cao, dự án công nghệ cao </w:t>
      </w:r>
      <w:r w:rsidRPr="00EA7FCC">
        <w:rPr>
          <w:i/>
          <w:iCs/>
          <w:sz w:val="28"/>
          <w:szCs w:val="28"/>
        </w:rPr>
        <w:t>(dự án phát triển công nghệ cao; dự án ứng dụng công nghệ cao; dự án sản xuất sản phẩm công nghệ cao,</w:t>
      </w:r>
      <w:r w:rsidRPr="00EA7FCC">
        <w:rPr>
          <w:i/>
          <w:iCs/>
          <w:sz w:val="28"/>
          <w:szCs w:val="28"/>
          <w:lang w:val="vi-VN"/>
        </w:rPr>
        <w:t xml:space="preserve"> </w:t>
      </w:r>
      <w:r w:rsidRPr="00EA7FCC">
        <w:rPr>
          <w:i/>
          <w:iCs/>
          <w:sz w:val="28"/>
          <w:szCs w:val="28"/>
        </w:rPr>
        <w:t>cung ứng dịch vụ công nghệ cao)</w:t>
      </w:r>
      <w:r w:rsidRPr="00EA7FCC">
        <w:rPr>
          <w:sz w:val="28"/>
          <w:szCs w:val="28"/>
        </w:rPr>
        <w:t xml:space="preserve"> đáp ứng với yêu cầu quy định tại Quyết định số 1</w:t>
      </w:r>
      <w:r w:rsidRPr="00EA7FCC">
        <w:rPr>
          <w:sz w:val="28"/>
          <w:szCs w:val="28"/>
          <w:lang w:val="vi-VN"/>
        </w:rPr>
        <w:t>30</w:t>
      </w:r>
      <w:r w:rsidRPr="00EA7FCC">
        <w:rPr>
          <w:sz w:val="28"/>
          <w:szCs w:val="28"/>
        </w:rPr>
        <w:t>/QĐ-TTg phê duyệt Chương trình quốc</w:t>
      </w:r>
      <w:r w:rsidRPr="00EA7FCC">
        <w:rPr>
          <w:sz w:val="28"/>
          <w:szCs w:val="28"/>
          <w:lang w:val="vi-VN"/>
        </w:rPr>
        <w:t xml:space="preserve"> gia phát triển công nghệ cao đến năm 2030</w:t>
      </w:r>
      <w:r w:rsidRPr="00EA7FCC">
        <w:rPr>
          <w:sz w:val="28"/>
          <w:szCs w:val="28"/>
        </w:rPr>
        <w:t xml:space="preserve"> và Thông tư số xx/2021/TT-BKHCN hướng dẫn quản lý Chương trình: </w:t>
      </w:r>
      <w:r w:rsidRPr="00EA7FCC">
        <w:rPr>
          <w:i/>
          <w:sz w:val="28"/>
          <w:szCs w:val="28"/>
        </w:rPr>
        <w:t>(Nếu chưa đáp ứng cần chỉ rõ phương án chỉnh sửa là:)</w:t>
      </w:r>
    </w:p>
    <w:p w14:paraId="5D60F673" w14:textId="77777777" w:rsidR="00B956DF" w:rsidRPr="00EA7FCC" w:rsidRDefault="00B956DF" w:rsidP="00B956DF">
      <w:pPr>
        <w:spacing w:before="60" w:after="60" w:line="340" w:lineRule="exact"/>
        <w:jc w:val="both"/>
        <w:rPr>
          <w:sz w:val="28"/>
          <w:szCs w:val="28"/>
          <w:lang w:val="vi-VN"/>
        </w:rPr>
      </w:pPr>
      <w:r w:rsidRPr="00EA7FCC">
        <w:rPr>
          <w:sz w:val="28"/>
          <w:szCs w:val="28"/>
          <w:lang w:val="vi-VN"/>
        </w:rPr>
        <w:t>- Đối với đề tài công nghệ cao đáp ứng quy định tại Điều 3, Điều 4 của Thông tư;</w:t>
      </w:r>
    </w:p>
    <w:p w14:paraId="6BDB7753" w14:textId="77777777" w:rsidR="00B956DF" w:rsidRPr="00EA7FCC" w:rsidRDefault="00B956DF" w:rsidP="00B956DF">
      <w:pPr>
        <w:spacing w:before="60" w:after="60" w:line="340" w:lineRule="exact"/>
        <w:jc w:val="both"/>
        <w:rPr>
          <w:sz w:val="28"/>
          <w:szCs w:val="28"/>
          <w:lang w:val="vi-VN"/>
        </w:rPr>
      </w:pPr>
      <w:r w:rsidRPr="00EA7FCC">
        <w:rPr>
          <w:sz w:val="28"/>
          <w:szCs w:val="28"/>
          <w:lang w:val="vi-VN"/>
        </w:rPr>
        <w:t>- Đối với dự án công nghệ cao đáp ứng quy định tại Điều 3, Điều 4 của Thông tư và: 1. Dự án phát triển công nghệ cao đáp ứng Điều 6 của Thông tư; 2. Dự án ứng dụng công nghệ cao đáp ứng Điều 7 của Thông tư; 3. Dự án sản xuất sản phẩm công nghệ cao, cung ứng dịch vụ công nghệ cao đáp ứng Điều 8 của Thông tư.</w:t>
      </w:r>
    </w:p>
    <w:p w14:paraId="5D7D8FB4" w14:textId="77777777" w:rsidR="00B956DF" w:rsidRPr="00EA7FCC" w:rsidRDefault="00B956DF" w:rsidP="00B956DF">
      <w:pPr>
        <w:spacing w:before="60" w:after="60" w:line="340" w:lineRule="exact"/>
        <w:jc w:val="both"/>
        <w:rPr>
          <w:i/>
          <w:sz w:val="28"/>
          <w:szCs w:val="28"/>
        </w:rPr>
      </w:pPr>
      <w:r w:rsidRPr="00EA7FCC">
        <w:rPr>
          <w:sz w:val="28"/>
          <w:szCs w:val="28"/>
        </w:rPr>
        <w:t xml:space="preserve">c) Sự phù hợp của tên, định hướng mục tiêu và yêu cầu sản phẩm đối với đề tài công nghệ cao, dự án công nghệ cao và tên, mục tiêu, yêu cầu về các chỉ tiêu kinh tế-kỹ thuật đối với sản phẩm là công nghệ: </w:t>
      </w:r>
      <w:r w:rsidRPr="00EA7FCC">
        <w:rPr>
          <w:i/>
          <w:sz w:val="28"/>
          <w:szCs w:val="28"/>
        </w:rPr>
        <w:t xml:space="preserve">(Nếu chưa đáp ứng cần chỉ rõ phương </w:t>
      </w:r>
      <w:r w:rsidRPr="00EA7FCC">
        <w:rPr>
          <w:i/>
          <w:sz w:val="28"/>
          <w:szCs w:val="28"/>
        </w:rPr>
        <w:lastRenderedPageBreak/>
        <w:t>án chỉnh sửa)</w:t>
      </w:r>
    </w:p>
    <w:p w14:paraId="34FEE39A" w14:textId="77777777" w:rsidR="00B956DF" w:rsidRPr="00EA7FCC" w:rsidRDefault="00B956DF" w:rsidP="00B956DF">
      <w:pPr>
        <w:spacing w:before="60" w:after="60" w:line="340" w:lineRule="exact"/>
        <w:jc w:val="both"/>
        <w:rPr>
          <w:sz w:val="28"/>
          <w:szCs w:val="28"/>
        </w:rPr>
      </w:pPr>
      <w:r w:rsidRPr="00EA7FCC">
        <w:rPr>
          <w:sz w:val="28"/>
          <w:szCs w:val="28"/>
        </w:rPr>
        <w:t>d) Tính khả thi về thương mại, thị trường hoặc ứng dụng của sản phẩm:</w:t>
      </w:r>
    </w:p>
    <w:p w14:paraId="316E6469" w14:textId="77777777" w:rsidR="00B956DF" w:rsidRPr="00EA7FCC" w:rsidRDefault="00B956DF" w:rsidP="00B956DF">
      <w:pPr>
        <w:spacing w:before="60" w:after="60" w:line="340" w:lineRule="exact"/>
        <w:jc w:val="both"/>
        <w:rPr>
          <w:sz w:val="28"/>
          <w:szCs w:val="28"/>
        </w:rPr>
      </w:pPr>
      <w:r w:rsidRPr="00EA7FCC">
        <w:rPr>
          <w:sz w:val="28"/>
          <w:szCs w:val="28"/>
        </w:rPr>
        <w:t>e) Năng lực của tổ chức, cá nhân chủ trì và đề xuất phương thức lựa chọn tổ chức, cá nhân chủ trì thực hiện (tuyển chọn/giao trực tiếp):</w:t>
      </w:r>
    </w:p>
    <w:p w14:paraId="730EE556" w14:textId="77777777" w:rsidR="00B956DF" w:rsidRPr="00EA7FCC" w:rsidRDefault="00B956DF" w:rsidP="00B956DF">
      <w:pPr>
        <w:spacing w:before="60" w:after="60" w:line="340" w:lineRule="exact"/>
        <w:rPr>
          <w:sz w:val="28"/>
          <w:szCs w:val="28"/>
        </w:rPr>
      </w:pPr>
      <w:r w:rsidRPr="00EA7FCC">
        <w:rPr>
          <w:sz w:val="28"/>
          <w:szCs w:val="28"/>
        </w:rPr>
        <w:t>g) Ý kiến khác:</w:t>
      </w:r>
    </w:p>
    <w:p w14:paraId="629401C8" w14:textId="77777777" w:rsidR="00701BCB" w:rsidRPr="00EA7FCC" w:rsidRDefault="00701BCB" w:rsidP="00B956DF">
      <w:pPr>
        <w:spacing w:before="60" w:after="60" w:line="340" w:lineRule="exact"/>
        <w:rPr>
          <w:b/>
          <w:sz w:val="28"/>
          <w:szCs w:val="28"/>
        </w:rPr>
      </w:pPr>
    </w:p>
    <w:p w14:paraId="1D81023D" w14:textId="22E5BD18" w:rsidR="00B956DF" w:rsidRPr="00EA7FCC" w:rsidRDefault="00B956DF" w:rsidP="00B956DF">
      <w:pPr>
        <w:spacing w:before="60" w:after="60" w:line="340" w:lineRule="exact"/>
        <w:rPr>
          <w:sz w:val="28"/>
          <w:szCs w:val="28"/>
        </w:rPr>
      </w:pPr>
      <w:r w:rsidRPr="00EA7FCC">
        <w:rPr>
          <w:b/>
          <w:sz w:val="28"/>
          <w:szCs w:val="28"/>
        </w:rPr>
        <w:t xml:space="preserve">Kiến nghị của thành viên Hội đồng: </w:t>
      </w:r>
      <w:r w:rsidRPr="00EA7FCC">
        <w:rPr>
          <w:sz w:val="28"/>
          <w:szCs w:val="28"/>
        </w:rPr>
        <w:t>(đánh dấu X vào 1 trong 2 ô dưới đây)</w:t>
      </w:r>
    </w:p>
    <w:p w14:paraId="793FAA82" w14:textId="77777777" w:rsidR="00B956DF" w:rsidRPr="00EA7FCC" w:rsidRDefault="00B956DF" w:rsidP="00B956DF">
      <w:pPr>
        <w:spacing w:before="60" w:after="60" w:line="340" w:lineRule="exact"/>
        <w:rPr>
          <w:sz w:val="28"/>
          <w:szCs w:val="28"/>
        </w:rPr>
      </w:pPr>
      <w:r w:rsidRPr="00EA7FCC">
        <w:rPr>
          <w:sz w:val="28"/>
          <w:szCs w:val="28"/>
        </w:rPr>
        <w:t>- Đề nghị thực hiện:</w:t>
      </w:r>
      <w:r w:rsidRPr="00EA7FCC">
        <w:rPr>
          <w:sz w:val="28"/>
          <w:szCs w:val="28"/>
        </w:rPr>
        <w:tab/>
      </w:r>
      <w:r w:rsidRPr="00EA7FCC">
        <w:rPr>
          <w:sz w:val="28"/>
          <w:szCs w:val="28"/>
        </w:rPr>
        <w:tab/>
      </w:r>
      <w:r w:rsidRPr="00EA7FCC">
        <w:rPr>
          <w:sz w:val="28"/>
          <w:szCs w:val="28"/>
        </w:rPr>
        <w:sym w:font="Wingdings 2" w:char="F0A3"/>
      </w:r>
    </w:p>
    <w:p w14:paraId="1A7D40F4" w14:textId="77777777" w:rsidR="00B956DF" w:rsidRPr="00EA7FCC" w:rsidRDefault="00B956DF" w:rsidP="00B956DF">
      <w:pPr>
        <w:spacing w:before="60" w:after="60" w:line="340" w:lineRule="exact"/>
        <w:rPr>
          <w:sz w:val="28"/>
          <w:szCs w:val="28"/>
        </w:rPr>
      </w:pPr>
      <w:r w:rsidRPr="00EA7FCC">
        <w:rPr>
          <w:sz w:val="28"/>
          <w:szCs w:val="28"/>
        </w:rPr>
        <w:t>- Đề nghị không thực hiện:</w:t>
      </w:r>
      <w:r w:rsidRPr="00EA7FCC">
        <w:rPr>
          <w:sz w:val="28"/>
          <w:szCs w:val="28"/>
        </w:rPr>
        <w:tab/>
      </w:r>
      <w:r w:rsidRPr="00EA7FCC">
        <w:rPr>
          <w:sz w:val="28"/>
          <w:szCs w:val="28"/>
        </w:rPr>
        <w:sym w:font="Wingdings 2" w:char="F0A3"/>
      </w:r>
    </w:p>
    <w:p w14:paraId="523190B4" w14:textId="77777777" w:rsidR="00B956DF" w:rsidRPr="00EA7FCC" w:rsidRDefault="00B956DF" w:rsidP="00327A2E">
      <w:pPr>
        <w:spacing w:before="120"/>
        <w:rPr>
          <w:sz w:val="28"/>
          <w:szCs w:val="28"/>
        </w:rPr>
      </w:pPr>
    </w:p>
    <w:tbl>
      <w:tblPr>
        <w:tblW w:w="0" w:type="auto"/>
        <w:tblLook w:val="01E0" w:firstRow="1" w:lastRow="1" w:firstColumn="1" w:lastColumn="1" w:noHBand="0" w:noVBand="0"/>
      </w:tblPr>
      <w:tblGrid>
        <w:gridCol w:w="4428"/>
        <w:gridCol w:w="4428"/>
      </w:tblGrid>
      <w:tr w:rsidR="00EA7FCC" w:rsidRPr="00EA7FCC" w14:paraId="172AE241" w14:textId="77777777" w:rsidTr="006047AD">
        <w:tc>
          <w:tcPr>
            <w:tcW w:w="4428" w:type="dxa"/>
            <w:shd w:val="clear" w:color="auto" w:fill="auto"/>
          </w:tcPr>
          <w:p w14:paraId="52892ED8" w14:textId="77777777" w:rsidR="00B956DF" w:rsidRPr="00EA7FCC" w:rsidRDefault="00B956DF" w:rsidP="006047AD">
            <w:pPr>
              <w:spacing w:before="120"/>
              <w:rPr>
                <w:sz w:val="28"/>
                <w:szCs w:val="28"/>
              </w:rPr>
            </w:pPr>
          </w:p>
        </w:tc>
        <w:tc>
          <w:tcPr>
            <w:tcW w:w="4428" w:type="dxa"/>
            <w:shd w:val="clear" w:color="auto" w:fill="auto"/>
          </w:tcPr>
          <w:p w14:paraId="73D6EC0F" w14:textId="77777777" w:rsidR="00B956DF" w:rsidRPr="00EA7FCC" w:rsidRDefault="00B956DF" w:rsidP="006047AD">
            <w:pPr>
              <w:spacing w:before="120"/>
              <w:jc w:val="center"/>
              <w:rPr>
                <w:i/>
                <w:sz w:val="28"/>
                <w:szCs w:val="28"/>
              </w:rPr>
            </w:pPr>
            <w:r w:rsidRPr="00EA7FCC">
              <w:rPr>
                <w:b/>
                <w:sz w:val="28"/>
                <w:szCs w:val="28"/>
              </w:rPr>
              <w:t>THÀNH VIÊN HỘI ĐỒNG</w:t>
            </w:r>
            <w:r w:rsidRPr="00EA7FCC">
              <w:rPr>
                <w:b/>
                <w:sz w:val="28"/>
                <w:szCs w:val="28"/>
              </w:rPr>
              <w:br/>
            </w:r>
            <w:r w:rsidRPr="00EA7FCC">
              <w:rPr>
                <w:i/>
                <w:sz w:val="28"/>
                <w:szCs w:val="28"/>
              </w:rPr>
              <w:t>(Họ, tên và chữ ký)</w:t>
            </w:r>
          </w:p>
        </w:tc>
      </w:tr>
    </w:tbl>
    <w:p w14:paraId="6336932E" w14:textId="77777777" w:rsidR="00B956DF" w:rsidRPr="00EA7FCC" w:rsidRDefault="00B956DF" w:rsidP="004B28A8">
      <w:pPr>
        <w:spacing w:before="120"/>
        <w:jc w:val="center"/>
        <w:rPr>
          <w:b/>
          <w:sz w:val="28"/>
          <w:szCs w:val="28"/>
        </w:rPr>
      </w:pPr>
    </w:p>
    <w:p w14:paraId="3FB9350F" w14:textId="77777777" w:rsidR="00B956DF" w:rsidRPr="00EA7FCC" w:rsidRDefault="00B956DF" w:rsidP="004B28A8">
      <w:pPr>
        <w:spacing w:before="120"/>
        <w:jc w:val="center"/>
        <w:rPr>
          <w:b/>
          <w:sz w:val="28"/>
          <w:szCs w:val="28"/>
        </w:rPr>
      </w:pPr>
      <w:r w:rsidRPr="00EA7FCC">
        <w:rPr>
          <w:b/>
          <w:sz w:val="28"/>
          <w:szCs w:val="28"/>
        </w:rPr>
        <w:br w:type="page"/>
      </w:r>
      <w:r w:rsidRPr="00EA7FCC">
        <w:rPr>
          <w:b/>
          <w:sz w:val="28"/>
          <w:szCs w:val="28"/>
        </w:rPr>
        <w:lastRenderedPageBreak/>
        <w:t xml:space="preserve">BẢNG ĐÁNH GIÁ ĐỀ XUẤT ĐỀ TÀI CÔNG NGHỆ CAO, </w:t>
      </w:r>
    </w:p>
    <w:p w14:paraId="3F356920" w14:textId="77777777" w:rsidR="00B956DF" w:rsidRPr="00EA7FCC" w:rsidRDefault="00B956DF" w:rsidP="00166850">
      <w:pPr>
        <w:jc w:val="center"/>
        <w:rPr>
          <w:b/>
          <w:sz w:val="28"/>
          <w:szCs w:val="28"/>
        </w:rPr>
      </w:pPr>
      <w:r w:rsidRPr="00EA7FCC">
        <w:rPr>
          <w:b/>
          <w:sz w:val="28"/>
          <w:szCs w:val="28"/>
        </w:rPr>
        <w:t>DỰ ÁN CÔNG NGHỆ CAO THUỘC CHƯƠNG TRÌNH QUỐC GIA PHÁT</w:t>
      </w:r>
      <w:r w:rsidRPr="00EA7FCC">
        <w:rPr>
          <w:b/>
          <w:sz w:val="28"/>
          <w:szCs w:val="28"/>
          <w:lang w:val="vi-VN"/>
        </w:rPr>
        <w:t xml:space="preserve"> TRIỂN CÔNG NGHỆ CAO ĐẾN NĂM 2030</w:t>
      </w:r>
      <w:r w:rsidRPr="00EA7FCC">
        <w:rPr>
          <w:b/>
          <w:sz w:val="28"/>
          <w:szCs w:val="28"/>
          <w:vertAlign w:val="superscript"/>
        </w:rPr>
        <w:t>1</w:t>
      </w:r>
    </w:p>
    <w:p w14:paraId="7F0EC0F2" w14:textId="77777777" w:rsidR="00B956DF" w:rsidRPr="00EA7FCC" w:rsidRDefault="00B956DF" w:rsidP="004B28A8">
      <w:pPr>
        <w:spacing w:before="120"/>
        <w:jc w:val="center"/>
        <w:rPr>
          <w:i/>
          <w:sz w:val="28"/>
          <w:szCs w:val="28"/>
        </w:rPr>
      </w:pPr>
      <w:r w:rsidRPr="00EA7FCC">
        <w:rPr>
          <w:i/>
          <w:sz w:val="28"/>
          <w:szCs w:val="28"/>
        </w:rPr>
        <w:t>(Kèm theo Phiếu đánh giá đề xuất đề tài công nghệ cao, dự án công nghệ cao</w:t>
      </w:r>
      <w:r w:rsidRPr="00EA7FCC">
        <w:rPr>
          <w:sz w:val="26"/>
          <w:szCs w:val="26"/>
          <w:lang w:val="vi-VN"/>
        </w:rPr>
        <w:t xml:space="preserve"> </w:t>
      </w:r>
      <w:r w:rsidRPr="00EA7FCC">
        <w:rPr>
          <w:i/>
          <w:sz w:val="28"/>
          <w:szCs w:val="28"/>
        </w:rPr>
        <w:t>thuộc</w:t>
      </w:r>
      <w:r w:rsidRPr="00EA7FCC">
        <w:rPr>
          <w:sz w:val="26"/>
          <w:szCs w:val="26"/>
        </w:rPr>
        <w:t xml:space="preserve"> </w:t>
      </w:r>
      <w:r w:rsidRPr="00EA7FCC">
        <w:rPr>
          <w:i/>
          <w:sz w:val="28"/>
          <w:szCs w:val="28"/>
        </w:rPr>
        <w:t>Chương trình quốc gia phát triển công nghệ cao đến năm 2030)</w:t>
      </w:r>
    </w:p>
    <w:p w14:paraId="6071B1B2" w14:textId="77777777" w:rsidR="00701BCB" w:rsidRPr="00EA7FCC" w:rsidRDefault="00701BCB" w:rsidP="004B28A8">
      <w:pPr>
        <w:spacing w:before="120"/>
        <w:rPr>
          <w:sz w:val="28"/>
          <w:szCs w:val="28"/>
        </w:rPr>
      </w:pPr>
    </w:p>
    <w:p w14:paraId="740CF953" w14:textId="0E86B245" w:rsidR="00B956DF" w:rsidRPr="00EA7FCC" w:rsidRDefault="00B956DF" w:rsidP="004B28A8">
      <w:pPr>
        <w:spacing w:before="120"/>
        <w:rPr>
          <w:sz w:val="28"/>
          <w:szCs w:val="28"/>
        </w:rPr>
      </w:pPr>
      <w:r w:rsidRPr="00EA7FCC">
        <w:rPr>
          <w:sz w:val="28"/>
          <w:szCs w:val="28"/>
        </w:rPr>
        <w:t>1. Tên đề tài công nghệ cao, dự án công nghệ cao:</w:t>
      </w:r>
    </w:p>
    <w:p w14:paraId="30C5D745" w14:textId="77777777" w:rsidR="00B956DF" w:rsidRPr="00EA7FCC" w:rsidRDefault="00B956DF" w:rsidP="004B28A8">
      <w:pPr>
        <w:spacing w:before="120"/>
        <w:rPr>
          <w:sz w:val="28"/>
          <w:szCs w:val="28"/>
        </w:rPr>
      </w:pPr>
      <w:r w:rsidRPr="00EA7FCC">
        <w:rPr>
          <w:sz w:val="28"/>
          <w:szCs w:val="28"/>
        </w:rPr>
        <w:t>2. Họ tên và chức danh thành viên Hội đồng:</w:t>
      </w:r>
    </w:p>
    <w:p w14:paraId="30E03E1F" w14:textId="77777777" w:rsidR="00B956DF" w:rsidRPr="00EA7FCC" w:rsidRDefault="00B956DF" w:rsidP="00B956DF">
      <w:pPr>
        <w:spacing w:before="120" w:after="120"/>
        <w:rPr>
          <w:sz w:val="28"/>
          <w:szCs w:val="28"/>
        </w:rPr>
      </w:pPr>
      <w:r w:rsidRPr="00EA7FCC">
        <w:rPr>
          <w:sz w:val="28"/>
          <w:szCs w:val="28"/>
        </w:rPr>
        <w:t>3. Quyết định thành lập Hội đồng số: ………./QĐ-BKHCN ngày .../.../20</w:t>
      </w:r>
      <w:r w:rsidRPr="00EA7FCC">
        <w:rPr>
          <w:sz w:val="28"/>
          <w:szCs w:val="28"/>
          <w:lang w:val="vi-VN"/>
        </w:rPr>
        <w:t>2</w:t>
      </w:r>
      <w:r w:rsidRPr="00EA7FCC">
        <w:rPr>
          <w:sz w:val="28"/>
          <w:szCs w:val="28"/>
        </w:rPr>
        <w:t>... của Bộ trưởng Bộ Khoa học và Công nghệ</w:t>
      </w:r>
    </w:p>
    <w:p w14:paraId="25BBECC0" w14:textId="77777777" w:rsidR="00B956DF" w:rsidRPr="00EA7FCC" w:rsidRDefault="00B956DF" w:rsidP="00752387">
      <w:pPr>
        <w:jc w:val="both"/>
      </w:pPr>
    </w:p>
    <w:tbl>
      <w:tblPr>
        <w:tblW w:w="9782" w:type="dxa"/>
        <w:tblInd w:w="-431" w:type="dxa"/>
        <w:tblCellMar>
          <w:left w:w="0" w:type="dxa"/>
          <w:right w:w="0" w:type="dxa"/>
        </w:tblCellMar>
        <w:tblLook w:val="0000" w:firstRow="0" w:lastRow="0" w:firstColumn="0" w:lastColumn="0" w:noHBand="0" w:noVBand="0"/>
      </w:tblPr>
      <w:tblGrid>
        <w:gridCol w:w="1844"/>
        <w:gridCol w:w="2122"/>
        <w:gridCol w:w="4510"/>
        <w:gridCol w:w="1306"/>
      </w:tblGrid>
      <w:tr w:rsidR="00EA7FCC" w:rsidRPr="00EA7FCC" w14:paraId="64091687" w14:textId="77777777" w:rsidTr="00701BCB">
        <w:tc>
          <w:tcPr>
            <w:tcW w:w="1844" w:type="dxa"/>
            <w:tcBorders>
              <w:top w:val="single" w:sz="4" w:space="0" w:color="auto"/>
              <w:left w:val="single" w:sz="4" w:space="0" w:color="auto"/>
              <w:bottom w:val="nil"/>
              <w:right w:val="nil"/>
            </w:tcBorders>
            <w:shd w:val="clear" w:color="auto" w:fill="FFFFFF"/>
            <w:vAlign w:val="center"/>
          </w:tcPr>
          <w:p w14:paraId="35765226" w14:textId="77777777" w:rsidR="00B956DF" w:rsidRPr="00EA7FCC" w:rsidRDefault="00B956DF" w:rsidP="00701BCB">
            <w:pPr>
              <w:spacing w:before="120" w:after="120"/>
              <w:jc w:val="center"/>
              <w:rPr>
                <w:b/>
                <w:sz w:val="26"/>
                <w:szCs w:val="26"/>
              </w:rPr>
            </w:pPr>
            <w:r w:rsidRPr="00EA7FCC">
              <w:rPr>
                <w:b/>
                <w:sz w:val="26"/>
                <w:szCs w:val="26"/>
              </w:rPr>
              <w:t xml:space="preserve">Tiêu chí </w:t>
            </w:r>
          </w:p>
          <w:p w14:paraId="173A51D3" w14:textId="77777777" w:rsidR="00B956DF" w:rsidRPr="00EA7FCC" w:rsidRDefault="00B956DF" w:rsidP="00701BCB">
            <w:pPr>
              <w:spacing w:before="120" w:after="120"/>
              <w:jc w:val="center"/>
              <w:rPr>
                <w:b/>
                <w:sz w:val="26"/>
                <w:szCs w:val="26"/>
              </w:rPr>
            </w:pPr>
            <w:r w:rsidRPr="00EA7FCC">
              <w:rPr>
                <w:b/>
                <w:sz w:val="26"/>
                <w:szCs w:val="26"/>
              </w:rPr>
              <w:t>đánh giá</w:t>
            </w:r>
          </w:p>
        </w:tc>
        <w:tc>
          <w:tcPr>
            <w:tcW w:w="2122" w:type="dxa"/>
            <w:tcBorders>
              <w:top w:val="single" w:sz="4" w:space="0" w:color="auto"/>
              <w:left w:val="single" w:sz="4" w:space="0" w:color="auto"/>
              <w:bottom w:val="nil"/>
              <w:right w:val="nil"/>
            </w:tcBorders>
            <w:shd w:val="clear" w:color="auto" w:fill="FFFFFF"/>
            <w:vAlign w:val="center"/>
          </w:tcPr>
          <w:p w14:paraId="3361D336" w14:textId="77777777" w:rsidR="00B956DF" w:rsidRPr="00EA7FCC" w:rsidRDefault="00B956DF" w:rsidP="00701BCB">
            <w:pPr>
              <w:spacing w:before="120" w:after="120"/>
              <w:jc w:val="center"/>
              <w:rPr>
                <w:b/>
                <w:sz w:val="26"/>
                <w:szCs w:val="26"/>
              </w:rPr>
            </w:pPr>
            <w:r w:rsidRPr="00EA7FCC">
              <w:rPr>
                <w:b/>
                <w:sz w:val="26"/>
                <w:szCs w:val="26"/>
              </w:rPr>
              <w:t xml:space="preserve">Chỉ tiêu </w:t>
            </w:r>
          </w:p>
          <w:p w14:paraId="4AF08400" w14:textId="77777777" w:rsidR="00B956DF" w:rsidRPr="00EA7FCC" w:rsidRDefault="00B956DF" w:rsidP="00701BCB">
            <w:pPr>
              <w:spacing w:before="120" w:after="120"/>
              <w:jc w:val="center"/>
              <w:rPr>
                <w:b/>
                <w:sz w:val="26"/>
                <w:szCs w:val="26"/>
              </w:rPr>
            </w:pPr>
            <w:r w:rsidRPr="00EA7FCC">
              <w:rPr>
                <w:b/>
                <w:sz w:val="26"/>
                <w:szCs w:val="26"/>
              </w:rPr>
              <w:t>đánh giá</w:t>
            </w:r>
          </w:p>
        </w:tc>
        <w:tc>
          <w:tcPr>
            <w:tcW w:w="4510" w:type="dxa"/>
            <w:tcBorders>
              <w:top w:val="single" w:sz="4" w:space="0" w:color="auto"/>
              <w:left w:val="single" w:sz="4" w:space="0" w:color="auto"/>
              <w:bottom w:val="nil"/>
              <w:right w:val="nil"/>
            </w:tcBorders>
            <w:shd w:val="clear" w:color="auto" w:fill="FFFFFF"/>
            <w:vAlign w:val="center"/>
          </w:tcPr>
          <w:p w14:paraId="0804D57C" w14:textId="77777777" w:rsidR="00B956DF" w:rsidRPr="00EA7FCC" w:rsidRDefault="00B956DF" w:rsidP="00701BCB">
            <w:pPr>
              <w:spacing w:before="120" w:after="120"/>
              <w:jc w:val="center"/>
              <w:rPr>
                <w:b/>
                <w:sz w:val="26"/>
                <w:szCs w:val="26"/>
              </w:rPr>
            </w:pPr>
            <w:r w:rsidRPr="00EA7FCC">
              <w:rPr>
                <w:b/>
                <w:sz w:val="26"/>
                <w:szCs w:val="26"/>
              </w:rPr>
              <w:t>Nội dung chỉ tiêu</w:t>
            </w:r>
          </w:p>
        </w:tc>
        <w:tc>
          <w:tcPr>
            <w:tcW w:w="1306" w:type="dxa"/>
            <w:tcBorders>
              <w:top w:val="single" w:sz="4" w:space="0" w:color="auto"/>
              <w:left w:val="single" w:sz="4" w:space="0" w:color="auto"/>
              <w:bottom w:val="nil"/>
              <w:right w:val="single" w:sz="4" w:space="0" w:color="auto"/>
            </w:tcBorders>
            <w:shd w:val="clear" w:color="auto" w:fill="FFFFFF"/>
            <w:vAlign w:val="center"/>
          </w:tcPr>
          <w:p w14:paraId="3C7EB596" w14:textId="77777777" w:rsidR="00B956DF" w:rsidRPr="00EA7FCC" w:rsidRDefault="00B956DF" w:rsidP="00701BCB">
            <w:pPr>
              <w:spacing w:before="120" w:after="120"/>
              <w:jc w:val="center"/>
              <w:rPr>
                <w:b/>
                <w:sz w:val="26"/>
                <w:szCs w:val="26"/>
              </w:rPr>
            </w:pPr>
            <w:r w:rsidRPr="00EA7FCC">
              <w:rPr>
                <w:b/>
                <w:sz w:val="26"/>
                <w:szCs w:val="26"/>
              </w:rPr>
              <w:t xml:space="preserve">Đánh giá </w:t>
            </w:r>
            <w:r w:rsidRPr="00EA7FCC">
              <w:rPr>
                <w:sz w:val="26"/>
                <w:szCs w:val="26"/>
              </w:rPr>
              <w:t>(Đạt-ghi X)</w:t>
            </w:r>
          </w:p>
        </w:tc>
      </w:tr>
      <w:tr w:rsidR="00EA7FCC" w:rsidRPr="00EA7FCC" w14:paraId="54803004" w14:textId="77777777" w:rsidTr="00701BCB">
        <w:tc>
          <w:tcPr>
            <w:tcW w:w="1844" w:type="dxa"/>
            <w:vMerge w:val="restart"/>
            <w:tcBorders>
              <w:top w:val="single" w:sz="4" w:space="0" w:color="auto"/>
              <w:left w:val="single" w:sz="4" w:space="0" w:color="auto"/>
              <w:bottom w:val="nil"/>
              <w:right w:val="nil"/>
            </w:tcBorders>
            <w:shd w:val="clear" w:color="auto" w:fill="FFFFFF"/>
            <w:vAlign w:val="center"/>
          </w:tcPr>
          <w:p w14:paraId="4BB22D7B" w14:textId="77777777" w:rsidR="00B956DF" w:rsidRPr="00EA7FCC" w:rsidRDefault="00B956DF" w:rsidP="00B956DF">
            <w:pPr>
              <w:spacing w:before="120" w:after="120" w:line="340" w:lineRule="exact"/>
              <w:rPr>
                <w:sz w:val="26"/>
                <w:szCs w:val="26"/>
              </w:rPr>
            </w:pPr>
            <w:r w:rsidRPr="00EA7FCC">
              <w:rPr>
                <w:sz w:val="26"/>
                <w:szCs w:val="26"/>
              </w:rPr>
              <w:t>1. Sự phù hợp về Công nghệ cao, sản phẩm công nghệ cao được tạo ra từ đề tài công nghệ cao, dự án công nghệ cao</w:t>
            </w:r>
          </w:p>
          <w:p w14:paraId="0D87ABDE" w14:textId="77777777" w:rsidR="00B956DF" w:rsidRPr="00EA7FCC" w:rsidRDefault="00B956DF" w:rsidP="00B956DF">
            <w:pPr>
              <w:spacing w:before="120" w:after="120" w:line="340" w:lineRule="exact"/>
              <w:rPr>
                <w:sz w:val="26"/>
                <w:szCs w:val="26"/>
              </w:rPr>
            </w:pPr>
          </w:p>
        </w:tc>
        <w:tc>
          <w:tcPr>
            <w:tcW w:w="2122" w:type="dxa"/>
            <w:vMerge w:val="restart"/>
            <w:tcBorders>
              <w:top w:val="single" w:sz="4" w:space="0" w:color="auto"/>
              <w:left w:val="single" w:sz="4" w:space="0" w:color="auto"/>
              <w:bottom w:val="nil"/>
              <w:right w:val="nil"/>
            </w:tcBorders>
            <w:shd w:val="clear" w:color="auto" w:fill="FFFFFF"/>
            <w:vAlign w:val="center"/>
          </w:tcPr>
          <w:p w14:paraId="28D91182" w14:textId="77777777" w:rsidR="00B956DF" w:rsidRPr="00EA7FCC" w:rsidRDefault="00B956DF" w:rsidP="00B956DF">
            <w:pPr>
              <w:spacing w:before="120" w:after="120" w:line="340" w:lineRule="exact"/>
              <w:rPr>
                <w:sz w:val="26"/>
                <w:szCs w:val="26"/>
                <w:lang w:val="vi-VN"/>
              </w:rPr>
            </w:pPr>
            <w:r w:rsidRPr="00EA7FCC">
              <w:rPr>
                <w:sz w:val="26"/>
                <w:szCs w:val="26"/>
              </w:rPr>
              <w:t>1. Mức độ phù hợp của đề tài</w:t>
            </w:r>
            <w:r w:rsidRPr="00EA7FCC">
              <w:rPr>
                <w:sz w:val="26"/>
                <w:szCs w:val="26"/>
                <w:lang w:val="vi-VN"/>
              </w:rPr>
              <w:t xml:space="preserve"> công nghệ cao</w:t>
            </w:r>
            <w:r w:rsidRPr="00EA7FCC">
              <w:rPr>
                <w:sz w:val="26"/>
                <w:szCs w:val="26"/>
              </w:rPr>
              <w:t>/dự án</w:t>
            </w:r>
            <w:r w:rsidRPr="00EA7FCC">
              <w:rPr>
                <w:sz w:val="26"/>
                <w:szCs w:val="26"/>
                <w:lang w:val="vi-VN"/>
              </w:rPr>
              <w:t xml:space="preserve"> công nghệ cao</w:t>
            </w:r>
          </w:p>
        </w:tc>
        <w:tc>
          <w:tcPr>
            <w:tcW w:w="4510" w:type="dxa"/>
            <w:tcBorders>
              <w:top w:val="single" w:sz="4" w:space="0" w:color="auto"/>
              <w:left w:val="single" w:sz="4" w:space="0" w:color="auto"/>
              <w:bottom w:val="nil"/>
              <w:right w:val="nil"/>
            </w:tcBorders>
            <w:shd w:val="clear" w:color="auto" w:fill="FFFFFF"/>
          </w:tcPr>
          <w:p w14:paraId="2A8161FF" w14:textId="77777777" w:rsidR="00B956DF" w:rsidRPr="00EA7FCC" w:rsidRDefault="00B956DF" w:rsidP="00B956DF">
            <w:pPr>
              <w:spacing w:before="120" w:after="120" w:line="340" w:lineRule="exact"/>
              <w:jc w:val="both"/>
              <w:rPr>
                <w:sz w:val="26"/>
                <w:szCs w:val="26"/>
              </w:rPr>
            </w:pPr>
            <w:r w:rsidRPr="00EA7FCC">
              <w:rPr>
                <w:sz w:val="26"/>
                <w:szCs w:val="26"/>
              </w:rPr>
              <w:t>1.1. Kết quả của đề tài</w:t>
            </w:r>
            <w:r w:rsidRPr="00EA7FCC">
              <w:rPr>
                <w:sz w:val="26"/>
                <w:szCs w:val="26"/>
                <w:lang w:val="vi-VN"/>
              </w:rPr>
              <w:t xml:space="preserve"> công nghệ cao</w:t>
            </w:r>
            <w:r w:rsidRPr="00EA7FCC">
              <w:rPr>
                <w:sz w:val="26"/>
                <w:szCs w:val="26"/>
              </w:rPr>
              <w:t>/dự án</w:t>
            </w:r>
            <w:r w:rsidRPr="00EA7FCC">
              <w:rPr>
                <w:sz w:val="26"/>
                <w:szCs w:val="26"/>
                <w:lang w:val="vi-VN"/>
              </w:rPr>
              <w:t xml:space="preserve"> công nghệ cao</w:t>
            </w:r>
            <w:r w:rsidRPr="00EA7FCC">
              <w:rPr>
                <w:sz w:val="26"/>
                <w:szCs w:val="26"/>
              </w:rPr>
              <w:t xml:space="preserve"> thuộc Danh mục công nghệ cao được ưu tiên đầu tư phát triển và Danh mục sản phẩm công nghệ cao được khuyến khích phát triển do Thủ tướng Chính phủ ban hành</w:t>
            </w:r>
          </w:p>
        </w:tc>
        <w:tc>
          <w:tcPr>
            <w:tcW w:w="1306" w:type="dxa"/>
            <w:tcBorders>
              <w:top w:val="single" w:sz="4" w:space="0" w:color="auto"/>
              <w:left w:val="single" w:sz="4" w:space="0" w:color="auto"/>
              <w:bottom w:val="nil"/>
              <w:right w:val="single" w:sz="4" w:space="0" w:color="auto"/>
            </w:tcBorders>
            <w:shd w:val="clear" w:color="auto" w:fill="FFFFFF"/>
          </w:tcPr>
          <w:p w14:paraId="40994F33" w14:textId="77777777" w:rsidR="00B956DF" w:rsidRPr="00EA7FCC" w:rsidRDefault="00B956DF" w:rsidP="00B956DF">
            <w:pPr>
              <w:spacing w:before="120" w:after="120" w:line="340" w:lineRule="exact"/>
              <w:rPr>
                <w:sz w:val="26"/>
                <w:szCs w:val="26"/>
              </w:rPr>
            </w:pPr>
          </w:p>
        </w:tc>
      </w:tr>
      <w:tr w:rsidR="00EA7FCC" w:rsidRPr="00EA7FCC" w14:paraId="10FDFCB8" w14:textId="77777777" w:rsidTr="00701BCB">
        <w:tc>
          <w:tcPr>
            <w:tcW w:w="1844" w:type="dxa"/>
            <w:vMerge/>
            <w:tcBorders>
              <w:top w:val="nil"/>
              <w:left w:val="single" w:sz="4" w:space="0" w:color="auto"/>
              <w:bottom w:val="nil"/>
              <w:right w:val="nil"/>
            </w:tcBorders>
            <w:shd w:val="clear" w:color="auto" w:fill="FFFFFF"/>
            <w:vAlign w:val="center"/>
          </w:tcPr>
          <w:p w14:paraId="54BEF726" w14:textId="77777777" w:rsidR="00B956DF" w:rsidRPr="00EA7FCC" w:rsidRDefault="00B956DF" w:rsidP="00B956DF">
            <w:pPr>
              <w:spacing w:before="120" w:after="120" w:line="340" w:lineRule="exact"/>
              <w:rPr>
                <w:sz w:val="26"/>
                <w:szCs w:val="26"/>
              </w:rPr>
            </w:pPr>
          </w:p>
        </w:tc>
        <w:tc>
          <w:tcPr>
            <w:tcW w:w="2122" w:type="dxa"/>
            <w:vMerge/>
            <w:tcBorders>
              <w:top w:val="nil"/>
              <w:left w:val="single" w:sz="4" w:space="0" w:color="auto"/>
              <w:bottom w:val="nil"/>
              <w:right w:val="nil"/>
            </w:tcBorders>
            <w:shd w:val="clear" w:color="auto" w:fill="FFFFFF"/>
            <w:vAlign w:val="center"/>
          </w:tcPr>
          <w:p w14:paraId="3D1C43A6" w14:textId="77777777" w:rsidR="00B956DF" w:rsidRPr="00EA7FCC" w:rsidRDefault="00B956DF" w:rsidP="00B956DF">
            <w:pPr>
              <w:spacing w:before="120" w:after="120" w:line="340" w:lineRule="exact"/>
              <w:rPr>
                <w:sz w:val="26"/>
                <w:szCs w:val="26"/>
              </w:rPr>
            </w:pPr>
          </w:p>
        </w:tc>
        <w:tc>
          <w:tcPr>
            <w:tcW w:w="4510" w:type="dxa"/>
            <w:tcBorders>
              <w:top w:val="single" w:sz="4" w:space="0" w:color="auto"/>
              <w:left w:val="single" w:sz="4" w:space="0" w:color="auto"/>
              <w:bottom w:val="nil"/>
              <w:right w:val="nil"/>
            </w:tcBorders>
            <w:shd w:val="clear" w:color="auto" w:fill="FFFFFF"/>
          </w:tcPr>
          <w:p w14:paraId="005BFECA" w14:textId="77777777" w:rsidR="00B956DF" w:rsidRPr="00EA7FCC" w:rsidRDefault="00B956DF" w:rsidP="00B956DF">
            <w:pPr>
              <w:spacing w:before="120" w:after="120" w:line="340" w:lineRule="exact"/>
              <w:jc w:val="both"/>
              <w:rPr>
                <w:sz w:val="26"/>
                <w:szCs w:val="26"/>
              </w:rPr>
            </w:pPr>
            <w:r w:rsidRPr="00EA7FCC">
              <w:rPr>
                <w:sz w:val="26"/>
                <w:szCs w:val="26"/>
              </w:rPr>
              <w:t>1.2. Tính cấp thiết và kết quả đề tài</w:t>
            </w:r>
            <w:r w:rsidRPr="00EA7FCC">
              <w:rPr>
                <w:sz w:val="26"/>
                <w:szCs w:val="26"/>
                <w:lang w:val="vi-VN"/>
              </w:rPr>
              <w:t xml:space="preserve"> công nghệ cao</w:t>
            </w:r>
            <w:r w:rsidRPr="00EA7FCC">
              <w:rPr>
                <w:sz w:val="26"/>
                <w:szCs w:val="26"/>
              </w:rPr>
              <w:t>/dự án</w:t>
            </w:r>
            <w:r w:rsidRPr="00EA7FCC">
              <w:rPr>
                <w:sz w:val="26"/>
                <w:szCs w:val="26"/>
                <w:lang w:val="vi-VN"/>
              </w:rPr>
              <w:t xml:space="preserve"> công nghệ cao</w:t>
            </w:r>
            <w:r w:rsidRPr="00EA7FCC">
              <w:rPr>
                <w:sz w:val="26"/>
                <w:szCs w:val="26"/>
              </w:rPr>
              <w:t xml:space="preserve"> có tính mới, có trình độ sáng tạo và khả năng đăng ký bảo hộ sở hữu trí tuệ để đóng góp cho việc nâng cao trình độ và tiềm lực công nghệ cao của Việt Nam</w:t>
            </w:r>
          </w:p>
        </w:tc>
        <w:tc>
          <w:tcPr>
            <w:tcW w:w="1306" w:type="dxa"/>
            <w:tcBorders>
              <w:top w:val="single" w:sz="4" w:space="0" w:color="auto"/>
              <w:left w:val="single" w:sz="4" w:space="0" w:color="auto"/>
              <w:bottom w:val="nil"/>
              <w:right w:val="single" w:sz="4" w:space="0" w:color="auto"/>
            </w:tcBorders>
            <w:shd w:val="clear" w:color="auto" w:fill="FFFFFF"/>
          </w:tcPr>
          <w:p w14:paraId="644A49CC" w14:textId="77777777" w:rsidR="00B956DF" w:rsidRPr="00EA7FCC" w:rsidRDefault="00B956DF" w:rsidP="00B956DF">
            <w:pPr>
              <w:spacing w:before="120" w:after="120" w:line="340" w:lineRule="exact"/>
              <w:rPr>
                <w:sz w:val="26"/>
                <w:szCs w:val="26"/>
              </w:rPr>
            </w:pPr>
          </w:p>
        </w:tc>
      </w:tr>
      <w:tr w:rsidR="00EA7FCC" w:rsidRPr="00EA7FCC" w14:paraId="4975DCE9" w14:textId="77777777" w:rsidTr="00701BCB">
        <w:tc>
          <w:tcPr>
            <w:tcW w:w="1844" w:type="dxa"/>
            <w:vMerge/>
            <w:tcBorders>
              <w:top w:val="nil"/>
              <w:left w:val="single" w:sz="4" w:space="0" w:color="auto"/>
              <w:bottom w:val="single" w:sz="4" w:space="0" w:color="auto"/>
              <w:right w:val="nil"/>
            </w:tcBorders>
            <w:shd w:val="clear" w:color="auto" w:fill="FFFFFF"/>
            <w:vAlign w:val="center"/>
          </w:tcPr>
          <w:p w14:paraId="7AD4C607" w14:textId="77777777" w:rsidR="00B956DF" w:rsidRPr="00EA7FCC" w:rsidRDefault="00B956DF" w:rsidP="00B956DF">
            <w:pPr>
              <w:spacing w:before="120" w:after="120" w:line="340" w:lineRule="exact"/>
              <w:rPr>
                <w:sz w:val="26"/>
                <w:szCs w:val="26"/>
              </w:rPr>
            </w:pPr>
          </w:p>
        </w:tc>
        <w:tc>
          <w:tcPr>
            <w:tcW w:w="2122" w:type="dxa"/>
            <w:vMerge/>
            <w:tcBorders>
              <w:top w:val="nil"/>
              <w:left w:val="single" w:sz="4" w:space="0" w:color="auto"/>
              <w:bottom w:val="single" w:sz="4" w:space="0" w:color="auto"/>
              <w:right w:val="nil"/>
            </w:tcBorders>
            <w:shd w:val="clear" w:color="auto" w:fill="FFFFFF"/>
            <w:vAlign w:val="center"/>
          </w:tcPr>
          <w:p w14:paraId="4FBDFAAB" w14:textId="77777777" w:rsidR="00B956DF" w:rsidRPr="00EA7FCC" w:rsidRDefault="00B956DF" w:rsidP="00B956DF">
            <w:pPr>
              <w:spacing w:before="120" w:after="120" w:line="340" w:lineRule="exact"/>
              <w:rPr>
                <w:sz w:val="26"/>
                <w:szCs w:val="26"/>
              </w:rPr>
            </w:pPr>
          </w:p>
        </w:tc>
        <w:tc>
          <w:tcPr>
            <w:tcW w:w="4510" w:type="dxa"/>
            <w:tcBorders>
              <w:top w:val="single" w:sz="4" w:space="0" w:color="auto"/>
              <w:left w:val="single" w:sz="4" w:space="0" w:color="auto"/>
              <w:bottom w:val="single" w:sz="4" w:space="0" w:color="auto"/>
              <w:right w:val="nil"/>
            </w:tcBorders>
            <w:shd w:val="clear" w:color="auto" w:fill="FFFFFF"/>
          </w:tcPr>
          <w:p w14:paraId="46466356" w14:textId="77777777" w:rsidR="00B956DF" w:rsidRPr="00EA7FCC" w:rsidRDefault="00B956DF" w:rsidP="00B956DF">
            <w:pPr>
              <w:spacing w:before="120" w:after="120" w:line="340" w:lineRule="exact"/>
              <w:jc w:val="both"/>
              <w:rPr>
                <w:sz w:val="26"/>
                <w:szCs w:val="26"/>
                <w:lang w:val="vi-VN"/>
              </w:rPr>
            </w:pPr>
            <w:r w:rsidRPr="00EA7FCC">
              <w:rPr>
                <w:sz w:val="26"/>
                <w:szCs w:val="26"/>
                <w:lang w:val="vi-VN"/>
              </w:rPr>
              <w:t xml:space="preserve">1.3. Đáp ứng </w:t>
            </w:r>
            <w:r w:rsidRPr="00EA7FCC">
              <w:rPr>
                <w:sz w:val="26"/>
                <w:szCs w:val="26"/>
              </w:rPr>
              <w:t>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155DC5B1" w14:textId="77777777" w:rsidR="00B956DF" w:rsidRPr="00EA7FCC" w:rsidRDefault="00B956DF" w:rsidP="00B956DF">
            <w:pPr>
              <w:spacing w:before="120" w:after="120" w:line="340" w:lineRule="exact"/>
              <w:rPr>
                <w:sz w:val="26"/>
                <w:szCs w:val="26"/>
              </w:rPr>
            </w:pPr>
          </w:p>
        </w:tc>
      </w:tr>
      <w:tr w:rsidR="00EA7FCC" w:rsidRPr="00EA7FCC" w14:paraId="2B401298" w14:textId="77777777" w:rsidTr="00701BCB">
        <w:trPr>
          <w:trHeight w:val="1766"/>
        </w:trPr>
        <w:tc>
          <w:tcPr>
            <w:tcW w:w="1844" w:type="dxa"/>
            <w:tcBorders>
              <w:top w:val="single" w:sz="4" w:space="0" w:color="auto"/>
              <w:left w:val="single" w:sz="4" w:space="0" w:color="auto"/>
              <w:bottom w:val="single" w:sz="4" w:space="0" w:color="auto"/>
              <w:right w:val="nil"/>
            </w:tcBorders>
            <w:shd w:val="clear" w:color="auto" w:fill="FFFFFF"/>
            <w:vAlign w:val="center"/>
          </w:tcPr>
          <w:p w14:paraId="49A8A6AB" w14:textId="77777777" w:rsidR="00B956DF" w:rsidRPr="00EA7FCC" w:rsidRDefault="00B956DF" w:rsidP="00B956DF">
            <w:pPr>
              <w:spacing w:before="120" w:after="120" w:line="340" w:lineRule="exact"/>
              <w:rPr>
                <w:sz w:val="26"/>
                <w:szCs w:val="26"/>
                <w:lang w:val="vi-VN"/>
              </w:rPr>
            </w:pPr>
            <w:r w:rsidRPr="00EA7FCC">
              <w:rPr>
                <w:sz w:val="26"/>
                <w:szCs w:val="26"/>
              </w:rPr>
              <w:t>2. Tính khả thi v</w:t>
            </w:r>
            <w:r w:rsidRPr="00EA7FCC">
              <w:rPr>
                <w:sz w:val="26"/>
                <w:szCs w:val="26"/>
                <w:lang w:val="vi-VN"/>
              </w:rPr>
              <w:t>ề mục tiêu</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660EC7A9" w14:textId="77777777" w:rsidR="00B956DF" w:rsidRPr="00EA7FCC" w:rsidRDefault="00B956DF" w:rsidP="00B956DF">
            <w:pPr>
              <w:spacing w:before="120" w:after="120" w:line="340" w:lineRule="exact"/>
              <w:rPr>
                <w:sz w:val="26"/>
                <w:szCs w:val="26"/>
              </w:rPr>
            </w:pPr>
            <w:r w:rsidRPr="00EA7FCC">
              <w:rPr>
                <w:sz w:val="26"/>
                <w:szCs w:val="26"/>
              </w:rPr>
              <w:t>2. Mục</w:t>
            </w:r>
            <w:r w:rsidRPr="00EA7FCC">
              <w:rPr>
                <w:sz w:val="26"/>
                <w:szCs w:val="26"/>
                <w:lang w:val="vi-VN"/>
              </w:rPr>
              <w:t xml:space="preserve"> tiêu </w:t>
            </w:r>
            <w:r w:rsidRPr="00EA7FCC">
              <w:rPr>
                <w:sz w:val="26"/>
                <w:szCs w:val="26"/>
              </w:rPr>
              <w:t>của đề tài</w:t>
            </w:r>
            <w:r w:rsidRPr="00EA7FCC">
              <w:rPr>
                <w:sz w:val="26"/>
                <w:szCs w:val="26"/>
                <w:lang w:val="vi-VN"/>
              </w:rPr>
              <w:t xml:space="preserve"> công nghệ cao</w:t>
            </w:r>
            <w:r w:rsidRPr="00EA7FCC">
              <w:rPr>
                <w:sz w:val="26"/>
                <w:szCs w:val="26"/>
              </w:rPr>
              <w:t>/dự án</w:t>
            </w:r>
            <w:r w:rsidRPr="00EA7FCC">
              <w:rPr>
                <w:sz w:val="26"/>
                <w:szCs w:val="26"/>
                <w:lang w:val="vi-VN"/>
              </w:rPr>
              <w:t xml:space="preserve"> công nghệ cao rõ ràng, định lượng</w:t>
            </w:r>
          </w:p>
        </w:tc>
        <w:tc>
          <w:tcPr>
            <w:tcW w:w="4510" w:type="dxa"/>
            <w:tcBorders>
              <w:top w:val="single" w:sz="4" w:space="0" w:color="auto"/>
              <w:left w:val="single" w:sz="4" w:space="0" w:color="auto"/>
              <w:bottom w:val="single" w:sz="4" w:space="0" w:color="auto"/>
              <w:right w:val="nil"/>
            </w:tcBorders>
            <w:shd w:val="clear" w:color="auto" w:fill="FFFFFF"/>
          </w:tcPr>
          <w:p w14:paraId="600E7A8E" w14:textId="77777777" w:rsidR="00B956DF" w:rsidRPr="00EA7FCC" w:rsidRDefault="00B956DF" w:rsidP="00B956DF">
            <w:pPr>
              <w:spacing w:before="120" w:after="120" w:line="340" w:lineRule="exact"/>
              <w:jc w:val="both"/>
              <w:rPr>
                <w:sz w:val="26"/>
                <w:szCs w:val="26"/>
                <w:lang w:val="vi-VN"/>
              </w:rPr>
            </w:pPr>
            <w:r w:rsidRPr="00EA7FCC">
              <w:rPr>
                <w:sz w:val="26"/>
                <w:szCs w:val="26"/>
              </w:rPr>
              <w:t>2.</w:t>
            </w:r>
            <w:r w:rsidRPr="00EA7FCC">
              <w:rPr>
                <w:sz w:val="26"/>
                <w:szCs w:val="26"/>
                <w:lang w:val="vi-VN"/>
              </w:rPr>
              <w:t xml:space="preserve"> Sản phẩm của đề tài công nghệ cao, dự án công nghệ cao phải có tác động quan trọng tới việc thúc đẩy phát triển kinh tế - xã hội của ngành, lĩnh vực, đất nước, khu vực</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6808376" w14:textId="77777777" w:rsidR="00B956DF" w:rsidRPr="00EA7FCC" w:rsidRDefault="00B956DF" w:rsidP="00B956DF">
            <w:pPr>
              <w:spacing w:before="120" w:after="120" w:line="340" w:lineRule="exact"/>
              <w:rPr>
                <w:sz w:val="26"/>
                <w:szCs w:val="26"/>
              </w:rPr>
            </w:pPr>
          </w:p>
        </w:tc>
      </w:tr>
      <w:tr w:rsidR="00EA7FCC" w:rsidRPr="00EA7FCC" w14:paraId="03235ED2" w14:textId="77777777" w:rsidTr="00701BCB">
        <w:tc>
          <w:tcPr>
            <w:tcW w:w="1844" w:type="dxa"/>
            <w:vMerge w:val="restart"/>
            <w:tcBorders>
              <w:top w:val="single" w:sz="4" w:space="0" w:color="auto"/>
              <w:left w:val="single" w:sz="4" w:space="0" w:color="auto"/>
              <w:bottom w:val="nil"/>
              <w:right w:val="nil"/>
            </w:tcBorders>
            <w:shd w:val="clear" w:color="auto" w:fill="FFFFFF"/>
            <w:vAlign w:val="center"/>
          </w:tcPr>
          <w:p w14:paraId="54162B0F" w14:textId="77777777" w:rsidR="00B956DF" w:rsidRPr="00EA7FCC" w:rsidRDefault="00B956DF" w:rsidP="00B956DF">
            <w:pPr>
              <w:spacing w:before="60" w:after="60" w:line="340" w:lineRule="exact"/>
              <w:rPr>
                <w:sz w:val="26"/>
                <w:szCs w:val="26"/>
              </w:rPr>
            </w:pPr>
            <w:r w:rsidRPr="00EA7FCC">
              <w:rPr>
                <w:sz w:val="26"/>
                <w:szCs w:val="26"/>
              </w:rPr>
              <w:t>3. Tính khả thi về thương mại</w:t>
            </w:r>
          </w:p>
        </w:tc>
        <w:tc>
          <w:tcPr>
            <w:tcW w:w="2122" w:type="dxa"/>
            <w:vMerge w:val="restart"/>
            <w:tcBorders>
              <w:top w:val="single" w:sz="4" w:space="0" w:color="auto"/>
              <w:left w:val="single" w:sz="4" w:space="0" w:color="auto"/>
              <w:bottom w:val="nil"/>
              <w:right w:val="nil"/>
            </w:tcBorders>
            <w:shd w:val="clear" w:color="auto" w:fill="FFFFFF"/>
            <w:vAlign w:val="center"/>
          </w:tcPr>
          <w:p w14:paraId="717EB01E" w14:textId="77777777" w:rsidR="00B956DF" w:rsidRPr="00EA7FCC" w:rsidRDefault="00B956DF" w:rsidP="00B956DF">
            <w:pPr>
              <w:spacing w:before="60" w:after="60" w:line="340" w:lineRule="exact"/>
              <w:rPr>
                <w:sz w:val="26"/>
                <w:szCs w:val="26"/>
              </w:rPr>
            </w:pPr>
            <w:r w:rsidRPr="00EA7FCC">
              <w:rPr>
                <w:sz w:val="26"/>
                <w:szCs w:val="26"/>
              </w:rPr>
              <w:t>3. Tính khả thi về thị trường</w:t>
            </w:r>
          </w:p>
        </w:tc>
        <w:tc>
          <w:tcPr>
            <w:tcW w:w="4510" w:type="dxa"/>
            <w:tcBorders>
              <w:top w:val="single" w:sz="4" w:space="0" w:color="auto"/>
              <w:left w:val="single" w:sz="4" w:space="0" w:color="auto"/>
              <w:bottom w:val="nil"/>
              <w:right w:val="nil"/>
            </w:tcBorders>
            <w:shd w:val="clear" w:color="auto" w:fill="FFFFFF"/>
          </w:tcPr>
          <w:p w14:paraId="24376EA7" w14:textId="77777777" w:rsidR="00B956DF" w:rsidRPr="00EA7FCC" w:rsidRDefault="00B956DF" w:rsidP="00B956DF">
            <w:pPr>
              <w:spacing w:before="60" w:after="60" w:line="340" w:lineRule="exact"/>
              <w:jc w:val="both"/>
              <w:rPr>
                <w:sz w:val="26"/>
                <w:szCs w:val="26"/>
              </w:rPr>
            </w:pPr>
            <w:r w:rsidRPr="00EA7FCC">
              <w:rPr>
                <w:sz w:val="26"/>
                <w:szCs w:val="26"/>
              </w:rPr>
              <w:t>3.1. Khả năng cạnh tranh của quy trình/sản phẩm</w:t>
            </w:r>
          </w:p>
        </w:tc>
        <w:tc>
          <w:tcPr>
            <w:tcW w:w="1306" w:type="dxa"/>
            <w:tcBorders>
              <w:top w:val="single" w:sz="4" w:space="0" w:color="auto"/>
              <w:left w:val="single" w:sz="4" w:space="0" w:color="auto"/>
              <w:bottom w:val="nil"/>
              <w:right w:val="single" w:sz="4" w:space="0" w:color="auto"/>
            </w:tcBorders>
            <w:shd w:val="clear" w:color="auto" w:fill="FFFFFF"/>
          </w:tcPr>
          <w:p w14:paraId="7D9CCAF7" w14:textId="77777777" w:rsidR="00B956DF" w:rsidRPr="00EA7FCC" w:rsidRDefault="00B956DF" w:rsidP="00B956DF">
            <w:pPr>
              <w:spacing w:before="60" w:after="60" w:line="340" w:lineRule="exact"/>
              <w:rPr>
                <w:sz w:val="26"/>
                <w:szCs w:val="26"/>
              </w:rPr>
            </w:pPr>
          </w:p>
        </w:tc>
      </w:tr>
      <w:tr w:rsidR="00EA7FCC" w:rsidRPr="00EA7FCC" w14:paraId="0A33697B" w14:textId="77777777" w:rsidTr="00701BCB">
        <w:tc>
          <w:tcPr>
            <w:tcW w:w="1844" w:type="dxa"/>
            <w:vMerge/>
            <w:tcBorders>
              <w:top w:val="nil"/>
              <w:left w:val="single" w:sz="4" w:space="0" w:color="auto"/>
              <w:bottom w:val="nil"/>
              <w:right w:val="nil"/>
            </w:tcBorders>
            <w:shd w:val="clear" w:color="auto" w:fill="FFFFFF"/>
            <w:vAlign w:val="center"/>
          </w:tcPr>
          <w:p w14:paraId="7EF93FC7" w14:textId="77777777" w:rsidR="00B956DF" w:rsidRPr="00EA7FCC" w:rsidRDefault="00B956DF" w:rsidP="00B956DF">
            <w:pPr>
              <w:spacing w:before="60" w:after="60" w:line="340" w:lineRule="exact"/>
              <w:rPr>
                <w:sz w:val="26"/>
                <w:szCs w:val="26"/>
              </w:rPr>
            </w:pPr>
          </w:p>
        </w:tc>
        <w:tc>
          <w:tcPr>
            <w:tcW w:w="2122" w:type="dxa"/>
            <w:vMerge/>
            <w:tcBorders>
              <w:top w:val="nil"/>
              <w:left w:val="single" w:sz="4" w:space="0" w:color="auto"/>
              <w:bottom w:val="nil"/>
              <w:right w:val="nil"/>
            </w:tcBorders>
            <w:shd w:val="clear" w:color="auto" w:fill="FFFFFF"/>
            <w:vAlign w:val="center"/>
          </w:tcPr>
          <w:p w14:paraId="3B10BCEB" w14:textId="77777777" w:rsidR="00B956DF" w:rsidRPr="00EA7FCC" w:rsidRDefault="00B956DF" w:rsidP="00B956DF">
            <w:pPr>
              <w:spacing w:before="60" w:after="60" w:line="340" w:lineRule="exact"/>
              <w:rPr>
                <w:sz w:val="26"/>
                <w:szCs w:val="26"/>
              </w:rPr>
            </w:pPr>
          </w:p>
        </w:tc>
        <w:tc>
          <w:tcPr>
            <w:tcW w:w="4510" w:type="dxa"/>
            <w:tcBorders>
              <w:top w:val="single" w:sz="4" w:space="0" w:color="auto"/>
              <w:left w:val="single" w:sz="4" w:space="0" w:color="auto"/>
              <w:bottom w:val="nil"/>
              <w:right w:val="nil"/>
            </w:tcBorders>
            <w:shd w:val="clear" w:color="auto" w:fill="FFFFFF"/>
          </w:tcPr>
          <w:p w14:paraId="0C2C4516" w14:textId="77777777" w:rsidR="00B956DF" w:rsidRPr="00EA7FCC" w:rsidRDefault="00B956DF" w:rsidP="00B956DF">
            <w:pPr>
              <w:spacing w:before="60" w:after="60" w:line="340" w:lineRule="exact"/>
              <w:jc w:val="both"/>
              <w:rPr>
                <w:sz w:val="26"/>
                <w:szCs w:val="26"/>
                <w:lang w:val="vi-VN"/>
              </w:rPr>
            </w:pPr>
            <w:r w:rsidRPr="00EA7FCC">
              <w:rPr>
                <w:sz w:val="26"/>
                <w:szCs w:val="26"/>
              </w:rPr>
              <w:t>3.2. Thị trường và giá trị của công nghệ, sản phẩm được tạo ra</w:t>
            </w:r>
            <w:r w:rsidRPr="00EA7FCC">
              <w:rPr>
                <w:sz w:val="26"/>
                <w:szCs w:val="26"/>
                <w:lang w:val="vi-VN"/>
              </w:rPr>
              <w:t xml:space="preserve"> </w:t>
            </w:r>
            <w:r w:rsidRPr="00EA7FCC">
              <w:rPr>
                <w:sz w:val="26"/>
                <w:szCs w:val="26"/>
              </w:rPr>
              <w:t>phải đủ lớn</w:t>
            </w:r>
          </w:p>
        </w:tc>
        <w:tc>
          <w:tcPr>
            <w:tcW w:w="1306" w:type="dxa"/>
            <w:tcBorders>
              <w:top w:val="single" w:sz="4" w:space="0" w:color="auto"/>
              <w:left w:val="single" w:sz="4" w:space="0" w:color="auto"/>
              <w:bottom w:val="nil"/>
              <w:right w:val="single" w:sz="4" w:space="0" w:color="auto"/>
            </w:tcBorders>
            <w:shd w:val="clear" w:color="auto" w:fill="FFFFFF"/>
          </w:tcPr>
          <w:p w14:paraId="19631BEF" w14:textId="77777777" w:rsidR="00B956DF" w:rsidRPr="00EA7FCC" w:rsidRDefault="00B956DF" w:rsidP="00B956DF">
            <w:pPr>
              <w:spacing w:before="60" w:after="60" w:line="340" w:lineRule="exact"/>
              <w:rPr>
                <w:sz w:val="26"/>
                <w:szCs w:val="26"/>
              </w:rPr>
            </w:pPr>
          </w:p>
        </w:tc>
      </w:tr>
      <w:tr w:rsidR="00EA7FCC" w:rsidRPr="00EA7FCC" w14:paraId="4FE6657C" w14:textId="77777777" w:rsidTr="00701BCB">
        <w:tc>
          <w:tcPr>
            <w:tcW w:w="1844" w:type="dxa"/>
            <w:vMerge w:val="restart"/>
            <w:tcBorders>
              <w:top w:val="single" w:sz="4" w:space="0" w:color="auto"/>
              <w:left w:val="single" w:sz="4" w:space="0" w:color="auto"/>
              <w:bottom w:val="nil"/>
              <w:right w:val="nil"/>
            </w:tcBorders>
            <w:shd w:val="clear" w:color="auto" w:fill="FFFFFF"/>
            <w:vAlign w:val="center"/>
          </w:tcPr>
          <w:p w14:paraId="71625C5D" w14:textId="77777777" w:rsidR="00B956DF" w:rsidRPr="00EA7FCC" w:rsidRDefault="00B956DF" w:rsidP="00B956DF">
            <w:pPr>
              <w:spacing w:before="60" w:after="60" w:line="340" w:lineRule="exact"/>
              <w:rPr>
                <w:sz w:val="26"/>
                <w:szCs w:val="26"/>
              </w:rPr>
            </w:pPr>
            <w:r w:rsidRPr="00EA7FCC">
              <w:rPr>
                <w:sz w:val="26"/>
                <w:szCs w:val="26"/>
              </w:rPr>
              <w:t>4. Năng lực của tổ chức, cá nhân chủ trì, phối hợp</w:t>
            </w:r>
            <w:r w:rsidRPr="00EA7FCC">
              <w:rPr>
                <w:sz w:val="26"/>
                <w:szCs w:val="26"/>
                <w:vertAlign w:val="superscript"/>
              </w:rPr>
              <w:t>2</w:t>
            </w:r>
          </w:p>
        </w:tc>
        <w:tc>
          <w:tcPr>
            <w:tcW w:w="2122" w:type="dxa"/>
            <w:vMerge w:val="restart"/>
            <w:tcBorders>
              <w:top w:val="single" w:sz="4" w:space="0" w:color="auto"/>
              <w:left w:val="single" w:sz="4" w:space="0" w:color="auto"/>
              <w:bottom w:val="nil"/>
              <w:right w:val="nil"/>
            </w:tcBorders>
            <w:shd w:val="clear" w:color="auto" w:fill="FFFFFF"/>
            <w:vAlign w:val="center"/>
          </w:tcPr>
          <w:p w14:paraId="657E3CF7" w14:textId="77777777" w:rsidR="00B956DF" w:rsidRPr="00EA7FCC" w:rsidRDefault="00B956DF" w:rsidP="00B956DF">
            <w:pPr>
              <w:spacing w:before="60" w:after="60" w:line="340" w:lineRule="exact"/>
              <w:rPr>
                <w:sz w:val="26"/>
                <w:szCs w:val="26"/>
              </w:rPr>
            </w:pPr>
            <w:r w:rsidRPr="00EA7FCC">
              <w:rPr>
                <w:sz w:val="26"/>
                <w:szCs w:val="26"/>
              </w:rPr>
              <w:t>4. Năng lực của tổ chức chủ trì, phối hợp</w:t>
            </w:r>
          </w:p>
        </w:tc>
        <w:tc>
          <w:tcPr>
            <w:tcW w:w="4510" w:type="dxa"/>
            <w:tcBorders>
              <w:top w:val="single" w:sz="4" w:space="0" w:color="auto"/>
              <w:left w:val="single" w:sz="4" w:space="0" w:color="auto"/>
              <w:bottom w:val="nil"/>
              <w:right w:val="nil"/>
            </w:tcBorders>
            <w:shd w:val="clear" w:color="auto" w:fill="FFFFFF"/>
          </w:tcPr>
          <w:p w14:paraId="36F5C033" w14:textId="77777777" w:rsidR="00B956DF" w:rsidRPr="00EA7FCC" w:rsidRDefault="00B956DF" w:rsidP="00B956DF">
            <w:pPr>
              <w:spacing w:before="60" w:after="60" w:line="340" w:lineRule="exact"/>
              <w:jc w:val="both"/>
              <w:rPr>
                <w:sz w:val="26"/>
                <w:szCs w:val="26"/>
              </w:rPr>
            </w:pPr>
            <w:r w:rsidRPr="00EA7FCC">
              <w:rPr>
                <w:sz w:val="26"/>
                <w:szCs w:val="26"/>
              </w:rPr>
              <w:t>4.1. Năng lực hoặc huy động nguồn lực từ bên ngoài để bảo đảm tài chính, quản lý, công nghệ, sở hữu trí tuệ, pháp lý</w:t>
            </w:r>
          </w:p>
        </w:tc>
        <w:tc>
          <w:tcPr>
            <w:tcW w:w="1306" w:type="dxa"/>
            <w:tcBorders>
              <w:top w:val="single" w:sz="4" w:space="0" w:color="auto"/>
              <w:left w:val="single" w:sz="4" w:space="0" w:color="auto"/>
              <w:bottom w:val="nil"/>
              <w:right w:val="single" w:sz="4" w:space="0" w:color="auto"/>
            </w:tcBorders>
            <w:shd w:val="clear" w:color="auto" w:fill="FFFFFF"/>
          </w:tcPr>
          <w:p w14:paraId="0CDB30A8" w14:textId="77777777" w:rsidR="00B956DF" w:rsidRPr="00EA7FCC" w:rsidRDefault="00B956DF" w:rsidP="00B956DF">
            <w:pPr>
              <w:spacing w:before="60" w:after="60" w:line="340" w:lineRule="exact"/>
              <w:rPr>
                <w:sz w:val="26"/>
                <w:szCs w:val="26"/>
              </w:rPr>
            </w:pPr>
          </w:p>
        </w:tc>
      </w:tr>
      <w:tr w:rsidR="00EA7FCC" w:rsidRPr="00EA7FCC" w14:paraId="24F6B031" w14:textId="77777777" w:rsidTr="00701BCB">
        <w:tc>
          <w:tcPr>
            <w:tcW w:w="1844" w:type="dxa"/>
            <w:vMerge/>
            <w:tcBorders>
              <w:top w:val="nil"/>
              <w:left w:val="single" w:sz="4" w:space="0" w:color="auto"/>
              <w:bottom w:val="nil"/>
              <w:right w:val="nil"/>
            </w:tcBorders>
            <w:shd w:val="clear" w:color="auto" w:fill="FFFFFF"/>
            <w:vAlign w:val="center"/>
          </w:tcPr>
          <w:p w14:paraId="54D038B0" w14:textId="77777777" w:rsidR="00B956DF" w:rsidRPr="00EA7FCC" w:rsidRDefault="00B956DF" w:rsidP="00B956DF">
            <w:pPr>
              <w:spacing w:before="60" w:after="60" w:line="340" w:lineRule="exact"/>
              <w:rPr>
                <w:sz w:val="26"/>
                <w:szCs w:val="26"/>
              </w:rPr>
            </w:pPr>
          </w:p>
        </w:tc>
        <w:tc>
          <w:tcPr>
            <w:tcW w:w="2122" w:type="dxa"/>
            <w:vMerge/>
            <w:tcBorders>
              <w:top w:val="nil"/>
              <w:left w:val="single" w:sz="4" w:space="0" w:color="auto"/>
              <w:bottom w:val="nil"/>
              <w:right w:val="nil"/>
            </w:tcBorders>
            <w:shd w:val="clear" w:color="auto" w:fill="FFFFFF"/>
            <w:vAlign w:val="center"/>
          </w:tcPr>
          <w:p w14:paraId="531B8E54" w14:textId="77777777" w:rsidR="00B956DF" w:rsidRPr="00EA7FCC" w:rsidRDefault="00B956DF" w:rsidP="00B956DF">
            <w:pPr>
              <w:spacing w:before="60" w:after="60" w:line="340" w:lineRule="exact"/>
              <w:rPr>
                <w:sz w:val="26"/>
                <w:szCs w:val="26"/>
              </w:rPr>
            </w:pPr>
          </w:p>
        </w:tc>
        <w:tc>
          <w:tcPr>
            <w:tcW w:w="4510" w:type="dxa"/>
            <w:tcBorders>
              <w:top w:val="single" w:sz="4" w:space="0" w:color="auto"/>
              <w:left w:val="single" w:sz="4" w:space="0" w:color="auto"/>
              <w:bottom w:val="nil"/>
              <w:right w:val="nil"/>
            </w:tcBorders>
            <w:shd w:val="clear" w:color="auto" w:fill="FFFFFF"/>
          </w:tcPr>
          <w:p w14:paraId="633016E9" w14:textId="77777777" w:rsidR="00B956DF" w:rsidRPr="00EA7FCC" w:rsidRDefault="00B956DF" w:rsidP="00B956DF">
            <w:pPr>
              <w:spacing w:before="60" w:after="60" w:line="340" w:lineRule="exact"/>
              <w:rPr>
                <w:sz w:val="26"/>
                <w:szCs w:val="26"/>
                <w:lang w:val="vi-VN"/>
              </w:rPr>
            </w:pPr>
            <w:r w:rsidRPr="00EA7FCC">
              <w:rPr>
                <w:sz w:val="26"/>
                <w:szCs w:val="26"/>
              </w:rPr>
              <w:t>4.2. Nguồn tài chính và cơ sở hạ tầng</w:t>
            </w:r>
            <w:r w:rsidRPr="00EA7FCC">
              <w:rPr>
                <w:sz w:val="26"/>
                <w:szCs w:val="26"/>
                <w:lang w:val="vi-VN"/>
              </w:rPr>
              <w:t>.</w:t>
            </w:r>
          </w:p>
          <w:p w14:paraId="46EBE626" w14:textId="77777777" w:rsidR="00B956DF" w:rsidRPr="00EA7FCC" w:rsidRDefault="00B956DF" w:rsidP="00B956DF">
            <w:pPr>
              <w:spacing w:before="60" w:after="60" w:line="340" w:lineRule="exact"/>
              <w:jc w:val="both"/>
              <w:rPr>
                <w:sz w:val="26"/>
                <w:szCs w:val="26"/>
                <w:lang w:val="vi-VN"/>
              </w:rPr>
            </w:pPr>
            <w:r w:rsidRPr="00EA7FCC">
              <w:rPr>
                <w:sz w:val="26"/>
                <w:szCs w:val="26"/>
                <w:lang w:val="vi-VN"/>
              </w:rPr>
              <w:t>(</w:t>
            </w:r>
            <w:r w:rsidRPr="00EA7FCC">
              <w:rPr>
                <w:sz w:val="26"/>
                <w:szCs w:val="26"/>
              </w:rPr>
              <w:t>Đối với Tổ chức chủ trì dự án ứng dụng công nghệ cao, dự án sản xuất sản phẩm công nghệ cao và cung ứng dịch vụ công nghệ cao phải cam kết đầu tư bằng nguồn vốn tự có của tổ chức chủ trì cho hoạt động nghiên cứu và phát triển tại Việt Nam. Đối với tổ chức chủ trì là doanh nghiệp thực hiện dự án ứng dụng công nghệ cao, dự án sản xuất sản phẩm công nghệ cao và cung ứng dịch vụ công nghệ cao phải thành lập và sử dụng nguồn vốn đầu tư cho dự án từ Quỹ phát triển khoa học và công nghệ của doanh nghiệp</w:t>
            </w:r>
            <w:r w:rsidRPr="00EA7FCC">
              <w:rPr>
                <w:sz w:val="26"/>
                <w:szCs w:val="26"/>
                <w:lang w:val="vi-VN"/>
              </w:rPr>
              <w:t>)</w:t>
            </w:r>
          </w:p>
        </w:tc>
        <w:tc>
          <w:tcPr>
            <w:tcW w:w="1306" w:type="dxa"/>
            <w:tcBorders>
              <w:top w:val="single" w:sz="4" w:space="0" w:color="auto"/>
              <w:left w:val="single" w:sz="4" w:space="0" w:color="auto"/>
              <w:bottom w:val="nil"/>
              <w:right w:val="single" w:sz="4" w:space="0" w:color="auto"/>
            </w:tcBorders>
            <w:shd w:val="clear" w:color="auto" w:fill="FFFFFF"/>
          </w:tcPr>
          <w:p w14:paraId="62E92328" w14:textId="77777777" w:rsidR="00B956DF" w:rsidRPr="00EA7FCC" w:rsidRDefault="00B956DF" w:rsidP="00B956DF">
            <w:pPr>
              <w:spacing w:before="60" w:after="60" w:line="340" w:lineRule="exact"/>
              <w:rPr>
                <w:sz w:val="26"/>
                <w:szCs w:val="26"/>
              </w:rPr>
            </w:pPr>
          </w:p>
        </w:tc>
      </w:tr>
      <w:tr w:rsidR="00EA7FCC" w:rsidRPr="00EA7FCC" w14:paraId="1770ED0D" w14:textId="77777777" w:rsidTr="00701BCB">
        <w:tc>
          <w:tcPr>
            <w:tcW w:w="1844" w:type="dxa"/>
            <w:vMerge/>
            <w:tcBorders>
              <w:top w:val="nil"/>
              <w:left w:val="single" w:sz="4" w:space="0" w:color="auto"/>
              <w:bottom w:val="nil"/>
              <w:right w:val="nil"/>
            </w:tcBorders>
            <w:shd w:val="clear" w:color="auto" w:fill="FFFFFF"/>
            <w:vAlign w:val="center"/>
          </w:tcPr>
          <w:p w14:paraId="26D2088A" w14:textId="77777777" w:rsidR="00B956DF" w:rsidRPr="00EA7FCC" w:rsidRDefault="00B956DF" w:rsidP="00B956DF">
            <w:pPr>
              <w:spacing w:before="60" w:after="60" w:line="340" w:lineRule="exact"/>
              <w:rPr>
                <w:sz w:val="26"/>
                <w:szCs w:val="26"/>
              </w:rPr>
            </w:pPr>
          </w:p>
        </w:tc>
        <w:tc>
          <w:tcPr>
            <w:tcW w:w="2122" w:type="dxa"/>
            <w:vMerge w:val="restart"/>
            <w:tcBorders>
              <w:top w:val="single" w:sz="4" w:space="0" w:color="auto"/>
              <w:left w:val="single" w:sz="4" w:space="0" w:color="auto"/>
              <w:bottom w:val="nil"/>
              <w:right w:val="nil"/>
            </w:tcBorders>
            <w:shd w:val="clear" w:color="auto" w:fill="FFFFFF"/>
            <w:vAlign w:val="center"/>
          </w:tcPr>
          <w:p w14:paraId="629E6D93" w14:textId="77777777" w:rsidR="00B956DF" w:rsidRPr="00EA7FCC" w:rsidRDefault="00B956DF" w:rsidP="00B956DF">
            <w:pPr>
              <w:spacing w:before="60" w:after="60" w:line="340" w:lineRule="exact"/>
              <w:rPr>
                <w:sz w:val="26"/>
                <w:szCs w:val="26"/>
              </w:rPr>
            </w:pPr>
            <w:r w:rsidRPr="00EA7FCC">
              <w:rPr>
                <w:sz w:val="26"/>
                <w:szCs w:val="26"/>
              </w:rPr>
              <w:t>5. Năng lực của đội ngũ cán bộ khoa học và công nghệ</w:t>
            </w:r>
          </w:p>
        </w:tc>
        <w:tc>
          <w:tcPr>
            <w:tcW w:w="4510" w:type="dxa"/>
            <w:tcBorders>
              <w:top w:val="single" w:sz="4" w:space="0" w:color="auto"/>
              <w:left w:val="single" w:sz="4" w:space="0" w:color="auto"/>
              <w:bottom w:val="nil"/>
              <w:right w:val="nil"/>
            </w:tcBorders>
            <w:shd w:val="clear" w:color="auto" w:fill="FFFFFF"/>
          </w:tcPr>
          <w:p w14:paraId="72DE7944" w14:textId="77777777" w:rsidR="00B956DF" w:rsidRPr="00EA7FCC" w:rsidRDefault="00B956DF" w:rsidP="00B956DF">
            <w:pPr>
              <w:spacing w:before="60" w:after="60" w:line="340" w:lineRule="exact"/>
              <w:rPr>
                <w:sz w:val="26"/>
                <w:szCs w:val="26"/>
              </w:rPr>
            </w:pPr>
            <w:r w:rsidRPr="00EA7FCC">
              <w:rPr>
                <w:sz w:val="26"/>
                <w:szCs w:val="26"/>
              </w:rPr>
              <w:t>5.1. Nguồn nhân lực của tổ chức chủ trì</w:t>
            </w:r>
          </w:p>
        </w:tc>
        <w:tc>
          <w:tcPr>
            <w:tcW w:w="1306" w:type="dxa"/>
            <w:tcBorders>
              <w:top w:val="single" w:sz="4" w:space="0" w:color="auto"/>
              <w:left w:val="single" w:sz="4" w:space="0" w:color="auto"/>
              <w:bottom w:val="nil"/>
              <w:right w:val="single" w:sz="4" w:space="0" w:color="auto"/>
            </w:tcBorders>
            <w:shd w:val="clear" w:color="auto" w:fill="FFFFFF"/>
          </w:tcPr>
          <w:p w14:paraId="5BDF0FE0" w14:textId="77777777" w:rsidR="00B956DF" w:rsidRPr="00EA7FCC" w:rsidRDefault="00B956DF" w:rsidP="00B956DF">
            <w:pPr>
              <w:spacing w:before="60" w:after="60" w:line="340" w:lineRule="exact"/>
              <w:rPr>
                <w:sz w:val="26"/>
                <w:szCs w:val="26"/>
              </w:rPr>
            </w:pPr>
          </w:p>
        </w:tc>
      </w:tr>
      <w:tr w:rsidR="00EA7FCC" w:rsidRPr="00EA7FCC" w14:paraId="7383D165" w14:textId="77777777" w:rsidTr="00701BCB">
        <w:tc>
          <w:tcPr>
            <w:tcW w:w="1844" w:type="dxa"/>
            <w:vMerge/>
            <w:tcBorders>
              <w:top w:val="nil"/>
              <w:left w:val="single" w:sz="4" w:space="0" w:color="auto"/>
              <w:bottom w:val="single" w:sz="4" w:space="0" w:color="auto"/>
              <w:right w:val="nil"/>
            </w:tcBorders>
            <w:shd w:val="clear" w:color="auto" w:fill="FFFFFF"/>
            <w:vAlign w:val="center"/>
          </w:tcPr>
          <w:p w14:paraId="6242DC0B" w14:textId="77777777" w:rsidR="00B956DF" w:rsidRPr="00EA7FCC" w:rsidRDefault="00B956DF" w:rsidP="00B956DF">
            <w:pPr>
              <w:spacing w:before="60" w:after="60" w:line="340" w:lineRule="exact"/>
              <w:rPr>
                <w:sz w:val="26"/>
                <w:szCs w:val="26"/>
              </w:rPr>
            </w:pPr>
          </w:p>
        </w:tc>
        <w:tc>
          <w:tcPr>
            <w:tcW w:w="2122" w:type="dxa"/>
            <w:vMerge/>
            <w:tcBorders>
              <w:top w:val="nil"/>
              <w:left w:val="single" w:sz="4" w:space="0" w:color="auto"/>
              <w:bottom w:val="single" w:sz="4" w:space="0" w:color="auto"/>
              <w:right w:val="nil"/>
            </w:tcBorders>
            <w:shd w:val="clear" w:color="auto" w:fill="FFFFFF"/>
            <w:vAlign w:val="center"/>
          </w:tcPr>
          <w:p w14:paraId="3A008769" w14:textId="77777777" w:rsidR="00B956DF" w:rsidRPr="00EA7FCC" w:rsidRDefault="00B956DF" w:rsidP="00B956DF">
            <w:pPr>
              <w:spacing w:before="60" w:after="60" w:line="340" w:lineRule="exact"/>
              <w:rPr>
                <w:sz w:val="26"/>
                <w:szCs w:val="26"/>
              </w:rPr>
            </w:pPr>
          </w:p>
        </w:tc>
        <w:tc>
          <w:tcPr>
            <w:tcW w:w="4510" w:type="dxa"/>
            <w:tcBorders>
              <w:top w:val="single" w:sz="4" w:space="0" w:color="auto"/>
              <w:left w:val="single" w:sz="4" w:space="0" w:color="auto"/>
              <w:bottom w:val="single" w:sz="4" w:space="0" w:color="auto"/>
              <w:right w:val="nil"/>
            </w:tcBorders>
            <w:shd w:val="clear" w:color="auto" w:fill="FFFFFF"/>
          </w:tcPr>
          <w:p w14:paraId="415792D3" w14:textId="77777777" w:rsidR="00B956DF" w:rsidRPr="00EA7FCC" w:rsidRDefault="00B956DF" w:rsidP="00B956DF">
            <w:pPr>
              <w:spacing w:before="60" w:after="60" w:line="340" w:lineRule="exact"/>
              <w:rPr>
                <w:sz w:val="26"/>
                <w:szCs w:val="26"/>
              </w:rPr>
            </w:pPr>
            <w:r w:rsidRPr="00EA7FCC">
              <w:rPr>
                <w:sz w:val="26"/>
                <w:szCs w:val="26"/>
              </w:rPr>
              <w:t>5.2. Nguồn nhân lực của tổ chức phối hợp</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7A86DA9" w14:textId="77777777" w:rsidR="00B956DF" w:rsidRPr="00EA7FCC" w:rsidRDefault="00B956DF" w:rsidP="00B956DF">
            <w:pPr>
              <w:spacing w:before="60" w:after="60" w:line="340" w:lineRule="exact"/>
              <w:rPr>
                <w:sz w:val="26"/>
                <w:szCs w:val="26"/>
              </w:rPr>
            </w:pPr>
          </w:p>
        </w:tc>
      </w:tr>
    </w:tbl>
    <w:p w14:paraId="374EA365" w14:textId="77777777" w:rsidR="00B956DF" w:rsidRPr="00EA7FCC" w:rsidRDefault="00B956DF" w:rsidP="007E3F46">
      <w:pPr>
        <w:spacing w:before="120"/>
        <w:rPr>
          <w:sz w:val="28"/>
          <w:szCs w:val="28"/>
        </w:rPr>
      </w:pPr>
    </w:p>
    <w:p w14:paraId="305641C8" w14:textId="77777777" w:rsidR="00B956DF" w:rsidRPr="00EA7FCC" w:rsidRDefault="00B956DF" w:rsidP="007E3F46">
      <w:pPr>
        <w:spacing w:before="120"/>
        <w:rPr>
          <w:sz w:val="28"/>
          <w:szCs w:val="28"/>
        </w:rPr>
      </w:pPr>
    </w:p>
    <w:p w14:paraId="755F4F01" w14:textId="77777777" w:rsidR="00B956DF" w:rsidRPr="00EA7FCC" w:rsidRDefault="00B956DF" w:rsidP="007E3F46">
      <w:pPr>
        <w:spacing w:before="120"/>
        <w:rPr>
          <w:sz w:val="28"/>
          <w:szCs w:val="28"/>
        </w:rPr>
      </w:pPr>
    </w:p>
    <w:p w14:paraId="57A72D94" w14:textId="77777777" w:rsidR="00B956DF" w:rsidRPr="00EA7FCC" w:rsidRDefault="00B956DF" w:rsidP="007E3F46">
      <w:pPr>
        <w:spacing w:before="120"/>
        <w:rPr>
          <w:sz w:val="28"/>
          <w:szCs w:val="28"/>
        </w:rPr>
      </w:pPr>
    </w:p>
    <w:p w14:paraId="7CECBA42" w14:textId="77777777" w:rsidR="00B956DF" w:rsidRPr="00EA7FCC" w:rsidRDefault="00B956DF" w:rsidP="007E3F46">
      <w:pPr>
        <w:spacing w:before="120"/>
        <w:rPr>
          <w:sz w:val="28"/>
          <w:szCs w:val="28"/>
        </w:rPr>
      </w:pPr>
    </w:p>
    <w:p w14:paraId="7AFC228E" w14:textId="77777777" w:rsidR="00B956DF" w:rsidRPr="00EA7FCC" w:rsidRDefault="00B956DF" w:rsidP="007E3F46">
      <w:pPr>
        <w:spacing w:before="120"/>
        <w:rPr>
          <w:sz w:val="28"/>
          <w:szCs w:val="28"/>
        </w:rPr>
      </w:pPr>
    </w:p>
    <w:p w14:paraId="23050A34" w14:textId="20B28099" w:rsidR="00B956DF" w:rsidRPr="00EA7FCC" w:rsidRDefault="00B956DF" w:rsidP="007E3F46">
      <w:pPr>
        <w:spacing w:before="120"/>
        <w:rPr>
          <w:sz w:val="28"/>
          <w:szCs w:val="28"/>
        </w:rPr>
      </w:pPr>
      <w:r w:rsidRPr="00EA7FCC">
        <w:rPr>
          <w:sz w:val="28"/>
          <w:szCs w:val="28"/>
        </w:rPr>
        <w:t>____________</w:t>
      </w:r>
    </w:p>
    <w:p w14:paraId="13651FC5" w14:textId="77777777" w:rsidR="00B956DF" w:rsidRPr="00EA7FCC" w:rsidRDefault="00B956DF" w:rsidP="007E3F46">
      <w:pPr>
        <w:spacing w:before="120"/>
        <w:jc w:val="both"/>
        <w:rPr>
          <w:sz w:val="28"/>
          <w:szCs w:val="28"/>
        </w:rPr>
      </w:pPr>
      <w:r w:rsidRPr="00EA7FCC">
        <w:rPr>
          <w:sz w:val="28"/>
          <w:szCs w:val="28"/>
          <w:vertAlign w:val="superscript"/>
        </w:rPr>
        <w:t>1</w:t>
      </w:r>
      <w:r w:rsidRPr="00EA7FCC">
        <w:rPr>
          <w:sz w:val="28"/>
          <w:szCs w:val="28"/>
        </w:rPr>
        <w:t xml:space="preserve"> Đề tài</w:t>
      </w:r>
      <w:r w:rsidRPr="00EA7FCC">
        <w:rPr>
          <w:sz w:val="28"/>
          <w:szCs w:val="28"/>
          <w:lang w:val="vi-VN"/>
        </w:rPr>
        <w:t xml:space="preserve"> công nghệ cao</w:t>
      </w:r>
      <w:r w:rsidRPr="00EA7FCC">
        <w:rPr>
          <w:sz w:val="28"/>
          <w:szCs w:val="28"/>
        </w:rPr>
        <w:t>, dự án</w:t>
      </w:r>
      <w:r w:rsidRPr="00EA7FCC">
        <w:rPr>
          <w:sz w:val="28"/>
          <w:szCs w:val="28"/>
          <w:lang w:val="vi-VN"/>
        </w:rPr>
        <w:t xml:space="preserve"> công nghệ cao đạt 10</w:t>
      </w:r>
      <w:r w:rsidRPr="00EA7FCC">
        <w:rPr>
          <w:sz w:val="28"/>
          <w:szCs w:val="28"/>
        </w:rPr>
        <w:t>/10 chỉ tiêu được đánh giá là “Đạt” mới đủ điều kiện để xem xét đề nghị thực hiện.</w:t>
      </w:r>
    </w:p>
    <w:p w14:paraId="298088DB" w14:textId="77777777" w:rsidR="00B956DF" w:rsidRPr="00EA7FCC" w:rsidRDefault="00B956DF" w:rsidP="007E3F46">
      <w:pPr>
        <w:spacing w:before="120"/>
        <w:jc w:val="both"/>
        <w:rPr>
          <w:sz w:val="28"/>
          <w:szCs w:val="28"/>
        </w:rPr>
      </w:pPr>
      <w:r w:rsidRPr="00EA7FCC">
        <w:rPr>
          <w:sz w:val="28"/>
          <w:szCs w:val="28"/>
          <w:vertAlign w:val="superscript"/>
        </w:rPr>
        <w:t>2</w:t>
      </w:r>
      <w:r w:rsidRPr="00EA7FCC">
        <w:rPr>
          <w:sz w:val="28"/>
          <w:szCs w:val="28"/>
        </w:rPr>
        <w:t xml:space="preserve"> Năng lực của tổ chức, cá nhân chủ trì, phối hợp là cơ sở để xem xét giao trực tiếp cho tổ chức, cá nhân chủ trì thực hiện.</w:t>
      </w:r>
    </w:p>
    <w:p w14:paraId="430F0D8E" w14:textId="77777777" w:rsidR="00B956DF" w:rsidRPr="00EA7FCC" w:rsidRDefault="00B956DF" w:rsidP="00752387">
      <w:pPr>
        <w:jc w:val="both"/>
      </w:pPr>
    </w:p>
    <w:p w14:paraId="0A68E1BF" w14:textId="35C68B89" w:rsidR="00536DEE" w:rsidRPr="00EA7FCC" w:rsidRDefault="00536DEE" w:rsidP="00D87684">
      <w:pPr>
        <w:spacing w:before="120"/>
        <w:rPr>
          <w:sz w:val="28"/>
          <w:szCs w:val="28"/>
        </w:rPr>
      </w:pPr>
    </w:p>
    <w:p w14:paraId="7E4FE7C0" w14:textId="77777777" w:rsidR="0043078B" w:rsidRPr="00EA7FCC" w:rsidRDefault="0043078B" w:rsidP="00C157D7">
      <w:pPr>
        <w:spacing w:before="120"/>
        <w:jc w:val="right"/>
        <w:rPr>
          <w:b/>
          <w:sz w:val="28"/>
          <w:szCs w:val="28"/>
        </w:rPr>
      </w:pPr>
      <w:bookmarkStart w:id="8" w:name="loai_20"/>
    </w:p>
    <w:p w14:paraId="3B09C156" w14:textId="77777777" w:rsidR="00701BCB" w:rsidRPr="00EA7FCC" w:rsidRDefault="00701BCB" w:rsidP="00C157D7">
      <w:pPr>
        <w:spacing w:before="120"/>
        <w:jc w:val="right"/>
        <w:rPr>
          <w:b/>
          <w:sz w:val="28"/>
          <w:szCs w:val="28"/>
        </w:rPr>
      </w:pPr>
    </w:p>
    <w:p w14:paraId="513E7914" w14:textId="77777777" w:rsidR="00701BCB" w:rsidRPr="00EA7FCC" w:rsidRDefault="00701BCB" w:rsidP="00C157D7">
      <w:pPr>
        <w:spacing w:before="120"/>
        <w:jc w:val="right"/>
        <w:rPr>
          <w:b/>
          <w:sz w:val="28"/>
          <w:szCs w:val="28"/>
        </w:rPr>
      </w:pPr>
    </w:p>
    <w:p w14:paraId="5C3A61A3" w14:textId="381A702D" w:rsidR="00D97EA2" w:rsidRPr="00EA7FCC" w:rsidRDefault="00D97EA2" w:rsidP="00C157D7">
      <w:pPr>
        <w:spacing w:before="120"/>
        <w:jc w:val="right"/>
        <w:rPr>
          <w:sz w:val="28"/>
          <w:szCs w:val="28"/>
        </w:rPr>
      </w:pPr>
      <w:r w:rsidRPr="00EA7FCC">
        <w:rPr>
          <w:b/>
          <w:sz w:val="28"/>
          <w:szCs w:val="28"/>
        </w:rPr>
        <w:lastRenderedPageBreak/>
        <w:t>Biểu B</w:t>
      </w:r>
      <w:r w:rsidRPr="00EA7FCC">
        <w:rPr>
          <w:b/>
          <w:sz w:val="28"/>
          <w:szCs w:val="28"/>
          <w:lang w:val="vi-VN"/>
        </w:rPr>
        <w:t>1</w:t>
      </w:r>
      <w:r w:rsidRPr="00EA7FCC">
        <w:rPr>
          <w:b/>
          <w:sz w:val="28"/>
          <w:szCs w:val="28"/>
        </w:rPr>
        <w:t>.1-TMĐT</w:t>
      </w:r>
      <w:bookmarkEnd w:id="8"/>
      <w:r w:rsidRPr="00EA7FCC">
        <w:rPr>
          <w:b/>
          <w:sz w:val="28"/>
          <w:szCs w:val="28"/>
        </w:rPr>
        <w:t>CNC</w:t>
      </w:r>
      <w:r w:rsidRPr="00EA7FCC">
        <w:rPr>
          <w:b/>
          <w:sz w:val="28"/>
          <w:szCs w:val="28"/>
        </w:rPr>
        <w:br/>
      </w:r>
      <w:r w:rsidRPr="00EA7FCC">
        <w:rPr>
          <w:sz w:val="28"/>
          <w:szCs w:val="28"/>
        </w:rPr>
        <w:t>xx/2021/TT-BKHCN</w:t>
      </w:r>
    </w:p>
    <w:p w14:paraId="46C07F69" w14:textId="77777777" w:rsidR="00D97EA2" w:rsidRPr="00EA7FCC" w:rsidRDefault="00D97EA2" w:rsidP="00C157D7">
      <w:pPr>
        <w:spacing w:before="120"/>
        <w:jc w:val="center"/>
        <w:rPr>
          <w:b/>
          <w:sz w:val="28"/>
          <w:szCs w:val="28"/>
        </w:rPr>
      </w:pPr>
      <w:bookmarkStart w:id="9" w:name="loai_20_name"/>
      <w:r w:rsidRPr="00EA7FCC">
        <w:rPr>
          <w:b/>
          <w:sz w:val="28"/>
          <w:szCs w:val="28"/>
        </w:rPr>
        <w:t>THUYẾT MINH ĐỀ TÀI CÔNG</w:t>
      </w:r>
      <w:r w:rsidRPr="00EA7FCC">
        <w:rPr>
          <w:b/>
          <w:sz w:val="28"/>
          <w:szCs w:val="28"/>
          <w:lang w:val="vi-VN"/>
        </w:rPr>
        <w:t xml:space="preserve"> NGHỆ CAO</w:t>
      </w:r>
      <w:r w:rsidRPr="00EA7FCC">
        <w:rPr>
          <w:b/>
          <w:sz w:val="28"/>
          <w:szCs w:val="28"/>
        </w:rPr>
        <w:br/>
        <w:t>THUỘC CHƯƠNG TRÌNH QUỐC</w:t>
      </w:r>
      <w:r w:rsidRPr="00EA7FCC">
        <w:rPr>
          <w:b/>
          <w:sz w:val="28"/>
          <w:szCs w:val="28"/>
          <w:lang w:val="vi-VN"/>
        </w:rPr>
        <w:t xml:space="preserve"> GIA PHÁT TRIỂN CÔNG NGHỆ CAO ĐẾN NĂM 2030</w:t>
      </w:r>
      <w:r w:rsidRPr="00EA7FCC">
        <w:rPr>
          <w:b/>
          <w:sz w:val="28"/>
          <w:szCs w:val="28"/>
          <w:vertAlign w:val="superscript"/>
        </w:rPr>
        <w:t>1</w:t>
      </w:r>
    </w:p>
    <w:bookmarkEnd w:id="9"/>
    <w:p w14:paraId="61E4A6C6" w14:textId="77777777" w:rsidR="00D97EA2" w:rsidRPr="00EA7FCC" w:rsidRDefault="00D97EA2" w:rsidP="00C157D7">
      <w:pPr>
        <w:spacing w:before="120"/>
        <w:rPr>
          <w:b/>
          <w:sz w:val="28"/>
          <w:szCs w:val="28"/>
          <w:lang w:val="vi-VN"/>
        </w:rPr>
      </w:pPr>
      <w:r w:rsidRPr="00EA7FCC">
        <w:rPr>
          <w:b/>
          <w:sz w:val="28"/>
          <w:szCs w:val="28"/>
        </w:rPr>
        <w:t>I. THÔNG TIN CHUNG VỀ ĐỀ TÀI</w:t>
      </w:r>
      <w:r w:rsidRPr="00EA7FCC">
        <w:rPr>
          <w:b/>
          <w:sz w:val="28"/>
          <w:szCs w:val="28"/>
          <w:lang w:val="vi-VN"/>
        </w:rPr>
        <w:t xml:space="preserve"> CÔNG NGHỆ CAO</w:t>
      </w:r>
    </w:p>
    <w:tbl>
      <w:tblPr>
        <w:tblW w:w="9356" w:type="dxa"/>
        <w:tblInd w:w="-147" w:type="dxa"/>
        <w:tblCellMar>
          <w:left w:w="0" w:type="dxa"/>
          <w:right w:w="0" w:type="dxa"/>
        </w:tblCellMar>
        <w:tblLook w:val="0000" w:firstRow="0" w:lastRow="0" w:firstColumn="0" w:lastColumn="0" w:noHBand="0" w:noVBand="0"/>
      </w:tblPr>
      <w:tblGrid>
        <w:gridCol w:w="442"/>
        <w:gridCol w:w="282"/>
        <w:gridCol w:w="1751"/>
        <w:gridCol w:w="1673"/>
        <w:gridCol w:w="204"/>
        <w:gridCol w:w="491"/>
        <w:gridCol w:w="1824"/>
        <w:gridCol w:w="2689"/>
      </w:tblGrid>
      <w:tr w:rsidR="00EA7FCC" w:rsidRPr="00EA7FCC" w14:paraId="166D9741" w14:textId="77777777" w:rsidTr="00D31162">
        <w:tc>
          <w:tcPr>
            <w:tcW w:w="442" w:type="dxa"/>
            <w:tcBorders>
              <w:top w:val="single" w:sz="4" w:space="0" w:color="auto"/>
              <w:left w:val="single" w:sz="4" w:space="0" w:color="auto"/>
              <w:bottom w:val="single" w:sz="4" w:space="0" w:color="auto"/>
              <w:right w:val="nil"/>
            </w:tcBorders>
            <w:shd w:val="clear" w:color="auto" w:fill="FFFFFF"/>
          </w:tcPr>
          <w:p w14:paraId="1BDEECA6" w14:textId="77777777" w:rsidR="00D97EA2" w:rsidRPr="00EA7FCC" w:rsidRDefault="00D97EA2" w:rsidP="00C157D7">
            <w:pPr>
              <w:spacing w:before="120"/>
              <w:jc w:val="center"/>
              <w:rPr>
                <w:b/>
                <w:sz w:val="28"/>
                <w:szCs w:val="28"/>
              </w:rPr>
            </w:pPr>
            <w:r w:rsidRPr="00EA7FCC">
              <w:rPr>
                <w:b/>
                <w:sz w:val="28"/>
                <w:szCs w:val="28"/>
              </w:rPr>
              <w:t>1</w:t>
            </w:r>
          </w:p>
        </w:tc>
        <w:tc>
          <w:tcPr>
            <w:tcW w:w="8914" w:type="dxa"/>
            <w:gridSpan w:val="7"/>
            <w:tcBorders>
              <w:top w:val="single" w:sz="4" w:space="0" w:color="auto"/>
              <w:left w:val="single" w:sz="4" w:space="0" w:color="auto"/>
              <w:right w:val="single" w:sz="4" w:space="0" w:color="auto"/>
            </w:tcBorders>
            <w:shd w:val="clear" w:color="auto" w:fill="FFFFFF"/>
          </w:tcPr>
          <w:p w14:paraId="5229534D" w14:textId="77777777" w:rsidR="00D97EA2" w:rsidRPr="00EA7FCC" w:rsidRDefault="00D97EA2" w:rsidP="00C157D7">
            <w:pPr>
              <w:spacing w:before="120"/>
              <w:rPr>
                <w:sz w:val="28"/>
                <w:szCs w:val="28"/>
              </w:rPr>
            </w:pPr>
            <w:r w:rsidRPr="00EA7FCC">
              <w:rPr>
                <w:sz w:val="28"/>
                <w:szCs w:val="28"/>
              </w:rPr>
              <w:t>Tên đề tài</w:t>
            </w:r>
            <w:r w:rsidRPr="00EA7FCC">
              <w:rPr>
                <w:sz w:val="28"/>
                <w:szCs w:val="28"/>
                <w:lang w:val="vi-VN"/>
              </w:rPr>
              <w:t xml:space="preserve"> công nghệ cao</w:t>
            </w:r>
            <w:r w:rsidRPr="00EA7FCC">
              <w:rPr>
                <w:sz w:val="28"/>
                <w:szCs w:val="28"/>
              </w:rPr>
              <w:t>:</w:t>
            </w:r>
          </w:p>
        </w:tc>
      </w:tr>
      <w:tr w:rsidR="00EA7FCC" w:rsidRPr="00EA7FCC" w14:paraId="27AF7353" w14:textId="77777777" w:rsidTr="00D31162">
        <w:tc>
          <w:tcPr>
            <w:tcW w:w="442" w:type="dxa"/>
            <w:tcBorders>
              <w:top w:val="single" w:sz="4" w:space="0" w:color="auto"/>
              <w:left w:val="single" w:sz="4" w:space="0" w:color="auto"/>
              <w:bottom w:val="single" w:sz="4" w:space="0" w:color="auto"/>
            </w:tcBorders>
            <w:shd w:val="clear" w:color="auto" w:fill="FFFFFF"/>
          </w:tcPr>
          <w:p w14:paraId="055049C5" w14:textId="77777777" w:rsidR="00D97EA2" w:rsidRPr="00EA7FCC" w:rsidRDefault="00D97EA2" w:rsidP="00C157D7">
            <w:pPr>
              <w:spacing w:before="120"/>
              <w:rPr>
                <w:sz w:val="28"/>
                <w:szCs w:val="28"/>
              </w:rPr>
            </w:pPr>
          </w:p>
        </w:tc>
        <w:tc>
          <w:tcPr>
            <w:tcW w:w="8914" w:type="dxa"/>
            <w:gridSpan w:val="7"/>
            <w:tcBorders>
              <w:left w:val="nil"/>
              <w:bottom w:val="nil"/>
              <w:right w:val="single" w:sz="4" w:space="0" w:color="auto"/>
            </w:tcBorders>
            <w:shd w:val="clear" w:color="auto" w:fill="FFFFFF"/>
          </w:tcPr>
          <w:p w14:paraId="742AC409" w14:textId="77777777" w:rsidR="00D97EA2" w:rsidRPr="00EA7FCC" w:rsidRDefault="00D97EA2" w:rsidP="00C157D7">
            <w:pPr>
              <w:spacing w:before="120"/>
              <w:rPr>
                <w:sz w:val="28"/>
                <w:szCs w:val="28"/>
              </w:rPr>
            </w:pPr>
          </w:p>
        </w:tc>
      </w:tr>
      <w:tr w:rsidR="00EA7FCC" w:rsidRPr="00EA7FCC" w14:paraId="41DD426A" w14:textId="77777777" w:rsidTr="00D31162">
        <w:tc>
          <w:tcPr>
            <w:tcW w:w="442" w:type="dxa"/>
            <w:tcBorders>
              <w:top w:val="single" w:sz="4" w:space="0" w:color="auto"/>
              <w:left w:val="single" w:sz="4" w:space="0" w:color="auto"/>
              <w:bottom w:val="nil"/>
              <w:right w:val="nil"/>
            </w:tcBorders>
            <w:shd w:val="clear" w:color="auto" w:fill="FFFFFF"/>
          </w:tcPr>
          <w:p w14:paraId="10E7F9EB" w14:textId="77777777" w:rsidR="00D97EA2" w:rsidRPr="00EA7FCC" w:rsidRDefault="00D97EA2" w:rsidP="00C157D7">
            <w:pPr>
              <w:spacing w:before="120"/>
              <w:jc w:val="center"/>
              <w:rPr>
                <w:b/>
                <w:sz w:val="28"/>
                <w:szCs w:val="28"/>
              </w:rPr>
            </w:pPr>
            <w:r w:rsidRPr="00EA7FCC">
              <w:rPr>
                <w:b/>
                <w:sz w:val="28"/>
                <w:szCs w:val="28"/>
              </w:rPr>
              <w:t>2</w:t>
            </w:r>
          </w:p>
        </w:tc>
        <w:tc>
          <w:tcPr>
            <w:tcW w:w="3910" w:type="dxa"/>
            <w:gridSpan w:val="4"/>
            <w:tcBorders>
              <w:top w:val="single" w:sz="4" w:space="0" w:color="auto"/>
              <w:left w:val="single" w:sz="4" w:space="0" w:color="auto"/>
              <w:bottom w:val="nil"/>
              <w:right w:val="nil"/>
            </w:tcBorders>
            <w:shd w:val="clear" w:color="auto" w:fill="FFFFFF"/>
          </w:tcPr>
          <w:p w14:paraId="2E6B59C7" w14:textId="77777777" w:rsidR="00D97EA2" w:rsidRPr="00EA7FCC" w:rsidRDefault="00D97EA2" w:rsidP="00C157D7">
            <w:pPr>
              <w:spacing w:before="120"/>
              <w:rPr>
                <w:sz w:val="28"/>
                <w:szCs w:val="28"/>
              </w:rPr>
            </w:pPr>
            <w:r w:rsidRPr="00EA7FCC">
              <w:rPr>
                <w:sz w:val="28"/>
                <w:szCs w:val="28"/>
              </w:rPr>
              <w:t>Loại đề tài</w:t>
            </w:r>
            <w:r w:rsidRPr="00EA7FCC">
              <w:rPr>
                <w:sz w:val="28"/>
                <w:szCs w:val="28"/>
                <w:lang w:val="vi-VN"/>
              </w:rPr>
              <w:t xml:space="preserve"> công nghệ cao</w:t>
            </w:r>
            <w:r w:rsidRPr="00EA7FCC">
              <w:rPr>
                <w:sz w:val="28"/>
                <w:szCs w:val="28"/>
              </w:rPr>
              <w:t>:</w:t>
            </w:r>
          </w:p>
        </w:tc>
        <w:tc>
          <w:tcPr>
            <w:tcW w:w="491" w:type="dxa"/>
            <w:tcBorders>
              <w:top w:val="single" w:sz="4" w:space="0" w:color="auto"/>
              <w:left w:val="single" w:sz="4" w:space="0" w:color="auto"/>
              <w:bottom w:val="nil"/>
              <w:right w:val="nil"/>
            </w:tcBorders>
            <w:shd w:val="clear" w:color="auto" w:fill="FFFFFF"/>
          </w:tcPr>
          <w:p w14:paraId="676003FA" w14:textId="77777777" w:rsidR="00D97EA2" w:rsidRPr="00EA7FCC" w:rsidRDefault="00D97EA2" w:rsidP="00C157D7">
            <w:pPr>
              <w:spacing w:before="120"/>
              <w:jc w:val="center"/>
              <w:rPr>
                <w:b/>
                <w:sz w:val="28"/>
                <w:szCs w:val="28"/>
              </w:rPr>
            </w:pPr>
            <w:r w:rsidRPr="00EA7FCC">
              <w:rPr>
                <w:b/>
                <w:sz w:val="28"/>
                <w:szCs w:val="28"/>
              </w:rPr>
              <w:t>3</w:t>
            </w:r>
          </w:p>
        </w:tc>
        <w:tc>
          <w:tcPr>
            <w:tcW w:w="4513" w:type="dxa"/>
            <w:gridSpan w:val="2"/>
            <w:tcBorders>
              <w:top w:val="single" w:sz="4" w:space="0" w:color="auto"/>
              <w:left w:val="single" w:sz="4" w:space="0" w:color="auto"/>
              <w:bottom w:val="nil"/>
              <w:right w:val="single" w:sz="4" w:space="0" w:color="auto"/>
            </w:tcBorders>
            <w:shd w:val="clear" w:color="auto" w:fill="FFFFFF"/>
          </w:tcPr>
          <w:p w14:paraId="6985821B" w14:textId="77777777" w:rsidR="00D97EA2" w:rsidRPr="00EA7FCC" w:rsidRDefault="00D97EA2" w:rsidP="00C157D7">
            <w:pPr>
              <w:spacing w:before="120"/>
              <w:rPr>
                <w:b/>
                <w:sz w:val="28"/>
                <w:szCs w:val="28"/>
                <w:lang w:val="vi-VN"/>
              </w:rPr>
            </w:pPr>
            <w:r w:rsidRPr="00EA7FCC">
              <w:rPr>
                <w:b/>
                <w:sz w:val="28"/>
                <w:szCs w:val="28"/>
              </w:rPr>
              <w:t>Cơ quan chủ quản quản lý đề tài</w:t>
            </w:r>
            <w:r w:rsidRPr="00EA7FCC">
              <w:rPr>
                <w:b/>
                <w:sz w:val="28"/>
                <w:szCs w:val="28"/>
                <w:lang w:val="vi-VN"/>
              </w:rPr>
              <w:t xml:space="preserve"> công nghệ cao </w:t>
            </w:r>
          </w:p>
        </w:tc>
      </w:tr>
      <w:tr w:rsidR="00EA7FCC" w:rsidRPr="00EA7FCC" w14:paraId="12FC4721" w14:textId="77777777" w:rsidTr="00D31162">
        <w:tc>
          <w:tcPr>
            <w:tcW w:w="4352" w:type="dxa"/>
            <w:gridSpan w:val="5"/>
            <w:tcBorders>
              <w:top w:val="single" w:sz="4" w:space="0" w:color="auto"/>
              <w:left w:val="single" w:sz="4" w:space="0" w:color="auto"/>
              <w:bottom w:val="nil"/>
              <w:right w:val="nil"/>
            </w:tcBorders>
            <w:shd w:val="clear" w:color="auto" w:fill="FFFFFF"/>
          </w:tcPr>
          <w:p w14:paraId="6049B8F8" w14:textId="77777777" w:rsidR="00D97EA2" w:rsidRPr="00EA7FCC" w:rsidRDefault="00D97EA2" w:rsidP="00C157D7">
            <w:pPr>
              <w:spacing w:before="120"/>
              <w:rPr>
                <w:sz w:val="28"/>
                <w:szCs w:val="28"/>
                <w:lang w:val="vi-VN"/>
              </w:rPr>
            </w:pPr>
            <w:r w:rsidRPr="00EA7FCC">
              <w:rPr>
                <w:sz w:val="28"/>
                <w:szCs w:val="28"/>
              </w:rPr>
              <w:t>- Thuộc Chương trình quốc</w:t>
            </w:r>
            <w:r w:rsidRPr="00EA7FCC">
              <w:rPr>
                <w:sz w:val="28"/>
                <w:szCs w:val="28"/>
                <w:lang w:val="vi-VN"/>
              </w:rPr>
              <w:t xml:space="preserve"> gia phát triển công nghệ cao đến năm 2030</w:t>
            </w:r>
          </w:p>
          <w:p w14:paraId="0749E17B" w14:textId="77777777" w:rsidR="00D97EA2" w:rsidRPr="00EA7FCC" w:rsidRDefault="00D97EA2" w:rsidP="00C157D7">
            <w:pPr>
              <w:spacing w:before="120"/>
              <w:rPr>
                <w:sz w:val="28"/>
                <w:szCs w:val="28"/>
              </w:rPr>
            </w:pPr>
            <w:r w:rsidRPr="00EA7FCC">
              <w:rPr>
                <w:sz w:val="28"/>
                <w:szCs w:val="28"/>
              </w:rPr>
              <w:t>- Mã số:</w:t>
            </w:r>
          </w:p>
        </w:tc>
        <w:tc>
          <w:tcPr>
            <w:tcW w:w="5004" w:type="dxa"/>
            <w:gridSpan w:val="3"/>
            <w:tcBorders>
              <w:top w:val="single" w:sz="4" w:space="0" w:color="auto"/>
              <w:left w:val="single" w:sz="4" w:space="0" w:color="auto"/>
              <w:bottom w:val="nil"/>
              <w:right w:val="single" w:sz="4" w:space="0" w:color="auto"/>
            </w:tcBorders>
            <w:shd w:val="clear" w:color="auto" w:fill="FFFFFF"/>
          </w:tcPr>
          <w:p w14:paraId="385BE7ED" w14:textId="77777777" w:rsidR="00D97EA2" w:rsidRPr="00EA7FCC" w:rsidRDefault="00D97EA2" w:rsidP="00C157D7">
            <w:pPr>
              <w:spacing w:before="120"/>
              <w:rPr>
                <w:sz w:val="28"/>
                <w:szCs w:val="28"/>
              </w:rPr>
            </w:pPr>
            <w:r w:rsidRPr="00EA7FCC">
              <w:rPr>
                <w:sz w:val="28"/>
                <w:szCs w:val="28"/>
              </w:rPr>
              <w:t xml:space="preserve">Bộ KH&amp;CN </w:t>
            </w:r>
            <w:r w:rsidRPr="00EA7FCC">
              <w:rPr>
                <w:sz w:val="28"/>
                <w:szCs w:val="28"/>
              </w:rPr>
              <w:sym w:font="Wingdings 2" w:char="F0A3"/>
            </w:r>
            <w:r w:rsidRPr="00EA7FCC">
              <w:rPr>
                <w:sz w:val="28"/>
                <w:szCs w:val="28"/>
              </w:rPr>
              <w:t xml:space="preserve"> </w:t>
            </w:r>
          </w:p>
          <w:p w14:paraId="38DD4A70" w14:textId="77777777" w:rsidR="00D97EA2" w:rsidRPr="00EA7FCC" w:rsidRDefault="00D97EA2" w:rsidP="00C157D7">
            <w:pPr>
              <w:spacing w:before="120"/>
              <w:rPr>
                <w:sz w:val="28"/>
                <w:szCs w:val="28"/>
              </w:rPr>
            </w:pPr>
            <w:r w:rsidRPr="00EA7FCC">
              <w:rPr>
                <w:sz w:val="28"/>
                <w:szCs w:val="28"/>
              </w:rPr>
              <w:t xml:space="preserve">Bộ, ngành  </w:t>
            </w:r>
            <w:r w:rsidRPr="00EA7FCC">
              <w:rPr>
                <w:sz w:val="28"/>
                <w:szCs w:val="28"/>
              </w:rPr>
              <w:sym w:font="Wingdings 2" w:char="F0A3"/>
            </w:r>
          </w:p>
          <w:p w14:paraId="1C7D6E46" w14:textId="77777777" w:rsidR="00D97EA2" w:rsidRPr="00EA7FCC" w:rsidRDefault="00D97EA2" w:rsidP="00C157D7">
            <w:pPr>
              <w:spacing w:before="120"/>
              <w:rPr>
                <w:sz w:val="28"/>
                <w:szCs w:val="28"/>
              </w:rPr>
            </w:pPr>
            <w:r w:rsidRPr="00EA7FCC">
              <w:rPr>
                <w:sz w:val="28"/>
                <w:szCs w:val="28"/>
              </w:rPr>
              <w:t xml:space="preserve">Tỉnh, thành phố </w:t>
            </w:r>
            <w:r w:rsidRPr="00EA7FCC">
              <w:rPr>
                <w:sz w:val="28"/>
                <w:szCs w:val="28"/>
              </w:rPr>
              <w:sym w:font="Wingdings 2" w:char="F0A3"/>
            </w:r>
          </w:p>
        </w:tc>
      </w:tr>
      <w:tr w:rsidR="00EA7FCC" w:rsidRPr="00EA7FCC" w14:paraId="47040AA5" w14:textId="77777777" w:rsidTr="00D31162">
        <w:tc>
          <w:tcPr>
            <w:tcW w:w="442" w:type="dxa"/>
            <w:tcBorders>
              <w:top w:val="single" w:sz="4" w:space="0" w:color="auto"/>
              <w:left w:val="single" w:sz="4" w:space="0" w:color="auto"/>
              <w:bottom w:val="single" w:sz="4" w:space="0" w:color="auto"/>
              <w:right w:val="nil"/>
            </w:tcBorders>
            <w:shd w:val="clear" w:color="auto" w:fill="FFFFFF"/>
          </w:tcPr>
          <w:p w14:paraId="73416C57" w14:textId="77777777" w:rsidR="00D97EA2" w:rsidRPr="00EA7FCC" w:rsidRDefault="00D97EA2" w:rsidP="00C157D7">
            <w:pPr>
              <w:spacing w:before="120"/>
              <w:jc w:val="center"/>
              <w:rPr>
                <w:b/>
                <w:sz w:val="28"/>
                <w:szCs w:val="28"/>
              </w:rPr>
            </w:pPr>
            <w:r w:rsidRPr="00EA7FCC">
              <w:rPr>
                <w:b/>
                <w:sz w:val="28"/>
                <w:szCs w:val="28"/>
              </w:rPr>
              <w:t>4</w:t>
            </w:r>
          </w:p>
        </w:tc>
        <w:tc>
          <w:tcPr>
            <w:tcW w:w="8914" w:type="dxa"/>
            <w:gridSpan w:val="7"/>
            <w:vMerge w:val="restart"/>
            <w:tcBorders>
              <w:top w:val="single" w:sz="4" w:space="0" w:color="auto"/>
              <w:left w:val="single" w:sz="4" w:space="0" w:color="auto"/>
              <w:right w:val="single" w:sz="4" w:space="0" w:color="auto"/>
            </w:tcBorders>
            <w:shd w:val="clear" w:color="auto" w:fill="FFFFFF"/>
          </w:tcPr>
          <w:p w14:paraId="2FE63E04" w14:textId="77777777" w:rsidR="00D97EA2" w:rsidRPr="00EA7FCC" w:rsidRDefault="00D97EA2" w:rsidP="00C157D7">
            <w:pPr>
              <w:spacing w:before="120"/>
              <w:rPr>
                <w:sz w:val="28"/>
                <w:szCs w:val="28"/>
              </w:rPr>
            </w:pPr>
            <w:r w:rsidRPr="00EA7FCC">
              <w:rPr>
                <w:b/>
                <w:sz w:val="28"/>
                <w:szCs w:val="28"/>
              </w:rPr>
              <w:t>Thời gian thực hiện:</w:t>
            </w:r>
            <w:r w:rsidRPr="00EA7FCC">
              <w:rPr>
                <w:sz w:val="28"/>
                <w:szCs w:val="28"/>
              </w:rPr>
              <w:tab/>
              <w:t>tháng</w:t>
            </w:r>
          </w:p>
          <w:p w14:paraId="2EE5F566" w14:textId="77777777" w:rsidR="00D97EA2" w:rsidRPr="00EA7FCC" w:rsidRDefault="00D97EA2" w:rsidP="00C157D7">
            <w:pPr>
              <w:spacing w:before="120"/>
              <w:rPr>
                <w:sz w:val="28"/>
                <w:szCs w:val="28"/>
              </w:rPr>
            </w:pPr>
            <w:r w:rsidRPr="00EA7FCC">
              <w:rPr>
                <w:sz w:val="28"/>
                <w:szCs w:val="28"/>
              </w:rPr>
              <w:t>(Từ tháng                 /20... đến tháng                 /20...)</w:t>
            </w:r>
          </w:p>
        </w:tc>
      </w:tr>
      <w:tr w:rsidR="00EA7FCC" w:rsidRPr="00EA7FCC" w14:paraId="6F9642BD" w14:textId="77777777" w:rsidTr="00D31162">
        <w:tc>
          <w:tcPr>
            <w:tcW w:w="442" w:type="dxa"/>
            <w:tcBorders>
              <w:top w:val="single" w:sz="4" w:space="0" w:color="auto"/>
              <w:left w:val="single" w:sz="4" w:space="0" w:color="auto"/>
              <w:bottom w:val="single" w:sz="4" w:space="0" w:color="auto"/>
            </w:tcBorders>
            <w:shd w:val="clear" w:color="auto" w:fill="FFFFFF"/>
          </w:tcPr>
          <w:p w14:paraId="01192573" w14:textId="77777777" w:rsidR="00D97EA2" w:rsidRPr="00EA7FCC" w:rsidRDefault="00D97EA2" w:rsidP="00C157D7">
            <w:pPr>
              <w:spacing w:before="120"/>
              <w:rPr>
                <w:b/>
                <w:sz w:val="28"/>
                <w:szCs w:val="28"/>
              </w:rPr>
            </w:pPr>
          </w:p>
        </w:tc>
        <w:tc>
          <w:tcPr>
            <w:tcW w:w="8914" w:type="dxa"/>
            <w:gridSpan w:val="7"/>
            <w:vMerge/>
            <w:tcBorders>
              <w:left w:val="nil"/>
              <w:bottom w:val="nil"/>
              <w:right w:val="single" w:sz="4" w:space="0" w:color="auto"/>
            </w:tcBorders>
            <w:shd w:val="clear" w:color="auto" w:fill="FFFFFF"/>
          </w:tcPr>
          <w:p w14:paraId="3CBE6786" w14:textId="77777777" w:rsidR="00D97EA2" w:rsidRPr="00EA7FCC" w:rsidRDefault="00D97EA2" w:rsidP="00C157D7">
            <w:pPr>
              <w:spacing w:before="120"/>
              <w:rPr>
                <w:sz w:val="28"/>
                <w:szCs w:val="28"/>
              </w:rPr>
            </w:pPr>
          </w:p>
        </w:tc>
      </w:tr>
      <w:tr w:rsidR="00EA7FCC" w:rsidRPr="00EA7FCC" w14:paraId="7C24CEC5" w14:textId="77777777" w:rsidTr="00D31162">
        <w:tc>
          <w:tcPr>
            <w:tcW w:w="442" w:type="dxa"/>
            <w:tcBorders>
              <w:top w:val="single" w:sz="4" w:space="0" w:color="auto"/>
              <w:left w:val="single" w:sz="4" w:space="0" w:color="auto"/>
              <w:bottom w:val="nil"/>
              <w:right w:val="nil"/>
            </w:tcBorders>
            <w:shd w:val="clear" w:color="auto" w:fill="FFFFFF"/>
          </w:tcPr>
          <w:p w14:paraId="728B47C4" w14:textId="77777777" w:rsidR="00D97EA2" w:rsidRPr="00EA7FCC" w:rsidRDefault="00D97EA2" w:rsidP="00C157D7">
            <w:pPr>
              <w:spacing w:before="120"/>
              <w:jc w:val="center"/>
              <w:rPr>
                <w:b/>
                <w:sz w:val="28"/>
                <w:szCs w:val="28"/>
              </w:rPr>
            </w:pPr>
            <w:r w:rsidRPr="00EA7FCC">
              <w:rPr>
                <w:b/>
                <w:sz w:val="28"/>
                <w:szCs w:val="28"/>
              </w:rPr>
              <w:t>5</w:t>
            </w:r>
          </w:p>
        </w:tc>
        <w:tc>
          <w:tcPr>
            <w:tcW w:w="8914" w:type="dxa"/>
            <w:gridSpan w:val="7"/>
            <w:tcBorders>
              <w:top w:val="single" w:sz="4" w:space="0" w:color="auto"/>
              <w:left w:val="single" w:sz="4" w:space="0" w:color="auto"/>
              <w:bottom w:val="nil"/>
              <w:right w:val="single" w:sz="4" w:space="0" w:color="auto"/>
            </w:tcBorders>
            <w:shd w:val="clear" w:color="auto" w:fill="FFFFFF"/>
          </w:tcPr>
          <w:p w14:paraId="644D14D3" w14:textId="77777777" w:rsidR="00D97EA2" w:rsidRPr="00EA7FCC" w:rsidRDefault="00D97EA2" w:rsidP="00C157D7">
            <w:pPr>
              <w:spacing w:before="120"/>
              <w:rPr>
                <w:b/>
                <w:sz w:val="28"/>
                <w:szCs w:val="28"/>
              </w:rPr>
            </w:pPr>
            <w:r w:rsidRPr="00EA7FCC">
              <w:rPr>
                <w:b/>
                <w:sz w:val="28"/>
                <w:szCs w:val="28"/>
              </w:rPr>
              <w:t xml:space="preserve">Tổng kinh phí thực hiện: </w:t>
            </w:r>
            <w:r w:rsidRPr="00EA7FCC">
              <w:rPr>
                <w:sz w:val="28"/>
                <w:szCs w:val="28"/>
              </w:rPr>
              <w:t xml:space="preserve">…………………. </w:t>
            </w:r>
            <w:r w:rsidRPr="00EA7FCC">
              <w:rPr>
                <w:b/>
                <w:sz w:val="28"/>
                <w:szCs w:val="28"/>
              </w:rPr>
              <w:t>triệu đồng, trong đó:</w:t>
            </w:r>
          </w:p>
        </w:tc>
      </w:tr>
      <w:tr w:rsidR="00EA7FCC" w:rsidRPr="00EA7FCC" w14:paraId="5EC38B47" w14:textId="77777777" w:rsidTr="00D31162">
        <w:tc>
          <w:tcPr>
            <w:tcW w:w="4148" w:type="dxa"/>
            <w:gridSpan w:val="4"/>
            <w:tcBorders>
              <w:top w:val="single" w:sz="4" w:space="0" w:color="auto"/>
              <w:left w:val="single" w:sz="4" w:space="0" w:color="auto"/>
              <w:bottom w:val="nil"/>
              <w:right w:val="nil"/>
            </w:tcBorders>
            <w:shd w:val="clear" w:color="auto" w:fill="FFFFFF"/>
          </w:tcPr>
          <w:p w14:paraId="2B1D5FE4" w14:textId="77777777" w:rsidR="00D97EA2" w:rsidRPr="00EA7FCC" w:rsidRDefault="00D97EA2" w:rsidP="00C157D7">
            <w:pPr>
              <w:spacing w:before="120"/>
              <w:jc w:val="center"/>
              <w:rPr>
                <w:b/>
                <w:i/>
                <w:sz w:val="28"/>
                <w:szCs w:val="28"/>
              </w:rPr>
            </w:pPr>
            <w:r w:rsidRPr="00EA7FCC">
              <w:rPr>
                <w:b/>
                <w:i/>
                <w:sz w:val="28"/>
                <w:szCs w:val="28"/>
              </w:rPr>
              <w:t>Nguồn</w:t>
            </w:r>
          </w:p>
        </w:tc>
        <w:tc>
          <w:tcPr>
            <w:tcW w:w="5208" w:type="dxa"/>
            <w:gridSpan w:val="4"/>
            <w:tcBorders>
              <w:top w:val="single" w:sz="4" w:space="0" w:color="auto"/>
              <w:left w:val="single" w:sz="4" w:space="0" w:color="auto"/>
              <w:bottom w:val="nil"/>
              <w:right w:val="single" w:sz="4" w:space="0" w:color="auto"/>
            </w:tcBorders>
            <w:shd w:val="clear" w:color="auto" w:fill="FFFFFF"/>
          </w:tcPr>
          <w:p w14:paraId="20F47F47" w14:textId="77777777" w:rsidR="00D97EA2" w:rsidRPr="00EA7FCC" w:rsidRDefault="00D97EA2" w:rsidP="00C157D7">
            <w:pPr>
              <w:spacing w:before="120"/>
              <w:jc w:val="center"/>
              <w:rPr>
                <w:b/>
                <w:i/>
                <w:sz w:val="28"/>
                <w:szCs w:val="28"/>
              </w:rPr>
            </w:pPr>
            <w:r w:rsidRPr="00EA7FCC">
              <w:rPr>
                <w:b/>
                <w:i/>
                <w:sz w:val="28"/>
                <w:szCs w:val="28"/>
              </w:rPr>
              <w:t>Kinh phí (triệu đồng)</w:t>
            </w:r>
          </w:p>
        </w:tc>
      </w:tr>
      <w:tr w:rsidR="00EA7FCC" w:rsidRPr="00EA7FCC" w14:paraId="570EA4FA" w14:textId="77777777" w:rsidTr="00D31162">
        <w:tc>
          <w:tcPr>
            <w:tcW w:w="4148" w:type="dxa"/>
            <w:gridSpan w:val="4"/>
            <w:tcBorders>
              <w:top w:val="single" w:sz="4" w:space="0" w:color="auto"/>
              <w:left w:val="single" w:sz="4" w:space="0" w:color="auto"/>
              <w:bottom w:val="nil"/>
              <w:right w:val="nil"/>
            </w:tcBorders>
            <w:shd w:val="clear" w:color="auto" w:fill="FFFFFF"/>
          </w:tcPr>
          <w:p w14:paraId="0EC2FD62" w14:textId="77777777" w:rsidR="00D97EA2" w:rsidRPr="00EA7FCC" w:rsidRDefault="00D97EA2" w:rsidP="00C157D7">
            <w:pPr>
              <w:spacing w:before="120"/>
              <w:rPr>
                <w:sz w:val="28"/>
                <w:szCs w:val="28"/>
              </w:rPr>
            </w:pPr>
            <w:r w:rsidRPr="00EA7FCC">
              <w:rPr>
                <w:sz w:val="28"/>
                <w:szCs w:val="28"/>
              </w:rPr>
              <w:t>- Từ Ngân sách sự nghiệp khoa học</w:t>
            </w:r>
          </w:p>
        </w:tc>
        <w:tc>
          <w:tcPr>
            <w:tcW w:w="5208" w:type="dxa"/>
            <w:gridSpan w:val="4"/>
            <w:tcBorders>
              <w:top w:val="single" w:sz="4" w:space="0" w:color="auto"/>
              <w:left w:val="single" w:sz="4" w:space="0" w:color="auto"/>
              <w:bottom w:val="nil"/>
              <w:right w:val="single" w:sz="4" w:space="0" w:color="auto"/>
            </w:tcBorders>
            <w:shd w:val="clear" w:color="auto" w:fill="FFFFFF"/>
          </w:tcPr>
          <w:p w14:paraId="697F633A" w14:textId="77777777" w:rsidR="00D97EA2" w:rsidRPr="00EA7FCC" w:rsidRDefault="00D97EA2" w:rsidP="00C157D7">
            <w:pPr>
              <w:spacing w:before="120"/>
              <w:rPr>
                <w:sz w:val="28"/>
                <w:szCs w:val="28"/>
              </w:rPr>
            </w:pPr>
          </w:p>
        </w:tc>
      </w:tr>
      <w:tr w:rsidR="00EA7FCC" w:rsidRPr="00EA7FCC" w14:paraId="65816C0B" w14:textId="77777777" w:rsidTr="00D31162">
        <w:tc>
          <w:tcPr>
            <w:tcW w:w="4148" w:type="dxa"/>
            <w:gridSpan w:val="4"/>
            <w:tcBorders>
              <w:top w:val="single" w:sz="4" w:space="0" w:color="auto"/>
              <w:left w:val="single" w:sz="4" w:space="0" w:color="auto"/>
              <w:bottom w:val="nil"/>
              <w:right w:val="nil"/>
            </w:tcBorders>
            <w:shd w:val="clear" w:color="auto" w:fill="FFFFFF"/>
          </w:tcPr>
          <w:p w14:paraId="67DBDCCA" w14:textId="77777777" w:rsidR="00D97EA2" w:rsidRPr="00EA7FCC" w:rsidRDefault="00D97EA2" w:rsidP="00C157D7">
            <w:pPr>
              <w:spacing w:before="120"/>
              <w:rPr>
                <w:sz w:val="28"/>
                <w:szCs w:val="28"/>
              </w:rPr>
            </w:pPr>
            <w:r w:rsidRPr="00EA7FCC">
              <w:rPr>
                <w:sz w:val="28"/>
                <w:szCs w:val="28"/>
              </w:rPr>
              <w:t>- Từ nguồn tự có của tổ chức</w:t>
            </w:r>
          </w:p>
        </w:tc>
        <w:tc>
          <w:tcPr>
            <w:tcW w:w="5208" w:type="dxa"/>
            <w:gridSpan w:val="4"/>
            <w:tcBorders>
              <w:top w:val="single" w:sz="4" w:space="0" w:color="auto"/>
              <w:left w:val="single" w:sz="4" w:space="0" w:color="auto"/>
              <w:bottom w:val="nil"/>
              <w:right w:val="single" w:sz="4" w:space="0" w:color="auto"/>
            </w:tcBorders>
            <w:shd w:val="clear" w:color="auto" w:fill="FFFFFF"/>
          </w:tcPr>
          <w:p w14:paraId="78B226A4" w14:textId="77777777" w:rsidR="00D97EA2" w:rsidRPr="00EA7FCC" w:rsidRDefault="00D97EA2" w:rsidP="00C157D7">
            <w:pPr>
              <w:spacing w:before="120"/>
              <w:rPr>
                <w:sz w:val="28"/>
                <w:szCs w:val="28"/>
              </w:rPr>
            </w:pPr>
          </w:p>
        </w:tc>
      </w:tr>
      <w:tr w:rsidR="00EA7FCC" w:rsidRPr="00EA7FCC" w14:paraId="21C7504A" w14:textId="77777777" w:rsidTr="00D31162">
        <w:tc>
          <w:tcPr>
            <w:tcW w:w="4148" w:type="dxa"/>
            <w:gridSpan w:val="4"/>
            <w:tcBorders>
              <w:top w:val="single" w:sz="4" w:space="0" w:color="auto"/>
              <w:left w:val="single" w:sz="4" w:space="0" w:color="auto"/>
              <w:bottom w:val="nil"/>
              <w:right w:val="nil"/>
            </w:tcBorders>
            <w:shd w:val="clear" w:color="auto" w:fill="FFFFFF"/>
          </w:tcPr>
          <w:p w14:paraId="311AD59D" w14:textId="77777777" w:rsidR="00D97EA2" w:rsidRPr="00EA7FCC" w:rsidRDefault="00D97EA2" w:rsidP="00C157D7">
            <w:pPr>
              <w:spacing w:before="120"/>
              <w:rPr>
                <w:sz w:val="28"/>
                <w:szCs w:val="28"/>
              </w:rPr>
            </w:pPr>
            <w:r w:rsidRPr="00EA7FCC">
              <w:rPr>
                <w:sz w:val="28"/>
                <w:szCs w:val="28"/>
              </w:rPr>
              <w:t>- Từ nguồn khác</w:t>
            </w:r>
          </w:p>
        </w:tc>
        <w:tc>
          <w:tcPr>
            <w:tcW w:w="5208" w:type="dxa"/>
            <w:gridSpan w:val="4"/>
            <w:tcBorders>
              <w:top w:val="single" w:sz="4" w:space="0" w:color="auto"/>
              <w:left w:val="single" w:sz="4" w:space="0" w:color="auto"/>
              <w:bottom w:val="nil"/>
              <w:right w:val="single" w:sz="4" w:space="0" w:color="auto"/>
            </w:tcBorders>
            <w:shd w:val="clear" w:color="auto" w:fill="FFFFFF"/>
          </w:tcPr>
          <w:p w14:paraId="6D81A5EC" w14:textId="77777777" w:rsidR="00D97EA2" w:rsidRPr="00EA7FCC" w:rsidRDefault="00D97EA2" w:rsidP="00C157D7">
            <w:pPr>
              <w:spacing w:before="120"/>
              <w:rPr>
                <w:sz w:val="28"/>
                <w:szCs w:val="28"/>
              </w:rPr>
            </w:pPr>
          </w:p>
        </w:tc>
      </w:tr>
      <w:tr w:rsidR="00EA7FCC" w:rsidRPr="00EA7FCC" w14:paraId="68DD9CC1" w14:textId="77777777" w:rsidTr="00D31162">
        <w:tc>
          <w:tcPr>
            <w:tcW w:w="442" w:type="dxa"/>
            <w:tcBorders>
              <w:top w:val="single" w:sz="4" w:space="0" w:color="auto"/>
              <w:left w:val="single" w:sz="4" w:space="0" w:color="auto"/>
              <w:bottom w:val="single" w:sz="4" w:space="0" w:color="auto"/>
              <w:right w:val="nil"/>
            </w:tcBorders>
            <w:shd w:val="clear" w:color="auto" w:fill="FFFFFF"/>
          </w:tcPr>
          <w:p w14:paraId="765FDC9A" w14:textId="77777777" w:rsidR="00D97EA2" w:rsidRPr="00EA7FCC" w:rsidRDefault="00D97EA2" w:rsidP="00C157D7">
            <w:pPr>
              <w:spacing w:before="120"/>
              <w:jc w:val="center"/>
              <w:rPr>
                <w:b/>
                <w:sz w:val="28"/>
                <w:szCs w:val="28"/>
              </w:rPr>
            </w:pPr>
            <w:r w:rsidRPr="00EA7FCC">
              <w:rPr>
                <w:b/>
                <w:sz w:val="28"/>
                <w:szCs w:val="28"/>
              </w:rPr>
              <w:t>6</w:t>
            </w:r>
          </w:p>
        </w:tc>
        <w:tc>
          <w:tcPr>
            <w:tcW w:w="8914" w:type="dxa"/>
            <w:gridSpan w:val="7"/>
            <w:vMerge w:val="restart"/>
            <w:tcBorders>
              <w:top w:val="single" w:sz="4" w:space="0" w:color="auto"/>
              <w:left w:val="single" w:sz="4" w:space="0" w:color="auto"/>
              <w:right w:val="single" w:sz="4" w:space="0" w:color="auto"/>
            </w:tcBorders>
            <w:shd w:val="clear" w:color="auto" w:fill="FFFFFF"/>
          </w:tcPr>
          <w:p w14:paraId="569F0936" w14:textId="77777777" w:rsidR="00D97EA2" w:rsidRPr="00EA7FCC" w:rsidRDefault="00D97EA2" w:rsidP="00C157D7">
            <w:pPr>
              <w:spacing w:before="120"/>
              <w:rPr>
                <w:b/>
                <w:sz w:val="28"/>
                <w:szCs w:val="28"/>
              </w:rPr>
            </w:pPr>
            <w:r w:rsidRPr="00EA7FCC">
              <w:rPr>
                <w:b/>
                <w:sz w:val="28"/>
                <w:szCs w:val="28"/>
              </w:rPr>
              <w:t>Chủ nhiệm đề tài</w:t>
            </w:r>
            <w:r w:rsidRPr="00EA7FCC">
              <w:rPr>
                <w:b/>
                <w:sz w:val="28"/>
                <w:szCs w:val="28"/>
                <w:lang w:val="vi-VN"/>
              </w:rPr>
              <w:t xml:space="preserve"> công nghệ cao</w:t>
            </w:r>
            <w:r w:rsidRPr="00EA7FCC">
              <w:rPr>
                <w:b/>
                <w:sz w:val="28"/>
                <w:szCs w:val="28"/>
              </w:rPr>
              <w:t>:</w:t>
            </w:r>
          </w:p>
          <w:p w14:paraId="2E3153D4" w14:textId="77777777" w:rsidR="00D97EA2" w:rsidRPr="00EA7FCC" w:rsidRDefault="00D97EA2" w:rsidP="00C157D7">
            <w:pPr>
              <w:spacing w:before="120"/>
              <w:rPr>
                <w:sz w:val="28"/>
                <w:szCs w:val="28"/>
                <w:lang w:val="vi-VN"/>
              </w:rPr>
            </w:pPr>
            <w:r w:rsidRPr="00EA7FCC">
              <w:rPr>
                <w:sz w:val="28"/>
                <w:szCs w:val="28"/>
              </w:rPr>
              <w:t>Họ và tên: ……………………………………………………………………</w:t>
            </w:r>
            <w:r w:rsidRPr="00EA7FCC">
              <w:rPr>
                <w:sz w:val="28"/>
                <w:szCs w:val="28"/>
                <w:lang w:val="vi-VN"/>
              </w:rPr>
              <w:t>...</w:t>
            </w:r>
          </w:p>
          <w:p w14:paraId="3569C57B" w14:textId="77777777" w:rsidR="00D97EA2" w:rsidRPr="00EA7FCC" w:rsidRDefault="00D97EA2" w:rsidP="00C157D7">
            <w:pPr>
              <w:spacing w:before="120"/>
              <w:rPr>
                <w:sz w:val="28"/>
                <w:szCs w:val="28"/>
                <w:lang w:val="vi-VN"/>
              </w:rPr>
            </w:pPr>
            <w:r w:rsidRPr="00EA7FCC">
              <w:rPr>
                <w:sz w:val="28"/>
                <w:szCs w:val="28"/>
              </w:rPr>
              <w:t>Ngày, tháng, năm sinh:……………………………….. Nam/Nữ: ……………</w:t>
            </w:r>
            <w:r w:rsidRPr="00EA7FCC">
              <w:rPr>
                <w:sz w:val="28"/>
                <w:szCs w:val="28"/>
                <w:lang w:val="vi-VN"/>
              </w:rPr>
              <w:t>.</w:t>
            </w:r>
          </w:p>
          <w:p w14:paraId="35C9D4E1" w14:textId="77777777" w:rsidR="00D97EA2" w:rsidRPr="00EA7FCC" w:rsidRDefault="00D97EA2" w:rsidP="00C157D7">
            <w:pPr>
              <w:spacing w:before="120"/>
              <w:rPr>
                <w:sz w:val="28"/>
                <w:szCs w:val="28"/>
                <w:lang w:val="vi-VN"/>
              </w:rPr>
            </w:pPr>
            <w:r w:rsidRPr="00EA7FCC">
              <w:rPr>
                <w:sz w:val="28"/>
                <w:szCs w:val="28"/>
              </w:rPr>
              <w:t>Học hàm, học vị: ………………………………………………………………</w:t>
            </w:r>
          </w:p>
          <w:p w14:paraId="1AF8835F" w14:textId="77777777" w:rsidR="00D97EA2" w:rsidRPr="00EA7FCC" w:rsidRDefault="00D97EA2" w:rsidP="00C157D7">
            <w:pPr>
              <w:spacing w:before="120"/>
              <w:rPr>
                <w:sz w:val="28"/>
                <w:szCs w:val="28"/>
                <w:lang w:val="vi-VN"/>
              </w:rPr>
            </w:pPr>
            <w:r w:rsidRPr="00EA7FCC">
              <w:rPr>
                <w:sz w:val="28"/>
                <w:szCs w:val="28"/>
              </w:rPr>
              <w:t>Chức danh khoa học: ………………………………….. Chức vụ: ………</w:t>
            </w:r>
            <w:r w:rsidRPr="00EA7FCC">
              <w:rPr>
                <w:sz w:val="28"/>
                <w:szCs w:val="28"/>
                <w:lang w:val="vi-VN"/>
              </w:rPr>
              <w:t>......</w:t>
            </w:r>
          </w:p>
          <w:p w14:paraId="4AD49FDD" w14:textId="77777777" w:rsidR="00D97EA2" w:rsidRPr="00EA7FCC" w:rsidRDefault="00D97EA2" w:rsidP="00C157D7">
            <w:pPr>
              <w:spacing w:before="120"/>
              <w:rPr>
                <w:sz w:val="28"/>
                <w:szCs w:val="28"/>
                <w:lang w:val="vi-VN"/>
              </w:rPr>
            </w:pPr>
            <w:r w:rsidRPr="00EA7FCC">
              <w:rPr>
                <w:sz w:val="28"/>
                <w:szCs w:val="28"/>
              </w:rPr>
              <w:t>Tên tổ chức đang công tác: ……………………………………………………</w:t>
            </w:r>
            <w:r w:rsidRPr="00EA7FCC">
              <w:rPr>
                <w:sz w:val="28"/>
                <w:szCs w:val="28"/>
                <w:lang w:val="vi-VN"/>
              </w:rPr>
              <w:t>.</w:t>
            </w:r>
          </w:p>
          <w:p w14:paraId="5A05BEA5" w14:textId="77777777" w:rsidR="00D97EA2" w:rsidRPr="00EA7FCC" w:rsidRDefault="00D97EA2" w:rsidP="00C157D7">
            <w:pPr>
              <w:spacing w:before="120"/>
              <w:rPr>
                <w:sz w:val="28"/>
                <w:szCs w:val="28"/>
                <w:lang w:val="vi-VN"/>
              </w:rPr>
            </w:pPr>
            <w:r w:rsidRPr="00EA7FCC">
              <w:rPr>
                <w:sz w:val="28"/>
                <w:szCs w:val="28"/>
              </w:rPr>
              <w:t>Điện thoại của tổ chức: ………… Nhà riêng: ……………. Mobile: …</w:t>
            </w:r>
            <w:r w:rsidRPr="00EA7FCC">
              <w:rPr>
                <w:sz w:val="28"/>
                <w:szCs w:val="28"/>
                <w:lang w:val="vi-VN"/>
              </w:rPr>
              <w:t>............</w:t>
            </w:r>
          </w:p>
          <w:p w14:paraId="296FA638" w14:textId="77777777" w:rsidR="00D97EA2" w:rsidRPr="00EA7FCC" w:rsidRDefault="00D97EA2" w:rsidP="00C157D7">
            <w:pPr>
              <w:spacing w:before="120"/>
              <w:rPr>
                <w:sz w:val="28"/>
                <w:szCs w:val="28"/>
              </w:rPr>
            </w:pPr>
            <w:r w:rsidRPr="00EA7FCC">
              <w:rPr>
                <w:sz w:val="28"/>
                <w:szCs w:val="28"/>
              </w:rPr>
              <w:t>Địa chỉ tổ chức: ………………………………………………………………</w:t>
            </w:r>
            <w:r w:rsidRPr="00EA7FCC">
              <w:rPr>
                <w:sz w:val="28"/>
                <w:szCs w:val="28"/>
                <w:lang w:val="vi-VN"/>
              </w:rPr>
              <w:t>..</w:t>
            </w:r>
          </w:p>
          <w:p w14:paraId="3B4889DC" w14:textId="77777777" w:rsidR="00D97EA2" w:rsidRPr="00EA7FCC" w:rsidRDefault="00D97EA2" w:rsidP="00C157D7">
            <w:pPr>
              <w:spacing w:before="120"/>
              <w:rPr>
                <w:sz w:val="28"/>
                <w:szCs w:val="28"/>
                <w:lang w:val="vi-VN"/>
              </w:rPr>
            </w:pPr>
            <w:r w:rsidRPr="00EA7FCC">
              <w:rPr>
                <w:sz w:val="28"/>
                <w:szCs w:val="28"/>
              </w:rPr>
              <w:t>Địa chỉ nhà riêng: ……………………………………………………………</w:t>
            </w:r>
            <w:r w:rsidRPr="00EA7FCC">
              <w:rPr>
                <w:sz w:val="28"/>
                <w:szCs w:val="28"/>
                <w:lang w:val="vi-VN"/>
              </w:rPr>
              <w:t>...</w:t>
            </w:r>
          </w:p>
        </w:tc>
      </w:tr>
      <w:tr w:rsidR="00EA7FCC" w:rsidRPr="00EA7FCC" w14:paraId="6EDB95A1" w14:textId="77777777" w:rsidTr="00D31162">
        <w:tc>
          <w:tcPr>
            <w:tcW w:w="442" w:type="dxa"/>
            <w:tcBorders>
              <w:top w:val="single" w:sz="4" w:space="0" w:color="auto"/>
              <w:left w:val="single" w:sz="4" w:space="0" w:color="auto"/>
              <w:bottom w:val="single" w:sz="4" w:space="0" w:color="auto"/>
            </w:tcBorders>
            <w:shd w:val="clear" w:color="auto" w:fill="FFFFFF"/>
          </w:tcPr>
          <w:p w14:paraId="18D37E2B" w14:textId="77777777" w:rsidR="00D97EA2" w:rsidRPr="00EA7FCC" w:rsidRDefault="00D97EA2" w:rsidP="00C157D7">
            <w:pPr>
              <w:spacing w:before="120"/>
              <w:rPr>
                <w:sz w:val="28"/>
                <w:szCs w:val="28"/>
              </w:rPr>
            </w:pPr>
          </w:p>
        </w:tc>
        <w:tc>
          <w:tcPr>
            <w:tcW w:w="8914" w:type="dxa"/>
            <w:gridSpan w:val="7"/>
            <w:vMerge/>
            <w:tcBorders>
              <w:left w:val="nil"/>
              <w:bottom w:val="single" w:sz="4" w:space="0" w:color="auto"/>
              <w:right w:val="single" w:sz="4" w:space="0" w:color="auto"/>
            </w:tcBorders>
            <w:shd w:val="clear" w:color="auto" w:fill="FFFFFF"/>
          </w:tcPr>
          <w:p w14:paraId="049BFA3C" w14:textId="77777777" w:rsidR="00D97EA2" w:rsidRPr="00EA7FCC" w:rsidRDefault="00D97EA2" w:rsidP="00C157D7">
            <w:pPr>
              <w:spacing w:before="120"/>
              <w:rPr>
                <w:sz w:val="28"/>
                <w:szCs w:val="28"/>
              </w:rPr>
            </w:pPr>
          </w:p>
        </w:tc>
      </w:tr>
      <w:tr w:rsidR="00EA7FCC" w:rsidRPr="00EA7FCC" w14:paraId="5EAF6378" w14:textId="77777777" w:rsidTr="00D31162">
        <w:tc>
          <w:tcPr>
            <w:tcW w:w="442" w:type="dxa"/>
            <w:tcBorders>
              <w:top w:val="single" w:sz="4" w:space="0" w:color="auto"/>
              <w:left w:val="single" w:sz="4" w:space="0" w:color="auto"/>
              <w:bottom w:val="single" w:sz="4" w:space="0" w:color="auto"/>
              <w:right w:val="nil"/>
            </w:tcBorders>
            <w:shd w:val="clear" w:color="auto" w:fill="FFFFFF"/>
          </w:tcPr>
          <w:p w14:paraId="7908266A" w14:textId="77777777" w:rsidR="00D97EA2" w:rsidRPr="00EA7FCC" w:rsidRDefault="00D97EA2" w:rsidP="00C157D7">
            <w:pPr>
              <w:spacing w:before="120"/>
              <w:jc w:val="center"/>
              <w:rPr>
                <w:b/>
                <w:sz w:val="28"/>
                <w:szCs w:val="28"/>
              </w:rPr>
            </w:pPr>
            <w:r w:rsidRPr="00EA7FCC">
              <w:rPr>
                <w:b/>
                <w:sz w:val="28"/>
                <w:szCs w:val="28"/>
              </w:rPr>
              <w:t>7</w:t>
            </w:r>
          </w:p>
        </w:tc>
        <w:tc>
          <w:tcPr>
            <w:tcW w:w="8914" w:type="dxa"/>
            <w:gridSpan w:val="7"/>
            <w:vMerge w:val="restart"/>
            <w:tcBorders>
              <w:top w:val="single" w:sz="4" w:space="0" w:color="auto"/>
              <w:left w:val="single" w:sz="4" w:space="0" w:color="auto"/>
              <w:bottom w:val="single" w:sz="4" w:space="0" w:color="auto"/>
              <w:right w:val="single" w:sz="4" w:space="0" w:color="auto"/>
            </w:tcBorders>
            <w:shd w:val="clear" w:color="auto" w:fill="FFFFFF"/>
          </w:tcPr>
          <w:p w14:paraId="48B6A41F" w14:textId="77777777" w:rsidR="00D97EA2" w:rsidRPr="00EA7FCC" w:rsidRDefault="00D97EA2" w:rsidP="00C157D7">
            <w:pPr>
              <w:spacing w:before="120"/>
              <w:rPr>
                <w:sz w:val="28"/>
                <w:szCs w:val="28"/>
              </w:rPr>
            </w:pPr>
            <w:r w:rsidRPr="00EA7FCC">
              <w:rPr>
                <w:sz w:val="28"/>
                <w:szCs w:val="28"/>
              </w:rPr>
              <w:t>Thư ký đề tài</w:t>
            </w:r>
            <w:r w:rsidRPr="00EA7FCC">
              <w:rPr>
                <w:sz w:val="28"/>
                <w:szCs w:val="28"/>
                <w:lang w:val="vi-VN"/>
              </w:rPr>
              <w:t xml:space="preserve"> công nghệ cao</w:t>
            </w:r>
            <w:r w:rsidRPr="00EA7FCC">
              <w:rPr>
                <w:sz w:val="28"/>
                <w:szCs w:val="28"/>
              </w:rPr>
              <w:t>:</w:t>
            </w:r>
          </w:p>
          <w:p w14:paraId="21C31D98" w14:textId="77777777" w:rsidR="00D97EA2" w:rsidRPr="00EA7FCC" w:rsidRDefault="00D97EA2" w:rsidP="00C157D7">
            <w:pPr>
              <w:spacing w:before="120"/>
              <w:rPr>
                <w:sz w:val="28"/>
                <w:szCs w:val="28"/>
                <w:lang w:val="vi-VN"/>
              </w:rPr>
            </w:pPr>
            <w:r w:rsidRPr="00EA7FCC">
              <w:rPr>
                <w:sz w:val="28"/>
                <w:szCs w:val="28"/>
              </w:rPr>
              <w:t>Họ và tên: ……………………………………………………………………</w:t>
            </w:r>
            <w:r w:rsidRPr="00EA7FCC">
              <w:rPr>
                <w:sz w:val="28"/>
                <w:szCs w:val="28"/>
                <w:lang w:val="vi-VN"/>
              </w:rPr>
              <w:t>...</w:t>
            </w:r>
          </w:p>
          <w:p w14:paraId="55530C03" w14:textId="77777777" w:rsidR="00D97EA2" w:rsidRPr="00EA7FCC" w:rsidRDefault="00D97EA2" w:rsidP="00C157D7">
            <w:pPr>
              <w:spacing w:before="120"/>
              <w:rPr>
                <w:sz w:val="28"/>
                <w:szCs w:val="28"/>
                <w:lang w:val="vi-VN"/>
              </w:rPr>
            </w:pPr>
            <w:r w:rsidRPr="00EA7FCC">
              <w:rPr>
                <w:sz w:val="28"/>
                <w:szCs w:val="28"/>
              </w:rPr>
              <w:t>Ngày, tháng, năm sinh:……………………………….. Nam/Nữ: …………</w:t>
            </w:r>
            <w:r w:rsidRPr="00EA7FCC">
              <w:rPr>
                <w:sz w:val="28"/>
                <w:szCs w:val="28"/>
                <w:lang w:val="vi-VN"/>
              </w:rPr>
              <w:t>.....</w:t>
            </w:r>
          </w:p>
          <w:p w14:paraId="6E00A6FA" w14:textId="77777777" w:rsidR="00D97EA2" w:rsidRPr="00EA7FCC" w:rsidRDefault="00D97EA2" w:rsidP="00C157D7">
            <w:pPr>
              <w:spacing w:before="120"/>
              <w:rPr>
                <w:sz w:val="28"/>
                <w:szCs w:val="28"/>
                <w:lang w:val="vi-VN"/>
              </w:rPr>
            </w:pPr>
            <w:r w:rsidRPr="00EA7FCC">
              <w:rPr>
                <w:sz w:val="28"/>
                <w:szCs w:val="28"/>
              </w:rPr>
              <w:t>Học hàm, học vị: ……………………………………………………………</w:t>
            </w:r>
            <w:r w:rsidRPr="00EA7FCC">
              <w:rPr>
                <w:sz w:val="28"/>
                <w:szCs w:val="28"/>
                <w:lang w:val="vi-VN"/>
              </w:rPr>
              <w:t>....</w:t>
            </w:r>
          </w:p>
          <w:p w14:paraId="2A12C77F" w14:textId="77777777" w:rsidR="00D97EA2" w:rsidRPr="00EA7FCC" w:rsidRDefault="00D97EA2" w:rsidP="00C157D7">
            <w:pPr>
              <w:spacing w:before="120"/>
              <w:rPr>
                <w:sz w:val="28"/>
                <w:szCs w:val="28"/>
                <w:lang w:val="vi-VN"/>
              </w:rPr>
            </w:pPr>
            <w:r w:rsidRPr="00EA7FCC">
              <w:rPr>
                <w:sz w:val="28"/>
                <w:szCs w:val="28"/>
              </w:rPr>
              <w:t>Chức danh khoa học: ………………………………….. Chức vụ: …………</w:t>
            </w:r>
            <w:r w:rsidRPr="00EA7FCC">
              <w:rPr>
                <w:sz w:val="28"/>
                <w:szCs w:val="28"/>
                <w:lang w:val="vi-VN"/>
              </w:rPr>
              <w:t>...</w:t>
            </w:r>
          </w:p>
          <w:p w14:paraId="2D7C2496" w14:textId="77777777" w:rsidR="00D97EA2" w:rsidRPr="00EA7FCC" w:rsidRDefault="00D97EA2" w:rsidP="00C157D7">
            <w:pPr>
              <w:spacing w:before="120"/>
              <w:rPr>
                <w:sz w:val="28"/>
                <w:szCs w:val="28"/>
                <w:lang w:val="vi-VN"/>
              </w:rPr>
            </w:pPr>
            <w:r w:rsidRPr="00EA7FCC">
              <w:rPr>
                <w:sz w:val="28"/>
                <w:szCs w:val="28"/>
              </w:rPr>
              <w:t>Tên tổ chức đang công tác: ……………………………………………………</w:t>
            </w:r>
            <w:r w:rsidRPr="00EA7FCC">
              <w:rPr>
                <w:sz w:val="28"/>
                <w:szCs w:val="28"/>
                <w:lang w:val="vi-VN"/>
              </w:rPr>
              <w:t>.</w:t>
            </w:r>
          </w:p>
          <w:p w14:paraId="0E9452FB" w14:textId="77777777" w:rsidR="00D97EA2" w:rsidRPr="00EA7FCC" w:rsidRDefault="00D97EA2" w:rsidP="00C157D7">
            <w:pPr>
              <w:spacing w:before="120"/>
              <w:rPr>
                <w:sz w:val="28"/>
                <w:szCs w:val="28"/>
              </w:rPr>
            </w:pPr>
            <w:r w:rsidRPr="00EA7FCC">
              <w:rPr>
                <w:sz w:val="28"/>
                <w:szCs w:val="28"/>
              </w:rPr>
              <w:lastRenderedPageBreak/>
              <w:t>Điện thoại của tổ chức: ……………… Nhà riêng: ……………. Mobile: ……</w:t>
            </w:r>
          </w:p>
          <w:p w14:paraId="6B401B68" w14:textId="77777777" w:rsidR="00D97EA2" w:rsidRPr="00EA7FCC" w:rsidRDefault="00D97EA2" w:rsidP="00C157D7">
            <w:pPr>
              <w:spacing w:before="120"/>
              <w:rPr>
                <w:sz w:val="28"/>
                <w:szCs w:val="28"/>
              </w:rPr>
            </w:pPr>
            <w:r w:rsidRPr="00EA7FCC">
              <w:rPr>
                <w:sz w:val="28"/>
                <w:szCs w:val="28"/>
              </w:rPr>
              <w:t>Địa chỉ tổ chức: …………………………………</w:t>
            </w:r>
            <w:r w:rsidRPr="00EA7FCC">
              <w:rPr>
                <w:sz w:val="28"/>
                <w:szCs w:val="28"/>
                <w:lang w:val="vi-VN"/>
              </w:rPr>
              <w:t>.</w:t>
            </w:r>
            <w:r w:rsidRPr="00EA7FCC">
              <w:rPr>
                <w:sz w:val="28"/>
                <w:szCs w:val="28"/>
              </w:rPr>
              <w:t>…………………………….</w:t>
            </w:r>
          </w:p>
          <w:p w14:paraId="156855C7" w14:textId="77777777" w:rsidR="00D97EA2" w:rsidRPr="00EA7FCC" w:rsidRDefault="00D97EA2" w:rsidP="00C157D7">
            <w:pPr>
              <w:spacing w:before="120"/>
              <w:rPr>
                <w:sz w:val="28"/>
                <w:szCs w:val="28"/>
              </w:rPr>
            </w:pPr>
            <w:r w:rsidRPr="00EA7FCC">
              <w:rPr>
                <w:sz w:val="28"/>
                <w:szCs w:val="28"/>
              </w:rPr>
              <w:t>Địa chỉ nhà riêng: …………………………………</w:t>
            </w:r>
            <w:r w:rsidRPr="00EA7FCC">
              <w:rPr>
                <w:sz w:val="28"/>
                <w:szCs w:val="28"/>
                <w:lang w:val="vi-VN"/>
              </w:rPr>
              <w:t>...</w:t>
            </w:r>
            <w:r w:rsidRPr="00EA7FCC">
              <w:rPr>
                <w:sz w:val="28"/>
                <w:szCs w:val="28"/>
              </w:rPr>
              <w:t>…………………………</w:t>
            </w:r>
          </w:p>
        </w:tc>
      </w:tr>
      <w:tr w:rsidR="00EA7FCC" w:rsidRPr="00EA7FCC" w14:paraId="17255C87" w14:textId="77777777" w:rsidTr="00D31162">
        <w:tc>
          <w:tcPr>
            <w:tcW w:w="442" w:type="dxa"/>
            <w:tcBorders>
              <w:top w:val="single" w:sz="4" w:space="0" w:color="auto"/>
              <w:left w:val="single" w:sz="4" w:space="0" w:color="auto"/>
              <w:bottom w:val="single" w:sz="4" w:space="0" w:color="auto"/>
            </w:tcBorders>
            <w:shd w:val="clear" w:color="auto" w:fill="FFFFFF"/>
          </w:tcPr>
          <w:p w14:paraId="0987EAEF" w14:textId="77777777" w:rsidR="00D97EA2" w:rsidRPr="00EA7FCC" w:rsidRDefault="00D97EA2" w:rsidP="00C157D7">
            <w:pPr>
              <w:spacing w:before="120"/>
              <w:jc w:val="center"/>
              <w:rPr>
                <w:sz w:val="28"/>
                <w:szCs w:val="28"/>
              </w:rPr>
            </w:pPr>
          </w:p>
        </w:tc>
        <w:tc>
          <w:tcPr>
            <w:tcW w:w="8914" w:type="dxa"/>
            <w:gridSpan w:val="7"/>
            <w:vMerge/>
            <w:tcBorders>
              <w:top w:val="single" w:sz="4" w:space="0" w:color="auto"/>
              <w:left w:val="nil"/>
              <w:bottom w:val="single" w:sz="4" w:space="0" w:color="auto"/>
              <w:right w:val="single" w:sz="4" w:space="0" w:color="auto"/>
            </w:tcBorders>
            <w:shd w:val="clear" w:color="auto" w:fill="FFFFFF"/>
          </w:tcPr>
          <w:p w14:paraId="3E4C7B5C" w14:textId="77777777" w:rsidR="00D97EA2" w:rsidRPr="00EA7FCC" w:rsidRDefault="00D97EA2" w:rsidP="00C157D7">
            <w:pPr>
              <w:spacing w:before="120"/>
              <w:rPr>
                <w:sz w:val="28"/>
                <w:szCs w:val="28"/>
              </w:rPr>
            </w:pPr>
          </w:p>
        </w:tc>
      </w:tr>
      <w:tr w:rsidR="00EA7FCC" w:rsidRPr="00EA7FCC" w14:paraId="7F4A4328" w14:textId="77777777" w:rsidTr="00D31162">
        <w:tc>
          <w:tcPr>
            <w:tcW w:w="442" w:type="dxa"/>
            <w:tcBorders>
              <w:top w:val="single" w:sz="4" w:space="0" w:color="auto"/>
              <w:left w:val="single" w:sz="4" w:space="0" w:color="auto"/>
              <w:bottom w:val="single" w:sz="4" w:space="0" w:color="auto"/>
              <w:right w:val="single" w:sz="4" w:space="0" w:color="auto"/>
            </w:tcBorders>
            <w:shd w:val="clear" w:color="auto" w:fill="FFFFFF"/>
          </w:tcPr>
          <w:p w14:paraId="0F5B744C" w14:textId="77777777" w:rsidR="00D97EA2" w:rsidRPr="00EA7FCC" w:rsidRDefault="00D97EA2" w:rsidP="00C157D7">
            <w:pPr>
              <w:spacing w:before="120"/>
              <w:jc w:val="center"/>
              <w:rPr>
                <w:b/>
                <w:sz w:val="28"/>
                <w:szCs w:val="28"/>
              </w:rPr>
            </w:pPr>
            <w:r w:rsidRPr="00EA7FCC">
              <w:rPr>
                <w:b/>
                <w:sz w:val="28"/>
                <w:szCs w:val="28"/>
              </w:rPr>
              <w:t>8</w:t>
            </w:r>
          </w:p>
        </w:tc>
        <w:tc>
          <w:tcPr>
            <w:tcW w:w="8914" w:type="dxa"/>
            <w:gridSpan w:val="7"/>
            <w:vMerge w:val="restart"/>
            <w:tcBorders>
              <w:left w:val="single" w:sz="4" w:space="0" w:color="auto"/>
              <w:right w:val="single" w:sz="4" w:space="0" w:color="auto"/>
            </w:tcBorders>
            <w:shd w:val="clear" w:color="auto" w:fill="FFFFFF"/>
          </w:tcPr>
          <w:p w14:paraId="42894580" w14:textId="77777777" w:rsidR="00D97EA2" w:rsidRPr="00EA7FCC" w:rsidRDefault="00D97EA2" w:rsidP="00C157D7">
            <w:pPr>
              <w:spacing w:before="120"/>
              <w:rPr>
                <w:b/>
                <w:sz w:val="28"/>
                <w:szCs w:val="28"/>
              </w:rPr>
            </w:pPr>
            <w:r w:rsidRPr="00EA7FCC">
              <w:rPr>
                <w:b/>
                <w:sz w:val="28"/>
                <w:szCs w:val="28"/>
              </w:rPr>
              <w:t>Tổ chức chủ trì đề tài</w:t>
            </w:r>
            <w:r w:rsidRPr="00EA7FCC">
              <w:rPr>
                <w:b/>
                <w:sz w:val="28"/>
                <w:szCs w:val="28"/>
                <w:lang w:val="vi-VN"/>
              </w:rPr>
              <w:t xml:space="preserve"> công nghệ cao</w:t>
            </w:r>
            <w:r w:rsidRPr="00EA7FCC">
              <w:rPr>
                <w:b/>
                <w:sz w:val="28"/>
                <w:szCs w:val="28"/>
                <w:vertAlign w:val="superscript"/>
              </w:rPr>
              <w:t>2</w:t>
            </w:r>
          </w:p>
          <w:p w14:paraId="273C1AB1" w14:textId="77777777" w:rsidR="00D97EA2" w:rsidRPr="00EA7FCC" w:rsidRDefault="00D97EA2" w:rsidP="00C157D7">
            <w:pPr>
              <w:spacing w:before="120"/>
              <w:rPr>
                <w:sz w:val="28"/>
                <w:szCs w:val="28"/>
                <w:lang w:val="vi-VN"/>
              </w:rPr>
            </w:pPr>
            <w:r w:rsidRPr="00EA7FCC">
              <w:rPr>
                <w:sz w:val="28"/>
                <w:szCs w:val="28"/>
              </w:rPr>
              <w:t>Tên tổ chức chủ trì đề tài</w:t>
            </w:r>
            <w:r w:rsidRPr="00EA7FCC">
              <w:rPr>
                <w:sz w:val="28"/>
                <w:szCs w:val="28"/>
                <w:lang w:val="vi-VN"/>
              </w:rPr>
              <w:t xml:space="preserve"> công nghệ cao</w:t>
            </w:r>
            <w:r w:rsidRPr="00EA7FCC">
              <w:rPr>
                <w:sz w:val="28"/>
                <w:szCs w:val="28"/>
              </w:rPr>
              <w:t>: ……………………………………</w:t>
            </w:r>
            <w:r w:rsidRPr="00EA7FCC">
              <w:rPr>
                <w:sz w:val="28"/>
                <w:szCs w:val="28"/>
                <w:lang w:val="vi-VN"/>
              </w:rPr>
              <w:t>...</w:t>
            </w:r>
          </w:p>
          <w:p w14:paraId="47D8ADF3" w14:textId="77777777" w:rsidR="00D97EA2" w:rsidRPr="00EA7FCC" w:rsidRDefault="00D97EA2" w:rsidP="00C157D7">
            <w:pPr>
              <w:spacing w:before="120"/>
              <w:rPr>
                <w:sz w:val="28"/>
                <w:szCs w:val="28"/>
                <w:lang w:val="vi-VN"/>
              </w:rPr>
            </w:pPr>
            <w:r w:rsidRPr="00EA7FCC">
              <w:rPr>
                <w:sz w:val="28"/>
                <w:szCs w:val="28"/>
              </w:rPr>
              <w:t>Điện thoại: ……………………………. Fax: …………………………………</w:t>
            </w:r>
          </w:p>
          <w:p w14:paraId="5E961F36" w14:textId="77777777" w:rsidR="00D97EA2" w:rsidRPr="00EA7FCC" w:rsidRDefault="00D97EA2" w:rsidP="00C157D7">
            <w:pPr>
              <w:spacing w:before="120"/>
              <w:rPr>
                <w:sz w:val="28"/>
                <w:szCs w:val="28"/>
                <w:lang w:val="vi-VN"/>
              </w:rPr>
            </w:pPr>
            <w:r w:rsidRPr="00EA7FCC">
              <w:rPr>
                <w:sz w:val="28"/>
                <w:szCs w:val="28"/>
              </w:rPr>
              <w:t>E-mail: ………………………………………………………………………</w:t>
            </w:r>
            <w:r w:rsidRPr="00EA7FCC">
              <w:rPr>
                <w:sz w:val="28"/>
                <w:szCs w:val="28"/>
                <w:lang w:val="vi-VN"/>
              </w:rPr>
              <w:t>....</w:t>
            </w:r>
          </w:p>
          <w:p w14:paraId="403855F3" w14:textId="77777777" w:rsidR="00D97EA2" w:rsidRPr="00EA7FCC" w:rsidRDefault="00D97EA2" w:rsidP="00C157D7">
            <w:pPr>
              <w:spacing w:before="120"/>
              <w:rPr>
                <w:sz w:val="28"/>
                <w:szCs w:val="28"/>
                <w:lang w:val="vi-VN"/>
              </w:rPr>
            </w:pPr>
            <w:r w:rsidRPr="00EA7FCC">
              <w:rPr>
                <w:sz w:val="28"/>
                <w:szCs w:val="28"/>
              </w:rPr>
              <w:t>Địa chỉ: ………………………………………………………………………</w:t>
            </w:r>
            <w:r w:rsidRPr="00EA7FCC">
              <w:rPr>
                <w:sz w:val="28"/>
                <w:szCs w:val="28"/>
                <w:lang w:val="vi-VN"/>
              </w:rPr>
              <w:t>...</w:t>
            </w:r>
          </w:p>
          <w:p w14:paraId="4C46245E" w14:textId="77777777" w:rsidR="00D97EA2" w:rsidRPr="00EA7FCC" w:rsidRDefault="00D97EA2" w:rsidP="00C157D7">
            <w:pPr>
              <w:spacing w:before="120"/>
              <w:rPr>
                <w:sz w:val="28"/>
                <w:szCs w:val="28"/>
                <w:lang w:val="vi-VN"/>
              </w:rPr>
            </w:pPr>
            <w:r w:rsidRPr="00EA7FCC">
              <w:rPr>
                <w:sz w:val="28"/>
                <w:szCs w:val="28"/>
              </w:rPr>
              <w:t>Họ và tên thủ trưởng tổ chức: …………………………………………………</w:t>
            </w:r>
            <w:r w:rsidRPr="00EA7FCC">
              <w:rPr>
                <w:sz w:val="28"/>
                <w:szCs w:val="28"/>
                <w:lang w:val="vi-VN"/>
              </w:rPr>
              <w:t>.</w:t>
            </w:r>
          </w:p>
          <w:p w14:paraId="39EE02DD" w14:textId="77777777" w:rsidR="00D97EA2" w:rsidRPr="00EA7FCC" w:rsidRDefault="00D97EA2" w:rsidP="00C157D7">
            <w:pPr>
              <w:spacing w:before="120"/>
              <w:rPr>
                <w:sz w:val="28"/>
                <w:szCs w:val="28"/>
                <w:lang w:val="vi-VN"/>
              </w:rPr>
            </w:pPr>
            <w:r w:rsidRPr="00EA7FCC">
              <w:rPr>
                <w:sz w:val="28"/>
                <w:szCs w:val="28"/>
              </w:rPr>
              <w:t>Số tài khoản: …………………………………………………………………</w:t>
            </w:r>
            <w:r w:rsidRPr="00EA7FCC">
              <w:rPr>
                <w:sz w:val="28"/>
                <w:szCs w:val="28"/>
                <w:lang w:val="vi-VN"/>
              </w:rPr>
              <w:t>...</w:t>
            </w:r>
          </w:p>
          <w:p w14:paraId="7AF0B485" w14:textId="77777777" w:rsidR="00D97EA2" w:rsidRPr="00EA7FCC" w:rsidRDefault="00D97EA2" w:rsidP="00C157D7">
            <w:pPr>
              <w:spacing w:before="120"/>
              <w:rPr>
                <w:sz w:val="28"/>
                <w:szCs w:val="28"/>
                <w:lang w:val="vi-VN"/>
              </w:rPr>
            </w:pPr>
            <w:r w:rsidRPr="00EA7FCC">
              <w:rPr>
                <w:sz w:val="28"/>
                <w:szCs w:val="28"/>
              </w:rPr>
              <w:t>Kho bạc nhà nước/Ngân hàng: ………………………………………………</w:t>
            </w:r>
            <w:r w:rsidRPr="00EA7FCC">
              <w:rPr>
                <w:sz w:val="28"/>
                <w:szCs w:val="28"/>
                <w:lang w:val="vi-VN"/>
              </w:rPr>
              <w:t>...</w:t>
            </w:r>
          </w:p>
        </w:tc>
      </w:tr>
      <w:tr w:rsidR="00EA7FCC" w:rsidRPr="00EA7FCC" w14:paraId="5B2B3A48" w14:textId="77777777" w:rsidTr="00D31162">
        <w:tc>
          <w:tcPr>
            <w:tcW w:w="442" w:type="dxa"/>
            <w:tcBorders>
              <w:top w:val="single" w:sz="4" w:space="0" w:color="auto"/>
              <w:left w:val="single" w:sz="4" w:space="0" w:color="auto"/>
              <w:bottom w:val="single" w:sz="4" w:space="0" w:color="auto"/>
            </w:tcBorders>
            <w:shd w:val="clear" w:color="auto" w:fill="FFFFFF"/>
          </w:tcPr>
          <w:p w14:paraId="5EFF44A6" w14:textId="77777777" w:rsidR="00D97EA2" w:rsidRPr="00EA7FCC" w:rsidRDefault="00D97EA2" w:rsidP="00C157D7">
            <w:pPr>
              <w:spacing w:before="120"/>
              <w:jc w:val="center"/>
              <w:rPr>
                <w:sz w:val="28"/>
                <w:szCs w:val="28"/>
              </w:rPr>
            </w:pPr>
          </w:p>
        </w:tc>
        <w:tc>
          <w:tcPr>
            <w:tcW w:w="8914" w:type="dxa"/>
            <w:gridSpan w:val="7"/>
            <w:vMerge/>
            <w:tcBorders>
              <w:left w:val="nil"/>
              <w:bottom w:val="single" w:sz="4" w:space="0" w:color="auto"/>
              <w:right w:val="single" w:sz="4" w:space="0" w:color="auto"/>
            </w:tcBorders>
            <w:shd w:val="clear" w:color="auto" w:fill="FFFFFF"/>
          </w:tcPr>
          <w:p w14:paraId="01F97C89" w14:textId="77777777" w:rsidR="00D97EA2" w:rsidRPr="00EA7FCC" w:rsidRDefault="00D97EA2" w:rsidP="00C157D7">
            <w:pPr>
              <w:spacing w:before="120"/>
              <w:rPr>
                <w:sz w:val="28"/>
                <w:szCs w:val="28"/>
              </w:rPr>
            </w:pPr>
          </w:p>
        </w:tc>
      </w:tr>
      <w:tr w:rsidR="00EA7FCC" w:rsidRPr="00EA7FCC" w14:paraId="637C1D0C" w14:textId="77777777" w:rsidTr="00D31162">
        <w:tc>
          <w:tcPr>
            <w:tcW w:w="442" w:type="dxa"/>
            <w:tcBorders>
              <w:top w:val="single" w:sz="4" w:space="0" w:color="auto"/>
              <w:left w:val="single" w:sz="4" w:space="0" w:color="auto"/>
              <w:bottom w:val="single" w:sz="4" w:space="0" w:color="auto"/>
              <w:right w:val="single" w:sz="4" w:space="0" w:color="auto"/>
            </w:tcBorders>
            <w:shd w:val="clear" w:color="auto" w:fill="FFFFFF"/>
          </w:tcPr>
          <w:p w14:paraId="2467C3F0" w14:textId="77777777" w:rsidR="00D97EA2" w:rsidRPr="00EA7FCC" w:rsidRDefault="00D97EA2" w:rsidP="00C157D7">
            <w:pPr>
              <w:spacing w:before="120"/>
              <w:jc w:val="center"/>
              <w:rPr>
                <w:b/>
                <w:sz w:val="28"/>
                <w:szCs w:val="28"/>
              </w:rPr>
            </w:pPr>
            <w:r w:rsidRPr="00EA7FCC">
              <w:rPr>
                <w:b/>
                <w:sz w:val="28"/>
                <w:szCs w:val="28"/>
              </w:rPr>
              <w:t>9</w:t>
            </w:r>
          </w:p>
        </w:tc>
        <w:tc>
          <w:tcPr>
            <w:tcW w:w="8914" w:type="dxa"/>
            <w:gridSpan w:val="7"/>
            <w:tcBorders>
              <w:left w:val="single" w:sz="4" w:space="0" w:color="auto"/>
              <w:right w:val="single" w:sz="4" w:space="0" w:color="auto"/>
            </w:tcBorders>
            <w:shd w:val="clear" w:color="auto" w:fill="FFFFFF"/>
          </w:tcPr>
          <w:p w14:paraId="3BD48842" w14:textId="77777777" w:rsidR="00D97EA2" w:rsidRPr="00EA7FCC" w:rsidRDefault="00D97EA2" w:rsidP="00C157D7">
            <w:pPr>
              <w:spacing w:before="120"/>
              <w:rPr>
                <w:b/>
                <w:sz w:val="28"/>
                <w:szCs w:val="28"/>
                <w:lang w:val="vi-VN"/>
              </w:rPr>
            </w:pPr>
            <w:r w:rsidRPr="00EA7FCC">
              <w:rPr>
                <w:b/>
                <w:sz w:val="28"/>
                <w:szCs w:val="28"/>
              </w:rPr>
              <w:t>Tổ chức chủ quản quản lý đề tài</w:t>
            </w:r>
            <w:r w:rsidRPr="00EA7FCC">
              <w:rPr>
                <w:b/>
                <w:sz w:val="28"/>
                <w:szCs w:val="28"/>
                <w:lang w:val="vi-VN"/>
              </w:rPr>
              <w:t xml:space="preserve"> công nghệ cao </w:t>
            </w:r>
          </w:p>
        </w:tc>
      </w:tr>
      <w:tr w:rsidR="00EA7FCC" w:rsidRPr="00EA7FCC" w14:paraId="6972CE7D" w14:textId="77777777" w:rsidTr="00D31162">
        <w:tc>
          <w:tcPr>
            <w:tcW w:w="442" w:type="dxa"/>
            <w:tcBorders>
              <w:top w:val="single" w:sz="4" w:space="0" w:color="auto"/>
              <w:left w:val="single" w:sz="4" w:space="0" w:color="auto"/>
              <w:bottom w:val="single" w:sz="4" w:space="0" w:color="auto"/>
            </w:tcBorders>
            <w:shd w:val="clear" w:color="auto" w:fill="FFFFFF"/>
          </w:tcPr>
          <w:p w14:paraId="2B7343BB" w14:textId="77777777" w:rsidR="00D97EA2" w:rsidRPr="00EA7FCC" w:rsidRDefault="00D97EA2" w:rsidP="00C157D7">
            <w:pPr>
              <w:spacing w:before="120"/>
              <w:jc w:val="center"/>
              <w:rPr>
                <w:sz w:val="28"/>
                <w:szCs w:val="28"/>
              </w:rPr>
            </w:pPr>
          </w:p>
        </w:tc>
        <w:tc>
          <w:tcPr>
            <w:tcW w:w="8914" w:type="dxa"/>
            <w:gridSpan w:val="7"/>
            <w:tcBorders>
              <w:left w:val="nil"/>
              <w:bottom w:val="single" w:sz="4" w:space="0" w:color="auto"/>
              <w:right w:val="single" w:sz="4" w:space="0" w:color="auto"/>
            </w:tcBorders>
            <w:shd w:val="clear" w:color="auto" w:fill="FFFFFF"/>
          </w:tcPr>
          <w:p w14:paraId="7FFA25C3" w14:textId="77777777" w:rsidR="00D97EA2" w:rsidRPr="00EA7FCC" w:rsidRDefault="00D97EA2" w:rsidP="00C157D7">
            <w:pPr>
              <w:spacing w:before="120"/>
              <w:rPr>
                <w:sz w:val="28"/>
                <w:szCs w:val="28"/>
              </w:rPr>
            </w:pPr>
            <w:r w:rsidRPr="00EA7FCC">
              <w:rPr>
                <w:sz w:val="28"/>
                <w:szCs w:val="28"/>
              </w:rPr>
              <w:t>Tên tổ chức chủ quản quản lý đề tài</w:t>
            </w:r>
            <w:r w:rsidRPr="00EA7FCC">
              <w:rPr>
                <w:sz w:val="28"/>
                <w:szCs w:val="28"/>
                <w:lang w:val="vi-VN"/>
              </w:rPr>
              <w:t xml:space="preserve"> công nghệ cao</w:t>
            </w:r>
            <w:r w:rsidRPr="00EA7FCC">
              <w:rPr>
                <w:sz w:val="28"/>
                <w:szCs w:val="28"/>
              </w:rPr>
              <w:t>: ………………………</w:t>
            </w:r>
            <w:r w:rsidRPr="00EA7FCC">
              <w:rPr>
                <w:sz w:val="28"/>
                <w:szCs w:val="28"/>
                <w:lang w:val="vi-VN"/>
              </w:rPr>
              <w:t>..</w:t>
            </w:r>
            <w:r w:rsidRPr="00EA7FCC">
              <w:rPr>
                <w:sz w:val="28"/>
                <w:szCs w:val="28"/>
              </w:rPr>
              <w:t>…</w:t>
            </w:r>
          </w:p>
          <w:p w14:paraId="3A8798F6" w14:textId="77777777" w:rsidR="00D97EA2" w:rsidRPr="00EA7FCC" w:rsidRDefault="00D97EA2" w:rsidP="00C157D7">
            <w:pPr>
              <w:spacing w:before="120"/>
              <w:rPr>
                <w:sz w:val="28"/>
                <w:szCs w:val="28"/>
              </w:rPr>
            </w:pPr>
            <w:r w:rsidRPr="00EA7FCC">
              <w:rPr>
                <w:sz w:val="28"/>
                <w:szCs w:val="28"/>
              </w:rPr>
              <w:t>Điện thoại: ……………………………. Fax: …………………………………</w:t>
            </w:r>
          </w:p>
          <w:p w14:paraId="7F03D73A" w14:textId="77777777" w:rsidR="00D97EA2" w:rsidRPr="00EA7FCC" w:rsidRDefault="00D97EA2" w:rsidP="00C157D7">
            <w:pPr>
              <w:spacing w:before="120"/>
              <w:rPr>
                <w:sz w:val="28"/>
                <w:szCs w:val="28"/>
              </w:rPr>
            </w:pPr>
            <w:r w:rsidRPr="00EA7FCC">
              <w:rPr>
                <w:sz w:val="28"/>
                <w:szCs w:val="28"/>
              </w:rPr>
              <w:t>E-mail: …………………………………………………………………………</w:t>
            </w:r>
          </w:p>
          <w:p w14:paraId="5164BF4F" w14:textId="77777777" w:rsidR="00D97EA2" w:rsidRPr="00EA7FCC" w:rsidRDefault="00D97EA2" w:rsidP="00C157D7">
            <w:pPr>
              <w:spacing w:before="120"/>
              <w:rPr>
                <w:sz w:val="28"/>
                <w:szCs w:val="28"/>
                <w:lang w:val="vi-VN"/>
              </w:rPr>
            </w:pPr>
            <w:r w:rsidRPr="00EA7FCC">
              <w:rPr>
                <w:sz w:val="28"/>
                <w:szCs w:val="28"/>
              </w:rPr>
              <w:t>Địa chỉ: ………………………………………………………………………</w:t>
            </w:r>
            <w:r w:rsidRPr="00EA7FCC">
              <w:rPr>
                <w:sz w:val="28"/>
                <w:szCs w:val="28"/>
                <w:lang w:val="vi-VN"/>
              </w:rPr>
              <w:t>...</w:t>
            </w:r>
          </w:p>
          <w:p w14:paraId="210C21A1" w14:textId="77777777" w:rsidR="00D97EA2" w:rsidRPr="00EA7FCC" w:rsidRDefault="00D97EA2" w:rsidP="00C157D7">
            <w:pPr>
              <w:spacing w:before="120"/>
              <w:rPr>
                <w:sz w:val="28"/>
                <w:szCs w:val="28"/>
                <w:lang w:val="vi-VN"/>
              </w:rPr>
            </w:pPr>
            <w:r w:rsidRPr="00EA7FCC">
              <w:rPr>
                <w:sz w:val="28"/>
                <w:szCs w:val="28"/>
              </w:rPr>
              <w:t>Họ và tên thủ trưởng tổ chức: …………………………………………………</w:t>
            </w:r>
            <w:r w:rsidRPr="00EA7FCC">
              <w:rPr>
                <w:sz w:val="28"/>
                <w:szCs w:val="28"/>
                <w:lang w:val="vi-VN"/>
              </w:rPr>
              <w:t>.</w:t>
            </w:r>
          </w:p>
        </w:tc>
      </w:tr>
      <w:tr w:rsidR="00EA7FCC" w:rsidRPr="00EA7FCC" w14:paraId="7B6AF1BB" w14:textId="77777777" w:rsidTr="00D31162">
        <w:tc>
          <w:tcPr>
            <w:tcW w:w="442" w:type="dxa"/>
            <w:tcBorders>
              <w:top w:val="single" w:sz="4" w:space="0" w:color="auto"/>
              <w:left w:val="single" w:sz="4" w:space="0" w:color="auto"/>
              <w:bottom w:val="single" w:sz="4" w:space="0" w:color="auto"/>
              <w:right w:val="single" w:sz="4" w:space="0" w:color="auto"/>
            </w:tcBorders>
            <w:shd w:val="clear" w:color="auto" w:fill="FFFFFF"/>
          </w:tcPr>
          <w:p w14:paraId="746889AB" w14:textId="77777777" w:rsidR="00D97EA2" w:rsidRPr="00EA7FCC" w:rsidRDefault="00D97EA2" w:rsidP="00C157D7">
            <w:pPr>
              <w:spacing w:before="120"/>
              <w:jc w:val="center"/>
              <w:rPr>
                <w:b/>
                <w:sz w:val="28"/>
                <w:szCs w:val="28"/>
              </w:rPr>
            </w:pPr>
            <w:r w:rsidRPr="00EA7FCC">
              <w:rPr>
                <w:b/>
                <w:sz w:val="28"/>
                <w:szCs w:val="28"/>
              </w:rPr>
              <w:t>10</w:t>
            </w:r>
          </w:p>
        </w:tc>
        <w:tc>
          <w:tcPr>
            <w:tcW w:w="8914" w:type="dxa"/>
            <w:gridSpan w:val="7"/>
            <w:tcBorders>
              <w:top w:val="single" w:sz="4" w:space="0" w:color="auto"/>
              <w:left w:val="single" w:sz="4" w:space="0" w:color="auto"/>
              <w:right w:val="single" w:sz="4" w:space="0" w:color="auto"/>
            </w:tcBorders>
            <w:shd w:val="clear" w:color="auto" w:fill="FFFFFF"/>
          </w:tcPr>
          <w:p w14:paraId="6976536A" w14:textId="77777777" w:rsidR="00D97EA2" w:rsidRPr="00EA7FCC" w:rsidRDefault="00D97EA2" w:rsidP="00C157D7">
            <w:pPr>
              <w:spacing w:before="120"/>
              <w:rPr>
                <w:i/>
                <w:sz w:val="28"/>
                <w:szCs w:val="28"/>
              </w:rPr>
            </w:pPr>
            <w:r w:rsidRPr="00EA7FCC">
              <w:rPr>
                <w:b/>
                <w:sz w:val="28"/>
                <w:szCs w:val="28"/>
              </w:rPr>
              <w:t>Các tổ chức phối hợp chính thực hiện đề tài</w:t>
            </w:r>
            <w:r w:rsidRPr="00EA7FCC">
              <w:rPr>
                <w:b/>
                <w:sz w:val="28"/>
                <w:szCs w:val="28"/>
                <w:lang w:val="vi-VN"/>
              </w:rPr>
              <w:t xml:space="preserve"> công nghệ cao</w:t>
            </w:r>
            <w:r w:rsidRPr="00EA7FCC">
              <w:rPr>
                <w:b/>
                <w:sz w:val="28"/>
                <w:szCs w:val="28"/>
              </w:rPr>
              <w:t xml:space="preserve"> </w:t>
            </w:r>
            <w:r w:rsidRPr="00EA7FCC">
              <w:rPr>
                <w:i/>
                <w:sz w:val="28"/>
                <w:szCs w:val="28"/>
              </w:rPr>
              <w:t>(nếu có)</w:t>
            </w:r>
          </w:p>
        </w:tc>
      </w:tr>
      <w:tr w:rsidR="00EA7FCC" w:rsidRPr="00EA7FCC" w14:paraId="7BDDA3FF" w14:textId="77777777" w:rsidTr="00D31162">
        <w:tc>
          <w:tcPr>
            <w:tcW w:w="442" w:type="dxa"/>
            <w:tcBorders>
              <w:top w:val="single" w:sz="4" w:space="0" w:color="auto"/>
              <w:left w:val="single" w:sz="4" w:space="0" w:color="auto"/>
              <w:bottom w:val="single" w:sz="4" w:space="0" w:color="auto"/>
            </w:tcBorders>
            <w:shd w:val="clear" w:color="auto" w:fill="FFFFFF"/>
          </w:tcPr>
          <w:p w14:paraId="50C8862C" w14:textId="77777777" w:rsidR="00D97EA2" w:rsidRPr="00EA7FCC" w:rsidRDefault="00D97EA2" w:rsidP="00C157D7">
            <w:pPr>
              <w:spacing w:before="120"/>
              <w:jc w:val="center"/>
              <w:rPr>
                <w:sz w:val="28"/>
                <w:szCs w:val="28"/>
              </w:rPr>
            </w:pPr>
          </w:p>
        </w:tc>
        <w:tc>
          <w:tcPr>
            <w:tcW w:w="8914" w:type="dxa"/>
            <w:gridSpan w:val="7"/>
            <w:tcBorders>
              <w:left w:val="nil"/>
              <w:bottom w:val="single" w:sz="4" w:space="0" w:color="auto"/>
              <w:right w:val="single" w:sz="4" w:space="0" w:color="auto"/>
            </w:tcBorders>
            <w:shd w:val="clear" w:color="auto" w:fill="FFFFFF"/>
          </w:tcPr>
          <w:p w14:paraId="37D02DE9" w14:textId="77777777" w:rsidR="00D97EA2" w:rsidRPr="00EA7FCC" w:rsidRDefault="00D97EA2" w:rsidP="00C157D7">
            <w:pPr>
              <w:spacing w:before="120"/>
              <w:rPr>
                <w:sz w:val="28"/>
                <w:szCs w:val="28"/>
                <w:lang w:val="vi-VN"/>
              </w:rPr>
            </w:pPr>
            <w:r w:rsidRPr="00EA7FCC">
              <w:rPr>
                <w:sz w:val="28"/>
                <w:szCs w:val="28"/>
              </w:rPr>
              <w:t xml:space="preserve">1. </w:t>
            </w:r>
            <w:r w:rsidRPr="00EA7FCC">
              <w:rPr>
                <w:b/>
                <w:sz w:val="28"/>
                <w:szCs w:val="28"/>
              </w:rPr>
              <w:t xml:space="preserve">Tổ chức 1: </w:t>
            </w:r>
            <w:r w:rsidRPr="00EA7FCC">
              <w:rPr>
                <w:sz w:val="28"/>
                <w:szCs w:val="28"/>
              </w:rPr>
              <w:t>…………………………………………………………………</w:t>
            </w:r>
            <w:r w:rsidRPr="00EA7FCC">
              <w:rPr>
                <w:sz w:val="28"/>
                <w:szCs w:val="28"/>
                <w:lang w:val="vi-VN"/>
              </w:rPr>
              <w:t>..</w:t>
            </w:r>
          </w:p>
          <w:p w14:paraId="487E1B03" w14:textId="77777777" w:rsidR="00D97EA2" w:rsidRPr="00EA7FCC" w:rsidRDefault="00D97EA2" w:rsidP="00C157D7">
            <w:pPr>
              <w:spacing w:before="120"/>
              <w:rPr>
                <w:sz w:val="28"/>
                <w:szCs w:val="28"/>
                <w:lang w:val="vi-VN"/>
              </w:rPr>
            </w:pPr>
            <w:r w:rsidRPr="00EA7FCC">
              <w:rPr>
                <w:sz w:val="28"/>
                <w:szCs w:val="28"/>
              </w:rPr>
              <w:t>Tên cơ quan chủ quản: ………………………………………………………</w:t>
            </w:r>
          </w:p>
          <w:p w14:paraId="28DF13FD" w14:textId="77777777" w:rsidR="00D97EA2" w:rsidRPr="00EA7FCC" w:rsidRDefault="00D97EA2" w:rsidP="00C157D7">
            <w:pPr>
              <w:spacing w:before="120"/>
              <w:rPr>
                <w:sz w:val="28"/>
                <w:szCs w:val="28"/>
              </w:rPr>
            </w:pPr>
            <w:r w:rsidRPr="00EA7FCC">
              <w:rPr>
                <w:sz w:val="28"/>
                <w:szCs w:val="28"/>
              </w:rPr>
              <w:t>Điện thoại: ……………………………. Fax: …………………………………</w:t>
            </w:r>
          </w:p>
          <w:p w14:paraId="110E98D8" w14:textId="77777777" w:rsidR="00D97EA2" w:rsidRPr="00EA7FCC" w:rsidRDefault="00D97EA2" w:rsidP="00C157D7">
            <w:pPr>
              <w:spacing w:before="120"/>
              <w:rPr>
                <w:sz w:val="28"/>
                <w:szCs w:val="28"/>
                <w:lang w:val="vi-VN"/>
              </w:rPr>
            </w:pPr>
            <w:r w:rsidRPr="00EA7FCC">
              <w:rPr>
                <w:sz w:val="28"/>
                <w:szCs w:val="28"/>
              </w:rPr>
              <w:t>Địa chỉ: ………………………………………………………………………</w:t>
            </w:r>
            <w:r w:rsidRPr="00EA7FCC">
              <w:rPr>
                <w:sz w:val="28"/>
                <w:szCs w:val="28"/>
                <w:lang w:val="vi-VN"/>
              </w:rPr>
              <w:t>..</w:t>
            </w:r>
          </w:p>
          <w:p w14:paraId="780A5854" w14:textId="77777777" w:rsidR="00D97EA2" w:rsidRPr="00EA7FCC" w:rsidRDefault="00D97EA2" w:rsidP="00C157D7">
            <w:pPr>
              <w:spacing w:before="120"/>
              <w:rPr>
                <w:sz w:val="28"/>
                <w:szCs w:val="28"/>
              </w:rPr>
            </w:pPr>
            <w:r w:rsidRPr="00EA7FCC">
              <w:rPr>
                <w:sz w:val="28"/>
                <w:szCs w:val="28"/>
              </w:rPr>
              <w:t>Họ và tên thủ trưởng tổ chức: …………………………………………………</w:t>
            </w:r>
          </w:p>
          <w:p w14:paraId="3FEB81C1" w14:textId="77777777" w:rsidR="00D97EA2" w:rsidRPr="00EA7FCC" w:rsidRDefault="00D97EA2" w:rsidP="00D223F4">
            <w:pPr>
              <w:spacing w:before="120"/>
              <w:rPr>
                <w:sz w:val="28"/>
                <w:szCs w:val="28"/>
              </w:rPr>
            </w:pPr>
            <w:r w:rsidRPr="00EA7FCC">
              <w:rPr>
                <w:sz w:val="28"/>
                <w:szCs w:val="28"/>
              </w:rPr>
              <w:t xml:space="preserve">2. </w:t>
            </w:r>
            <w:r w:rsidRPr="00EA7FCC">
              <w:rPr>
                <w:b/>
                <w:sz w:val="28"/>
                <w:szCs w:val="28"/>
              </w:rPr>
              <w:t xml:space="preserve">Tổ chức 2: </w:t>
            </w:r>
          </w:p>
          <w:p w14:paraId="74A67BCC" w14:textId="77777777" w:rsidR="004E3FE0" w:rsidRPr="00EA7FCC" w:rsidRDefault="004E3FE0" w:rsidP="004E3FE0">
            <w:pPr>
              <w:spacing w:before="120"/>
              <w:rPr>
                <w:sz w:val="28"/>
                <w:szCs w:val="28"/>
                <w:lang w:val="vi-VN"/>
              </w:rPr>
            </w:pPr>
            <w:r w:rsidRPr="00EA7FCC">
              <w:rPr>
                <w:sz w:val="28"/>
                <w:szCs w:val="28"/>
              </w:rPr>
              <w:t>Tên cơ quan chủ quản: ………………………………………………………</w:t>
            </w:r>
          </w:p>
          <w:p w14:paraId="31E84176" w14:textId="77777777" w:rsidR="004E3FE0" w:rsidRPr="00EA7FCC" w:rsidRDefault="004E3FE0" w:rsidP="004E3FE0">
            <w:pPr>
              <w:spacing w:before="120"/>
              <w:rPr>
                <w:sz w:val="28"/>
                <w:szCs w:val="28"/>
              </w:rPr>
            </w:pPr>
            <w:r w:rsidRPr="00EA7FCC">
              <w:rPr>
                <w:sz w:val="28"/>
                <w:szCs w:val="28"/>
              </w:rPr>
              <w:t>Điện thoại: ……………………………. Fax: …………………………………</w:t>
            </w:r>
          </w:p>
          <w:p w14:paraId="36242B8D" w14:textId="77777777" w:rsidR="004E3FE0" w:rsidRPr="00EA7FCC" w:rsidRDefault="004E3FE0" w:rsidP="004E3FE0">
            <w:pPr>
              <w:spacing w:before="120"/>
              <w:rPr>
                <w:sz w:val="28"/>
                <w:szCs w:val="28"/>
                <w:lang w:val="vi-VN"/>
              </w:rPr>
            </w:pPr>
            <w:r w:rsidRPr="00EA7FCC">
              <w:rPr>
                <w:sz w:val="28"/>
                <w:szCs w:val="28"/>
              </w:rPr>
              <w:t>Địa chỉ: ………………………………………………………………………</w:t>
            </w:r>
            <w:r w:rsidRPr="00EA7FCC">
              <w:rPr>
                <w:sz w:val="28"/>
                <w:szCs w:val="28"/>
                <w:lang w:val="vi-VN"/>
              </w:rPr>
              <w:t>..</w:t>
            </w:r>
          </w:p>
          <w:p w14:paraId="33C6CFF4" w14:textId="77777777" w:rsidR="00D97EA2" w:rsidRPr="00EA7FCC" w:rsidRDefault="004E3FE0" w:rsidP="004E3FE0">
            <w:pPr>
              <w:spacing w:before="120"/>
              <w:rPr>
                <w:sz w:val="28"/>
                <w:szCs w:val="28"/>
              </w:rPr>
            </w:pPr>
            <w:r w:rsidRPr="00EA7FCC">
              <w:rPr>
                <w:sz w:val="28"/>
                <w:szCs w:val="28"/>
              </w:rPr>
              <w:t>Họ và tên thủ trưởng tổ chức: …………………………………………………</w:t>
            </w:r>
          </w:p>
          <w:p w14:paraId="48DDB10A" w14:textId="4C8C0C75" w:rsidR="004E3FE0" w:rsidRPr="00EA7FCC" w:rsidRDefault="004E3FE0" w:rsidP="004E3FE0">
            <w:pPr>
              <w:spacing w:before="120"/>
              <w:rPr>
                <w:sz w:val="28"/>
                <w:szCs w:val="28"/>
              </w:rPr>
            </w:pPr>
          </w:p>
        </w:tc>
      </w:tr>
      <w:tr w:rsidR="00EA7FCC" w:rsidRPr="00EA7FCC" w14:paraId="60778D24" w14:textId="77777777" w:rsidTr="00D31162">
        <w:tc>
          <w:tcPr>
            <w:tcW w:w="442" w:type="dxa"/>
            <w:tcBorders>
              <w:top w:val="single" w:sz="4" w:space="0" w:color="auto"/>
              <w:left w:val="single" w:sz="4" w:space="0" w:color="auto"/>
              <w:bottom w:val="single" w:sz="4" w:space="0" w:color="auto"/>
              <w:right w:val="single" w:sz="4" w:space="0" w:color="auto"/>
            </w:tcBorders>
            <w:shd w:val="clear" w:color="auto" w:fill="FFFFFF"/>
          </w:tcPr>
          <w:p w14:paraId="00E965E7" w14:textId="77777777" w:rsidR="00D97EA2" w:rsidRPr="00EA7FCC" w:rsidRDefault="00D97EA2" w:rsidP="00C157D7">
            <w:pPr>
              <w:spacing w:before="120"/>
              <w:jc w:val="center"/>
              <w:rPr>
                <w:b/>
                <w:sz w:val="28"/>
                <w:szCs w:val="28"/>
              </w:rPr>
            </w:pPr>
            <w:r w:rsidRPr="00EA7FCC">
              <w:rPr>
                <w:b/>
                <w:sz w:val="28"/>
                <w:szCs w:val="28"/>
              </w:rPr>
              <w:t>11</w:t>
            </w:r>
          </w:p>
        </w:tc>
        <w:tc>
          <w:tcPr>
            <w:tcW w:w="8914" w:type="dxa"/>
            <w:gridSpan w:val="7"/>
            <w:tcBorders>
              <w:top w:val="single" w:sz="4" w:space="0" w:color="auto"/>
              <w:left w:val="single" w:sz="4" w:space="0" w:color="auto"/>
              <w:right w:val="single" w:sz="4" w:space="0" w:color="auto"/>
            </w:tcBorders>
            <w:shd w:val="clear" w:color="auto" w:fill="FFFFFF"/>
          </w:tcPr>
          <w:p w14:paraId="14F6F090" w14:textId="77777777" w:rsidR="00D97EA2" w:rsidRPr="00EA7FCC" w:rsidRDefault="00D97EA2" w:rsidP="00C157D7">
            <w:pPr>
              <w:spacing w:before="120"/>
              <w:rPr>
                <w:b/>
                <w:sz w:val="28"/>
                <w:szCs w:val="28"/>
                <w:lang w:val="vi-VN"/>
              </w:rPr>
            </w:pPr>
            <w:r w:rsidRPr="00EA7FCC">
              <w:rPr>
                <w:b/>
                <w:sz w:val="28"/>
                <w:szCs w:val="28"/>
              </w:rPr>
              <w:t>Các cán bộ thực hiện đề tài</w:t>
            </w:r>
            <w:r w:rsidRPr="00EA7FCC">
              <w:rPr>
                <w:b/>
                <w:sz w:val="28"/>
                <w:szCs w:val="28"/>
                <w:lang w:val="vi-VN"/>
              </w:rPr>
              <w:t xml:space="preserve"> công nghệ cao </w:t>
            </w:r>
          </w:p>
        </w:tc>
      </w:tr>
      <w:tr w:rsidR="00EA7FCC" w:rsidRPr="00EA7FCC" w14:paraId="0CC59A7D" w14:textId="77777777" w:rsidTr="00D31162">
        <w:tc>
          <w:tcPr>
            <w:tcW w:w="442" w:type="dxa"/>
            <w:tcBorders>
              <w:top w:val="single" w:sz="4" w:space="0" w:color="auto"/>
              <w:left w:val="single" w:sz="4" w:space="0" w:color="auto"/>
              <w:bottom w:val="single" w:sz="4" w:space="0" w:color="auto"/>
            </w:tcBorders>
            <w:shd w:val="clear" w:color="auto" w:fill="FFFFFF"/>
          </w:tcPr>
          <w:p w14:paraId="656E98B2" w14:textId="77777777" w:rsidR="00D97EA2" w:rsidRPr="00EA7FCC" w:rsidRDefault="00D97EA2" w:rsidP="00C157D7">
            <w:pPr>
              <w:spacing w:before="120"/>
              <w:jc w:val="center"/>
              <w:rPr>
                <w:sz w:val="28"/>
                <w:szCs w:val="28"/>
              </w:rPr>
            </w:pPr>
          </w:p>
        </w:tc>
        <w:tc>
          <w:tcPr>
            <w:tcW w:w="8914" w:type="dxa"/>
            <w:gridSpan w:val="7"/>
            <w:tcBorders>
              <w:left w:val="nil"/>
              <w:bottom w:val="single" w:sz="4" w:space="0" w:color="auto"/>
              <w:right w:val="single" w:sz="4" w:space="0" w:color="auto"/>
            </w:tcBorders>
            <w:shd w:val="clear" w:color="auto" w:fill="FFFFFF"/>
          </w:tcPr>
          <w:p w14:paraId="5EE4DB80" w14:textId="217D0850" w:rsidR="00D97EA2" w:rsidRPr="00EA7FCC" w:rsidRDefault="004008F9" w:rsidP="001038FD">
            <w:pPr>
              <w:spacing w:before="120"/>
              <w:jc w:val="both"/>
              <w:rPr>
                <w:i/>
                <w:sz w:val="28"/>
                <w:szCs w:val="28"/>
                <w:lang w:val="vi-VN"/>
              </w:rPr>
            </w:pPr>
            <w:r w:rsidRPr="00EA7FCC">
              <w:rPr>
                <w:i/>
                <w:sz w:val="28"/>
                <w:szCs w:val="28"/>
              </w:rPr>
              <w:t>(</w:t>
            </w:r>
            <w:r w:rsidR="00D97EA2" w:rsidRPr="00EA7FCC">
              <w:rPr>
                <w:i/>
                <w:sz w:val="28"/>
                <w:szCs w:val="28"/>
              </w:rPr>
              <w:t>Ghi những người có đóng góp khoa học và chủ trì thực hiện những nội dung chính thuộc tổ chức chủ trì và tổ chức phối hợp tham gia thực hiện đề tài</w:t>
            </w:r>
            <w:r w:rsidR="00D97EA2" w:rsidRPr="00EA7FCC">
              <w:rPr>
                <w:i/>
                <w:sz w:val="28"/>
                <w:szCs w:val="28"/>
                <w:lang w:val="vi-VN"/>
              </w:rPr>
              <w:t xml:space="preserve"> công nghệ cao</w:t>
            </w:r>
            <w:r w:rsidR="003C6B20" w:rsidRPr="00EA7FCC">
              <w:rPr>
                <w:i/>
                <w:sz w:val="28"/>
                <w:szCs w:val="28"/>
              </w:rPr>
              <w:t>. Thành viên, kỹ thuật viên, nhân viên hỗ trợ lập danh sách theo mẫu này có xác nhận của tổ chức chủ trì và gửi kèm theo hồ sơ khi đăng ký</w:t>
            </w:r>
            <w:r w:rsidR="00D97EA2" w:rsidRPr="00EA7FCC">
              <w:rPr>
                <w:i/>
                <w:sz w:val="28"/>
                <w:szCs w:val="28"/>
              </w:rPr>
              <w:t>)</w:t>
            </w:r>
            <w:r w:rsidR="00D97EA2" w:rsidRPr="00EA7FCC">
              <w:rPr>
                <w:i/>
                <w:sz w:val="28"/>
                <w:szCs w:val="28"/>
                <w:lang w:val="vi-VN"/>
              </w:rPr>
              <w:t>.</w:t>
            </w:r>
          </w:p>
        </w:tc>
      </w:tr>
      <w:tr w:rsidR="00EA7FCC" w:rsidRPr="00EA7FCC" w14:paraId="783CDA02"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470D9" w14:textId="77777777" w:rsidR="00D97EA2" w:rsidRPr="00EA7FCC" w:rsidRDefault="00D97EA2" w:rsidP="00FF2FFC">
            <w:pPr>
              <w:spacing w:before="120"/>
              <w:jc w:val="center"/>
              <w:rPr>
                <w:b/>
                <w:sz w:val="28"/>
                <w:szCs w:val="28"/>
              </w:rPr>
            </w:pPr>
            <w:r w:rsidRPr="00EA7FCC">
              <w:rPr>
                <w:b/>
                <w:sz w:val="28"/>
                <w:szCs w:val="28"/>
              </w:rPr>
              <w:lastRenderedPageBreak/>
              <w:t>Số TT</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14:paraId="7229FA96" w14:textId="77777777" w:rsidR="00D97EA2" w:rsidRPr="00EA7FCC" w:rsidRDefault="00D97EA2" w:rsidP="00FF2FFC">
            <w:pPr>
              <w:spacing w:before="120"/>
              <w:jc w:val="center"/>
              <w:rPr>
                <w:b/>
                <w:sz w:val="28"/>
                <w:szCs w:val="28"/>
              </w:rPr>
            </w:pPr>
            <w:r w:rsidRPr="00EA7FCC">
              <w:rPr>
                <w:b/>
                <w:sz w:val="28"/>
                <w:szCs w:val="28"/>
              </w:rPr>
              <w:t>Họ và tên, học hàm học vị</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4F7F50D1" w14:textId="77777777" w:rsidR="00D97EA2" w:rsidRPr="00EA7FCC" w:rsidRDefault="00D97EA2" w:rsidP="00FF2FFC">
            <w:pPr>
              <w:spacing w:before="120"/>
              <w:jc w:val="center"/>
              <w:rPr>
                <w:b/>
                <w:sz w:val="28"/>
                <w:szCs w:val="28"/>
              </w:rPr>
            </w:pPr>
            <w:r w:rsidRPr="00EA7FCC">
              <w:rPr>
                <w:b/>
                <w:sz w:val="28"/>
                <w:szCs w:val="28"/>
              </w:rPr>
              <w:t>Tổ chức công tác</w:t>
            </w: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4C335F" w14:textId="77777777" w:rsidR="00D97EA2" w:rsidRPr="00EA7FCC" w:rsidRDefault="00D97EA2" w:rsidP="00FF2FFC">
            <w:pPr>
              <w:spacing w:before="120"/>
              <w:jc w:val="center"/>
              <w:rPr>
                <w:b/>
                <w:sz w:val="28"/>
                <w:szCs w:val="28"/>
              </w:rPr>
            </w:pPr>
            <w:r w:rsidRPr="00EA7FCC">
              <w:rPr>
                <w:b/>
                <w:sz w:val="28"/>
                <w:szCs w:val="28"/>
              </w:rPr>
              <w:t>Nội dung, công việc chính tham gia</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205BAE5D" w14:textId="77777777" w:rsidR="00D97EA2" w:rsidRPr="00EA7FCC" w:rsidRDefault="00D97EA2" w:rsidP="00FF2FFC">
            <w:pPr>
              <w:spacing w:before="120"/>
              <w:jc w:val="center"/>
              <w:rPr>
                <w:sz w:val="28"/>
                <w:szCs w:val="28"/>
              </w:rPr>
            </w:pPr>
            <w:r w:rsidRPr="00EA7FCC">
              <w:rPr>
                <w:b/>
                <w:sz w:val="28"/>
                <w:szCs w:val="28"/>
              </w:rPr>
              <w:t>Thời gian làm việc cho đề tài</w:t>
            </w:r>
            <w:r w:rsidRPr="00EA7FCC">
              <w:rPr>
                <w:b/>
                <w:sz w:val="28"/>
                <w:szCs w:val="28"/>
              </w:rPr>
              <w:br/>
            </w:r>
            <w:r w:rsidRPr="00EA7FCC">
              <w:rPr>
                <w:sz w:val="28"/>
                <w:szCs w:val="28"/>
              </w:rPr>
              <w:t>(Số tháng quy đổi</w:t>
            </w:r>
            <w:r w:rsidRPr="00EA7FCC">
              <w:rPr>
                <w:sz w:val="28"/>
                <w:szCs w:val="28"/>
                <w:vertAlign w:val="superscript"/>
                <w:lang w:val="vi-VN"/>
              </w:rPr>
              <w:t>3</w:t>
            </w:r>
            <w:r w:rsidRPr="00EA7FCC">
              <w:rPr>
                <w:sz w:val="28"/>
                <w:szCs w:val="28"/>
              </w:rPr>
              <w:t>)</w:t>
            </w:r>
          </w:p>
        </w:tc>
      </w:tr>
      <w:tr w:rsidR="00EA7FCC" w:rsidRPr="00EA7FCC" w14:paraId="6CE93155"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51846FB8" w14:textId="77777777" w:rsidR="00D97EA2" w:rsidRPr="00EA7FCC" w:rsidRDefault="00D97EA2" w:rsidP="00C157D7">
            <w:pPr>
              <w:spacing w:before="120"/>
              <w:jc w:val="center"/>
              <w:rPr>
                <w:sz w:val="28"/>
                <w:szCs w:val="28"/>
              </w:rPr>
            </w:pPr>
            <w:r w:rsidRPr="00EA7FCC">
              <w:rPr>
                <w:sz w:val="28"/>
                <w:szCs w:val="28"/>
              </w:rPr>
              <w:t>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60BEBC62"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104DF3F1"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19940D17"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5FC6E918" w14:textId="77777777" w:rsidR="00D97EA2" w:rsidRPr="00EA7FCC" w:rsidRDefault="00D97EA2" w:rsidP="00C157D7">
            <w:pPr>
              <w:spacing w:before="120"/>
              <w:rPr>
                <w:sz w:val="28"/>
                <w:szCs w:val="28"/>
              </w:rPr>
            </w:pPr>
          </w:p>
        </w:tc>
      </w:tr>
      <w:tr w:rsidR="00EA7FCC" w:rsidRPr="00EA7FCC" w14:paraId="30B63CDD"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49166E22" w14:textId="77777777" w:rsidR="00D97EA2" w:rsidRPr="00EA7FCC" w:rsidRDefault="00D97EA2" w:rsidP="00C157D7">
            <w:pPr>
              <w:spacing w:before="120"/>
              <w:jc w:val="center"/>
              <w:rPr>
                <w:sz w:val="28"/>
                <w:szCs w:val="28"/>
              </w:rPr>
            </w:pPr>
            <w:r w:rsidRPr="00EA7FCC">
              <w:rPr>
                <w:sz w:val="28"/>
                <w:szCs w:val="28"/>
              </w:rPr>
              <w:t>2</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7C8BE9B0"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1E90EEE3"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39294E4F"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00AE105C" w14:textId="77777777" w:rsidR="00D97EA2" w:rsidRPr="00EA7FCC" w:rsidRDefault="00D97EA2" w:rsidP="00C157D7">
            <w:pPr>
              <w:spacing w:before="120"/>
              <w:rPr>
                <w:sz w:val="28"/>
                <w:szCs w:val="28"/>
              </w:rPr>
            </w:pPr>
          </w:p>
        </w:tc>
      </w:tr>
      <w:tr w:rsidR="00EA7FCC" w:rsidRPr="00EA7FCC" w14:paraId="1F5814E6"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5A49C0E7" w14:textId="77777777" w:rsidR="00D97EA2" w:rsidRPr="00EA7FCC" w:rsidRDefault="00D97EA2" w:rsidP="00C157D7">
            <w:pPr>
              <w:spacing w:before="120"/>
              <w:jc w:val="center"/>
              <w:rPr>
                <w:sz w:val="28"/>
                <w:szCs w:val="28"/>
              </w:rPr>
            </w:pPr>
            <w:r w:rsidRPr="00EA7FCC">
              <w:rPr>
                <w:sz w:val="28"/>
                <w:szCs w:val="28"/>
              </w:rPr>
              <w:t>3</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5A7A425C"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1F509CE3"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729F85A8"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6CD76C06" w14:textId="77777777" w:rsidR="00D97EA2" w:rsidRPr="00EA7FCC" w:rsidRDefault="00D97EA2" w:rsidP="00C157D7">
            <w:pPr>
              <w:spacing w:before="120"/>
              <w:rPr>
                <w:sz w:val="28"/>
                <w:szCs w:val="28"/>
              </w:rPr>
            </w:pPr>
          </w:p>
        </w:tc>
      </w:tr>
      <w:tr w:rsidR="00EA7FCC" w:rsidRPr="00EA7FCC" w14:paraId="0A172AEC"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112672A1" w14:textId="77777777" w:rsidR="00D97EA2" w:rsidRPr="00EA7FCC" w:rsidRDefault="00D97EA2" w:rsidP="00C157D7">
            <w:pPr>
              <w:spacing w:before="120"/>
              <w:jc w:val="center"/>
              <w:rPr>
                <w:sz w:val="28"/>
                <w:szCs w:val="28"/>
              </w:rPr>
            </w:pPr>
            <w:r w:rsidRPr="00EA7FCC">
              <w:rPr>
                <w:sz w:val="28"/>
                <w:szCs w:val="28"/>
              </w:rPr>
              <w:t>4</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0B085160"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9267CE8"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3492B07D"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7A898DF0" w14:textId="77777777" w:rsidR="00D97EA2" w:rsidRPr="00EA7FCC" w:rsidRDefault="00D97EA2" w:rsidP="00C157D7">
            <w:pPr>
              <w:spacing w:before="120"/>
              <w:rPr>
                <w:sz w:val="28"/>
                <w:szCs w:val="28"/>
              </w:rPr>
            </w:pPr>
          </w:p>
        </w:tc>
      </w:tr>
      <w:tr w:rsidR="00EA7FCC" w:rsidRPr="00EA7FCC" w14:paraId="39842671"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35D66797" w14:textId="77777777" w:rsidR="00D97EA2" w:rsidRPr="00EA7FCC" w:rsidRDefault="00D97EA2" w:rsidP="00C157D7">
            <w:pPr>
              <w:spacing w:before="120"/>
              <w:jc w:val="center"/>
              <w:rPr>
                <w:sz w:val="28"/>
                <w:szCs w:val="28"/>
              </w:rPr>
            </w:pPr>
            <w:r w:rsidRPr="00EA7FCC">
              <w:rPr>
                <w:sz w:val="28"/>
                <w:szCs w:val="28"/>
              </w:rPr>
              <w:t>5</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7D50ED1C"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24A54289"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72F642E1"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6C70AC05" w14:textId="77777777" w:rsidR="00D97EA2" w:rsidRPr="00EA7FCC" w:rsidRDefault="00D97EA2" w:rsidP="00C157D7">
            <w:pPr>
              <w:spacing w:before="120"/>
              <w:rPr>
                <w:sz w:val="28"/>
                <w:szCs w:val="28"/>
              </w:rPr>
            </w:pPr>
          </w:p>
        </w:tc>
      </w:tr>
      <w:tr w:rsidR="00EA7FCC" w:rsidRPr="00EA7FCC" w14:paraId="246E750D"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1DC382D0" w14:textId="77777777" w:rsidR="00D97EA2" w:rsidRPr="00EA7FCC" w:rsidRDefault="00D97EA2" w:rsidP="00C157D7">
            <w:pPr>
              <w:spacing w:before="120"/>
              <w:jc w:val="center"/>
              <w:rPr>
                <w:sz w:val="28"/>
                <w:szCs w:val="28"/>
              </w:rPr>
            </w:pPr>
            <w:r w:rsidRPr="00EA7FCC">
              <w:rPr>
                <w:sz w:val="28"/>
                <w:szCs w:val="28"/>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707E1D28"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31317F31"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52E957C9"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5CD9A3D1" w14:textId="77777777" w:rsidR="00D97EA2" w:rsidRPr="00EA7FCC" w:rsidRDefault="00D97EA2" w:rsidP="00C157D7">
            <w:pPr>
              <w:spacing w:before="120"/>
              <w:rPr>
                <w:sz w:val="28"/>
                <w:szCs w:val="28"/>
              </w:rPr>
            </w:pPr>
          </w:p>
        </w:tc>
      </w:tr>
      <w:tr w:rsidR="00EA7FCC" w:rsidRPr="00EA7FCC" w14:paraId="3A751313"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3C8D2B52" w14:textId="77777777" w:rsidR="00D97EA2" w:rsidRPr="00EA7FCC" w:rsidRDefault="00D97EA2" w:rsidP="00C157D7">
            <w:pPr>
              <w:spacing w:before="120"/>
              <w:jc w:val="center"/>
              <w:rPr>
                <w:sz w:val="28"/>
                <w:szCs w:val="28"/>
              </w:rPr>
            </w:pPr>
            <w:r w:rsidRPr="00EA7FCC">
              <w:rPr>
                <w:sz w:val="28"/>
                <w:szCs w:val="28"/>
              </w:rPr>
              <w:t>7</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0EC3BA17"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05C6BAE8"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33FD12C0"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0EC519A2" w14:textId="77777777" w:rsidR="00D97EA2" w:rsidRPr="00EA7FCC" w:rsidRDefault="00D97EA2" w:rsidP="00C157D7">
            <w:pPr>
              <w:spacing w:before="120"/>
              <w:rPr>
                <w:sz w:val="28"/>
                <w:szCs w:val="28"/>
              </w:rPr>
            </w:pPr>
          </w:p>
        </w:tc>
      </w:tr>
      <w:tr w:rsidR="00EA7FCC" w:rsidRPr="00EA7FCC" w14:paraId="6E674F2B"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386994B9" w14:textId="77777777" w:rsidR="00D97EA2" w:rsidRPr="00EA7FCC" w:rsidRDefault="00D97EA2" w:rsidP="00C157D7">
            <w:pPr>
              <w:spacing w:before="120"/>
              <w:jc w:val="center"/>
              <w:rPr>
                <w:sz w:val="28"/>
                <w:szCs w:val="28"/>
              </w:rPr>
            </w:pPr>
            <w:r w:rsidRPr="00EA7FCC">
              <w:rPr>
                <w:sz w:val="28"/>
                <w:szCs w:val="28"/>
              </w:rPr>
              <w:t>8</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457B485C"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2593D262"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32FAAEBA"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560DE717" w14:textId="77777777" w:rsidR="00D97EA2" w:rsidRPr="00EA7FCC" w:rsidRDefault="00D97EA2" w:rsidP="00C157D7">
            <w:pPr>
              <w:spacing w:before="120"/>
              <w:rPr>
                <w:sz w:val="28"/>
                <w:szCs w:val="28"/>
              </w:rPr>
            </w:pPr>
          </w:p>
        </w:tc>
      </w:tr>
      <w:tr w:rsidR="00EA7FCC" w:rsidRPr="00EA7FCC" w14:paraId="3CEBEC4B"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0C552175" w14:textId="77777777" w:rsidR="00D97EA2" w:rsidRPr="00EA7FCC" w:rsidRDefault="00D97EA2" w:rsidP="00C157D7">
            <w:pPr>
              <w:spacing w:before="120"/>
              <w:jc w:val="center"/>
              <w:rPr>
                <w:sz w:val="28"/>
                <w:szCs w:val="28"/>
              </w:rPr>
            </w:pPr>
            <w:r w:rsidRPr="00EA7FCC">
              <w:rPr>
                <w:sz w:val="28"/>
                <w:szCs w:val="28"/>
              </w:rPr>
              <w:t>9</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38F12A4B" w14:textId="77777777" w:rsidR="00D97EA2" w:rsidRPr="00EA7FCC" w:rsidRDefault="00D97EA2"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16F06035" w14:textId="77777777" w:rsidR="00D97EA2" w:rsidRPr="00EA7FCC" w:rsidRDefault="00D97EA2"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1EA78661" w14:textId="77777777" w:rsidR="00D97EA2" w:rsidRPr="00EA7FCC" w:rsidRDefault="00D97EA2"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1BDB08C3" w14:textId="77777777" w:rsidR="00D97EA2" w:rsidRPr="00EA7FCC" w:rsidRDefault="00D97EA2" w:rsidP="00C157D7">
            <w:pPr>
              <w:spacing w:before="120"/>
              <w:rPr>
                <w:sz w:val="28"/>
                <w:szCs w:val="28"/>
              </w:rPr>
            </w:pPr>
          </w:p>
        </w:tc>
      </w:tr>
      <w:tr w:rsidR="004E3FE0" w:rsidRPr="00EA7FCC" w14:paraId="351DBFB8" w14:textId="77777777" w:rsidTr="00D31162">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14:paraId="691B09A5" w14:textId="21C0FAD4" w:rsidR="004E3FE0" w:rsidRPr="00EA7FCC" w:rsidRDefault="004E3FE0" w:rsidP="00C157D7">
            <w:pPr>
              <w:spacing w:before="120"/>
              <w:jc w:val="center"/>
              <w:rPr>
                <w:sz w:val="28"/>
                <w:szCs w:val="28"/>
              </w:rPr>
            </w:pPr>
            <w:r w:rsidRPr="00EA7FCC">
              <w:rPr>
                <w:sz w:val="28"/>
                <w:szCs w:val="28"/>
              </w:rPr>
              <w:t>10</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14:paraId="4D4DFB3F" w14:textId="77777777" w:rsidR="004E3FE0" w:rsidRPr="00EA7FCC" w:rsidRDefault="004E3FE0" w:rsidP="00C157D7">
            <w:pPr>
              <w:spacing w:before="120"/>
              <w:rPr>
                <w:sz w:val="28"/>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3AC86D7" w14:textId="77777777" w:rsidR="004E3FE0" w:rsidRPr="00EA7FCC" w:rsidRDefault="004E3FE0" w:rsidP="00C157D7">
            <w:pPr>
              <w:spacing w:before="120"/>
              <w:rPr>
                <w:sz w:val="28"/>
                <w:szCs w:val="28"/>
              </w:rPr>
            </w:pP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tcPr>
          <w:p w14:paraId="4CBDAF9C" w14:textId="77777777" w:rsidR="004E3FE0" w:rsidRPr="00EA7FCC" w:rsidRDefault="004E3FE0" w:rsidP="00C157D7">
            <w:pPr>
              <w:spacing w:before="120"/>
              <w:rPr>
                <w:sz w:val="28"/>
                <w:szCs w:val="28"/>
              </w:rPr>
            </w:pPr>
          </w:p>
        </w:tc>
        <w:tc>
          <w:tcPr>
            <w:tcW w:w="2689" w:type="dxa"/>
            <w:tcBorders>
              <w:top w:val="single" w:sz="4" w:space="0" w:color="auto"/>
              <w:left w:val="single" w:sz="4" w:space="0" w:color="auto"/>
              <w:bottom w:val="single" w:sz="4" w:space="0" w:color="auto"/>
              <w:right w:val="single" w:sz="4" w:space="0" w:color="auto"/>
            </w:tcBorders>
            <w:shd w:val="clear" w:color="auto" w:fill="FFFFFF"/>
          </w:tcPr>
          <w:p w14:paraId="2406D4C8" w14:textId="77777777" w:rsidR="004E3FE0" w:rsidRPr="00EA7FCC" w:rsidRDefault="004E3FE0" w:rsidP="00C157D7">
            <w:pPr>
              <w:spacing w:before="120"/>
              <w:rPr>
                <w:sz w:val="28"/>
                <w:szCs w:val="28"/>
              </w:rPr>
            </w:pPr>
          </w:p>
        </w:tc>
      </w:tr>
    </w:tbl>
    <w:p w14:paraId="41D4CFB7" w14:textId="77777777" w:rsidR="00D97EA2" w:rsidRPr="00EA7FCC" w:rsidRDefault="00D97EA2" w:rsidP="00C157D7">
      <w:pPr>
        <w:spacing w:before="120"/>
        <w:rPr>
          <w:b/>
          <w:sz w:val="28"/>
          <w:szCs w:val="28"/>
          <w:lang w:val="vi-VN"/>
        </w:rPr>
      </w:pPr>
      <w:r w:rsidRPr="00EA7FCC">
        <w:rPr>
          <w:b/>
          <w:sz w:val="28"/>
          <w:szCs w:val="28"/>
        </w:rPr>
        <w:t>II. MỤC TIÊU, NỘI DUNG KH&amp;CN VÀ PHƯƠNG ÁN TỔ CHỨC THỰC HIỆN ĐỀ TÀI</w:t>
      </w:r>
      <w:r w:rsidRPr="00EA7FCC">
        <w:rPr>
          <w:b/>
          <w:sz w:val="28"/>
          <w:szCs w:val="28"/>
          <w:lang w:val="vi-VN"/>
        </w:rPr>
        <w:t xml:space="preserve"> CÔNG NGHỆ CAO </w:t>
      </w:r>
    </w:p>
    <w:tbl>
      <w:tblPr>
        <w:tblW w:w="0" w:type="auto"/>
        <w:tblInd w:w="-147" w:type="dxa"/>
        <w:tblCellMar>
          <w:left w:w="0" w:type="dxa"/>
          <w:right w:w="0" w:type="dxa"/>
        </w:tblCellMar>
        <w:tblLook w:val="0000" w:firstRow="0" w:lastRow="0" w:firstColumn="0" w:lastColumn="0" w:noHBand="0" w:noVBand="0"/>
      </w:tblPr>
      <w:tblGrid>
        <w:gridCol w:w="970"/>
        <w:gridCol w:w="1538"/>
        <w:gridCol w:w="198"/>
        <w:gridCol w:w="1528"/>
        <w:gridCol w:w="1639"/>
        <w:gridCol w:w="1903"/>
        <w:gridCol w:w="1546"/>
      </w:tblGrid>
      <w:tr w:rsidR="00EA7FCC" w:rsidRPr="00EA7FCC" w14:paraId="52F671E8"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1C316A7C" w14:textId="77777777" w:rsidR="00D97EA2" w:rsidRPr="00EA7FCC" w:rsidRDefault="00D97EA2" w:rsidP="00C157D7">
            <w:pPr>
              <w:spacing w:before="120"/>
              <w:jc w:val="center"/>
              <w:rPr>
                <w:b/>
                <w:sz w:val="28"/>
                <w:szCs w:val="28"/>
              </w:rPr>
            </w:pPr>
            <w:r w:rsidRPr="00EA7FCC">
              <w:rPr>
                <w:b/>
                <w:sz w:val="28"/>
                <w:szCs w:val="28"/>
              </w:rPr>
              <w:t>12</w:t>
            </w:r>
          </w:p>
        </w:tc>
        <w:tc>
          <w:tcPr>
            <w:tcW w:w="8361" w:type="dxa"/>
            <w:gridSpan w:val="6"/>
            <w:tcBorders>
              <w:top w:val="single" w:sz="4" w:space="0" w:color="auto"/>
              <w:left w:val="single" w:sz="4" w:space="0" w:color="auto"/>
              <w:right w:val="single" w:sz="4" w:space="0" w:color="auto"/>
            </w:tcBorders>
            <w:shd w:val="clear" w:color="auto" w:fill="FFFFFF"/>
          </w:tcPr>
          <w:p w14:paraId="2ECEEA12" w14:textId="77777777" w:rsidR="00D97EA2" w:rsidRPr="00EA7FCC" w:rsidRDefault="00D97EA2" w:rsidP="004643AC">
            <w:pPr>
              <w:spacing w:before="120"/>
              <w:jc w:val="both"/>
              <w:rPr>
                <w:b/>
                <w:sz w:val="28"/>
                <w:szCs w:val="28"/>
              </w:rPr>
            </w:pPr>
            <w:r w:rsidRPr="00EA7FCC">
              <w:rPr>
                <w:b/>
                <w:sz w:val="28"/>
                <w:szCs w:val="28"/>
              </w:rPr>
              <w:t>Mục tiêu của đề tài</w:t>
            </w:r>
            <w:r w:rsidRPr="00EA7FCC">
              <w:rPr>
                <w:b/>
                <w:sz w:val="28"/>
                <w:szCs w:val="28"/>
                <w:lang w:val="vi-VN"/>
              </w:rPr>
              <w:t xml:space="preserve"> công nghệ cao </w:t>
            </w:r>
            <w:r w:rsidRPr="00EA7FCC">
              <w:rPr>
                <w:i/>
                <w:sz w:val="28"/>
                <w:szCs w:val="28"/>
              </w:rPr>
              <w:t>(Bám sát và cụ thể hóa định hướng mục tiêu theo đặt hàng - nếu có hoặc đề xuất nhiệm vụ đã được duyệt)</w:t>
            </w:r>
          </w:p>
        </w:tc>
      </w:tr>
      <w:tr w:rsidR="00EA7FCC" w:rsidRPr="00EA7FCC" w14:paraId="2B4FB05C" w14:textId="77777777" w:rsidTr="00A35B9F">
        <w:tc>
          <w:tcPr>
            <w:tcW w:w="9322" w:type="dxa"/>
            <w:gridSpan w:val="7"/>
            <w:tcBorders>
              <w:top w:val="single" w:sz="4" w:space="0" w:color="auto"/>
              <w:left w:val="single" w:sz="4" w:space="0" w:color="auto"/>
              <w:bottom w:val="single" w:sz="4" w:space="0" w:color="auto"/>
              <w:right w:val="single" w:sz="4" w:space="0" w:color="auto"/>
            </w:tcBorders>
            <w:shd w:val="clear" w:color="auto" w:fill="FFFFFF"/>
          </w:tcPr>
          <w:p w14:paraId="537CA20E" w14:textId="77777777" w:rsidR="00D97EA2" w:rsidRPr="00EA7FCC" w:rsidRDefault="00D97EA2" w:rsidP="009C48DE">
            <w:pPr>
              <w:spacing w:before="120"/>
              <w:jc w:val="both"/>
              <w:rPr>
                <w:sz w:val="28"/>
                <w:szCs w:val="28"/>
                <w:lang w:val="vi-VN"/>
              </w:rPr>
            </w:pPr>
            <w:r w:rsidRPr="00EA7FCC">
              <w:rPr>
                <w:sz w:val="28"/>
                <w:szCs w:val="28"/>
                <w:lang w:val="vi-VN"/>
              </w:rPr>
              <w:t>- Phải rõ ràng, được định lượng và phải có tác động quan trọng tới việc thúc đẩy phát triển kinh tế - xã hội của ngành, lĩnh vực, đất nước, khu vực. Thị trường và giá trị của công nghệ, sản phẩm được tạo ra từ đề tài phải đủ lớn.</w:t>
            </w:r>
          </w:p>
          <w:p w14:paraId="6F61C594" w14:textId="77777777" w:rsidR="00D97EA2" w:rsidRPr="00EA7FCC" w:rsidRDefault="00D97EA2" w:rsidP="009C48DE">
            <w:pPr>
              <w:spacing w:before="120"/>
              <w:jc w:val="both"/>
              <w:rPr>
                <w:sz w:val="28"/>
                <w:szCs w:val="28"/>
                <w:lang w:val="vi-VN"/>
              </w:rPr>
            </w:pPr>
            <w:r w:rsidRPr="00EA7FCC">
              <w:rPr>
                <w:sz w:val="28"/>
                <w:szCs w:val="28"/>
                <w:lang w:val="vi-VN"/>
              </w:rPr>
              <w:t>- Các nhiệm vụ nghiên cứu phát triển công nghệ cao; nghiên cứu thích nghi, làm chủ công nghệ cao nhập khẩu, công nghệ cao được chuyển giao; nghiên cứu hoàn thiện công nghệ, giải mã công nghệ, khai thác sáng chế, tạo ra công nghệ cao mới nhằm thực hiện các nội dung về nghiên cứu phát triển được xác định trong Chương trình;</w:t>
            </w:r>
          </w:p>
          <w:p w14:paraId="14E5BE72" w14:textId="77777777" w:rsidR="00D97EA2" w:rsidRPr="00EA7FCC" w:rsidRDefault="00D97EA2" w:rsidP="009C48DE">
            <w:pPr>
              <w:spacing w:before="120"/>
              <w:jc w:val="both"/>
              <w:rPr>
                <w:sz w:val="28"/>
                <w:szCs w:val="28"/>
              </w:rPr>
            </w:pPr>
            <w:r w:rsidRPr="00EA7FCC">
              <w:rPr>
                <w:sz w:val="28"/>
                <w:szCs w:val="28"/>
                <w:lang w:val="vi-VN"/>
              </w:rPr>
              <w:t>- Rõ ràng, được định lượng và phải có tác động quan trọng tới việc thúc đẩy phát triển kinh tế - xã hội của ngành, lĩnh vực, đất nước, khu vực.</w:t>
            </w:r>
          </w:p>
          <w:p w14:paraId="4374C377" w14:textId="77777777" w:rsidR="00D97EA2" w:rsidRPr="00EA7FCC" w:rsidRDefault="00D97EA2" w:rsidP="009C48DE">
            <w:pPr>
              <w:spacing w:before="120"/>
              <w:rPr>
                <w:sz w:val="28"/>
                <w:szCs w:val="28"/>
              </w:rPr>
            </w:pPr>
            <w:r w:rsidRPr="00EA7FCC">
              <w:rPr>
                <w:sz w:val="28"/>
                <w:szCs w:val="28"/>
              </w:rPr>
              <w:t>…………………………………………………………………………………………………………………………………………………………………………</w:t>
            </w:r>
            <w:r w:rsidR="004E3FE0" w:rsidRPr="00EA7FCC">
              <w:rPr>
                <w:sz w:val="28"/>
                <w:szCs w:val="28"/>
              </w:rPr>
              <w:t>……</w:t>
            </w:r>
          </w:p>
          <w:p w14:paraId="4CC7E2AC" w14:textId="5DA1D0A9" w:rsidR="004E3FE0" w:rsidRPr="00EA7FCC" w:rsidRDefault="004E3FE0" w:rsidP="009C48DE">
            <w:pPr>
              <w:spacing w:before="120"/>
              <w:rPr>
                <w:sz w:val="28"/>
                <w:szCs w:val="28"/>
              </w:rPr>
            </w:pPr>
            <w:r w:rsidRPr="00EA7FCC">
              <w:rPr>
                <w:sz w:val="28"/>
                <w:szCs w:val="28"/>
              </w:rPr>
              <w:t>………………………………………………………………………………………</w:t>
            </w:r>
          </w:p>
        </w:tc>
      </w:tr>
      <w:tr w:rsidR="00EA7FCC" w:rsidRPr="00EA7FCC" w14:paraId="38100C41"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2B2D8507" w14:textId="77777777" w:rsidR="00D97EA2" w:rsidRPr="00EA7FCC" w:rsidRDefault="00D97EA2" w:rsidP="00C157D7">
            <w:pPr>
              <w:spacing w:before="120"/>
              <w:jc w:val="center"/>
              <w:rPr>
                <w:b/>
                <w:sz w:val="28"/>
                <w:szCs w:val="28"/>
              </w:rPr>
            </w:pPr>
            <w:r w:rsidRPr="00EA7FCC">
              <w:rPr>
                <w:b/>
                <w:sz w:val="28"/>
                <w:szCs w:val="28"/>
              </w:rPr>
              <w:t>13</w:t>
            </w:r>
          </w:p>
        </w:tc>
        <w:tc>
          <w:tcPr>
            <w:tcW w:w="8361" w:type="dxa"/>
            <w:gridSpan w:val="6"/>
            <w:tcBorders>
              <w:left w:val="single" w:sz="4" w:space="0" w:color="auto"/>
              <w:right w:val="single" w:sz="4" w:space="0" w:color="auto"/>
            </w:tcBorders>
            <w:shd w:val="clear" w:color="auto" w:fill="FFFFFF"/>
          </w:tcPr>
          <w:p w14:paraId="0C551B96" w14:textId="77777777" w:rsidR="00D97EA2" w:rsidRPr="00EA7FCC" w:rsidRDefault="00D97EA2" w:rsidP="00C157D7">
            <w:pPr>
              <w:spacing w:before="120"/>
              <w:rPr>
                <w:b/>
                <w:i/>
                <w:sz w:val="28"/>
                <w:szCs w:val="28"/>
                <w:lang w:val="vi-VN"/>
              </w:rPr>
            </w:pPr>
            <w:r w:rsidRPr="00EA7FCC">
              <w:rPr>
                <w:b/>
                <w:sz w:val="28"/>
                <w:szCs w:val="28"/>
              </w:rPr>
              <w:t>Tình trạng đề tài</w:t>
            </w:r>
            <w:r w:rsidRPr="00EA7FCC">
              <w:rPr>
                <w:b/>
                <w:sz w:val="28"/>
                <w:szCs w:val="28"/>
                <w:lang w:val="vi-VN"/>
              </w:rPr>
              <w:t xml:space="preserve"> công nghệ cao </w:t>
            </w:r>
          </w:p>
        </w:tc>
      </w:tr>
      <w:tr w:rsidR="00EA7FCC" w:rsidRPr="00EA7FCC" w14:paraId="1BFC9784" w14:textId="77777777" w:rsidTr="004E3FE0">
        <w:tc>
          <w:tcPr>
            <w:tcW w:w="961" w:type="dxa"/>
            <w:tcBorders>
              <w:top w:val="single" w:sz="4" w:space="0" w:color="auto"/>
              <w:left w:val="single" w:sz="4" w:space="0" w:color="auto"/>
              <w:bottom w:val="single" w:sz="4" w:space="0" w:color="auto"/>
            </w:tcBorders>
            <w:shd w:val="clear" w:color="auto" w:fill="FFFFFF"/>
          </w:tcPr>
          <w:p w14:paraId="5AB2ED62" w14:textId="77777777" w:rsidR="00D97EA2" w:rsidRPr="00EA7FCC" w:rsidRDefault="00D97EA2" w:rsidP="00C157D7">
            <w:pPr>
              <w:spacing w:before="120"/>
              <w:jc w:val="center"/>
              <w:rPr>
                <w:sz w:val="28"/>
                <w:szCs w:val="28"/>
              </w:rPr>
            </w:pPr>
          </w:p>
        </w:tc>
        <w:tc>
          <w:tcPr>
            <w:tcW w:w="1589" w:type="dxa"/>
            <w:tcBorders>
              <w:left w:val="nil"/>
              <w:bottom w:val="single" w:sz="4" w:space="0" w:color="auto"/>
            </w:tcBorders>
            <w:shd w:val="clear" w:color="auto" w:fill="FFFFFF"/>
          </w:tcPr>
          <w:p w14:paraId="1D49A54A" w14:textId="77777777" w:rsidR="00D97EA2" w:rsidRPr="00EA7FCC" w:rsidRDefault="00D97EA2" w:rsidP="00C157D7">
            <w:pPr>
              <w:spacing w:before="120"/>
              <w:jc w:val="center"/>
              <w:rPr>
                <w:sz w:val="28"/>
                <w:szCs w:val="28"/>
              </w:rPr>
            </w:pPr>
            <w:r w:rsidRPr="00EA7FCC">
              <w:rPr>
                <w:sz w:val="28"/>
                <w:szCs w:val="28"/>
              </w:rPr>
              <w:sym w:font="Wingdings 2" w:char="F0A3"/>
            </w:r>
            <w:r w:rsidRPr="00EA7FCC">
              <w:rPr>
                <w:sz w:val="28"/>
                <w:szCs w:val="28"/>
              </w:rPr>
              <w:t xml:space="preserve"> Mới</w:t>
            </w:r>
          </w:p>
        </w:tc>
        <w:tc>
          <w:tcPr>
            <w:tcW w:w="6772" w:type="dxa"/>
            <w:gridSpan w:val="5"/>
            <w:tcBorders>
              <w:bottom w:val="single" w:sz="4" w:space="0" w:color="auto"/>
              <w:right w:val="single" w:sz="4" w:space="0" w:color="auto"/>
            </w:tcBorders>
            <w:shd w:val="clear" w:color="auto" w:fill="FFFFFF"/>
          </w:tcPr>
          <w:p w14:paraId="2D56D5CF" w14:textId="77777777" w:rsidR="00D97EA2" w:rsidRPr="00EA7FCC" w:rsidRDefault="00D97EA2" w:rsidP="00C157D7">
            <w:pPr>
              <w:spacing w:before="120"/>
              <w:rPr>
                <w:sz w:val="28"/>
                <w:szCs w:val="28"/>
              </w:rPr>
            </w:pPr>
            <w:r w:rsidRPr="00EA7FCC">
              <w:rPr>
                <w:sz w:val="28"/>
                <w:szCs w:val="28"/>
              </w:rPr>
              <w:sym w:font="Wingdings 2" w:char="F0A3"/>
            </w:r>
            <w:r w:rsidRPr="00EA7FCC">
              <w:rPr>
                <w:sz w:val="28"/>
                <w:szCs w:val="28"/>
              </w:rPr>
              <w:t xml:space="preserve"> Kế tiếp hướng nghiên cứu của chính nhóm tác giả</w:t>
            </w:r>
          </w:p>
          <w:p w14:paraId="77553C70" w14:textId="77777777" w:rsidR="00D97EA2" w:rsidRPr="00EA7FCC" w:rsidRDefault="00D97EA2" w:rsidP="00C157D7">
            <w:pPr>
              <w:spacing w:before="120"/>
              <w:rPr>
                <w:sz w:val="28"/>
                <w:szCs w:val="28"/>
              </w:rPr>
            </w:pPr>
            <w:r w:rsidRPr="00EA7FCC">
              <w:rPr>
                <w:sz w:val="28"/>
                <w:szCs w:val="28"/>
              </w:rPr>
              <w:sym w:font="Wingdings 2" w:char="F0A3"/>
            </w:r>
            <w:r w:rsidRPr="00EA7FCC">
              <w:rPr>
                <w:sz w:val="28"/>
                <w:szCs w:val="28"/>
              </w:rPr>
              <w:t xml:space="preserve"> Kế tiếp nghiên cứu của người khác</w:t>
            </w:r>
          </w:p>
        </w:tc>
      </w:tr>
      <w:tr w:rsidR="00EA7FCC" w:rsidRPr="00EA7FCC" w14:paraId="6E560EEE"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444D5C20" w14:textId="77777777" w:rsidR="00D97EA2" w:rsidRPr="00EA7FCC" w:rsidRDefault="00D97EA2" w:rsidP="00C157D7">
            <w:pPr>
              <w:spacing w:before="120"/>
              <w:jc w:val="center"/>
              <w:rPr>
                <w:sz w:val="28"/>
                <w:szCs w:val="28"/>
              </w:rPr>
            </w:pPr>
            <w:r w:rsidRPr="00EA7FCC">
              <w:rPr>
                <w:sz w:val="28"/>
                <w:szCs w:val="28"/>
              </w:rPr>
              <w:t>14</w:t>
            </w:r>
          </w:p>
        </w:tc>
        <w:tc>
          <w:tcPr>
            <w:tcW w:w="8361" w:type="dxa"/>
            <w:gridSpan w:val="6"/>
            <w:tcBorders>
              <w:top w:val="single" w:sz="4" w:space="0" w:color="auto"/>
              <w:left w:val="single" w:sz="4" w:space="0" w:color="auto"/>
              <w:bottom w:val="single" w:sz="4" w:space="0" w:color="auto"/>
              <w:right w:val="single" w:sz="4" w:space="0" w:color="auto"/>
            </w:tcBorders>
            <w:shd w:val="clear" w:color="auto" w:fill="FFFFFF"/>
          </w:tcPr>
          <w:p w14:paraId="66D401CD" w14:textId="77777777" w:rsidR="00D97EA2" w:rsidRPr="00EA7FCC" w:rsidRDefault="00D97EA2" w:rsidP="00C06EB1">
            <w:pPr>
              <w:spacing w:before="120"/>
              <w:jc w:val="both"/>
              <w:rPr>
                <w:sz w:val="28"/>
                <w:szCs w:val="28"/>
                <w:lang w:val="vi-VN"/>
              </w:rPr>
            </w:pPr>
            <w:r w:rsidRPr="00EA7FCC">
              <w:rPr>
                <w:b/>
                <w:sz w:val="28"/>
                <w:szCs w:val="28"/>
              </w:rPr>
              <w:t>Tổng quan tình hình nghiên cứu, luận giải về mục tiêu và những nội dung nghiên cứu của đề tài</w:t>
            </w:r>
            <w:r w:rsidRPr="00EA7FCC">
              <w:rPr>
                <w:b/>
                <w:sz w:val="28"/>
                <w:szCs w:val="28"/>
                <w:lang w:val="vi-VN"/>
              </w:rPr>
              <w:t xml:space="preserve"> công nghệ cao </w:t>
            </w:r>
          </w:p>
        </w:tc>
      </w:tr>
      <w:tr w:rsidR="00EA7FCC" w:rsidRPr="00EA7FCC" w14:paraId="40E0DB99" w14:textId="77777777" w:rsidTr="00A35B9F">
        <w:tc>
          <w:tcPr>
            <w:tcW w:w="9322" w:type="dxa"/>
            <w:gridSpan w:val="7"/>
            <w:tcBorders>
              <w:top w:val="single" w:sz="4" w:space="0" w:color="auto"/>
              <w:left w:val="single" w:sz="4" w:space="0" w:color="auto"/>
              <w:bottom w:val="single" w:sz="4" w:space="0" w:color="auto"/>
              <w:right w:val="single" w:sz="4" w:space="0" w:color="auto"/>
            </w:tcBorders>
            <w:shd w:val="clear" w:color="auto" w:fill="FFFFFF"/>
          </w:tcPr>
          <w:p w14:paraId="7687AB28" w14:textId="77777777" w:rsidR="00D97EA2" w:rsidRPr="00EA7FCC" w:rsidRDefault="00D97EA2" w:rsidP="005C5F4D">
            <w:pPr>
              <w:spacing w:before="120"/>
              <w:jc w:val="both"/>
              <w:rPr>
                <w:b/>
                <w:i/>
                <w:sz w:val="28"/>
                <w:szCs w:val="28"/>
                <w:lang w:val="vi-VN"/>
              </w:rPr>
            </w:pPr>
            <w:r w:rsidRPr="00EA7FCC">
              <w:rPr>
                <w:b/>
                <w:sz w:val="28"/>
                <w:szCs w:val="28"/>
              </w:rPr>
              <w:t>14.1.</w:t>
            </w:r>
            <w:r w:rsidRPr="00EA7FCC">
              <w:rPr>
                <w:sz w:val="28"/>
                <w:szCs w:val="28"/>
              </w:rPr>
              <w:t xml:space="preserve"> </w:t>
            </w:r>
            <w:r w:rsidRPr="00EA7FCC">
              <w:rPr>
                <w:b/>
                <w:i/>
                <w:sz w:val="28"/>
                <w:szCs w:val="28"/>
              </w:rPr>
              <w:t>Đánh giá tổng quan tình hình nghiên cứu thuộc lĩnh vực của đề tài</w:t>
            </w:r>
            <w:r w:rsidRPr="00EA7FCC">
              <w:rPr>
                <w:b/>
                <w:i/>
                <w:sz w:val="28"/>
                <w:szCs w:val="28"/>
                <w:lang w:val="vi-VN"/>
              </w:rPr>
              <w:t xml:space="preserve"> công nghệ cao </w:t>
            </w:r>
          </w:p>
          <w:p w14:paraId="4DBE108C" w14:textId="77777777" w:rsidR="00D97EA2" w:rsidRPr="00EA7FCC" w:rsidRDefault="00D97EA2" w:rsidP="00C06EB1">
            <w:pPr>
              <w:spacing w:before="120"/>
              <w:jc w:val="both"/>
              <w:rPr>
                <w:i/>
                <w:sz w:val="28"/>
                <w:szCs w:val="28"/>
              </w:rPr>
            </w:pPr>
            <w:r w:rsidRPr="00EA7FCC">
              <w:rPr>
                <w:b/>
                <w:sz w:val="28"/>
                <w:szCs w:val="28"/>
              </w:rPr>
              <w:lastRenderedPageBreak/>
              <w:t>Ngoài nước</w:t>
            </w:r>
            <w:r w:rsidRPr="00EA7FCC">
              <w:rPr>
                <w:sz w:val="28"/>
                <w:szCs w:val="28"/>
              </w:rPr>
              <w:t xml:space="preserve"> </w:t>
            </w:r>
            <w:r w:rsidRPr="00EA7FCC">
              <w:rPr>
                <w:i/>
                <w:sz w:val="28"/>
                <w:szCs w:val="28"/>
              </w:rPr>
              <w:t>(Phân tích đánh giá được những công trình nghiên cứu có liên quan và những kết quả nghiên cứu mới nhất trong lĩnh vực nghiên cứu của đề tài</w:t>
            </w:r>
            <w:r w:rsidRPr="00EA7FCC">
              <w:rPr>
                <w:i/>
                <w:sz w:val="28"/>
                <w:szCs w:val="28"/>
                <w:lang w:val="vi-VN"/>
              </w:rPr>
              <w:t xml:space="preserve"> công nghệ cao</w:t>
            </w:r>
            <w:r w:rsidRPr="00EA7FCC">
              <w:rPr>
                <w:i/>
                <w:sz w:val="28"/>
                <w:szCs w:val="28"/>
              </w:rPr>
              <w:t>; nêu được những bước tiến về trình độ KH&amp;CN của những kết quả nghiên cứu đó)</w:t>
            </w:r>
          </w:p>
          <w:p w14:paraId="0F8D9DCF" w14:textId="3B3048B4" w:rsidR="00D97EA2" w:rsidRPr="00EA7FCC" w:rsidRDefault="00D97EA2" w:rsidP="00D31162">
            <w:pPr>
              <w:tabs>
                <w:tab w:val="right" w:leader="dot" w:pos="8094"/>
              </w:tabs>
              <w:spacing w:before="120"/>
              <w:rPr>
                <w:sz w:val="28"/>
                <w:szCs w:val="28"/>
              </w:rPr>
            </w:pPr>
            <w:r w:rsidRPr="00EA7FCC">
              <w:rPr>
                <w:sz w:val="28"/>
                <w:szCs w:val="28"/>
              </w:rPr>
              <w:tab/>
            </w:r>
            <w:r w:rsidR="00D31162" w:rsidRPr="00EA7FCC">
              <w:rPr>
                <w:sz w:val="28"/>
                <w:szCs w:val="28"/>
              </w:rPr>
              <w:t>……</w:t>
            </w:r>
          </w:p>
          <w:p w14:paraId="46EBC499" w14:textId="77777777" w:rsidR="00D97EA2" w:rsidRPr="00EA7FCC" w:rsidRDefault="00D97EA2" w:rsidP="00C157D7">
            <w:pPr>
              <w:tabs>
                <w:tab w:val="right" w:leader="dot" w:pos="8094"/>
              </w:tabs>
              <w:spacing w:before="120"/>
              <w:rPr>
                <w:sz w:val="28"/>
                <w:szCs w:val="28"/>
              </w:rPr>
            </w:pPr>
            <w:r w:rsidRPr="00EA7FCC">
              <w:rPr>
                <w:sz w:val="28"/>
                <w:szCs w:val="28"/>
              </w:rPr>
              <w:tab/>
            </w:r>
          </w:p>
          <w:p w14:paraId="5DE1F679" w14:textId="77777777" w:rsidR="00D97EA2" w:rsidRPr="00EA7FCC" w:rsidRDefault="00D97EA2" w:rsidP="00C157D7">
            <w:pPr>
              <w:tabs>
                <w:tab w:val="right" w:leader="dot" w:pos="8094"/>
              </w:tabs>
              <w:spacing w:before="120"/>
              <w:rPr>
                <w:sz w:val="28"/>
                <w:szCs w:val="28"/>
              </w:rPr>
            </w:pPr>
            <w:r w:rsidRPr="00EA7FCC">
              <w:rPr>
                <w:sz w:val="28"/>
                <w:szCs w:val="28"/>
              </w:rPr>
              <w:tab/>
            </w:r>
          </w:p>
          <w:p w14:paraId="40B97871" w14:textId="77777777" w:rsidR="00D97EA2" w:rsidRPr="00EA7FCC" w:rsidRDefault="00D97EA2" w:rsidP="00C06EB1">
            <w:pPr>
              <w:spacing w:before="120"/>
              <w:jc w:val="both"/>
              <w:rPr>
                <w:i/>
                <w:sz w:val="28"/>
                <w:szCs w:val="28"/>
              </w:rPr>
            </w:pPr>
            <w:r w:rsidRPr="00EA7FCC">
              <w:rPr>
                <w:b/>
                <w:sz w:val="28"/>
                <w:szCs w:val="28"/>
              </w:rPr>
              <w:t>Trong nước</w:t>
            </w:r>
            <w:r w:rsidRPr="00EA7FCC">
              <w:rPr>
                <w:sz w:val="28"/>
                <w:szCs w:val="28"/>
              </w:rPr>
              <w:t xml:space="preserve"> </w:t>
            </w:r>
            <w:r w:rsidRPr="00EA7FCC">
              <w:rPr>
                <w:i/>
                <w:sz w:val="28"/>
                <w:szCs w:val="28"/>
              </w:rPr>
              <w:t>(Phân tích, đánh giá tình hình nghiên cứu trong nước thuộc lĩnh vực nghiên cứu của đề tài</w:t>
            </w:r>
            <w:r w:rsidRPr="00EA7FCC">
              <w:rPr>
                <w:i/>
                <w:sz w:val="28"/>
                <w:szCs w:val="28"/>
                <w:lang w:val="vi-VN"/>
              </w:rPr>
              <w:t xml:space="preserve"> công nghệ cao</w:t>
            </w:r>
            <w:r w:rsidRPr="00EA7FCC">
              <w:rPr>
                <w:i/>
                <w:sz w:val="28"/>
                <w:szCs w:val="28"/>
              </w:rPr>
              <w:t>, đặc biệt phải nêu cụ thể được những kết quả KH&amp;CN liên quan đến đề tài công</w:t>
            </w:r>
            <w:r w:rsidRPr="00EA7FCC">
              <w:rPr>
                <w:i/>
                <w:sz w:val="28"/>
                <w:szCs w:val="28"/>
                <w:lang w:val="vi-VN"/>
              </w:rPr>
              <w:t xml:space="preserve"> nghệ cao </w:t>
            </w:r>
            <w:r w:rsidRPr="00EA7FCC">
              <w:rPr>
                <w:i/>
                <w:sz w:val="28"/>
                <w:szCs w:val="28"/>
              </w:rPr>
              <w:t>mà các cán bộ tham gia đề tài đã thực hiện. Nếu có các đề tài</w:t>
            </w:r>
            <w:r w:rsidRPr="00EA7FCC">
              <w:rPr>
                <w:i/>
                <w:sz w:val="28"/>
                <w:szCs w:val="28"/>
                <w:lang w:val="vi-VN"/>
              </w:rPr>
              <w:t xml:space="preserve"> công nghệ cao</w:t>
            </w:r>
            <w:r w:rsidRPr="00EA7FCC">
              <w:rPr>
                <w:i/>
                <w:sz w:val="28"/>
                <w:szCs w:val="28"/>
              </w:rPr>
              <w:t xml:space="preserve"> cùng bản chất đã và đang được thực hiện ở cấp khác, nơi khác thì phải giải trình rõ các nội dung liên quan đến đề tài</w:t>
            </w:r>
            <w:r w:rsidRPr="00EA7FCC">
              <w:rPr>
                <w:i/>
                <w:sz w:val="28"/>
                <w:szCs w:val="28"/>
                <w:lang w:val="vi-VN"/>
              </w:rPr>
              <w:t xml:space="preserve"> công nghệ cao</w:t>
            </w:r>
            <w:r w:rsidRPr="00EA7FCC">
              <w:rPr>
                <w:i/>
                <w:sz w:val="28"/>
                <w:szCs w:val="28"/>
              </w:rPr>
              <w:t xml:space="preserve"> này; Nếu phát hiện có đề tài</w:t>
            </w:r>
            <w:r w:rsidRPr="00EA7FCC">
              <w:rPr>
                <w:i/>
                <w:sz w:val="28"/>
                <w:szCs w:val="28"/>
                <w:lang w:val="vi-VN"/>
              </w:rPr>
              <w:t xml:space="preserve"> </w:t>
            </w:r>
            <w:r w:rsidRPr="00EA7FCC">
              <w:rPr>
                <w:i/>
                <w:sz w:val="28"/>
                <w:szCs w:val="28"/>
              </w:rPr>
              <w:t>đang tiến hành mà đề tài công</w:t>
            </w:r>
            <w:r w:rsidRPr="00EA7FCC">
              <w:rPr>
                <w:i/>
                <w:sz w:val="28"/>
                <w:szCs w:val="28"/>
                <w:lang w:val="vi-VN"/>
              </w:rPr>
              <w:t xml:space="preserve"> nghệ cao </w:t>
            </w:r>
            <w:r w:rsidRPr="00EA7FCC">
              <w:rPr>
                <w:i/>
                <w:sz w:val="28"/>
                <w:szCs w:val="28"/>
              </w:rPr>
              <w:t>này có thể phối hợp nghiên cứu được thì cần ghi rõ Tên đề tài, Tên Chủ nhiệm đề tài và cơ quan chủ trì đề tài đó)</w:t>
            </w:r>
          </w:p>
          <w:p w14:paraId="264E63E4" w14:textId="77777777" w:rsidR="00D97EA2" w:rsidRPr="00EA7FCC" w:rsidRDefault="00D97EA2" w:rsidP="00C157D7">
            <w:pPr>
              <w:tabs>
                <w:tab w:val="right" w:leader="dot" w:pos="8094"/>
              </w:tabs>
              <w:spacing w:before="120"/>
              <w:rPr>
                <w:sz w:val="28"/>
                <w:szCs w:val="28"/>
              </w:rPr>
            </w:pPr>
            <w:r w:rsidRPr="00EA7FCC">
              <w:rPr>
                <w:sz w:val="28"/>
                <w:szCs w:val="28"/>
              </w:rPr>
              <w:tab/>
            </w:r>
          </w:p>
          <w:p w14:paraId="285AD754" w14:textId="77777777" w:rsidR="00D97EA2" w:rsidRPr="00EA7FCC" w:rsidRDefault="00D97EA2" w:rsidP="00C157D7">
            <w:pPr>
              <w:tabs>
                <w:tab w:val="right" w:leader="dot" w:pos="8094"/>
              </w:tabs>
              <w:spacing w:before="120"/>
              <w:rPr>
                <w:sz w:val="28"/>
                <w:szCs w:val="28"/>
              </w:rPr>
            </w:pPr>
            <w:r w:rsidRPr="00EA7FCC">
              <w:rPr>
                <w:sz w:val="28"/>
                <w:szCs w:val="28"/>
              </w:rPr>
              <w:tab/>
            </w:r>
          </w:p>
          <w:p w14:paraId="40037F84" w14:textId="77777777" w:rsidR="00D97EA2" w:rsidRPr="00EA7FCC" w:rsidRDefault="00D97EA2" w:rsidP="00C157D7">
            <w:pPr>
              <w:tabs>
                <w:tab w:val="right" w:leader="dot" w:pos="8094"/>
              </w:tabs>
              <w:spacing w:before="120"/>
              <w:rPr>
                <w:sz w:val="28"/>
                <w:szCs w:val="28"/>
              </w:rPr>
            </w:pPr>
            <w:r w:rsidRPr="00EA7FCC">
              <w:rPr>
                <w:sz w:val="28"/>
                <w:szCs w:val="28"/>
              </w:rPr>
              <w:tab/>
            </w:r>
          </w:p>
          <w:p w14:paraId="613FC82A" w14:textId="77777777" w:rsidR="00D97EA2" w:rsidRPr="00EA7FCC" w:rsidRDefault="00D97EA2" w:rsidP="005C5F4D">
            <w:pPr>
              <w:spacing w:before="120"/>
              <w:jc w:val="both"/>
              <w:rPr>
                <w:b/>
                <w:i/>
                <w:sz w:val="28"/>
                <w:szCs w:val="28"/>
                <w:lang w:val="vi-VN"/>
              </w:rPr>
            </w:pPr>
            <w:r w:rsidRPr="00EA7FCC">
              <w:rPr>
                <w:b/>
                <w:i/>
                <w:sz w:val="28"/>
                <w:szCs w:val="28"/>
              </w:rPr>
              <w:t>14.2. Luận giải về sự cần thiết, tính cấp bách, ý nghĩa lý luận, thực tiễn và những nội dung cần nghiên cứu của đề tài</w:t>
            </w:r>
            <w:r w:rsidRPr="00EA7FCC">
              <w:rPr>
                <w:b/>
                <w:i/>
                <w:sz w:val="28"/>
                <w:szCs w:val="28"/>
                <w:lang w:val="vi-VN"/>
              </w:rPr>
              <w:t xml:space="preserve"> công nghệ cao </w:t>
            </w:r>
          </w:p>
          <w:p w14:paraId="66EECB99" w14:textId="77777777" w:rsidR="00D97EA2" w:rsidRPr="00EA7FCC" w:rsidRDefault="00D97EA2" w:rsidP="004643AC">
            <w:pPr>
              <w:spacing w:before="120"/>
              <w:jc w:val="both"/>
              <w:rPr>
                <w:i/>
                <w:sz w:val="28"/>
                <w:szCs w:val="28"/>
              </w:rPr>
            </w:pPr>
            <w:r w:rsidRPr="00EA7FCC">
              <w:rPr>
                <w:i/>
                <w:sz w:val="28"/>
                <w:szCs w:val="28"/>
              </w:rPr>
              <w:t>(Trên cơ sở đánh giá tình hình nghiên cứu trong và ngoài nước, phân tích những công trình nghiên cứu có liên quan, những kết quả mới nhất trong lĩnh vực nghiên cứu đề tài</w:t>
            </w:r>
            <w:r w:rsidRPr="00EA7FCC">
              <w:rPr>
                <w:i/>
                <w:sz w:val="28"/>
                <w:szCs w:val="28"/>
                <w:lang w:val="vi-VN"/>
              </w:rPr>
              <w:t xml:space="preserve"> công nghệ cao</w:t>
            </w:r>
            <w:r w:rsidRPr="00EA7FCC">
              <w:rPr>
                <w:i/>
                <w:sz w:val="28"/>
                <w:szCs w:val="28"/>
              </w:rPr>
              <w:t>, những vấn đề đã được giải quyết, cần nêu rõ những vấn đề còn tồn tại, từ đó nêu được hướng giải quyết mới - luận giải và cụ thể hóa mục tiêu đặt ra của đề tài và những nội dung cần thực hiện trong đề tài để đạt được mục tiêu)</w:t>
            </w:r>
          </w:p>
          <w:p w14:paraId="72058C56" w14:textId="77777777" w:rsidR="00D97EA2" w:rsidRPr="00EA7FCC" w:rsidRDefault="00D97EA2" w:rsidP="00C157D7">
            <w:pPr>
              <w:tabs>
                <w:tab w:val="right" w:leader="dot" w:pos="8094"/>
              </w:tabs>
              <w:spacing w:before="120"/>
              <w:rPr>
                <w:sz w:val="28"/>
                <w:szCs w:val="28"/>
              </w:rPr>
            </w:pPr>
            <w:r w:rsidRPr="00EA7FCC">
              <w:rPr>
                <w:sz w:val="28"/>
                <w:szCs w:val="28"/>
              </w:rPr>
              <w:tab/>
            </w:r>
          </w:p>
          <w:p w14:paraId="59E5C4B0" w14:textId="77777777" w:rsidR="00D97EA2" w:rsidRPr="00EA7FCC" w:rsidRDefault="00D97EA2" w:rsidP="00C157D7">
            <w:pPr>
              <w:tabs>
                <w:tab w:val="right" w:leader="dot" w:pos="8094"/>
              </w:tabs>
              <w:spacing w:before="120"/>
              <w:rPr>
                <w:sz w:val="28"/>
                <w:szCs w:val="28"/>
              </w:rPr>
            </w:pPr>
            <w:r w:rsidRPr="00EA7FCC">
              <w:rPr>
                <w:sz w:val="28"/>
                <w:szCs w:val="28"/>
              </w:rPr>
              <w:tab/>
            </w:r>
          </w:p>
          <w:p w14:paraId="41BAD4F3" w14:textId="77777777" w:rsidR="00D97EA2" w:rsidRPr="00EA7FCC" w:rsidRDefault="00D97EA2" w:rsidP="00C157D7">
            <w:pPr>
              <w:tabs>
                <w:tab w:val="right" w:leader="dot" w:pos="8094"/>
              </w:tabs>
              <w:spacing w:before="120"/>
              <w:rPr>
                <w:sz w:val="28"/>
                <w:szCs w:val="28"/>
              </w:rPr>
            </w:pPr>
            <w:r w:rsidRPr="00EA7FCC">
              <w:rPr>
                <w:sz w:val="28"/>
                <w:szCs w:val="28"/>
              </w:rPr>
              <w:tab/>
            </w:r>
          </w:p>
          <w:p w14:paraId="5EB7811B" w14:textId="48320371" w:rsidR="003C6B20" w:rsidRPr="00EA7FCC" w:rsidRDefault="003C6B20" w:rsidP="00C157D7">
            <w:pPr>
              <w:tabs>
                <w:tab w:val="right" w:leader="dot" w:pos="8094"/>
              </w:tabs>
              <w:spacing w:before="120"/>
              <w:rPr>
                <w:sz w:val="28"/>
                <w:szCs w:val="28"/>
              </w:rPr>
            </w:pPr>
          </w:p>
        </w:tc>
      </w:tr>
      <w:tr w:rsidR="00EA7FCC" w:rsidRPr="00EA7FCC" w14:paraId="33B90C5D"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0D5560EA" w14:textId="77777777" w:rsidR="00D97EA2" w:rsidRPr="00EA7FCC" w:rsidRDefault="00D97EA2" w:rsidP="00C157D7">
            <w:pPr>
              <w:spacing w:before="120"/>
              <w:jc w:val="center"/>
              <w:rPr>
                <w:b/>
                <w:sz w:val="28"/>
                <w:szCs w:val="28"/>
              </w:rPr>
            </w:pPr>
            <w:r w:rsidRPr="00EA7FCC">
              <w:rPr>
                <w:b/>
                <w:sz w:val="28"/>
                <w:szCs w:val="28"/>
              </w:rPr>
              <w:t>15</w:t>
            </w:r>
          </w:p>
        </w:tc>
        <w:tc>
          <w:tcPr>
            <w:tcW w:w="8361" w:type="dxa"/>
            <w:gridSpan w:val="6"/>
            <w:tcBorders>
              <w:top w:val="single" w:sz="4" w:space="0" w:color="auto"/>
              <w:left w:val="single" w:sz="4" w:space="0" w:color="auto"/>
              <w:right w:val="single" w:sz="4" w:space="0" w:color="auto"/>
            </w:tcBorders>
            <w:shd w:val="clear" w:color="auto" w:fill="FFFFFF"/>
          </w:tcPr>
          <w:p w14:paraId="1F73ACCE" w14:textId="77777777" w:rsidR="00D97EA2" w:rsidRPr="00EA7FCC" w:rsidRDefault="00D97EA2" w:rsidP="00C157D7">
            <w:pPr>
              <w:spacing w:before="120"/>
              <w:rPr>
                <w:sz w:val="28"/>
                <w:szCs w:val="28"/>
              </w:rPr>
            </w:pPr>
            <w:r w:rsidRPr="00EA7FCC">
              <w:rPr>
                <w:b/>
                <w:i/>
                <w:sz w:val="28"/>
                <w:szCs w:val="28"/>
              </w:rPr>
              <w:t>Liệt kê danh mục các công trình nghiên cứu, tài liệu có liên quan đến đề tài</w:t>
            </w:r>
            <w:r w:rsidRPr="00EA7FCC">
              <w:rPr>
                <w:b/>
                <w:i/>
                <w:sz w:val="28"/>
                <w:szCs w:val="28"/>
                <w:lang w:val="vi-VN"/>
              </w:rPr>
              <w:t xml:space="preserve"> công nghệ cao</w:t>
            </w:r>
            <w:r w:rsidRPr="00EA7FCC">
              <w:rPr>
                <w:b/>
                <w:i/>
                <w:sz w:val="28"/>
                <w:szCs w:val="28"/>
              </w:rPr>
              <w:t xml:space="preserve"> đã trích dẫn khi đánh giá tổng quan</w:t>
            </w:r>
          </w:p>
        </w:tc>
      </w:tr>
      <w:tr w:rsidR="00EA7FCC" w:rsidRPr="00EA7FCC" w14:paraId="562E2980" w14:textId="77777777" w:rsidTr="004E3FE0">
        <w:tc>
          <w:tcPr>
            <w:tcW w:w="9322" w:type="dxa"/>
            <w:gridSpan w:val="7"/>
            <w:tcBorders>
              <w:left w:val="single" w:sz="4" w:space="0" w:color="auto"/>
              <w:bottom w:val="single" w:sz="4" w:space="0" w:color="auto"/>
              <w:right w:val="single" w:sz="4" w:space="0" w:color="auto"/>
            </w:tcBorders>
            <w:shd w:val="clear" w:color="auto" w:fill="FFFFFF"/>
          </w:tcPr>
          <w:p w14:paraId="5D1C2818" w14:textId="77777777" w:rsidR="00D97EA2" w:rsidRPr="00EA7FCC" w:rsidRDefault="00D97EA2" w:rsidP="004643AC">
            <w:pPr>
              <w:spacing w:before="120"/>
              <w:jc w:val="both"/>
              <w:rPr>
                <w:i/>
                <w:sz w:val="28"/>
                <w:szCs w:val="28"/>
              </w:rPr>
            </w:pPr>
            <w:r w:rsidRPr="00EA7FCC">
              <w:rPr>
                <w:i/>
                <w:sz w:val="28"/>
                <w:szCs w:val="28"/>
              </w:rPr>
              <w:t>(Tên công trình, tác giả, nơi và năm công bố, chỉ nêu những danh mục đã được trích dẫn để luận giải cho sự cần thiết nghiên cứu đề tài</w:t>
            </w:r>
            <w:r w:rsidRPr="00EA7FCC">
              <w:rPr>
                <w:i/>
                <w:sz w:val="28"/>
                <w:szCs w:val="28"/>
                <w:lang w:val="vi-VN"/>
              </w:rPr>
              <w:t xml:space="preserve"> công nghệ cao</w:t>
            </w:r>
            <w:r w:rsidRPr="00EA7FCC">
              <w:rPr>
                <w:i/>
                <w:sz w:val="28"/>
                <w:szCs w:val="28"/>
              </w:rPr>
              <w:t>).</w:t>
            </w:r>
          </w:p>
          <w:p w14:paraId="1C3B1888" w14:textId="77777777" w:rsidR="00D97EA2" w:rsidRPr="00EA7FCC" w:rsidRDefault="00D97EA2" w:rsidP="00C157D7">
            <w:pPr>
              <w:tabs>
                <w:tab w:val="right" w:leader="dot" w:pos="8094"/>
              </w:tabs>
              <w:spacing w:before="120"/>
              <w:rPr>
                <w:sz w:val="28"/>
                <w:szCs w:val="28"/>
              </w:rPr>
            </w:pPr>
            <w:r w:rsidRPr="00EA7FCC">
              <w:rPr>
                <w:sz w:val="28"/>
                <w:szCs w:val="28"/>
              </w:rPr>
              <w:tab/>
            </w:r>
          </w:p>
          <w:p w14:paraId="2228DDE5" w14:textId="77777777" w:rsidR="00D97EA2" w:rsidRPr="00EA7FCC" w:rsidRDefault="00D97EA2" w:rsidP="00C157D7">
            <w:pPr>
              <w:tabs>
                <w:tab w:val="right" w:leader="dot" w:pos="8094"/>
              </w:tabs>
              <w:spacing w:before="120"/>
              <w:rPr>
                <w:sz w:val="28"/>
                <w:szCs w:val="28"/>
              </w:rPr>
            </w:pPr>
            <w:r w:rsidRPr="00EA7FCC">
              <w:rPr>
                <w:sz w:val="28"/>
                <w:szCs w:val="28"/>
              </w:rPr>
              <w:tab/>
            </w:r>
          </w:p>
          <w:p w14:paraId="14D54E6B" w14:textId="03636672" w:rsidR="003C6B20" w:rsidRPr="00EA7FCC" w:rsidRDefault="00D97EA2" w:rsidP="00C157D7">
            <w:pPr>
              <w:tabs>
                <w:tab w:val="right" w:leader="dot" w:pos="8094"/>
              </w:tabs>
              <w:spacing w:before="120"/>
              <w:rPr>
                <w:sz w:val="28"/>
                <w:szCs w:val="28"/>
              </w:rPr>
            </w:pPr>
            <w:r w:rsidRPr="00EA7FCC">
              <w:rPr>
                <w:sz w:val="28"/>
                <w:szCs w:val="28"/>
              </w:rPr>
              <w:tab/>
            </w:r>
          </w:p>
        </w:tc>
      </w:tr>
      <w:tr w:rsidR="00EA7FCC" w:rsidRPr="00EA7FCC" w14:paraId="49E0EDFE"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43FAEA0B" w14:textId="77777777" w:rsidR="00D97EA2" w:rsidRPr="00EA7FCC" w:rsidRDefault="00D97EA2" w:rsidP="00C157D7">
            <w:pPr>
              <w:spacing w:before="120"/>
              <w:jc w:val="center"/>
              <w:rPr>
                <w:b/>
                <w:sz w:val="28"/>
                <w:szCs w:val="28"/>
              </w:rPr>
            </w:pPr>
            <w:r w:rsidRPr="00EA7FCC">
              <w:rPr>
                <w:b/>
                <w:sz w:val="28"/>
                <w:szCs w:val="28"/>
              </w:rPr>
              <w:t>16</w:t>
            </w:r>
          </w:p>
        </w:tc>
        <w:tc>
          <w:tcPr>
            <w:tcW w:w="8361" w:type="dxa"/>
            <w:gridSpan w:val="6"/>
            <w:tcBorders>
              <w:top w:val="single" w:sz="4" w:space="0" w:color="auto"/>
              <w:left w:val="single" w:sz="4" w:space="0" w:color="auto"/>
              <w:bottom w:val="single" w:sz="4" w:space="0" w:color="auto"/>
              <w:right w:val="single" w:sz="4" w:space="0" w:color="auto"/>
            </w:tcBorders>
            <w:shd w:val="clear" w:color="auto" w:fill="FFFFFF"/>
          </w:tcPr>
          <w:p w14:paraId="0BF179F9" w14:textId="77777777" w:rsidR="00D97EA2" w:rsidRPr="00EA7FCC" w:rsidRDefault="00D97EA2" w:rsidP="005C5F4D">
            <w:pPr>
              <w:spacing w:before="120"/>
              <w:jc w:val="both"/>
              <w:rPr>
                <w:sz w:val="28"/>
                <w:szCs w:val="28"/>
              </w:rPr>
            </w:pPr>
            <w:r w:rsidRPr="00EA7FCC">
              <w:rPr>
                <w:b/>
                <w:sz w:val="28"/>
                <w:szCs w:val="28"/>
              </w:rPr>
              <w:t>Nội dung nghiên cứu khoa học và triển khai của đề tài</w:t>
            </w:r>
            <w:r w:rsidRPr="00EA7FCC">
              <w:rPr>
                <w:b/>
                <w:sz w:val="28"/>
                <w:szCs w:val="28"/>
                <w:lang w:val="vi-VN"/>
              </w:rPr>
              <w:t xml:space="preserve"> công nghệ cao </w:t>
            </w:r>
            <w:r w:rsidRPr="00EA7FCC">
              <w:rPr>
                <w:b/>
                <w:sz w:val="28"/>
                <w:szCs w:val="28"/>
              </w:rPr>
              <w:t>và phương án thực hiện</w:t>
            </w:r>
          </w:p>
        </w:tc>
      </w:tr>
      <w:tr w:rsidR="00EA7FCC" w:rsidRPr="00EA7FCC" w14:paraId="70690F7D" w14:textId="77777777" w:rsidTr="004E3FE0">
        <w:tc>
          <w:tcPr>
            <w:tcW w:w="9322" w:type="dxa"/>
            <w:gridSpan w:val="7"/>
            <w:tcBorders>
              <w:top w:val="single" w:sz="4" w:space="0" w:color="auto"/>
              <w:left w:val="single" w:sz="4" w:space="0" w:color="auto"/>
              <w:bottom w:val="single" w:sz="4" w:space="0" w:color="auto"/>
              <w:right w:val="single" w:sz="4" w:space="0" w:color="auto"/>
            </w:tcBorders>
            <w:shd w:val="clear" w:color="auto" w:fill="FFFFFF"/>
          </w:tcPr>
          <w:p w14:paraId="55170D60" w14:textId="77777777" w:rsidR="00D97EA2" w:rsidRPr="00EA7FCC" w:rsidRDefault="00D97EA2" w:rsidP="004643AC">
            <w:pPr>
              <w:spacing w:before="120"/>
              <w:jc w:val="both"/>
              <w:rPr>
                <w:sz w:val="28"/>
                <w:szCs w:val="28"/>
              </w:rPr>
            </w:pPr>
            <w:r w:rsidRPr="00EA7FCC">
              <w:rPr>
                <w:i/>
                <w:sz w:val="28"/>
                <w:szCs w:val="28"/>
              </w:rPr>
              <w:lastRenderedPageBreak/>
              <w:t>(Liệt kê và mô tả chi tiết những nội dung nghiên cứu khoa học và phương án triển khai phù hợp để giải quyết vấn đề đặt ra kèm theo các nhu cầu về nhân lực, tài chính và nguyên vật liệu trong đó chỉ rõ những nội dung mới, những nội dung kế thừa kết quả nghiên cứu của các đề tài trước đó; những hoạt động để chuyển giao kết quả nghiên cứu đến người sử dụng, dự kiến những nội dung có tính rủi ro và giải pháp khắc phục - nếu có)</w:t>
            </w:r>
          </w:p>
        </w:tc>
      </w:tr>
      <w:tr w:rsidR="00EA7FCC" w:rsidRPr="00EA7FCC" w14:paraId="77FCFF46"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098412AB" w14:textId="77777777" w:rsidR="00D97EA2" w:rsidRPr="00EA7FCC" w:rsidRDefault="00D97EA2" w:rsidP="00C157D7">
            <w:pPr>
              <w:spacing w:before="120"/>
              <w:jc w:val="center"/>
              <w:rPr>
                <w:sz w:val="28"/>
                <w:szCs w:val="28"/>
              </w:rPr>
            </w:pPr>
          </w:p>
        </w:tc>
        <w:tc>
          <w:tcPr>
            <w:tcW w:w="8361" w:type="dxa"/>
            <w:gridSpan w:val="6"/>
            <w:tcBorders>
              <w:top w:val="single" w:sz="4" w:space="0" w:color="auto"/>
              <w:left w:val="single" w:sz="4" w:space="0" w:color="auto"/>
              <w:bottom w:val="single" w:sz="4" w:space="0" w:color="auto"/>
              <w:right w:val="single" w:sz="4" w:space="0" w:color="auto"/>
            </w:tcBorders>
            <w:shd w:val="clear" w:color="auto" w:fill="FFFFFF"/>
          </w:tcPr>
          <w:p w14:paraId="2ACCDF19" w14:textId="77777777" w:rsidR="00D97EA2" w:rsidRPr="00EA7FCC" w:rsidRDefault="00D97EA2" w:rsidP="00C157D7">
            <w:pPr>
              <w:tabs>
                <w:tab w:val="right" w:leader="dot" w:pos="7923"/>
              </w:tabs>
              <w:spacing w:before="120"/>
              <w:rPr>
                <w:sz w:val="28"/>
                <w:szCs w:val="28"/>
              </w:rPr>
            </w:pPr>
            <w:r w:rsidRPr="00EA7FCC">
              <w:rPr>
                <w:sz w:val="28"/>
                <w:szCs w:val="28"/>
              </w:rPr>
              <w:t xml:space="preserve">Nội dung 1: </w:t>
            </w:r>
            <w:r w:rsidRPr="00EA7FCC">
              <w:rPr>
                <w:sz w:val="28"/>
                <w:szCs w:val="28"/>
              </w:rPr>
              <w:tab/>
            </w:r>
          </w:p>
          <w:p w14:paraId="109785AC" w14:textId="77777777" w:rsidR="00D97EA2" w:rsidRPr="00EA7FCC" w:rsidRDefault="00D97EA2" w:rsidP="00C157D7">
            <w:pPr>
              <w:tabs>
                <w:tab w:val="right" w:leader="dot" w:pos="7923"/>
              </w:tabs>
              <w:spacing w:before="120"/>
              <w:rPr>
                <w:sz w:val="28"/>
                <w:szCs w:val="28"/>
              </w:rPr>
            </w:pPr>
            <w:r w:rsidRPr="00EA7FCC">
              <w:rPr>
                <w:sz w:val="28"/>
                <w:szCs w:val="28"/>
              </w:rPr>
              <w:tab/>
            </w:r>
          </w:p>
          <w:p w14:paraId="1FEFC4D1" w14:textId="77777777" w:rsidR="00D97EA2" w:rsidRPr="00EA7FCC" w:rsidRDefault="00D97EA2" w:rsidP="00C157D7">
            <w:pPr>
              <w:tabs>
                <w:tab w:val="right" w:leader="dot" w:pos="7923"/>
              </w:tabs>
              <w:spacing w:before="120"/>
              <w:rPr>
                <w:sz w:val="28"/>
                <w:szCs w:val="28"/>
              </w:rPr>
            </w:pPr>
            <w:r w:rsidRPr="00EA7FCC">
              <w:rPr>
                <w:sz w:val="28"/>
                <w:szCs w:val="28"/>
              </w:rPr>
              <w:t>Nội dung 2:</w:t>
            </w:r>
            <w:r w:rsidRPr="00EA7FCC">
              <w:rPr>
                <w:sz w:val="28"/>
                <w:szCs w:val="28"/>
              </w:rPr>
              <w:tab/>
            </w:r>
          </w:p>
          <w:p w14:paraId="4C5E5BA5" w14:textId="77777777" w:rsidR="00D97EA2" w:rsidRPr="00EA7FCC" w:rsidRDefault="00D97EA2" w:rsidP="00C157D7">
            <w:pPr>
              <w:tabs>
                <w:tab w:val="right" w:leader="dot" w:pos="7923"/>
              </w:tabs>
              <w:spacing w:before="120"/>
              <w:rPr>
                <w:sz w:val="28"/>
                <w:szCs w:val="28"/>
              </w:rPr>
            </w:pPr>
            <w:r w:rsidRPr="00EA7FCC">
              <w:rPr>
                <w:sz w:val="28"/>
                <w:szCs w:val="28"/>
              </w:rPr>
              <w:tab/>
            </w:r>
          </w:p>
          <w:p w14:paraId="5AEE9AFD" w14:textId="77777777" w:rsidR="00D97EA2" w:rsidRPr="00EA7FCC" w:rsidRDefault="00D97EA2" w:rsidP="00C157D7">
            <w:pPr>
              <w:tabs>
                <w:tab w:val="right" w:leader="dot" w:pos="7923"/>
              </w:tabs>
              <w:spacing w:before="120"/>
              <w:rPr>
                <w:sz w:val="28"/>
                <w:szCs w:val="28"/>
              </w:rPr>
            </w:pPr>
            <w:r w:rsidRPr="00EA7FCC">
              <w:rPr>
                <w:sz w:val="28"/>
                <w:szCs w:val="28"/>
              </w:rPr>
              <w:t xml:space="preserve">Nội dung 3: </w:t>
            </w:r>
            <w:r w:rsidRPr="00EA7FCC">
              <w:rPr>
                <w:sz w:val="28"/>
                <w:szCs w:val="28"/>
              </w:rPr>
              <w:tab/>
            </w:r>
          </w:p>
          <w:p w14:paraId="03C700C0" w14:textId="77777777" w:rsidR="00D97EA2" w:rsidRPr="00EA7FCC" w:rsidRDefault="00D97EA2" w:rsidP="00C157D7">
            <w:pPr>
              <w:tabs>
                <w:tab w:val="right" w:leader="dot" w:pos="7923"/>
              </w:tabs>
              <w:spacing w:before="120"/>
              <w:rPr>
                <w:sz w:val="28"/>
                <w:szCs w:val="28"/>
              </w:rPr>
            </w:pPr>
            <w:r w:rsidRPr="00EA7FCC">
              <w:rPr>
                <w:sz w:val="28"/>
                <w:szCs w:val="28"/>
              </w:rPr>
              <w:tab/>
            </w:r>
          </w:p>
          <w:p w14:paraId="0EBCB1C8" w14:textId="7EB1BDB0" w:rsidR="003C6B20" w:rsidRPr="00EA7FCC" w:rsidRDefault="003C6B20" w:rsidP="00C157D7">
            <w:pPr>
              <w:tabs>
                <w:tab w:val="right" w:leader="dot" w:pos="7923"/>
              </w:tabs>
              <w:spacing w:before="120"/>
              <w:rPr>
                <w:sz w:val="28"/>
                <w:szCs w:val="28"/>
              </w:rPr>
            </w:pPr>
          </w:p>
        </w:tc>
      </w:tr>
      <w:tr w:rsidR="00EA7FCC" w:rsidRPr="00EA7FCC" w14:paraId="4E3859E4"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3FDA146B" w14:textId="77777777" w:rsidR="00D97EA2" w:rsidRPr="00EA7FCC" w:rsidRDefault="00D97EA2" w:rsidP="00C157D7">
            <w:pPr>
              <w:spacing w:before="120"/>
              <w:jc w:val="center"/>
              <w:rPr>
                <w:b/>
                <w:sz w:val="28"/>
                <w:szCs w:val="28"/>
              </w:rPr>
            </w:pPr>
            <w:r w:rsidRPr="00EA7FCC">
              <w:rPr>
                <w:b/>
                <w:sz w:val="28"/>
                <w:szCs w:val="28"/>
              </w:rPr>
              <w:t>17</w:t>
            </w:r>
          </w:p>
        </w:tc>
        <w:tc>
          <w:tcPr>
            <w:tcW w:w="8361" w:type="dxa"/>
            <w:gridSpan w:val="6"/>
            <w:tcBorders>
              <w:top w:val="single" w:sz="4" w:space="0" w:color="auto"/>
              <w:left w:val="single" w:sz="4" w:space="0" w:color="auto"/>
              <w:right w:val="single" w:sz="4" w:space="0" w:color="auto"/>
            </w:tcBorders>
            <w:shd w:val="clear" w:color="auto" w:fill="FFFFFF"/>
          </w:tcPr>
          <w:p w14:paraId="2C4E2D9B" w14:textId="77777777" w:rsidR="00D97EA2" w:rsidRPr="00EA7FCC" w:rsidRDefault="00D97EA2" w:rsidP="00C157D7">
            <w:pPr>
              <w:spacing w:before="120"/>
              <w:rPr>
                <w:sz w:val="28"/>
                <w:szCs w:val="28"/>
              </w:rPr>
            </w:pPr>
            <w:r w:rsidRPr="00EA7FCC">
              <w:rPr>
                <w:b/>
                <w:sz w:val="28"/>
                <w:szCs w:val="28"/>
              </w:rPr>
              <w:t>Các hoạt động phục vụ nội dung của đề tài</w:t>
            </w:r>
            <w:r w:rsidRPr="00EA7FCC">
              <w:rPr>
                <w:b/>
                <w:sz w:val="28"/>
                <w:szCs w:val="28"/>
                <w:lang w:val="vi-VN"/>
              </w:rPr>
              <w:t xml:space="preserve"> công nghệ cao</w:t>
            </w:r>
            <w:r w:rsidRPr="00EA7FCC">
              <w:rPr>
                <w:b/>
                <w:sz w:val="28"/>
                <w:szCs w:val="28"/>
              </w:rPr>
              <w:t>:</w:t>
            </w:r>
          </w:p>
        </w:tc>
      </w:tr>
      <w:tr w:rsidR="00EA7FCC" w:rsidRPr="00EA7FCC" w14:paraId="79C1119A" w14:textId="77777777" w:rsidTr="00701BCB">
        <w:tc>
          <w:tcPr>
            <w:tcW w:w="961" w:type="dxa"/>
            <w:tcBorders>
              <w:top w:val="single" w:sz="4" w:space="0" w:color="auto"/>
              <w:left w:val="single" w:sz="4" w:space="0" w:color="auto"/>
              <w:bottom w:val="single" w:sz="4" w:space="0" w:color="auto"/>
            </w:tcBorders>
            <w:shd w:val="clear" w:color="auto" w:fill="FFFFFF"/>
          </w:tcPr>
          <w:p w14:paraId="62DD5DB6" w14:textId="77777777" w:rsidR="00D97EA2" w:rsidRPr="00EA7FCC" w:rsidRDefault="00D97EA2" w:rsidP="00C157D7">
            <w:pPr>
              <w:spacing w:before="120"/>
              <w:jc w:val="center"/>
              <w:rPr>
                <w:sz w:val="28"/>
                <w:szCs w:val="28"/>
              </w:rPr>
            </w:pPr>
          </w:p>
        </w:tc>
        <w:tc>
          <w:tcPr>
            <w:tcW w:w="8361" w:type="dxa"/>
            <w:gridSpan w:val="6"/>
            <w:tcBorders>
              <w:left w:val="nil"/>
              <w:bottom w:val="single" w:sz="4" w:space="0" w:color="auto"/>
              <w:right w:val="single" w:sz="4" w:space="0" w:color="auto"/>
            </w:tcBorders>
            <w:shd w:val="clear" w:color="auto" w:fill="FFFFFF"/>
          </w:tcPr>
          <w:p w14:paraId="6160FFCF" w14:textId="77777777" w:rsidR="00D97EA2" w:rsidRPr="00EA7FCC" w:rsidRDefault="00D97EA2" w:rsidP="004643AC">
            <w:pPr>
              <w:spacing w:before="120"/>
              <w:jc w:val="both"/>
              <w:rPr>
                <w:i/>
                <w:sz w:val="28"/>
                <w:szCs w:val="28"/>
              </w:rPr>
            </w:pPr>
            <w:r w:rsidRPr="00EA7FCC">
              <w:rPr>
                <w:i/>
                <w:sz w:val="28"/>
                <w:szCs w:val="28"/>
              </w:rPr>
              <w:t>(Giải trình các hoạt động cần thiết dưới đây phục vụ cho nội dung nghiên cứu của đề tài</w:t>
            </w:r>
            <w:r w:rsidRPr="00EA7FCC">
              <w:rPr>
                <w:i/>
                <w:sz w:val="28"/>
                <w:szCs w:val="28"/>
                <w:lang w:val="vi-VN"/>
              </w:rPr>
              <w:t xml:space="preserve"> công nghệ cao</w:t>
            </w:r>
            <w:r w:rsidRPr="00EA7FCC">
              <w:rPr>
                <w:i/>
                <w:sz w:val="28"/>
                <w:szCs w:val="28"/>
              </w:rPr>
              <w:t>)</w:t>
            </w:r>
          </w:p>
          <w:p w14:paraId="6142893B" w14:textId="77777777" w:rsidR="00D97EA2" w:rsidRPr="00EA7FCC" w:rsidRDefault="00D97EA2" w:rsidP="004643AC">
            <w:pPr>
              <w:spacing w:before="120"/>
              <w:jc w:val="both"/>
              <w:rPr>
                <w:sz w:val="28"/>
                <w:szCs w:val="28"/>
              </w:rPr>
            </w:pPr>
            <w:r w:rsidRPr="00EA7FCC">
              <w:rPr>
                <w:sz w:val="28"/>
                <w:szCs w:val="28"/>
              </w:rPr>
              <w:t xml:space="preserve">- Khảo sát điều tra thực tế trong nước </w:t>
            </w:r>
            <w:r w:rsidRPr="00EA7FCC">
              <w:rPr>
                <w:i/>
                <w:sz w:val="28"/>
                <w:szCs w:val="28"/>
              </w:rPr>
              <w:t>(quy mô, địa bàn, mục đích/yêu cầu, nội dung, phương pháp)</w:t>
            </w:r>
          </w:p>
          <w:p w14:paraId="50977EE4" w14:textId="77777777" w:rsidR="00D97EA2" w:rsidRPr="00EA7FCC" w:rsidRDefault="00D97EA2" w:rsidP="004643AC">
            <w:pPr>
              <w:spacing w:before="120"/>
              <w:jc w:val="both"/>
              <w:rPr>
                <w:i/>
                <w:sz w:val="28"/>
                <w:szCs w:val="28"/>
              </w:rPr>
            </w:pPr>
            <w:r w:rsidRPr="00EA7FCC">
              <w:rPr>
                <w:sz w:val="28"/>
                <w:szCs w:val="28"/>
              </w:rPr>
              <w:t xml:space="preserve">- Khảo sát nước ngoài </w:t>
            </w:r>
            <w:r w:rsidRPr="00EA7FCC">
              <w:rPr>
                <w:i/>
                <w:sz w:val="28"/>
                <w:szCs w:val="28"/>
              </w:rPr>
              <w:t>(quy mô, mục đích/yêu cầu, đối tác, nội dung)</w:t>
            </w:r>
          </w:p>
          <w:p w14:paraId="5EEBBE3A" w14:textId="77777777" w:rsidR="00D97EA2" w:rsidRPr="00EA7FCC" w:rsidRDefault="00D97EA2" w:rsidP="004643AC">
            <w:pPr>
              <w:spacing w:before="120"/>
              <w:jc w:val="both"/>
              <w:rPr>
                <w:i/>
                <w:sz w:val="28"/>
                <w:szCs w:val="28"/>
              </w:rPr>
            </w:pPr>
            <w:r w:rsidRPr="00EA7FCC">
              <w:rPr>
                <w:sz w:val="28"/>
                <w:szCs w:val="28"/>
              </w:rPr>
              <w:t xml:space="preserve">- Sưu tầm/dịch tài liệu phục vụ nghiên cứu </w:t>
            </w:r>
            <w:r w:rsidRPr="00EA7FCC">
              <w:rPr>
                <w:i/>
                <w:sz w:val="28"/>
                <w:szCs w:val="28"/>
              </w:rPr>
              <w:t>(các tài liệu chính)</w:t>
            </w:r>
          </w:p>
          <w:p w14:paraId="14EDA944" w14:textId="77777777" w:rsidR="00D97EA2" w:rsidRPr="00EA7FCC" w:rsidRDefault="00D97EA2" w:rsidP="004643AC">
            <w:pPr>
              <w:spacing w:before="120"/>
              <w:jc w:val="both"/>
              <w:rPr>
                <w:sz w:val="28"/>
                <w:szCs w:val="28"/>
              </w:rPr>
            </w:pPr>
            <w:r w:rsidRPr="00EA7FCC">
              <w:rPr>
                <w:sz w:val="28"/>
                <w:szCs w:val="28"/>
              </w:rPr>
              <w:t xml:space="preserve">- Hội thảo/tọa đàm khoa học </w:t>
            </w:r>
            <w:r w:rsidRPr="00EA7FCC">
              <w:rPr>
                <w:i/>
                <w:sz w:val="28"/>
                <w:szCs w:val="28"/>
              </w:rPr>
              <w:t>(số lượng, chủ đề, mục đích, yêu cầu)</w:t>
            </w:r>
          </w:p>
          <w:p w14:paraId="7C834248" w14:textId="77777777" w:rsidR="00D97EA2" w:rsidRPr="00EA7FCC" w:rsidRDefault="00D97EA2" w:rsidP="00C157D7">
            <w:pPr>
              <w:spacing w:before="120"/>
              <w:rPr>
                <w:sz w:val="28"/>
                <w:szCs w:val="28"/>
              </w:rPr>
            </w:pPr>
            <w:r w:rsidRPr="00EA7FCC">
              <w:rPr>
                <w:sz w:val="28"/>
                <w:szCs w:val="28"/>
              </w:rPr>
              <w:t>- Thuê chuyên gia trong nước, nước ngoài</w:t>
            </w:r>
          </w:p>
          <w:p w14:paraId="5292C748" w14:textId="77777777" w:rsidR="00D97EA2" w:rsidRPr="00EA7FCC" w:rsidRDefault="00D97EA2" w:rsidP="00C157D7">
            <w:pPr>
              <w:spacing w:before="120"/>
              <w:rPr>
                <w:sz w:val="28"/>
                <w:szCs w:val="28"/>
              </w:rPr>
            </w:pPr>
            <w:r w:rsidRPr="00EA7FCC">
              <w:rPr>
                <w:sz w:val="28"/>
                <w:szCs w:val="28"/>
              </w:rPr>
              <w:t>- Triển khai thực nghiệm</w:t>
            </w:r>
          </w:p>
          <w:p w14:paraId="63F3EA33" w14:textId="77777777" w:rsidR="00D97EA2" w:rsidRPr="00EA7FCC" w:rsidRDefault="00D97EA2" w:rsidP="00C157D7">
            <w:pPr>
              <w:spacing w:before="120"/>
              <w:rPr>
                <w:sz w:val="28"/>
                <w:szCs w:val="28"/>
              </w:rPr>
            </w:pPr>
            <w:r w:rsidRPr="00EA7FCC">
              <w:rPr>
                <w:sz w:val="28"/>
                <w:szCs w:val="28"/>
              </w:rPr>
              <w:t>- Tổ chức đào tạo, hướng dẫn, huấn luyện</w:t>
            </w:r>
          </w:p>
          <w:p w14:paraId="1F6C8696" w14:textId="77777777" w:rsidR="00D97EA2" w:rsidRPr="00EA7FCC" w:rsidRDefault="00D97EA2" w:rsidP="00C157D7">
            <w:pPr>
              <w:spacing w:before="120"/>
              <w:rPr>
                <w:sz w:val="28"/>
                <w:szCs w:val="28"/>
              </w:rPr>
            </w:pPr>
            <w:r w:rsidRPr="00EA7FCC">
              <w:rPr>
                <w:sz w:val="28"/>
                <w:szCs w:val="28"/>
              </w:rPr>
              <w:t>- Chuyển giao công nghệ, mua sáng chế</w:t>
            </w:r>
          </w:p>
          <w:p w14:paraId="5297F96D" w14:textId="77777777" w:rsidR="00D97EA2" w:rsidRPr="00EA7FCC" w:rsidRDefault="00D97EA2" w:rsidP="00C157D7">
            <w:pPr>
              <w:spacing w:before="120"/>
              <w:rPr>
                <w:sz w:val="28"/>
                <w:szCs w:val="28"/>
              </w:rPr>
            </w:pPr>
            <w:r w:rsidRPr="00EA7FCC">
              <w:rPr>
                <w:sz w:val="28"/>
                <w:szCs w:val="28"/>
              </w:rPr>
              <w:t>- ………….</w:t>
            </w:r>
          </w:p>
          <w:p w14:paraId="2173FD17" w14:textId="175DC536" w:rsidR="003C6B20" w:rsidRPr="00EA7FCC" w:rsidRDefault="00D31162" w:rsidP="00C157D7">
            <w:pPr>
              <w:spacing w:before="120"/>
              <w:rPr>
                <w:sz w:val="28"/>
                <w:szCs w:val="28"/>
              </w:rPr>
            </w:pPr>
            <w:r w:rsidRPr="00EA7FCC">
              <w:rPr>
                <w:sz w:val="28"/>
                <w:szCs w:val="28"/>
              </w:rPr>
              <w:t>- …………..</w:t>
            </w:r>
          </w:p>
        </w:tc>
      </w:tr>
      <w:tr w:rsidR="00EA7FCC" w:rsidRPr="00EA7FCC" w14:paraId="3A226535" w14:textId="77777777" w:rsidTr="00701BCB">
        <w:tc>
          <w:tcPr>
            <w:tcW w:w="961" w:type="dxa"/>
            <w:tcBorders>
              <w:top w:val="single" w:sz="4" w:space="0" w:color="auto"/>
              <w:left w:val="single" w:sz="4" w:space="0" w:color="auto"/>
              <w:bottom w:val="single" w:sz="4" w:space="0" w:color="auto"/>
              <w:right w:val="single" w:sz="4" w:space="0" w:color="auto"/>
            </w:tcBorders>
            <w:shd w:val="clear" w:color="auto" w:fill="FFFFFF"/>
          </w:tcPr>
          <w:p w14:paraId="7ECD2E43" w14:textId="77777777" w:rsidR="00D97EA2" w:rsidRPr="00EA7FCC" w:rsidRDefault="00D97EA2" w:rsidP="00C157D7">
            <w:pPr>
              <w:spacing w:before="120"/>
              <w:jc w:val="center"/>
              <w:rPr>
                <w:b/>
                <w:sz w:val="28"/>
                <w:szCs w:val="28"/>
              </w:rPr>
            </w:pPr>
            <w:r w:rsidRPr="00EA7FCC">
              <w:rPr>
                <w:b/>
                <w:sz w:val="28"/>
                <w:szCs w:val="28"/>
              </w:rPr>
              <w:t>18</w:t>
            </w:r>
          </w:p>
        </w:tc>
        <w:tc>
          <w:tcPr>
            <w:tcW w:w="8361" w:type="dxa"/>
            <w:gridSpan w:val="6"/>
            <w:tcBorders>
              <w:top w:val="single" w:sz="4" w:space="0" w:color="auto"/>
              <w:left w:val="single" w:sz="4" w:space="0" w:color="auto"/>
            </w:tcBorders>
            <w:shd w:val="clear" w:color="auto" w:fill="FFFFFF"/>
          </w:tcPr>
          <w:p w14:paraId="2074C125" w14:textId="77777777" w:rsidR="00D97EA2" w:rsidRPr="00EA7FCC" w:rsidRDefault="00D97EA2" w:rsidP="00C157D7">
            <w:pPr>
              <w:spacing w:before="120"/>
              <w:rPr>
                <w:sz w:val="28"/>
                <w:szCs w:val="28"/>
              </w:rPr>
            </w:pPr>
            <w:r w:rsidRPr="00EA7FCC">
              <w:rPr>
                <w:b/>
                <w:sz w:val="28"/>
                <w:szCs w:val="28"/>
              </w:rPr>
              <w:t>Cách tiếp cận, phương pháp nghiên cứu, kỹ thuật sử dụng</w:t>
            </w:r>
          </w:p>
        </w:tc>
      </w:tr>
      <w:tr w:rsidR="00EA7FCC" w:rsidRPr="00EA7FCC" w14:paraId="6E1B81D3" w14:textId="77777777" w:rsidTr="00701BCB">
        <w:tc>
          <w:tcPr>
            <w:tcW w:w="9322" w:type="dxa"/>
            <w:gridSpan w:val="7"/>
            <w:tcBorders>
              <w:left w:val="single" w:sz="4" w:space="0" w:color="auto"/>
              <w:bottom w:val="single" w:sz="4" w:space="0" w:color="auto"/>
              <w:right w:val="single" w:sz="4" w:space="0" w:color="auto"/>
            </w:tcBorders>
            <w:shd w:val="clear" w:color="auto" w:fill="FFFFFF"/>
          </w:tcPr>
          <w:p w14:paraId="54918801" w14:textId="77777777" w:rsidR="00D97EA2" w:rsidRPr="00EA7FCC" w:rsidRDefault="00D97EA2" w:rsidP="00131D8C">
            <w:pPr>
              <w:spacing w:before="120"/>
              <w:jc w:val="both"/>
              <w:rPr>
                <w:sz w:val="28"/>
                <w:szCs w:val="28"/>
              </w:rPr>
            </w:pPr>
            <w:r w:rsidRPr="00EA7FCC">
              <w:rPr>
                <w:i/>
                <w:sz w:val="28"/>
                <w:szCs w:val="28"/>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r w:rsidRPr="00EA7FCC">
              <w:rPr>
                <w:i/>
                <w:sz w:val="28"/>
                <w:szCs w:val="28"/>
                <w:lang w:val="vi-VN"/>
              </w:rPr>
              <w:t xml:space="preserve"> công nghệ cao</w:t>
            </w:r>
            <w:r w:rsidRPr="00EA7FCC">
              <w:rPr>
                <w:i/>
                <w:sz w:val="28"/>
                <w:szCs w:val="28"/>
              </w:rPr>
              <w:t>)</w:t>
            </w:r>
          </w:p>
        </w:tc>
      </w:tr>
      <w:tr w:rsidR="00EA7FCC" w:rsidRPr="00EA7FCC" w14:paraId="5F622BFC"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30507856" w14:textId="77777777" w:rsidR="00D97EA2" w:rsidRPr="00EA7FCC" w:rsidRDefault="00D97EA2" w:rsidP="00C157D7">
            <w:pPr>
              <w:spacing w:before="120"/>
              <w:jc w:val="center"/>
              <w:rPr>
                <w:sz w:val="28"/>
                <w:szCs w:val="28"/>
              </w:rPr>
            </w:pPr>
          </w:p>
        </w:tc>
        <w:tc>
          <w:tcPr>
            <w:tcW w:w="8361" w:type="dxa"/>
            <w:gridSpan w:val="6"/>
            <w:tcBorders>
              <w:top w:val="single" w:sz="4" w:space="0" w:color="auto"/>
              <w:left w:val="single" w:sz="4" w:space="0" w:color="auto"/>
              <w:bottom w:val="single" w:sz="4" w:space="0" w:color="auto"/>
              <w:right w:val="single" w:sz="4" w:space="0" w:color="auto"/>
            </w:tcBorders>
            <w:shd w:val="clear" w:color="auto" w:fill="FFFFFF"/>
          </w:tcPr>
          <w:p w14:paraId="1A253850" w14:textId="77777777" w:rsidR="00D97EA2" w:rsidRPr="00EA7FCC" w:rsidRDefault="00D97EA2" w:rsidP="00C157D7">
            <w:pPr>
              <w:spacing w:before="120"/>
              <w:rPr>
                <w:b/>
                <w:i/>
                <w:sz w:val="28"/>
                <w:szCs w:val="28"/>
              </w:rPr>
            </w:pPr>
            <w:r w:rsidRPr="00EA7FCC">
              <w:rPr>
                <w:b/>
                <w:i/>
                <w:sz w:val="28"/>
                <w:szCs w:val="28"/>
              </w:rPr>
              <w:t>Cách tiếp cận:</w:t>
            </w:r>
          </w:p>
          <w:p w14:paraId="20EE09F7" w14:textId="77777777" w:rsidR="00D97EA2" w:rsidRPr="00EA7FCC" w:rsidRDefault="00D97EA2" w:rsidP="00C157D7">
            <w:pPr>
              <w:tabs>
                <w:tab w:val="right" w:leader="dot" w:pos="7581"/>
              </w:tabs>
              <w:spacing w:before="120"/>
              <w:rPr>
                <w:sz w:val="28"/>
                <w:szCs w:val="28"/>
              </w:rPr>
            </w:pPr>
            <w:r w:rsidRPr="00EA7FCC">
              <w:rPr>
                <w:sz w:val="28"/>
                <w:szCs w:val="28"/>
              </w:rPr>
              <w:tab/>
            </w:r>
          </w:p>
          <w:p w14:paraId="67010558" w14:textId="7523FD72" w:rsidR="00D97EA2" w:rsidRPr="00EA7FCC" w:rsidRDefault="00D97EA2" w:rsidP="00C157D7">
            <w:pPr>
              <w:tabs>
                <w:tab w:val="right" w:leader="dot" w:pos="7581"/>
              </w:tabs>
              <w:spacing w:before="120"/>
              <w:rPr>
                <w:sz w:val="28"/>
                <w:szCs w:val="28"/>
              </w:rPr>
            </w:pPr>
            <w:r w:rsidRPr="00EA7FCC">
              <w:rPr>
                <w:sz w:val="28"/>
                <w:szCs w:val="28"/>
              </w:rPr>
              <w:tab/>
            </w:r>
          </w:p>
          <w:p w14:paraId="6F815F9A" w14:textId="77777777" w:rsidR="00701BCB" w:rsidRPr="00EA7FCC" w:rsidRDefault="00701BCB" w:rsidP="00701BCB">
            <w:pPr>
              <w:tabs>
                <w:tab w:val="right" w:leader="dot" w:pos="7581"/>
              </w:tabs>
              <w:spacing w:before="120"/>
              <w:rPr>
                <w:sz w:val="28"/>
                <w:szCs w:val="28"/>
              </w:rPr>
            </w:pPr>
            <w:r w:rsidRPr="00EA7FCC">
              <w:rPr>
                <w:sz w:val="28"/>
                <w:szCs w:val="28"/>
              </w:rPr>
              <w:tab/>
            </w:r>
          </w:p>
          <w:p w14:paraId="2D36FF26" w14:textId="77777777" w:rsidR="00D97EA2" w:rsidRPr="00EA7FCC" w:rsidRDefault="00D97EA2" w:rsidP="00C157D7">
            <w:pPr>
              <w:spacing w:before="120"/>
              <w:rPr>
                <w:b/>
                <w:i/>
                <w:sz w:val="28"/>
                <w:szCs w:val="28"/>
              </w:rPr>
            </w:pPr>
            <w:r w:rsidRPr="00EA7FCC">
              <w:rPr>
                <w:b/>
                <w:i/>
                <w:sz w:val="28"/>
                <w:szCs w:val="28"/>
              </w:rPr>
              <w:lastRenderedPageBreak/>
              <w:t>Phương pháp nghiên cứu, kỹ thuật sử dụng:</w:t>
            </w:r>
          </w:p>
          <w:p w14:paraId="31E72A26" w14:textId="77777777" w:rsidR="00D97EA2" w:rsidRPr="00EA7FCC" w:rsidRDefault="00D97EA2" w:rsidP="00C157D7">
            <w:pPr>
              <w:tabs>
                <w:tab w:val="right" w:leader="dot" w:pos="7581"/>
              </w:tabs>
              <w:spacing w:before="120"/>
              <w:rPr>
                <w:sz w:val="28"/>
                <w:szCs w:val="28"/>
              </w:rPr>
            </w:pPr>
            <w:r w:rsidRPr="00EA7FCC">
              <w:rPr>
                <w:sz w:val="28"/>
                <w:szCs w:val="28"/>
              </w:rPr>
              <w:tab/>
            </w:r>
          </w:p>
          <w:p w14:paraId="0C48C960" w14:textId="03635906" w:rsidR="003C6B20" w:rsidRPr="00EA7FCC" w:rsidRDefault="00D97EA2" w:rsidP="00C157D7">
            <w:pPr>
              <w:tabs>
                <w:tab w:val="right" w:leader="dot" w:pos="7581"/>
              </w:tabs>
              <w:spacing w:before="120"/>
              <w:rPr>
                <w:sz w:val="28"/>
                <w:szCs w:val="28"/>
              </w:rPr>
            </w:pPr>
            <w:r w:rsidRPr="00EA7FCC">
              <w:rPr>
                <w:sz w:val="28"/>
                <w:szCs w:val="28"/>
              </w:rPr>
              <w:tab/>
            </w:r>
          </w:p>
        </w:tc>
      </w:tr>
      <w:tr w:rsidR="00EA7FCC" w:rsidRPr="00EA7FCC" w14:paraId="77D1A15E"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543E40A8" w14:textId="77777777" w:rsidR="00D97EA2" w:rsidRPr="00EA7FCC" w:rsidRDefault="00D97EA2" w:rsidP="00C157D7">
            <w:pPr>
              <w:spacing w:before="120"/>
              <w:jc w:val="center"/>
              <w:rPr>
                <w:b/>
                <w:sz w:val="28"/>
                <w:szCs w:val="28"/>
              </w:rPr>
            </w:pPr>
            <w:r w:rsidRPr="00EA7FCC">
              <w:rPr>
                <w:b/>
                <w:sz w:val="28"/>
                <w:szCs w:val="28"/>
              </w:rPr>
              <w:t>19</w:t>
            </w:r>
          </w:p>
        </w:tc>
        <w:tc>
          <w:tcPr>
            <w:tcW w:w="8361" w:type="dxa"/>
            <w:gridSpan w:val="6"/>
            <w:tcBorders>
              <w:top w:val="single" w:sz="4" w:space="0" w:color="auto"/>
              <w:left w:val="single" w:sz="4" w:space="0" w:color="auto"/>
              <w:right w:val="single" w:sz="4" w:space="0" w:color="auto"/>
            </w:tcBorders>
            <w:shd w:val="clear" w:color="auto" w:fill="FFFFFF"/>
          </w:tcPr>
          <w:p w14:paraId="73434C43" w14:textId="77777777" w:rsidR="00D97EA2" w:rsidRPr="00EA7FCC" w:rsidRDefault="00D97EA2" w:rsidP="00C157D7">
            <w:pPr>
              <w:spacing w:before="120"/>
              <w:rPr>
                <w:sz w:val="28"/>
                <w:szCs w:val="28"/>
              </w:rPr>
            </w:pPr>
            <w:r w:rsidRPr="00EA7FCC">
              <w:rPr>
                <w:b/>
                <w:sz w:val="28"/>
                <w:szCs w:val="28"/>
              </w:rPr>
              <w:t>Phương án phối hợp với các tổ chức nghiên cứu, cơ sở sản xuất trong nước</w:t>
            </w:r>
          </w:p>
        </w:tc>
      </w:tr>
      <w:tr w:rsidR="00EA7FCC" w:rsidRPr="00EA7FCC" w14:paraId="7125245E" w14:textId="77777777" w:rsidTr="00A35B9F">
        <w:tc>
          <w:tcPr>
            <w:tcW w:w="9322" w:type="dxa"/>
            <w:gridSpan w:val="7"/>
            <w:tcBorders>
              <w:left w:val="single" w:sz="4" w:space="0" w:color="auto"/>
              <w:right w:val="single" w:sz="4" w:space="0" w:color="auto"/>
            </w:tcBorders>
            <w:shd w:val="clear" w:color="auto" w:fill="FFFFFF"/>
          </w:tcPr>
          <w:p w14:paraId="40289D3E" w14:textId="77777777" w:rsidR="00D97EA2" w:rsidRPr="00EA7FCC" w:rsidRDefault="00D97EA2" w:rsidP="00F245E9">
            <w:pPr>
              <w:spacing w:before="120"/>
              <w:jc w:val="both"/>
              <w:rPr>
                <w:sz w:val="28"/>
                <w:szCs w:val="28"/>
              </w:rPr>
            </w:pPr>
            <w:r w:rsidRPr="00EA7FCC">
              <w:rPr>
                <w:i/>
                <w:sz w:val="28"/>
                <w:szCs w:val="28"/>
              </w:rPr>
              <w:t>(Trình bày rõ phương án phối hợp: tên các tổ chức phối hợp chính tham gia thực hiện đề tài công</w:t>
            </w:r>
            <w:r w:rsidRPr="00EA7FCC">
              <w:rPr>
                <w:i/>
                <w:sz w:val="28"/>
                <w:szCs w:val="28"/>
                <w:lang w:val="vi-VN"/>
              </w:rPr>
              <w:t xml:space="preserve"> nghệ cao </w:t>
            </w:r>
            <w:r w:rsidRPr="00EA7FCC">
              <w:rPr>
                <w:i/>
                <w:sz w:val="28"/>
                <w:szCs w:val="28"/>
              </w:rPr>
              <w:t>và nội dung công việc tham gia trong đề tài</w:t>
            </w:r>
            <w:r w:rsidRPr="00EA7FCC">
              <w:rPr>
                <w:i/>
                <w:sz w:val="28"/>
                <w:szCs w:val="28"/>
                <w:lang w:val="vi-VN"/>
              </w:rPr>
              <w:t xml:space="preserve"> công nghệ cao</w:t>
            </w:r>
            <w:r w:rsidRPr="00EA7FCC">
              <w:rPr>
                <w:i/>
                <w:sz w:val="28"/>
                <w:szCs w:val="28"/>
              </w:rPr>
              <w:t>, kể cả các cơ sở sản xuất hoặc những người sử dụng kết quả nghiên cứu; khả năng đóng góp về nhân lực, tài chính, cơ sở hạ tầng-nếu có).</w:t>
            </w:r>
          </w:p>
        </w:tc>
      </w:tr>
      <w:tr w:rsidR="00EA7FCC" w:rsidRPr="00EA7FCC" w14:paraId="72F683BB" w14:textId="77777777" w:rsidTr="004E3FE0">
        <w:tc>
          <w:tcPr>
            <w:tcW w:w="961" w:type="dxa"/>
            <w:tcBorders>
              <w:left w:val="single" w:sz="4" w:space="0" w:color="auto"/>
              <w:bottom w:val="single" w:sz="4" w:space="0" w:color="auto"/>
            </w:tcBorders>
            <w:shd w:val="clear" w:color="auto" w:fill="FFFFFF"/>
          </w:tcPr>
          <w:p w14:paraId="38F129FA" w14:textId="77777777" w:rsidR="00D97EA2" w:rsidRPr="00EA7FCC" w:rsidRDefault="00D97EA2" w:rsidP="00C157D7">
            <w:pPr>
              <w:spacing w:before="120"/>
              <w:jc w:val="center"/>
              <w:rPr>
                <w:sz w:val="28"/>
                <w:szCs w:val="28"/>
              </w:rPr>
            </w:pPr>
          </w:p>
        </w:tc>
        <w:tc>
          <w:tcPr>
            <w:tcW w:w="8361" w:type="dxa"/>
            <w:gridSpan w:val="6"/>
            <w:tcBorders>
              <w:left w:val="nil"/>
              <w:bottom w:val="single" w:sz="4" w:space="0" w:color="auto"/>
              <w:right w:val="single" w:sz="4" w:space="0" w:color="auto"/>
            </w:tcBorders>
            <w:shd w:val="clear" w:color="auto" w:fill="FFFFFF"/>
          </w:tcPr>
          <w:p w14:paraId="16E4312B" w14:textId="77777777" w:rsidR="00D97EA2" w:rsidRPr="00EA7FCC" w:rsidRDefault="00D97EA2" w:rsidP="00C157D7">
            <w:pPr>
              <w:tabs>
                <w:tab w:val="right" w:leader="dot" w:pos="7581"/>
              </w:tabs>
              <w:spacing w:before="120"/>
              <w:rPr>
                <w:sz w:val="28"/>
                <w:szCs w:val="28"/>
              </w:rPr>
            </w:pPr>
            <w:r w:rsidRPr="00EA7FCC">
              <w:rPr>
                <w:sz w:val="28"/>
                <w:szCs w:val="28"/>
              </w:rPr>
              <w:tab/>
            </w:r>
          </w:p>
          <w:p w14:paraId="4B3EEDD3" w14:textId="77777777" w:rsidR="00D97EA2" w:rsidRPr="00EA7FCC" w:rsidRDefault="00D97EA2" w:rsidP="00C157D7">
            <w:pPr>
              <w:tabs>
                <w:tab w:val="right" w:leader="dot" w:pos="7581"/>
              </w:tabs>
              <w:spacing w:before="120"/>
              <w:rPr>
                <w:sz w:val="28"/>
                <w:szCs w:val="28"/>
              </w:rPr>
            </w:pPr>
            <w:r w:rsidRPr="00EA7FCC">
              <w:rPr>
                <w:sz w:val="28"/>
                <w:szCs w:val="28"/>
              </w:rPr>
              <w:tab/>
            </w:r>
          </w:p>
          <w:p w14:paraId="4836A220" w14:textId="77777777" w:rsidR="00D97EA2" w:rsidRPr="00EA7FCC" w:rsidRDefault="00D97EA2" w:rsidP="00C157D7">
            <w:pPr>
              <w:tabs>
                <w:tab w:val="right" w:leader="dot" w:pos="7581"/>
              </w:tabs>
              <w:spacing w:before="120"/>
              <w:rPr>
                <w:sz w:val="28"/>
                <w:szCs w:val="28"/>
              </w:rPr>
            </w:pPr>
            <w:r w:rsidRPr="00EA7FCC">
              <w:rPr>
                <w:sz w:val="28"/>
                <w:szCs w:val="28"/>
              </w:rPr>
              <w:tab/>
            </w:r>
          </w:p>
        </w:tc>
      </w:tr>
      <w:tr w:rsidR="00EA7FCC" w:rsidRPr="00EA7FCC" w14:paraId="07A86C6E"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7628A287" w14:textId="77777777" w:rsidR="00D97EA2" w:rsidRPr="00EA7FCC" w:rsidRDefault="00D97EA2" w:rsidP="00C157D7">
            <w:pPr>
              <w:spacing w:before="120"/>
              <w:jc w:val="center"/>
              <w:rPr>
                <w:b/>
                <w:sz w:val="28"/>
                <w:szCs w:val="28"/>
              </w:rPr>
            </w:pPr>
            <w:r w:rsidRPr="00EA7FCC">
              <w:rPr>
                <w:b/>
                <w:sz w:val="28"/>
                <w:szCs w:val="28"/>
              </w:rPr>
              <w:t>20</w:t>
            </w:r>
          </w:p>
        </w:tc>
        <w:tc>
          <w:tcPr>
            <w:tcW w:w="8361" w:type="dxa"/>
            <w:gridSpan w:val="6"/>
            <w:tcBorders>
              <w:top w:val="single" w:sz="4" w:space="0" w:color="auto"/>
              <w:left w:val="single" w:sz="4" w:space="0" w:color="auto"/>
              <w:right w:val="single" w:sz="4" w:space="0" w:color="auto"/>
            </w:tcBorders>
            <w:shd w:val="clear" w:color="auto" w:fill="FFFFFF"/>
          </w:tcPr>
          <w:p w14:paraId="0FF01027" w14:textId="77777777" w:rsidR="00D97EA2" w:rsidRPr="00EA7FCC" w:rsidRDefault="00D97EA2" w:rsidP="00C157D7">
            <w:pPr>
              <w:spacing w:before="120"/>
              <w:rPr>
                <w:sz w:val="28"/>
                <w:szCs w:val="28"/>
              </w:rPr>
            </w:pPr>
            <w:r w:rsidRPr="00EA7FCC">
              <w:rPr>
                <w:b/>
                <w:sz w:val="28"/>
                <w:szCs w:val="28"/>
              </w:rPr>
              <w:t>Phương án hợp tác quốc tế (nếu có)</w:t>
            </w:r>
          </w:p>
        </w:tc>
      </w:tr>
      <w:tr w:rsidR="00EA7FCC" w:rsidRPr="00EA7FCC" w14:paraId="3B64F9EF" w14:textId="77777777" w:rsidTr="00A35B9F">
        <w:tc>
          <w:tcPr>
            <w:tcW w:w="9322" w:type="dxa"/>
            <w:gridSpan w:val="7"/>
            <w:tcBorders>
              <w:left w:val="single" w:sz="4" w:space="0" w:color="auto"/>
              <w:right w:val="single" w:sz="4" w:space="0" w:color="auto"/>
            </w:tcBorders>
            <w:shd w:val="clear" w:color="auto" w:fill="FFFFFF"/>
          </w:tcPr>
          <w:p w14:paraId="63547DA4" w14:textId="77777777" w:rsidR="00D97EA2" w:rsidRPr="00EA7FCC" w:rsidRDefault="00D97EA2" w:rsidP="004643AC">
            <w:pPr>
              <w:spacing w:before="120"/>
              <w:jc w:val="both"/>
              <w:rPr>
                <w:sz w:val="28"/>
                <w:szCs w:val="28"/>
                <w:lang w:val="vi-VN"/>
              </w:rPr>
            </w:pPr>
            <w:r w:rsidRPr="00EA7FCC">
              <w:rPr>
                <w:i/>
                <w:sz w:val="28"/>
                <w:szCs w:val="28"/>
              </w:rPr>
              <w:t>(Trình bày rõ phương án phối hợp: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w:t>
            </w:r>
            <w:r w:rsidRPr="00EA7FCC">
              <w:rPr>
                <w:i/>
                <w:sz w:val="28"/>
                <w:szCs w:val="28"/>
                <w:lang w:val="vi-VN"/>
              </w:rPr>
              <w:t>i công nghệ cao)</w:t>
            </w:r>
          </w:p>
        </w:tc>
      </w:tr>
      <w:tr w:rsidR="00EA7FCC" w:rsidRPr="00EA7FCC" w14:paraId="009B2DF6" w14:textId="77777777" w:rsidTr="004E3FE0">
        <w:tc>
          <w:tcPr>
            <w:tcW w:w="961" w:type="dxa"/>
            <w:tcBorders>
              <w:left w:val="single" w:sz="4" w:space="0" w:color="auto"/>
              <w:bottom w:val="single" w:sz="4" w:space="0" w:color="auto"/>
            </w:tcBorders>
            <w:shd w:val="clear" w:color="auto" w:fill="FFFFFF"/>
          </w:tcPr>
          <w:p w14:paraId="2BD51B3E" w14:textId="77777777" w:rsidR="00D97EA2" w:rsidRPr="00EA7FCC" w:rsidRDefault="00D97EA2" w:rsidP="00C157D7">
            <w:pPr>
              <w:spacing w:before="120"/>
              <w:jc w:val="center"/>
              <w:rPr>
                <w:sz w:val="28"/>
                <w:szCs w:val="28"/>
              </w:rPr>
            </w:pPr>
          </w:p>
        </w:tc>
        <w:tc>
          <w:tcPr>
            <w:tcW w:w="8361" w:type="dxa"/>
            <w:gridSpan w:val="6"/>
            <w:tcBorders>
              <w:left w:val="nil"/>
              <w:bottom w:val="single" w:sz="4" w:space="0" w:color="auto"/>
              <w:right w:val="single" w:sz="4" w:space="0" w:color="auto"/>
            </w:tcBorders>
            <w:shd w:val="clear" w:color="auto" w:fill="FFFFFF"/>
          </w:tcPr>
          <w:p w14:paraId="2982F610" w14:textId="77777777" w:rsidR="00D97EA2" w:rsidRPr="00EA7FCC" w:rsidRDefault="00D97EA2" w:rsidP="00C157D7">
            <w:pPr>
              <w:tabs>
                <w:tab w:val="right" w:leader="dot" w:pos="7581"/>
              </w:tabs>
              <w:spacing w:before="120"/>
              <w:rPr>
                <w:sz w:val="28"/>
                <w:szCs w:val="28"/>
              </w:rPr>
            </w:pPr>
            <w:r w:rsidRPr="00EA7FCC">
              <w:rPr>
                <w:sz w:val="28"/>
                <w:szCs w:val="28"/>
              </w:rPr>
              <w:tab/>
            </w:r>
          </w:p>
          <w:p w14:paraId="202683CE" w14:textId="7AF4BBA8" w:rsidR="00701BCB" w:rsidRPr="00EA7FCC" w:rsidRDefault="00D97EA2" w:rsidP="00C157D7">
            <w:pPr>
              <w:tabs>
                <w:tab w:val="right" w:leader="dot" w:pos="7581"/>
              </w:tabs>
              <w:spacing w:before="120"/>
              <w:rPr>
                <w:sz w:val="28"/>
                <w:szCs w:val="28"/>
              </w:rPr>
            </w:pPr>
            <w:r w:rsidRPr="00EA7FCC">
              <w:rPr>
                <w:sz w:val="28"/>
                <w:szCs w:val="28"/>
              </w:rPr>
              <w:tab/>
            </w:r>
          </w:p>
        </w:tc>
      </w:tr>
      <w:tr w:rsidR="00EA7FCC" w:rsidRPr="00EA7FCC" w14:paraId="2AE70233"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5C3EEBB7" w14:textId="77777777" w:rsidR="00D97EA2" w:rsidRPr="00EA7FCC" w:rsidRDefault="00D97EA2" w:rsidP="00C157D7">
            <w:pPr>
              <w:spacing w:before="120"/>
              <w:jc w:val="center"/>
              <w:rPr>
                <w:b/>
                <w:sz w:val="28"/>
                <w:szCs w:val="28"/>
              </w:rPr>
            </w:pPr>
            <w:r w:rsidRPr="00EA7FCC">
              <w:rPr>
                <w:b/>
                <w:sz w:val="28"/>
                <w:szCs w:val="28"/>
              </w:rPr>
              <w:t>21</w:t>
            </w:r>
          </w:p>
        </w:tc>
        <w:tc>
          <w:tcPr>
            <w:tcW w:w="8361" w:type="dxa"/>
            <w:gridSpan w:val="6"/>
            <w:tcBorders>
              <w:top w:val="single" w:sz="4" w:space="0" w:color="auto"/>
              <w:left w:val="single" w:sz="4" w:space="0" w:color="auto"/>
              <w:bottom w:val="single" w:sz="4" w:space="0" w:color="auto"/>
              <w:right w:val="single" w:sz="4" w:space="0" w:color="auto"/>
            </w:tcBorders>
            <w:shd w:val="clear" w:color="auto" w:fill="FFFFFF"/>
          </w:tcPr>
          <w:p w14:paraId="74E5B1E8" w14:textId="77777777" w:rsidR="00D97EA2" w:rsidRPr="00EA7FCC" w:rsidRDefault="00D97EA2" w:rsidP="002C7855">
            <w:pPr>
              <w:spacing w:before="120"/>
              <w:jc w:val="center"/>
              <w:rPr>
                <w:sz w:val="28"/>
                <w:szCs w:val="28"/>
              </w:rPr>
            </w:pPr>
            <w:r w:rsidRPr="00EA7FCC">
              <w:rPr>
                <w:b/>
                <w:sz w:val="28"/>
                <w:szCs w:val="28"/>
              </w:rPr>
              <w:t>Kế hoạch thực hiện:</w:t>
            </w:r>
          </w:p>
        </w:tc>
      </w:tr>
      <w:tr w:rsidR="00EA7FCC" w:rsidRPr="00EA7FCC" w14:paraId="7F228327"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7B4C2E2C" w14:textId="77777777" w:rsidR="00D97EA2" w:rsidRPr="00EA7FCC" w:rsidRDefault="00D97EA2" w:rsidP="00C157D7">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34945169" w14:textId="77777777" w:rsidR="00D97EA2" w:rsidRPr="00EA7FCC" w:rsidRDefault="00D97EA2" w:rsidP="00C157D7">
            <w:pPr>
              <w:spacing w:before="120"/>
              <w:jc w:val="center"/>
              <w:rPr>
                <w:b/>
                <w:sz w:val="28"/>
                <w:szCs w:val="28"/>
              </w:rPr>
            </w:pPr>
            <w:r w:rsidRPr="00EA7FCC">
              <w:rPr>
                <w:b/>
                <w:sz w:val="28"/>
                <w:szCs w:val="28"/>
              </w:rPr>
              <w:t xml:space="preserve">Các nội dung, công việc chủ yếu cần được thực hiện; các mốc đánh giá chủ yếu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14:paraId="3903F3B3" w14:textId="77777777" w:rsidR="00D97EA2" w:rsidRPr="00EA7FCC" w:rsidRDefault="00D97EA2" w:rsidP="006D6673">
            <w:pPr>
              <w:spacing w:before="120"/>
              <w:jc w:val="center"/>
              <w:rPr>
                <w:b/>
                <w:sz w:val="28"/>
                <w:szCs w:val="28"/>
              </w:rPr>
            </w:pPr>
            <w:r w:rsidRPr="00EA7FCC">
              <w:rPr>
                <w:b/>
                <w:sz w:val="28"/>
                <w:szCs w:val="28"/>
              </w:rPr>
              <w:t>Kết quả phải đạt</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center"/>
          </w:tcPr>
          <w:p w14:paraId="67A8E999" w14:textId="77777777" w:rsidR="00D97EA2" w:rsidRPr="00EA7FCC" w:rsidRDefault="00D97EA2" w:rsidP="006D6673">
            <w:pPr>
              <w:spacing w:before="120"/>
              <w:jc w:val="center"/>
              <w:rPr>
                <w:i/>
                <w:sz w:val="28"/>
                <w:szCs w:val="28"/>
              </w:rPr>
            </w:pPr>
            <w:r w:rsidRPr="00EA7FCC">
              <w:rPr>
                <w:b/>
                <w:sz w:val="28"/>
                <w:szCs w:val="28"/>
              </w:rPr>
              <w:t xml:space="preserve">Thời gian </w:t>
            </w:r>
            <w:r w:rsidRPr="00EA7FCC">
              <w:rPr>
                <w:b/>
                <w:sz w:val="28"/>
                <w:szCs w:val="28"/>
              </w:rPr>
              <w:br/>
            </w:r>
            <w:r w:rsidRPr="00EA7FCC">
              <w:rPr>
                <w:i/>
                <w:sz w:val="28"/>
                <w:szCs w:val="28"/>
              </w:rPr>
              <w:t>(bắt đầu, kết thúc)</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56168F09" w14:textId="77777777" w:rsidR="00D97EA2" w:rsidRPr="00EA7FCC" w:rsidRDefault="00D97EA2" w:rsidP="006D6673">
            <w:pPr>
              <w:spacing w:before="120"/>
              <w:jc w:val="center"/>
              <w:rPr>
                <w:b/>
                <w:sz w:val="28"/>
                <w:szCs w:val="28"/>
              </w:rPr>
            </w:pPr>
            <w:r w:rsidRPr="00EA7FCC">
              <w:rPr>
                <w:b/>
                <w:sz w:val="28"/>
                <w:szCs w:val="28"/>
              </w:rPr>
              <w:t>Cá nhân, tổ chức thực hiện*</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14:paraId="3A7A4129" w14:textId="77777777" w:rsidR="00D97EA2" w:rsidRPr="00EA7FCC" w:rsidRDefault="00D97EA2" w:rsidP="006D6673">
            <w:pPr>
              <w:spacing w:before="120"/>
              <w:jc w:val="center"/>
              <w:rPr>
                <w:b/>
                <w:sz w:val="28"/>
                <w:szCs w:val="28"/>
              </w:rPr>
            </w:pPr>
            <w:r w:rsidRPr="00EA7FCC">
              <w:rPr>
                <w:b/>
                <w:sz w:val="28"/>
                <w:szCs w:val="28"/>
              </w:rPr>
              <w:t>Dự kiến kinh phí</w:t>
            </w:r>
          </w:p>
        </w:tc>
      </w:tr>
      <w:tr w:rsidR="00EA7FCC" w:rsidRPr="00EA7FCC" w14:paraId="548CEEDD"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6A0E7763" w14:textId="77777777" w:rsidR="00D97EA2" w:rsidRPr="00EA7FCC" w:rsidRDefault="00D97EA2" w:rsidP="00C157D7">
            <w:pPr>
              <w:spacing w:before="120"/>
              <w:jc w:val="center"/>
              <w:rPr>
                <w:i/>
                <w:sz w:val="28"/>
                <w:szCs w:val="28"/>
              </w:rPr>
            </w:pPr>
            <w:r w:rsidRPr="00EA7FCC">
              <w:rPr>
                <w:i/>
                <w:sz w:val="28"/>
                <w:szCs w:val="28"/>
              </w:rPr>
              <w:t>(1)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4806F37F" w14:textId="77777777" w:rsidR="00D97EA2" w:rsidRPr="00EA7FCC" w:rsidRDefault="00D97EA2" w:rsidP="00C157D7">
            <w:pPr>
              <w:spacing w:before="120"/>
              <w:jc w:val="center"/>
              <w:rPr>
                <w:i/>
                <w:sz w:val="28"/>
                <w:szCs w:val="28"/>
              </w:rPr>
            </w:pPr>
            <w:r w:rsidRPr="00EA7FCC">
              <w:rPr>
                <w:i/>
                <w:sz w:val="28"/>
                <w:szCs w:val="28"/>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4DB82381" w14:textId="77777777" w:rsidR="00D97EA2" w:rsidRPr="00EA7FCC" w:rsidRDefault="00D97EA2" w:rsidP="00C157D7">
            <w:pPr>
              <w:spacing w:before="120"/>
              <w:jc w:val="center"/>
              <w:rPr>
                <w:i/>
                <w:sz w:val="28"/>
                <w:szCs w:val="28"/>
              </w:rPr>
            </w:pPr>
            <w:r w:rsidRPr="00EA7FCC">
              <w:rPr>
                <w:i/>
                <w:sz w:val="28"/>
                <w:szCs w:val="28"/>
              </w:rPr>
              <w:t>(3)</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2C36F9EF" w14:textId="77777777" w:rsidR="00D97EA2" w:rsidRPr="00EA7FCC" w:rsidRDefault="00D97EA2" w:rsidP="00C157D7">
            <w:pPr>
              <w:spacing w:before="120"/>
              <w:jc w:val="center"/>
              <w:rPr>
                <w:i/>
                <w:sz w:val="28"/>
                <w:szCs w:val="28"/>
              </w:rPr>
            </w:pPr>
            <w:r w:rsidRPr="00EA7FCC">
              <w:rPr>
                <w:i/>
                <w:sz w:val="28"/>
                <w:szCs w:val="28"/>
              </w:rPr>
              <w:t>(4)</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541F1925" w14:textId="77777777" w:rsidR="00D97EA2" w:rsidRPr="00EA7FCC" w:rsidRDefault="00D97EA2" w:rsidP="00C157D7">
            <w:pPr>
              <w:spacing w:before="120"/>
              <w:jc w:val="center"/>
              <w:rPr>
                <w:i/>
                <w:sz w:val="28"/>
                <w:szCs w:val="28"/>
              </w:rPr>
            </w:pPr>
            <w:r w:rsidRPr="00EA7FCC">
              <w:rPr>
                <w:i/>
                <w:sz w:val="28"/>
                <w:szCs w:val="28"/>
              </w:rPr>
              <w:t>(5)</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481479AE" w14:textId="77777777" w:rsidR="00D97EA2" w:rsidRPr="00EA7FCC" w:rsidRDefault="00D97EA2" w:rsidP="00C157D7">
            <w:pPr>
              <w:spacing w:before="120"/>
              <w:jc w:val="center"/>
              <w:rPr>
                <w:i/>
                <w:sz w:val="28"/>
                <w:szCs w:val="28"/>
              </w:rPr>
            </w:pPr>
            <w:r w:rsidRPr="00EA7FCC">
              <w:rPr>
                <w:i/>
                <w:sz w:val="28"/>
                <w:szCs w:val="28"/>
              </w:rPr>
              <w:t>(6)</w:t>
            </w:r>
          </w:p>
        </w:tc>
      </w:tr>
      <w:tr w:rsidR="00EA7FCC" w:rsidRPr="00EA7FCC" w14:paraId="02393D54"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3DB46848" w14:textId="77777777" w:rsidR="00D97EA2" w:rsidRPr="00EA7FCC" w:rsidRDefault="00D97EA2" w:rsidP="00C157D7">
            <w:pPr>
              <w:spacing w:before="120"/>
              <w:jc w:val="center"/>
              <w:rPr>
                <w:b/>
                <w:sz w:val="28"/>
                <w:szCs w:val="28"/>
              </w:rPr>
            </w:pPr>
            <w:r w:rsidRPr="00EA7FCC">
              <w:rPr>
                <w:b/>
                <w:sz w:val="28"/>
                <w:szCs w:val="28"/>
              </w:rPr>
              <w:t>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4D115D62" w14:textId="77777777" w:rsidR="00D97EA2" w:rsidRPr="00EA7FCC" w:rsidRDefault="00D97EA2" w:rsidP="00C157D7">
            <w:pPr>
              <w:spacing w:before="120"/>
              <w:rPr>
                <w:b/>
                <w:i/>
                <w:sz w:val="28"/>
                <w:szCs w:val="28"/>
              </w:rPr>
            </w:pPr>
            <w:r w:rsidRPr="00EA7FCC">
              <w:rPr>
                <w:b/>
                <w:i/>
                <w:sz w:val="28"/>
                <w:szCs w:val="28"/>
              </w:rPr>
              <w:t>Nội dung 1</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2E386087"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43DBF269"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67EF780A"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68DD05ED" w14:textId="77777777" w:rsidR="00D97EA2" w:rsidRPr="00EA7FCC" w:rsidRDefault="00D97EA2" w:rsidP="00C157D7">
            <w:pPr>
              <w:spacing w:before="120"/>
              <w:rPr>
                <w:b/>
                <w:sz w:val="28"/>
                <w:szCs w:val="28"/>
              </w:rPr>
            </w:pPr>
          </w:p>
        </w:tc>
      </w:tr>
      <w:tr w:rsidR="00EA7FCC" w:rsidRPr="00EA7FCC" w14:paraId="314DE265"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68F26607" w14:textId="77777777" w:rsidR="00D97EA2" w:rsidRPr="00EA7FCC" w:rsidRDefault="00D97EA2" w:rsidP="00C157D7">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36410252" w14:textId="77777777" w:rsidR="00D97EA2" w:rsidRPr="00EA7FCC" w:rsidRDefault="00D97EA2" w:rsidP="00C157D7">
            <w:pPr>
              <w:spacing w:before="120"/>
              <w:rPr>
                <w:sz w:val="28"/>
                <w:szCs w:val="28"/>
              </w:rPr>
            </w:pPr>
            <w:r w:rsidRPr="00EA7FCC">
              <w:rPr>
                <w:sz w:val="28"/>
                <w:szCs w:val="28"/>
              </w:rPr>
              <w:t>- Công việc 1</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7702E438"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44FA2FC8"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D07D3D0"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4055A954" w14:textId="77777777" w:rsidR="00D97EA2" w:rsidRPr="00EA7FCC" w:rsidRDefault="00D97EA2" w:rsidP="00C157D7">
            <w:pPr>
              <w:spacing w:before="120"/>
              <w:rPr>
                <w:b/>
                <w:sz w:val="28"/>
                <w:szCs w:val="28"/>
              </w:rPr>
            </w:pPr>
          </w:p>
        </w:tc>
      </w:tr>
      <w:tr w:rsidR="00EA7FCC" w:rsidRPr="00EA7FCC" w14:paraId="243055F0"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13F2FF3B" w14:textId="77777777" w:rsidR="00D97EA2" w:rsidRPr="00EA7FCC" w:rsidRDefault="00D97EA2" w:rsidP="00C157D7">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6C36394C" w14:textId="77777777" w:rsidR="00D97EA2" w:rsidRPr="00EA7FCC" w:rsidRDefault="00D97EA2" w:rsidP="00C157D7">
            <w:pPr>
              <w:spacing w:before="120"/>
              <w:rPr>
                <w:b/>
                <w:sz w:val="28"/>
                <w:szCs w:val="28"/>
              </w:rPr>
            </w:pPr>
            <w:r w:rsidRPr="00EA7FCC">
              <w:rPr>
                <w:sz w:val="28"/>
                <w:szCs w:val="28"/>
              </w:rPr>
              <w:t>- Công việc 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774101A8"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13E97D59"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7F7A87C9"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1AB81CAA" w14:textId="77777777" w:rsidR="00D97EA2" w:rsidRPr="00EA7FCC" w:rsidRDefault="00D97EA2" w:rsidP="00C157D7">
            <w:pPr>
              <w:spacing w:before="120"/>
              <w:rPr>
                <w:b/>
                <w:sz w:val="28"/>
                <w:szCs w:val="28"/>
              </w:rPr>
            </w:pPr>
          </w:p>
        </w:tc>
      </w:tr>
      <w:tr w:rsidR="00EA7FCC" w:rsidRPr="00EA7FCC" w14:paraId="17602215"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6D5DAA28" w14:textId="77777777" w:rsidR="00D97EA2" w:rsidRPr="00EA7FCC" w:rsidRDefault="00D97EA2" w:rsidP="00C157D7">
            <w:pPr>
              <w:spacing w:before="120"/>
              <w:jc w:val="center"/>
              <w:rPr>
                <w:b/>
                <w:sz w:val="28"/>
                <w:szCs w:val="28"/>
              </w:rPr>
            </w:pPr>
            <w:r w:rsidRPr="00EA7FCC">
              <w:rPr>
                <w:b/>
                <w:sz w:val="28"/>
                <w:szCs w:val="28"/>
              </w:rPr>
              <w:t>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3D55B5CB" w14:textId="77777777" w:rsidR="00D97EA2" w:rsidRPr="00EA7FCC" w:rsidRDefault="00D97EA2" w:rsidP="00C157D7">
            <w:pPr>
              <w:spacing w:before="120"/>
              <w:rPr>
                <w:b/>
                <w:i/>
                <w:sz w:val="28"/>
                <w:szCs w:val="28"/>
              </w:rPr>
            </w:pPr>
            <w:r w:rsidRPr="00EA7FCC">
              <w:rPr>
                <w:b/>
                <w:i/>
                <w:sz w:val="28"/>
                <w:szCs w:val="28"/>
              </w:rPr>
              <w:t>Nội dung 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1C2C10ED"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61922851"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3F218B8F"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04F3C884" w14:textId="77777777" w:rsidR="00D97EA2" w:rsidRPr="00EA7FCC" w:rsidRDefault="00D97EA2" w:rsidP="00C157D7">
            <w:pPr>
              <w:spacing w:before="120"/>
              <w:rPr>
                <w:b/>
                <w:sz w:val="28"/>
                <w:szCs w:val="28"/>
              </w:rPr>
            </w:pPr>
          </w:p>
        </w:tc>
      </w:tr>
      <w:tr w:rsidR="00EA7FCC" w:rsidRPr="00EA7FCC" w14:paraId="04407F39"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5E0846F6" w14:textId="77777777" w:rsidR="00D97EA2" w:rsidRPr="00EA7FCC" w:rsidRDefault="00D97EA2" w:rsidP="00C157D7">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7E972235" w14:textId="77777777" w:rsidR="00D97EA2" w:rsidRPr="00EA7FCC" w:rsidRDefault="00D97EA2" w:rsidP="00C157D7">
            <w:pPr>
              <w:spacing w:before="120"/>
              <w:rPr>
                <w:sz w:val="28"/>
                <w:szCs w:val="28"/>
              </w:rPr>
            </w:pPr>
            <w:r w:rsidRPr="00EA7FCC">
              <w:rPr>
                <w:sz w:val="28"/>
                <w:szCs w:val="28"/>
              </w:rPr>
              <w:t>- Công việc 1</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0708391A"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61835902"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06FA9545"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563D2EFD" w14:textId="77777777" w:rsidR="00D97EA2" w:rsidRPr="00EA7FCC" w:rsidRDefault="00D97EA2" w:rsidP="00C157D7">
            <w:pPr>
              <w:spacing w:before="120"/>
              <w:rPr>
                <w:b/>
                <w:sz w:val="28"/>
                <w:szCs w:val="28"/>
              </w:rPr>
            </w:pPr>
          </w:p>
        </w:tc>
      </w:tr>
      <w:tr w:rsidR="00EA7FCC" w:rsidRPr="00EA7FCC" w14:paraId="2044B98B"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395D62FB" w14:textId="77777777" w:rsidR="00D97EA2" w:rsidRPr="00EA7FCC" w:rsidRDefault="00D97EA2" w:rsidP="00C157D7">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4EAB16A4" w14:textId="77777777" w:rsidR="00D97EA2" w:rsidRPr="00EA7FCC" w:rsidRDefault="00D97EA2" w:rsidP="00C157D7">
            <w:pPr>
              <w:spacing w:before="120"/>
              <w:rPr>
                <w:b/>
                <w:sz w:val="28"/>
                <w:szCs w:val="28"/>
              </w:rPr>
            </w:pPr>
            <w:r w:rsidRPr="00EA7FCC">
              <w:rPr>
                <w:sz w:val="28"/>
                <w:szCs w:val="28"/>
              </w:rPr>
              <w:t>- Công việc 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14907B28" w14:textId="77777777" w:rsidR="00D97EA2" w:rsidRPr="00EA7FCC" w:rsidRDefault="00D97EA2" w:rsidP="00C157D7">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05D15E63" w14:textId="77777777" w:rsidR="00D97EA2" w:rsidRPr="00EA7FCC" w:rsidRDefault="00D97EA2" w:rsidP="00C157D7">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C1EBFED" w14:textId="77777777" w:rsidR="00D97EA2" w:rsidRPr="00EA7FCC" w:rsidRDefault="00D97EA2" w:rsidP="00C157D7">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52B5B745" w14:textId="77777777" w:rsidR="00D97EA2" w:rsidRPr="00EA7FCC" w:rsidRDefault="00D97EA2" w:rsidP="00C157D7">
            <w:pPr>
              <w:spacing w:before="120"/>
              <w:rPr>
                <w:b/>
                <w:sz w:val="28"/>
                <w:szCs w:val="28"/>
              </w:rPr>
            </w:pPr>
          </w:p>
        </w:tc>
      </w:tr>
      <w:tr w:rsidR="00EA7FCC" w:rsidRPr="00EA7FCC" w14:paraId="53A2242A"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460316D8" w14:textId="3DCB37DE" w:rsidR="009D158D" w:rsidRPr="00EA7FCC" w:rsidRDefault="009D158D" w:rsidP="009D158D">
            <w:pPr>
              <w:spacing w:before="120"/>
              <w:jc w:val="center"/>
              <w:rPr>
                <w:b/>
                <w:sz w:val="28"/>
                <w:szCs w:val="28"/>
              </w:rPr>
            </w:pPr>
            <w:r w:rsidRPr="00EA7FCC">
              <w:rPr>
                <w:b/>
                <w:sz w:val="28"/>
                <w:szCs w:val="28"/>
              </w:rPr>
              <w:t>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7F9045AA" w14:textId="687AC236" w:rsidR="009D158D" w:rsidRPr="00EA7FCC" w:rsidRDefault="009D158D" w:rsidP="009D158D">
            <w:pPr>
              <w:spacing w:before="120"/>
              <w:rPr>
                <w:sz w:val="28"/>
                <w:szCs w:val="28"/>
              </w:rPr>
            </w:pPr>
            <w:r w:rsidRPr="00EA7FCC">
              <w:rPr>
                <w:b/>
                <w:i/>
                <w:sz w:val="28"/>
                <w:szCs w:val="28"/>
              </w:rPr>
              <w:t>Nội dung 3</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5CCD8BDC" w14:textId="77777777" w:rsidR="009D158D" w:rsidRPr="00EA7FCC" w:rsidRDefault="009D158D" w:rsidP="009D158D">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547B4F90" w14:textId="77777777" w:rsidR="009D158D" w:rsidRPr="00EA7FCC" w:rsidRDefault="009D158D" w:rsidP="009D158D">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19A81C95" w14:textId="77777777" w:rsidR="009D158D" w:rsidRPr="00EA7FCC" w:rsidRDefault="009D158D" w:rsidP="009D158D">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615D4EBA" w14:textId="77777777" w:rsidR="009D158D" w:rsidRPr="00EA7FCC" w:rsidRDefault="009D158D" w:rsidP="009D158D">
            <w:pPr>
              <w:spacing w:before="120"/>
              <w:rPr>
                <w:b/>
                <w:sz w:val="28"/>
                <w:szCs w:val="28"/>
              </w:rPr>
            </w:pPr>
          </w:p>
        </w:tc>
      </w:tr>
      <w:tr w:rsidR="00EA7FCC" w:rsidRPr="00EA7FCC" w14:paraId="5C02094C"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7672F3B7" w14:textId="77777777" w:rsidR="009D158D" w:rsidRPr="00EA7FCC" w:rsidRDefault="009D158D" w:rsidP="009D158D">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32FCB376" w14:textId="68DD17D4" w:rsidR="009D158D" w:rsidRPr="00EA7FCC" w:rsidRDefault="009D158D" w:rsidP="009D158D">
            <w:pPr>
              <w:spacing w:before="120"/>
              <w:rPr>
                <w:sz w:val="28"/>
                <w:szCs w:val="28"/>
              </w:rPr>
            </w:pPr>
            <w:r w:rsidRPr="00EA7FCC">
              <w:rPr>
                <w:sz w:val="28"/>
                <w:szCs w:val="28"/>
              </w:rPr>
              <w:t>- Công việc 1</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237D72A3" w14:textId="77777777" w:rsidR="009D158D" w:rsidRPr="00EA7FCC" w:rsidRDefault="009D158D" w:rsidP="009D158D">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1EA3969B" w14:textId="77777777" w:rsidR="009D158D" w:rsidRPr="00EA7FCC" w:rsidRDefault="009D158D" w:rsidP="009D158D">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04D5856A" w14:textId="77777777" w:rsidR="009D158D" w:rsidRPr="00EA7FCC" w:rsidRDefault="009D158D" w:rsidP="009D158D">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0E6BE377" w14:textId="77777777" w:rsidR="009D158D" w:rsidRPr="00EA7FCC" w:rsidRDefault="009D158D" w:rsidP="009D158D">
            <w:pPr>
              <w:spacing w:before="120"/>
              <w:rPr>
                <w:b/>
                <w:sz w:val="28"/>
                <w:szCs w:val="28"/>
              </w:rPr>
            </w:pPr>
          </w:p>
        </w:tc>
      </w:tr>
      <w:tr w:rsidR="00EA7FCC" w:rsidRPr="00EA7FCC" w14:paraId="451C40C1" w14:textId="77777777" w:rsidTr="004E3FE0">
        <w:tc>
          <w:tcPr>
            <w:tcW w:w="961" w:type="dxa"/>
            <w:tcBorders>
              <w:top w:val="single" w:sz="4" w:space="0" w:color="auto"/>
              <w:left w:val="single" w:sz="4" w:space="0" w:color="auto"/>
              <w:bottom w:val="single" w:sz="4" w:space="0" w:color="auto"/>
              <w:right w:val="single" w:sz="4" w:space="0" w:color="auto"/>
            </w:tcBorders>
            <w:shd w:val="clear" w:color="auto" w:fill="FFFFFF"/>
          </w:tcPr>
          <w:p w14:paraId="0291F6BE" w14:textId="77777777" w:rsidR="009D158D" w:rsidRPr="00EA7FCC" w:rsidRDefault="009D158D" w:rsidP="009D158D">
            <w:pPr>
              <w:spacing w:before="120"/>
              <w:jc w:val="center"/>
              <w:rPr>
                <w:b/>
                <w:sz w:val="28"/>
                <w:szCs w:val="28"/>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14:paraId="34B39A4F" w14:textId="04E8132F" w:rsidR="009D158D" w:rsidRPr="00EA7FCC" w:rsidRDefault="009D158D" w:rsidP="009D158D">
            <w:pPr>
              <w:spacing w:before="120"/>
              <w:rPr>
                <w:sz w:val="28"/>
                <w:szCs w:val="28"/>
              </w:rPr>
            </w:pPr>
            <w:r w:rsidRPr="00EA7FCC">
              <w:rPr>
                <w:sz w:val="28"/>
                <w:szCs w:val="28"/>
              </w:rPr>
              <w:t>- Công việc 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6933A6E2" w14:textId="77777777" w:rsidR="009D158D" w:rsidRPr="00EA7FCC" w:rsidRDefault="009D158D" w:rsidP="009D158D">
            <w:pPr>
              <w:spacing w:before="120"/>
              <w:rPr>
                <w:b/>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7D96294E" w14:textId="77777777" w:rsidR="009D158D" w:rsidRPr="00EA7FCC" w:rsidRDefault="009D158D" w:rsidP="009D158D">
            <w:pPr>
              <w:spacing w:before="120"/>
              <w:rPr>
                <w:b/>
                <w:sz w:val="28"/>
                <w:szCs w:val="28"/>
              </w:rPr>
            </w:pP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04BB832F" w14:textId="77777777" w:rsidR="009D158D" w:rsidRPr="00EA7FCC" w:rsidRDefault="009D158D" w:rsidP="009D158D">
            <w:pPr>
              <w:spacing w:before="120"/>
              <w:rPr>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28A460A4" w14:textId="77777777" w:rsidR="009D158D" w:rsidRPr="00EA7FCC" w:rsidRDefault="009D158D" w:rsidP="009D158D">
            <w:pPr>
              <w:spacing w:before="120"/>
              <w:rPr>
                <w:b/>
                <w:sz w:val="28"/>
                <w:szCs w:val="28"/>
              </w:rPr>
            </w:pPr>
          </w:p>
        </w:tc>
      </w:tr>
    </w:tbl>
    <w:p w14:paraId="078EDD6B" w14:textId="7E970038" w:rsidR="00D97EA2" w:rsidRPr="00EA7FCC" w:rsidRDefault="00D97EA2" w:rsidP="00C157D7">
      <w:pPr>
        <w:spacing w:before="120"/>
        <w:rPr>
          <w:i/>
          <w:sz w:val="28"/>
          <w:szCs w:val="28"/>
        </w:rPr>
      </w:pPr>
      <w:r w:rsidRPr="00EA7FCC">
        <w:rPr>
          <w:i/>
          <w:sz w:val="28"/>
          <w:szCs w:val="28"/>
        </w:rPr>
        <w:t>* Chỉ ghi những cá nhân có tên tại Mục 11</w:t>
      </w:r>
    </w:p>
    <w:p w14:paraId="0ED11622" w14:textId="77777777" w:rsidR="00D97EA2" w:rsidRPr="00EA7FCC" w:rsidRDefault="00D97EA2" w:rsidP="009D158D">
      <w:pPr>
        <w:spacing w:before="120" w:after="120"/>
        <w:rPr>
          <w:b/>
          <w:sz w:val="28"/>
          <w:szCs w:val="28"/>
        </w:rPr>
      </w:pPr>
      <w:r w:rsidRPr="00EA7FCC">
        <w:rPr>
          <w:b/>
          <w:sz w:val="28"/>
          <w:szCs w:val="28"/>
        </w:rPr>
        <w:lastRenderedPageBreak/>
        <w:t>III. SẢN PHẨM KH&amp;CN CỦA ĐỀ TÀI</w:t>
      </w:r>
    </w:p>
    <w:tbl>
      <w:tblPr>
        <w:tblW w:w="9204" w:type="dxa"/>
        <w:tblInd w:w="5" w:type="dxa"/>
        <w:tblCellMar>
          <w:left w:w="0" w:type="dxa"/>
          <w:right w:w="0" w:type="dxa"/>
        </w:tblCellMar>
        <w:tblLook w:val="0000" w:firstRow="0" w:lastRow="0" w:firstColumn="0" w:lastColumn="0" w:noHBand="0" w:noVBand="0"/>
      </w:tblPr>
      <w:tblGrid>
        <w:gridCol w:w="352"/>
        <w:gridCol w:w="110"/>
        <w:gridCol w:w="30"/>
        <w:gridCol w:w="24"/>
        <w:gridCol w:w="124"/>
        <w:gridCol w:w="2143"/>
        <w:gridCol w:w="331"/>
        <w:gridCol w:w="819"/>
        <w:gridCol w:w="920"/>
        <w:gridCol w:w="1284"/>
        <w:gridCol w:w="361"/>
        <w:gridCol w:w="464"/>
        <w:gridCol w:w="733"/>
        <w:gridCol w:w="1509"/>
      </w:tblGrid>
      <w:tr w:rsidR="00EA7FCC" w:rsidRPr="00EA7FCC" w14:paraId="63910BC2" w14:textId="77777777" w:rsidTr="009D158D">
        <w:tc>
          <w:tcPr>
            <w:tcW w:w="492" w:type="dxa"/>
            <w:gridSpan w:val="3"/>
            <w:tcBorders>
              <w:top w:val="single" w:sz="4" w:space="0" w:color="auto"/>
              <w:left w:val="single" w:sz="4" w:space="0" w:color="auto"/>
              <w:bottom w:val="single" w:sz="4" w:space="0" w:color="auto"/>
              <w:right w:val="nil"/>
            </w:tcBorders>
            <w:shd w:val="clear" w:color="auto" w:fill="FFFFFF"/>
          </w:tcPr>
          <w:p w14:paraId="064ADC0A" w14:textId="77777777" w:rsidR="00D97EA2" w:rsidRPr="00EA7FCC" w:rsidRDefault="00D97EA2" w:rsidP="00C157D7">
            <w:pPr>
              <w:spacing w:before="120"/>
              <w:jc w:val="center"/>
              <w:rPr>
                <w:b/>
                <w:sz w:val="28"/>
                <w:szCs w:val="28"/>
              </w:rPr>
            </w:pPr>
            <w:r w:rsidRPr="00EA7FCC">
              <w:rPr>
                <w:b/>
                <w:sz w:val="28"/>
                <w:szCs w:val="28"/>
              </w:rPr>
              <w:t>22</w:t>
            </w:r>
          </w:p>
        </w:tc>
        <w:tc>
          <w:tcPr>
            <w:tcW w:w="8712" w:type="dxa"/>
            <w:gridSpan w:val="11"/>
            <w:tcBorders>
              <w:top w:val="single" w:sz="4" w:space="0" w:color="auto"/>
              <w:left w:val="single" w:sz="4" w:space="0" w:color="auto"/>
              <w:bottom w:val="single" w:sz="4" w:space="0" w:color="auto"/>
              <w:right w:val="single" w:sz="4" w:space="0" w:color="auto"/>
            </w:tcBorders>
            <w:shd w:val="clear" w:color="auto" w:fill="FFFFFF"/>
          </w:tcPr>
          <w:p w14:paraId="00E81C44" w14:textId="77777777" w:rsidR="00D97EA2" w:rsidRPr="00EA7FCC" w:rsidRDefault="00D97EA2" w:rsidP="00C157D7">
            <w:pPr>
              <w:spacing w:before="120"/>
              <w:rPr>
                <w:i/>
                <w:sz w:val="28"/>
                <w:szCs w:val="28"/>
                <w:lang w:val="vi-VN"/>
              </w:rPr>
            </w:pPr>
            <w:r w:rsidRPr="00EA7FCC">
              <w:rPr>
                <w:b/>
                <w:sz w:val="28"/>
                <w:szCs w:val="28"/>
              </w:rPr>
              <w:t xml:space="preserve">Sản phẩm KH&amp;CN chính của đề tài và yêu cầu chất lượng cần đạt </w:t>
            </w:r>
            <w:r w:rsidRPr="00EA7FCC">
              <w:rPr>
                <w:i/>
                <w:sz w:val="28"/>
                <w:szCs w:val="28"/>
              </w:rPr>
              <w:t>(Liệt kê theo dạng sản phẩm)</w:t>
            </w:r>
            <w:r w:rsidRPr="00EA7FCC">
              <w:rPr>
                <w:i/>
                <w:sz w:val="28"/>
                <w:szCs w:val="28"/>
                <w:vertAlign w:val="superscript"/>
                <w:lang w:val="vi-VN"/>
              </w:rPr>
              <w:t>4</w:t>
            </w:r>
          </w:p>
        </w:tc>
      </w:tr>
      <w:tr w:rsidR="00EA7FCC" w:rsidRPr="00EA7FCC" w14:paraId="1508ACC2" w14:textId="77777777" w:rsidTr="009D158D">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4E7CEE03" w14:textId="77777777" w:rsidR="00D97EA2" w:rsidRPr="00EA7FCC" w:rsidRDefault="00D97EA2" w:rsidP="00C157D7">
            <w:pPr>
              <w:spacing w:before="120"/>
              <w:rPr>
                <w:sz w:val="28"/>
                <w:szCs w:val="28"/>
                <w:lang w:val="vi-VN"/>
              </w:rPr>
            </w:pPr>
            <w:r w:rsidRPr="00EA7FCC">
              <w:rPr>
                <w:b/>
                <w:sz w:val="28"/>
                <w:szCs w:val="28"/>
              </w:rPr>
              <w:t>Dạng I:</w:t>
            </w:r>
            <w:r w:rsidRPr="00EA7FCC">
              <w:rPr>
                <w:sz w:val="28"/>
                <w:szCs w:val="28"/>
              </w:rPr>
              <w:t xml:space="preserve"> Mẫu </w:t>
            </w:r>
            <w:r w:rsidRPr="00EA7FCC">
              <w:rPr>
                <w:i/>
                <w:sz w:val="28"/>
                <w:szCs w:val="28"/>
              </w:rPr>
              <w:t>(model, maket)</w:t>
            </w:r>
            <w:r w:rsidRPr="00EA7FCC">
              <w:rPr>
                <w:sz w:val="28"/>
                <w:szCs w:val="28"/>
              </w:rPr>
              <w:t xml:space="preserve">; Sản phẩm </w:t>
            </w:r>
            <w:r w:rsidRPr="00EA7FCC">
              <w:rPr>
                <w:i/>
                <w:sz w:val="28"/>
                <w:szCs w:val="28"/>
              </w:rPr>
              <w:t>(là hàng hóa, có thể được tiêu thụ trên thị trường)</w:t>
            </w:r>
            <w:r w:rsidRPr="00EA7FCC">
              <w:rPr>
                <w:sz w:val="28"/>
                <w:szCs w:val="28"/>
              </w:rPr>
              <w:t>; Vật liệu; Thiết bị, máy móc; Dây chuyền công nghệ; Giống cây trồng; Giống vật nuôi và các loại khác</w:t>
            </w:r>
            <w:r w:rsidRPr="00EA7FCC">
              <w:rPr>
                <w:sz w:val="28"/>
                <w:szCs w:val="28"/>
                <w:lang w:val="vi-VN"/>
              </w:rPr>
              <w:t>.</w:t>
            </w:r>
          </w:p>
          <w:p w14:paraId="29C3DAE8" w14:textId="77777777" w:rsidR="00D97EA2" w:rsidRPr="00EA7FCC" w:rsidRDefault="00D97EA2" w:rsidP="004643AC">
            <w:pPr>
              <w:spacing w:before="120"/>
              <w:jc w:val="both"/>
              <w:rPr>
                <w:sz w:val="28"/>
                <w:szCs w:val="28"/>
                <w:lang w:val="vi-VN"/>
              </w:rPr>
            </w:pPr>
            <w:r w:rsidRPr="00EA7FCC">
              <w:rPr>
                <w:sz w:val="28"/>
                <w:szCs w:val="28"/>
                <w:lang w:val="vi-VN"/>
              </w:rPr>
              <w:t>- Thuộc Danh mục công nghệ cao được ưu tiên đầu tư phát triển và Danh mục sản phẩm công nghệ cao được khuyến khích phát triển do Thủ tướng Chính phủ ban hành;</w:t>
            </w:r>
          </w:p>
          <w:p w14:paraId="59B1CCBF" w14:textId="7A9E6888" w:rsidR="009D158D" w:rsidRPr="00EA7FCC" w:rsidRDefault="00D97EA2" w:rsidP="009D158D">
            <w:pPr>
              <w:spacing w:before="120" w:after="240"/>
              <w:jc w:val="both"/>
              <w:rPr>
                <w:sz w:val="28"/>
                <w:szCs w:val="28"/>
                <w:lang w:val="vi-VN"/>
              </w:rPr>
            </w:pPr>
            <w:r w:rsidRPr="00EA7FCC">
              <w:rPr>
                <w:sz w:val="28"/>
                <w:szCs w:val="28"/>
                <w:lang w:val="vi-VN"/>
              </w:rPr>
              <w:t>- Khuyến khích tạo ra công nghệ cao, sản phẩm công nghệ cao có mức độ sáng tạo cao trên cơ sở làm chủ công nghệ nguồn, có tiềm năng thương mại hóa và tiêu thụ lớn trên thị trường, thuộc một số lĩnh vực công nghệ có ý nghĩa then chốt, hoặc công nghệ, sản phẩm chủ lực của các ngành, lĩnh vực và địa phương.</w:t>
            </w:r>
          </w:p>
        </w:tc>
      </w:tr>
      <w:tr w:rsidR="00EA7FCC" w:rsidRPr="00EA7FCC" w14:paraId="697E6B68" w14:textId="77777777" w:rsidTr="009D158D">
        <w:tc>
          <w:tcPr>
            <w:tcW w:w="640" w:type="dxa"/>
            <w:gridSpan w:val="5"/>
            <w:vMerge w:val="restart"/>
            <w:tcBorders>
              <w:top w:val="single" w:sz="4" w:space="0" w:color="auto"/>
              <w:left w:val="single" w:sz="4" w:space="0" w:color="auto"/>
              <w:bottom w:val="nil"/>
              <w:right w:val="nil"/>
            </w:tcBorders>
            <w:shd w:val="clear" w:color="auto" w:fill="FFFFFF"/>
            <w:vAlign w:val="center"/>
          </w:tcPr>
          <w:p w14:paraId="08D83B23" w14:textId="77777777" w:rsidR="00D97EA2" w:rsidRPr="00EA7FCC" w:rsidRDefault="00D97EA2" w:rsidP="00C157D7">
            <w:pPr>
              <w:spacing w:before="120"/>
              <w:jc w:val="center"/>
              <w:rPr>
                <w:b/>
                <w:sz w:val="28"/>
                <w:szCs w:val="28"/>
              </w:rPr>
            </w:pPr>
            <w:r w:rsidRPr="00EA7FCC">
              <w:rPr>
                <w:b/>
                <w:sz w:val="28"/>
                <w:szCs w:val="28"/>
              </w:rPr>
              <w:t>Số TT</w:t>
            </w:r>
          </w:p>
        </w:tc>
        <w:tc>
          <w:tcPr>
            <w:tcW w:w="2143" w:type="dxa"/>
            <w:vMerge w:val="restart"/>
            <w:tcBorders>
              <w:top w:val="single" w:sz="4" w:space="0" w:color="auto"/>
              <w:left w:val="single" w:sz="4" w:space="0" w:color="auto"/>
              <w:bottom w:val="nil"/>
              <w:right w:val="nil"/>
            </w:tcBorders>
            <w:shd w:val="clear" w:color="auto" w:fill="FFFFFF"/>
            <w:vAlign w:val="center"/>
          </w:tcPr>
          <w:p w14:paraId="6A616B14" w14:textId="77777777" w:rsidR="00D97EA2" w:rsidRPr="00EA7FCC" w:rsidRDefault="00D97EA2" w:rsidP="00C157D7">
            <w:pPr>
              <w:spacing w:before="120"/>
              <w:jc w:val="center"/>
              <w:rPr>
                <w:b/>
                <w:sz w:val="28"/>
                <w:szCs w:val="28"/>
              </w:rPr>
            </w:pPr>
            <w:r w:rsidRPr="00EA7FCC">
              <w:rPr>
                <w:b/>
                <w:sz w:val="28"/>
                <w:szCs w:val="28"/>
              </w:rPr>
              <w:t>Tên sản phẩm cụ thể và chỉ tiêu chất lượng chủ yếu của sản phẩm</w:t>
            </w:r>
          </w:p>
        </w:tc>
        <w:tc>
          <w:tcPr>
            <w:tcW w:w="1150" w:type="dxa"/>
            <w:gridSpan w:val="2"/>
            <w:vMerge w:val="restart"/>
            <w:tcBorders>
              <w:top w:val="single" w:sz="4" w:space="0" w:color="auto"/>
              <w:left w:val="single" w:sz="4" w:space="0" w:color="auto"/>
              <w:bottom w:val="nil"/>
              <w:right w:val="nil"/>
            </w:tcBorders>
            <w:shd w:val="clear" w:color="auto" w:fill="FFFFFF"/>
            <w:vAlign w:val="center"/>
          </w:tcPr>
          <w:p w14:paraId="3655D567" w14:textId="77777777" w:rsidR="00D97EA2" w:rsidRPr="00EA7FCC" w:rsidRDefault="00D97EA2" w:rsidP="00C157D7">
            <w:pPr>
              <w:spacing w:before="120"/>
              <w:jc w:val="center"/>
              <w:rPr>
                <w:b/>
                <w:sz w:val="28"/>
                <w:szCs w:val="28"/>
              </w:rPr>
            </w:pPr>
            <w:r w:rsidRPr="00EA7FCC">
              <w:rPr>
                <w:b/>
                <w:sz w:val="28"/>
                <w:szCs w:val="28"/>
              </w:rPr>
              <w:t>Đơn vị đo</w:t>
            </w:r>
          </w:p>
        </w:tc>
        <w:tc>
          <w:tcPr>
            <w:tcW w:w="3762" w:type="dxa"/>
            <w:gridSpan w:val="5"/>
            <w:tcBorders>
              <w:top w:val="single" w:sz="4" w:space="0" w:color="auto"/>
              <w:left w:val="single" w:sz="4" w:space="0" w:color="auto"/>
              <w:bottom w:val="nil"/>
              <w:right w:val="nil"/>
            </w:tcBorders>
            <w:shd w:val="clear" w:color="auto" w:fill="FFFFFF"/>
            <w:vAlign w:val="center"/>
          </w:tcPr>
          <w:p w14:paraId="15E8A2EB" w14:textId="77777777" w:rsidR="00D97EA2" w:rsidRPr="00EA7FCC" w:rsidRDefault="00D97EA2" w:rsidP="00C157D7">
            <w:pPr>
              <w:spacing w:before="120"/>
              <w:jc w:val="center"/>
              <w:rPr>
                <w:b/>
                <w:sz w:val="28"/>
                <w:szCs w:val="28"/>
              </w:rPr>
            </w:pPr>
            <w:r w:rsidRPr="00EA7FCC">
              <w:rPr>
                <w:b/>
                <w:sz w:val="28"/>
                <w:szCs w:val="28"/>
              </w:rPr>
              <w:t>Mức chất lượng</w:t>
            </w:r>
          </w:p>
        </w:tc>
        <w:tc>
          <w:tcPr>
            <w:tcW w:w="1509" w:type="dxa"/>
            <w:vMerge w:val="restart"/>
            <w:tcBorders>
              <w:top w:val="single" w:sz="4" w:space="0" w:color="auto"/>
              <w:left w:val="single" w:sz="4" w:space="0" w:color="auto"/>
              <w:bottom w:val="nil"/>
              <w:right w:val="single" w:sz="4" w:space="0" w:color="auto"/>
            </w:tcBorders>
            <w:shd w:val="clear" w:color="auto" w:fill="FFFFFF"/>
            <w:vAlign w:val="center"/>
          </w:tcPr>
          <w:p w14:paraId="18BEC453" w14:textId="77777777" w:rsidR="00D97EA2" w:rsidRPr="00EA7FCC" w:rsidRDefault="00D97EA2" w:rsidP="00C157D7">
            <w:pPr>
              <w:spacing w:before="120"/>
              <w:jc w:val="center"/>
              <w:rPr>
                <w:b/>
                <w:sz w:val="28"/>
                <w:szCs w:val="28"/>
              </w:rPr>
            </w:pPr>
            <w:r w:rsidRPr="00EA7FCC">
              <w:rPr>
                <w:b/>
                <w:sz w:val="28"/>
                <w:szCs w:val="28"/>
              </w:rPr>
              <w:t>Dự kiến số lượng/ quy mô sản phẩm tạo ra</w:t>
            </w:r>
          </w:p>
        </w:tc>
      </w:tr>
      <w:tr w:rsidR="00EA7FCC" w:rsidRPr="00EA7FCC" w14:paraId="7635B34D" w14:textId="77777777" w:rsidTr="00D31162">
        <w:tc>
          <w:tcPr>
            <w:tcW w:w="640" w:type="dxa"/>
            <w:gridSpan w:val="5"/>
            <w:vMerge/>
            <w:tcBorders>
              <w:top w:val="nil"/>
              <w:left w:val="single" w:sz="4" w:space="0" w:color="auto"/>
              <w:bottom w:val="nil"/>
              <w:right w:val="nil"/>
            </w:tcBorders>
            <w:shd w:val="clear" w:color="auto" w:fill="FFFFFF"/>
            <w:vAlign w:val="center"/>
          </w:tcPr>
          <w:p w14:paraId="31EB6B05" w14:textId="77777777" w:rsidR="00D97EA2" w:rsidRPr="00EA7FCC" w:rsidRDefault="00D97EA2" w:rsidP="00C157D7">
            <w:pPr>
              <w:spacing w:before="120"/>
              <w:jc w:val="center"/>
              <w:rPr>
                <w:sz w:val="28"/>
                <w:szCs w:val="28"/>
              </w:rPr>
            </w:pPr>
          </w:p>
        </w:tc>
        <w:tc>
          <w:tcPr>
            <w:tcW w:w="2143" w:type="dxa"/>
            <w:vMerge/>
            <w:tcBorders>
              <w:top w:val="nil"/>
              <w:left w:val="single" w:sz="4" w:space="0" w:color="auto"/>
              <w:bottom w:val="nil"/>
              <w:right w:val="nil"/>
            </w:tcBorders>
            <w:shd w:val="clear" w:color="auto" w:fill="FFFFFF"/>
            <w:vAlign w:val="center"/>
          </w:tcPr>
          <w:p w14:paraId="2F756A6C" w14:textId="77777777" w:rsidR="00D97EA2" w:rsidRPr="00EA7FCC" w:rsidRDefault="00D97EA2" w:rsidP="00C157D7">
            <w:pPr>
              <w:spacing w:before="120"/>
              <w:jc w:val="center"/>
              <w:rPr>
                <w:sz w:val="28"/>
                <w:szCs w:val="28"/>
              </w:rPr>
            </w:pPr>
          </w:p>
        </w:tc>
        <w:tc>
          <w:tcPr>
            <w:tcW w:w="1150" w:type="dxa"/>
            <w:gridSpan w:val="2"/>
            <w:vMerge/>
            <w:tcBorders>
              <w:top w:val="nil"/>
              <w:left w:val="single" w:sz="4" w:space="0" w:color="auto"/>
              <w:bottom w:val="nil"/>
              <w:right w:val="nil"/>
            </w:tcBorders>
            <w:shd w:val="clear" w:color="auto" w:fill="FFFFFF"/>
            <w:vAlign w:val="center"/>
          </w:tcPr>
          <w:p w14:paraId="46806F46" w14:textId="77777777" w:rsidR="00D97EA2" w:rsidRPr="00EA7FCC" w:rsidRDefault="00D97EA2" w:rsidP="00C157D7">
            <w:pPr>
              <w:spacing w:before="120"/>
              <w:jc w:val="center"/>
              <w:rPr>
                <w:sz w:val="28"/>
                <w:szCs w:val="28"/>
              </w:rPr>
            </w:pPr>
          </w:p>
        </w:tc>
        <w:tc>
          <w:tcPr>
            <w:tcW w:w="920" w:type="dxa"/>
            <w:vMerge w:val="restart"/>
            <w:tcBorders>
              <w:top w:val="single" w:sz="4" w:space="0" w:color="auto"/>
              <w:left w:val="single" w:sz="4" w:space="0" w:color="auto"/>
              <w:bottom w:val="nil"/>
              <w:right w:val="nil"/>
            </w:tcBorders>
            <w:shd w:val="clear" w:color="auto" w:fill="FFFFFF"/>
            <w:vAlign w:val="center"/>
          </w:tcPr>
          <w:p w14:paraId="4839B98E" w14:textId="77777777" w:rsidR="00D97EA2" w:rsidRPr="00EA7FCC" w:rsidRDefault="00D97EA2" w:rsidP="00C157D7">
            <w:pPr>
              <w:spacing w:before="120"/>
              <w:jc w:val="center"/>
              <w:rPr>
                <w:b/>
                <w:sz w:val="28"/>
                <w:szCs w:val="28"/>
              </w:rPr>
            </w:pPr>
            <w:r w:rsidRPr="00EA7FCC">
              <w:rPr>
                <w:b/>
                <w:sz w:val="28"/>
                <w:szCs w:val="28"/>
              </w:rPr>
              <w:t>Cần đạt</w:t>
            </w:r>
          </w:p>
        </w:tc>
        <w:tc>
          <w:tcPr>
            <w:tcW w:w="2842" w:type="dxa"/>
            <w:gridSpan w:val="4"/>
            <w:tcBorders>
              <w:top w:val="single" w:sz="4" w:space="0" w:color="auto"/>
              <w:left w:val="single" w:sz="4" w:space="0" w:color="auto"/>
              <w:bottom w:val="nil"/>
              <w:right w:val="nil"/>
            </w:tcBorders>
            <w:shd w:val="clear" w:color="auto" w:fill="FFFFFF"/>
            <w:vAlign w:val="center"/>
          </w:tcPr>
          <w:p w14:paraId="6990505B" w14:textId="77777777" w:rsidR="00D97EA2" w:rsidRPr="00EA7FCC" w:rsidRDefault="00D97EA2" w:rsidP="00C157D7">
            <w:pPr>
              <w:spacing w:before="120"/>
              <w:jc w:val="center"/>
              <w:rPr>
                <w:b/>
                <w:sz w:val="28"/>
                <w:szCs w:val="28"/>
              </w:rPr>
            </w:pPr>
            <w:r w:rsidRPr="00EA7FCC">
              <w:rPr>
                <w:b/>
                <w:sz w:val="28"/>
                <w:szCs w:val="28"/>
              </w:rPr>
              <w:t>Mẫu tương tự</w:t>
            </w:r>
          </w:p>
          <w:p w14:paraId="60678FBE" w14:textId="77777777" w:rsidR="00D97EA2" w:rsidRPr="00EA7FCC" w:rsidRDefault="00D97EA2" w:rsidP="00C157D7">
            <w:pPr>
              <w:spacing w:before="120"/>
              <w:jc w:val="center"/>
              <w:rPr>
                <w:i/>
                <w:sz w:val="28"/>
                <w:szCs w:val="28"/>
              </w:rPr>
            </w:pPr>
            <w:r w:rsidRPr="00EA7FCC">
              <w:rPr>
                <w:i/>
                <w:sz w:val="28"/>
                <w:szCs w:val="28"/>
              </w:rPr>
              <w:t>(theo các tiêu chuẩn mới nhất)</w:t>
            </w:r>
          </w:p>
        </w:tc>
        <w:tc>
          <w:tcPr>
            <w:tcW w:w="1509" w:type="dxa"/>
            <w:vMerge/>
            <w:tcBorders>
              <w:top w:val="nil"/>
              <w:left w:val="single" w:sz="4" w:space="0" w:color="auto"/>
              <w:bottom w:val="nil"/>
              <w:right w:val="single" w:sz="4" w:space="0" w:color="auto"/>
            </w:tcBorders>
            <w:shd w:val="clear" w:color="auto" w:fill="FFFFFF"/>
            <w:vAlign w:val="center"/>
          </w:tcPr>
          <w:p w14:paraId="00026051" w14:textId="77777777" w:rsidR="00D97EA2" w:rsidRPr="00EA7FCC" w:rsidRDefault="00D97EA2" w:rsidP="00C157D7">
            <w:pPr>
              <w:spacing w:before="120"/>
              <w:jc w:val="center"/>
              <w:rPr>
                <w:sz w:val="28"/>
                <w:szCs w:val="28"/>
              </w:rPr>
            </w:pPr>
          </w:p>
        </w:tc>
      </w:tr>
      <w:tr w:rsidR="00EA7FCC" w:rsidRPr="00EA7FCC" w14:paraId="031D3A24" w14:textId="77777777" w:rsidTr="00D31162">
        <w:tc>
          <w:tcPr>
            <w:tcW w:w="640" w:type="dxa"/>
            <w:gridSpan w:val="5"/>
            <w:vMerge/>
            <w:tcBorders>
              <w:top w:val="nil"/>
              <w:left w:val="single" w:sz="4" w:space="0" w:color="auto"/>
              <w:bottom w:val="nil"/>
              <w:right w:val="nil"/>
            </w:tcBorders>
            <w:shd w:val="clear" w:color="auto" w:fill="FFFFFF"/>
            <w:vAlign w:val="center"/>
          </w:tcPr>
          <w:p w14:paraId="052C93CE" w14:textId="77777777" w:rsidR="00D97EA2" w:rsidRPr="00EA7FCC" w:rsidRDefault="00D97EA2" w:rsidP="00C157D7">
            <w:pPr>
              <w:spacing w:before="120"/>
              <w:jc w:val="center"/>
              <w:rPr>
                <w:sz w:val="28"/>
                <w:szCs w:val="28"/>
              </w:rPr>
            </w:pPr>
          </w:p>
        </w:tc>
        <w:tc>
          <w:tcPr>
            <w:tcW w:w="2143" w:type="dxa"/>
            <w:vMerge/>
            <w:tcBorders>
              <w:top w:val="nil"/>
              <w:left w:val="single" w:sz="4" w:space="0" w:color="auto"/>
              <w:bottom w:val="nil"/>
              <w:right w:val="nil"/>
            </w:tcBorders>
            <w:shd w:val="clear" w:color="auto" w:fill="FFFFFF"/>
            <w:vAlign w:val="center"/>
          </w:tcPr>
          <w:p w14:paraId="1A2EE66F" w14:textId="77777777" w:rsidR="00D97EA2" w:rsidRPr="00EA7FCC" w:rsidRDefault="00D97EA2" w:rsidP="00C157D7">
            <w:pPr>
              <w:spacing w:before="120"/>
              <w:jc w:val="center"/>
              <w:rPr>
                <w:sz w:val="28"/>
                <w:szCs w:val="28"/>
              </w:rPr>
            </w:pPr>
          </w:p>
        </w:tc>
        <w:tc>
          <w:tcPr>
            <w:tcW w:w="1150" w:type="dxa"/>
            <w:gridSpan w:val="2"/>
            <w:vMerge/>
            <w:tcBorders>
              <w:top w:val="nil"/>
              <w:left w:val="single" w:sz="4" w:space="0" w:color="auto"/>
              <w:bottom w:val="nil"/>
              <w:right w:val="nil"/>
            </w:tcBorders>
            <w:shd w:val="clear" w:color="auto" w:fill="FFFFFF"/>
            <w:vAlign w:val="center"/>
          </w:tcPr>
          <w:p w14:paraId="144AE454" w14:textId="77777777" w:rsidR="00D97EA2" w:rsidRPr="00EA7FCC" w:rsidRDefault="00D97EA2" w:rsidP="00C157D7">
            <w:pPr>
              <w:spacing w:before="120"/>
              <w:jc w:val="center"/>
              <w:rPr>
                <w:sz w:val="28"/>
                <w:szCs w:val="28"/>
              </w:rPr>
            </w:pPr>
          </w:p>
        </w:tc>
        <w:tc>
          <w:tcPr>
            <w:tcW w:w="920" w:type="dxa"/>
            <w:vMerge/>
            <w:tcBorders>
              <w:top w:val="nil"/>
              <w:left w:val="single" w:sz="4" w:space="0" w:color="auto"/>
              <w:bottom w:val="nil"/>
              <w:right w:val="nil"/>
            </w:tcBorders>
            <w:shd w:val="clear" w:color="auto" w:fill="FFFFFF"/>
            <w:vAlign w:val="center"/>
          </w:tcPr>
          <w:p w14:paraId="1826203E" w14:textId="77777777" w:rsidR="00D97EA2" w:rsidRPr="00EA7FCC" w:rsidRDefault="00D97EA2" w:rsidP="00C157D7">
            <w:pPr>
              <w:spacing w:before="120"/>
              <w:jc w:val="center"/>
              <w:rPr>
                <w:sz w:val="28"/>
                <w:szCs w:val="28"/>
              </w:rPr>
            </w:pPr>
          </w:p>
        </w:tc>
        <w:tc>
          <w:tcPr>
            <w:tcW w:w="1645" w:type="dxa"/>
            <w:gridSpan w:val="2"/>
            <w:tcBorders>
              <w:top w:val="single" w:sz="4" w:space="0" w:color="auto"/>
              <w:left w:val="single" w:sz="4" w:space="0" w:color="auto"/>
              <w:bottom w:val="nil"/>
              <w:right w:val="nil"/>
            </w:tcBorders>
            <w:shd w:val="clear" w:color="auto" w:fill="FFFFFF"/>
            <w:vAlign w:val="center"/>
          </w:tcPr>
          <w:p w14:paraId="09AFA712" w14:textId="77777777" w:rsidR="00D97EA2" w:rsidRPr="00EA7FCC" w:rsidRDefault="00D97EA2" w:rsidP="006D6673">
            <w:pPr>
              <w:spacing w:before="120"/>
              <w:jc w:val="center"/>
              <w:rPr>
                <w:b/>
                <w:sz w:val="28"/>
                <w:szCs w:val="28"/>
              </w:rPr>
            </w:pPr>
            <w:r w:rsidRPr="00EA7FCC">
              <w:rPr>
                <w:b/>
                <w:sz w:val="28"/>
                <w:szCs w:val="28"/>
              </w:rPr>
              <w:t>Trong nước</w:t>
            </w:r>
          </w:p>
        </w:tc>
        <w:tc>
          <w:tcPr>
            <w:tcW w:w="1197" w:type="dxa"/>
            <w:gridSpan w:val="2"/>
            <w:tcBorders>
              <w:top w:val="single" w:sz="4" w:space="0" w:color="auto"/>
              <w:left w:val="single" w:sz="4" w:space="0" w:color="auto"/>
              <w:bottom w:val="nil"/>
              <w:right w:val="nil"/>
            </w:tcBorders>
            <w:shd w:val="clear" w:color="auto" w:fill="FFFFFF"/>
            <w:vAlign w:val="center"/>
          </w:tcPr>
          <w:p w14:paraId="32A90806" w14:textId="77777777" w:rsidR="00D97EA2" w:rsidRPr="00EA7FCC" w:rsidRDefault="00D97EA2" w:rsidP="006D6673">
            <w:pPr>
              <w:spacing w:before="120"/>
              <w:jc w:val="center"/>
              <w:rPr>
                <w:b/>
                <w:sz w:val="28"/>
                <w:szCs w:val="28"/>
              </w:rPr>
            </w:pPr>
            <w:r w:rsidRPr="00EA7FCC">
              <w:rPr>
                <w:b/>
                <w:sz w:val="28"/>
                <w:szCs w:val="28"/>
              </w:rPr>
              <w:t>Thế giới</w:t>
            </w:r>
          </w:p>
        </w:tc>
        <w:tc>
          <w:tcPr>
            <w:tcW w:w="1509" w:type="dxa"/>
            <w:vMerge/>
            <w:tcBorders>
              <w:top w:val="nil"/>
              <w:left w:val="single" w:sz="4" w:space="0" w:color="auto"/>
              <w:bottom w:val="nil"/>
              <w:right w:val="single" w:sz="4" w:space="0" w:color="auto"/>
            </w:tcBorders>
            <w:shd w:val="clear" w:color="auto" w:fill="FFFFFF"/>
            <w:vAlign w:val="center"/>
          </w:tcPr>
          <w:p w14:paraId="19A5A7A6" w14:textId="77777777" w:rsidR="00D97EA2" w:rsidRPr="00EA7FCC" w:rsidRDefault="00D97EA2" w:rsidP="00C157D7">
            <w:pPr>
              <w:spacing w:before="120"/>
              <w:jc w:val="center"/>
              <w:rPr>
                <w:sz w:val="28"/>
                <w:szCs w:val="28"/>
              </w:rPr>
            </w:pPr>
          </w:p>
        </w:tc>
      </w:tr>
      <w:tr w:rsidR="00EA7FCC" w:rsidRPr="00EA7FCC" w14:paraId="08129505" w14:textId="77777777" w:rsidTr="00D31162">
        <w:tc>
          <w:tcPr>
            <w:tcW w:w="640" w:type="dxa"/>
            <w:gridSpan w:val="5"/>
            <w:tcBorders>
              <w:top w:val="single" w:sz="4" w:space="0" w:color="auto"/>
              <w:left w:val="single" w:sz="4" w:space="0" w:color="auto"/>
              <w:bottom w:val="nil"/>
              <w:right w:val="nil"/>
            </w:tcBorders>
            <w:shd w:val="clear" w:color="auto" w:fill="FFFFFF"/>
            <w:vAlign w:val="center"/>
          </w:tcPr>
          <w:p w14:paraId="134C1859" w14:textId="77777777" w:rsidR="00D97EA2" w:rsidRPr="00EA7FCC" w:rsidRDefault="00D97EA2" w:rsidP="00C157D7">
            <w:pPr>
              <w:spacing w:before="120"/>
              <w:jc w:val="center"/>
              <w:rPr>
                <w:i/>
                <w:sz w:val="28"/>
                <w:szCs w:val="28"/>
              </w:rPr>
            </w:pPr>
            <w:r w:rsidRPr="00EA7FCC">
              <w:rPr>
                <w:i/>
                <w:sz w:val="28"/>
                <w:szCs w:val="28"/>
              </w:rPr>
              <w:t>(1)</w:t>
            </w:r>
          </w:p>
        </w:tc>
        <w:tc>
          <w:tcPr>
            <w:tcW w:w="2143" w:type="dxa"/>
            <w:tcBorders>
              <w:top w:val="single" w:sz="4" w:space="0" w:color="auto"/>
              <w:left w:val="single" w:sz="4" w:space="0" w:color="auto"/>
              <w:bottom w:val="nil"/>
              <w:right w:val="nil"/>
            </w:tcBorders>
            <w:shd w:val="clear" w:color="auto" w:fill="FFFFFF"/>
            <w:vAlign w:val="center"/>
          </w:tcPr>
          <w:p w14:paraId="694EDAAF" w14:textId="77777777" w:rsidR="00D97EA2" w:rsidRPr="00EA7FCC" w:rsidRDefault="00D97EA2" w:rsidP="00C157D7">
            <w:pPr>
              <w:spacing w:before="120"/>
              <w:jc w:val="center"/>
              <w:rPr>
                <w:i/>
                <w:sz w:val="28"/>
                <w:szCs w:val="28"/>
              </w:rPr>
            </w:pPr>
            <w:r w:rsidRPr="00EA7FCC">
              <w:rPr>
                <w:i/>
                <w:sz w:val="28"/>
                <w:szCs w:val="28"/>
              </w:rPr>
              <w:t>(2)</w:t>
            </w:r>
          </w:p>
        </w:tc>
        <w:tc>
          <w:tcPr>
            <w:tcW w:w="1150" w:type="dxa"/>
            <w:gridSpan w:val="2"/>
            <w:tcBorders>
              <w:top w:val="single" w:sz="4" w:space="0" w:color="auto"/>
              <w:left w:val="single" w:sz="4" w:space="0" w:color="auto"/>
              <w:bottom w:val="nil"/>
              <w:right w:val="nil"/>
            </w:tcBorders>
            <w:shd w:val="clear" w:color="auto" w:fill="FFFFFF"/>
            <w:vAlign w:val="center"/>
          </w:tcPr>
          <w:p w14:paraId="11285FF1" w14:textId="77777777" w:rsidR="00D97EA2" w:rsidRPr="00EA7FCC" w:rsidRDefault="00D97EA2" w:rsidP="00C157D7">
            <w:pPr>
              <w:spacing w:before="120"/>
              <w:jc w:val="center"/>
              <w:rPr>
                <w:i/>
                <w:sz w:val="28"/>
                <w:szCs w:val="28"/>
              </w:rPr>
            </w:pPr>
            <w:r w:rsidRPr="00EA7FCC">
              <w:rPr>
                <w:i/>
                <w:sz w:val="28"/>
                <w:szCs w:val="28"/>
              </w:rPr>
              <w:t>(3)</w:t>
            </w:r>
          </w:p>
        </w:tc>
        <w:tc>
          <w:tcPr>
            <w:tcW w:w="920" w:type="dxa"/>
            <w:tcBorders>
              <w:top w:val="single" w:sz="4" w:space="0" w:color="auto"/>
              <w:left w:val="single" w:sz="4" w:space="0" w:color="auto"/>
              <w:bottom w:val="nil"/>
              <w:right w:val="nil"/>
            </w:tcBorders>
            <w:shd w:val="clear" w:color="auto" w:fill="FFFFFF"/>
            <w:vAlign w:val="center"/>
          </w:tcPr>
          <w:p w14:paraId="54F55766" w14:textId="77777777" w:rsidR="00D97EA2" w:rsidRPr="00EA7FCC" w:rsidRDefault="00D97EA2" w:rsidP="00C157D7">
            <w:pPr>
              <w:spacing w:before="120"/>
              <w:jc w:val="center"/>
              <w:rPr>
                <w:i/>
                <w:sz w:val="28"/>
                <w:szCs w:val="28"/>
              </w:rPr>
            </w:pPr>
            <w:r w:rsidRPr="00EA7FCC">
              <w:rPr>
                <w:i/>
                <w:sz w:val="28"/>
                <w:szCs w:val="28"/>
              </w:rPr>
              <w:t>(4)</w:t>
            </w:r>
          </w:p>
        </w:tc>
        <w:tc>
          <w:tcPr>
            <w:tcW w:w="1645" w:type="dxa"/>
            <w:gridSpan w:val="2"/>
            <w:tcBorders>
              <w:top w:val="single" w:sz="4" w:space="0" w:color="auto"/>
              <w:left w:val="single" w:sz="4" w:space="0" w:color="auto"/>
              <w:bottom w:val="nil"/>
              <w:right w:val="nil"/>
            </w:tcBorders>
            <w:shd w:val="clear" w:color="auto" w:fill="FFFFFF"/>
            <w:vAlign w:val="center"/>
          </w:tcPr>
          <w:p w14:paraId="6326BC65" w14:textId="77777777" w:rsidR="00D97EA2" w:rsidRPr="00EA7FCC" w:rsidRDefault="00D97EA2" w:rsidP="00C157D7">
            <w:pPr>
              <w:spacing w:before="120"/>
              <w:jc w:val="center"/>
              <w:rPr>
                <w:i/>
                <w:sz w:val="28"/>
                <w:szCs w:val="28"/>
              </w:rPr>
            </w:pPr>
            <w:r w:rsidRPr="00EA7FCC">
              <w:rPr>
                <w:i/>
                <w:sz w:val="28"/>
                <w:szCs w:val="28"/>
              </w:rPr>
              <w:t>(5)</w:t>
            </w:r>
          </w:p>
        </w:tc>
        <w:tc>
          <w:tcPr>
            <w:tcW w:w="1197" w:type="dxa"/>
            <w:gridSpan w:val="2"/>
            <w:tcBorders>
              <w:top w:val="single" w:sz="4" w:space="0" w:color="auto"/>
              <w:left w:val="single" w:sz="4" w:space="0" w:color="auto"/>
              <w:bottom w:val="nil"/>
              <w:right w:val="nil"/>
            </w:tcBorders>
            <w:shd w:val="clear" w:color="auto" w:fill="FFFFFF"/>
            <w:vAlign w:val="center"/>
          </w:tcPr>
          <w:p w14:paraId="60164E73" w14:textId="77777777" w:rsidR="00D97EA2" w:rsidRPr="00EA7FCC" w:rsidRDefault="00D97EA2" w:rsidP="00C157D7">
            <w:pPr>
              <w:spacing w:before="120"/>
              <w:jc w:val="center"/>
              <w:rPr>
                <w:i/>
                <w:sz w:val="28"/>
                <w:szCs w:val="28"/>
              </w:rPr>
            </w:pPr>
            <w:r w:rsidRPr="00EA7FCC">
              <w:rPr>
                <w:i/>
                <w:sz w:val="28"/>
                <w:szCs w:val="28"/>
              </w:rPr>
              <w:t>(6)</w:t>
            </w:r>
          </w:p>
        </w:tc>
        <w:tc>
          <w:tcPr>
            <w:tcW w:w="1509" w:type="dxa"/>
            <w:tcBorders>
              <w:top w:val="single" w:sz="4" w:space="0" w:color="auto"/>
              <w:left w:val="single" w:sz="4" w:space="0" w:color="auto"/>
              <w:bottom w:val="nil"/>
              <w:right w:val="single" w:sz="4" w:space="0" w:color="auto"/>
            </w:tcBorders>
            <w:shd w:val="clear" w:color="auto" w:fill="FFFFFF"/>
            <w:vAlign w:val="center"/>
          </w:tcPr>
          <w:p w14:paraId="52CC70DC" w14:textId="77777777" w:rsidR="00D97EA2" w:rsidRPr="00EA7FCC" w:rsidRDefault="00D97EA2" w:rsidP="00C157D7">
            <w:pPr>
              <w:spacing w:before="120"/>
              <w:jc w:val="center"/>
              <w:rPr>
                <w:i/>
                <w:sz w:val="28"/>
                <w:szCs w:val="28"/>
              </w:rPr>
            </w:pPr>
            <w:r w:rsidRPr="00EA7FCC">
              <w:rPr>
                <w:i/>
                <w:sz w:val="28"/>
                <w:szCs w:val="28"/>
              </w:rPr>
              <w:t>(7)</w:t>
            </w:r>
          </w:p>
        </w:tc>
      </w:tr>
      <w:tr w:rsidR="00EA7FCC" w:rsidRPr="00EA7FCC" w14:paraId="4E389A1A" w14:textId="77777777" w:rsidTr="00D31162">
        <w:tc>
          <w:tcPr>
            <w:tcW w:w="640" w:type="dxa"/>
            <w:gridSpan w:val="5"/>
            <w:tcBorders>
              <w:top w:val="single" w:sz="4" w:space="0" w:color="auto"/>
              <w:left w:val="single" w:sz="4" w:space="0" w:color="auto"/>
              <w:bottom w:val="nil"/>
              <w:right w:val="nil"/>
            </w:tcBorders>
            <w:shd w:val="clear" w:color="auto" w:fill="FFFFFF"/>
          </w:tcPr>
          <w:p w14:paraId="4BEBA646" w14:textId="77777777" w:rsidR="00D97EA2" w:rsidRPr="00EA7FCC" w:rsidRDefault="00D97EA2" w:rsidP="00C157D7">
            <w:pPr>
              <w:spacing w:before="120"/>
              <w:rPr>
                <w:sz w:val="28"/>
                <w:szCs w:val="28"/>
              </w:rPr>
            </w:pPr>
          </w:p>
        </w:tc>
        <w:tc>
          <w:tcPr>
            <w:tcW w:w="2143" w:type="dxa"/>
            <w:tcBorders>
              <w:top w:val="single" w:sz="4" w:space="0" w:color="auto"/>
              <w:left w:val="single" w:sz="4" w:space="0" w:color="auto"/>
              <w:bottom w:val="nil"/>
              <w:right w:val="nil"/>
            </w:tcBorders>
            <w:shd w:val="clear" w:color="auto" w:fill="FFFFFF"/>
          </w:tcPr>
          <w:p w14:paraId="2A56B3E2" w14:textId="77777777" w:rsidR="00D97EA2" w:rsidRPr="00EA7FCC" w:rsidRDefault="00D97EA2" w:rsidP="00C157D7">
            <w:pPr>
              <w:spacing w:before="120"/>
              <w:rPr>
                <w:sz w:val="28"/>
                <w:szCs w:val="28"/>
              </w:rPr>
            </w:pPr>
          </w:p>
        </w:tc>
        <w:tc>
          <w:tcPr>
            <w:tcW w:w="1150" w:type="dxa"/>
            <w:gridSpan w:val="2"/>
            <w:tcBorders>
              <w:top w:val="single" w:sz="4" w:space="0" w:color="auto"/>
              <w:left w:val="single" w:sz="4" w:space="0" w:color="auto"/>
              <w:bottom w:val="nil"/>
              <w:right w:val="nil"/>
            </w:tcBorders>
            <w:shd w:val="clear" w:color="auto" w:fill="FFFFFF"/>
          </w:tcPr>
          <w:p w14:paraId="5B3FA085" w14:textId="77777777" w:rsidR="00D97EA2" w:rsidRPr="00EA7FCC" w:rsidRDefault="00D97EA2" w:rsidP="00C157D7">
            <w:pPr>
              <w:spacing w:before="120"/>
              <w:rPr>
                <w:sz w:val="28"/>
                <w:szCs w:val="28"/>
              </w:rPr>
            </w:pPr>
          </w:p>
        </w:tc>
        <w:tc>
          <w:tcPr>
            <w:tcW w:w="920" w:type="dxa"/>
            <w:tcBorders>
              <w:top w:val="single" w:sz="4" w:space="0" w:color="auto"/>
              <w:left w:val="single" w:sz="4" w:space="0" w:color="auto"/>
              <w:bottom w:val="nil"/>
              <w:right w:val="nil"/>
            </w:tcBorders>
            <w:shd w:val="clear" w:color="auto" w:fill="FFFFFF"/>
          </w:tcPr>
          <w:p w14:paraId="32FDE9BB" w14:textId="77777777" w:rsidR="00D97EA2" w:rsidRPr="00EA7FCC" w:rsidRDefault="00D97EA2" w:rsidP="00C157D7">
            <w:pPr>
              <w:spacing w:before="120"/>
              <w:rPr>
                <w:sz w:val="28"/>
                <w:szCs w:val="28"/>
              </w:rPr>
            </w:pPr>
          </w:p>
        </w:tc>
        <w:tc>
          <w:tcPr>
            <w:tcW w:w="1645" w:type="dxa"/>
            <w:gridSpan w:val="2"/>
            <w:tcBorders>
              <w:top w:val="single" w:sz="4" w:space="0" w:color="auto"/>
              <w:left w:val="single" w:sz="4" w:space="0" w:color="auto"/>
              <w:bottom w:val="nil"/>
              <w:right w:val="nil"/>
            </w:tcBorders>
            <w:shd w:val="clear" w:color="auto" w:fill="FFFFFF"/>
          </w:tcPr>
          <w:p w14:paraId="51FC757D" w14:textId="77777777" w:rsidR="00D97EA2" w:rsidRPr="00EA7FCC" w:rsidRDefault="00D97EA2" w:rsidP="00C157D7">
            <w:pPr>
              <w:spacing w:before="120"/>
              <w:rPr>
                <w:sz w:val="28"/>
                <w:szCs w:val="28"/>
              </w:rPr>
            </w:pPr>
          </w:p>
        </w:tc>
        <w:tc>
          <w:tcPr>
            <w:tcW w:w="1197" w:type="dxa"/>
            <w:gridSpan w:val="2"/>
            <w:tcBorders>
              <w:top w:val="single" w:sz="4" w:space="0" w:color="auto"/>
              <w:left w:val="single" w:sz="4" w:space="0" w:color="auto"/>
              <w:bottom w:val="nil"/>
              <w:right w:val="nil"/>
            </w:tcBorders>
            <w:shd w:val="clear" w:color="auto" w:fill="FFFFFF"/>
          </w:tcPr>
          <w:p w14:paraId="5D340BFC" w14:textId="77777777" w:rsidR="00D97EA2" w:rsidRPr="00EA7FCC" w:rsidRDefault="00D97EA2" w:rsidP="00C157D7">
            <w:pPr>
              <w:spacing w:before="120"/>
              <w:rPr>
                <w:sz w:val="28"/>
                <w:szCs w:val="28"/>
              </w:rPr>
            </w:pPr>
          </w:p>
        </w:tc>
        <w:tc>
          <w:tcPr>
            <w:tcW w:w="1509" w:type="dxa"/>
            <w:tcBorders>
              <w:top w:val="single" w:sz="4" w:space="0" w:color="auto"/>
              <w:left w:val="single" w:sz="4" w:space="0" w:color="auto"/>
              <w:bottom w:val="nil"/>
              <w:right w:val="single" w:sz="4" w:space="0" w:color="auto"/>
            </w:tcBorders>
            <w:shd w:val="clear" w:color="auto" w:fill="FFFFFF"/>
          </w:tcPr>
          <w:p w14:paraId="30BC98A4" w14:textId="77777777" w:rsidR="00D97EA2" w:rsidRPr="00EA7FCC" w:rsidRDefault="00D97EA2" w:rsidP="00C157D7">
            <w:pPr>
              <w:spacing w:before="120"/>
              <w:rPr>
                <w:sz w:val="28"/>
                <w:szCs w:val="28"/>
              </w:rPr>
            </w:pPr>
          </w:p>
        </w:tc>
      </w:tr>
      <w:tr w:rsidR="00EA7FCC" w:rsidRPr="00EA7FCC" w14:paraId="14710F23" w14:textId="77777777" w:rsidTr="00D31162">
        <w:tc>
          <w:tcPr>
            <w:tcW w:w="640" w:type="dxa"/>
            <w:gridSpan w:val="5"/>
            <w:tcBorders>
              <w:top w:val="single" w:sz="4" w:space="0" w:color="auto"/>
              <w:left w:val="single" w:sz="4" w:space="0" w:color="auto"/>
              <w:bottom w:val="nil"/>
              <w:right w:val="nil"/>
            </w:tcBorders>
            <w:shd w:val="clear" w:color="auto" w:fill="FFFFFF"/>
          </w:tcPr>
          <w:p w14:paraId="6C7CBF12" w14:textId="77777777" w:rsidR="00D97EA2" w:rsidRPr="00EA7FCC" w:rsidRDefault="00D97EA2" w:rsidP="00C157D7">
            <w:pPr>
              <w:spacing w:before="120"/>
              <w:rPr>
                <w:sz w:val="28"/>
                <w:szCs w:val="28"/>
              </w:rPr>
            </w:pPr>
          </w:p>
        </w:tc>
        <w:tc>
          <w:tcPr>
            <w:tcW w:w="2143" w:type="dxa"/>
            <w:tcBorders>
              <w:top w:val="single" w:sz="4" w:space="0" w:color="auto"/>
              <w:left w:val="single" w:sz="4" w:space="0" w:color="auto"/>
              <w:bottom w:val="nil"/>
              <w:right w:val="nil"/>
            </w:tcBorders>
            <w:shd w:val="clear" w:color="auto" w:fill="FFFFFF"/>
          </w:tcPr>
          <w:p w14:paraId="08BAF766" w14:textId="77777777" w:rsidR="00D97EA2" w:rsidRPr="00EA7FCC" w:rsidRDefault="00D97EA2" w:rsidP="00C157D7">
            <w:pPr>
              <w:spacing w:before="120"/>
              <w:rPr>
                <w:sz w:val="28"/>
                <w:szCs w:val="28"/>
              </w:rPr>
            </w:pPr>
          </w:p>
        </w:tc>
        <w:tc>
          <w:tcPr>
            <w:tcW w:w="1150" w:type="dxa"/>
            <w:gridSpan w:val="2"/>
            <w:tcBorders>
              <w:top w:val="single" w:sz="4" w:space="0" w:color="auto"/>
              <w:left w:val="single" w:sz="4" w:space="0" w:color="auto"/>
              <w:bottom w:val="nil"/>
              <w:right w:val="nil"/>
            </w:tcBorders>
            <w:shd w:val="clear" w:color="auto" w:fill="FFFFFF"/>
          </w:tcPr>
          <w:p w14:paraId="07B1C03A" w14:textId="77777777" w:rsidR="00D97EA2" w:rsidRPr="00EA7FCC" w:rsidRDefault="00D97EA2" w:rsidP="00C157D7">
            <w:pPr>
              <w:spacing w:before="120"/>
              <w:rPr>
                <w:sz w:val="28"/>
                <w:szCs w:val="28"/>
              </w:rPr>
            </w:pPr>
          </w:p>
        </w:tc>
        <w:tc>
          <w:tcPr>
            <w:tcW w:w="920" w:type="dxa"/>
            <w:tcBorders>
              <w:top w:val="single" w:sz="4" w:space="0" w:color="auto"/>
              <w:left w:val="single" w:sz="4" w:space="0" w:color="auto"/>
              <w:bottom w:val="nil"/>
              <w:right w:val="nil"/>
            </w:tcBorders>
            <w:shd w:val="clear" w:color="auto" w:fill="FFFFFF"/>
          </w:tcPr>
          <w:p w14:paraId="49281F13" w14:textId="77777777" w:rsidR="00D97EA2" w:rsidRPr="00EA7FCC" w:rsidRDefault="00D97EA2" w:rsidP="00C157D7">
            <w:pPr>
              <w:spacing w:before="120"/>
              <w:rPr>
                <w:sz w:val="28"/>
                <w:szCs w:val="28"/>
              </w:rPr>
            </w:pPr>
          </w:p>
        </w:tc>
        <w:tc>
          <w:tcPr>
            <w:tcW w:w="1645" w:type="dxa"/>
            <w:gridSpan w:val="2"/>
            <w:tcBorders>
              <w:top w:val="single" w:sz="4" w:space="0" w:color="auto"/>
              <w:left w:val="single" w:sz="4" w:space="0" w:color="auto"/>
              <w:bottom w:val="nil"/>
              <w:right w:val="nil"/>
            </w:tcBorders>
            <w:shd w:val="clear" w:color="auto" w:fill="FFFFFF"/>
          </w:tcPr>
          <w:p w14:paraId="233D09F9" w14:textId="77777777" w:rsidR="00D97EA2" w:rsidRPr="00EA7FCC" w:rsidRDefault="00D97EA2" w:rsidP="00C157D7">
            <w:pPr>
              <w:spacing w:before="120"/>
              <w:rPr>
                <w:sz w:val="28"/>
                <w:szCs w:val="28"/>
              </w:rPr>
            </w:pPr>
          </w:p>
        </w:tc>
        <w:tc>
          <w:tcPr>
            <w:tcW w:w="1197" w:type="dxa"/>
            <w:gridSpan w:val="2"/>
            <w:tcBorders>
              <w:top w:val="single" w:sz="4" w:space="0" w:color="auto"/>
              <w:left w:val="single" w:sz="4" w:space="0" w:color="auto"/>
              <w:bottom w:val="nil"/>
              <w:right w:val="nil"/>
            </w:tcBorders>
            <w:shd w:val="clear" w:color="auto" w:fill="FFFFFF"/>
          </w:tcPr>
          <w:p w14:paraId="77B468C6" w14:textId="77777777" w:rsidR="00D97EA2" w:rsidRPr="00EA7FCC" w:rsidRDefault="00D97EA2" w:rsidP="00C157D7">
            <w:pPr>
              <w:spacing w:before="120"/>
              <w:rPr>
                <w:sz w:val="28"/>
                <w:szCs w:val="28"/>
              </w:rPr>
            </w:pPr>
          </w:p>
        </w:tc>
        <w:tc>
          <w:tcPr>
            <w:tcW w:w="1509" w:type="dxa"/>
            <w:tcBorders>
              <w:top w:val="single" w:sz="4" w:space="0" w:color="auto"/>
              <w:left w:val="single" w:sz="4" w:space="0" w:color="auto"/>
              <w:bottom w:val="nil"/>
              <w:right w:val="single" w:sz="4" w:space="0" w:color="auto"/>
            </w:tcBorders>
            <w:shd w:val="clear" w:color="auto" w:fill="FFFFFF"/>
          </w:tcPr>
          <w:p w14:paraId="5F247388" w14:textId="77777777" w:rsidR="00D97EA2" w:rsidRPr="00EA7FCC" w:rsidRDefault="00D97EA2" w:rsidP="00C157D7">
            <w:pPr>
              <w:spacing w:before="120"/>
              <w:rPr>
                <w:sz w:val="28"/>
                <w:szCs w:val="28"/>
              </w:rPr>
            </w:pPr>
          </w:p>
        </w:tc>
      </w:tr>
      <w:tr w:rsidR="003C6B20" w:rsidRPr="00EA7FCC" w14:paraId="7D446F15" w14:textId="77777777" w:rsidTr="00D31162">
        <w:tc>
          <w:tcPr>
            <w:tcW w:w="640" w:type="dxa"/>
            <w:gridSpan w:val="5"/>
            <w:tcBorders>
              <w:top w:val="single" w:sz="4" w:space="0" w:color="auto"/>
              <w:left w:val="single" w:sz="4" w:space="0" w:color="auto"/>
              <w:bottom w:val="nil"/>
              <w:right w:val="nil"/>
            </w:tcBorders>
            <w:shd w:val="clear" w:color="auto" w:fill="FFFFFF"/>
          </w:tcPr>
          <w:p w14:paraId="06FF661A" w14:textId="77777777" w:rsidR="003C6B20" w:rsidRPr="00EA7FCC" w:rsidRDefault="003C6B20" w:rsidP="00C157D7">
            <w:pPr>
              <w:spacing w:before="120"/>
              <w:rPr>
                <w:sz w:val="28"/>
                <w:szCs w:val="28"/>
              </w:rPr>
            </w:pPr>
          </w:p>
        </w:tc>
        <w:tc>
          <w:tcPr>
            <w:tcW w:w="2143" w:type="dxa"/>
            <w:tcBorders>
              <w:top w:val="single" w:sz="4" w:space="0" w:color="auto"/>
              <w:left w:val="single" w:sz="4" w:space="0" w:color="auto"/>
              <w:bottom w:val="nil"/>
              <w:right w:val="nil"/>
            </w:tcBorders>
            <w:shd w:val="clear" w:color="auto" w:fill="FFFFFF"/>
          </w:tcPr>
          <w:p w14:paraId="0EFCB370" w14:textId="77777777" w:rsidR="003C6B20" w:rsidRPr="00EA7FCC" w:rsidRDefault="003C6B20" w:rsidP="00C157D7">
            <w:pPr>
              <w:spacing w:before="120"/>
              <w:rPr>
                <w:sz w:val="28"/>
                <w:szCs w:val="28"/>
              </w:rPr>
            </w:pPr>
          </w:p>
        </w:tc>
        <w:tc>
          <w:tcPr>
            <w:tcW w:w="1150" w:type="dxa"/>
            <w:gridSpan w:val="2"/>
            <w:tcBorders>
              <w:top w:val="single" w:sz="4" w:space="0" w:color="auto"/>
              <w:left w:val="single" w:sz="4" w:space="0" w:color="auto"/>
              <w:bottom w:val="nil"/>
              <w:right w:val="nil"/>
            </w:tcBorders>
            <w:shd w:val="clear" w:color="auto" w:fill="FFFFFF"/>
          </w:tcPr>
          <w:p w14:paraId="0F7C87D0" w14:textId="77777777" w:rsidR="003C6B20" w:rsidRPr="00EA7FCC" w:rsidRDefault="003C6B20" w:rsidP="00C157D7">
            <w:pPr>
              <w:spacing w:before="120"/>
              <w:rPr>
                <w:sz w:val="28"/>
                <w:szCs w:val="28"/>
              </w:rPr>
            </w:pPr>
          </w:p>
        </w:tc>
        <w:tc>
          <w:tcPr>
            <w:tcW w:w="920" w:type="dxa"/>
            <w:tcBorders>
              <w:top w:val="single" w:sz="4" w:space="0" w:color="auto"/>
              <w:left w:val="single" w:sz="4" w:space="0" w:color="auto"/>
              <w:bottom w:val="nil"/>
              <w:right w:val="nil"/>
            </w:tcBorders>
            <w:shd w:val="clear" w:color="auto" w:fill="FFFFFF"/>
          </w:tcPr>
          <w:p w14:paraId="3772EBEA" w14:textId="77777777" w:rsidR="003C6B20" w:rsidRPr="00EA7FCC" w:rsidRDefault="003C6B20" w:rsidP="00C157D7">
            <w:pPr>
              <w:spacing w:before="120"/>
              <w:rPr>
                <w:sz w:val="28"/>
                <w:szCs w:val="28"/>
              </w:rPr>
            </w:pPr>
          </w:p>
        </w:tc>
        <w:tc>
          <w:tcPr>
            <w:tcW w:w="1645" w:type="dxa"/>
            <w:gridSpan w:val="2"/>
            <w:tcBorders>
              <w:top w:val="single" w:sz="4" w:space="0" w:color="auto"/>
              <w:left w:val="single" w:sz="4" w:space="0" w:color="auto"/>
              <w:bottom w:val="nil"/>
              <w:right w:val="nil"/>
            </w:tcBorders>
            <w:shd w:val="clear" w:color="auto" w:fill="FFFFFF"/>
          </w:tcPr>
          <w:p w14:paraId="4ED13012" w14:textId="77777777" w:rsidR="003C6B20" w:rsidRPr="00EA7FCC" w:rsidRDefault="003C6B20" w:rsidP="00C157D7">
            <w:pPr>
              <w:spacing w:before="120"/>
              <w:rPr>
                <w:sz w:val="28"/>
                <w:szCs w:val="28"/>
              </w:rPr>
            </w:pPr>
          </w:p>
        </w:tc>
        <w:tc>
          <w:tcPr>
            <w:tcW w:w="1197" w:type="dxa"/>
            <w:gridSpan w:val="2"/>
            <w:tcBorders>
              <w:top w:val="single" w:sz="4" w:space="0" w:color="auto"/>
              <w:left w:val="single" w:sz="4" w:space="0" w:color="auto"/>
              <w:bottom w:val="nil"/>
              <w:right w:val="nil"/>
            </w:tcBorders>
            <w:shd w:val="clear" w:color="auto" w:fill="FFFFFF"/>
          </w:tcPr>
          <w:p w14:paraId="4A2E07FE" w14:textId="77777777" w:rsidR="003C6B20" w:rsidRPr="00EA7FCC" w:rsidRDefault="003C6B20" w:rsidP="00C157D7">
            <w:pPr>
              <w:spacing w:before="120"/>
              <w:rPr>
                <w:sz w:val="28"/>
                <w:szCs w:val="28"/>
              </w:rPr>
            </w:pPr>
          </w:p>
        </w:tc>
        <w:tc>
          <w:tcPr>
            <w:tcW w:w="1509" w:type="dxa"/>
            <w:tcBorders>
              <w:top w:val="single" w:sz="4" w:space="0" w:color="auto"/>
              <w:left w:val="single" w:sz="4" w:space="0" w:color="auto"/>
              <w:bottom w:val="nil"/>
              <w:right w:val="single" w:sz="4" w:space="0" w:color="auto"/>
            </w:tcBorders>
            <w:shd w:val="clear" w:color="auto" w:fill="FFFFFF"/>
          </w:tcPr>
          <w:p w14:paraId="62F572DD" w14:textId="77777777" w:rsidR="003C6B20" w:rsidRPr="00EA7FCC" w:rsidRDefault="003C6B20" w:rsidP="00C157D7">
            <w:pPr>
              <w:spacing w:before="120"/>
              <w:rPr>
                <w:sz w:val="28"/>
                <w:szCs w:val="28"/>
              </w:rPr>
            </w:pPr>
          </w:p>
        </w:tc>
      </w:tr>
      <w:tr w:rsidR="003C6B20" w:rsidRPr="00EA7FCC" w14:paraId="38728BD4" w14:textId="77777777" w:rsidTr="00D31162">
        <w:tc>
          <w:tcPr>
            <w:tcW w:w="640" w:type="dxa"/>
            <w:gridSpan w:val="5"/>
            <w:tcBorders>
              <w:top w:val="single" w:sz="4" w:space="0" w:color="auto"/>
              <w:left w:val="single" w:sz="4" w:space="0" w:color="auto"/>
              <w:bottom w:val="nil"/>
              <w:right w:val="nil"/>
            </w:tcBorders>
            <w:shd w:val="clear" w:color="auto" w:fill="FFFFFF"/>
          </w:tcPr>
          <w:p w14:paraId="5FE6D5B1" w14:textId="77777777" w:rsidR="003C6B20" w:rsidRPr="00EA7FCC" w:rsidRDefault="003C6B20" w:rsidP="00C157D7">
            <w:pPr>
              <w:spacing w:before="120"/>
              <w:rPr>
                <w:sz w:val="28"/>
                <w:szCs w:val="28"/>
              </w:rPr>
            </w:pPr>
          </w:p>
        </w:tc>
        <w:tc>
          <w:tcPr>
            <w:tcW w:w="2143" w:type="dxa"/>
            <w:tcBorders>
              <w:top w:val="single" w:sz="4" w:space="0" w:color="auto"/>
              <w:left w:val="single" w:sz="4" w:space="0" w:color="auto"/>
              <w:bottom w:val="nil"/>
              <w:right w:val="nil"/>
            </w:tcBorders>
            <w:shd w:val="clear" w:color="auto" w:fill="FFFFFF"/>
          </w:tcPr>
          <w:p w14:paraId="35A0CC3B" w14:textId="77777777" w:rsidR="003C6B20" w:rsidRPr="00EA7FCC" w:rsidRDefault="003C6B20" w:rsidP="00C157D7">
            <w:pPr>
              <w:spacing w:before="120"/>
              <w:rPr>
                <w:sz w:val="28"/>
                <w:szCs w:val="28"/>
              </w:rPr>
            </w:pPr>
          </w:p>
        </w:tc>
        <w:tc>
          <w:tcPr>
            <w:tcW w:w="1150" w:type="dxa"/>
            <w:gridSpan w:val="2"/>
            <w:tcBorders>
              <w:top w:val="single" w:sz="4" w:space="0" w:color="auto"/>
              <w:left w:val="single" w:sz="4" w:space="0" w:color="auto"/>
              <w:bottom w:val="nil"/>
              <w:right w:val="nil"/>
            </w:tcBorders>
            <w:shd w:val="clear" w:color="auto" w:fill="FFFFFF"/>
          </w:tcPr>
          <w:p w14:paraId="74C7C09B" w14:textId="77777777" w:rsidR="003C6B20" w:rsidRPr="00EA7FCC" w:rsidRDefault="003C6B20" w:rsidP="00C157D7">
            <w:pPr>
              <w:spacing w:before="120"/>
              <w:rPr>
                <w:sz w:val="28"/>
                <w:szCs w:val="28"/>
              </w:rPr>
            </w:pPr>
          </w:p>
        </w:tc>
        <w:tc>
          <w:tcPr>
            <w:tcW w:w="920" w:type="dxa"/>
            <w:tcBorders>
              <w:top w:val="single" w:sz="4" w:space="0" w:color="auto"/>
              <w:left w:val="single" w:sz="4" w:space="0" w:color="auto"/>
              <w:bottom w:val="nil"/>
              <w:right w:val="nil"/>
            </w:tcBorders>
            <w:shd w:val="clear" w:color="auto" w:fill="FFFFFF"/>
          </w:tcPr>
          <w:p w14:paraId="2E34FDF6" w14:textId="77777777" w:rsidR="003C6B20" w:rsidRPr="00EA7FCC" w:rsidRDefault="003C6B20" w:rsidP="00C157D7">
            <w:pPr>
              <w:spacing w:before="120"/>
              <w:rPr>
                <w:sz w:val="28"/>
                <w:szCs w:val="28"/>
              </w:rPr>
            </w:pPr>
          </w:p>
        </w:tc>
        <w:tc>
          <w:tcPr>
            <w:tcW w:w="1645" w:type="dxa"/>
            <w:gridSpan w:val="2"/>
            <w:tcBorders>
              <w:top w:val="single" w:sz="4" w:space="0" w:color="auto"/>
              <w:left w:val="single" w:sz="4" w:space="0" w:color="auto"/>
              <w:bottom w:val="nil"/>
              <w:right w:val="nil"/>
            </w:tcBorders>
            <w:shd w:val="clear" w:color="auto" w:fill="FFFFFF"/>
          </w:tcPr>
          <w:p w14:paraId="41FF7F63" w14:textId="77777777" w:rsidR="003C6B20" w:rsidRPr="00EA7FCC" w:rsidRDefault="003C6B20" w:rsidP="00C157D7">
            <w:pPr>
              <w:spacing w:before="120"/>
              <w:rPr>
                <w:sz w:val="28"/>
                <w:szCs w:val="28"/>
              </w:rPr>
            </w:pPr>
          </w:p>
        </w:tc>
        <w:tc>
          <w:tcPr>
            <w:tcW w:w="1197" w:type="dxa"/>
            <w:gridSpan w:val="2"/>
            <w:tcBorders>
              <w:top w:val="single" w:sz="4" w:space="0" w:color="auto"/>
              <w:left w:val="single" w:sz="4" w:space="0" w:color="auto"/>
              <w:bottom w:val="nil"/>
              <w:right w:val="nil"/>
            </w:tcBorders>
            <w:shd w:val="clear" w:color="auto" w:fill="FFFFFF"/>
          </w:tcPr>
          <w:p w14:paraId="01C6DB93" w14:textId="77777777" w:rsidR="003C6B20" w:rsidRPr="00EA7FCC" w:rsidRDefault="003C6B20" w:rsidP="00C157D7">
            <w:pPr>
              <w:spacing w:before="120"/>
              <w:rPr>
                <w:sz w:val="28"/>
                <w:szCs w:val="28"/>
              </w:rPr>
            </w:pPr>
          </w:p>
        </w:tc>
        <w:tc>
          <w:tcPr>
            <w:tcW w:w="1509" w:type="dxa"/>
            <w:tcBorders>
              <w:top w:val="single" w:sz="4" w:space="0" w:color="auto"/>
              <w:left w:val="single" w:sz="4" w:space="0" w:color="auto"/>
              <w:bottom w:val="nil"/>
              <w:right w:val="single" w:sz="4" w:space="0" w:color="auto"/>
            </w:tcBorders>
            <w:shd w:val="clear" w:color="auto" w:fill="FFFFFF"/>
          </w:tcPr>
          <w:p w14:paraId="44E24B60" w14:textId="77777777" w:rsidR="003C6B20" w:rsidRPr="00EA7FCC" w:rsidRDefault="003C6B20" w:rsidP="00C157D7">
            <w:pPr>
              <w:spacing w:before="120"/>
              <w:rPr>
                <w:sz w:val="28"/>
                <w:szCs w:val="28"/>
              </w:rPr>
            </w:pPr>
          </w:p>
        </w:tc>
      </w:tr>
      <w:tr w:rsidR="00EA7FCC" w:rsidRPr="00EA7FCC" w14:paraId="6FD6D39C" w14:textId="77777777" w:rsidTr="00D31162">
        <w:tc>
          <w:tcPr>
            <w:tcW w:w="9204" w:type="dxa"/>
            <w:gridSpan w:val="14"/>
            <w:tcBorders>
              <w:top w:val="single" w:sz="4" w:space="0" w:color="auto"/>
              <w:left w:val="single" w:sz="4" w:space="0" w:color="auto"/>
              <w:bottom w:val="nil"/>
              <w:right w:val="single" w:sz="4" w:space="0" w:color="auto"/>
            </w:tcBorders>
            <w:shd w:val="clear" w:color="auto" w:fill="FFFFFF"/>
          </w:tcPr>
          <w:p w14:paraId="178AA11A" w14:textId="77777777" w:rsidR="00D97EA2" w:rsidRPr="00EA7FCC" w:rsidRDefault="00D97EA2" w:rsidP="00131D8C">
            <w:pPr>
              <w:spacing w:before="120"/>
              <w:jc w:val="both"/>
              <w:rPr>
                <w:i/>
                <w:sz w:val="28"/>
                <w:szCs w:val="28"/>
                <w:lang w:val="vi-VN"/>
              </w:rPr>
            </w:pPr>
            <w:r w:rsidRPr="00EA7FCC">
              <w:rPr>
                <w:b/>
                <w:sz w:val="28"/>
                <w:szCs w:val="28"/>
              </w:rPr>
              <w:t>22.1. Mức chất lượng các sản phẩm (Dạng I) so với các sản phẩm tương tự trong nước và nước ngoài</w:t>
            </w:r>
            <w:r w:rsidRPr="00EA7FCC">
              <w:rPr>
                <w:sz w:val="28"/>
                <w:szCs w:val="28"/>
              </w:rPr>
              <w:t xml:space="preserve"> </w:t>
            </w:r>
            <w:r w:rsidRPr="00EA7FCC">
              <w:rPr>
                <w:i/>
                <w:sz w:val="28"/>
                <w:szCs w:val="28"/>
              </w:rPr>
              <w:t>(Làm rõ cơ sở khoa học và thực tiễn để xác định các chỉ tiêu về chất lượng cần đạt của các sản phẩm của đề tài</w:t>
            </w:r>
            <w:r w:rsidRPr="00EA7FCC">
              <w:rPr>
                <w:i/>
                <w:sz w:val="28"/>
                <w:szCs w:val="28"/>
                <w:lang w:val="vi-VN"/>
              </w:rPr>
              <w:t xml:space="preserve"> công nghệ cao:</w:t>
            </w:r>
          </w:p>
          <w:p w14:paraId="3C5320F0" w14:textId="77777777" w:rsidR="00D97EA2" w:rsidRPr="00EA7FCC" w:rsidRDefault="00D97EA2" w:rsidP="004643AC">
            <w:pPr>
              <w:spacing w:before="120"/>
              <w:jc w:val="both"/>
              <w:rPr>
                <w:sz w:val="28"/>
                <w:szCs w:val="28"/>
                <w:lang w:val="vi-VN"/>
              </w:rPr>
            </w:pPr>
            <w:r w:rsidRPr="00EA7FCC">
              <w:rPr>
                <w:i/>
                <w:sz w:val="28"/>
                <w:szCs w:val="28"/>
                <w:lang w:val="vi-VN"/>
              </w:rPr>
              <w:t xml:space="preserve">- </w:t>
            </w:r>
            <w:r w:rsidRPr="00EA7FCC">
              <w:rPr>
                <w:sz w:val="28"/>
                <w:szCs w:val="28"/>
                <w:lang w:val="vi-VN"/>
              </w:rPr>
              <w:t>Có tính mới, có trình độ sáng tạo và khả năng đăng ký bảo hộ sở hữu trí tuệ để đóng góp cho việc nâng cao trình độ và tiềm lực công nghệ cao của Việt Nam</w:t>
            </w:r>
          </w:p>
          <w:p w14:paraId="5C235D65" w14:textId="77777777" w:rsidR="00D97EA2" w:rsidRPr="00EA7FCC" w:rsidRDefault="00D97EA2" w:rsidP="004643AC">
            <w:pPr>
              <w:spacing w:before="120"/>
              <w:jc w:val="both"/>
              <w:rPr>
                <w:sz w:val="28"/>
                <w:szCs w:val="28"/>
                <w:lang w:val="vi-VN"/>
              </w:rPr>
            </w:pPr>
            <w:r w:rsidRPr="00EA7FCC">
              <w:rPr>
                <w:sz w:val="28"/>
                <w:szCs w:val="28"/>
                <w:lang w:val="vi-VN"/>
              </w:rPr>
              <w:t>-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r w:rsidRPr="00EA7FCC">
              <w:rPr>
                <w:i/>
                <w:sz w:val="28"/>
                <w:szCs w:val="28"/>
                <w:lang w:val="vi-VN"/>
              </w:rPr>
              <w:t>.</w:t>
            </w:r>
          </w:p>
          <w:p w14:paraId="086CC72A" w14:textId="77777777" w:rsidR="00D97EA2" w:rsidRPr="00EA7FCC" w:rsidRDefault="00D97EA2" w:rsidP="00C157D7">
            <w:pPr>
              <w:tabs>
                <w:tab w:val="right" w:leader="dot" w:pos="7581"/>
              </w:tabs>
              <w:spacing w:before="120"/>
              <w:rPr>
                <w:sz w:val="28"/>
                <w:szCs w:val="28"/>
              </w:rPr>
            </w:pPr>
            <w:r w:rsidRPr="00EA7FCC">
              <w:rPr>
                <w:sz w:val="28"/>
                <w:szCs w:val="28"/>
              </w:rPr>
              <w:tab/>
            </w:r>
          </w:p>
          <w:p w14:paraId="126D99D9" w14:textId="77777777" w:rsidR="00701BCB" w:rsidRPr="00EA7FCC" w:rsidRDefault="00701BCB" w:rsidP="00701BCB">
            <w:pPr>
              <w:tabs>
                <w:tab w:val="right" w:leader="dot" w:pos="7581"/>
              </w:tabs>
              <w:spacing w:before="120"/>
              <w:rPr>
                <w:sz w:val="28"/>
                <w:szCs w:val="28"/>
              </w:rPr>
            </w:pPr>
            <w:r w:rsidRPr="00EA7FCC">
              <w:rPr>
                <w:sz w:val="28"/>
                <w:szCs w:val="28"/>
              </w:rPr>
              <w:tab/>
            </w:r>
          </w:p>
          <w:p w14:paraId="73431703" w14:textId="513D7F3F" w:rsidR="003C6B20" w:rsidRPr="00EA7FCC" w:rsidRDefault="00701BCB" w:rsidP="00C157D7">
            <w:pPr>
              <w:tabs>
                <w:tab w:val="right" w:leader="dot" w:pos="7581"/>
              </w:tabs>
              <w:spacing w:before="120"/>
              <w:rPr>
                <w:sz w:val="28"/>
                <w:szCs w:val="28"/>
              </w:rPr>
            </w:pPr>
            <w:r w:rsidRPr="00EA7FCC">
              <w:rPr>
                <w:sz w:val="28"/>
                <w:szCs w:val="28"/>
              </w:rPr>
              <w:tab/>
            </w:r>
          </w:p>
        </w:tc>
      </w:tr>
      <w:tr w:rsidR="00EA7FCC" w:rsidRPr="00EA7FCC" w14:paraId="324C02D1" w14:textId="77777777" w:rsidTr="00614CE0">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1F80FBE3" w14:textId="77777777" w:rsidR="00D97EA2" w:rsidRPr="00EA7FCC" w:rsidRDefault="00D97EA2" w:rsidP="004643AC">
            <w:pPr>
              <w:spacing w:before="120"/>
              <w:jc w:val="both"/>
              <w:rPr>
                <w:sz w:val="28"/>
                <w:szCs w:val="28"/>
              </w:rPr>
            </w:pPr>
            <w:r w:rsidRPr="00EA7FCC">
              <w:rPr>
                <w:b/>
                <w:sz w:val="28"/>
                <w:szCs w:val="28"/>
              </w:rPr>
              <w:t>Dạng II:</w:t>
            </w:r>
            <w:r w:rsidRPr="00EA7FCC">
              <w:rPr>
                <w:sz w:val="28"/>
                <w:szCs w:val="28"/>
              </w:rPr>
              <w:t xml:space="preserve"> Nguyên lý ứng dụng; Phương pháp; Tiêu chuẩn; Quy phạm; Phần mềm máy tính; Bản vẽ thiết kế; Quy trình công nghệ; Sơ đồ, bản đồ; Số liệu, Cơ sở dữ liệu; Báo cáo phân tích; Tài liệu dự báo (</w:t>
            </w:r>
            <w:r w:rsidRPr="00EA7FCC">
              <w:rPr>
                <w:i/>
                <w:sz w:val="28"/>
                <w:szCs w:val="28"/>
              </w:rPr>
              <w:t>phương pháp, quy trình, mô hình</w:t>
            </w:r>
            <w:r w:rsidRPr="00EA7FCC">
              <w:rPr>
                <w:sz w:val="28"/>
                <w:szCs w:val="28"/>
              </w:rPr>
              <w:t xml:space="preserve">,...); Đề án, qui hoạch, kế hoạch; Luận chứng kinh tế-kỹ thuật, Báo cáo nghiên cứu khả thi </w:t>
            </w:r>
            <w:r w:rsidRPr="00EA7FCC">
              <w:rPr>
                <w:sz w:val="28"/>
                <w:szCs w:val="28"/>
              </w:rPr>
              <w:lastRenderedPageBreak/>
              <w:t>và các sản phẩm khác</w:t>
            </w:r>
          </w:p>
        </w:tc>
      </w:tr>
      <w:tr w:rsidR="00EA7FCC" w:rsidRPr="00EA7FCC" w14:paraId="08A0F751" w14:textId="77777777" w:rsidTr="00614CE0">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2914CD1D" w14:textId="77777777" w:rsidR="00D97EA2" w:rsidRPr="00EA7FCC" w:rsidRDefault="00D97EA2" w:rsidP="00C157D7">
            <w:pPr>
              <w:spacing w:before="120"/>
              <w:jc w:val="center"/>
              <w:rPr>
                <w:b/>
                <w:sz w:val="28"/>
                <w:szCs w:val="28"/>
              </w:rPr>
            </w:pPr>
            <w:r w:rsidRPr="00EA7FCC">
              <w:rPr>
                <w:b/>
                <w:sz w:val="28"/>
                <w:szCs w:val="28"/>
              </w:rPr>
              <w:t>Số TT</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FFFFF"/>
          </w:tcPr>
          <w:p w14:paraId="1E0DAC6D" w14:textId="77777777" w:rsidR="00D97EA2" w:rsidRPr="00EA7FCC" w:rsidRDefault="00D97EA2" w:rsidP="00C157D7">
            <w:pPr>
              <w:spacing w:before="120"/>
              <w:jc w:val="center"/>
              <w:rPr>
                <w:b/>
                <w:sz w:val="28"/>
                <w:szCs w:val="28"/>
              </w:rPr>
            </w:pPr>
            <w:r w:rsidRPr="00EA7FCC">
              <w:rPr>
                <w:b/>
                <w:sz w:val="28"/>
                <w:szCs w:val="28"/>
              </w:rPr>
              <w:t>Tên sản phẩm</w:t>
            </w:r>
          </w:p>
        </w:tc>
        <w:tc>
          <w:tcPr>
            <w:tcW w:w="3023" w:type="dxa"/>
            <w:gridSpan w:val="3"/>
            <w:tcBorders>
              <w:top w:val="single" w:sz="4" w:space="0" w:color="auto"/>
              <w:left w:val="single" w:sz="4" w:space="0" w:color="auto"/>
              <w:bottom w:val="single" w:sz="4" w:space="0" w:color="auto"/>
              <w:right w:val="single" w:sz="4" w:space="0" w:color="auto"/>
            </w:tcBorders>
            <w:shd w:val="clear" w:color="auto" w:fill="FFFFFF"/>
          </w:tcPr>
          <w:p w14:paraId="0D9C91BD" w14:textId="77777777" w:rsidR="00D97EA2" w:rsidRPr="00EA7FCC" w:rsidRDefault="00D97EA2" w:rsidP="00C157D7">
            <w:pPr>
              <w:spacing w:before="120"/>
              <w:jc w:val="center"/>
              <w:rPr>
                <w:b/>
                <w:sz w:val="28"/>
                <w:szCs w:val="28"/>
              </w:rPr>
            </w:pPr>
            <w:r w:rsidRPr="00EA7FCC">
              <w:rPr>
                <w:b/>
                <w:sz w:val="28"/>
                <w:szCs w:val="28"/>
              </w:rPr>
              <w:t>Yêu cầu khoa học cần đạt</w:t>
            </w:r>
          </w:p>
        </w:tc>
        <w:tc>
          <w:tcPr>
            <w:tcW w:w="3067" w:type="dxa"/>
            <w:gridSpan w:val="4"/>
            <w:tcBorders>
              <w:top w:val="single" w:sz="4" w:space="0" w:color="auto"/>
              <w:left w:val="single" w:sz="4" w:space="0" w:color="auto"/>
              <w:bottom w:val="single" w:sz="4" w:space="0" w:color="auto"/>
              <w:right w:val="single" w:sz="4" w:space="0" w:color="auto"/>
            </w:tcBorders>
            <w:shd w:val="clear" w:color="auto" w:fill="FFFFFF"/>
          </w:tcPr>
          <w:p w14:paraId="4A8FC5B8" w14:textId="77777777" w:rsidR="00D97EA2" w:rsidRPr="00EA7FCC" w:rsidRDefault="00D97EA2" w:rsidP="00C157D7">
            <w:pPr>
              <w:spacing w:before="120"/>
              <w:jc w:val="center"/>
              <w:rPr>
                <w:b/>
                <w:sz w:val="28"/>
                <w:szCs w:val="28"/>
              </w:rPr>
            </w:pPr>
            <w:r w:rsidRPr="00EA7FCC">
              <w:rPr>
                <w:b/>
                <w:sz w:val="28"/>
                <w:szCs w:val="28"/>
              </w:rPr>
              <w:t>Ghi chú</w:t>
            </w:r>
          </w:p>
        </w:tc>
      </w:tr>
      <w:tr w:rsidR="00EA7FCC" w:rsidRPr="00EA7FCC" w14:paraId="66B11D1E" w14:textId="77777777" w:rsidTr="00614CE0">
        <w:tc>
          <w:tcPr>
            <w:tcW w:w="640" w:type="dxa"/>
            <w:gridSpan w:val="5"/>
            <w:tcBorders>
              <w:top w:val="single" w:sz="4" w:space="0" w:color="auto"/>
              <w:left w:val="single" w:sz="4" w:space="0" w:color="auto"/>
              <w:bottom w:val="nil"/>
              <w:right w:val="single" w:sz="4" w:space="0" w:color="auto"/>
            </w:tcBorders>
            <w:shd w:val="clear" w:color="auto" w:fill="FFFFFF"/>
          </w:tcPr>
          <w:p w14:paraId="223C9F3E" w14:textId="77777777" w:rsidR="00D97EA2" w:rsidRPr="00EA7FCC" w:rsidRDefault="00D97EA2" w:rsidP="00C157D7">
            <w:pPr>
              <w:spacing w:before="120"/>
              <w:jc w:val="center"/>
              <w:rPr>
                <w:i/>
                <w:sz w:val="28"/>
                <w:szCs w:val="28"/>
              </w:rPr>
            </w:pPr>
            <w:r w:rsidRPr="00EA7FCC">
              <w:rPr>
                <w:i/>
                <w:sz w:val="28"/>
                <w:szCs w:val="28"/>
              </w:rPr>
              <w:t>(1)</w:t>
            </w:r>
          </w:p>
        </w:tc>
        <w:tc>
          <w:tcPr>
            <w:tcW w:w="2474" w:type="dxa"/>
            <w:gridSpan w:val="2"/>
            <w:tcBorders>
              <w:top w:val="single" w:sz="4" w:space="0" w:color="auto"/>
              <w:left w:val="single" w:sz="4" w:space="0" w:color="auto"/>
              <w:bottom w:val="nil"/>
              <w:right w:val="single" w:sz="4" w:space="0" w:color="auto"/>
            </w:tcBorders>
            <w:shd w:val="clear" w:color="auto" w:fill="FFFFFF"/>
          </w:tcPr>
          <w:p w14:paraId="0AB5C593" w14:textId="77777777" w:rsidR="00D97EA2" w:rsidRPr="00EA7FCC" w:rsidRDefault="00D97EA2" w:rsidP="00C157D7">
            <w:pPr>
              <w:spacing w:before="120"/>
              <w:jc w:val="center"/>
              <w:rPr>
                <w:i/>
                <w:sz w:val="28"/>
                <w:szCs w:val="28"/>
              </w:rPr>
            </w:pPr>
            <w:r w:rsidRPr="00EA7FCC">
              <w:rPr>
                <w:i/>
                <w:sz w:val="28"/>
                <w:szCs w:val="28"/>
              </w:rPr>
              <w:t>(2)</w:t>
            </w:r>
          </w:p>
        </w:tc>
        <w:tc>
          <w:tcPr>
            <w:tcW w:w="3023" w:type="dxa"/>
            <w:gridSpan w:val="3"/>
            <w:tcBorders>
              <w:top w:val="single" w:sz="4" w:space="0" w:color="auto"/>
              <w:left w:val="single" w:sz="4" w:space="0" w:color="auto"/>
              <w:bottom w:val="nil"/>
              <w:right w:val="single" w:sz="4" w:space="0" w:color="auto"/>
            </w:tcBorders>
            <w:shd w:val="clear" w:color="auto" w:fill="FFFFFF"/>
          </w:tcPr>
          <w:p w14:paraId="7A6946C8" w14:textId="77777777" w:rsidR="00D97EA2" w:rsidRPr="00EA7FCC" w:rsidRDefault="00D97EA2" w:rsidP="00C157D7">
            <w:pPr>
              <w:spacing w:before="120"/>
              <w:jc w:val="center"/>
              <w:rPr>
                <w:i/>
                <w:sz w:val="28"/>
                <w:szCs w:val="28"/>
              </w:rPr>
            </w:pPr>
            <w:r w:rsidRPr="00EA7FCC">
              <w:rPr>
                <w:i/>
                <w:sz w:val="28"/>
                <w:szCs w:val="28"/>
              </w:rPr>
              <w:t>(3)</w:t>
            </w:r>
          </w:p>
        </w:tc>
        <w:tc>
          <w:tcPr>
            <w:tcW w:w="3067" w:type="dxa"/>
            <w:gridSpan w:val="4"/>
            <w:tcBorders>
              <w:top w:val="single" w:sz="4" w:space="0" w:color="auto"/>
              <w:left w:val="single" w:sz="4" w:space="0" w:color="auto"/>
              <w:bottom w:val="nil"/>
              <w:right w:val="single" w:sz="4" w:space="0" w:color="auto"/>
            </w:tcBorders>
            <w:shd w:val="clear" w:color="auto" w:fill="FFFFFF"/>
          </w:tcPr>
          <w:p w14:paraId="33CD5135" w14:textId="77777777" w:rsidR="00D97EA2" w:rsidRPr="00EA7FCC" w:rsidRDefault="00D97EA2" w:rsidP="00C157D7">
            <w:pPr>
              <w:spacing w:before="120"/>
              <w:jc w:val="center"/>
              <w:rPr>
                <w:i/>
                <w:sz w:val="28"/>
                <w:szCs w:val="28"/>
              </w:rPr>
            </w:pPr>
            <w:r w:rsidRPr="00EA7FCC">
              <w:rPr>
                <w:i/>
                <w:sz w:val="28"/>
                <w:szCs w:val="28"/>
              </w:rPr>
              <w:t>(4)</w:t>
            </w:r>
          </w:p>
        </w:tc>
      </w:tr>
      <w:tr w:rsidR="00EA7FCC" w:rsidRPr="00EA7FCC" w14:paraId="7D206CE7" w14:textId="77777777" w:rsidTr="00D31162">
        <w:tc>
          <w:tcPr>
            <w:tcW w:w="640" w:type="dxa"/>
            <w:gridSpan w:val="5"/>
            <w:tcBorders>
              <w:top w:val="single" w:sz="4" w:space="0" w:color="auto"/>
              <w:left w:val="single" w:sz="4" w:space="0" w:color="auto"/>
              <w:bottom w:val="nil"/>
              <w:right w:val="single" w:sz="4" w:space="0" w:color="auto"/>
            </w:tcBorders>
            <w:shd w:val="clear" w:color="auto" w:fill="FFFFFF"/>
          </w:tcPr>
          <w:p w14:paraId="33B6F0F3" w14:textId="77777777" w:rsidR="00D97EA2" w:rsidRPr="00EA7FCC" w:rsidRDefault="00D97EA2" w:rsidP="00C157D7">
            <w:pPr>
              <w:spacing w:before="120"/>
              <w:jc w:val="center"/>
              <w:rPr>
                <w:sz w:val="28"/>
                <w:szCs w:val="28"/>
              </w:rPr>
            </w:pPr>
          </w:p>
        </w:tc>
        <w:tc>
          <w:tcPr>
            <w:tcW w:w="2474" w:type="dxa"/>
            <w:gridSpan w:val="2"/>
            <w:tcBorders>
              <w:top w:val="single" w:sz="4" w:space="0" w:color="auto"/>
              <w:left w:val="single" w:sz="4" w:space="0" w:color="auto"/>
              <w:bottom w:val="nil"/>
              <w:right w:val="single" w:sz="4" w:space="0" w:color="auto"/>
            </w:tcBorders>
            <w:shd w:val="clear" w:color="auto" w:fill="FFFFFF"/>
          </w:tcPr>
          <w:p w14:paraId="0C466715" w14:textId="77777777" w:rsidR="00D97EA2" w:rsidRPr="00EA7FCC" w:rsidRDefault="00D97EA2" w:rsidP="00C157D7">
            <w:pPr>
              <w:spacing w:before="120"/>
              <w:jc w:val="center"/>
              <w:rPr>
                <w:sz w:val="28"/>
                <w:szCs w:val="28"/>
              </w:rPr>
            </w:pPr>
          </w:p>
        </w:tc>
        <w:tc>
          <w:tcPr>
            <w:tcW w:w="3023" w:type="dxa"/>
            <w:gridSpan w:val="3"/>
            <w:tcBorders>
              <w:top w:val="single" w:sz="4" w:space="0" w:color="auto"/>
              <w:left w:val="single" w:sz="4" w:space="0" w:color="auto"/>
              <w:bottom w:val="nil"/>
              <w:right w:val="single" w:sz="4" w:space="0" w:color="auto"/>
            </w:tcBorders>
            <w:shd w:val="clear" w:color="auto" w:fill="FFFFFF"/>
          </w:tcPr>
          <w:p w14:paraId="03ED4B14" w14:textId="77777777" w:rsidR="00D97EA2" w:rsidRPr="00EA7FCC" w:rsidRDefault="00D97EA2" w:rsidP="00C157D7">
            <w:pPr>
              <w:spacing w:before="120"/>
              <w:jc w:val="center"/>
              <w:rPr>
                <w:sz w:val="28"/>
                <w:szCs w:val="28"/>
              </w:rPr>
            </w:pPr>
          </w:p>
        </w:tc>
        <w:tc>
          <w:tcPr>
            <w:tcW w:w="3067" w:type="dxa"/>
            <w:gridSpan w:val="4"/>
            <w:tcBorders>
              <w:top w:val="single" w:sz="4" w:space="0" w:color="auto"/>
              <w:left w:val="single" w:sz="4" w:space="0" w:color="auto"/>
              <w:bottom w:val="nil"/>
              <w:right w:val="single" w:sz="4" w:space="0" w:color="auto"/>
            </w:tcBorders>
            <w:shd w:val="clear" w:color="auto" w:fill="FFFFFF"/>
          </w:tcPr>
          <w:p w14:paraId="4165E574" w14:textId="77777777" w:rsidR="00D97EA2" w:rsidRPr="00EA7FCC" w:rsidRDefault="00D97EA2" w:rsidP="00C157D7">
            <w:pPr>
              <w:spacing w:before="120"/>
              <w:jc w:val="center"/>
              <w:rPr>
                <w:sz w:val="28"/>
                <w:szCs w:val="28"/>
              </w:rPr>
            </w:pPr>
          </w:p>
        </w:tc>
      </w:tr>
      <w:tr w:rsidR="00EA7FCC" w:rsidRPr="00EA7FCC" w14:paraId="0CE93AAD" w14:textId="77777777" w:rsidTr="00D31162">
        <w:tc>
          <w:tcPr>
            <w:tcW w:w="640" w:type="dxa"/>
            <w:gridSpan w:val="5"/>
            <w:tcBorders>
              <w:top w:val="single" w:sz="4" w:space="0" w:color="auto"/>
              <w:left w:val="single" w:sz="4" w:space="0" w:color="auto"/>
              <w:bottom w:val="nil"/>
              <w:right w:val="single" w:sz="4" w:space="0" w:color="auto"/>
            </w:tcBorders>
            <w:shd w:val="clear" w:color="auto" w:fill="FFFFFF"/>
          </w:tcPr>
          <w:p w14:paraId="5FFECAFC" w14:textId="77777777" w:rsidR="00D97EA2" w:rsidRPr="00EA7FCC" w:rsidRDefault="00D97EA2" w:rsidP="00C157D7">
            <w:pPr>
              <w:spacing w:before="120"/>
              <w:jc w:val="center"/>
              <w:rPr>
                <w:sz w:val="28"/>
                <w:szCs w:val="28"/>
              </w:rPr>
            </w:pPr>
          </w:p>
        </w:tc>
        <w:tc>
          <w:tcPr>
            <w:tcW w:w="2474" w:type="dxa"/>
            <w:gridSpan w:val="2"/>
            <w:tcBorders>
              <w:top w:val="single" w:sz="4" w:space="0" w:color="auto"/>
              <w:left w:val="single" w:sz="4" w:space="0" w:color="auto"/>
              <w:bottom w:val="nil"/>
              <w:right w:val="single" w:sz="4" w:space="0" w:color="auto"/>
            </w:tcBorders>
            <w:shd w:val="clear" w:color="auto" w:fill="FFFFFF"/>
          </w:tcPr>
          <w:p w14:paraId="4CBE0322" w14:textId="77777777" w:rsidR="00D97EA2" w:rsidRPr="00EA7FCC" w:rsidRDefault="00D97EA2" w:rsidP="00C157D7">
            <w:pPr>
              <w:spacing w:before="120"/>
              <w:jc w:val="center"/>
              <w:rPr>
                <w:sz w:val="28"/>
                <w:szCs w:val="28"/>
              </w:rPr>
            </w:pPr>
          </w:p>
        </w:tc>
        <w:tc>
          <w:tcPr>
            <w:tcW w:w="3023" w:type="dxa"/>
            <w:gridSpan w:val="3"/>
            <w:tcBorders>
              <w:top w:val="single" w:sz="4" w:space="0" w:color="auto"/>
              <w:left w:val="single" w:sz="4" w:space="0" w:color="auto"/>
              <w:bottom w:val="nil"/>
              <w:right w:val="single" w:sz="4" w:space="0" w:color="auto"/>
            </w:tcBorders>
            <w:shd w:val="clear" w:color="auto" w:fill="FFFFFF"/>
          </w:tcPr>
          <w:p w14:paraId="308B042C" w14:textId="77777777" w:rsidR="00D97EA2" w:rsidRPr="00EA7FCC" w:rsidRDefault="00D97EA2" w:rsidP="00C157D7">
            <w:pPr>
              <w:spacing w:before="120"/>
              <w:jc w:val="center"/>
              <w:rPr>
                <w:sz w:val="28"/>
                <w:szCs w:val="28"/>
              </w:rPr>
            </w:pPr>
          </w:p>
        </w:tc>
        <w:tc>
          <w:tcPr>
            <w:tcW w:w="3067" w:type="dxa"/>
            <w:gridSpan w:val="4"/>
            <w:tcBorders>
              <w:top w:val="single" w:sz="4" w:space="0" w:color="auto"/>
              <w:left w:val="single" w:sz="4" w:space="0" w:color="auto"/>
              <w:bottom w:val="nil"/>
              <w:right w:val="single" w:sz="4" w:space="0" w:color="auto"/>
            </w:tcBorders>
            <w:shd w:val="clear" w:color="auto" w:fill="FFFFFF"/>
          </w:tcPr>
          <w:p w14:paraId="602BD723" w14:textId="77777777" w:rsidR="00D97EA2" w:rsidRPr="00EA7FCC" w:rsidRDefault="00D97EA2" w:rsidP="00C157D7">
            <w:pPr>
              <w:spacing w:before="120"/>
              <w:jc w:val="center"/>
              <w:rPr>
                <w:sz w:val="28"/>
                <w:szCs w:val="28"/>
              </w:rPr>
            </w:pPr>
          </w:p>
        </w:tc>
      </w:tr>
      <w:tr w:rsidR="003652D4" w:rsidRPr="00EA7FCC" w14:paraId="366C91CC" w14:textId="77777777" w:rsidTr="00D31162">
        <w:tc>
          <w:tcPr>
            <w:tcW w:w="640" w:type="dxa"/>
            <w:gridSpan w:val="5"/>
            <w:tcBorders>
              <w:top w:val="single" w:sz="4" w:space="0" w:color="auto"/>
              <w:left w:val="single" w:sz="4" w:space="0" w:color="auto"/>
              <w:bottom w:val="nil"/>
              <w:right w:val="single" w:sz="4" w:space="0" w:color="auto"/>
            </w:tcBorders>
            <w:shd w:val="clear" w:color="auto" w:fill="FFFFFF"/>
          </w:tcPr>
          <w:p w14:paraId="51145E63" w14:textId="77777777" w:rsidR="003652D4" w:rsidRPr="00EA7FCC" w:rsidRDefault="003652D4" w:rsidP="00C157D7">
            <w:pPr>
              <w:spacing w:before="120"/>
              <w:jc w:val="center"/>
              <w:rPr>
                <w:sz w:val="28"/>
                <w:szCs w:val="28"/>
              </w:rPr>
            </w:pPr>
          </w:p>
        </w:tc>
        <w:tc>
          <w:tcPr>
            <w:tcW w:w="2474" w:type="dxa"/>
            <w:gridSpan w:val="2"/>
            <w:tcBorders>
              <w:top w:val="single" w:sz="4" w:space="0" w:color="auto"/>
              <w:left w:val="single" w:sz="4" w:space="0" w:color="auto"/>
              <w:bottom w:val="nil"/>
              <w:right w:val="single" w:sz="4" w:space="0" w:color="auto"/>
            </w:tcBorders>
            <w:shd w:val="clear" w:color="auto" w:fill="FFFFFF"/>
          </w:tcPr>
          <w:p w14:paraId="1575CEB1" w14:textId="77777777" w:rsidR="003652D4" w:rsidRPr="00EA7FCC" w:rsidRDefault="003652D4" w:rsidP="00C157D7">
            <w:pPr>
              <w:spacing w:before="120"/>
              <w:jc w:val="center"/>
              <w:rPr>
                <w:sz w:val="28"/>
                <w:szCs w:val="28"/>
              </w:rPr>
            </w:pPr>
          </w:p>
        </w:tc>
        <w:tc>
          <w:tcPr>
            <w:tcW w:w="3023" w:type="dxa"/>
            <w:gridSpan w:val="3"/>
            <w:tcBorders>
              <w:top w:val="single" w:sz="4" w:space="0" w:color="auto"/>
              <w:left w:val="single" w:sz="4" w:space="0" w:color="auto"/>
              <w:bottom w:val="nil"/>
              <w:right w:val="single" w:sz="4" w:space="0" w:color="auto"/>
            </w:tcBorders>
            <w:shd w:val="clear" w:color="auto" w:fill="FFFFFF"/>
          </w:tcPr>
          <w:p w14:paraId="638714CB" w14:textId="77777777" w:rsidR="003652D4" w:rsidRPr="00EA7FCC" w:rsidRDefault="003652D4" w:rsidP="00C157D7">
            <w:pPr>
              <w:spacing w:before="120"/>
              <w:jc w:val="center"/>
              <w:rPr>
                <w:sz w:val="28"/>
                <w:szCs w:val="28"/>
              </w:rPr>
            </w:pPr>
          </w:p>
        </w:tc>
        <w:tc>
          <w:tcPr>
            <w:tcW w:w="3067" w:type="dxa"/>
            <w:gridSpan w:val="4"/>
            <w:tcBorders>
              <w:top w:val="single" w:sz="4" w:space="0" w:color="auto"/>
              <w:left w:val="single" w:sz="4" w:space="0" w:color="auto"/>
              <w:bottom w:val="nil"/>
              <w:right w:val="single" w:sz="4" w:space="0" w:color="auto"/>
            </w:tcBorders>
            <w:shd w:val="clear" w:color="auto" w:fill="FFFFFF"/>
          </w:tcPr>
          <w:p w14:paraId="5035AE4D" w14:textId="77777777" w:rsidR="003652D4" w:rsidRPr="00EA7FCC" w:rsidRDefault="003652D4" w:rsidP="00C157D7">
            <w:pPr>
              <w:spacing w:before="120"/>
              <w:jc w:val="center"/>
              <w:rPr>
                <w:sz w:val="28"/>
                <w:szCs w:val="28"/>
              </w:rPr>
            </w:pPr>
          </w:p>
        </w:tc>
      </w:tr>
      <w:tr w:rsidR="003652D4" w:rsidRPr="00EA7FCC" w14:paraId="3460A57A" w14:textId="77777777" w:rsidTr="00D31162">
        <w:tc>
          <w:tcPr>
            <w:tcW w:w="640" w:type="dxa"/>
            <w:gridSpan w:val="5"/>
            <w:tcBorders>
              <w:top w:val="single" w:sz="4" w:space="0" w:color="auto"/>
              <w:left w:val="single" w:sz="4" w:space="0" w:color="auto"/>
              <w:bottom w:val="nil"/>
              <w:right w:val="single" w:sz="4" w:space="0" w:color="auto"/>
            </w:tcBorders>
            <w:shd w:val="clear" w:color="auto" w:fill="FFFFFF"/>
          </w:tcPr>
          <w:p w14:paraId="760CD73A" w14:textId="77777777" w:rsidR="003652D4" w:rsidRPr="00EA7FCC" w:rsidRDefault="003652D4" w:rsidP="00C157D7">
            <w:pPr>
              <w:spacing w:before="120"/>
              <w:jc w:val="center"/>
              <w:rPr>
                <w:sz w:val="28"/>
                <w:szCs w:val="28"/>
              </w:rPr>
            </w:pPr>
          </w:p>
        </w:tc>
        <w:tc>
          <w:tcPr>
            <w:tcW w:w="2474" w:type="dxa"/>
            <w:gridSpan w:val="2"/>
            <w:tcBorders>
              <w:top w:val="single" w:sz="4" w:space="0" w:color="auto"/>
              <w:left w:val="single" w:sz="4" w:space="0" w:color="auto"/>
              <w:bottom w:val="nil"/>
              <w:right w:val="single" w:sz="4" w:space="0" w:color="auto"/>
            </w:tcBorders>
            <w:shd w:val="clear" w:color="auto" w:fill="FFFFFF"/>
          </w:tcPr>
          <w:p w14:paraId="65A9C753" w14:textId="77777777" w:rsidR="003652D4" w:rsidRPr="00EA7FCC" w:rsidRDefault="003652D4" w:rsidP="00C157D7">
            <w:pPr>
              <w:spacing w:before="120"/>
              <w:jc w:val="center"/>
              <w:rPr>
                <w:sz w:val="28"/>
                <w:szCs w:val="28"/>
              </w:rPr>
            </w:pPr>
          </w:p>
        </w:tc>
        <w:tc>
          <w:tcPr>
            <w:tcW w:w="3023" w:type="dxa"/>
            <w:gridSpan w:val="3"/>
            <w:tcBorders>
              <w:top w:val="single" w:sz="4" w:space="0" w:color="auto"/>
              <w:left w:val="single" w:sz="4" w:space="0" w:color="auto"/>
              <w:bottom w:val="nil"/>
              <w:right w:val="single" w:sz="4" w:space="0" w:color="auto"/>
            </w:tcBorders>
            <w:shd w:val="clear" w:color="auto" w:fill="FFFFFF"/>
          </w:tcPr>
          <w:p w14:paraId="3D50B3B6" w14:textId="77777777" w:rsidR="003652D4" w:rsidRPr="00EA7FCC" w:rsidRDefault="003652D4" w:rsidP="00C157D7">
            <w:pPr>
              <w:spacing w:before="120"/>
              <w:jc w:val="center"/>
              <w:rPr>
                <w:sz w:val="28"/>
                <w:szCs w:val="28"/>
              </w:rPr>
            </w:pPr>
          </w:p>
        </w:tc>
        <w:tc>
          <w:tcPr>
            <w:tcW w:w="3067" w:type="dxa"/>
            <w:gridSpan w:val="4"/>
            <w:tcBorders>
              <w:top w:val="single" w:sz="4" w:space="0" w:color="auto"/>
              <w:left w:val="single" w:sz="4" w:space="0" w:color="auto"/>
              <w:bottom w:val="nil"/>
              <w:right w:val="single" w:sz="4" w:space="0" w:color="auto"/>
            </w:tcBorders>
            <w:shd w:val="clear" w:color="auto" w:fill="FFFFFF"/>
          </w:tcPr>
          <w:p w14:paraId="5C0B30EC" w14:textId="77777777" w:rsidR="003652D4" w:rsidRPr="00EA7FCC" w:rsidRDefault="003652D4" w:rsidP="00C157D7">
            <w:pPr>
              <w:spacing w:before="120"/>
              <w:jc w:val="center"/>
              <w:rPr>
                <w:sz w:val="28"/>
                <w:szCs w:val="28"/>
              </w:rPr>
            </w:pPr>
          </w:p>
        </w:tc>
      </w:tr>
      <w:tr w:rsidR="00EA7FCC" w:rsidRPr="00EA7FCC" w14:paraId="3FCE459F" w14:textId="77777777" w:rsidTr="00D31162">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05F5BFDD" w14:textId="77777777" w:rsidR="00D97EA2" w:rsidRPr="00EA7FCC" w:rsidRDefault="00D97EA2" w:rsidP="004643AC">
            <w:pPr>
              <w:spacing w:before="120"/>
              <w:jc w:val="both"/>
              <w:rPr>
                <w:sz w:val="28"/>
                <w:szCs w:val="28"/>
                <w:lang w:val="vi-VN"/>
              </w:rPr>
            </w:pPr>
            <w:r w:rsidRPr="00EA7FCC">
              <w:rPr>
                <w:b/>
                <w:sz w:val="28"/>
                <w:szCs w:val="28"/>
              </w:rPr>
              <w:t>Dạng III:</w:t>
            </w:r>
            <w:r w:rsidRPr="00EA7FCC">
              <w:rPr>
                <w:sz w:val="28"/>
                <w:szCs w:val="28"/>
              </w:rPr>
              <w:t xml:space="preserve"> Bài báo; Tài liệu phục vụ đào tạo (khung chương trình, chương trình, giáo trình, bài giảng</w:t>
            </w:r>
            <w:r w:rsidRPr="00EA7FCC">
              <w:rPr>
                <w:sz w:val="28"/>
                <w:szCs w:val="28"/>
                <w:lang w:val="vi-VN"/>
              </w:rPr>
              <w:t xml:space="preserve"> </w:t>
            </w:r>
            <w:r w:rsidRPr="00EA7FCC">
              <w:rPr>
                <w:sz w:val="28"/>
                <w:szCs w:val="28"/>
              </w:rPr>
              <w:t>,...); Sách chuyên khảo và các sản phẩm là kết quả các đề tài thuộc Chương trình</w:t>
            </w:r>
            <w:r w:rsidRPr="00EA7FCC">
              <w:rPr>
                <w:sz w:val="28"/>
                <w:szCs w:val="28"/>
                <w:lang w:val="vi-VN"/>
              </w:rPr>
              <w:t xml:space="preserve"> quốc gia phát triển công nghệ cao đến năm 2030</w:t>
            </w:r>
            <w:r w:rsidRPr="00EA7FCC">
              <w:rPr>
                <w:sz w:val="28"/>
                <w:szCs w:val="28"/>
              </w:rPr>
              <w:t xml:space="preserve"> được quy định tại Thông tư này</w:t>
            </w:r>
            <w:r w:rsidRPr="00EA7FCC">
              <w:rPr>
                <w:sz w:val="28"/>
                <w:szCs w:val="28"/>
                <w:lang w:val="vi-VN"/>
              </w:rPr>
              <w:t>.</w:t>
            </w:r>
          </w:p>
        </w:tc>
      </w:tr>
      <w:tr w:rsidR="00EA7FCC" w:rsidRPr="00EA7FCC" w14:paraId="6C60820A"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6751B169" w14:textId="77777777" w:rsidR="00D97EA2" w:rsidRPr="00EA7FCC" w:rsidRDefault="00D97EA2" w:rsidP="00C157D7">
            <w:pPr>
              <w:spacing w:before="120"/>
              <w:jc w:val="center"/>
              <w:rPr>
                <w:b/>
                <w:sz w:val="28"/>
                <w:szCs w:val="28"/>
              </w:rPr>
            </w:pPr>
            <w:r w:rsidRPr="00EA7FCC">
              <w:rPr>
                <w:b/>
                <w:sz w:val="28"/>
                <w:szCs w:val="28"/>
              </w:rPr>
              <w:t>Số TT</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4100261" w14:textId="77777777" w:rsidR="00D97EA2" w:rsidRPr="00EA7FCC" w:rsidRDefault="00D97EA2" w:rsidP="00C157D7">
            <w:pPr>
              <w:spacing w:before="120"/>
              <w:jc w:val="center"/>
              <w:rPr>
                <w:b/>
                <w:sz w:val="28"/>
                <w:szCs w:val="28"/>
              </w:rPr>
            </w:pPr>
            <w:r w:rsidRPr="00EA7FCC">
              <w:rPr>
                <w:b/>
                <w:sz w:val="28"/>
                <w:szCs w:val="28"/>
              </w:rPr>
              <w:t>Tên sản phẩm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35381908" w14:textId="77777777" w:rsidR="00D97EA2" w:rsidRPr="00EA7FCC" w:rsidRDefault="00D97EA2" w:rsidP="00C157D7">
            <w:pPr>
              <w:spacing w:before="120"/>
              <w:jc w:val="center"/>
              <w:rPr>
                <w:b/>
                <w:sz w:val="28"/>
                <w:szCs w:val="28"/>
              </w:rPr>
            </w:pPr>
            <w:r w:rsidRPr="00EA7FCC">
              <w:rPr>
                <w:b/>
                <w:sz w:val="28"/>
                <w:szCs w:val="28"/>
              </w:rPr>
              <w:t>Yêu cầu khoa học cần đạt</w:t>
            </w: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442520EC" w14:textId="77777777" w:rsidR="00D97EA2" w:rsidRPr="00EA7FCC" w:rsidRDefault="00D97EA2" w:rsidP="00C157D7">
            <w:pPr>
              <w:spacing w:before="120"/>
              <w:jc w:val="center"/>
              <w:rPr>
                <w:sz w:val="28"/>
                <w:szCs w:val="28"/>
              </w:rPr>
            </w:pPr>
            <w:r w:rsidRPr="00EA7FCC">
              <w:rPr>
                <w:b/>
                <w:sz w:val="28"/>
                <w:szCs w:val="28"/>
              </w:rPr>
              <w:t>Dự kiến nơi công bố</w:t>
            </w:r>
            <w:r w:rsidRPr="00EA7FCC">
              <w:rPr>
                <w:b/>
                <w:sz w:val="28"/>
                <w:szCs w:val="28"/>
              </w:rPr>
              <w:br/>
            </w:r>
            <w:r w:rsidRPr="00EA7FCC">
              <w:rPr>
                <w:sz w:val="28"/>
                <w:szCs w:val="28"/>
              </w:rPr>
              <w:t>(Tạp chí, Nhà xuất bản)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5F6CCF7B" w14:textId="77777777" w:rsidR="00D97EA2" w:rsidRPr="00EA7FCC" w:rsidRDefault="00D97EA2" w:rsidP="00C157D7">
            <w:pPr>
              <w:spacing w:before="120"/>
              <w:jc w:val="center"/>
              <w:rPr>
                <w:b/>
                <w:sz w:val="28"/>
                <w:szCs w:val="28"/>
              </w:rPr>
            </w:pPr>
            <w:r w:rsidRPr="00EA7FCC">
              <w:rPr>
                <w:b/>
                <w:sz w:val="28"/>
                <w:szCs w:val="28"/>
              </w:rPr>
              <w:t>Ghi chú</w:t>
            </w:r>
          </w:p>
        </w:tc>
      </w:tr>
      <w:tr w:rsidR="00EA7FCC" w:rsidRPr="00EA7FCC" w14:paraId="74E81D23"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4D69AA1A" w14:textId="77777777" w:rsidR="00D97EA2" w:rsidRPr="00EA7FCC" w:rsidRDefault="00D97EA2" w:rsidP="00C157D7">
            <w:pPr>
              <w:spacing w:before="120"/>
              <w:jc w:val="center"/>
              <w:rPr>
                <w:i/>
                <w:sz w:val="28"/>
                <w:szCs w:val="28"/>
              </w:rPr>
            </w:pPr>
            <w:r w:rsidRPr="00EA7FCC">
              <w:rPr>
                <w:i/>
                <w:sz w:val="28"/>
                <w:szCs w:val="28"/>
              </w:rPr>
              <w:t>(1)</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9AF73A5" w14:textId="77777777" w:rsidR="00D97EA2" w:rsidRPr="00EA7FCC" w:rsidRDefault="00D97EA2" w:rsidP="00C157D7">
            <w:pPr>
              <w:spacing w:before="120"/>
              <w:jc w:val="center"/>
              <w:rPr>
                <w:i/>
                <w:sz w:val="28"/>
                <w:szCs w:val="28"/>
              </w:rPr>
            </w:pPr>
            <w:r w:rsidRPr="00EA7FCC">
              <w:rPr>
                <w:i/>
                <w:sz w:val="28"/>
                <w:szCs w:val="28"/>
              </w:rPr>
              <w:t>(2)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0AF476BB" w14:textId="77777777" w:rsidR="00D97EA2" w:rsidRPr="00EA7FCC" w:rsidRDefault="00D97EA2" w:rsidP="00C157D7">
            <w:pPr>
              <w:spacing w:before="120"/>
              <w:jc w:val="center"/>
              <w:rPr>
                <w:i/>
                <w:sz w:val="28"/>
                <w:szCs w:val="28"/>
              </w:rPr>
            </w:pPr>
            <w:r w:rsidRPr="00EA7FCC">
              <w:rPr>
                <w:i/>
                <w:sz w:val="28"/>
                <w:szCs w:val="28"/>
              </w:rPr>
              <w:t>(3)</w:t>
            </w: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5F7BAC17" w14:textId="77777777" w:rsidR="00D97EA2" w:rsidRPr="00EA7FCC" w:rsidRDefault="00D97EA2" w:rsidP="00C157D7">
            <w:pPr>
              <w:spacing w:before="120"/>
              <w:jc w:val="center"/>
              <w:rPr>
                <w:i/>
                <w:sz w:val="28"/>
                <w:szCs w:val="28"/>
              </w:rPr>
            </w:pPr>
            <w:r w:rsidRPr="00EA7FCC">
              <w:rPr>
                <w:i/>
                <w:sz w:val="28"/>
                <w:szCs w:val="28"/>
              </w:rPr>
              <w:t>(4)</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2685C520" w14:textId="77777777" w:rsidR="00D97EA2" w:rsidRPr="00EA7FCC" w:rsidRDefault="00D97EA2" w:rsidP="00C157D7">
            <w:pPr>
              <w:spacing w:before="120"/>
              <w:jc w:val="center"/>
              <w:rPr>
                <w:i/>
                <w:sz w:val="28"/>
                <w:szCs w:val="28"/>
              </w:rPr>
            </w:pPr>
            <w:r w:rsidRPr="00EA7FCC">
              <w:rPr>
                <w:i/>
                <w:sz w:val="28"/>
                <w:szCs w:val="28"/>
              </w:rPr>
              <w:t>(5)</w:t>
            </w:r>
          </w:p>
        </w:tc>
      </w:tr>
      <w:tr w:rsidR="00EA7FCC" w:rsidRPr="00EA7FCC" w14:paraId="3DBB2998"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07B2B09E" w14:textId="77777777" w:rsidR="00D97EA2" w:rsidRPr="00EA7FCC" w:rsidRDefault="00D97EA2" w:rsidP="00C157D7">
            <w:pPr>
              <w:spacing w:before="120"/>
              <w:jc w:val="center"/>
              <w:rPr>
                <w:i/>
                <w:sz w:val="28"/>
                <w:szCs w:val="28"/>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D2E5C43" w14:textId="77777777" w:rsidR="00D97EA2" w:rsidRPr="00EA7FCC" w:rsidRDefault="00D97EA2" w:rsidP="00C157D7">
            <w:pPr>
              <w:spacing w:before="120"/>
              <w:jc w:val="center"/>
              <w:rPr>
                <w:i/>
                <w:sz w:val="28"/>
                <w:szCs w:val="28"/>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26965F64" w14:textId="77777777" w:rsidR="00D97EA2" w:rsidRPr="00EA7FCC" w:rsidRDefault="00D97EA2" w:rsidP="00C157D7">
            <w:pPr>
              <w:spacing w:before="120"/>
              <w:jc w:val="center"/>
              <w:rPr>
                <w:i/>
                <w:sz w:val="28"/>
                <w:szCs w:val="28"/>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71D64C47" w14:textId="77777777" w:rsidR="00D97EA2" w:rsidRPr="00EA7FCC" w:rsidRDefault="00D97EA2" w:rsidP="00C157D7">
            <w:pPr>
              <w:spacing w:before="120"/>
              <w:jc w:val="center"/>
              <w:rPr>
                <w:i/>
                <w:sz w:val="28"/>
                <w:szCs w:val="28"/>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45392E89" w14:textId="77777777" w:rsidR="00D97EA2" w:rsidRPr="00EA7FCC" w:rsidRDefault="00D97EA2" w:rsidP="00C157D7">
            <w:pPr>
              <w:spacing w:before="120"/>
              <w:jc w:val="center"/>
              <w:rPr>
                <w:i/>
                <w:sz w:val="28"/>
                <w:szCs w:val="28"/>
              </w:rPr>
            </w:pPr>
          </w:p>
        </w:tc>
      </w:tr>
      <w:tr w:rsidR="00EA7FCC" w:rsidRPr="00EA7FCC" w14:paraId="2DC73B8D"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50376E4E" w14:textId="77777777" w:rsidR="00D97EA2" w:rsidRPr="00EA7FCC" w:rsidRDefault="00D97EA2" w:rsidP="00C157D7">
            <w:pPr>
              <w:spacing w:before="120"/>
              <w:jc w:val="center"/>
              <w:rPr>
                <w:b/>
                <w:sz w:val="28"/>
                <w:szCs w:val="28"/>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798F881D" w14:textId="77777777" w:rsidR="00D97EA2" w:rsidRPr="00EA7FCC" w:rsidRDefault="00D97EA2" w:rsidP="00C157D7">
            <w:pPr>
              <w:spacing w:before="120"/>
              <w:jc w:val="center"/>
              <w:rPr>
                <w:b/>
                <w:sz w:val="28"/>
                <w:szCs w:val="28"/>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1265C250" w14:textId="77777777" w:rsidR="00D97EA2" w:rsidRPr="00EA7FCC" w:rsidRDefault="00D97EA2" w:rsidP="00C157D7">
            <w:pPr>
              <w:spacing w:before="120"/>
              <w:jc w:val="center"/>
              <w:rPr>
                <w:b/>
                <w:sz w:val="28"/>
                <w:szCs w:val="28"/>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64DC419D" w14:textId="77777777" w:rsidR="00D97EA2" w:rsidRPr="00EA7FCC" w:rsidRDefault="00D97EA2" w:rsidP="00C157D7">
            <w:pPr>
              <w:spacing w:before="120"/>
              <w:jc w:val="center"/>
              <w:rPr>
                <w:b/>
                <w:sz w:val="28"/>
                <w:szCs w:val="28"/>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70CE19F8" w14:textId="77777777" w:rsidR="00D97EA2" w:rsidRPr="00EA7FCC" w:rsidRDefault="00D97EA2" w:rsidP="00C157D7">
            <w:pPr>
              <w:spacing w:before="120"/>
              <w:jc w:val="center"/>
              <w:rPr>
                <w:b/>
                <w:sz w:val="28"/>
                <w:szCs w:val="28"/>
              </w:rPr>
            </w:pPr>
          </w:p>
        </w:tc>
      </w:tr>
      <w:tr w:rsidR="003652D4" w:rsidRPr="00EA7FCC" w14:paraId="0B7EE3D6"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71E7ACC4" w14:textId="77777777" w:rsidR="003652D4" w:rsidRPr="00EA7FCC" w:rsidRDefault="003652D4" w:rsidP="00C157D7">
            <w:pPr>
              <w:spacing w:before="120"/>
              <w:jc w:val="center"/>
              <w:rPr>
                <w:b/>
                <w:sz w:val="28"/>
                <w:szCs w:val="28"/>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FDBD7F5" w14:textId="77777777" w:rsidR="003652D4" w:rsidRPr="00EA7FCC" w:rsidRDefault="003652D4" w:rsidP="00C157D7">
            <w:pPr>
              <w:spacing w:before="120"/>
              <w:jc w:val="center"/>
              <w:rPr>
                <w:b/>
                <w:sz w:val="28"/>
                <w:szCs w:val="28"/>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0FF8BC7B" w14:textId="77777777" w:rsidR="003652D4" w:rsidRPr="00EA7FCC" w:rsidRDefault="003652D4" w:rsidP="00C157D7">
            <w:pPr>
              <w:spacing w:before="120"/>
              <w:jc w:val="center"/>
              <w:rPr>
                <w:b/>
                <w:sz w:val="28"/>
                <w:szCs w:val="28"/>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5463726E" w14:textId="77777777" w:rsidR="003652D4" w:rsidRPr="00EA7FCC" w:rsidRDefault="003652D4" w:rsidP="00C157D7">
            <w:pPr>
              <w:spacing w:before="120"/>
              <w:jc w:val="center"/>
              <w:rPr>
                <w:b/>
                <w:sz w:val="28"/>
                <w:szCs w:val="28"/>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0629C533" w14:textId="77777777" w:rsidR="003652D4" w:rsidRPr="00EA7FCC" w:rsidRDefault="003652D4" w:rsidP="00C157D7">
            <w:pPr>
              <w:spacing w:before="120"/>
              <w:jc w:val="center"/>
              <w:rPr>
                <w:b/>
                <w:sz w:val="28"/>
                <w:szCs w:val="28"/>
              </w:rPr>
            </w:pPr>
          </w:p>
        </w:tc>
      </w:tr>
      <w:tr w:rsidR="00EA7FCC" w:rsidRPr="00EA7FCC" w14:paraId="76E93212" w14:textId="77777777" w:rsidTr="00D31162">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3BD5CCA4" w14:textId="77777777" w:rsidR="00D97EA2" w:rsidRPr="00EA7FCC" w:rsidRDefault="00D97EA2" w:rsidP="00C04D10">
            <w:pPr>
              <w:spacing w:before="120"/>
              <w:jc w:val="both"/>
              <w:rPr>
                <w:b/>
                <w:sz w:val="28"/>
                <w:szCs w:val="28"/>
              </w:rPr>
            </w:pPr>
            <w:r w:rsidRPr="00EA7FCC">
              <w:rPr>
                <w:b/>
                <w:sz w:val="28"/>
                <w:szCs w:val="28"/>
              </w:rPr>
              <w:t>22.2. Yêu cầu khoa học của sản phẩm (Dạng II &amp; III) so với các sản phẩm tương tự hiện có</w:t>
            </w:r>
          </w:p>
          <w:p w14:paraId="14187E41" w14:textId="77777777" w:rsidR="00D97EA2" w:rsidRPr="00EA7FCC" w:rsidRDefault="00D97EA2" w:rsidP="00C04D10">
            <w:pPr>
              <w:spacing w:before="120"/>
              <w:jc w:val="both"/>
              <w:rPr>
                <w:i/>
                <w:sz w:val="28"/>
                <w:szCs w:val="28"/>
              </w:rPr>
            </w:pPr>
            <w:r w:rsidRPr="00EA7FCC">
              <w:rPr>
                <w:i/>
                <w:sz w:val="28"/>
                <w:szCs w:val="28"/>
              </w:rPr>
              <w:t>(Làm rõ cơ sở khoa học và thực tiễn để xác định các yêu cầu khoa học cần đạt của các sản phẩm của đề tài</w:t>
            </w:r>
            <w:r w:rsidRPr="00EA7FCC">
              <w:rPr>
                <w:i/>
                <w:sz w:val="28"/>
                <w:szCs w:val="28"/>
                <w:lang w:val="vi-VN"/>
              </w:rPr>
              <w:t xml:space="preserve"> công nghệ cao</w:t>
            </w:r>
            <w:r w:rsidRPr="00EA7FCC">
              <w:rPr>
                <w:i/>
                <w:sz w:val="28"/>
                <w:szCs w:val="28"/>
              </w:rPr>
              <w:t>)</w:t>
            </w:r>
          </w:p>
          <w:p w14:paraId="0AB052D1" w14:textId="77777777" w:rsidR="00D97EA2" w:rsidRPr="00EA7FCC" w:rsidRDefault="00D97EA2" w:rsidP="00C157D7">
            <w:pPr>
              <w:tabs>
                <w:tab w:val="right" w:leader="dot" w:pos="7581"/>
              </w:tabs>
              <w:spacing w:before="120"/>
              <w:rPr>
                <w:sz w:val="28"/>
                <w:szCs w:val="28"/>
              </w:rPr>
            </w:pPr>
            <w:r w:rsidRPr="00EA7FCC">
              <w:rPr>
                <w:sz w:val="28"/>
                <w:szCs w:val="28"/>
              </w:rPr>
              <w:tab/>
            </w:r>
          </w:p>
          <w:p w14:paraId="2965CF2E" w14:textId="77777777" w:rsidR="00D97EA2" w:rsidRPr="00EA7FCC" w:rsidRDefault="00D97EA2" w:rsidP="00C157D7">
            <w:pPr>
              <w:tabs>
                <w:tab w:val="right" w:leader="dot" w:pos="7581"/>
              </w:tabs>
              <w:spacing w:before="120"/>
              <w:rPr>
                <w:sz w:val="28"/>
                <w:szCs w:val="28"/>
              </w:rPr>
            </w:pPr>
            <w:r w:rsidRPr="00EA7FCC">
              <w:rPr>
                <w:sz w:val="28"/>
                <w:szCs w:val="28"/>
              </w:rPr>
              <w:tab/>
            </w:r>
          </w:p>
          <w:p w14:paraId="41C9D47A" w14:textId="77777777" w:rsidR="00D97EA2" w:rsidRPr="00EA7FCC" w:rsidRDefault="00D97EA2" w:rsidP="00C157D7">
            <w:pPr>
              <w:tabs>
                <w:tab w:val="right" w:leader="dot" w:pos="7581"/>
              </w:tabs>
              <w:spacing w:before="120"/>
              <w:rPr>
                <w:sz w:val="28"/>
                <w:szCs w:val="28"/>
              </w:rPr>
            </w:pPr>
            <w:r w:rsidRPr="00EA7FCC">
              <w:rPr>
                <w:sz w:val="28"/>
                <w:szCs w:val="28"/>
              </w:rPr>
              <w:tab/>
            </w:r>
          </w:p>
        </w:tc>
      </w:tr>
      <w:tr w:rsidR="00EA7FCC" w:rsidRPr="00EA7FCC" w14:paraId="17628CC2" w14:textId="77777777" w:rsidTr="00D31162">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6B32D000" w14:textId="77777777" w:rsidR="00D97EA2" w:rsidRPr="00EA7FCC" w:rsidRDefault="00D97EA2" w:rsidP="00C157D7">
            <w:pPr>
              <w:spacing w:before="120"/>
              <w:rPr>
                <w:sz w:val="28"/>
                <w:szCs w:val="28"/>
              </w:rPr>
            </w:pPr>
            <w:r w:rsidRPr="00EA7FCC">
              <w:rPr>
                <w:b/>
                <w:sz w:val="28"/>
                <w:szCs w:val="28"/>
              </w:rPr>
              <w:t>22.3. Kết quả tham gia đào tạo sau đại học</w:t>
            </w:r>
          </w:p>
        </w:tc>
      </w:tr>
      <w:tr w:rsidR="00EA7FCC" w:rsidRPr="00EA7FCC" w14:paraId="0F52D8DF"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3ABEB296" w14:textId="77777777" w:rsidR="00D97EA2" w:rsidRPr="00EA7FCC" w:rsidRDefault="00D97EA2" w:rsidP="00C157D7">
            <w:pPr>
              <w:spacing w:before="120"/>
              <w:jc w:val="center"/>
              <w:rPr>
                <w:b/>
                <w:sz w:val="28"/>
                <w:szCs w:val="28"/>
              </w:rPr>
            </w:pPr>
            <w:r w:rsidRPr="00EA7FCC">
              <w:rPr>
                <w:b/>
                <w:sz w:val="28"/>
                <w:szCs w:val="28"/>
              </w:rPr>
              <w:t>Số TT</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0D6029A" w14:textId="77777777" w:rsidR="00D97EA2" w:rsidRPr="00EA7FCC" w:rsidRDefault="00D97EA2" w:rsidP="00C157D7">
            <w:pPr>
              <w:spacing w:before="120"/>
              <w:jc w:val="center"/>
              <w:rPr>
                <w:b/>
                <w:sz w:val="28"/>
                <w:szCs w:val="28"/>
              </w:rPr>
            </w:pPr>
            <w:r w:rsidRPr="00EA7FCC">
              <w:rPr>
                <w:b/>
                <w:sz w:val="28"/>
                <w:szCs w:val="28"/>
              </w:rPr>
              <w:t xml:space="preserve">Cấp đào tạo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6D2EAD2D" w14:textId="77777777" w:rsidR="00D97EA2" w:rsidRPr="00EA7FCC" w:rsidRDefault="00D97EA2" w:rsidP="00C157D7">
            <w:pPr>
              <w:spacing w:before="120"/>
              <w:jc w:val="center"/>
              <w:rPr>
                <w:b/>
                <w:sz w:val="28"/>
                <w:szCs w:val="28"/>
              </w:rPr>
            </w:pPr>
            <w:r w:rsidRPr="00EA7FCC">
              <w:rPr>
                <w:b/>
                <w:sz w:val="28"/>
                <w:szCs w:val="28"/>
              </w:rPr>
              <w:t>Số lượng</w:t>
            </w: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32B69262" w14:textId="77777777" w:rsidR="00D97EA2" w:rsidRPr="00EA7FCC" w:rsidRDefault="00D97EA2" w:rsidP="00C157D7">
            <w:pPr>
              <w:spacing w:before="120"/>
              <w:jc w:val="center"/>
              <w:rPr>
                <w:sz w:val="28"/>
                <w:szCs w:val="28"/>
              </w:rPr>
            </w:pPr>
            <w:r w:rsidRPr="00EA7FCC">
              <w:rPr>
                <w:b/>
                <w:sz w:val="28"/>
                <w:szCs w:val="28"/>
              </w:rPr>
              <w:t xml:space="preserve">Chuyên ngành đào tạo </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211A76F8" w14:textId="77777777" w:rsidR="00D97EA2" w:rsidRPr="00EA7FCC" w:rsidRDefault="00D97EA2" w:rsidP="00C157D7">
            <w:pPr>
              <w:spacing w:before="120"/>
              <w:jc w:val="center"/>
              <w:rPr>
                <w:b/>
                <w:sz w:val="28"/>
                <w:szCs w:val="28"/>
              </w:rPr>
            </w:pPr>
            <w:r w:rsidRPr="00EA7FCC">
              <w:rPr>
                <w:b/>
                <w:sz w:val="28"/>
                <w:szCs w:val="28"/>
              </w:rPr>
              <w:t>Ghi chú</w:t>
            </w:r>
          </w:p>
        </w:tc>
      </w:tr>
      <w:tr w:rsidR="00EA7FCC" w:rsidRPr="00EA7FCC" w14:paraId="2AD975F9"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78568F24" w14:textId="77777777" w:rsidR="00D97EA2" w:rsidRPr="00EA7FCC" w:rsidRDefault="00D97EA2" w:rsidP="00C157D7">
            <w:pPr>
              <w:spacing w:before="120"/>
              <w:jc w:val="center"/>
              <w:rPr>
                <w:i/>
                <w:sz w:val="28"/>
                <w:szCs w:val="28"/>
              </w:rPr>
            </w:pPr>
            <w:r w:rsidRPr="00EA7FCC">
              <w:rPr>
                <w:i/>
                <w:sz w:val="28"/>
                <w:szCs w:val="28"/>
              </w:rPr>
              <w:t>(1)</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BBE57C2" w14:textId="77777777" w:rsidR="00D97EA2" w:rsidRPr="00EA7FCC" w:rsidRDefault="00D97EA2" w:rsidP="00C157D7">
            <w:pPr>
              <w:spacing w:before="120"/>
              <w:jc w:val="center"/>
              <w:rPr>
                <w:i/>
                <w:sz w:val="28"/>
                <w:szCs w:val="28"/>
              </w:rPr>
            </w:pPr>
            <w:r w:rsidRPr="00EA7FCC">
              <w:rPr>
                <w:i/>
                <w:sz w:val="28"/>
                <w:szCs w:val="28"/>
              </w:rPr>
              <w:t>(2)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403974BC" w14:textId="77777777" w:rsidR="00D97EA2" w:rsidRPr="00EA7FCC" w:rsidRDefault="00D97EA2" w:rsidP="00C157D7">
            <w:pPr>
              <w:spacing w:before="120"/>
              <w:jc w:val="center"/>
              <w:rPr>
                <w:i/>
                <w:sz w:val="28"/>
                <w:szCs w:val="28"/>
              </w:rPr>
            </w:pPr>
            <w:r w:rsidRPr="00EA7FCC">
              <w:rPr>
                <w:i/>
                <w:sz w:val="28"/>
                <w:szCs w:val="28"/>
              </w:rPr>
              <w:t>(3)</w:t>
            </w: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7740202B" w14:textId="77777777" w:rsidR="00D97EA2" w:rsidRPr="00EA7FCC" w:rsidRDefault="00D97EA2" w:rsidP="00C157D7">
            <w:pPr>
              <w:spacing w:before="120"/>
              <w:jc w:val="center"/>
              <w:rPr>
                <w:i/>
                <w:sz w:val="28"/>
                <w:szCs w:val="28"/>
              </w:rPr>
            </w:pPr>
            <w:r w:rsidRPr="00EA7FCC">
              <w:rPr>
                <w:i/>
                <w:sz w:val="28"/>
                <w:szCs w:val="28"/>
              </w:rPr>
              <w:t>(4)</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721F0396" w14:textId="77777777" w:rsidR="00D97EA2" w:rsidRPr="00EA7FCC" w:rsidRDefault="00D97EA2" w:rsidP="00C157D7">
            <w:pPr>
              <w:spacing w:before="120"/>
              <w:jc w:val="center"/>
              <w:rPr>
                <w:i/>
                <w:sz w:val="28"/>
                <w:szCs w:val="28"/>
              </w:rPr>
            </w:pPr>
            <w:r w:rsidRPr="00EA7FCC">
              <w:rPr>
                <w:i/>
                <w:sz w:val="28"/>
                <w:szCs w:val="28"/>
              </w:rPr>
              <w:t>(5)</w:t>
            </w:r>
          </w:p>
        </w:tc>
      </w:tr>
      <w:tr w:rsidR="00EA7FCC" w:rsidRPr="00EA7FCC" w14:paraId="0F556C64"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738F9B42" w14:textId="77777777" w:rsidR="00D97EA2" w:rsidRPr="00EA7FCC" w:rsidRDefault="00D97EA2" w:rsidP="00C157D7">
            <w:pPr>
              <w:spacing w:before="120"/>
              <w:jc w:val="center"/>
              <w:rPr>
                <w:i/>
                <w:sz w:val="28"/>
                <w:szCs w:val="28"/>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7442FF4" w14:textId="77777777" w:rsidR="00D97EA2" w:rsidRPr="00EA7FCC" w:rsidRDefault="00D97EA2" w:rsidP="00C157D7">
            <w:pPr>
              <w:spacing w:before="120"/>
              <w:rPr>
                <w:sz w:val="28"/>
                <w:szCs w:val="28"/>
              </w:rPr>
            </w:pPr>
            <w:r w:rsidRPr="00EA7FCC">
              <w:rPr>
                <w:sz w:val="28"/>
                <w:szCs w:val="28"/>
              </w:rPr>
              <w:t>Thạc sỹ</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3DF0A2F2" w14:textId="77777777" w:rsidR="00D97EA2" w:rsidRPr="00EA7FCC" w:rsidRDefault="00D97EA2" w:rsidP="00C157D7">
            <w:pPr>
              <w:spacing w:before="120"/>
              <w:jc w:val="center"/>
              <w:rPr>
                <w:i/>
                <w:sz w:val="28"/>
                <w:szCs w:val="28"/>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53A7E8B1" w14:textId="77777777" w:rsidR="00D97EA2" w:rsidRPr="00EA7FCC" w:rsidRDefault="00D97EA2" w:rsidP="00C157D7">
            <w:pPr>
              <w:spacing w:before="120"/>
              <w:jc w:val="center"/>
              <w:rPr>
                <w:i/>
                <w:sz w:val="28"/>
                <w:szCs w:val="28"/>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6B96B2C7" w14:textId="77777777" w:rsidR="00D97EA2" w:rsidRPr="00EA7FCC" w:rsidRDefault="00D97EA2" w:rsidP="00C157D7">
            <w:pPr>
              <w:spacing w:before="120"/>
              <w:jc w:val="center"/>
              <w:rPr>
                <w:i/>
                <w:sz w:val="28"/>
                <w:szCs w:val="28"/>
              </w:rPr>
            </w:pPr>
          </w:p>
        </w:tc>
      </w:tr>
      <w:tr w:rsidR="00EA7FCC" w:rsidRPr="00EA7FCC" w14:paraId="23E0FF71" w14:textId="77777777" w:rsidTr="00D31162">
        <w:tc>
          <w:tcPr>
            <w:tcW w:w="640" w:type="dxa"/>
            <w:gridSpan w:val="5"/>
            <w:tcBorders>
              <w:top w:val="single" w:sz="4" w:space="0" w:color="auto"/>
              <w:left w:val="single" w:sz="4" w:space="0" w:color="auto"/>
              <w:bottom w:val="single" w:sz="4" w:space="0" w:color="auto"/>
              <w:right w:val="single" w:sz="4" w:space="0" w:color="auto"/>
            </w:tcBorders>
            <w:shd w:val="clear" w:color="auto" w:fill="FFFFFF"/>
          </w:tcPr>
          <w:p w14:paraId="5B2BE19D" w14:textId="77777777" w:rsidR="00D97EA2" w:rsidRPr="00EA7FCC" w:rsidRDefault="00D97EA2" w:rsidP="00C157D7">
            <w:pPr>
              <w:spacing w:before="120"/>
              <w:jc w:val="center"/>
              <w:rPr>
                <w:b/>
                <w:sz w:val="28"/>
                <w:szCs w:val="28"/>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3D7B2119" w14:textId="77777777" w:rsidR="00D97EA2" w:rsidRPr="00EA7FCC" w:rsidRDefault="00D97EA2" w:rsidP="00C157D7">
            <w:pPr>
              <w:spacing w:before="120"/>
              <w:rPr>
                <w:sz w:val="28"/>
                <w:szCs w:val="28"/>
              </w:rPr>
            </w:pPr>
            <w:r w:rsidRPr="00EA7FCC">
              <w:rPr>
                <w:sz w:val="28"/>
                <w:szCs w:val="28"/>
              </w:rPr>
              <w:t>Tiến sỹ</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14:paraId="37B1867D" w14:textId="77777777" w:rsidR="00D97EA2" w:rsidRPr="00EA7FCC" w:rsidRDefault="00D97EA2" w:rsidP="00C157D7">
            <w:pPr>
              <w:spacing w:before="120"/>
              <w:jc w:val="center"/>
              <w:rPr>
                <w:b/>
                <w:sz w:val="28"/>
                <w:szCs w:val="28"/>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FFFFFF"/>
          </w:tcPr>
          <w:p w14:paraId="30812B0C" w14:textId="77777777" w:rsidR="00D97EA2" w:rsidRPr="00EA7FCC" w:rsidRDefault="00D97EA2" w:rsidP="00C157D7">
            <w:pPr>
              <w:spacing w:before="120"/>
              <w:jc w:val="center"/>
              <w:rPr>
                <w:b/>
                <w:sz w:val="28"/>
                <w:szCs w:val="28"/>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14:paraId="665D49B1" w14:textId="77777777" w:rsidR="00D97EA2" w:rsidRPr="00EA7FCC" w:rsidRDefault="00D97EA2" w:rsidP="00C157D7">
            <w:pPr>
              <w:spacing w:before="120"/>
              <w:jc w:val="center"/>
              <w:rPr>
                <w:b/>
                <w:sz w:val="28"/>
                <w:szCs w:val="28"/>
              </w:rPr>
            </w:pPr>
          </w:p>
        </w:tc>
      </w:tr>
      <w:tr w:rsidR="00EA7FCC" w:rsidRPr="00EA7FCC" w14:paraId="1428279C" w14:textId="77777777" w:rsidTr="00D31162">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09B45A5C" w14:textId="77777777" w:rsidR="00D97EA2" w:rsidRPr="00EA7FCC" w:rsidRDefault="00D97EA2" w:rsidP="00C04D10">
            <w:pPr>
              <w:spacing w:before="120"/>
              <w:jc w:val="both"/>
              <w:rPr>
                <w:b/>
                <w:sz w:val="28"/>
                <w:szCs w:val="28"/>
              </w:rPr>
            </w:pPr>
            <w:r w:rsidRPr="00EA7FCC">
              <w:rPr>
                <w:b/>
                <w:sz w:val="28"/>
                <w:szCs w:val="28"/>
              </w:rPr>
              <w:t>22.4 Sản phẩm dự kiến đăng ký bảo bộ quyền sở hữu công nghiệp, quyền đối với giống cây trồng, quyền tác giả:</w:t>
            </w:r>
          </w:p>
          <w:p w14:paraId="66FB39C3" w14:textId="77777777" w:rsidR="00D97EA2" w:rsidRPr="00EA7FCC" w:rsidRDefault="00D97EA2" w:rsidP="00C157D7">
            <w:pPr>
              <w:tabs>
                <w:tab w:val="right" w:leader="dot" w:pos="7581"/>
              </w:tabs>
              <w:spacing w:before="120"/>
              <w:rPr>
                <w:sz w:val="28"/>
                <w:szCs w:val="28"/>
              </w:rPr>
            </w:pPr>
            <w:r w:rsidRPr="00EA7FCC">
              <w:rPr>
                <w:sz w:val="28"/>
                <w:szCs w:val="28"/>
              </w:rPr>
              <w:tab/>
            </w:r>
          </w:p>
          <w:p w14:paraId="4EE3CC79" w14:textId="77777777" w:rsidR="00D97EA2" w:rsidRPr="00EA7FCC" w:rsidRDefault="00D97EA2" w:rsidP="00C157D7">
            <w:pPr>
              <w:tabs>
                <w:tab w:val="right" w:leader="dot" w:pos="7581"/>
              </w:tabs>
              <w:spacing w:before="120"/>
              <w:rPr>
                <w:sz w:val="28"/>
                <w:szCs w:val="28"/>
              </w:rPr>
            </w:pPr>
            <w:r w:rsidRPr="00EA7FCC">
              <w:rPr>
                <w:sz w:val="28"/>
                <w:szCs w:val="28"/>
              </w:rPr>
              <w:tab/>
            </w:r>
          </w:p>
        </w:tc>
      </w:tr>
      <w:tr w:rsidR="00EA7FCC" w:rsidRPr="00EA7FCC" w14:paraId="72972D5E" w14:textId="77777777" w:rsidTr="00D31162">
        <w:tc>
          <w:tcPr>
            <w:tcW w:w="352" w:type="dxa"/>
            <w:tcBorders>
              <w:top w:val="single" w:sz="4" w:space="0" w:color="auto"/>
              <w:left w:val="single" w:sz="4" w:space="0" w:color="auto"/>
              <w:bottom w:val="single" w:sz="4" w:space="0" w:color="auto"/>
              <w:right w:val="single" w:sz="4" w:space="0" w:color="auto"/>
            </w:tcBorders>
            <w:shd w:val="clear" w:color="auto" w:fill="FFFFFF"/>
          </w:tcPr>
          <w:p w14:paraId="6384437E" w14:textId="77777777" w:rsidR="00D97EA2" w:rsidRPr="00EA7FCC" w:rsidRDefault="00D97EA2" w:rsidP="00C157D7">
            <w:pPr>
              <w:spacing w:before="120"/>
              <w:jc w:val="center"/>
              <w:rPr>
                <w:b/>
                <w:sz w:val="28"/>
                <w:szCs w:val="28"/>
              </w:rPr>
            </w:pPr>
            <w:r w:rsidRPr="00EA7FCC">
              <w:rPr>
                <w:b/>
                <w:sz w:val="28"/>
                <w:szCs w:val="28"/>
              </w:rPr>
              <w:lastRenderedPageBreak/>
              <w:t>23</w:t>
            </w:r>
          </w:p>
        </w:tc>
        <w:tc>
          <w:tcPr>
            <w:tcW w:w="8852" w:type="dxa"/>
            <w:gridSpan w:val="13"/>
            <w:tcBorders>
              <w:top w:val="single" w:sz="4" w:space="0" w:color="auto"/>
              <w:left w:val="single" w:sz="4" w:space="0" w:color="auto"/>
              <w:bottom w:val="single" w:sz="4" w:space="0" w:color="auto"/>
              <w:right w:val="single" w:sz="4" w:space="0" w:color="auto"/>
            </w:tcBorders>
            <w:shd w:val="clear" w:color="auto" w:fill="FFFFFF"/>
          </w:tcPr>
          <w:p w14:paraId="641E1EF9" w14:textId="77777777" w:rsidR="00D97EA2" w:rsidRPr="00EA7FCC" w:rsidRDefault="00D97EA2" w:rsidP="00C157D7">
            <w:pPr>
              <w:spacing w:before="120"/>
              <w:rPr>
                <w:sz w:val="28"/>
                <w:szCs w:val="28"/>
              </w:rPr>
            </w:pPr>
            <w:r w:rsidRPr="00EA7FCC">
              <w:rPr>
                <w:b/>
                <w:sz w:val="28"/>
                <w:szCs w:val="28"/>
              </w:rPr>
              <w:t>Khả năng ứng dụng và phương thức chuyển giao kết quả nghiên cứu</w:t>
            </w:r>
          </w:p>
        </w:tc>
      </w:tr>
      <w:tr w:rsidR="00EA7FCC" w:rsidRPr="00EA7FCC" w14:paraId="4AB89565" w14:textId="77777777" w:rsidTr="00D31162">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2CB4531B" w14:textId="77777777" w:rsidR="00D97EA2" w:rsidRPr="00EA7FCC" w:rsidRDefault="00D97EA2" w:rsidP="00C04D10">
            <w:pPr>
              <w:spacing w:before="120"/>
              <w:jc w:val="both"/>
              <w:rPr>
                <w:sz w:val="28"/>
                <w:szCs w:val="28"/>
              </w:rPr>
            </w:pPr>
            <w:r w:rsidRPr="00EA7FCC">
              <w:rPr>
                <w:b/>
                <w:sz w:val="28"/>
                <w:szCs w:val="28"/>
              </w:rPr>
              <w:t>23.1. Khả năng về thị trường</w:t>
            </w:r>
            <w:r w:rsidRPr="00EA7FCC">
              <w:rPr>
                <w:sz w:val="28"/>
                <w:szCs w:val="28"/>
              </w:rPr>
              <w:t xml:space="preserve"> </w:t>
            </w:r>
          </w:p>
          <w:p w14:paraId="1CE4F246" w14:textId="77777777" w:rsidR="00D97EA2" w:rsidRPr="00EA7FCC" w:rsidRDefault="00D97EA2" w:rsidP="00C04D10">
            <w:pPr>
              <w:spacing w:before="120"/>
              <w:jc w:val="both"/>
              <w:rPr>
                <w:iCs/>
                <w:sz w:val="28"/>
                <w:szCs w:val="28"/>
                <w:lang w:val="vi-VN"/>
              </w:rPr>
            </w:pPr>
            <w:r w:rsidRPr="00EA7FCC">
              <w:rPr>
                <w:iCs/>
                <w:sz w:val="28"/>
                <w:szCs w:val="28"/>
                <w:lang w:val="vi-VN"/>
              </w:rPr>
              <w:t xml:space="preserve">- </w:t>
            </w:r>
            <w:r w:rsidRPr="00EA7FCC">
              <w:rPr>
                <w:iCs/>
                <w:sz w:val="28"/>
                <w:szCs w:val="28"/>
              </w:rPr>
              <w:t>Nhu cầu thị trường trong và ngoài nước, nêu tên và nhu cầu khách hàng cụ thể nếu có; điều kiện cần thiết để có thể đưa sản phẩm ra thị trường</w:t>
            </w:r>
            <w:r w:rsidRPr="00EA7FCC">
              <w:rPr>
                <w:iCs/>
                <w:sz w:val="28"/>
                <w:szCs w:val="28"/>
                <w:lang w:val="vi-VN"/>
              </w:rPr>
              <w:t>.</w:t>
            </w:r>
          </w:p>
          <w:p w14:paraId="162F3B81" w14:textId="77777777" w:rsidR="00D97EA2" w:rsidRPr="00EA7FCC" w:rsidRDefault="00D97EA2" w:rsidP="00C04D10">
            <w:pPr>
              <w:spacing w:before="120"/>
              <w:jc w:val="both"/>
              <w:rPr>
                <w:iCs/>
                <w:sz w:val="28"/>
                <w:szCs w:val="28"/>
              </w:rPr>
            </w:pPr>
            <w:r w:rsidRPr="00EA7FCC">
              <w:rPr>
                <w:iCs/>
                <w:sz w:val="28"/>
                <w:szCs w:val="28"/>
                <w:lang w:val="vi-VN"/>
              </w:rPr>
              <w:t>- Thị trường và giá trị của công nghệ, sản phẩm được tạo ra từ đề tài công nghệ cao phải đủ lớn.</w:t>
            </w:r>
          </w:p>
          <w:p w14:paraId="2D0A6FB3" w14:textId="77777777" w:rsidR="00D97EA2" w:rsidRPr="00EA7FCC" w:rsidRDefault="00D97EA2" w:rsidP="00C157D7">
            <w:pPr>
              <w:tabs>
                <w:tab w:val="right" w:leader="dot" w:pos="7581"/>
              </w:tabs>
              <w:spacing w:before="120"/>
              <w:rPr>
                <w:sz w:val="28"/>
                <w:szCs w:val="28"/>
              </w:rPr>
            </w:pPr>
            <w:r w:rsidRPr="00EA7FCC">
              <w:rPr>
                <w:sz w:val="28"/>
                <w:szCs w:val="28"/>
              </w:rPr>
              <w:tab/>
            </w:r>
          </w:p>
          <w:p w14:paraId="046BE379" w14:textId="28FF7187" w:rsidR="00D97EA2" w:rsidRPr="00EA7FCC" w:rsidRDefault="00D97EA2" w:rsidP="00C157D7">
            <w:pPr>
              <w:tabs>
                <w:tab w:val="right" w:leader="dot" w:pos="7581"/>
              </w:tabs>
              <w:spacing w:before="120"/>
              <w:rPr>
                <w:sz w:val="28"/>
                <w:szCs w:val="28"/>
              </w:rPr>
            </w:pPr>
            <w:r w:rsidRPr="00EA7FCC">
              <w:rPr>
                <w:sz w:val="28"/>
                <w:szCs w:val="28"/>
              </w:rPr>
              <w:tab/>
            </w:r>
          </w:p>
          <w:p w14:paraId="6AB321E1" w14:textId="7527ACC5" w:rsidR="004E3FE0" w:rsidRPr="00EA7FCC" w:rsidRDefault="004E3FE0" w:rsidP="00C157D7">
            <w:pPr>
              <w:tabs>
                <w:tab w:val="right" w:leader="dot" w:pos="7581"/>
              </w:tabs>
              <w:spacing w:before="120"/>
              <w:rPr>
                <w:sz w:val="28"/>
                <w:szCs w:val="28"/>
              </w:rPr>
            </w:pPr>
            <w:r w:rsidRPr="00EA7FCC">
              <w:rPr>
                <w:sz w:val="28"/>
                <w:szCs w:val="28"/>
              </w:rPr>
              <w:tab/>
            </w:r>
          </w:p>
          <w:p w14:paraId="3A024A56" w14:textId="77777777" w:rsidR="00D97EA2" w:rsidRPr="00EA7FCC" w:rsidRDefault="00D97EA2" w:rsidP="00C04D10">
            <w:pPr>
              <w:tabs>
                <w:tab w:val="right" w:leader="dot" w:pos="7581"/>
              </w:tabs>
              <w:spacing w:before="120"/>
              <w:jc w:val="both"/>
              <w:rPr>
                <w:i/>
                <w:sz w:val="28"/>
                <w:szCs w:val="28"/>
              </w:rPr>
            </w:pPr>
            <w:r w:rsidRPr="00EA7FCC">
              <w:rPr>
                <w:b/>
                <w:sz w:val="28"/>
                <w:szCs w:val="28"/>
              </w:rPr>
              <w:t>23.2. Khả năng về ứng dụng các kết quả nghiên cứu vào sản xuất kinh doanh, vào hoạt động của các tổ chức khác</w:t>
            </w:r>
            <w:r w:rsidRPr="00EA7FCC">
              <w:rPr>
                <w:sz w:val="28"/>
                <w:szCs w:val="28"/>
              </w:rPr>
              <w:t xml:space="preserve"> (</w:t>
            </w:r>
            <w:r w:rsidRPr="00EA7FCC">
              <w:rPr>
                <w:i/>
                <w:sz w:val="28"/>
                <w:szCs w:val="28"/>
              </w:rPr>
              <w:t>Khả năng cạnh tranh về giá thành và chất lượng sản phẩm)</w:t>
            </w:r>
          </w:p>
          <w:p w14:paraId="04EA939F" w14:textId="77777777" w:rsidR="00D97EA2" w:rsidRPr="00EA7FCC" w:rsidRDefault="00D97EA2" w:rsidP="00C157D7">
            <w:pPr>
              <w:tabs>
                <w:tab w:val="right" w:leader="dot" w:pos="7581"/>
              </w:tabs>
              <w:spacing w:before="120"/>
              <w:rPr>
                <w:sz w:val="28"/>
                <w:szCs w:val="28"/>
              </w:rPr>
            </w:pPr>
            <w:r w:rsidRPr="00EA7FCC">
              <w:rPr>
                <w:sz w:val="28"/>
                <w:szCs w:val="28"/>
              </w:rPr>
              <w:tab/>
            </w:r>
          </w:p>
          <w:p w14:paraId="362DEE17" w14:textId="0E1C0153" w:rsidR="00D97EA2" w:rsidRPr="00EA7FCC" w:rsidRDefault="00D97EA2" w:rsidP="00C157D7">
            <w:pPr>
              <w:tabs>
                <w:tab w:val="right" w:leader="dot" w:pos="7581"/>
              </w:tabs>
              <w:spacing w:before="120"/>
              <w:rPr>
                <w:sz w:val="28"/>
                <w:szCs w:val="28"/>
              </w:rPr>
            </w:pPr>
            <w:r w:rsidRPr="00EA7FCC">
              <w:rPr>
                <w:sz w:val="28"/>
                <w:szCs w:val="28"/>
              </w:rPr>
              <w:tab/>
            </w:r>
          </w:p>
          <w:p w14:paraId="636B7516" w14:textId="2C77C614" w:rsidR="004E3FE0" w:rsidRPr="00EA7FCC" w:rsidRDefault="004E3FE0" w:rsidP="00C157D7">
            <w:pPr>
              <w:tabs>
                <w:tab w:val="right" w:leader="dot" w:pos="7581"/>
              </w:tabs>
              <w:spacing w:before="120"/>
              <w:rPr>
                <w:sz w:val="28"/>
                <w:szCs w:val="28"/>
              </w:rPr>
            </w:pPr>
            <w:r w:rsidRPr="00EA7FCC">
              <w:rPr>
                <w:sz w:val="28"/>
                <w:szCs w:val="28"/>
              </w:rPr>
              <w:tab/>
            </w:r>
          </w:p>
          <w:p w14:paraId="1B13AC18" w14:textId="77777777" w:rsidR="00D97EA2" w:rsidRPr="00EA7FCC" w:rsidRDefault="00D97EA2" w:rsidP="00C04D10">
            <w:pPr>
              <w:spacing w:before="120"/>
              <w:jc w:val="both"/>
              <w:rPr>
                <w:b/>
                <w:sz w:val="28"/>
                <w:szCs w:val="28"/>
                <w:lang w:val="vi-VN"/>
              </w:rPr>
            </w:pPr>
            <w:r w:rsidRPr="00EA7FCC">
              <w:rPr>
                <w:b/>
                <w:sz w:val="28"/>
                <w:szCs w:val="28"/>
              </w:rPr>
              <w:t>23.3. Khả năng liên doanh liên kết với các tổ chức, doanh nghiệp trong quá trình nghiên cứu, thực hiện</w:t>
            </w:r>
            <w:r w:rsidRPr="00EA7FCC">
              <w:rPr>
                <w:b/>
                <w:sz w:val="28"/>
                <w:szCs w:val="28"/>
                <w:lang w:val="vi-VN"/>
              </w:rPr>
              <w:t xml:space="preserve"> </w:t>
            </w:r>
            <w:r w:rsidRPr="00EA7FCC">
              <w:rPr>
                <w:bCs/>
                <w:i/>
                <w:iCs/>
                <w:sz w:val="28"/>
                <w:szCs w:val="28"/>
                <w:lang w:val="vi-VN"/>
              </w:rPr>
              <w:t>(Khả năng</w:t>
            </w:r>
            <w:r w:rsidRPr="00EA7FCC">
              <w:rPr>
                <w:i/>
                <w:iCs/>
                <w:sz w:val="28"/>
                <w:szCs w:val="28"/>
                <w:lang w:val="vi-VN"/>
              </w:rPr>
              <w:t xml:space="preserve"> huy động nguồn lực từ bên ngoài để bảo đảm tài chính, quản lý, công nghệ, sở hữu trí tuệ, pháp lý và những yếu tố quan trọng khác cho việc thực hiện thành công đề tài công nghệ cao</w:t>
            </w:r>
            <w:r w:rsidRPr="00EA7FCC">
              <w:rPr>
                <w:bCs/>
                <w:i/>
                <w:iCs/>
                <w:sz w:val="28"/>
                <w:szCs w:val="28"/>
                <w:lang w:val="vi-VN"/>
              </w:rPr>
              <w:t>)</w:t>
            </w:r>
          </w:p>
          <w:p w14:paraId="5CBDCFFC" w14:textId="77777777" w:rsidR="00D97EA2" w:rsidRPr="00EA7FCC" w:rsidRDefault="00D97EA2" w:rsidP="00C157D7">
            <w:pPr>
              <w:tabs>
                <w:tab w:val="right" w:leader="dot" w:pos="7581"/>
              </w:tabs>
              <w:spacing w:before="120"/>
              <w:rPr>
                <w:sz w:val="28"/>
                <w:szCs w:val="28"/>
              </w:rPr>
            </w:pPr>
            <w:r w:rsidRPr="00EA7FCC">
              <w:rPr>
                <w:sz w:val="28"/>
                <w:szCs w:val="28"/>
              </w:rPr>
              <w:tab/>
            </w:r>
          </w:p>
          <w:p w14:paraId="51C65241" w14:textId="09F6B520" w:rsidR="00177295" w:rsidRPr="00EA7FCC" w:rsidRDefault="00D97EA2" w:rsidP="00C157D7">
            <w:pPr>
              <w:tabs>
                <w:tab w:val="right" w:leader="dot" w:pos="7581"/>
              </w:tabs>
              <w:spacing w:before="120"/>
              <w:rPr>
                <w:sz w:val="28"/>
                <w:szCs w:val="28"/>
              </w:rPr>
            </w:pPr>
            <w:r w:rsidRPr="00EA7FCC">
              <w:rPr>
                <w:sz w:val="28"/>
                <w:szCs w:val="28"/>
              </w:rPr>
              <w:tab/>
            </w:r>
          </w:p>
          <w:p w14:paraId="588F4784" w14:textId="0BB78A51" w:rsidR="004E3FE0" w:rsidRPr="00EA7FCC" w:rsidRDefault="004E3FE0" w:rsidP="00C157D7">
            <w:pPr>
              <w:tabs>
                <w:tab w:val="right" w:leader="dot" w:pos="7581"/>
              </w:tabs>
              <w:spacing w:before="120"/>
              <w:rPr>
                <w:sz w:val="28"/>
                <w:szCs w:val="28"/>
              </w:rPr>
            </w:pPr>
            <w:r w:rsidRPr="00EA7FCC">
              <w:rPr>
                <w:sz w:val="28"/>
                <w:szCs w:val="28"/>
              </w:rPr>
              <w:tab/>
            </w:r>
          </w:p>
          <w:p w14:paraId="678CAAC2" w14:textId="77777777" w:rsidR="00D97EA2" w:rsidRPr="00EA7FCC" w:rsidRDefault="00D97EA2" w:rsidP="00C157D7">
            <w:pPr>
              <w:spacing w:before="120"/>
              <w:rPr>
                <w:b/>
                <w:sz w:val="28"/>
                <w:szCs w:val="28"/>
              </w:rPr>
            </w:pPr>
            <w:r w:rsidRPr="00EA7FCC">
              <w:rPr>
                <w:b/>
                <w:sz w:val="28"/>
                <w:szCs w:val="28"/>
              </w:rPr>
              <w:t>23.4. Phương thức chuyển giao</w:t>
            </w:r>
          </w:p>
          <w:p w14:paraId="1A7FC9BE" w14:textId="77777777" w:rsidR="00D97EA2" w:rsidRPr="00EA7FCC" w:rsidRDefault="00D97EA2" w:rsidP="00C04D10">
            <w:pPr>
              <w:tabs>
                <w:tab w:val="right" w:leader="dot" w:pos="7581"/>
              </w:tabs>
              <w:spacing w:before="120"/>
              <w:jc w:val="both"/>
              <w:rPr>
                <w:i/>
                <w:sz w:val="28"/>
                <w:szCs w:val="28"/>
              </w:rPr>
            </w:pPr>
            <w:r w:rsidRPr="00EA7FCC">
              <w:rPr>
                <w:i/>
                <w:sz w:val="28"/>
                <w:szCs w:val="28"/>
              </w:rPr>
              <w:t>(Chuyển giao công nghệ trọn gói, chuyển giao công nghệ có đào tạo, chuyển giao theo hình thức trả dần theo tỷ lệ % của doanh thu; liên kết với doanh nghiệp để sản xuất hoặc góp vốn-với đơn vị phối hợp nghiên cứu hoặc với cơ sở sẽ áp dụng kết quả nghiên cứu- theo tỷ lệ đã thỏa thuận để cùng triển khai sản xuất; tự thành lập doanh nghiệp trên cơ sở kết quả nghiên cứu tạo ra...)</w:t>
            </w:r>
          </w:p>
          <w:p w14:paraId="336B3BC4" w14:textId="77777777" w:rsidR="00D97EA2" w:rsidRPr="00EA7FCC" w:rsidRDefault="00D97EA2" w:rsidP="00C157D7">
            <w:pPr>
              <w:tabs>
                <w:tab w:val="right" w:leader="dot" w:pos="7581"/>
              </w:tabs>
              <w:spacing w:before="120"/>
              <w:rPr>
                <w:sz w:val="28"/>
                <w:szCs w:val="28"/>
              </w:rPr>
            </w:pPr>
            <w:r w:rsidRPr="00EA7FCC">
              <w:rPr>
                <w:sz w:val="28"/>
                <w:szCs w:val="28"/>
              </w:rPr>
              <w:tab/>
            </w:r>
          </w:p>
          <w:p w14:paraId="4EFED02E" w14:textId="77777777" w:rsidR="00614CE0" w:rsidRPr="00EA7FCC" w:rsidRDefault="00D97EA2" w:rsidP="00C157D7">
            <w:pPr>
              <w:tabs>
                <w:tab w:val="right" w:leader="dot" w:pos="7581"/>
              </w:tabs>
              <w:spacing w:before="120"/>
              <w:rPr>
                <w:sz w:val="28"/>
                <w:szCs w:val="28"/>
              </w:rPr>
            </w:pPr>
            <w:r w:rsidRPr="00EA7FCC">
              <w:rPr>
                <w:sz w:val="28"/>
                <w:szCs w:val="28"/>
              </w:rPr>
              <w:tab/>
            </w:r>
          </w:p>
          <w:p w14:paraId="33E09B75" w14:textId="20856375" w:rsidR="004E3FE0" w:rsidRPr="00EA7FCC" w:rsidRDefault="004E3FE0" w:rsidP="00C157D7">
            <w:pPr>
              <w:tabs>
                <w:tab w:val="right" w:leader="dot" w:pos="7581"/>
              </w:tabs>
              <w:spacing w:before="120"/>
              <w:rPr>
                <w:sz w:val="28"/>
                <w:szCs w:val="28"/>
              </w:rPr>
            </w:pPr>
            <w:r w:rsidRPr="00EA7FCC">
              <w:rPr>
                <w:sz w:val="28"/>
                <w:szCs w:val="28"/>
              </w:rPr>
              <w:tab/>
            </w:r>
          </w:p>
        </w:tc>
      </w:tr>
      <w:tr w:rsidR="00EA7FCC" w:rsidRPr="00EA7FCC" w14:paraId="13AC96B1" w14:textId="77777777" w:rsidTr="00D31162">
        <w:tc>
          <w:tcPr>
            <w:tcW w:w="462" w:type="dxa"/>
            <w:gridSpan w:val="2"/>
            <w:tcBorders>
              <w:top w:val="single" w:sz="4" w:space="0" w:color="auto"/>
              <w:left w:val="single" w:sz="4" w:space="0" w:color="auto"/>
              <w:bottom w:val="single" w:sz="4" w:space="0" w:color="auto"/>
              <w:right w:val="single" w:sz="4" w:space="0" w:color="auto"/>
            </w:tcBorders>
            <w:shd w:val="clear" w:color="auto" w:fill="FFFFFF"/>
          </w:tcPr>
          <w:p w14:paraId="26481EE2" w14:textId="77777777" w:rsidR="00D97EA2" w:rsidRPr="00EA7FCC" w:rsidRDefault="00D97EA2" w:rsidP="00C157D7">
            <w:pPr>
              <w:spacing w:before="120"/>
              <w:jc w:val="center"/>
              <w:rPr>
                <w:b/>
                <w:sz w:val="28"/>
                <w:szCs w:val="28"/>
              </w:rPr>
            </w:pPr>
            <w:r w:rsidRPr="00EA7FCC">
              <w:rPr>
                <w:b/>
                <w:sz w:val="28"/>
                <w:szCs w:val="28"/>
              </w:rPr>
              <w:t>24</w:t>
            </w:r>
          </w:p>
        </w:tc>
        <w:tc>
          <w:tcPr>
            <w:tcW w:w="8742" w:type="dxa"/>
            <w:gridSpan w:val="12"/>
            <w:tcBorders>
              <w:top w:val="single" w:sz="4" w:space="0" w:color="auto"/>
              <w:left w:val="single" w:sz="4" w:space="0" w:color="auto"/>
              <w:right w:val="single" w:sz="4" w:space="0" w:color="auto"/>
            </w:tcBorders>
            <w:shd w:val="clear" w:color="auto" w:fill="FFFFFF"/>
          </w:tcPr>
          <w:p w14:paraId="37D579C0" w14:textId="77777777" w:rsidR="00D97EA2" w:rsidRPr="00EA7FCC" w:rsidRDefault="00D97EA2" w:rsidP="0006712B">
            <w:pPr>
              <w:spacing w:before="120"/>
              <w:jc w:val="both"/>
              <w:rPr>
                <w:sz w:val="28"/>
                <w:szCs w:val="28"/>
                <w:lang w:val="vi-VN"/>
              </w:rPr>
            </w:pPr>
            <w:r w:rsidRPr="00EA7FCC">
              <w:rPr>
                <w:b/>
                <w:sz w:val="28"/>
                <w:szCs w:val="28"/>
              </w:rPr>
              <w:t>Phạm vi và địa chỉ (dự kiến) ứng dụng các kết quả của đề tài</w:t>
            </w:r>
            <w:r w:rsidRPr="00EA7FCC">
              <w:rPr>
                <w:b/>
                <w:sz w:val="28"/>
                <w:szCs w:val="28"/>
                <w:lang w:val="vi-VN"/>
              </w:rPr>
              <w:t xml:space="preserve"> công nghệ cao</w:t>
            </w:r>
          </w:p>
        </w:tc>
      </w:tr>
      <w:tr w:rsidR="00EA7FCC" w:rsidRPr="00EA7FCC" w14:paraId="756FE039" w14:textId="77777777" w:rsidTr="00D31162">
        <w:tc>
          <w:tcPr>
            <w:tcW w:w="9204" w:type="dxa"/>
            <w:gridSpan w:val="14"/>
            <w:tcBorders>
              <w:left w:val="single" w:sz="4" w:space="0" w:color="auto"/>
              <w:bottom w:val="single" w:sz="4" w:space="0" w:color="auto"/>
              <w:right w:val="single" w:sz="4" w:space="0" w:color="auto"/>
            </w:tcBorders>
            <w:shd w:val="clear" w:color="auto" w:fill="FFFFFF"/>
          </w:tcPr>
          <w:p w14:paraId="5F1DB2E8" w14:textId="77777777" w:rsidR="00D97EA2" w:rsidRPr="00EA7FCC" w:rsidRDefault="00D97EA2" w:rsidP="00C157D7">
            <w:pPr>
              <w:tabs>
                <w:tab w:val="right" w:leader="dot" w:pos="7581"/>
              </w:tabs>
              <w:spacing w:before="120"/>
              <w:rPr>
                <w:sz w:val="28"/>
                <w:szCs w:val="28"/>
              </w:rPr>
            </w:pPr>
            <w:r w:rsidRPr="00EA7FCC">
              <w:rPr>
                <w:sz w:val="28"/>
                <w:szCs w:val="28"/>
              </w:rPr>
              <w:tab/>
            </w:r>
          </w:p>
          <w:p w14:paraId="423AF361" w14:textId="77777777" w:rsidR="00614CE0" w:rsidRPr="00EA7FCC" w:rsidRDefault="00D97EA2" w:rsidP="00C157D7">
            <w:pPr>
              <w:tabs>
                <w:tab w:val="right" w:leader="dot" w:pos="7581"/>
              </w:tabs>
              <w:spacing w:before="120"/>
              <w:rPr>
                <w:sz w:val="28"/>
                <w:szCs w:val="28"/>
              </w:rPr>
            </w:pPr>
            <w:r w:rsidRPr="00EA7FCC">
              <w:rPr>
                <w:sz w:val="28"/>
                <w:szCs w:val="28"/>
              </w:rPr>
              <w:tab/>
            </w:r>
          </w:p>
          <w:p w14:paraId="11654760" w14:textId="6A979CE3" w:rsidR="003652D4" w:rsidRPr="00EA7FCC" w:rsidRDefault="003652D4" w:rsidP="00C157D7">
            <w:pPr>
              <w:tabs>
                <w:tab w:val="right" w:leader="dot" w:pos="7581"/>
              </w:tabs>
              <w:spacing w:before="120"/>
              <w:rPr>
                <w:sz w:val="28"/>
                <w:szCs w:val="28"/>
              </w:rPr>
            </w:pPr>
            <w:r w:rsidRPr="00EA7FCC">
              <w:rPr>
                <w:sz w:val="28"/>
                <w:szCs w:val="28"/>
              </w:rPr>
              <w:tab/>
            </w:r>
          </w:p>
        </w:tc>
      </w:tr>
      <w:tr w:rsidR="00EA7FCC" w:rsidRPr="00EA7FCC" w14:paraId="4D231F30" w14:textId="77777777" w:rsidTr="00614CE0">
        <w:tc>
          <w:tcPr>
            <w:tcW w:w="516" w:type="dxa"/>
            <w:gridSpan w:val="4"/>
            <w:tcBorders>
              <w:top w:val="single" w:sz="4" w:space="0" w:color="auto"/>
              <w:left w:val="single" w:sz="4" w:space="0" w:color="auto"/>
              <w:bottom w:val="single" w:sz="4" w:space="0" w:color="auto"/>
              <w:right w:val="single" w:sz="4" w:space="0" w:color="auto"/>
            </w:tcBorders>
            <w:shd w:val="clear" w:color="auto" w:fill="FFFFFF"/>
          </w:tcPr>
          <w:p w14:paraId="5FF9ED4E" w14:textId="77777777" w:rsidR="00D97EA2" w:rsidRPr="00EA7FCC" w:rsidRDefault="00D97EA2" w:rsidP="00C157D7">
            <w:pPr>
              <w:spacing w:before="120"/>
              <w:jc w:val="center"/>
              <w:rPr>
                <w:b/>
                <w:sz w:val="28"/>
                <w:szCs w:val="28"/>
              </w:rPr>
            </w:pPr>
            <w:r w:rsidRPr="00EA7FCC">
              <w:rPr>
                <w:b/>
                <w:sz w:val="28"/>
                <w:szCs w:val="28"/>
              </w:rPr>
              <w:t>25</w:t>
            </w:r>
          </w:p>
        </w:tc>
        <w:tc>
          <w:tcPr>
            <w:tcW w:w="8688" w:type="dxa"/>
            <w:gridSpan w:val="10"/>
            <w:tcBorders>
              <w:top w:val="single" w:sz="4" w:space="0" w:color="auto"/>
              <w:left w:val="single" w:sz="4" w:space="0" w:color="auto"/>
              <w:bottom w:val="single" w:sz="4" w:space="0" w:color="auto"/>
              <w:right w:val="single" w:sz="4" w:space="0" w:color="auto"/>
            </w:tcBorders>
            <w:shd w:val="clear" w:color="auto" w:fill="FFFFFF"/>
          </w:tcPr>
          <w:p w14:paraId="1211BA42" w14:textId="77777777" w:rsidR="00D97EA2" w:rsidRPr="00EA7FCC" w:rsidRDefault="00D97EA2" w:rsidP="00C157D7">
            <w:pPr>
              <w:spacing w:before="120"/>
              <w:rPr>
                <w:sz w:val="28"/>
                <w:szCs w:val="28"/>
              </w:rPr>
            </w:pPr>
            <w:r w:rsidRPr="00EA7FCC">
              <w:rPr>
                <w:b/>
                <w:sz w:val="28"/>
                <w:szCs w:val="28"/>
              </w:rPr>
              <w:t>Tác động và lợi ích mang lại của kết quả nghiên cứu</w:t>
            </w:r>
          </w:p>
        </w:tc>
      </w:tr>
      <w:tr w:rsidR="00EA7FCC" w:rsidRPr="00EA7FCC" w14:paraId="397A03DA" w14:textId="77777777" w:rsidTr="00614CE0">
        <w:tc>
          <w:tcPr>
            <w:tcW w:w="9204" w:type="dxa"/>
            <w:gridSpan w:val="14"/>
            <w:tcBorders>
              <w:top w:val="single" w:sz="4" w:space="0" w:color="auto"/>
              <w:left w:val="single" w:sz="4" w:space="0" w:color="auto"/>
              <w:bottom w:val="single" w:sz="4" w:space="0" w:color="auto"/>
              <w:right w:val="single" w:sz="4" w:space="0" w:color="auto"/>
            </w:tcBorders>
            <w:shd w:val="clear" w:color="auto" w:fill="FFFFFF"/>
          </w:tcPr>
          <w:p w14:paraId="57704A87" w14:textId="77777777" w:rsidR="00D97EA2" w:rsidRPr="00EA7FCC" w:rsidRDefault="00D97EA2" w:rsidP="00C157D7">
            <w:pPr>
              <w:spacing w:before="120"/>
              <w:rPr>
                <w:b/>
                <w:i/>
                <w:sz w:val="28"/>
                <w:szCs w:val="28"/>
              </w:rPr>
            </w:pPr>
            <w:r w:rsidRPr="00EA7FCC">
              <w:rPr>
                <w:b/>
                <w:i/>
                <w:sz w:val="28"/>
                <w:szCs w:val="28"/>
              </w:rPr>
              <w:lastRenderedPageBreak/>
              <w:t>25.1. Đối với lĩnh vực KH&amp;CN có liên quan</w:t>
            </w:r>
          </w:p>
          <w:p w14:paraId="09E811EF" w14:textId="77777777" w:rsidR="00D97EA2" w:rsidRPr="00EA7FCC" w:rsidRDefault="00D97EA2" w:rsidP="004643AC">
            <w:pPr>
              <w:spacing w:before="120"/>
              <w:jc w:val="both"/>
              <w:rPr>
                <w:i/>
                <w:sz w:val="28"/>
                <w:szCs w:val="28"/>
              </w:rPr>
            </w:pPr>
            <w:r w:rsidRPr="00EA7FCC">
              <w:rPr>
                <w:i/>
                <w:sz w:val="28"/>
                <w:szCs w:val="28"/>
              </w:rPr>
              <w:t>(Nêu những dự kiến đóng góp vào các lĩnh vực khoa học công nghệ ở trong nước và quốc tế)</w:t>
            </w:r>
          </w:p>
          <w:p w14:paraId="2704BF17" w14:textId="77777777" w:rsidR="00D97EA2" w:rsidRPr="00EA7FCC" w:rsidRDefault="00D97EA2" w:rsidP="00C157D7">
            <w:pPr>
              <w:tabs>
                <w:tab w:val="right" w:leader="dot" w:pos="7581"/>
              </w:tabs>
              <w:spacing w:before="120"/>
              <w:rPr>
                <w:sz w:val="28"/>
                <w:szCs w:val="28"/>
              </w:rPr>
            </w:pPr>
            <w:r w:rsidRPr="00EA7FCC">
              <w:rPr>
                <w:sz w:val="28"/>
                <w:szCs w:val="28"/>
              </w:rPr>
              <w:tab/>
            </w:r>
          </w:p>
          <w:p w14:paraId="4F3F1EB1" w14:textId="556AA9B3" w:rsidR="00614CE0" w:rsidRPr="00EA7FCC" w:rsidRDefault="00D97EA2" w:rsidP="00C157D7">
            <w:pPr>
              <w:tabs>
                <w:tab w:val="right" w:leader="dot" w:pos="7581"/>
              </w:tabs>
              <w:spacing w:before="120"/>
              <w:rPr>
                <w:sz w:val="28"/>
                <w:szCs w:val="28"/>
              </w:rPr>
            </w:pPr>
            <w:r w:rsidRPr="00EA7FCC">
              <w:rPr>
                <w:sz w:val="28"/>
                <w:szCs w:val="28"/>
              </w:rPr>
              <w:tab/>
            </w:r>
          </w:p>
          <w:p w14:paraId="77FD0DD1" w14:textId="42080A4E" w:rsidR="003652D4" w:rsidRPr="00EA7FCC" w:rsidRDefault="003652D4" w:rsidP="00C157D7">
            <w:pPr>
              <w:tabs>
                <w:tab w:val="right" w:leader="dot" w:pos="7581"/>
              </w:tabs>
              <w:spacing w:before="120"/>
              <w:rPr>
                <w:sz w:val="28"/>
                <w:szCs w:val="28"/>
              </w:rPr>
            </w:pPr>
            <w:r w:rsidRPr="00EA7FCC">
              <w:rPr>
                <w:sz w:val="28"/>
                <w:szCs w:val="28"/>
              </w:rPr>
              <w:tab/>
            </w:r>
          </w:p>
          <w:p w14:paraId="7B78B736" w14:textId="77777777" w:rsidR="00D97EA2" w:rsidRPr="00EA7FCC" w:rsidRDefault="00D97EA2" w:rsidP="0006712B">
            <w:pPr>
              <w:tabs>
                <w:tab w:val="right" w:leader="dot" w:pos="7581"/>
              </w:tabs>
              <w:spacing w:before="120"/>
              <w:jc w:val="both"/>
              <w:rPr>
                <w:b/>
                <w:i/>
                <w:sz w:val="28"/>
                <w:szCs w:val="28"/>
              </w:rPr>
            </w:pPr>
            <w:r w:rsidRPr="00EA7FCC">
              <w:rPr>
                <w:b/>
                <w:i/>
                <w:sz w:val="28"/>
                <w:szCs w:val="28"/>
              </w:rPr>
              <w:t>25.2. Đối với tổ chức chủ trì và các tổ chức, doanh nghiệp ứng dụng, sử dụng kết quả nghiên cứu</w:t>
            </w:r>
          </w:p>
          <w:p w14:paraId="61197F7C" w14:textId="77777777" w:rsidR="00D97EA2" w:rsidRPr="00EA7FCC" w:rsidRDefault="00D97EA2" w:rsidP="00C157D7">
            <w:pPr>
              <w:tabs>
                <w:tab w:val="right" w:leader="dot" w:pos="7581"/>
              </w:tabs>
              <w:spacing w:before="120"/>
              <w:rPr>
                <w:sz w:val="28"/>
                <w:szCs w:val="28"/>
              </w:rPr>
            </w:pPr>
            <w:r w:rsidRPr="00EA7FCC">
              <w:rPr>
                <w:sz w:val="28"/>
                <w:szCs w:val="28"/>
              </w:rPr>
              <w:tab/>
            </w:r>
          </w:p>
          <w:p w14:paraId="2A3CB567" w14:textId="04CB93DF" w:rsidR="00D97EA2" w:rsidRPr="00EA7FCC" w:rsidRDefault="00D97EA2" w:rsidP="00C157D7">
            <w:pPr>
              <w:tabs>
                <w:tab w:val="right" w:leader="dot" w:pos="7581"/>
              </w:tabs>
              <w:spacing w:before="120"/>
              <w:rPr>
                <w:sz w:val="28"/>
                <w:szCs w:val="28"/>
              </w:rPr>
            </w:pPr>
            <w:r w:rsidRPr="00EA7FCC">
              <w:rPr>
                <w:sz w:val="28"/>
                <w:szCs w:val="28"/>
              </w:rPr>
              <w:tab/>
            </w:r>
          </w:p>
          <w:p w14:paraId="10F49440" w14:textId="11E8249C" w:rsidR="003652D4" w:rsidRPr="00EA7FCC" w:rsidRDefault="003652D4" w:rsidP="00C157D7">
            <w:pPr>
              <w:tabs>
                <w:tab w:val="right" w:leader="dot" w:pos="7581"/>
              </w:tabs>
              <w:spacing w:before="120"/>
              <w:rPr>
                <w:sz w:val="28"/>
                <w:szCs w:val="28"/>
              </w:rPr>
            </w:pPr>
            <w:r w:rsidRPr="00EA7FCC">
              <w:rPr>
                <w:sz w:val="28"/>
                <w:szCs w:val="28"/>
              </w:rPr>
              <w:tab/>
            </w:r>
          </w:p>
          <w:p w14:paraId="760805D5" w14:textId="77777777" w:rsidR="00D97EA2" w:rsidRPr="00EA7FCC" w:rsidRDefault="00D97EA2" w:rsidP="00C157D7">
            <w:pPr>
              <w:spacing w:before="120"/>
              <w:rPr>
                <w:b/>
                <w:i/>
                <w:sz w:val="28"/>
                <w:szCs w:val="28"/>
              </w:rPr>
            </w:pPr>
            <w:r w:rsidRPr="00EA7FCC">
              <w:rPr>
                <w:b/>
                <w:i/>
                <w:sz w:val="28"/>
                <w:szCs w:val="28"/>
              </w:rPr>
              <w:t>25.3. Đối với kinh tế-xã hội và môi trường</w:t>
            </w:r>
          </w:p>
          <w:p w14:paraId="2CD4BF48" w14:textId="77777777" w:rsidR="00D97EA2" w:rsidRPr="00EA7FCC" w:rsidRDefault="00D97EA2" w:rsidP="00C04D10">
            <w:pPr>
              <w:tabs>
                <w:tab w:val="right" w:leader="dot" w:pos="7581"/>
              </w:tabs>
              <w:spacing w:before="120"/>
              <w:jc w:val="both"/>
              <w:rPr>
                <w:i/>
                <w:sz w:val="28"/>
                <w:szCs w:val="28"/>
                <w:lang w:val="vi-VN"/>
              </w:rPr>
            </w:pPr>
            <w:r w:rsidRPr="00EA7FCC">
              <w:rPr>
                <w:i/>
                <w:sz w:val="28"/>
                <w:szCs w:val="28"/>
              </w:rPr>
              <w:t>Nêu những tác động dự kiến của kết quả nghiên cứu đối với sự phát triển kinh tế - xã hội và môi trường</w:t>
            </w:r>
            <w:r w:rsidRPr="00EA7FCC">
              <w:rPr>
                <w:i/>
                <w:sz w:val="28"/>
                <w:szCs w:val="28"/>
                <w:lang w:val="vi-VN"/>
              </w:rPr>
              <w:t xml:space="preserve"> tới việc thúc đẩy phát triển kinh tế - xã hội của ngành, lĩnh vực, đất nước, khu vực</w:t>
            </w:r>
            <w:r w:rsidRPr="00EA7FCC">
              <w:rPr>
                <w:i/>
                <w:sz w:val="28"/>
                <w:szCs w:val="28"/>
              </w:rPr>
              <w:t>; đóng góp cho việc xây dựng chủ trương, chính sách, pháp luật hoặc có tác động làm chuyển biến nhận thức của xã hội và tác động đối với ngành, lĩnh vực sản xuất; Nâng cao năng lực KHCN của tổ chức, cá nhân thông qua tham gia thực hiện đề tài công</w:t>
            </w:r>
            <w:r w:rsidRPr="00EA7FCC">
              <w:rPr>
                <w:i/>
                <w:sz w:val="28"/>
                <w:szCs w:val="28"/>
                <w:lang w:val="vi-VN"/>
              </w:rPr>
              <w:t xml:space="preserve"> nghệ cao </w:t>
            </w:r>
            <w:r w:rsidRPr="00EA7FCC">
              <w:rPr>
                <w:i/>
                <w:sz w:val="28"/>
                <w:szCs w:val="28"/>
              </w:rPr>
              <w:t>hoặc sử dụng kết quả nghiên cứu của đề tà</w:t>
            </w:r>
            <w:r w:rsidRPr="00EA7FCC">
              <w:rPr>
                <w:i/>
                <w:sz w:val="28"/>
                <w:szCs w:val="28"/>
                <w:lang w:val="vi-VN"/>
              </w:rPr>
              <w:t xml:space="preserve">i công nghệ cao. </w:t>
            </w:r>
          </w:p>
          <w:p w14:paraId="78BAED38" w14:textId="77777777" w:rsidR="00D97EA2" w:rsidRPr="00EA7FCC" w:rsidRDefault="00D97EA2" w:rsidP="00C157D7">
            <w:pPr>
              <w:tabs>
                <w:tab w:val="right" w:leader="dot" w:pos="7581"/>
              </w:tabs>
              <w:spacing w:before="120"/>
              <w:rPr>
                <w:sz w:val="28"/>
                <w:szCs w:val="28"/>
              </w:rPr>
            </w:pPr>
            <w:r w:rsidRPr="00EA7FCC">
              <w:rPr>
                <w:sz w:val="28"/>
                <w:szCs w:val="28"/>
              </w:rPr>
              <w:tab/>
            </w:r>
          </w:p>
          <w:p w14:paraId="3AA83719" w14:textId="77777777" w:rsidR="00D97EA2" w:rsidRPr="00EA7FCC" w:rsidRDefault="00D97EA2" w:rsidP="00C157D7">
            <w:pPr>
              <w:tabs>
                <w:tab w:val="right" w:leader="dot" w:pos="7581"/>
              </w:tabs>
              <w:spacing w:before="120"/>
              <w:rPr>
                <w:sz w:val="28"/>
                <w:szCs w:val="28"/>
              </w:rPr>
            </w:pPr>
            <w:r w:rsidRPr="00EA7FCC">
              <w:rPr>
                <w:sz w:val="28"/>
                <w:szCs w:val="28"/>
              </w:rPr>
              <w:tab/>
            </w:r>
          </w:p>
          <w:p w14:paraId="362B62CC" w14:textId="11D1217B" w:rsidR="00614CE0" w:rsidRPr="00EA7FCC" w:rsidRDefault="003652D4" w:rsidP="00C157D7">
            <w:pPr>
              <w:tabs>
                <w:tab w:val="right" w:leader="dot" w:pos="7581"/>
              </w:tabs>
              <w:spacing w:before="120"/>
              <w:rPr>
                <w:sz w:val="28"/>
                <w:szCs w:val="28"/>
              </w:rPr>
            </w:pPr>
            <w:r w:rsidRPr="00EA7FCC">
              <w:rPr>
                <w:sz w:val="28"/>
                <w:szCs w:val="28"/>
              </w:rPr>
              <w:tab/>
            </w:r>
          </w:p>
        </w:tc>
      </w:tr>
    </w:tbl>
    <w:p w14:paraId="18F29093" w14:textId="77777777" w:rsidR="00D97EA2" w:rsidRPr="00EA7FCC" w:rsidRDefault="00D97EA2" w:rsidP="00C157D7">
      <w:pPr>
        <w:spacing w:before="120"/>
        <w:rPr>
          <w:b/>
          <w:sz w:val="28"/>
          <w:szCs w:val="28"/>
        </w:rPr>
      </w:pPr>
    </w:p>
    <w:p w14:paraId="2CA10ABB" w14:textId="77777777" w:rsidR="00D97EA2" w:rsidRPr="00EA7FCC" w:rsidRDefault="00D97EA2" w:rsidP="00C157D7">
      <w:pPr>
        <w:spacing w:before="120"/>
        <w:rPr>
          <w:b/>
          <w:sz w:val="28"/>
          <w:szCs w:val="28"/>
        </w:rPr>
      </w:pPr>
      <w:r w:rsidRPr="00EA7FCC">
        <w:rPr>
          <w:b/>
          <w:sz w:val="28"/>
          <w:szCs w:val="28"/>
        </w:rPr>
        <w:br w:type="page"/>
      </w:r>
      <w:r w:rsidRPr="00EA7FCC">
        <w:rPr>
          <w:b/>
          <w:sz w:val="28"/>
          <w:szCs w:val="28"/>
        </w:rPr>
        <w:lastRenderedPageBreak/>
        <w:t>IV. NHU CẦU KINH PHÍ THỰC HIỆN ĐỀ TÀI CÔNG</w:t>
      </w:r>
      <w:r w:rsidRPr="00EA7FCC">
        <w:rPr>
          <w:b/>
          <w:sz w:val="28"/>
          <w:szCs w:val="28"/>
          <w:lang w:val="vi-VN"/>
        </w:rPr>
        <w:t xml:space="preserve"> NGHỆ CAO </w:t>
      </w:r>
      <w:r w:rsidRPr="00EA7FCC">
        <w:rPr>
          <w:b/>
          <w:sz w:val="28"/>
          <w:szCs w:val="28"/>
        </w:rPr>
        <w:t>VÀ NGUỒN KINH PHÍ</w:t>
      </w:r>
      <w:r w:rsidRPr="00EA7FCC">
        <w:rPr>
          <w:b/>
          <w:sz w:val="28"/>
          <w:szCs w:val="28"/>
          <w:lang w:val="vi-VN"/>
        </w:rPr>
        <w:t xml:space="preserve"> </w:t>
      </w:r>
      <w:r w:rsidRPr="00EA7FCC">
        <w:rPr>
          <w:sz w:val="28"/>
          <w:szCs w:val="28"/>
        </w:rPr>
        <w:t>(Giải trình chi tiết xin xem phụ lục kèm theo)</w:t>
      </w:r>
    </w:p>
    <w:p w14:paraId="39256BAB" w14:textId="77777777" w:rsidR="00D97EA2" w:rsidRPr="00EA7FCC" w:rsidRDefault="00D97EA2" w:rsidP="0006712B">
      <w:pPr>
        <w:spacing w:before="120"/>
        <w:jc w:val="right"/>
        <w:rPr>
          <w:i/>
          <w:sz w:val="28"/>
          <w:szCs w:val="28"/>
        </w:rPr>
      </w:pPr>
      <w:r w:rsidRPr="00EA7FCC">
        <w:rPr>
          <w:i/>
          <w:sz w:val="28"/>
          <w:szCs w:val="28"/>
          <w:lang w:val="vi-VN"/>
        </w:rPr>
        <w:t xml:space="preserve">                                                          </w:t>
      </w:r>
      <w:r w:rsidRPr="00EA7FCC">
        <w:rPr>
          <w:i/>
          <w:sz w:val="28"/>
          <w:szCs w:val="28"/>
        </w:rPr>
        <w:t>Đơn vị tính: Triệu đồng</w:t>
      </w:r>
    </w:p>
    <w:tbl>
      <w:tblPr>
        <w:tblW w:w="9204" w:type="dxa"/>
        <w:tblInd w:w="5" w:type="dxa"/>
        <w:tblCellMar>
          <w:left w:w="0" w:type="dxa"/>
          <w:right w:w="0" w:type="dxa"/>
        </w:tblCellMar>
        <w:tblLook w:val="0000" w:firstRow="0" w:lastRow="0" w:firstColumn="0" w:lastColumn="0" w:noHBand="0" w:noVBand="0"/>
      </w:tblPr>
      <w:tblGrid>
        <w:gridCol w:w="459"/>
        <w:gridCol w:w="2505"/>
        <w:gridCol w:w="884"/>
        <w:gridCol w:w="1387"/>
        <w:gridCol w:w="1134"/>
        <w:gridCol w:w="992"/>
        <w:gridCol w:w="1134"/>
        <w:gridCol w:w="709"/>
      </w:tblGrid>
      <w:tr w:rsidR="00EA7FCC" w:rsidRPr="00EA7FCC" w14:paraId="328D08CD" w14:textId="77777777" w:rsidTr="00177295">
        <w:tc>
          <w:tcPr>
            <w:tcW w:w="459" w:type="dxa"/>
            <w:tcBorders>
              <w:top w:val="single" w:sz="4" w:space="0" w:color="auto"/>
              <w:left w:val="single" w:sz="4" w:space="0" w:color="auto"/>
              <w:bottom w:val="nil"/>
              <w:right w:val="nil"/>
            </w:tcBorders>
            <w:shd w:val="clear" w:color="auto" w:fill="FFFFFF"/>
          </w:tcPr>
          <w:p w14:paraId="6BA060C0" w14:textId="77777777" w:rsidR="00D97EA2" w:rsidRPr="00EA7FCC" w:rsidRDefault="00D97EA2" w:rsidP="00C157D7">
            <w:pPr>
              <w:spacing w:before="120"/>
              <w:jc w:val="center"/>
              <w:rPr>
                <w:b/>
                <w:sz w:val="28"/>
                <w:szCs w:val="28"/>
              </w:rPr>
            </w:pPr>
            <w:r w:rsidRPr="00EA7FCC">
              <w:rPr>
                <w:b/>
                <w:sz w:val="28"/>
                <w:szCs w:val="28"/>
              </w:rPr>
              <w:t>26</w:t>
            </w:r>
          </w:p>
        </w:tc>
        <w:tc>
          <w:tcPr>
            <w:tcW w:w="8745" w:type="dxa"/>
            <w:gridSpan w:val="7"/>
            <w:tcBorders>
              <w:top w:val="single" w:sz="4" w:space="0" w:color="auto"/>
              <w:left w:val="single" w:sz="4" w:space="0" w:color="auto"/>
              <w:bottom w:val="nil"/>
              <w:right w:val="single" w:sz="4" w:space="0" w:color="auto"/>
            </w:tcBorders>
            <w:shd w:val="clear" w:color="auto" w:fill="FFFFFF"/>
          </w:tcPr>
          <w:p w14:paraId="02AC9998" w14:textId="77777777" w:rsidR="00D97EA2" w:rsidRPr="00EA7FCC" w:rsidRDefault="00D97EA2" w:rsidP="00C157D7">
            <w:pPr>
              <w:spacing w:before="120"/>
              <w:rPr>
                <w:b/>
                <w:sz w:val="28"/>
                <w:szCs w:val="28"/>
              </w:rPr>
            </w:pPr>
            <w:r w:rsidRPr="00EA7FCC">
              <w:rPr>
                <w:b/>
                <w:sz w:val="28"/>
                <w:szCs w:val="28"/>
              </w:rPr>
              <w:t>Kinh phí thực hiện đề tài công</w:t>
            </w:r>
            <w:r w:rsidRPr="00EA7FCC">
              <w:rPr>
                <w:b/>
                <w:sz w:val="28"/>
                <w:szCs w:val="28"/>
                <w:lang w:val="vi-VN"/>
              </w:rPr>
              <w:t xml:space="preserve"> nghệ cao </w:t>
            </w:r>
            <w:r w:rsidRPr="00EA7FCC">
              <w:rPr>
                <w:b/>
                <w:sz w:val="28"/>
                <w:szCs w:val="28"/>
              </w:rPr>
              <w:t>phân theo các khoản chi</w:t>
            </w:r>
          </w:p>
        </w:tc>
      </w:tr>
      <w:tr w:rsidR="00EA7FCC" w:rsidRPr="00EA7FCC" w14:paraId="0E3A57A7" w14:textId="77777777" w:rsidTr="00177295">
        <w:tc>
          <w:tcPr>
            <w:tcW w:w="459" w:type="dxa"/>
            <w:vMerge w:val="restart"/>
            <w:tcBorders>
              <w:top w:val="single" w:sz="4" w:space="0" w:color="auto"/>
              <w:left w:val="single" w:sz="4" w:space="0" w:color="auto"/>
              <w:bottom w:val="nil"/>
              <w:right w:val="nil"/>
            </w:tcBorders>
            <w:shd w:val="clear" w:color="auto" w:fill="FFFFFF"/>
            <w:vAlign w:val="center"/>
          </w:tcPr>
          <w:p w14:paraId="67977D3C" w14:textId="77777777" w:rsidR="00D97EA2" w:rsidRPr="00EA7FCC" w:rsidRDefault="00D97EA2" w:rsidP="00C157D7">
            <w:pPr>
              <w:spacing w:before="120"/>
              <w:jc w:val="center"/>
              <w:rPr>
                <w:b/>
                <w:sz w:val="28"/>
                <w:szCs w:val="28"/>
              </w:rPr>
            </w:pPr>
          </w:p>
        </w:tc>
        <w:tc>
          <w:tcPr>
            <w:tcW w:w="2505" w:type="dxa"/>
            <w:vMerge w:val="restart"/>
            <w:tcBorders>
              <w:top w:val="single" w:sz="4" w:space="0" w:color="auto"/>
              <w:left w:val="single" w:sz="4" w:space="0" w:color="auto"/>
              <w:bottom w:val="nil"/>
              <w:right w:val="nil"/>
            </w:tcBorders>
            <w:shd w:val="clear" w:color="auto" w:fill="FFFFFF"/>
            <w:vAlign w:val="center"/>
          </w:tcPr>
          <w:p w14:paraId="39AC52B2" w14:textId="77777777" w:rsidR="00D97EA2" w:rsidRPr="00EA7FCC" w:rsidRDefault="00D97EA2" w:rsidP="00C157D7">
            <w:pPr>
              <w:spacing w:before="120"/>
              <w:jc w:val="center"/>
              <w:rPr>
                <w:b/>
                <w:sz w:val="28"/>
                <w:szCs w:val="28"/>
              </w:rPr>
            </w:pPr>
            <w:r w:rsidRPr="00EA7FCC">
              <w:rPr>
                <w:b/>
                <w:sz w:val="28"/>
                <w:szCs w:val="28"/>
              </w:rPr>
              <w:t>Nguồn kinh phí</w:t>
            </w:r>
          </w:p>
        </w:tc>
        <w:tc>
          <w:tcPr>
            <w:tcW w:w="884" w:type="dxa"/>
            <w:vMerge w:val="restart"/>
            <w:tcBorders>
              <w:top w:val="single" w:sz="4" w:space="0" w:color="auto"/>
              <w:left w:val="single" w:sz="4" w:space="0" w:color="auto"/>
              <w:bottom w:val="nil"/>
              <w:right w:val="nil"/>
            </w:tcBorders>
            <w:shd w:val="clear" w:color="auto" w:fill="FFFFFF"/>
            <w:vAlign w:val="center"/>
          </w:tcPr>
          <w:p w14:paraId="22ED3FB9" w14:textId="77777777" w:rsidR="00D97EA2" w:rsidRPr="00EA7FCC" w:rsidRDefault="00D97EA2" w:rsidP="00C157D7">
            <w:pPr>
              <w:spacing w:before="120"/>
              <w:jc w:val="center"/>
              <w:rPr>
                <w:b/>
                <w:sz w:val="28"/>
                <w:szCs w:val="28"/>
              </w:rPr>
            </w:pPr>
            <w:r w:rsidRPr="00EA7FCC">
              <w:rPr>
                <w:b/>
                <w:sz w:val="28"/>
                <w:szCs w:val="28"/>
              </w:rPr>
              <w:t>Tổng số</w:t>
            </w:r>
          </w:p>
        </w:tc>
        <w:tc>
          <w:tcPr>
            <w:tcW w:w="5356" w:type="dxa"/>
            <w:gridSpan w:val="5"/>
            <w:tcBorders>
              <w:top w:val="single" w:sz="4" w:space="0" w:color="auto"/>
              <w:left w:val="single" w:sz="4" w:space="0" w:color="auto"/>
              <w:bottom w:val="nil"/>
              <w:right w:val="single" w:sz="4" w:space="0" w:color="auto"/>
            </w:tcBorders>
            <w:shd w:val="clear" w:color="auto" w:fill="FFFFFF"/>
            <w:vAlign w:val="center"/>
          </w:tcPr>
          <w:p w14:paraId="02B25382" w14:textId="77777777" w:rsidR="00D97EA2" w:rsidRPr="00EA7FCC" w:rsidRDefault="00D97EA2" w:rsidP="00C157D7">
            <w:pPr>
              <w:spacing w:before="120"/>
              <w:jc w:val="center"/>
              <w:rPr>
                <w:b/>
                <w:sz w:val="28"/>
                <w:szCs w:val="28"/>
              </w:rPr>
            </w:pPr>
            <w:r w:rsidRPr="00EA7FCC">
              <w:rPr>
                <w:b/>
                <w:sz w:val="28"/>
                <w:szCs w:val="28"/>
              </w:rPr>
              <w:t>Trong đó</w:t>
            </w:r>
          </w:p>
        </w:tc>
      </w:tr>
      <w:tr w:rsidR="00EA7FCC" w:rsidRPr="00EA7FCC" w14:paraId="4F978DB4" w14:textId="77777777" w:rsidTr="00177295">
        <w:tc>
          <w:tcPr>
            <w:tcW w:w="459" w:type="dxa"/>
            <w:vMerge/>
            <w:tcBorders>
              <w:top w:val="nil"/>
              <w:left w:val="single" w:sz="4" w:space="0" w:color="auto"/>
              <w:bottom w:val="nil"/>
              <w:right w:val="nil"/>
            </w:tcBorders>
            <w:shd w:val="clear" w:color="auto" w:fill="FFFFFF"/>
            <w:vAlign w:val="center"/>
          </w:tcPr>
          <w:p w14:paraId="6F4168B3" w14:textId="77777777" w:rsidR="00D97EA2" w:rsidRPr="00EA7FCC" w:rsidRDefault="00D97EA2" w:rsidP="00C157D7">
            <w:pPr>
              <w:spacing w:before="120"/>
              <w:jc w:val="center"/>
              <w:rPr>
                <w:b/>
                <w:sz w:val="28"/>
                <w:szCs w:val="28"/>
              </w:rPr>
            </w:pPr>
          </w:p>
        </w:tc>
        <w:tc>
          <w:tcPr>
            <w:tcW w:w="2505" w:type="dxa"/>
            <w:vMerge/>
            <w:tcBorders>
              <w:top w:val="nil"/>
              <w:left w:val="single" w:sz="4" w:space="0" w:color="auto"/>
              <w:bottom w:val="nil"/>
              <w:right w:val="nil"/>
            </w:tcBorders>
            <w:shd w:val="clear" w:color="auto" w:fill="FFFFFF"/>
            <w:vAlign w:val="center"/>
          </w:tcPr>
          <w:p w14:paraId="3B5A935D" w14:textId="77777777" w:rsidR="00D97EA2" w:rsidRPr="00EA7FCC" w:rsidRDefault="00D97EA2" w:rsidP="00C157D7">
            <w:pPr>
              <w:spacing w:before="120"/>
              <w:jc w:val="center"/>
              <w:rPr>
                <w:b/>
                <w:sz w:val="28"/>
                <w:szCs w:val="28"/>
              </w:rPr>
            </w:pPr>
          </w:p>
        </w:tc>
        <w:tc>
          <w:tcPr>
            <w:tcW w:w="884" w:type="dxa"/>
            <w:vMerge/>
            <w:tcBorders>
              <w:top w:val="nil"/>
              <w:left w:val="single" w:sz="4" w:space="0" w:color="auto"/>
              <w:bottom w:val="nil"/>
              <w:right w:val="nil"/>
            </w:tcBorders>
            <w:shd w:val="clear" w:color="auto" w:fill="FFFFFF"/>
            <w:vAlign w:val="center"/>
          </w:tcPr>
          <w:p w14:paraId="1CD425D6" w14:textId="77777777" w:rsidR="00D97EA2" w:rsidRPr="00EA7FCC" w:rsidRDefault="00D97EA2" w:rsidP="00C157D7">
            <w:pPr>
              <w:spacing w:before="120"/>
              <w:jc w:val="center"/>
              <w:rPr>
                <w:b/>
                <w:sz w:val="28"/>
                <w:szCs w:val="28"/>
              </w:rPr>
            </w:pPr>
          </w:p>
        </w:tc>
        <w:tc>
          <w:tcPr>
            <w:tcW w:w="1387" w:type="dxa"/>
            <w:tcBorders>
              <w:top w:val="single" w:sz="4" w:space="0" w:color="auto"/>
              <w:left w:val="single" w:sz="4" w:space="0" w:color="auto"/>
              <w:bottom w:val="nil"/>
              <w:right w:val="nil"/>
            </w:tcBorders>
            <w:shd w:val="clear" w:color="auto" w:fill="FFFFFF"/>
            <w:vAlign w:val="center"/>
          </w:tcPr>
          <w:p w14:paraId="11BC4E6C" w14:textId="77777777" w:rsidR="00D97EA2" w:rsidRPr="00EA7FCC" w:rsidRDefault="00D97EA2" w:rsidP="00C157D7">
            <w:pPr>
              <w:spacing w:before="120"/>
              <w:jc w:val="center"/>
              <w:rPr>
                <w:b/>
                <w:sz w:val="28"/>
                <w:szCs w:val="28"/>
              </w:rPr>
            </w:pPr>
            <w:r w:rsidRPr="00EA7FCC">
              <w:rPr>
                <w:b/>
                <w:sz w:val="28"/>
                <w:szCs w:val="28"/>
              </w:rPr>
              <w:t>Trả công lao động</w:t>
            </w:r>
          </w:p>
          <w:p w14:paraId="00194A3F" w14:textId="77777777" w:rsidR="00D97EA2" w:rsidRPr="00EA7FCC" w:rsidRDefault="00D97EA2" w:rsidP="00C157D7">
            <w:pPr>
              <w:spacing w:before="120"/>
              <w:jc w:val="center"/>
              <w:rPr>
                <w:sz w:val="28"/>
                <w:szCs w:val="28"/>
              </w:rPr>
            </w:pPr>
            <w:r w:rsidRPr="00EA7FCC">
              <w:rPr>
                <w:sz w:val="28"/>
                <w:szCs w:val="28"/>
              </w:rPr>
              <w:t>(khoa học, phổ thông)</w:t>
            </w:r>
          </w:p>
        </w:tc>
        <w:tc>
          <w:tcPr>
            <w:tcW w:w="1134" w:type="dxa"/>
            <w:tcBorders>
              <w:top w:val="single" w:sz="4" w:space="0" w:color="auto"/>
              <w:left w:val="single" w:sz="4" w:space="0" w:color="auto"/>
              <w:bottom w:val="nil"/>
              <w:right w:val="nil"/>
            </w:tcBorders>
            <w:shd w:val="clear" w:color="auto" w:fill="FFFFFF"/>
            <w:vAlign w:val="center"/>
          </w:tcPr>
          <w:p w14:paraId="65421186" w14:textId="77777777" w:rsidR="00D97EA2" w:rsidRPr="00EA7FCC" w:rsidRDefault="00D97EA2" w:rsidP="00C157D7">
            <w:pPr>
              <w:spacing w:before="120"/>
              <w:jc w:val="center"/>
              <w:rPr>
                <w:b/>
                <w:sz w:val="28"/>
                <w:szCs w:val="28"/>
              </w:rPr>
            </w:pPr>
            <w:r w:rsidRPr="00EA7FCC">
              <w:rPr>
                <w:b/>
                <w:sz w:val="28"/>
                <w:szCs w:val="28"/>
              </w:rPr>
              <w:t>Nguyên, vật liệu, năng lượng</w:t>
            </w:r>
          </w:p>
        </w:tc>
        <w:tc>
          <w:tcPr>
            <w:tcW w:w="992" w:type="dxa"/>
            <w:tcBorders>
              <w:top w:val="single" w:sz="4" w:space="0" w:color="auto"/>
              <w:left w:val="single" w:sz="4" w:space="0" w:color="auto"/>
              <w:bottom w:val="nil"/>
              <w:right w:val="nil"/>
            </w:tcBorders>
            <w:shd w:val="clear" w:color="auto" w:fill="FFFFFF"/>
            <w:vAlign w:val="center"/>
          </w:tcPr>
          <w:p w14:paraId="32A73C31" w14:textId="77777777" w:rsidR="00D97EA2" w:rsidRPr="00EA7FCC" w:rsidRDefault="00D97EA2" w:rsidP="00C157D7">
            <w:pPr>
              <w:spacing w:before="120"/>
              <w:jc w:val="center"/>
              <w:rPr>
                <w:b/>
                <w:sz w:val="28"/>
                <w:szCs w:val="28"/>
              </w:rPr>
            </w:pPr>
            <w:r w:rsidRPr="00EA7FCC">
              <w:rPr>
                <w:b/>
                <w:sz w:val="28"/>
                <w:szCs w:val="28"/>
              </w:rPr>
              <w:t>Thiết bị, máy móc</w:t>
            </w:r>
          </w:p>
        </w:tc>
        <w:tc>
          <w:tcPr>
            <w:tcW w:w="1134" w:type="dxa"/>
            <w:tcBorders>
              <w:top w:val="single" w:sz="4" w:space="0" w:color="auto"/>
              <w:left w:val="single" w:sz="4" w:space="0" w:color="auto"/>
              <w:bottom w:val="nil"/>
              <w:right w:val="nil"/>
            </w:tcBorders>
            <w:shd w:val="clear" w:color="auto" w:fill="FFFFFF"/>
            <w:vAlign w:val="center"/>
          </w:tcPr>
          <w:p w14:paraId="54BCE43D" w14:textId="77777777" w:rsidR="00D97EA2" w:rsidRPr="00EA7FCC" w:rsidRDefault="00D97EA2" w:rsidP="00C157D7">
            <w:pPr>
              <w:spacing w:before="120"/>
              <w:jc w:val="center"/>
              <w:rPr>
                <w:b/>
                <w:sz w:val="28"/>
                <w:szCs w:val="28"/>
              </w:rPr>
            </w:pPr>
            <w:r w:rsidRPr="00EA7FCC">
              <w:rPr>
                <w:b/>
                <w:sz w:val="28"/>
                <w:szCs w:val="28"/>
              </w:rPr>
              <w:t>Xây dựng, sửa chữa nhỏ</w:t>
            </w:r>
          </w:p>
        </w:tc>
        <w:tc>
          <w:tcPr>
            <w:tcW w:w="709" w:type="dxa"/>
            <w:tcBorders>
              <w:top w:val="single" w:sz="4" w:space="0" w:color="auto"/>
              <w:left w:val="single" w:sz="4" w:space="0" w:color="auto"/>
              <w:bottom w:val="nil"/>
              <w:right w:val="single" w:sz="4" w:space="0" w:color="auto"/>
            </w:tcBorders>
            <w:shd w:val="clear" w:color="auto" w:fill="FFFFFF"/>
            <w:vAlign w:val="center"/>
          </w:tcPr>
          <w:p w14:paraId="6D8CDA17" w14:textId="77777777" w:rsidR="00D97EA2" w:rsidRPr="00EA7FCC" w:rsidRDefault="00D97EA2" w:rsidP="00C157D7">
            <w:pPr>
              <w:spacing w:before="120"/>
              <w:jc w:val="center"/>
              <w:rPr>
                <w:b/>
                <w:sz w:val="28"/>
                <w:szCs w:val="28"/>
              </w:rPr>
            </w:pPr>
            <w:r w:rsidRPr="00EA7FCC">
              <w:rPr>
                <w:b/>
                <w:sz w:val="28"/>
                <w:szCs w:val="28"/>
              </w:rPr>
              <w:t>Chi khác</w:t>
            </w:r>
          </w:p>
        </w:tc>
      </w:tr>
      <w:tr w:rsidR="00EA7FCC" w:rsidRPr="00EA7FCC" w14:paraId="119D3126" w14:textId="77777777" w:rsidTr="00177295">
        <w:tc>
          <w:tcPr>
            <w:tcW w:w="459" w:type="dxa"/>
            <w:tcBorders>
              <w:top w:val="single" w:sz="4" w:space="0" w:color="auto"/>
              <w:left w:val="single" w:sz="4" w:space="0" w:color="auto"/>
              <w:bottom w:val="nil"/>
              <w:right w:val="nil"/>
            </w:tcBorders>
            <w:shd w:val="clear" w:color="auto" w:fill="FFFFFF"/>
            <w:vAlign w:val="center"/>
          </w:tcPr>
          <w:p w14:paraId="04241B38" w14:textId="77777777" w:rsidR="00D97EA2" w:rsidRPr="00EA7FCC" w:rsidRDefault="00D97EA2" w:rsidP="00C157D7">
            <w:pPr>
              <w:spacing w:before="120"/>
              <w:jc w:val="center"/>
              <w:rPr>
                <w:i/>
                <w:sz w:val="28"/>
                <w:szCs w:val="28"/>
              </w:rPr>
            </w:pPr>
            <w:r w:rsidRPr="00EA7FCC">
              <w:rPr>
                <w:i/>
                <w:sz w:val="28"/>
                <w:szCs w:val="28"/>
              </w:rPr>
              <w:t>1</w:t>
            </w:r>
          </w:p>
        </w:tc>
        <w:tc>
          <w:tcPr>
            <w:tcW w:w="2505" w:type="dxa"/>
            <w:tcBorders>
              <w:top w:val="single" w:sz="4" w:space="0" w:color="auto"/>
              <w:left w:val="single" w:sz="4" w:space="0" w:color="auto"/>
              <w:bottom w:val="nil"/>
              <w:right w:val="nil"/>
            </w:tcBorders>
            <w:shd w:val="clear" w:color="auto" w:fill="FFFFFF"/>
            <w:vAlign w:val="center"/>
          </w:tcPr>
          <w:p w14:paraId="7834EB3D" w14:textId="77777777" w:rsidR="00D97EA2" w:rsidRPr="00EA7FCC" w:rsidRDefault="00D97EA2" w:rsidP="00C157D7">
            <w:pPr>
              <w:spacing w:before="120"/>
              <w:jc w:val="center"/>
              <w:rPr>
                <w:i/>
                <w:sz w:val="28"/>
                <w:szCs w:val="28"/>
              </w:rPr>
            </w:pPr>
            <w:r w:rsidRPr="00EA7FCC">
              <w:rPr>
                <w:i/>
                <w:sz w:val="28"/>
                <w:szCs w:val="28"/>
              </w:rPr>
              <w:t>2</w:t>
            </w:r>
          </w:p>
        </w:tc>
        <w:tc>
          <w:tcPr>
            <w:tcW w:w="884" w:type="dxa"/>
            <w:tcBorders>
              <w:top w:val="single" w:sz="4" w:space="0" w:color="auto"/>
              <w:left w:val="single" w:sz="4" w:space="0" w:color="auto"/>
              <w:bottom w:val="nil"/>
              <w:right w:val="nil"/>
            </w:tcBorders>
            <w:shd w:val="clear" w:color="auto" w:fill="FFFFFF"/>
            <w:vAlign w:val="center"/>
          </w:tcPr>
          <w:p w14:paraId="21317055" w14:textId="77777777" w:rsidR="00D97EA2" w:rsidRPr="00EA7FCC" w:rsidRDefault="00D97EA2" w:rsidP="00C157D7">
            <w:pPr>
              <w:spacing w:before="120"/>
              <w:jc w:val="center"/>
              <w:rPr>
                <w:i/>
                <w:sz w:val="28"/>
                <w:szCs w:val="28"/>
              </w:rPr>
            </w:pPr>
            <w:r w:rsidRPr="00EA7FCC">
              <w:rPr>
                <w:i/>
                <w:sz w:val="28"/>
                <w:szCs w:val="28"/>
              </w:rPr>
              <w:t>3</w:t>
            </w:r>
          </w:p>
        </w:tc>
        <w:tc>
          <w:tcPr>
            <w:tcW w:w="1387" w:type="dxa"/>
            <w:tcBorders>
              <w:top w:val="single" w:sz="4" w:space="0" w:color="auto"/>
              <w:left w:val="single" w:sz="4" w:space="0" w:color="auto"/>
              <w:bottom w:val="nil"/>
              <w:right w:val="nil"/>
            </w:tcBorders>
            <w:shd w:val="clear" w:color="auto" w:fill="FFFFFF"/>
            <w:vAlign w:val="center"/>
          </w:tcPr>
          <w:p w14:paraId="00AF3963" w14:textId="77777777" w:rsidR="00D97EA2" w:rsidRPr="00EA7FCC" w:rsidRDefault="00D97EA2" w:rsidP="00C157D7">
            <w:pPr>
              <w:spacing w:before="120"/>
              <w:jc w:val="center"/>
              <w:rPr>
                <w:i/>
                <w:sz w:val="28"/>
                <w:szCs w:val="28"/>
              </w:rPr>
            </w:pPr>
            <w:r w:rsidRPr="00EA7FCC">
              <w:rPr>
                <w:i/>
                <w:sz w:val="28"/>
                <w:szCs w:val="28"/>
              </w:rPr>
              <w:t>4</w:t>
            </w:r>
          </w:p>
        </w:tc>
        <w:tc>
          <w:tcPr>
            <w:tcW w:w="1134" w:type="dxa"/>
            <w:tcBorders>
              <w:top w:val="single" w:sz="4" w:space="0" w:color="auto"/>
              <w:left w:val="single" w:sz="4" w:space="0" w:color="auto"/>
              <w:bottom w:val="nil"/>
              <w:right w:val="nil"/>
            </w:tcBorders>
            <w:shd w:val="clear" w:color="auto" w:fill="FFFFFF"/>
            <w:vAlign w:val="center"/>
          </w:tcPr>
          <w:p w14:paraId="5D392989" w14:textId="77777777" w:rsidR="00D97EA2" w:rsidRPr="00EA7FCC" w:rsidRDefault="00D97EA2" w:rsidP="00C157D7">
            <w:pPr>
              <w:spacing w:before="120"/>
              <w:jc w:val="center"/>
              <w:rPr>
                <w:i/>
                <w:sz w:val="28"/>
                <w:szCs w:val="28"/>
              </w:rPr>
            </w:pPr>
            <w:r w:rsidRPr="00EA7FCC">
              <w:rPr>
                <w:i/>
                <w:sz w:val="28"/>
                <w:szCs w:val="28"/>
              </w:rPr>
              <w:t>5</w:t>
            </w:r>
          </w:p>
        </w:tc>
        <w:tc>
          <w:tcPr>
            <w:tcW w:w="992" w:type="dxa"/>
            <w:tcBorders>
              <w:top w:val="single" w:sz="4" w:space="0" w:color="auto"/>
              <w:left w:val="single" w:sz="4" w:space="0" w:color="auto"/>
              <w:bottom w:val="nil"/>
              <w:right w:val="nil"/>
            </w:tcBorders>
            <w:shd w:val="clear" w:color="auto" w:fill="FFFFFF"/>
            <w:vAlign w:val="center"/>
          </w:tcPr>
          <w:p w14:paraId="74FB4ACE" w14:textId="77777777" w:rsidR="00D97EA2" w:rsidRPr="00EA7FCC" w:rsidRDefault="00D97EA2" w:rsidP="00C157D7">
            <w:pPr>
              <w:spacing w:before="120"/>
              <w:jc w:val="center"/>
              <w:rPr>
                <w:i/>
                <w:sz w:val="28"/>
                <w:szCs w:val="28"/>
              </w:rPr>
            </w:pPr>
            <w:r w:rsidRPr="00EA7FCC">
              <w:rPr>
                <w:i/>
                <w:sz w:val="28"/>
                <w:szCs w:val="28"/>
              </w:rPr>
              <w:t>6</w:t>
            </w:r>
          </w:p>
        </w:tc>
        <w:tc>
          <w:tcPr>
            <w:tcW w:w="1134" w:type="dxa"/>
            <w:tcBorders>
              <w:top w:val="single" w:sz="4" w:space="0" w:color="auto"/>
              <w:left w:val="single" w:sz="4" w:space="0" w:color="auto"/>
              <w:bottom w:val="nil"/>
              <w:right w:val="nil"/>
            </w:tcBorders>
            <w:shd w:val="clear" w:color="auto" w:fill="FFFFFF"/>
            <w:vAlign w:val="center"/>
          </w:tcPr>
          <w:p w14:paraId="6771A490" w14:textId="77777777" w:rsidR="00D97EA2" w:rsidRPr="00EA7FCC" w:rsidRDefault="00D97EA2" w:rsidP="00C157D7">
            <w:pPr>
              <w:spacing w:before="120"/>
              <w:jc w:val="center"/>
              <w:rPr>
                <w:i/>
                <w:sz w:val="28"/>
                <w:szCs w:val="28"/>
              </w:rPr>
            </w:pPr>
            <w:r w:rsidRPr="00EA7FCC">
              <w:rPr>
                <w:i/>
                <w:sz w:val="28"/>
                <w:szCs w:val="28"/>
              </w:rPr>
              <w:t>7</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DC31F87" w14:textId="77777777" w:rsidR="00D97EA2" w:rsidRPr="00EA7FCC" w:rsidRDefault="00D97EA2" w:rsidP="00C157D7">
            <w:pPr>
              <w:spacing w:before="120"/>
              <w:jc w:val="center"/>
              <w:rPr>
                <w:i/>
                <w:sz w:val="28"/>
                <w:szCs w:val="28"/>
              </w:rPr>
            </w:pPr>
            <w:r w:rsidRPr="00EA7FCC">
              <w:rPr>
                <w:i/>
                <w:sz w:val="28"/>
                <w:szCs w:val="28"/>
              </w:rPr>
              <w:t>8</w:t>
            </w:r>
          </w:p>
        </w:tc>
      </w:tr>
      <w:tr w:rsidR="00EA7FCC" w:rsidRPr="00EA7FCC" w14:paraId="0D1CA3B6" w14:textId="77777777" w:rsidTr="00177295">
        <w:tc>
          <w:tcPr>
            <w:tcW w:w="459" w:type="dxa"/>
            <w:tcBorders>
              <w:top w:val="single" w:sz="4" w:space="0" w:color="auto"/>
              <w:left w:val="single" w:sz="4" w:space="0" w:color="auto"/>
              <w:bottom w:val="single" w:sz="4" w:space="0" w:color="auto"/>
              <w:right w:val="nil"/>
            </w:tcBorders>
            <w:shd w:val="clear" w:color="auto" w:fill="FFFFFF"/>
          </w:tcPr>
          <w:p w14:paraId="56732DA2" w14:textId="77777777" w:rsidR="00D97EA2" w:rsidRPr="00EA7FCC" w:rsidRDefault="00D97EA2" w:rsidP="00C157D7">
            <w:pPr>
              <w:spacing w:before="120"/>
              <w:jc w:val="center"/>
              <w:rPr>
                <w:sz w:val="28"/>
                <w:szCs w:val="28"/>
              </w:rPr>
            </w:pPr>
          </w:p>
          <w:p w14:paraId="1BAA8DD9" w14:textId="77777777" w:rsidR="00D97EA2" w:rsidRPr="00EA7FCC" w:rsidRDefault="00D97EA2" w:rsidP="00C157D7">
            <w:pPr>
              <w:spacing w:before="120"/>
              <w:jc w:val="center"/>
              <w:rPr>
                <w:sz w:val="28"/>
                <w:szCs w:val="28"/>
              </w:rPr>
            </w:pPr>
          </w:p>
          <w:p w14:paraId="79108A2E" w14:textId="77777777" w:rsidR="00D97EA2" w:rsidRPr="00EA7FCC" w:rsidRDefault="00D97EA2" w:rsidP="00C157D7">
            <w:pPr>
              <w:spacing w:before="120"/>
              <w:jc w:val="center"/>
              <w:rPr>
                <w:sz w:val="28"/>
                <w:szCs w:val="28"/>
              </w:rPr>
            </w:pPr>
            <w:r w:rsidRPr="00EA7FCC">
              <w:rPr>
                <w:sz w:val="28"/>
                <w:szCs w:val="28"/>
              </w:rPr>
              <w:t>1</w:t>
            </w:r>
          </w:p>
          <w:p w14:paraId="0A920A70" w14:textId="77777777" w:rsidR="00D97EA2" w:rsidRPr="00EA7FCC" w:rsidRDefault="00D97EA2" w:rsidP="00C157D7">
            <w:pPr>
              <w:spacing w:before="120"/>
              <w:jc w:val="center"/>
              <w:rPr>
                <w:sz w:val="28"/>
                <w:szCs w:val="28"/>
              </w:rPr>
            </w:pPr>
          </w:p>
          <w:p w14:paraId="1FA72AC1" w14:textId="77777777" w:rsidR="00D97EA2" w:rsidRPr="00EA7FCC" w:rsidRDefault="00D97EA2" w:rsidP="00C157D7">
            <w:pPr>
              <w:spacing w:before="120"/>
              <w:jc w:val="center"/>
              <w:rPr>
                <w:sz w:val="28"/>
                <w:szCs w:val="28"/>
              </w:rPr>
            </w:pPr>
          </w:p>
          <w:p w14:paraId="6B1FED33" w14:textId="77777777" w:rsidR="00D97EA2" w:rsidRPr="00EA7FCC" w:rsidRDefault="00D97EA2" w:rsidP="00C157D7">
            <w:pPr>
              <w:spacing w:before="120"/>
              <w:jc w:val="center"/>
              <w:rPr>
                <w:sz w:val="28"/>
                <w:szCs w:val="28"/>
              </w:rPr>
            </w:pPr>
          </w:p>
          <w:p w14:paraId="42DBBB7B" w14:textId="77777777" w:rsidR="00D97EA2" w:rsidRPr="00EA7FCC" w:rsidRDefault="00D97EA2" w:rsidP="00C157D7">
            <w:pPr>
              <w:spacing w:before="120"/>
              <w:jc w:val="center"/>
              <w:rPr>
                <w:sz w:val="28"/>
                <w:szCs w:val="28"/>
              </w:rPr>
            </w:pPr>
            <w:r w:rsidRPr="00EA7FCC">
              <w:rPr>
                <w:sz w:val="28"/>
                <w:szCs w:val="28"/>
              </w:rPr>
              <w:t>2</w:t>
            </w:r>
          </w:p>
          <w:p w14:paraId="02B44490" w14:textId="77777777" w:rsidR="00D97EA2" w:rsidRPr="00EA7FCC" w:rsidRDefault="00D97EA2" w:rsidP="00C157D7">
            <w:pPr>
              <w:spacing w:before="120"/>
              <w:jc w:val="center"/>
              <w:rPr>
                <w:sz w:val="28"/>
                <w:szCs w:val="28"/>
              </w:rPr>
            </w:pPr>
            <w:r w:rsidRPr="00EA7FCC">
              <w:rPr>
                <w:sz w:val="28"/>
                <w:szCs w:val="28"/>
              </w:rPr>
              <w:t>3</w:t>
            </w:r>
          </w:p>
        </w:tc>
        <w:tc>
          <w:tcPr>
            <w:tcW w:w="2505" w:type="dxa"/>
            <w:tcBorders>
              <w:top w:val="single" w:sz="4" w:space="0" w:color="auto"/>
              <w:left w:val="single" w:sz="4" w:space="0" w:color="auto"/>
              <w:bottom w:val="single" w:sz="4" w:space="0" w:color="auto"/>
              <w:right w:val="nil"/>
            </w:tcBorders>
            <w:shd w:val="clear" w:color="auto" w:fill="FFFFFF"/>
          </w:tcPr>
          <w:p w14:paraId="58B70AD9" w14:textId="77777777" w:rsidR="00D97EA2" w:rsidRPr="00EA7FCC" w:rsidRDefault="00D97EA2" w:rsidP="00C157D7">
            <w:pPr>
              <w:spacing w:before="120"/>
              <w:rPr>
                <w:b/>
                <w:sz w:val="28"/>
                <w:szCs w:val="28"/>
              </w:rPr>
            </w:pPr>
            <w:r w:rsidRPr="00EA7FCC">
              <w:rPr>
                <w:b/>
                <w:sz w:val="28"/>
                <w:szCs w:val="28"/>
              </w:rPr>
              <w:t>Tổng kinh phí</w:t>
            </w:r>
          </w:p>
          <w:p w14:paraId="01280C11" w14:textId="77777777" w:rsidR="00D97EA2" w:rsidRPr="00EA7FCC" w:rsidRDefault="00D97EA2" w:rsidP="00C157D7">
            <w:pPr>
              <w:spacing w:before="120"/>
              <w:rPr>
                <w:sz w:val="28"/>
                <w:szCs w:val="28"/>
              </w:rPr>
            </w:pPr>
            <w:r w:rsidRPr="00EA7FCC">
              <w:rPr>
                <w:sz w:val="28"/>
                <w:szCs w:val="28"/>
              </w:rPr>
              <w:t>Trong đó:</w:t>
            </w:r>
          </w:p>
          <w:p w14:paraId="78639B80" w14:textId="77777777" w:rsidR="00D97EA2" w:rsidRPr="00EA7FCC" w:rsidRDefault="00D97EA2" w:rsidP="00C157D7">
            <w:pPr>
              <w:spacing w:before="120"/>
              <w:rPr>
                <w:sz w:val="28"/>
                <w:szCs w:val="28"/>
              </w:rPr>
            </w:pPr>
            <w:r w:rsidRPr="00EA7FCC">
              <w:rPr>
                <w:sz w:val="28"/>
                <w:szCs w:val="28"/>
              </w:rPr>
              <w:t>Ngân sách SNKH:</w:t>
            </w:r>
          </w:p>
          <w:p w14:paraId="2051679A" w14:textId="77777777" w:rsidR="00D97EA2" w:rsidRPr="00EA7FCC" w:rsidRDefault="00D97EA2" w:rsidP="00C157D7">
            <w:pPr>
              <w:spacing w:before="120"/>
              <w:rPr>
                <w:sz w:val="28"/>
                <w:szCs w:val="28"/>
              </w:rPr>
            </w:pPr>
            <w:r w:rsidRPr="00EA7FCC">
              <w:rPr>
                <w:sz w:val="28"/>
                <w:szCs w:val="28"/>
              </w:rPr>
              <w:t>- Năm thứ nhất*:</w:t>
            </w:r>
          </w:p>
          <w:p w14:paraId="6E0045C0" w14:textId="77777777" w:rsidR="00D97EA2" w:rsidRPr="00EA7FCC" w:rsidRDefault="00D97EA2" w:rsidP="00C157D7">
            <w:pPr>
              <w:spacing w:before="120"/>
              <w:rPr>
                <w:sz w:val="28"/>
                <w:szCs w:val="28"/>
              </w:rPr>
            </w:pPr>
            <w:r w:rsidRPr="00EA7FCC">
              <w:rPr>
                <w:sz w:val="28"/>
                <w:szCs w:val="28"/>
              </w:rPr>
              <w:t>- Năm thứ hai*:</w:t>
            </w:r>
          </w:p>
          <w:p w14:paraId="1B80C98B" w14:textId="77777777" w:rsidR="00D97EA2" w:rsidRPr="00EA7FCC" w:rsidRDefault="00D97EA2" w:rsidP="00C157D7">
            <w:pPr>
              <w:spacing w:before="120"/>
              <w:rPr>
                <w:sz w:val="28"/>
                <w:szCs w:val="28"/>
              </w:rPr>
            </w:pPr>
            <w:r w:rsidRPr="00EA7FCC">
              <w:rPr>
                <w:sz w:val="28"/>
                <w:szCs w:val="28"/>
              </w:rPr>
              <w:t>- Năm thứ ba*:</w:t>
            </w:r>
          </w:p>
          <w:p w14:paraId="36C09776" w14:textId="77777777" w:rsidR="00D97EA2" w:rsidRPr="00EA7FCC" w:rsidRDefault="00D97EA2" w:rsidP="00C157D7">
            <w:pPr>
              <w:spacing w:before="120"/>
              <w:rPr>
                <w:sz w:val="28"/>
                <w:szCs w:val="28"/>
              </w:rPr>
            </w:pPr>
            <w:r w:rsidRPr="00EA7FCC">
              <w:rPr>
                <w:sz w:val="28"/>
                <w:szCs w:val="28"/>
              </w:rPr>
              <w:t>Nguồn tự có của cơ quan</w:t>
            </w:r>
          </w:p>
          <w:p w14:paraId="157F6C07" w14:textId="77777777" w:rsidR="00D97EA2" w:rsidRPr="00EA7FCC" w:rsidRDefault="00D97EA2" w:rsidP="00C157D7">
            <w:pPr>
              <w:spacing w:before="120"/>
              <w:rPr>
                <w:sz w:val="28"/>
                <w:szCs w:val="28"/>
              </w:rPr>
            </w:pPr>
            <w:r w:rsidRPr="00EA7FCC">
              <w:rPr>
                <w:sz w:val="28"/>
                <w:szCs w:val="28"/>
              </w:rPr>
              <w:t>Nguồn khác</w:t>
            </w:r>
          </w:p>
          <w:p w14:paraId="545FFA12" w14:textId="77777777" w:rsidR="00D97EA2" w:rsidRPr="00EA7FCC" w:rsidRDefault="00D97EA2" w:rsidP="00C157D7">
            <w:pPr>
              <w:spacing w:before="120"/>
              <w:rPr>
                <w:i/>
                <w:sz w:val="28"/>
                <w:szCs w:val="28"/>
              </w:rPr>
            </w:pPr>
            <w:r w:rsidRPr="00EA7FCC">
              <w:rPr>
                <w:i/>
                <w:sz w:val="28"/>
                <w:szCs w:val="28"/>
              </w:rPr>
              <w:t>(vốn huy động,...)</w:t>
            </w:r>
          </w:p>
        </w:tc>
        <w:tc>
          <w:tcPr>
            <w:tcW w:w="884" w:type="dxa"/>
            <w:tcBorders>
              <w:top w:val="single" w:sz="4" w:space="0" w:color="auto"/>
              <w:left w:val="single" w:sz="4" w:space="0" w:color="auto"/>
              <w:bottom w:val="single" w:sz="4" w:space="0" w:color="auto"/>
              <w:right w:val="nil"/>
            </w:tcBorders>
            <w:shd w:val="clear" w:color="auto" w:fill="FFFFFF"/>
          </w:tcPr>
          <w:p w14:paraId="010960DB" w14:textId="77777777" w:rsidR="00D97EA2" w:rsidRPr="00EA7FCC" w:rsidRDefault="00D97EA2" w:rsidP="00C157D7">
            <w:pPr>
              <w:spacing w:before="120"/>
              <w:rPr>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14:paraId="5FD55CA4" w14:textId="77777777" w:rsidR="00D97EA2" w:rsidRPr="00EA7FCC" w:rsidRDefault="00D97EA2" w:rsidP="00C157D7">
            <w:pPr>
              <w:spacing w:before="120"/>
              <w:rPr>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14:paraId="174FEA6E" w14:textId="77777777" w:rsidR="00D97EA2" w:rsidRPr="00EA7FCC" w:rsidRDefault="00D97EA2" w:rsidP="00C157D7">
            <w:pPr>
              <w:spacing w:before="120"/>
              <w:rPr>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14:paraId="6FE13DA6" w14:textId="77777777" w:rsidR="00D97EA2" w:rsidRPr="00EA7FCC" w:rsidRDefault="00D97EA2" w:rsidP="00C157D7">
            <w:pPr>
              <w:spacing w:before="120"/>
              <w:rPr>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14:paraId="2F06F248" w14:textId="77777777" w:rsidR="00D97EA2" w:rsidRPr="00EA7FCC" w:rsidRDefault="00D97EA2" w:rsidP="00C157D7">
            <w:pPr>
              <w:spacing w:before="120"/>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897A11" w14:textId="77777777" w:rsidR="00D97EA2" w:rsidRPr="00EA7FCC" w:rsidRDefault="00D97EA2" w:rsidP="00C157D7">
            <w:pPr>
              <w:spacing w:before="120"/>
              <w:rPr>
                <w:sz w:val="28"/>
                <w:szCs w:val="28"/>
              </w:rPr>
            </w:pPr>
          </w:p>
        </w:tc>
      </w:tr>
    </w:tbl>
    <w:p w14:paraId="1EC1462D" w14:textId="77777777" w:rsidR="00D97EA2" w:rsidRPr="00EA7FCC" w:rsidRDefault="00D97EA2" w:rsidP="00C157D7">
      <w:pPr>
        <w:spacing w:before="120"/>
        <w:rPr>
          <w:i/>
          <w:sz w:val="28"/>
          <w:szCs w:val="28"/>
        </w:rPr>
      </w:pPr>
      <w:r w:rsidRPr="00EA7FCC">
        <w:rPr>
          <w:i/>
          <w:sz w:val="28"/>
          <w:szCs w:val="28"/>
        </w:rPr>
        <w:t>(*): chi dự toán khi đề tài đã được phê duyệt</w:t>
      </w:r>
    </w:p>
    <w:tbl>
      <w:tblPr>
        <w:tblW w:w="0" w:type="auto"/>
        <w:tblLook w:val="01E0" w:firstRow="1" w:lastRow="1" w:firstColumn="1" w:lastColumn="1" w:noHBand="0" w:noVBand="0"/>
      </w:tblPr>
      <w:tblGrid>
        <w:gridCol w:w="4503"/>
        <w:gridCol w:w="4677"/>
      </w:tblGrid>
      <w:tr w:rsidR="00EA7FCC" w:rsidRPr="00EA7FCC" w14:paraId="0A8F4CF0" w14:textId="77777777" w:rsidTr="00356B88">
        <w:tc>
          <w:tcPr>
            <w:tcW w:w="4503" w:type="dxa"/>
            <w:shd w:val="clear" w:color="auto" w:fill="auto"/>
          </w:tcPr>
          <w:p w14:paraId="77ADE3A4" w14:textId="77777777" w:rsidR="00D97EA2" w:rsidRPr="00EA7FCC" w:rsidRDefault="00D97EA2" w:rsidP="00201D80">
            <w:pPr>
              <w:spacing w:before="120"/>
              <w:jc w:val="center"/>
              <w:rPr>
                <w:i/>
                <w:sz w:val="28"/>
                <w:szCs w:val="28"/>
              </w:rPr>
            </w:pPr>
            <w:r w:rsidRPr="00EA7FCC">
              <w:rPr>
                <w:i/>
                <w:sz w:val="28"/>
                <w:szCs w:val="28"/>
              </w:rPr>
              <w:t>……, Ngày … tháng … năm ...</w:t>
            </w:r>
            <w:r w:rsidRPr="00EA7FCC">
              <w:rPr>
                <w:i/>
                <w:sz w:val="28"/>
                <w:szCs w:val="28"/>
              </w:rPr>
              <w:br/>
            </w:r>
            <w:r w:rsidRPr="00EA7FCC">
              <w:rPr>
                <w:b/>
                <w:sz w:val="28"/>
                <w:szCs w:val="28"/>
              </w:rPr>
              <w:t>Chủ nhiệm đề tà</w:t>
            </w:r>
            <w:r w:rsidRPr="00EA7FCC">
              <w:rPr>
                <w:b/>
                <w:sz w:val="28"/>
                <w:szCs w:val="28"/>
                <w:lang w:val="vi-VN"/>
              </w:rPr>
              <w:t xml:space="preserve">i công nghệ cao </w:t>
            </w:r>
            <w:r w:rsidRPr="00EA7FCC">
              <w:rPr>
                <w:b/>
                <w:sz w:val="28"/>
                <w:szCs w:val="28"/>
              </w:rPr>
              <w:br/>
            </w:r>
            <w:r w:rsidRPr="00EA7FCC">
              <w:rPr>
                <w:i/>
                <w:sz w:val="28"/>
                <w:szCs w:val="28"/>
              </w:rPr>
              <w:t>(Họ tên và chữ ký)</w:t>
            </w:r>
          </w:p>
          <w:p w14:paraId="65030CBA" w14:textId="77777777" w:rsidR="00D97EA2" w:rsidRPr="00EA7FCC" w:rsidRDefault="00D97EA2" w:rsidP="00356B88">
            <w:pPr>
              <w:spacing w:before="120"/>
              <w:ind w:right="247"/>
              <w:jc w:val="center"/>
              <w:rPr>
                <w:sz w:val="28"/>
                <w:szCs w:val="28"/>
              </w:rPr>
            </w:pPr>
          </w:p>
        </w:tc>
        <w:tc>
          <w:tcPr>
            <w:tcW w:w="4677" w:type="dxa"/>
            <w:shd w:val="clear" w:color="auto" w:fill="auto"/>
          </w:tcPr>
          <w:p w14:paraId="410C290A" w14:textId="77777777" w:rsidR="00D97EA2" w:rsidRPr="00EA7FCC" w:rsidRDefault="00D97EA2" w:rsidP="00201D80">
            <w:pPr>
              <w:tabs>
                <w:tab w:val="left" w:pos="1246"/>
              </w:tabs>
              <w:spacing w:before="120"/>
              <w:jc w:val="center"/>
              <w:rPr>
                <w:sz w:val="28"/>
                <w:szCs w:val="28"/>
              </w:rPr>
            </w:pPr>
            <w:r w:rsidRPr="00EA7FCC">
              <w:rPr>
                <w:i/>
                <w:sz w:val="28"/>
                <w:szCs w:val="28"/>
              </w:rPr>
              <w:t>……, Ngày … tháng … năm ...</w:t>
            </w:r>
            <w:r w:rsidRPr="00EA7FCC">
              <w:rPr>
                <w:i/>
                <w:sz w:val="28"/>
                <w:szCs w:val="28"/>
              </w:rPr>
              <w:br/>
            </w:r>
            <w:r w:rsidRPr="00EA7FCC">
              <w:rPr>
                <w:b/>
                <w:sz w:val="28"/>
                <w:szCs w:val="28"/>
              </w:rPr>
              <w:t>Tổ chức chủ trì đề tài</w:t>
            </w:r>
            <w:r w:rsidRPr="00EA7FCC">
              <w:rPr>
                <w:b/>
                <w:sz w:val="28"/>
                <w:szCs w:val="28"/>
                <w:lang w:val="vi-VN"/>
              </w:rPr>
              <w:t xml:space="preserve"> công nghệ cao</w:t>
            </w:r>
            <w:r w:rsidRPr="00EA7FCC">
              <w:rPr>
                <w:b/>
                <w:sz w:val="28"/>
                <w:szCs w:val="28"/>
              </w:rPr>
              <w:br/>
            </w:r>
            <w:r w:rsidRPr="00EA7FCC">
              <w:rPr>
                <w:i/>
                <w:sz w:val="28"/>
                <w:szCs w:val="28"/>
              </w:rPr>
              <w:t>(Họ tên, chữ ký và đóng dấu - nếu có)</w:t>
            </w:r>
          </w:p>
        </w:tc>
      </w:tr>
      <w:tr w:rsidR="00EA7FCC" w:rsidRPr="00EA7FCC" w14:paraId="1A0B731A" w14:textId="77777777" w:rsidTr="00356B88">
        <w:tc>
          <w:tcPr>
            <w:tcW w:w="4503" w:type="dxa"/>
            <w:shd w:val="clear" w:color="auto" w:fill="auto"/>
          </w:tcPr>
          <w:p w14:paraId="368740AB" w14:textId="4955812E" w:rsidR="00D97EA2" w:rsidRPr="00EA7FCC" w:rsidRDefault="00D97EA2" w:rsidP="00201D80">
            <w:pPr>
              <w:spacing w:before="120"/>
              <w:jc w:val="center"/>
              <w:rPr>
                <w:i/>
                <w:sz w:val="28"/>
                <w:szCs w:val="28"/>
              </w:rPr>
            </w:pPr>
            <w:r w:rsidRPr="00EA7FCC">
              <w:rPr>
                <w:i/>
                <w:sz w:val="28"/>
                <w:szCs w:val="28"/>
              </w:rPr>
              <w:t>……, Ngày … tháng … năm ...</w:t>
            </w:r>
            <w:r w:rsidRPr="00EA7FCC">
              <w:rPr>
                <w:i/>
                <w:sz w:val="28"/>
                <w:szCs w:val="28"/>
              </w:rPr>
              <w:br/>
            </w:r>
            <w:r w:rsidRPr="00EA7FCC">
              <w:rPr>
                <w:b/>
                <w:sz w:val="28"/>
                <w:szCs w:val="28"/>
              </w:rPr>
              <w:t xml:space="preserve"> Bộ Khoa học và Công nghệ </w:t>
            </w:r>
            <w:r w:rsidRPr="00EA7FCC">
              <w:rPr>
                <w:b/>
                <w:sz w:val="28"/>
                <w:szCs w:val="28"/>
              </w:rPr>
              <w:br/>
            </w:r>
            <w:r w:rsidRPr="00EA7FCC">
              <w:rPr>
                <w:i/>
                <w:sz w:val="28"/>
                <w:szCs w:val="28"/>
              </w:rPr>
              <w:t>(Họ tên, chữ ký và đóng dấu)</w:t>
            </w:r>
          </w:p>
        </w:tc>
        <w:tc>
          <w:tcPr>
            <w:tcW w:w="4677" w:type="dxa"/>
            <w:shd w:val="clear" w:color="auto" w:fill="auto"/>
          </w:tcPr>
          <w:p w14:paraId="7DC8C3C6" w14:textId="77777777" w:rsidR="00D97EA2" w:rsidRPr="00EA7FCC" w:rsidRDefault="00D97EA2" w:rsidP="00201D80">
            <w:pPr>
              <w:spacing w:before="120"/>
              <w:jc w:val="center"/>
              <w:rPr>
                <w:sz w:val="28"/>
                <w:szCs w:val="28"/>
              </w:rPr>
            </w:pPr>
            <w:r w:rsidRPr="00EA7FCC">
              <w:rPr>
                <w:i/>
                <w:sz w:val="28"/>
                <w:szCs w:val="28"/>
              </w:rPr>
              <w:t>……, Ngày … tháng … năm ...</w:t>
            </w:r>
            <w:r w:rsidRPr="00EA7FCC">
              <w:rPr>
                <w:b/>
                <w:sz w:val="28"/>
                <w:szCs w:val="28"/>
              </w:rPr>
              <w:br/>
              <w:t>Thủ trưởng cơ quan Chủ quản</w:t>
            </w:r>
            <w:r w:rsidRPr="00EA7FCC">
              <w:rPr>
                <w:b/>
                <w:sz w:val="28"/>
                <w:szCs w:val="28"/>
                <w:vertAlign w:val="superscript"/>
                <w:lang w:val="vi-VN"/>
              </w:rPr>
              <w:t>5</w:t>
            </w:r>
            <w:r w:rsidRPr="00EA7FCC">
              <w:rPr>
                <w:b/>
                <w:sz w:val="28"/>
                <w:szCs w:val="28"/>
              </w:rPr>
              <w:br/>
            </w:r>
            <w:r w:rsidRPr="00EA7FCC">
              <w:rPr>
                <w:i/>
                <w:sz w:val="28"/>
                <w:szCs w:val="28"/>
              </w:rPr>
              <w:t>(Họ tên, chữ ký và đóng dấu)</w:t>
            </w:r>
          </w:p>
        </w:tc>
      </w:tr>
    </w:tbl>
    <w:p w14:paraId="444B5CC6" w14:textId="77777777" w:rsidR="00D97EA2" w:rsidRPr="00EA7FCC" w:rsidRDefault="00D97EA2" w:rsidP="00C157D7">
      <w:pPr>
        <w:spacing w:before="120"/>
        <w:rPr>
          <w:sz w:val="28"/>
          <w:szCs w:val="28"/>
        </w:rPr>
      </w:pPr>
      <w:r w:rsidRPr="00EA7FCC">
        <w:rPr>
          <w:sz w:val="28"/>
          <w:szCs w:val="28"/>
        </w:rPr>
        <w:t>____________</w:t>
      </w:r>
    </w:p>
    <w:p w14:paraId="1A32F7D7" w14:textId="77777777" w:rsidR="00D97EA2" w:rsidRPr="00EA7FCC" w:rsidRDefault="00D97EA2" w:rsidP="00D223F4">
      <w:pPr>
        <w:spacing w:before="120"/>
        <w:jc w:val="both"/>
        <w:rPr>
          <w:sz w:val="20"/>
          <w:szCs w:val="20"/>
        </w:rPr>
      </w:pPr>
      <w:r w:rsidRPr="00EA7FCC">
        <w:rPr>
          <w:sz w:val="20"/>
          <w:szCs w:val="20"/>
          <w:vertAlign w:val="superscript"/>
        </w:rPr>
        <w:t>1</w:t>
      </w:r>
      <w:r w:rsidRPr="00EA7FCC">
        <w:rPr>
          <w:sz w:val="20"/>
          <w:szCs w:val="20"/>
        </w:rPr>
        <w:t xml:space="preserve"> Mẫu Thuyết minh này áp dụng cho đề tài</w:t>
      </w:r>
      <w:r w:rsidRPr="00EA7FCC">
        <w:rPr>
          <w:sz w:val="20"/>
          <w:szCs w:val="20"/>
          <w:lang w:val="vi-VN"/>
        </w:rPr>
        <w:t xml:space="preserve"> công nghệ cao</w:t>
      </w:r>
      <w:r w:rsidRPr="00EA7FCC">
        <w:rPr>
          <w:sz w:val="20"/>
          <w:szCs w:val="20"/>
        </w:rPr>
        <w:t>.</w:t>
      </w:r>
    </w:p>
    <w:p w14:paraId="305AB9C4" w14:textId="77777777" w:rsidR="00D97EA2" w:rsidRPr="00EA7FCC" w:rsidRDefault="00D97EA2" w:rsidP="00D223F4">
      <w:pPr>
        <w:spacing w:before="120"/>
        <w:jc w:val="both"/>
        <w:rPr>
          <w:sz w:val="20"/>
          <w:szCs w:val="20"/>
        </w:rPr>
      </w:pPr>
      <w:r w:rsidRPr="00EA7FCC">
        <w:rPr>
          <w:sz w:val="20"/>
          <w:szCs w:val="20"/>
          <w:vertAlign w:val="superscript"/>
        </w:rPr>
        <w:t>2</w:t>
      </w:r>
      <w:r w:rsidRPr="00EA7FCC">
        <w:rPr>
          <w:sz w:val="20"/>
          <w:szCs w:val="20"/>
        </w:rPr>
        <w:t xml:space="preserve"> Tổ chức chủ trì đăng ký chủ trì đề tài</w:t>
      </w:r>
      <w:r w:rsidRPr="00EA7FCC">
        <w:rPr>
          <w:sz w:val="20"/>
          <w:szCs w:val="20"/>
          <w:lang w:val="vi-VN"/>
        </w:rPr>
        <w:t xml:space="preserve"> công nghệ cao</w:t>
      </w:r>
      <w:r w:rsidRPr="00EA7FCC">
        <w:rPr>
          <w:sz w:val="20"/>
          <w:szCs w:val="20"/>
        </w:rPr>
        <w:t xml:space="preserve"> là tổ chức có tư cách pháp nhân, có chức năng hoạt động phù hợp với lĩnh vực chuyên môn của đề tài</w:t>
      </w:r>
      <w:r w:rsidRPr="00EA7FCC">
        <w:rPr>
          <w:sz w:val="20"/>
          <w:szCs w:val="20"/>
          <w:lang w:val="vi-VN"/>
        </w:rPr>
        <w:t xml:space="preserve"> công nghệ cao</w:t>
      </w:r>
      <w:r w:rsidRPr="00EA7FCC">
        <w:rPr>
          <w:sz w:val="20"/>
          <w:szCs w:val="20"/>
        </w:rPr>
        <w:t>.</w:t>
      </w:r>
    </w:p>
    <w:p w14:paraId="239552B2" w14:textId="77777777" w:rsidR="00D97EA2" w:rsidRPr="00EA7FCC" w:rsidRDefault="00D97EA2" w:rsidP="00D223F4">
      <w:pPr>
        <w:spacing w:before="120"/>
        <w:jc w:val="both"/>
        <w:rPr>
          <w:sz w:val="20"/>
          <w:szCs w:val="20"/>
        </w:rPr>
      </w:pPr>
      <w:r w:rsidRPr="00EA7FCC">
        <w:rPr>
          <w:sz w:val="20"/>
          <w:szCs w:val="20"/>
          <w:vertAlign w:val="superscript"/>
          <w:lang w:val="vi-VN"/>
        </w:rPr>
        <w:t>3</w:t>
      </w:r>
      <w:r w:rsidRPr="00EA7FCC">
        <w:rPr>
          <w:sz w:val="20"/>
          <w:szCs w:val="20"/>
        </w:rPr>
        <w:t xml:space="preserve"> Một (01) tháng quy đổi là tháng làm việc gồm 22 ngày, mỗi ngày làm việc gồm 8 tiếng.</w:t>
      </w:r>
    </w:p>
    <w:p w14:paraId="32923CDF" w14:textId="77777777" w:rsidR="00D97EA2" w:rsidRPr="00EA7FCC" w:rsidRDefault="00D97EA2" w:rsidP="00D223F4">
      <w:pPr>
        <w:spacing w:before="120"/>
        <w:jc w:val="both"/>
        <w:rPr>
          <w:sz w:val="20"/>
          <w:szCs w:val="20"/>
          <w:lang w:val="vi-VN"/>
        </w:rPr>
      </w:pPr>
      <w:r w:rsidRPr="00EA7FCC">
        <w:rPr>
          <w:sz w:val="20"/>
          <w:szCs w:val="20"/>
          <w:vertAlign w:val="superscript"/>
          <w:lang w:val="vi-VN"/>
        </w:rPr>
        <w:t>4</w:t>
      </w:r>
      <w:r w:rsidRPr="00EA7FCC">
        <w:rPr>
          <w:sz w:val="20"/>
          <w:szCs w:val="20"/>
        </w:rPr>
        <w:t xml:space="preserve"> Ghi kết quả tương ứng với đề tài đăng ký thực hiện</w:t>
      </w:r>
      <w:r w:rsidRPr="00EA7FCC">
        <w:rPr>
          <w:sz w:val="20"/>
          <w:szCs w:val="20"/>
          <w:lang w:val="vi-VN"/>
        </w:rPr>
        <w:t xml:space="preserve"> </w:t>
      </w:r>
    </w:p>
    <w:p w14:paraId="2F36186B" w14:textId="77777777" w:rsidR="00D97EA2" w:rsidRPr="00EA7FCC" w:rsidRDefault="00D97EA2" w:rsidP="00D223F4">
      <w:pPr>
        <w:spacing w:before="120"/>
        <w:jc w:val="both"/>
        <w:rPr>
          <w:sz w:val="20"/>
          <w:szCs w:val="20"/>
        </w:rPr>
      </w:pPr>
      <w:r w:rsidRPr="00EA7FCC">
        <w:rPr>
          <w:sz w:val="20"/>
          <w:szCs w:val="20"/>
          <w:vertAlign w:val="superscript"/>
          <w:lang w:val="vi-VN"/>
        </w:rPr>
        <w:t>5</w:t>
      </w:r>
      <w:r w:rsidRPr="00EA7FCC">
        <w:rPr>
          <w:sz w:val="20"/>
          <w:szCs w:val="20"/>
        </w:rPr>
        <w:t xml:space="preserve"> Nếu Bộ KH&amp;CN là cơ quan Chủ quản quản lý đề tài thì không cần xác nhận nội dung này.</w:t>
      </w:r>
    </w:p>
    <w:p w14:paraId="49539FCE" w14:textId="77777777" w:rsidR="00D97EA2" w:rsidRPr="00EA7FCC" w:rsidRDefault="00D97EA2" w:rsidP="00C157D7">
      <w:pPr>
        <w:spacing w:before="120"/>
        <w:rPr>
          <w:sz w:val="28"/>
          <w:szCs w:val="28"/>
        </w:rPr>
        <w:sectPr w:rsidR="00D97EA2" w:rsidRPr="00EA7FCC" w:rsidSect="00EA4B34">
          <w:pgSz w:w="11907" w:h="16840" w:code="9"/>
          <w:pgMar w:top="964" w:right="1134" w:bottom="737" w:left="1588" w:header="720" w:footer="720" w:gutter="0"/>
          <w:cols w:space="720"/>
          <w:docGrid w:linePitch="360"/>
        </w:sectPr>
      </w:pPr>
    </w:p>
    <w:p w14:paraId="282680FF" w14:textId="77777777" w:rsidR="00D97EA2" w:rsidRPr="00EA7FCC" w:rsidRDefault="00D97EA2" w:rsidP="00C157D7">
      <w:pPr>
        <w:spacing w:before="120"/>
        <w:jc w:val="center"/>
        <w:rPr>
          <w:b/>
          <w:sz w:val="28"/>
          <w:szCs w:val="28"/>
          <w:lang w:val="vi-VN"/>
        </w:rPr>
      </w:pPr>
      <w:r w:rsidRPr="00EA7FCC">
        <w:rPr>
          <w:b/>
          <w:sz w:val="28"/>
          <w:szCs w:val="28"/>
        </w:rPr>
        <w:lastRenderedPageBreak/>
        <w:t>PHỤ LỤC THUYẾT MINH ĐỀ TÀI CÔNG NGHỆ CAO</w:t>
      </w:r>
      <w:r w:rsidRPr="00EA7FCC">
        <w:rPr>
          <w:b/>
          <w:sz w:val="28"/>
          <w:szCs w:val="28"/>
        </w:rPr>
        <w:br/>
        <w:t>DỰ TOÁN KINH PHÍ ĐỀ TÀI</w:t>
      </w:r>
      <w:r w:rsidRPr="00EA7FCC">
        <w:rPr>
          <w:b/>
          <w:sz w:val="28"/>
          <w:szCs w:val="28"/>
          <w:lang w:val="vi-VN"/>
        </w:rPr>
        <w:t xml:space="preserve"> CÔNG NGHỆ CAO</w:t>
      </w:r>
    </w:p>
    <w:p w14:paraId="682F8456"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10065" w:type="dxa"/>
        <w:tblInd w:w="-431" w:type="dxa"/>
        <w:tblCellMar>
          <w:left w:w="0" w:type="dxa"/>
          <w:right w:w="0" w:type="dxa"/>
        </w:tblCellMar>
        <w:tblLook w:val="0000" w:firstRow="0" w:lastRow="0" w:firstColumn="0" w:lastColumn="0" w:noHBand="0" w:noVBand="0"/>
      </w:tblPr>
      <w:tblGrid>
        <w:gridCol w:w="568"/>
        <w:gridCol w:w="1843"/>
        <w:gridCol w:w="567"/>
        <w:gridCol w:w="526"/>
        <w:gridCol w:w="750"/>
        <w:gridCol w:w="850"/>
        <w:gridCol w:w="567"/>
        <w:gridCol w:w="851"/>
        <w:gridCol w:w="567"/>
        <w:gridCol w:w="850"/>
        <w:gridCol w:w="567"/>
        <w:gridCol w:w="851"/>
        <w:gridCol w:w="708"/>
      </w:tblGrid>
      <w:tr w:rsidR="00EA7FCC" w:rsidRPr="00EA7FCC" w14:paraId="1F266F68" w14:textId="77777777" w:rsidTr="00614CE0">
        <w:tc>
          <w:tcPr>
            <w:tcW w:w="568" w:type="dxa"/>
            <w:vMerge w:val="restart"/>
            <w:tcBorders>
              <w:top w:val="single" w:sz="4" w:space="0" w:color="auto"/>
              <w:left w:val="single" w:sz="4" w:space="0" w:color="auto"/>
              <w:bottom w:val="nil"/>
              <w:right w:val="nil"/>
            </w:tcBorders>
            <w:shd w:val="clear" w:color="auto" w:fill="FFFFFF"/>
            <w:vAlign w:val="center"/>
          </w:tcPr>
          <w:p w14:paraId="01F4BEF2" w14:textId="77777777" w:rsidR="00D97EA2" w:rsidRPr="00EA7FCC" w:rsidRDefault="00D97EA2" w:rsidP="00C157D7">
            <w:pPr>
              <w:spacing w:before="120"/>
              <w:jc w:val="center"/>
              <w:rPr>
                <w:b/>
              </w:rPr>
            </w:pPr>
            <w:r w:rsidRPr="00EA7FCC">
              <w:rPr>
                <w:b/>
              </w:rPr>
              <w:t>Số TT</w:t>
            </w:r>
          </w:p>
        </w:tc>
        <w:tc>
          <w:tcPr>
            <w:tcW w:w="1843" w:type="dxa"/>
            <w:vMerge w:val="restart"/>
            <w:tcBorders>
              <w:top w:val="single" w:sz="4" w:space="0" w:color="auto"/>
              <w:left w:val="single" w:sz="4" w:space="0" w:color="auto"/>
              <w:bottom w:val="nil"/>
              <w:right w:val="nil"/>
            </w:tcBorders>
            <w:shd w:val="clear" w:color="auto" w:fill="FFFFFF"/>
            <w:vAlign w:val="center"/>
          </w:tcPr>
          <w:p w14:paraId="254E0C61" w14:textId="77777777" w:rsidR="00D97EA2" w:rsidRPr="00EA7FCC" w:rsidRDefault="00D97EA2" w:rsidP="00C157D7">
            <w:pPr>
              <w:spacing w:before="120"/>
              <w:jc w:val="center"/>
              <w:rPr>
                <w:b/>
              </w:rPr>
            </w:pPr>
            <w:r w:rsidRPr="00EA7FCC">
              <w:rPr>
                <w:b/>
              </w:rPr>
              <w:t>Nội dung các khoản chi</w:t>
            </w:r>
          </w:p>
        </w:tc>
        <w:tc>
          <w:tcPr>
            <w:tcW w:w="1093" w:type="dxa"/>
            <w:gridSpan w:val="2"/>
            <w:tcBorders>
              <w:top w:val="single" w:sz="4" w:space="0" w:color="auto"/>
              <w:left w:val="single" w:sz="4" w:space="0" w:color="auto"/>
              <w:bottom w:val="nil"/>
              <w:right w:val="nil"/>
            </w:tcBorders>
            <w:shd w:val="clear" w:color="auto" w:fill="FFFFFF"/>
            <w:vAlign w:val="center"/>
          </w:tcPr>
          <w:p w14:paraId="3E3D9D23" w14:textId="77777777" w:rsidR="00D97EA2" w:rsidRPr="00EA7FCC" w:rsidRDefault="00D97EA2" w:rsidP="00C157D7">
            <w:pPr>
              <w:spacing w:before="120"/>
              <w:jc w:val="center"/>
              <w:rPr>
                <w:b/>
              </w:rPr>
            </w:pPr>
            <w:r w:rsidRPr="00EA7FCC">
              <w:rPr>
                <w:b/>
              </w:rPr>
              <w:t>Tổng số</w:t>
            </w:r>
          </w:p>
        </w:tc>
        <w:tc>
          <w:tcPr>
            <w:tcW w:w="6561" w:type="dxa"/>
            <w:gridSpan w:val="9"/>
            <w:tcBorders>
              <w:top w:val="single" w:sz="4" w:space="0" w:color="auto"/>
              <w:left w:val="single" w:sz="4" w:space="0" w:color="auto"/>
              <w:bottom w:val="nil"/>
              <w:right w:val="single" w:sz="4" w:space="0" w:color="auto"/>
            </w:tcBorders>
            <w:shd w:val="clear" w:color="auto" w:fill="FFFFFF"/>
            <w:vAlign w:val="center"/>
          </w:tcPr>
          <w:p w14:paraId="5CC22586" w14:textId="77777777" w:rsidR="00D97EA2" w:rsidRPr="00EA7FCC" w:rsidRDefault="00D97EA2" w:rsidP="00C157D7">
            <w:pPr>
              <w:spacing w:before="120"/>
              <w:jc w:val="center"/>
              <w:rPr>
                <w:b/>
              </w:rPr>
            </w:pPr>
            <w:r w:rsidRPr="00EA7FCC">
              <w:rPr>
                <w:b/>
              </w:rPr>
              <w:t>Nguồn vốn</w:t>
            </w:r>
          </w:p>
        </w:tc>
      </w:tr>
      <w:tr w:rsidR="00EA7FCC" w:rsidRPr="00EA7FCC" w14:paraId="780B4203" w14:textId="77777777" w:rsidTr="00614CE0">
        <w:tc>
          <w:tcPr>
            <w:tcW w:w="568" w:type="dxa"/>
            <w:vMerge/>
            <w:tcBorders>
              <w:top w:val="nil"/>
              <w:left w:val="single" w:sz="4" w:space="0" w:color="auto"/>
              <w:bottom w:val="nil"/>
              <w:right w:val="nil"/>
            </w:tcBorders>
            <w:shd w:val="clear" w:color="auto" w:fill="FFFFFF"/>
            <w:vAlign w:val="center"/>
          </w:tcPr>
          <w:p w14:paraId="208CA793" w14:textId="77777777" w:rsidR="00D97EA2" w:rsidRPr="00EA7FCC" w:rsidRDefault="00D97EA2" w:rsidP="00C157D7">
            <w:pPr>
              <w:spacing w:before="120"/>
              <w:jc w:val="center"/>
              <w:rPr>
                <w:b/>
              </w:rPr>
            </w:pPr>
          </w:p>
        </w:tc>
        <w:tc>
          <w:tcPr>
            <w:tcW w:w="1843" w:type="dxa"/>
            <w:vMerge/>
            <w:tcBorders>
              <w:top w:val="nil"/>
              <w:left w:val="single" w:sz="4" w:space="0" w:color="auto"/>
              <w:bottom w:val="nil"/>
              <w:right w:val="nil"/>
            </w:tcBorders>
            <w:shd w:val="clear" w:color="auto" w:fill="FFFFFF"/>
            <w:vAlign w:val="center"/>
          </w:tcPr>
          <w:p w14:paraId="4F056E1F" w14:textId="77777777" w:rsidR="00D97EA2" w:rsidRPr="00EA7FCC" w:rsidRDefault="00D97EA2" w:rsidP="00C157D7">
            <w:pPr>
              <w:spacing w:before="120"/>
              <w:jc w:val="center"/>
              <w:rPr>
                <w:b/>
              </w:rPr>
            </w:pPr>
          </w:p>
        </w:tc>
        <w:tc>
          <w:tcPr>
            <w:tcW w:w="567" w:type="dxa"/>
            <w:vMerge w:val="restart"/>
            <w:tcBorders>
              <w:top w:val="single" w:sz="4" w:space="0" w:color="auto"/>
              <w:left w:val="single" w:sz="4" w:space="0" w:color="auto"/>
              <w:bottom w:val="nil"/>
              <w:right w:val="nil"/>
            </w:tcBorders>
            <w:shd w:val="clear" w:color="auto" w:fill="FFFFFF"/>
            <w:vAlign w:val="center"/>
          </w:tcPr>
          <w:p w14:paraId="1E5E6C30" w14:textId="77777777" w:rsidR="00D97EA2" w:rsidRPr="00EA7FCC" w:rsidRDefault="00D97EA2" w:rsidP="00C157D7">
            <w:pPr>
              <w:spacing w:before="120"/>
              <w:jc w:val="center"/>
              <w:rPr>
                <w:b/>
              </w:rPr>
            </w:pPr>
            <w:r w:rsidRPr="00EA7FCC">
              <w:rPr>
                <w:b/>
              </w:rPr>
              <w:t>Kinh phí</w:t>
            </w:r>
          </w:p>
        </w:tc>
        <w:tc>
          <w:tcPr>
            <w:tcW w:w="526" w:type="dxa"/>
            <w:vMerge w:val="restart"/>
            <w:tcBorders>
              <w:top w:val="single" w:sz="4" w:space="0" w:color="auto"/>
              <w:left w:val="single" w:sz="4" w:space="0" w:color="auto"/>
              <w:bottom w:val="nil"/>
              <w:right w:val="nil"/>
            </w:tcBorders>
            <w:shd w:val="clear" w:color="auto" w:fill="FFFFFF"/>
            <w:vAlign w:val="center"/>
          </w:tcPr>
          <w:p w14:paraId="27692782" w14:textId="77777777" w:rsidR="00D97EA2" w:rsidRPr="00EA7FCC" w:rsidRDefault="00D97EA2" w:rsidP="00C157D7">
            <w:pPr>
              <w:spacing w:before="120"/>
              <w:jc w:val="center"/>
              <w:rPr>
                <w:b/>
              </w:rPr>
            </w:pPr>
            <w:r w:rsidRPr="00EA7FCC">
              <w:rPr>
                <w:b/>
              </w:rPr>
              <w:t>Tỷ lệ</w:t>
            </w:r>
            <w:r w:rsidRPr="00EA7FCC">
              <w:rPr>
                <w:b/>
              </w:rPr>
              <w:br/>
              <w:t>(%)</w:t>
            </w:r>
          </w:p>
        </w:tc>
        <w:tc>
          <w:tcPr>
            <w:tcW w:w="5853" w:type="dxa"/>
            <w:gridSpan w:val="8"/>
            <w:tcBorders>
              <w:top w:val="single" w:sz="4" w:space="0" w:color="auto"/>
              <w:left w:val="single" w:sz="4" w:space="0" w:color="auto"/>
              <w:bottom w:val="nil"/>
              <w:right w:val="nil"/>
            </w:tcBorders>
            <w:shd w:val="clear" w:color="auto" w:fill="FFFFFF"/>
            <w:vAlign w:val="center"/>
          </w:tcPr>
          <w:p w14:paraId="081D774D" w14:textId="77777777" w:rsidR="00D97EA2" w:rsidRPr="00EA7FCC" w:rsidRDefault="00D97EA2" w:rsidP="00C157D7">
            <w:pPr>
              <w:spacing w:before="120"/>
              <w:jc w:val="center"/>
              <w:rPr>
                <w:b/>
              </w:rPr>
            </w:pPr>
            <w:r w:rsidRPr="00EA7FCC">
              <w:rPr>
                <w:b/>
              </w:rPr>
              <w:t>Ngân sách SNKH</w:t>
            </w:r>
          </w:p>
        </w:tc>
        <w:tc>
          <w:tcPr>
            <w:tcW w:w="708" w:type="dxa"/>
            <w:vMerge w:val="restart"/>
            <w:tcBorders>
              <w:top w:val="single" w:sz="4" w:space="0" w:color="auto"/>
              <w:left w:val="single" w:sz="4" w:space="0" w:color="auto"/>
              <w:bottom w:val="nil"/>
              <w:right w:val="single" w:sz="4" w:space="0" w:color="auto"/>
            </w:tcBorders>
            <w:shd w:val="clear" w:color="auto" w:fill="FFFFFF"/>
            <w:vAlign w:val="center"/>
          </w:tcPr>
          <w:p w14:paraId="6D768CFA" w14:textId="77777777" w:rsidR="00D97EA2" w:rsidRPr="00EA7FCC" w:rsidRDefault="00D97EA2" w:rsidP="00C157D7">
            <w:pPr>
              <w:spacing w:before="120"/>
              <w:jc w:val="center"/>
              <w:rPr>
                <w:b/>
              </w:rPr>
            </w:pPr>
            <w:r w:rsidRPr="00EA7FCC">
              <w:rPr>
                <w:b/>
              </w:rPr>
              <w:t>Khác</w:t>
            </w:r>
          </w:p>
        </w:tc>
      </w:tr>
      <w:tr w:rsidR="00EA7FCC" w:rsidRPr="00EA7FCC" w14:paraId="2A4121D5" w14:textId="77777777" w:rsidTr="00614CE0">
        <w:tc>
          <w:tcPr>
            <w:tcW w:w="568" w:type="dxa"/>
            <w:vMerge/>
            <w:tcBorders>
              <w:top w:val="nil"/>
              <w:left w:val="single" w:sz="4" w:space="0" w:color="auto"/>
              <w:bottom w:val="nil"/>
              <w:right w:val="nil"/>
            </w:tcBorders>
            <w:shd w:val="clear" w:color="auto" w:fill="FFFFFF"/>
            <w:vAlign w:val="center"/>
          </w:tcPr>
          <w:p w14:paraId="62F05C35" w14:textId="77777777" w:rsidR="00D97EA2" w:rsidRPr="00EA7FCC" w:rsidRDefault="00D97EA2" w:rsidP="00C157D7">
            <w:pPr>
              <w:spacing w:before="120"/>
              <w:jc w:val="center"/>
              <w:rPr>
                <w:b/>
              </w:rPr>
            </w:pPr>
          </w:p>
        </w:tc>
        <w:tc>
          <w:tcPr>
            <w:tcW w:w="1843" w:type="dxa"/>
            <w:vMerge/>
            <w:tcBorders>
              <w:top w:val="nil"/>
              <w:left w:val="single" w:sz="4" w:space="0" w:color="auto"/>
              <w:bottom w:val="nil"/>
              <w:right w:val="nil"/>
            </w:tcBorders>
            <w:shd w:val="clear" w:color="auto" w:fill="FFFFFF"/>
            <w:vAlign w:val="center"/>
          </w:tcPr>
          <w:p w14:paraId="3A0E457B" w14:textId="77777777" w:rsidR="00D97EA2" w:rsidRPr="00EA7FCC" w:rsidRDefault="00D97EA2" w:rsidP="00C157D7">
            <w:pPr>
              <w:spacing w:before="120"/>
              <w:jc w:val="center"/>
              <w:rPr>
                <w:b/>
              </w:rPr>
            </w:pPr>
          </w:p>
        </w:tc>
        <w:tc>
          <w:tcPr>
            <w:tcW w:w="567" w:type="dxa"/>
            <w:vMerge/>
            <w:tcBorders>
              <w:top w:val="nil"/>
              <w:left w:val="single" w:sz="4" w:space="0" w:color="auto"/>
              <w:bottom w:val="nil"/>
              <w:right w:val="nil"/>
            </w:tcBorders>
            <w:shd w:val="clear" w:color="auto" w:fill="FFFFFF"/>
            <w:vAlign w:val="center"/>
          </w:tcPr>
          <w:p w14:paraId="508C4C8F" w14:textId="77777777" w:rsidR="00D97EA2" w:rsidRPr="00EA7FCC" w:rsidRDefault="00D97EA2" w:rsidP="00C157D7">
            <w:pPr>
              <w:spacing w:before="120"/>
              <w:jc w:val="center"/>
              <w:rPr>
                <w:b/>
              </w:rPr>
            </w:pPr>
          </w:p>
        </w:tc>
        <w:tc>
          <w:tcPr>
            <w:tcW w:w="526" w:type="dxa"/>
            <w:vMerge/>
            <w:tcBorders>
              <w:top w:val="nil"/>
              <w:left w:val="single" w:sz="4" w:space="0" w:color="auto"/>
              <w:bottom w:val="nil"/>
              <w:right w:val="nil"/>
            </w:tcBorders>
            <w:shd w:val="clear" w:color="auto" w:fill="FFFFFF"/>
            <w:vAlign w:val="center"/>
          </w:tcPr>
          <w:p w14:paraId="3161F1BA" w14:textId="77777777" w:rsidR="00D97EA2" w:rsidRPr="00EA7FCC" w:rsidRDefault="00D97EA2" w:rsidP="00C157D7">
            <w:pPr>
              <w:spacing w:before="120"/>
              <w:jc w:val="center"/>
              <w:rPr>
                <w:b/>
              </w:rPr>
            </w:pPr>
          </w:p>
        </w:tc>
        <w:tc>
          <w:tcPr>
            <w:tcW w:w="750" w:type="dxa"/>
            <w:tcBorders>
              <w:top w:val="single" w:sz="4" w:space="0" w:color="auto"/>
              <w:left w:val="single" w:sz="4" w:space="0" w:color="auto"/>
              <w:bottom w:val="nil"/>
              <w:right w:val="nil"/>
            </w:tcBorders>
            <w:shd w:val="clear" w:color="auto" w:fill="FFFFFF"/>
            <w:vAlign w:val="center"/>
          </w:tcPr>
          <w:p w14:paraId="15833601" w14:textId="77777777" w:rsidR="00D97EA2" w:rsidRPr="00EA7FCC" w:rsidRDefault="00D97EA2" w:rsidP="00C157D7">
            <w:pPr>
              <w:spacing w:before="120"/>
              <w:jc w:val="center"/>
            </w:pPr>
            <w:r w:rsidRPr="00EA7FCC">
              <w:t>Tổng số</w:t>
            </w:r>
          </w:p>
        </w:tc>
        <w:tc>
          <w:tcPr>
            <w:tcW w:w="850" w:type="dxa"/>
            <w:tcBorders>
              <w:top w:val="single" w:sz="4" w:space="0" w:color="auto"/>
              <w:left w:val="single" w:sz="4" w:space="0" w:color="auto"/>
              <w:bottom w:val="nil"/>
              <w:right w:val="nil"/>
            </w:tcBorders>
            <w:shd w:val="clear" w:color="auto" w:fill="FFFFFF"/>
            <w:vAlign w:val="center"/>
          </w:tcPr>
          <w:p w14:paraId="65BB7823" w14:textId="77777777" w:rsidR="00D97EA2" w:rsidRPr="00EA7FCC" w:rsidRDefault="00D97EA2" w:rsidP="00C157D7">
            <w:pPr>
              <w:spacing w:before="120"/>
              <w:jc w:val="center"/>
              <w:rPr>
                <w:i/>
              </w:rPr>
            </w:pPr>
            <w:r w:rsidRPr="00EA7FCC">
              <w:rPr>
                <w:i/>
              </w:rPr>
              <w:t>Trong đó, khoán chi theo quy định*</w:t>
            </w:r>
          </w:p>
        </w:tc>
        <w:tc>
          <w:tcPr>
            <w:tcW w:w="567" w:type="dxa"/>
            <w:tcBorders>
              <w:top w:val="single" w:sz="4" w:space="0" w:color="auto"/>
              <w:left w:val="single" w:sz="4" w:space="0" w:color="auto"/>
              <w:bottom w:val="nil"/>
              <w:right w:val="nil"/>
            </w:tcBorders>
            <w:shd w:val="clear" w:color="auto" w:fill="FFFFFF"/>
            <w:vAlign w:val="center"/>
          </w:tcPr>
          <w:p w14:paraId="63FCC442" w14:textId="77777777" w:rsidR="00D97EA2" w:rsidRPr="00EA7FCC" w:rsidRDefault="00D97EA2" w:rsidP="00C157D7">
            <w:pPr>
              <w:spacing w:before="120"/>
              <w:jc w:val="center"/>
            </w:pPr>
            <w:r w:rsidRPr="00EA7FCC">
              <w:t>Năm thứ nhất *</w:t>
            </w:r>
          </w:p>
        </w:tc>
        <w:tc>
          <w:tcPr>
            <w:tcW w:w="851" w:type="dxa"/>
            <w:tcBorders>
              <w:top w:val="single" w:sz="4" w:space="0" w:color="auto"/>
              <w:left w:val="single" w:sz="4" w:space="0" w:color="auto"/>
              <w:bottom w:val="nil"/>
              <w:right w:val="nil"/>
            </w:tcBorders>
            <w:shd w:val="clear" w:color="auto" w:fill="FFFFFF"/>
            <w:vAlign w:val="center"/>
          </w:tcPr>
          <w:p w14:paraId="7302073E" w14:textId="77777777" w:rsidR="00D97EA2" w:rsidRPr="00EA7FCC" w:rsidRDefault="00D97EA2" w:rsidP="00C157D7">
            <w:pPr>
              <w:spacing w:before="120"/>
              <w:jc w:val="center"/>
              <w:rPr>
                <w:i/>
              </w:rPr>
            </w:pPr>
            <w:r w:rsidRPr="00EA7FCC">
              <w:rPr>
                <w:i/>
              </w:rPr>
              <w:t>Trong đó, khoán chi theo quy định*</w:t>
            </w:r>
          </w:p>
        </w:tc>
        <w:tc>
          <w:tcPr>
            <w:tcW w:w="567" w:type="dxa"/>
            <w:tcBorders>
              <w:top w:val="single" w:sz="4" w:space="0" w:color="auto"/>
              <w:left w:val="single" w:sz="4" w:space="0" w:color="auto"/>
              <w:bottom w:val="nil"/>
              <w:right w:val="nil"/>
            </w:tcBorders>
            <w:shd w:val="clear" w:color="auto" w:fill="FFFFFF"/>
            <w:vAlign w:val="center"/>
          </w:tcPr>
          <w:p w14:paraId="2FDCCB9D" w14:textId="77777777" w:rsidR="00D97EA2" w:rsidRPr="00EA7FCC" w:rsidRDefault="00D97EA2" w:rsidP="00C157D7">
            <w:pPr>
              <w:spacing w:before="120"/>
              <w:jc w:val="center"/>
            </w:pPr>
            <w:r w:rsidRPr="00EA7FCC">
              <w:t>Năm thứ hai*</w:t>
            </w:r>
          </w:p>
        </w:tc>
        <w:tc>
          <w:tcPr>
            <w:tcW w:w="850" w:type="dxa"/>
            <w:tcBorders>
              <w:top w:val="single" w:sz="4" w:space="0" w:color="auto"/>
              <w:left w:val="single" w:sz="4" w:space="0" w:color="auto"/>
              <w:bottom w:val="nil"/>
              <w:right w:val="nil"/>
            </w:tcBorders>
            <w:shd w:val="clear" w:color="auto" w:fill="FFFFFF"/>
            <w:vAlign w:val="center"/>
          </w:tcPr>
          <w:p w14:paraId="447C03B4" w14:textId="77777777" w:rsidR="00D97EA2" w:rsidRPr="00EA7FCC" w:rsidRDefault="00D97EA2" w:rsidP="00C157D7">
            <w:pPr>
              <w:spacing w:before="120"/>
              <w:jc w:val="center"/>
              <w:rPr>
                <w:i/>
              </w:rPr>
            </w:pPr>
            <w:r w:rsidRPr="00EA7FCC">
              <w:rPr>
                <w:i/>
              </w:rPr>
              <w:t>Trong đó, khoán chi theo quy định *</w:t>
            </w:r>
          </w:p>
        </w:tc>
        <w:tc>
          <w:tcPr>
            <w:tcW w:w="567" w:type="dxa"/>
            <w:tcBorders>
              <w:top w:val="single" w:sz="4" w:space="0" w:color="auto"/>
              <w:left w:val="single" w:sz="4" w:space="0" w:color="auto"/>
              <w:bottom w:val="nil"/>
              <w:right w:val="nil"/>
            </w:tcBorders>
            <w:shd w:val="clear" w:color="auto" w:fill="FFFFFF"/>
            <w:vAlign w:val="center"/>
          </w:tcPr>
          <w:p w14:paraId="64A6D6AC" w14:textId="77777777" w:rsidR="00D97EA2" w:rsidRPr="00EA7FCC" w:rsidRDefault="00D97EA2" w:rsidP="00C157D7">
            <w:pPr>
              <w:spacing w:before="120"/>
              <w:jc w:val="center"/>
              <w:rPr>
                <w:i/>
              </w:rPr>
            </w:pPr>
            <w:r w:rsidRPr="00EA7FCC">
              <w:t>Năm thứ ba*</w:t>
            </w:r>
          </w:p>
        </w:tc>
        <w:tc>
          <w:tcPr>
            <w:tcW w:w="851" w:type="dxa"/>
            <w:tcBorders>
              <w:top w:val="single" w:sz="4" w:space="0" w:color="auto"/>
              <w:left w:val="single" w:sz="4" w:space="0" w:color="auto"/>
              <w:bottom w:val="nil"/>
              <w:right w:val="nil"/>
            </w:tcBorders>
            <w:shd w:val="clear" w:color="auto" w:fill="FFFFFF"/>
            <w:vAlign w:val="center"/>
          </w:tcPr>
          <w:p w14:paraId="6F866CDB" w14:textId="77777777" w:rsidR="00D97EA2" w:rsidRPr="00EA7FCC" w:rsidRDefault="00D97EA2" w:rsidP="00C157D7">
            <w:pPr>
              <w:spacing w:before="120"/>
              <w:jc w:val="center"/>
              <w:rPr>
                <w:i/>
              </w:rPr>
            </w:pPr>
            <w:r w:rsidRPr="00EA7FCC">
              <w:rPr>
                <w:i/>
              </w:rPr>
              <w:t>Trong đó, khoán chi theo quy định*</w:t>
            </w:r>
          </w:p>
        </w:tc>
        <w:tc>
          <w:tcPr>
            <w:tcW w:w="708" w:type="dxa"/>
            <w:vMerge/>
            <w:tcBorders>
              <w:top w:val="nil"/>
              <w:left w:val="single" w:sz="4" w:space="0" w:color="auto"/>
              <w:bottom w:val="nil"/>
              <w:right w:val="single" w:sz="4" w:space="0" w:color="auto"/>
            </w:tcBorders>
            <w:shd w:val="clear" w:color="auto" w:fill="FFFFFF"/>
            <w:vAlign w:val="center"/>
          </w:tcPr>
          <w:p w14:paraId="130B0EBD" w14:textId="77777777" w:rsidR="00D97EA2" w:rsidRPr="00EA7FCC" w:rsidRDefault="00D97EA2" w:rsidP="00C157D7">
            <w:pPr>
              <w:spacing w:before="120"/>
              <w:jc w:val="center"/>
              <w:rPr>
                <w:b/>
              </w:rPr>
            </w:pPr>
          </w:p>
        </w:tc>
      </w:tr>
      <w:tr w:rsidR="00EA7FCC" w:rsidRPr="00EA7FCC" w14:paraId="3029228A" w14:textId="77777777" w:rsidTr="00614CE0">
        <w:tc>
          <w:tcPr>
            <w:tcW w:w="568" w:type="dxa"/>
            <w:tcBorders>
              <w:top w:val="single" w:sz="4" w:space="0" w:color="auto"/>
              <w:left w:val="single" w:sz="4" w:space="0" w:color="auto"/>
              <w:bottom w:val="nil"/>
              <w:right w:val="nil"/>
            </w:tcBorders>
            <w:shd w:val="clear" w:color="auto" w:fill="FFFFFF"/>
            <w:vAlign w:val="center"/>
          </w:tcPr>
          <w:p w14:paraId="1FBBB28F" w14:textId="77777777" w:rsidR="00D97EA2" w:rsidRPr="00EA7FCC" w:rsidRDefault="00D97EA2" w:rsidP="00C157D7">
            <w:pPr>
              <w:spacing w:before="120"/>
              <w:jc w:val="center"/>
            </w:pPr>
            <w:r w:rsidRPr="00EA7FCC">
              <w:t>1</w:t>
            </w:r>
          </w:p>
        </w:tc>
        <w:tc>
          <w:tcPr>
            <w:tcW w:w="1843" w:type="dxa"/>
            <w:tcBorders>
              <w:top w:val="single" w:sz="4" w:space="0" w:color="auto"/>
              <w:left w:val="single" w:sz="4" w:space="0" w:color="auto"/>
              <w:bottom w:val="nil"/>
              <w:right w:val="nil"/>
            </w:tcBorders>
            <w:shd w:val="clear" w:color="auto" w:fill="FFFFFF"/>
            <w:vAlign w:val="center"/>
          </w:tcPr>
          <w:p w14:paraId="7EBDEB0B" w14:textId="77777777" w:rsidR="00D97EA2" w:rsidRPr="00EA7FCC" w:rsidRDefault="00D97EA2" w:rsidP="00C157D7">
            <w:pPr>
              <w:spacing w:before="120"/>
              <w:jc w:val="center"/>
            </w:pPr>
            <w:r w:rsidRPr="00EA7FCC">
              <w:t>2</w:t>
            </w:r>
          </w:p>
        </w:tc>
        <w:tc>
          <w:tcPr>
            <w:tcW w:w="567" w:type="dxa"/>
            <w:tcBorders>
              <w:top w:val="single" w:sz="4" w:space="0" w:color="auto"/>
              <w:left w:val="single" w:sz="4" w:space="0" w:color="auto"/>
              <w:bottom w:val="nil"/>
              <w:right w:val="nil"/>
            </w:tcBorders>
            <w:shd w:val="clear" w:color="auto" w:fill="FFFFFF"/>
            <w:vAlign w:val="center"/>
          </w:tcPr>
          <w:p w14:paraId="56EEEFB1" w14:textId="77777777" w:rsidR="00D97EA2" w:rsidRPr="00EA7FCC" w:rsidRDefault="00D97EA2" w:rsidP="00C157D7">
            <w:pPr>
              <w:spacing w:before="120"/>
              <w:jc w:val="center"/>
            </w:pPr>
            <w:r w:rsidRPr="00EA7FCC">
              <w:t>3</w:t>
            </w:r>
          </w:p>
        </w:tc>
        <w:tc>
          <w:tcPr>
            <w:tcW w:w="526" w:type="dxa"/>
            <w:tcBorders>
              <w:top w:val="single" w:sz="4" w:space="0" w:color="auto"/>
              <w:left w:val="single" w:sz="4" w:space="0" w:color="auto"/>
              <w:bottom w:val="nil"/>
              <w:right w:val="nil"/>
            </w:tcBorders>
            <w:shd w:val="clear" w:color="auto" w:fill="FFFFFF"/>
            <w:vAlign w:val="center"/>
          </w:tcPr>
          <w:p w14:paraId="276E4C51" w14:textId="77777777" w:rsidR="00D97EA2" w:rsidRPr="00EA7FCC" w:rsidRDefault="00D97EA2" w:rsidP="00C157D7">
            <w:pPr>
              <w:spacing w:before="120"/>
              <w:jc w:val="center"/>
            </w:pPr>
            <w:r w:rsidRPr="00EA7FCC">
              <w:t>4</w:t>
            </w:r>
          </w:p>
        </w:tc>
        <w:tc>
          <w:tcPr>
            <w:tcW w:w="750" w:type="dxa"/>
            <w:tcBorders>
              <w:top w:val="single" w:sz="4" w:space="0" w:color="auto"/>
              <w:left w:val="single" w:sz="4" w:space="0" w:color="auto"/>
              <w:bottom w:val="nil"/>
              <w:right w:val="nil"/>
            </w:tcBorders>
            <w:shd w:val="clear" w:color="auto" w:fill="FFFFFF"/>
            <w:vAlign w:val="center"/>
          </w:tcPr>
          <w:p w14:paraId="4D72924C" w14:textId="77777777" w:rsidR="00D97EA2" w:rsidRPr="00EA7FCC" w:rsidRDefault="00D97EA2" w:rsidP="00C157D7">
            <w:pPr>
              <w:spacing w:before="120"/>
              <w:jc w:val="center"/>
            </w:pPr>
            <w:r w:rsidRPr="00EA7FCC">
              <w:t>5</w:t>
            </w:r>
          </w:p>
        </w:tc>
        <w:tc>
          <w:tcPr>
            <w:tcW w:w="850" w:type="dxa"/>
            <w:tcBorders>
              <w:top w:val="single" w:sz="4" w:space="0" w:color="auto"/>
              <w:left w:val="single" w:sz="4" w:space="0" w:color="auto"/>
              <w:bottom w:val="nil"/>
              <w:right w:val="nil"/>
            </w:tcBorders>
            <w:shd w:val="clear" w:color="auto" w:fill="FFFFFF"/>
            <w:vAlign w:val="center"/>
          </w:tcPr>
          <w:p w14:paraId="3F634367" w14:textId="77777777" w:rsidR="00D97EA2" w:rsidRPr="00EA7FCC" w:rsidRDefault="00D97EA2" w:rsidP="00C157D7">
            <w:pPr>
              <w:spacing w:before="120"/>
              <w:jc w:val="center"/>
            </w:pPr>
            <w:r w:rsidRPr="00EA7FCC">
              <w:t>6</w:t>
            </w:r>
          </w:p>
        </w:tc>
        <w:tc>
          <w:tcPr>
            <w:tcW w:w="567" w:type="dxa"/>
            <w:tcBorders>
              <w:top w:val="single" w:sz="4" w:space="0" w:color="auto"/>
              <w:left w:val="single" w:sz="4" w:space="0" w:color="auto"/>
              <w:bottom w:val="nil"/>
              <w:right w:val="nil"/>
            </w:tcBorders>
            <w:shd w:val="clear" w:color="auto" w:fill="FFFFFF"/>
            <w:vAlign w:val="center"/>
          </w:tcPr>
          <w:p w14:paraId="5E1D9F6E" w14:textId="77777777" w:rsidR="00D97EA2" w:rsidRPr="00EA7FCC" w:rsidRDefault="00D97EA2" w:rsidP="00C157D7">
            <w:pPr>
              <w:spacing w:before="120"/>
              <w:jc w:val="center"/>
            </w:pPr>
            <w:r w:rsidRPr="00EA7FCC">
              <w:t>7</w:t>
            </w:r>
          </w:p>
        </w:tc>
        <w:tc>
          <w:tcPr>
            <w:tcW w:w="851" w:type="dxa"/>
            <w:tcBorders>
              <w:top w:val="single" w:sz="4" w:space="0" w:color="auto"/>
              <w:left w:val="single" w:sz="4" w:space="0" w:color="auto"/>
              <w:bottom w:val="nil"/>
              <w:right w:val="nil"/>
            </w:tcBorders>
            <w:shd w:val="clear" w:color="auto" w:fill="FFFFFF"/>
            <w:vAlign w:val="center"/>
          </w:tcPr>
          <w:p w14:paraId="317A3712" w14:textId="77777777" w:rsidR="00D97EA2" w:rsidRPr="00EA7FCC" w:rsidRDefault="00D97EA2" w:rsidP="00C157D7">
            <w:pPr>
              <w:spacing w:before="120"/>
              <w:jc w:val="center"/>
            </w:pPr>
            <w:r w:rsidRPr="00EA7FCC">
              <w:t>8</w:t>
            </w:r>
          </w:p>
        </w:tc>
        <w:tc>
          <w:tcPr>
            <w:tcW w:w="567" w:type="dxa"/>
            <w:tcBorders>
              <w:top w:val="single" w:sz="4" w:space="0" w:color="auto"/>
              <w:left w:val="single" w:sz="4" w:space="0" w:color="auto"/>
              <w:bottom w:val="nil"/>
              <w:right w:val="nil"/>
            </w:tcBorders>
            <w:shd w:val="clear" w:color="auto" w:fill="FFFFFF"/>
            <w:vAlign w:val="center"/>
          </w:tcPr>
          <w:p w14:paraId="389F8DE6" w14:textId="77777777" w:rsidR="00D97EA2" w:rsidRPr="00EA7FCC" w:rsidRDefault="00D97EA2" w:rsidP="00C157D7">
            <w:pPr>
              <w:spacing w:before="120"/>
              <w:jc w:val="center"/>
            </w:pPr>
            <w:r w:rsidRPr="00EA7FCC">
              <w:t>9</w:t>
            </w:r>
          </w:p>
        </w:tc>
        <w:tc>
          <w:tcPr>
            <w:tcW w:w="850" w:type="dxa"/>
            <w:tcBorders>
              <w:top w:val="single" w:sz="4" w:space="0" w:color="auto"/>
              <w:left w:val="single" w:sz="4" w:space="0" w:color="auto"/>
              <w:bottom w:val="nil"/>
              <w:right w:val="nil"/>
            </w:tcBorders>
            <w:shd w:val="clear" w:color="auto" w:fill="FFFFFF"/>
            <w:vAlign w:val="center"/>
          </w:tcPr>
          <w:p w14:paraId="5C137AA8" w14:textId="77777777" w:rsidR="00D97EA2" w:rsidRPr="00EA7FCC" w:rsidRDefault="00D97EA2" w:rsidP="00C157D7">
            <w:pPr>
              <w:spacing w:before="120"/>
              <w:jc w:val="center"/>
            </w:pPr>
            <w:r w:rsidRPr="00EA7FCC">
              <w:t>10</w:t>
            </w:r>
          </w:p>
        </w:tc>
        <w:tc>
          <w:tcPr>
            <w:tcW w:w="567" w:type="dxa"/>
            <w:tcBorders>
              <w:top w:val="single" w:sz="4" w:space="0" w:color="auto"/>
              <w:left w:val="single" w:sz="4" w:space="0" w:color="auto"/>
              <w:bottom w:val="nil"/>
              <w:right w:val="nil"/>
            </w:tcBorders>
            <w:shd w:val="clear" w:color="auto" w:fill="FFFFFF"/>
            <w:vAlign w:val="center"/>
          </w:tcPr>
          <w:p w14:paraId="72557185" w14:textId="77777777" w:rsidR="00D97EA2" w:rsidRPr="00EA7FCC" w:rsidRDefault="00D97EA2" w:rsidP="00C157D7">
            <w:pPr>
              <w:spacing w:before="120"/>
              <w:jc w:val="center"/>
            </w:pPr>
            <w:r w:rsidRPr="00EA7FCC">
              <w:t>11</w:t>
            </w:r>
          </w:p>
        </w:tc>
        <w:tc>
          <w:tcPr>
            <w:tcW w:w="851" w:type="dxa"/>
            <w:tcBorders>
              <w:top w:val="single" w:sz="4" w:space="0" w:color="auto"/>
              <w:left w:val="single" w:sz="4" w:space="0" w:color="auto"/>
              <w:bottom w:val="nil"/>
              <w:right w:val="nil"/>
            </w:tcBorders>
            <w:shd w:val="clear" w:color="auto" w:fill="FFFFFF"/>
            <w:vAlign w:val="center"/>
          </w:tcPr>
          <w:p w14:paraId="52F0EA22" w14:textId="77777777" w:rsidR="00D97EA2" w:rsidRPr="00EA7FCC" w:rsidRDefault="00D97EA2" w:rsidP="00C157D7">
            <w:pPr>
              <w:spacing w:before="120"/>
              <w:jc w:val="center"/>
            </w:pPr>
            <w:r w:rsidRPr="00EA7FCC">
              <w:t>12</w:t>
            </w:r>
          </w:p>
        </w:tc>
        <w:tc>
          <w:tcPr>
            <w:tcW w:w="708" w:type="dxa"/>
            <w:tcBorders>
              <w:top w:val="single" w:sz="4" w:space="0" w:color="auto"/>
              <w:left w:val="single" w:sz="4" w:space="0" w:color="auto"/>
              <w:bottom w:val="nil"/>
              <w:right w:val="single" w:sz="4" w:space="0" w:color="auto"/>
            </w:tcBorders>
            <w:shd w:val="clear" w:color="auto" w:fill="FFFFFF"/>
            <w:vAlign w:val="center"/>
          </w:tcPr>
          <w:p w14:paraId="7F530D10" w14:textId="77777777" w:rsidR="00D97EA2" w:rsidRPr="00EA7FCC" w:rsidRDefault="00D97EA2" w:rsidP="00C157D7">
            <w:pPr>
              <w:spacing w:before="120"/>
              <w:jc w:val="center"/>
            </w:pPr>
            <w:r w:rsidRPr="00EA7FCC">
              <w:t>13</w:t>
            </w:r>
          </w:p>
        </w:tc>
      </w:tr>
      <w:tr w:rsidR="00EA7FCC" w:rsidRPr="00EA7FCC" w14:paraId="42A9FDD9" w14:textId="77777777" w:rsidTr="00614CE0">
        <w:tc>
          <w:tcPr>
            <w:tcW w:w="568" w:type="dxa"/>
            <w:tcBorders>
              <w:top w:val="single" w:sz="4" w:space="0" w:color="auto"/>
              <w:left w:val="single" w:sz="4" w:space="0" w:color="auto"/>
              <w:bottom w:val="nil"/>
              <w:right w:val="nil"/>
            </w:tcBorders>
            <w:shd w:val="clear" w:color="auto" w:fill="FFFFFF"/>
          </w:tcPr>
          <w:p w14:paraId="351EC833" w14:textId="77777777" w:rsidR="00D97EA2" w:rsidRPr="00EA7FCC" w:rsidRDefault="00D97EA2" w:rsidP="00C157D7">
            <w:pPr>
              <w:spacing w:before="120"/>
              <w:jc w:val="center"/>
            </w:pPr>
            <w:r w:rsidRPr="00EA7FCC">
              <w:t>1</w:t>
            </w:r>
          </w:p>
        </w:tc>
        <w:tc>
          <w:tcPr>
            <w:tcW w:w="1843" w:type="dxa"/>
            <w:tcBorders>
              <w:top w:val="single" w:sz="4" w:space="0" w:color="auto"/>
              <w:left w:val="single" w:sz="4" w:space="0" w:color="auto"/>
              <w:bottom w:val="nil"/>
              <w:right w:val="nil"/>
            </w:tcBorders>
            <w:shd w:val="clear" w:color="auto" w:fill="FFFFFF"/>
          </w:tcPr>
          <w:p w14:paraId="78F30B9D" w14:textId="77777777" w:rsidR="00D97EA2" w:rsidRPr="00EA7FCC" w:rsidRDefault="00D97EA2" w:rsidP="00177295">
            <w:r w:rsidRPr="00EA7FCC">
              <w:rPr>
                <w:b/>
              </w:rPr>
              <w:t>Trả công lao động</w:t>
            </w:r>
            <w:r w:rsidRPr="00EA7FCC">
              <w:t xml:space="preserve"> </w:t>
            </w:r>
            <w:r w:rsidRPr="00EA7FCC">
              <w:rPr>
                <w:i/>
              </w:rPr>
              <w:t>(khoa học, phổ thông)</w:t>
            </w:r>
            <w:r w:rsidRPr="00EA7FCC">
              <w:t xml:space="preserve"> gồm:</w:t>
            </w:r>
          </w:p>
          <w:p w14:paraId="1F1183FE" w14:textId="77777777" w:rsidR="00D97EA2" w:rsidRPr="00EA7FCC" w:rsidRDefault="00D97EA2" w:rsidP="00177295">
            <w:pPr>
              <w:rPr>
                <w:i/>
              </w:rPr>
            </w:pPr>
            <w:r w:rsidRPr="00EA7FCC">
              <w:rPr>
                <w:i/>
              </w:rPr>
              <w:t xml:space="preserve">Nội dung 1 </w:t>
            </w:r>
          </w:p>
          <w:p w14:paraId="7E0167C9" w14:textId="77777777" w:rsidR="00D97EA2" w:rsidRPr="00EA7FCC" w:rsidRDefault="00D97EA2" w:rsidP="00177295">
            <w:pPr>
              <w:rPr>
                <w:i/>
              </w:rPr>
            </w:pPr>
            <w:r w:rsidRPr="00EA7FCC">
              <w:rPr>
                <w:i/>
              </w:rPr>
              <w:t xml:space="preserve">Nội dung 2 </w:t>
            </w:r>
          </w:p>
          <w:p w14:paraId="16F772EC" w14:textId="77777777" w:rsidR="00D97EA2" w:rsidRPr="00EA7FCC" w:rsidRDefault="00D97EA2" w:rsidP="00177295">
            <w:pPr>
              <w:rPr>
                <w:i/>
              </w:rPr>
            </w:pPr>
            <w:r w:rsidRPr="00EA7FCC">
              <w:rPr>
                <w:i/>
              </w:rPr>
              <w:t>Nội dung 3...</w:t>
            </w:r>
          </w:p>
          <w:p w14:paraId="2E00869A" w14:textId="77777777" w:rsidR="00D97EA2" w:rsidRPr="00EA7FCC" w:rsidRDefault="00D97EA2" w:rsidP="00177295">
            <w:r w:rsidRPr="00EA7FCC">
              <w:t>- Thuê chuyên gia trong nước, nước ngoài</w:t>
            </w:r>
          </w:p>
          <w:p w14:paraId="653884A1" w14:textId="77777777" w:rsidR="00D97EA2" w:rsidRPr="00EA7FCC" w:rsidRDefault="00D97EA2" w:rsidP="00177295">
            <w:r w:rsidRPr="00EA7FCC">
              <w:t>- Tổ chức đào tạo, hướng dẫn, huấn luyện</w:t>
            </w:r>
          </w:p>
          <w:p w14:paraId="444507A7" w14:textId="77777777" w:rsidR="00D97EA2" w:rsidRPr="00EA7FCC" w:rsidRDefault="00D97EA2" w:rsidP="00177295">
            <w:r w:rsidRPr="00EA7FCC">
              <w:t>- Khảo sát, điều tra,...</w:t>
            </w:r>
          </w:p>
        </w:tc>
        <w:tc>
          <w:tcPr>
            <w:tcW w:w="567" w:type="dxa"/>
            <w:tcBorders>
              <w:top w:val="single" w:sz="4" w:space="0" w:color="auto"/>
              <w:left w:val="single" w:sz="4" w:space="0" w:color="auto"/>
              <w:bottom w:val="nil"/>
              <w:right w:val="nil"/>
            </w:tcBorders>
            <w:shd w:val="clear" w:color="auto" w:fill="FFFFFF"/>
          </w:tcPr>
          <w:p w14:paraId="2743727A" w14:textId="77777777" w:rsidR="00D97EA2" w:rsidRPr="00EA7FCC" w:rsidRDefault="00D97EA2" w:rsidP="00C157D7">
            <w:pPr>
              <w:spacing w:before="120"/>
            </w:pPr>
          </w:p>
        </w:tc>
        <w:tc>
          <w:tcPr>
            <w:tcW w:w="526" w:type="dxa"/>
            <w:tcBorders>
              <w:top w:val="single" w:sz="4" w:space="0" w:color="auto"/>
              <w:left w:val="single" w:sz="4" w:space="0" w:color="auto"/>
              <w:bottom w:val="nil"/>
              <w:right w:val="nil"/>
            </w:tcBorders>
            <w:shd w:val="clear" w:color="auto" w:fill="FFFFFF"/>
          </w:tcPr>
          <w:p w14:paraId="618B7FDF" w14:textId="77777777" w:rsidR="00D97EA2" w:rsidRPr="00EA7FCC" w:rsidRDefault="00D97EA2" w:rsidP="00C157D7">
            <w:pPr>
              <w:spacing w:before="120"/>
            </w:pPr>
          </w:p>
        </w:tc>
        <w:tc>
          <w:tcPr>
            <w:tcW w:w="750" w:type="dxa"/>
            <w:tcBorders>
              <w:top w:val="single" w:sz="4" w:space="0" w:color="auto"/>
              <w:left w:val="single" w:sz="4" w:space="0" w:color="auto"/>
              <w:bottom w:val="nil"/>
              <w:right w:val="nil"/>
            </w:tcBorders>
            <w:shd w:val="clear" w:color="auto" w:fill="FFFFFF"/>
          </w:tcPr>
          <w:p w14:paraId="3FB567C7"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2D5B07FF"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184E9F26"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1B3C42A8"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71D5F64D"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3856EEEB"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7A188C74"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1AD12B3D" w14:textId="77777777" w:rsidR="00D97EA2" w:rsidRPr="00EA7FCC" w:rsidRDefault="00D97EA2" w:rsidP="00C157D7">
            <w:pPr>
              <w:spacing w:before="120"/>
            </w:pPr>
          </w:p>
        </w:tc>
        <w:tc>
          <w:tcPr>
            <w:tcW w:w="708" w:type="dxa"/>
            <w:tcBorders>
              <w:top w:val="single" w:sz="4" w:space="0" w:color="auto"/>
              <w:left w:val="single" w:sz="4" w:space="0" w:color="auto"/>
              <w:bottom w:val="nil"/>
              <w:right w:val="single" w:sz="4" w:space="0" w:color="auto"/>
            </w:tcBorders>
            <w:shd w:val="clear" w:color="auto" w:fill="FFFFFF"/>
          </w:tcPr>
          <w:p w14:paraId="6574889E" w14:textId="77777777" w:rsidR="00D97EA2" w:rsidRPr="00EA7FCC" w:rsidRDefault="00D97EA2" w:rsidP="00C157D7">
            <w:pPr>
              <w:spacing w:before="120"/>
            </w:pPr>
          </w:p>
        </w:tc>
      </w:tr>
      <w:tr w:rsidR="00EA7FCC" w:rsidRPr="00EA7FCC" w14:paraId="0282DE7E" w14:textId="77777777" w:rsidTr="00614CE0">
        <w:tc>
          <w:tcPr>
            <w:tcW w:w="568" w:type="dxa"/>
            <w:tcBorders>
              <w:top w:val="single" w:sz="4" w:space="0" w:color="auto"/>
              <w:left w:val="single" w:sz="4" w:space="0" w:color="auto"/>
              <w:bottom w:val="nil"/>
              <w:right w:val="nil"/>
            </w:tcBorders>
            <w:shd w:val="clear" w:color="auto" w:fill="FFFFFF"/>
          </w:tcPr>
          <w:p w14:paraId="0E7C4F9E" w14:textId="77777777" w:rsidR="00D97EA2" w:rsidRPr="00EA7FCC" w:rsidRDefault="00D97EA2" w:rsidP="00C157D7">
            <w:pPr>
              <w:spacing w:before="120"/>
              <w:jc w:val="center"/>
              <w:rPr>
                <w:b/>
              </w:rPr>
            </w:pPr>
            <w:r w:rsidRPr="00EA7FCC">
              <w:rPr>
                <w:b/>
              </w:rPr>
              <w:t>2</w:t>
            </w:r>
          </w:p>
        </w:tc>
        <w:tc>
          <w:tcPr>
            <w:tcW w:w="1843" w:type="dxa"/>
            <w:tcBorders>
              <w:top w:val="single" w:sz="4" w:space="0" w:color="auto"/>
              <w:left w:val="single" w:sz="4" w:space="0" w:color="auto"/>
              <w:bottom w:val="nil"/>
              <w:right w:val="nil"/>
            </w:tcBorders>
            <w:shd w:val="clear" w:color="auto" w:fill="FFFFFF"/>
          </w:tcPr>
          <w:p w14:paraId="52071572" w14:textId="77777777" w:rsidR="00D97EA2" w:rsidRPr="00EA7FCC" w:rsidRDefault="00D97EA2" w:rsidP="00177295">
            <w:pPr>
              <w:rPr>
                <w:b/>
              </w:rPr>
            </w:pPr>
            <w:r w:rsidRPr="00EA7FCC">
              <w:rPr>
                <w:b/>
              </w:rPr>
              <w:t>Nguyên, vật liệu, năng lượng</w:t>
            </w:r>
          </w:p>
        </w:tc>
        <w:tc>
          <w:tcPr>
            <w:tcW w:w="567" w:type="dxa"/>
            <w:tcBorders>
              <w:top w:val="single" w:sz="4" w:space="0" w:color="auto"/>
              <w:left w:val="single" w:sz="4" w:space="0" w:color="auto"/>
              <w:bottom w:val="nil"/>
              <w:right w:val="nil"/>
            </w:tcBorders>
            <w:shd w:val="clear" w:color="auto" w:fill="FFFFFF"/>
          </w:tcPr>
          <w:p w14:paraId="74CEA754" w14:textId="77777777" w:rsidR="00D97EA2" w:rsidRPr="00EA7FCC" w:rsidRDefault="00D97EA2" w:rsidP="00C157D7">
            <w:pPr>
              <w:spacing w:before="120"/>
            </w:pPr>
          </w:p>
        </w:tc>
        <w:tc>
          <w:tcPr>
            <w:tcW w:w="526" w:type="dxa"/>
            <w:tcBorders>
              <w:top w:val="single" w:sz="4" w:space="0" w:color="auto"/>
              <w:left w:val="single" w:sz="4" w:space="0" w:color="auto"/>
              <w:bottom w:val="nil"/>
              <w:right w:val="nil"/>
            </w:tcBorders>
            <w:shd w:val="clear" w:color="auto" w:fill="FFFFFF"/>
          </w:tcPr>
          <w:p w14:paraId="36F63774" w14:textId="77777777" w:rsidR="00D97EA2" w:rsidRPr="00EA7FCC" w:rsidRDefault="00D97EA2" w:rsidP="00C157D7">
            <w:pPr>
              <w:spacing w:before="120"/>
            </w:pPr>
          </w:p>
        </w:tc>
        <w:tc>
          <w:tcPr>
            <w:tcW w:w="750" w:type="dxa"/>
            <w:tcBorders>
              <w:top w:val="single" w:sz="4" w:space="0" w:color="auto"/>
              <w:left w:val="single" w:sz="4" w:space="0" w:color="auto"/>
              <w:bottom w:val="nil"/>
              <w:right w:val="nil"/>
            </w:tcBorders>
            <w:shd w:val="clear" w:color="auto" w:fill="FFFFFF"/>
          </w:tcPr>
          <w:p w14:paraId="1EBA3363"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68521310"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2FB22C33"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61565CC5"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4931CCE7"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168EA3DF"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79314F57"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73BDB8AF" w14:textId="77777777" w:rsidR="00D97EA2" w:rsidRPr="00EA7FCC" w:rsidRDefault="00D97EA2" w:rsidP="00C157D7">
            <w:pPr>
              <w:spacing w:before="120"/>
            </w:pPr>
          </w:p>
        </w:tc>
        <w:tc>
          <w:tcPr>
            <w:tcW w:w="708" w:type="dxa"/>
            <w:tcBorders>
              <w:top w:val="single" w:sz="4" w:space="0" w:color="auto"/>
              <w:left w:val="single" w:sz="4" w:space="0" w:color="auto"/>
              <w:bottom w:val="nil"/>
              <w:right w:val="single" w:sz="4" w:space="0" w:color="auto"/>
            </w:tcBorders>
            <w:shd w:val="clear" w:color="auto" w:fill="FFFFFF"/>
          </w:tcPr>
          <w:p w14:paraId="506309FC" w14:textId="77777777" w:rsidR="00D97EA2" w:rsidRPr="00EA7FCC" w:rsidRDefault="00D97EA2" w:rsidP="00C157D7">
            <w:pPr>
              <w:spacing w:before="120"/>
            </w:pPr>
          </w:p>
        </w:tc>
      </w:tr>
      <w:tr w:rsidR="00EA7FCC" w:rsidRPr="00EA7FCC" w14:paraId="134DECCC" w14:textId="77777777" w:rsidTr="00614CE0">
        <w:tc>
          <w:tcPr>
            <w:tcW w:w="568" w:type="dxa"/>
            <w:tcBorders>
              <w:top w:val="single" w:sz="4" w:space="0" w:color="auto"/>
              <w:left w:val="single" w:sz="4" w:space="0" w:color="auto"/>
              <w:bottom w:val="nil"/>
              <w:right w:val="nil"/>
            </w:tcBorders>
            <w:shd w:val="clear" w:color="auto" w:fill="FFFFFF"/>
          </w:tcPr>
          <w:p w14:paraId="719E485C" w14:textId="77777777" w:rsidR="00D97EA2" w:rsidRPr="00EA7FCC" w:rsidRDefault="00D97EA2" w:rsidP="00C157D7">
            <w:pPr>
              <w:spacing w:before="120"/>
              <w:jc w:val="center"/>
              <w:rPr>
                <w:b/>
              </w:rPr>
            </w:pPr>
            <w:r w:rsidRPr="00EA7FCC">
              <w:rPr>
                <w:b/>
              </w:rPr>
              <w:t>3</w:t>
            </w:r>
          </w:p>
        </w:tc>
        <w:tc>
          <w:tcPr>
            <w:tcW w:w="1843" w:type="dxa"/>
            <w:tcBorders>
              <w:top w:val="single" w:sz="4" w:space="0" w:color="auto"/>
              <w:left w:val="single" w:sz="4" w:space="0" w:color="auto"/>
              <w:bottom w:val="nil"/>
              <w:right w:val="nil"/>
            </w:tcBorders>
            <w:shd w:val="clear" w:color="auto" w:fill="FFFFFF"/>
          </w:tcPr>
          <w:p w14:paraId="604AE14A" w14:textId="77777777" w:rsidR="00D97EA2" w:rsidRPr="00EA7FCC" w:rsidRDefault="00D97EA2" w:rsidP="00177295">
            <w:pPr>
              <w:rPr>
                <w:b/>
              </w:rPr>
            </w:pPr>
            <w:r w:rsidRPr="00EA7FCC">
              <w:rPr>
                <w:b/>
              </w:rPr>
              <w:t>Thiết bị, máy móc, phần mềm</w:t>
            </w:r>
          </w:p>
        </w:tc>
        <w:tc>
          <w:tcPr>
            <w:tcW w:w="567" w:type="dxa"/>
            <w:tcBorders>
              <w:top w:val="single" w:sz="4" w:space="0" w:color="auto"/>
              <w:left w:val="single" w:sz="4" w:space="0" w:color="auto"/>
              <w:bottom w:val="nil"/>
              <w:right w:val="nil"/>
            </w:tcBorders>
            <w:shd w:val="clear" w:color="auto" w:fill="FFFFFF"/>
          </w:tcPr>
          <w:p w14:paraId="33B1CBFE" w14:textId="77777777" w:rsidR="00D97EA2" w:rsidRPr="00EA7FCC" w:rsidRDefault="00D97EA2" w:rsidP="00C157D7">
            <w:pPr>
              <w:spacing w:before="120"/>
            </w:pPr>
          </w:p>
        </w:tc>
        <w:tc>
          <w:tcPr>
            <w:tcW w:w="526" w:type="dxa"/>
            <w:tcBorders>
              <w:top w:val="single" w:sz="4" w:space="0" w:color="auto"/>
              <w:left w:val="single" w:sz="4" w:space="0" w:color="auto"/>
              <w:bottom w:val="nil"/>
              <w:right w:val="nil"/>
            </w:tcBorders>
            <w:shd w:val="clear" w:color="auto" w:fill="FFFFFF"/>
          </w:tcPr>
          <w:p w14:paraId="46EBAFA2" w14:textId="77777777" w:rsidR="00D97EA2" w:rsidRPr="00EA7FCC" w:rsidRDefault="00D97EA2" w:rsidP="00C157D7">
            <w:pPr>
              <w:spacing w:before="120"/>
            </w:pPr>
          </w:p>
        </w:tc>
        <w:tc>
          <w:tcPr>
            <w:tcW w:w="750" w:type="dxa"/>
            <w:tcBorders>
              <w:top w:val="single" w:sz="4" w:space="0" w:color="auto"/>
              <w:left w:val="single" w:sz="4" w:space="0" w:color="auto"/>
              <w:bottom w:val="nil"/>
              <w:right w:val="nil"/>
            </w:tcBorders>
            <w:shd w:val="clear" w:color="auto" w:fill="FFFFFF"/>
          </w:tcPr>
          <w:p w14:paraId="5ABDA3F4"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3847BA22"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32BC72CF"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028D3B7B"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7F2F8DB6"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5E5C6984"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1A48DB2D"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780D083D" w14:textId="77777777" w:rsidR="00D97EA2" w:rsidRPr="00EA7FCC" w:rsidRDefault="00D97EA2" w:rsidP="00C157D7">
            <w:pPr>
              <w:spacing w:before="120"/>
            </w:pPr>
          </w:p>
        </w:tc>
        <w:tc>
          <w:tcPr>
            <w:tcW w:w="708" w:type="dxa"/>
            <w:tcBorders>
              <w:top w:val="single" w:sz="4" w:space="0" w:color="auto"/>
              <w:left w:val="single" w:sz="4" w:space="0" w:color="auto"/>
              <w:bottom w:val="nil"/>
              <w:right w:val="single" w:sz="4" w:space="0" w:color="auto"/>
            </w:tcBorders>
            <w:shd w:val="clear" w:color="auto" w:fill="FFFFFF"/>
          </w:tcPr>
          <w:p w14:paraId="27020386" w14:textId="77777777" w:rsidR="00D97EA2" w:rsidRPr="00EA7FCC" w:rsidRDefault="00D97EA2" w:rsidP="00C157D7">
            <w:pPr>
              <w:spacing w:before="120"/>
            </w:pPr>
          </w:p>
        </w:tc>
      </w:tr>
      <w:tr w:rsidR="00EA7FCC" w:rsidRPr="00EA7FCC" w14:paraId="50B93456" w14:textId="77777777" w:rsidTr="00614CE0">
        <w:tc>
          <w:tcPr>
            <w:tcW w:w="568" w:type="dxa"/>
            <w:tcBorders>
              <w:top w:val="single" w:sz="4" w:space="0" w:color="auto"/>
              <w:left w:val="single" w:sz="4" w:space="0" w:color="auto"/>
              <w:bottom w:val="nil"/>
              <w:right w:val="nil"/>
            </w:tcBorders>
            <w:shd w:val="clear" w:color="auto" w:fill="FFFFFF"/>
          </w:tcPr>
          <w:p w14:paraId="2F81FBAB" w14:textId="77777777" w:rsidR="00D97EA2" w:rsidRPr="00EA7FCC" w:rsidRDefault="00D97EA2" w:rsidP="00C157D7">
            <w:pPr>
              <w:spacing w:before="120"/>
              <w:jc w:val="center"/>
              <w:rPr>
                <w:b/>
              </w:rPr>
            </w:pPr>
            <w:r w:rsidRPr="00EA7FCC">
              <w:rPr>
                <w:b/>
              </w:rPr>
              <w:t>4</w:t>
            </w:r>
          </w:p>
        </w:tc>
        <w:tc>
          <w:tcPr>
            <w:tcW w:w="1843" w:type="dxa"/>
            <w:tcBorders>
              <w:top w:val="single" w:sz="4" w:space="0" w:color="auto"/>
              <w:left w:val="single" w:sz="4" w:space="0" w:color="auto"/>
              <w:bottom w:val="nil"/>
              <w:right w:val="nil"/>
            </w:tcBorders>
            <w:shd w:val="clear" w:color="auto" w:fill="FFFFFF"/>
          </w:tcPr>
          <w:p w14:paraId="28A09362" w14:textId="77777777" w:rsidR="00D97EA2" w:rsidRPr="00EA7FCC" w:rsidRDefault="00D97EA2" w:rsidP="00177295">
            <w:pPr>
              <w:rPr>
                <w:b/>
              </w:rPr>
            </w:pPr>
            <w:r w:rsidRPr="00EA7FCC">
              <w:rPr>
                <w:b/>
              </w:rPr>
              <w:t>Xây dựng, sửa chữa nhỏ</w:t>
            </w:r>
          </w:p>
        </w:tc>
        <w:tc>
          <w:tcPr>
            <w:tcW w:w="567" w:type="dxa"/>
            <w:tcBorders>
              <w:top w:val="single" w:sz="4" w:space="0" w:color="auto"/>
              <w:left w:val="single" w:sz="4" w:space="0" w:color="auto"/>
              <w:bottom w:val="nil"/>
              <w:right w:val="nil"/>
            </w:tcBorders>
            <w:shd w:val="clear" w:color="auto" w:fill="FFFFFF"/>
          </w:tcPr>
          <w:p w14:paraId="3342DC49" w14:textId="77777777" w:rsidR="00D97EA2" w:rsidRPr="00EA7FCC" w:rsidRDefault="00D97EA2" w:rsidP="00C157D7">
            <w:pPr>
              <w:spacing w:before="120"/>
            </w:pPr>
          </w:p>
        </w:tc>
        <w:tc>
          <w:tcPr>
            <w:tcW w:w="526" w:type="dxa"/>
            <w:tcBorders>
              <w:top w:val="single" w:sz="4" w:space="0" w:color="auto"/>
              <w:left w:val="single" w:sz="4" w:space="0" w:color="auto"/>
              <w:bottom w:val="nil"/>
              <w:right w:val="nil"/>
            </w:tcBorders>
            <w:shd w:val="clear" w:color="auto" w:fill="FFFFFF"/>
          </w:tcPr>
          <w:p w14:paraId="2709B383" w14:textId="77777777" w:rsidR="00D97EA2" w:rsidRPr="00EA7FCC" w:rsidRDefault="00D97EA2" w:rsidP="00C157D7">
            <w:pPr>
              <w:spacing w:before="120"/>
            </w:pPr>
          </w:p>
        </w:tc>
        <w:tc>
          <w:tcPr>
            <w:tcW w:w="750" w:type="dxa"/>
            <w:tcBorders>
              <w:top w:val="single" w:sz="4" w:space="0" w:color="auto"/>
              <w:left w:val="single" w:sz="4" w:space="0" w:color="auto"/>
              <w:bottom w:val="nil"/>
              <w:right w:val="nil"/>
            </w:tcBorders>
            <w:shd w:val="clear" w:color="auto" w:fill="FFFFFF"/>
          </w:tcPr>
          <w:p w14:paraId="3A387E02"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2446EF44"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5055C3B1"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05413BCA"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329F69BC" w14:textId="77777777" w:rsidR="00D97EA2" w:rsidRPr="00EA7FCC" w:rsidRDefault="00D97EA2" w:rsidP="00C157D7">
            <w:pPr>
              <w:spacing w:before="120"/>
            </w:pPr>
          </w:p>
        </w:tc>
        <w:tc>
          <w:tcPr>
            <w:tcW w:w="850" w:type="dxa"/>
            <w:tcBorders>
              <w:top w:val="single" w:sz="4" w:space="0" w:color="auto"/>
              <w:left w:val="single" w:sz="4" w:space="0" w:color="auto"/>
              <w:bottom w:val="nil"/>
              <w:right w:val="nil"/>
            </w:tcBorders>
            <w:shd w:val="clear" w:color="auto" w:fill="FFFFFF"/>
          </w:tcPr>
          <w:p w14:paraId="28A8115D" w14:textId="77777777" w:rsidR="00D97EA2" w:rsidRPr="00EA7FCC" w:rsidRDefault="00D97EA2" w:rsidP="00C157D7">
            <w:pPr>
              <w:spacing w:before="120"/>
            </w:pPr>
          </w:p>
        </w:tc>
        <w:tc>
          <w:tcPr>
            <w:tcW w:w="567" w:type="dxa"/>
            <w:tcBorders>
              <w:top w:val="single" w:sz="4" w:space="0" w:color="auto"/>
              <w:left w:val="single" w:sz="4" w:space="0" w:color="auto"/>
              <w:bottom w:val="nil"/>
              <w:right w:val="nil"/>
            </w:tcBorders>
            <w:shd w:val="clear" w:color="auto" w:fill="FFFFFF"/>
          </w:tcPr>
          <w:p w14:paraId="52AEDBE0" w14:textId="77777777" w:rsidR="00D97EA2" w:rsidRPr="00EA7FCC" w:rsidRDefault="00D97EA2" w:rsidP="00C157D7">
            <w:pPr>
              <w:spacing w:before="120"/>
            </w:pPr>
          </w:p>
        </w:tc>
        <w:tc>
          <w:tcPr>
            <w:tcW w:w="851" w:type="dxa"/>
            <w:tcBorders>
              <w:top w:val="single" w:sz="4" w:space="0" w:color="auto"/>
              <w:left w:val="single" w:sz="4" w:space="0" w:color="auto"/>
              <w:bottom w:val="nil"/>
              <w:right w:val="nil"/>
            </w:tcBorders>
            <w:shd w:val="clear" w:color="auto" w:fill="FFFFFF"/>
          </w:tcPr>
          <w:p w14:paraId="1935F7F8" w14:textId="77777777" w:rsidR="00D97EA2" w:rsidRPr="00EA7FCC" w:rsidRDefault="00D97EA2" w:rsidP="00C157D7">
            <w:pPr>
              <w:spacing w:before="120"/>
            </w:pPr>
          </w:p>
        </w:tc>
        <w:tc>
          <w:tcPr>
            <w:tcW w:w="708" w:type="dxa"/>
            <w:tcBorders>
              <w:top w:val="single" w:sz="4" w:space="0" w:color="auto"/>
              <w:left w:val="single" w:sz="4" w:space="0" w:color="auto"/>
              <w:bottom w:val="nil"/>
              <w:right w:val="single" w:sz="4" w:space="0" w:color="auto"/>
            </w:tcBorders>
            <w:shd w:val="clear" w:color="auto" w:fill="FFFFFF"/>
          </w:tcPr>
          <w:p w14:paraId="4676A588" w14:textId="77777777" w:rsidR="00D97EA2" w:rsidRPr="00EA7FCC" w:rsidRDefault="00D97EA2" w:rsidP="00C157D7">
            <w:pPr>
              <w:spacing w:before="120"/>
            </w:pPr>
          </w:p>
        </w:tc>
      </w:tr>
      <w:tr w:rsidR="00EA7FCC" w:rsidRPr="00EA7FCC" w14:paraId="121C5B43" w14:textId="77777777" w:rsidTr="00614CE0">
        <w:tc>
          <w:tcPr>
            <w:tcW w:w="568" w:type="dxa"/>
            <w:tcBorders>
              <w:top w:val="single" w:sz="4" w:space="0" w:color="auto"/>
              <w:left w:val="single" w:sz="4" w:space="0" w:color="auto"/>
              <w:bottom w:val="single" w:sz="4" w:space="0" w:color="auto"/>
              <w:right w:val="nil"/>
            </w:tcBorders>
            <w:shd w:val="clear" w:color="auto" w:fill="FFFFFF"/>
          </w:tcPr>
          <w:p w14:paraId="6C19B097" w14:textId="77777777" w:rsidR="00D97EA2" w:rsidRPr="00EA7FCC" w:rsidRDefault="00D97EA2" w:rsidP="00C157D7">
            <w:pPr>
              <w:spacing w:before="120"/>
              <w:jc w:val="center"/>
              <w:rPr>
                <w:b/>
              </w:rPr>
            </w:pPr>
            <w:r w:rsidRPr="00EA7FCC">
              <w:rPr>
                <w:b/>
              </w:rPr>
              <w:t>5</w:t>
            </w:r>
          </w:p>
        </w:tc>
        <w:tc>
          <w:tcPr>
            <w:tcW w:w="1843" w:type="dxa"/>
            <w:tcBorders>
              <w:top w:val="single" w:sz="4" w:space="0" w:color="auto"/>
              <w:left w:val="single" w:sz="4" w:space="0" w:color="auto"/>
              <w:bottom w:val="single" w:sz="4" w:space="0" w:color="auto"/>
              <w:right w:val="nil"/>
            </w:tcBorders>
            <w:shd w:val="clear" w:color="auto" w:fill="FFFFFF"/>
          </w:tcPr>
          <w:p w14:paraId="30987988" w14:textId="77777777" w:rsidR="00D97EA2" w:rsidRPr="00EA7FCC" w:rsidRDefault="00D97EA2" w:rsidP="00177295">
            <w:pPr>
              <w:rPr>
                <w:b/>
              </w:rPr>
            </w:pPr>
            <w:r w:rsidRPr="00EA7FCC">
              <w:rPr>
                <w:b/>
              </w:rPr>
              <w:t>Chi khác</w:t>
            </w:r>
          </w:p>
          <w:p w14:paraId="647B26CD" w14:textId="77777777" w:rsidR="00D97EA2" w:rsidRPr="00EA7FCC" w:rsidRDefault="00D97EA2" w:rsidP="00177295">
            <w:pPr>
              <w:rPr>
                <w:i/>
              </w:rPr>
            </w:pPr>
            <w:r w:rsidRPr="00EA7FCC">
              <w:rPr>
                <w:i/>
              </w:rPr>
              <w:t>Trong đó:</w:t>
            </w:r>
          </w:p>
          <w:p w14:paraId="638C82DA" w14:textId="77777777" w:rsidR="00D97EA2" w:rsidRPr="00EA7FCC" w:rsidRDefault="00D97EA2" w:rsidP="00177295">
            <w:r w:rsidRPr="00EA7FCC">
              <w:t xml:space="preserve">- Công tác trong nước </w:t>
            </w:r>
            <w:r w:rsidRPr="00EA7FCC">
              <w:rPr>
                <w:i/>
              </w:rPr>
              <w:t>(địa điểm, thời gian)</w:t>
            </w:r>
          </w:p>
          <w:p w14:paraId="2084D31E" w14:textId="77777777" w:rsidR="00D97EA2" w:rsidRPr="00EA7FCC" w:rsidRDefault="00D97EA2" w:rsidP="00177295">
            <w:r w:rsidRPr="00EA7FCC">
              <w:t xml:space="preserve">- Hợp tác quốc tế </w:t>
            </w:r>
            <w:r w:rsidRPr="00EA7FCC">
              <w:rPr>
                <w:i/>
              </w:rPr>
              <w:t>(nước, số người)</w:t>
            </w:r>
          </w:p>
          <w:p w14:paraId="22A3EB49" w14:textId="77777777" w:rsidR="00D97EA2" w:rsidRPr="00EA7FCC" w:rsidRDefault="00D97EA2" w:rsidP="00177295">
            <w:r w:rsidRPr="00EA7FCC">
              <w:t>- Khảo sát/điều tra thực tế trong nư</w:t>
            </w:r>
            <w:r w:rsidRPr="00EA7FCC">
              <w:softHyphen/>
              <w:t xml:space="preserve">ớc </w:t>
            </w:r>
            <w:r w:rsidRPr="00EA7FCC">
              <w:rPr>
                <w:i/>
              </w:rPr>
              <w:t>(quy mô, địa bàn, mục đích/yêu cầu, nội dung, phương pháp)</w:t>
            </w:r>
          </w:p>
          <w:p w14:paraId="05860AA4" w14:textId="77777777" w:rsidR="00D97EA2" w:rsidRPr="00EA7FCC" w:rsidRDefault="00D97EA2" w:rsidP="00177295">
            <w:r w:rsidRPr="00EA7FCC">
              <w:t xml:space="preserve">- Khảo sát nước ngoài </w:t>
            </w:r>
            <w:r w:rsidRPr="00EA7FCC">
              <w:rPr>
                <w:i/>
              </w:rPr>
              <w:t>(quy mô, mục đích/yêu cầu, đối tác, nội dung)</w:t>
            </w:r>
          </w:p>
          <w:p w14:paraId="0252F51F" w14:textId="77777777" w:rsidR="00D97EA2" w:rsidRPr="00EA7FCC" w:rsidRDefault="00D97EA2" w:rsidP="00177295">
            <w:r w:rsidRPr="00EA7FCC">
              <w:t xml:space="preserve">- Sưu tầm/dịch tài liệu phục vụ </w:t>
            </w:r>
            <w:r w:rsidRPr="00EA7FCC">
              <w:lastRenderedPageBreak/>
              <w:t xml:space="preserve">nghiên cứu </w:t>
            </w:r>
            <w:r w:rsidRPr="00EA7FCC">
              <w:rPr>
                <w:i/>
              </w:rPr>
              <w:t>(các tài liệu chính)</w:t>
            </w:r>
          </w:p>
          <w:p w14:paraId="43925AF0" w14:textId="77777777" w:rsidR="00D97EA2" w:rsidRPr="00EA7FCC" w:rsidRDefault="00D97EA2" w:rsidP="00177295">
            <w:r w:rsidRPr="00EA7FCC">
              <w:t xml:space="preserve">- Hội thảo/tọa đàm khoa học </w:t>
            </w:r>
            <w:r w:rsidRPr="00EA7FCC">
              <w:rPr>
                <w:i/>
              </w:rPr>
              <w:t>(số lượng, chủ đề, mục đích, yêu cầu)</w:t>
            </w:r>
          </w:p>
          <w:p w14:paraId="60B77743" w14:textId="77777777" w:rsidR="00D97EA2" w:rsidRPr="00EA7FCC" w:rsidRDefault="00D97EA2" w:rsidP="00177295">
            <w:r w:rsidRPr="00EA7FCC">
              <w:t>- Triển khai thực nghiệm, thử nghiệm</w:t>
            </w:r>
          </w:p>
          <w:p w14:paraId="79674085" w14:textId="77777777" w:rsidR="00D97EA2" w:rsidRPr="00EA7FCC" w:rsidRDefault="00D97EA2" w:rsidP="00177295">
            <w:r w:rsidRPr="00EA7FCC">
              <w:t>- Chuyển giao công nghệ, mua sáng chế.</w:t>
            </w:r>
          </w:p>
          <w:p w14:paraId="23890F6A" w14:textId="586CC57A" w:rsidR="00D97EA2" w:rsidRPr="00EA7FCC" w:rsidRDefault="00D97EA2" w:rsidP="00177295">
            <w:r w:rsidRPr="00EA7FCC">
              <w:t>- Tổ chức đào tạo, hướng dẫn, huấn luyện</w:t>
            </w:r>
          </w:p>
        </w:tc>
        <w:tc>
          <w:tcPr>
            <w:tcW w:w="567" w:type="dxa"/>
            <w:tcBorders>
              <w:top w:val="single" w:sz="4" w:space="0" w:color="auto"/>
              <w:left w:val="single" w:sz="4" w:space="0" w:color="auto"/>
              <w:bottom w:val="single" w:sz="4" w:space="0" w:color="auto"/>
              <w:right w:val="nil"/>
            </w:tcBorders>
            <w:shd w:val="clear" w:color="auto" w:fill="FFFFFF"/>
          </w:tcPr>
          <w:p w14:paraId="5C211199" w14:textId="77777777" w:rsidR="00D97EA2" w:rsidRPr="00EA7FCC" w:rsidRDefault="00D97EA2" w:rsidP="00C157D7">
            <w:pPr>
              <w:spacing w:before="120"/>
            </w:pPr>
          </w:p>
        </w:tc>
        <w:tc>
          <w:tcPr>
            <w:tcW w:w="526" w:type="dxa"/>
            <w:tcBorders>
              <w:top w:val="single" w:sz="4" w:space="0" w:color="auto"/>
              <w:left w:val="single" w:sz="4" w:space="0" w:color="auto"/>
              <w:bottom w:val="single" w:sz="4" w:space="0" w:color="auto"/>
              <w:right w:val="nil"/>
            </w:tcBorders>
            <w:shd w:val="clear" w:color="auto" w:fill="FFFFFF"/>
          </w:tcPr>
          <w:p w14:paraId="7BAD0E58" w14:textId="77777777" w:rsidR="00D97EA2" w:rsidRPr="00EA7FCC" w:rsidRDefault="00D97EA2" w:rsidP="00C157D7">
            <w:pPr>
              <w:spacing w:before="120"/>
            </w:pPr>
          </w:p>
        </w:tc>
        <w:tc>
          <w:tcPr>
            <w:tcW w:w="750" w:type="dxa"/>
            <w:tcBorders>
              <w:top w:val="single" w:sz="4" w:space="0" w:color="auto"/>
              <w:left w:val="single" w:sz="4" w:space="0" w:color="auto"/>
              <w:bottom w:val="single" w:sz="4" w:space="0" w:color="auto"/>
              <w:right w:val="nil"/>
            </w:tcBorders>
            <w:shd w:val="clear" w:color="auto" w:fill="FFFFFF"/>
          </w:tcPr>
          <w:p w14:paraId="390C3829" w14:textId="77777777" w:rsidR="00D97EA2" w:rsidRPr="00EA7FCC" w:rsidRDefault="00D97EA2" w:rsidP="00C157D7">
            <w:pPr>
              <w:spacing w:before="120"/>
            </w:pPr>
          </w:p>
        </w:tc>
        <w:tc>
          <w:tcPr>
            <w:tcW w:w="850" w:type="dxa"/>
            <w:tcBorders>
              <w:top w:val="single" w:sz="4" w:space="0" w:color="auto"/>
              <w:left w:val="single" w:sz="4" w:space="0" w:color="auto"/>
              <w:bottom w:val="single" w:sz="4" w:space="0" w:color="auto"/>
              <w:right w:val="nil"/>
            </w:tcBorders>
            <w:shd w:val="clear" w:color="auto" w:fill="FFFFFF"/>
          </w:tcPr>
          <w:p w14:paraId="24D34FD8"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59AAC7DE" w14:textId="77777777" w:rsidR="00D97EA2" w:rsidRPr="00EA7FCC" w:rsidRDefault="00D97EA2" w:rsidP="00C157D7">
            <w:pPr>
              <w:spacing w:before="120"/>
            </w:pPr>
          </w:p>
        </w:tc>
        <w:tc>
          <w:tcPr>
            <w:tcW w:w="851" w:type="dxa"/>
            <w:tcBorders>
              <w:top w:val="single" w:sz="4" w:space="0" w:color="auto"/>
              <w:left w:val="single" w:sz="4" w:space="0" w:color="auto"/>
              <w:bottom w:val="single" w:sz="4" w:space="0" w:color="auto"/>
              <w:right w:val="nil"/>
            </w:tcBorders>
            <w:shd w:val="clear" w:color="auto" w:fill="FFFFFF"/>
          </w:tcPr>
          <w:p w14:paraId="07C2648C"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4797FA9E" w14:textId="77777777" w:rsidR="00D97EA2" w:rsidRPr="00EA7FCC" w:rsidRDefault="00D97EA2" w:rsidP="00C157D7">
            <w:pPr>
              <w:spacing w:before="120"/>
            </w:pPr>
          </w:p>
        </w:tc>
        <w:tc>
          <w:tcPr>
            <w:tcW w:w="850" w:type="dxa"/>
            <w:tcBorders>
              <w:top w:val="single" w:sz="4" w:space="0" w:color="auto"/>
              <w:left w:val="single" w:sz="4" w:space="0" w:color="auto"/>
              <w:bottom w:val="single" w:sz="4" w:space="0" w:color="auto"/>
              <w:right w:val="nil"/>
            </w:tcBorders>
            <w:shd w:val="clear" w:color="auto" w:fill="FFFFFF"/>
          </w:tcPr>
          <w:p w14:paraId="2C765C3C"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53BD45A8" w14:textId="77777777" w:rsidR="00D97EA2" w:rsidRPr="00EA7FCC" w:rsidRDefault="00D97EA2" w:rsidP="00C157D7">
            <w:pPr>
              <w:spacing w:before="120"/>
            </w:pPr>
          </w:p>
        </w:tc>
        <w:tc>
          <w:tcPr>
            <w:tcW w:w="851" w:type="dxa"/>
            <w:tcBorders>
              <w:top w:val="single" w:sz="4" w:space="0" w:color="auto"/>
              <w:left w:val="single" w:sz="4" w:space="0" w:color="auto"/>
              <w:bottom w:val="single" w:sz="4" w:space="0" w:color="auto"/>
              <w:right w:val="nil"/>
            </w:tcBorders>
            <w:shd w:val="clear" w:color="auto" w:fill="FFFFFF"/>
          </w:tcPr>
          <w:p w14:paraId="1F263266" w14:textId="77777777" w:rsidR="00D97EA2" w:rsidRPr="00EA7FCC" w:rsidRDefault="00D97EA2" w:rsidP="00C157D7">
            <w:pPr>
              <w:spacing w:before="120"/>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6829E8" w14:textId="77777777" w:rsidR="00D97EA2" w:rsidRPr="00EA7FCC" w:rsidRDefault="00D97EA2" w:rsidP="00C157D7">
            <w:pPr>
              <w:spacing w:before="120"/>
            </w:pPr>
          </w:p>
        </w:tc>
      </w:tr>
      <w:tr w:rsidR="00EA7FCC" w:rsidRPr="00EA7FCC" w14:paraId="0FD86829" w14:textId="77777777" w:rsidTr="00614CE0">
        <w:tc>
          <w:tcPr>
            <w:tcW w:w="568" w:type="dxa"/>
            <w:tcBorders>
              <w:top w:val="single" w:sz="4" w:space="0" w:color="auto"/>
              <w:left w:val="single" w:sz="4" w:space="0" w:color="auto"/>
              <w:bottom w:val="single" w:sz="4" w:space="0" w:color="auto"/>
              <w:right w:val="nil"/>
            </w:tcBorders>
            <w:shd w:val="clear" w:color="auto" w:fill="FFFFFF"/>
          </w:tcPr>
          <w:p w14:paraId="64E5D2BC" w14:textId="77777777" w:rsidR="00D97EA2" w:rsidRPr="00EA7FCC" w:rsidRDefault="00D97EA2" w:rsidP="00C157D7">
            <w:pPr>
              <w:spacing w:before="120"/>
              <w:jc w:val="center"/>
              <w:rPr>
                <w:b/>
              </w:rPr>
            </w:pPr>
          </w:p>
        </w:tc>
        <w:tc>
          <w:tcPr>
            <w:tcW w:w="1843" w:type="dxa"/>
            <w:tcBorders>
              <w:top w:val="single" w:sz="4" w:space="0" w:color="auto"/>
              <w:left w:val="single" w:sz="4" w:space="0" w:color="auto"/>
              <w:bottom w:val="single" w:sz="4" w:space="0" w:color="auto"/>
              <w:right w:val="nil"/>
            </w:tcBorders>
            <w:shd w:val="clear" w:color="auto" w:fill="FFFFFF"/>
          </w:tcPr>
          <w:p w14:paraId="5FD25561" w14:textId="77777777" w:rsidR="00D97EA2" w:rsidRPr="00EA7FCC" w:rsidRDefault="00D97EA2" w:rsidP="00C157D7">
            <w:pPr>
              <w:spacing w:before="120"/>
              <w:jc w:val="right"/>
              <w:rPr>
                <w:b/>
              </w:rPr>
            </w:pPr>
            <w:r w:rsidRPr="00EA7FCC">
              <w:rPr>
                <w:b/>
              </w:rPr>
              <w:t>Tổng cộng:</w:t>
            </w:r>
          </w:p>
        </w:tc>
        <w:tc>
          <w:tcPr>
            <w:tcW w:w="567" w:type="dxa"/>
            <w:tcBorders>
              <w:top w:val="single" w:sz="4" w:space="0" w:color="auto"/>
              <w:left w:val="single" w:sz="4" w:space="0" w:color="auto"/>
              <w:bottom w:val="single" w:sz="4" w:space="0" w:color="auto"/>
              <w:right w:val="nil"/>
            </w:tcBorders>
            <w:shd w:val="clear" w:color="auto" w:fill="FFFFFF"/>
          </w:tcPr>
          <w:p w14:paraId="23225756" w14:textId="77777777" w:rsidR="00D97EA2" w:rsidRPr="00EA7FCC" w:rsidRDefault="00D97EA2" w:rsidP="00C157D7">
            <w:pPr>
              <w:spacing w:before="120"/>
            </w:pPr>
          </w:p>
        </w:tc>
        <w:tc>
          <w:tcPr>
            <w:tcW w:w="526" w:type="dxa"/>
            <w:tcBorders>
              <w:top w:val="single" w:sz="4" w:space="0" w:color="auto"/>
              <w:left w:val="single" w:sz="4" w:space="0" w:color="auto"/>
              <w:bottom w:val="single" w:sz="4" w:space="0" w:color="auto"/>
              <w:right w:val="nil"/>
            </w:tcBorders>
            <w:shd w:val="clear" w:color="auto" w:fill="FFFFFF"/>
          </w:tcPr>
          <w:p w14:paraId="777D43B3" w14:textId="77777777" w:rsidR="00D97EA2" w:rsidRPr="00EA7FCC" w:rsidRDefault="00D97EA2" w:rsidP="00C157D7">
            <w:pPr>
              <w:spacing w:before="120"/>
            </w:pPr>
          </w:p>
        </w:tc>
        <w:tc>
          <w:tcPr>
            <w:tcW w:w="750" w:type="dxa"/>
            <w:tcBorders>
              <w:top w:val="single" w:sz="4" w:space="0" w:color="auto"/>
              <w:left w:val="single" w:sz="4" w:space="0" w:color="auto"/>
              <w:bottom w:val="single" w:sz="4" w:space="0" w:color="auto"/>
              <w:right w:val="nil"/>
            </w:tcBorders>
            <w:shd w:val="clear" w:color="auto" w:fill="FFFFFF"/>
          </w:tcPr>
          <w:p w14:paraId="1B9B127B" w14:textId="77777777" w:rsidR="00D97EA2" w:rsidRPr="00EA7FCC" w:rsidRDefault="00D97EA2" w:rsidP="00C157D7">
            <w:pPr>
              <w:spacing w:before="120"/>
            </w:pPr>
          </w:p>
        </w:tc>
        <w:tc>
          <w:tcPr>
            <w:tcW w:w="850" w:type="dxa"/>
            <w:tcBorders>
              <w:top w:val="single" w:sz="4" w:space="0" w:color="auto"/>
              <w:left w:val="single" w:sz="4" w:space="0" w:color="auto"/>
              <w:bottom w:val="single" w:sz="4" w:space="0" w:color="auto"/>
              <w:right w:val="nil"/>
            </w:tcBorders>
            <w:shd w:val="clear" w:color="auto" w:fill="FFFFFF"/>
          </w:tcPr>
          <w:p w14:paraId="2720B441"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2CAFE49A" w14:textId="77777777" w:rsidR="00D97EA2" w:rsidRPr="00EA7FCC" w:rsidRDefault="00D97EA2" w:rsidP="00C157D7">
            <w:pPr>
              <w:spacing w:before="120"/>
            </w:pPr>
          </w:p>
        </w:tc>
        <w:tc>
          <w:tcPr>
            <w:tcW w:w="851" w:type="dxa"/>
            <w:tcBorders>
              <w:top w:val="single" w:sz="4" w:space="0" w:color="auto"/>
              <w:left w:val="single" w:sz="4" w:space="0" w:color="auto"/>
              <w:bottom w:val="single" w:sz="4" w:space="0" w:color="auto"/>
              <w:right w:val="nil"/>
            </w:tcBorders>
            <w:shd w:val="clear" w:color="auto" w:fill="FFFFFF"/>
          </w:tcPr>
          <w:p w14:paraId="72E1AA41"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564D764C" w14:textId="77777777" w:rsidR="00D97EA2" w:rsidRPr="00EA7FCC" w:rsidRDefault="00D97EA2" w:rsidP="00C157D7">
            <w:pPr>
              <w:spacing w:before="120"/>
            </w:pPr>
          </w:p>
        </w:tc>
        <w:tc>
          <w:tcPr>
            <w:tcW w:w="850" w:type="dxa"/>
            <w:tcBorders>
              <w:top w:val="single" w:sz="4" w:space="0" w:color="auto"/>
              <w:left w:val="single" w:sz="4" w:space="0" w:color="auto"/>
              <w:bottom w:val="single" w:sz="4" w:space="0" w:color="auto"/>
              <w:right w:val="nil"/>
            </w:tcBorders>
            <w:shd w:val="clear" w:color="auto" w:fill="FFFFFF"/>
          </w:tcPr>
          <w:p w14:paraId="74C03705" w14:textId="77777777" w:rsidR="00D97EA2" w:rsidRPr="00EA7FCC" w:rsidRDefault="00D97EA2" w:rsidP="00C157D7">
            <w:pPr>
              <w:spacing w:before="120"/>
            </w:pPr>
          </w:p>
        </w:tc>
        <w:tc>
          <w:tcPr>
            <w:tcW w:w="567" w:type="dxa"/>
            <w:tcBorders>
              <w:top w:val="single" w:sz="4" w:space="0" w:color="auto"/>
              <w:left w:val="single" w:sz="4" w:space="0" w:color="auto"/>
              <w:bottom w:val="single" w:sz="4" w:space="0" w:color="auto"/>
              <w:right w:val="nil"/>
            </w:tcBorders>
            <w:shd w:val="clear" w:color="auto" w:fill="FFFFFF"/>
          </w:tcPr>
          <w:p w14:paraId="0D0BACDC" w14:textId="77777777" w:rsidR="00D97EA2" w:rsidRPr="00EA7FCC" w:rsidRDefault="00D97EA2" w:rsidP="00C157D7">
            <w:pPr>
              <w:spacing w:before="120"/>
            </w:pPr>
          </w:p>
        </w:tc>
        <w:tc>
          <w:tcPr>
            <w:tcW w:w="851" w:type="dxa"/>
            <w:tcBorders>
              <w:top w:val="single" w:sz="4" w:space="0" w:color="auto"/>
              <w:left w:val="single" w:sz="4" w:space="0" w:color="auto"/>
              <w:bottom w:val="single" w:sz="4" w:space="0" w:color="auto"/>
              <w:right w:val="nil"/>
            </w:tcBorders>
            <w:shd w:val="clear" w:color="auto" w:fill="FFFFFF"/>
          </w:tcPr>
          <w:p w14:paraId="13F33915" w14:textId="77777777" w:rsidR="00D97EA2" w:rsidRPr="00EA7FCC" w:rsidRDefault="00D97EA2" w:rsidP="00C157D7">
            <w:pPr>
              <w:spacing w:before="120"/>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E1A734" w14:textId="77777777" w:rsidR="00D97EA2" w:rsidRPr="00EA7FCC" w:rsidRDefault="00D97EA2" w:rsidP="00C157D7">
            <w:pPr>
              <w:spacing w:before="120"/>
            </w:pPr>
          </w:p>
        </w:tc>
      </w:tr>
    </w:tbl>
    <w:p w14:paraId="7C20A084" w14:textId="77777777" w:rsidR="00D97EA2" w:rsidRPr="00EA7FCC" w:rsidRDefault="00D97EA2" w:rsidP="00C157D7">
      <w:pPr>
        <w:spacing w:before="120"/>
        <w:rPr>
          <w:sz w:val="28"/>
          <w:szCs w:val="28"/>
        </w:rPr>
      </w:pPr>
    </w:p>
    <w:p w14:paraId="0ABAEDEE" w14:textId="77777777" w:rsidR="00D97EA2" w:rsidRPr="00EA7FCC" w:rsidRDefault="00D97EA2" w:rsidP="00C157D7">
      <w:pPr>
        <w:spacing w:before="120"/>
        <w:jc w:val="center"/>
        <w:rPr>
          <w:b/>
          <w:sz w:val="28"/>
          <w:szCs w:val="28"/>
        </w:rPr>
      </w:pPr>
      <w:r w:rsidRPr="00EA7FCC">
        <w:rPr>
          <w:b/>
          <w:sz w:val="28"/>
          <w:szCs w:val="28"/>
        </w:rPr>
        <w:t>GIẢI TRÌNH CÁC KHOẢN CHI</w:t>
      </w:r>
    </w:p>
    <w:p w14:paraId="40466E3F" w14:textId="77777777" w:rsidR="00D97EA2" w:rsidRPr="00EA7FCC" w:rsidRDefault="00D97EA2" w:rsidP="00C157D7">
      <w:pPr>
        <w:spacing w:before="120"/>
        <w:rPr>
          <w:sz w:val="28"/>
          <w:szCs w:val="28"/>
        </w:rPr>
      </w:pPr>
      <w:r w:rsidRPr="00EA7FCC">
        <w:rPr>
          <w:b/>
          <w:sz w:val="28"/>
          <w:szCs w:val="28"/>
        </w:rPr>
        <w:t>Khoản 1. Công lao động</w:t>
      </w:r>
      <w:r w:rsidRPr="00EA7FCC">
        <w:rPr>
          <w:sz w:val="28"/>
          <w:szCs w:val="28"/>
        </w:rPr>
        <w:t xml:space="preserve"> (khoa học, phổ thông)</w:t>
      </w:r>
    </w:p>
    <w:p w14:paraId="690035DC"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9923" w:type="dxa"/>
        <w:tblInd w:w="-289" w:type="dxa"/>
        <w:tblCellMar>
          <w:left w:w="0" w:type="dxa"/>
          <w:right w:w="0" w:type="dxa"/>
        </w:tblCellMar>
        <w:tblLook w:val="0000" w:firstRow="0" w:lastRow="0" w:firstColumn="0" w:lastColumn="0" w:noHBand="0" w:noVBand="0"/>
      </w:tblPr>
      <w:tblGrid>
        <w:gridCol w:w="713"/>
        <w:gridCol w:w="1485"/>
        <w:gridCol w:w="629"/>
        <w:gridCol w:w="760"/>
        <w:gridCol w:w="638"/>
        <w:gridCol w:w="738"/>
        <w:gridCol w:w="617"/>
        <w:gridCol w:w="722"/>
        <w:gridCol w:w="544"/>
        <w:gridCol w:w="739"/>
        <w:gridCol w:w="547"/>
        <w:gridCol w:w="725"/>
        <w:gridCol w:w="1066"/>
      </w:tblGrid>
      <w:tr w:rsidR="00EA7FCC" w:rsidRPr="00EA7FCC" w14:paraId="31980DE8" w14:textId="77777777" w:rsidTr="00701BCB">
        <w:tc>
          <w:tcPr>
            <w:tcW w:w="713" w:type="dxa"/>
            <w:vMerge w:val="restart"/>
            <w:tcBorders>
              <w:top w:val="single" w:sz="4" w:space="0" w:color="auto"/>
              <w:left w:val="single" w:sz="4" w:space="0" w:color="auto"/>
              <w:bottom w:val="nil"/>
              <w:right w:val="nil"/>
            </w:tcBorders>
            <w:shd w:val="clear" w:color="auto" w:fill="FFFFFF"/>
            <w:vAlign w:val="center"/>
          </w:tcPr>
          <w:p w14:paraId="481F23FF" w14:textId="77777777" w:rsidR="00D97EA2" w:rsidRPr="00EA7FCC" w:rsidRDefault="00D97EA2" w:rsidP="00C157D7">
            <w:pPr>
              <w:spacing w:before="120"/>
              <w:jc w:val="center"/>
              <w:rPr>
                <w:b/>
              </w:rPr>
            </w:pPr>
            <w:r w:rsidRPr="00EA7FCC">
              <w:rPr>
                <w:b/>
              </w:rPr>
              <w:t>Số TT</w:t>
            </w:r>
          </w:p>
        </w:tc>
        <w:tc>
          <w:tcPr>
            <w:tcW w:w="1485" w:type="dxa"/>
            <w:vMerge w:val="restart"/>
            <w:tcBorders>
              <w:top w:val="single" w:sz="4" w:space="0" w:color="auto"/>
              <w:left w:val="single" w:sz="4" w:space="0" w:color="auto"/>
              <w:bottom w:val="nil"/>
              <w:right w:val="nil"/>
            </w:tcBorders>
            <w:shd w:val="clear" w:color="auto" w:fill="FFFFFF"/>
            <w:vAlign w:val="center"/>
          </w:tcPr>
          <w:p w14:paraId="6DB4B6C4" w14:textId="77777777" w:rsidR="00D97EA2" w:rsidRPr="00EA7FCC" w:rsidRDefault="00D97EA2" w:rsidP="00C157D7">
            <w:pPr>
              <w:spacing w:before="120"/>
              <w:jc w:val="center"/>
              <w:rPr>
                <w:b/>
              </w:rPr>
            </w:pPr>
            <w:r w:rsidRPr="00EA7FCC">
              <w:rPr>
                <w:b/>
              </w:rPr>
              <w:t>Nội dung lao động</w:t>
            </w:r>
          </w:p>
          <w:p w14:paraId="48D461D5" w14:textId="77777777" w:rsidR="00D97EA2" w:rsidRPr="00EA7FCC" w:rsidRDefault="00D97EA2" w:rsidP="00C157D7">
            <w:pPr>
              <w:spacing w:before="120"/>
              <w:jc w:val="center"/>
            </w:pPr>
            <w:r w:rsidRPr="00EA7FCC">
              <w:t>Dự toán chi tiết theo thứ tự nội dung nghiên cứu nêu tại mục 21 của thuyết minh</w:t>
            </w:r>
          </w:p>
        </w:tc>
        <w:tc>
          <w:tcPr>
            <w:tcW w:w="1389" w:type="dxa"/>
            <w:gridSpan w:val="2"/>
            <w:tcBorders>
              <w:top w:val="single" w:sz="4" w:space="0" w:color="auto"/>
              <w:left w:val="single" w:sz="4" w:space="0" w:color="auto"/>
              <w:bottom w:val="single" w:sz="4" w:space="0" w:color="auto"/>
              <w:right w:val="nil"/>
            </w:tcBorders>
            <w:shd w:val="clear" w:color="auto" w:fill="FFFFFF"/>
            <w:vAlign w:val="center"/>
          </w:tcPr>
          <w:p w14:paraId="16BA001F" w14:textId="77777777" w:rsidR="00D97EA2" w:rsidRPr="00EA7FCC" w:rsidRDefault="00D97EA2" w:rsidP="00C157D7">
            <w:pPr>
              <w:spacing w:before="120"/>
              <w:jc w:val="center"/>
              <w:rPr>
                <w:b/>
              </w:rPr>
            </w:pPr>
            <w:r w:rsidRPr="00EA7FCC">
              <w:rPr>
                <w:b/>
              </w:rPr>
              <w:t>Tổng số</w:t>
            </w:r>
          </w:p>
        </w:tc>
        <w:tc>
          <w:tcPr>
            <w:tcW w:w="633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8A373A2" w14:textId="77777777" w:rsidR="00D97EA2" w:rsidRPr="00EA7FCC" w:rsidRDefault="00D97EA2" w:rsidP="00C157D7">
            <w:pPr>
              <w:spacing w:before="120"/>
              <w:jc w:val="center"/>
              <w:rPr>
                <w:b/>
              </w:rPr>
            </w:pPr>
            <w:r w:rsidRPr="00EA7FCC">
              <w:rPr>
                <w:b/>
              </w:rPr>
              <w:t>Nguồn vốn</w:t>
            </w:r>
          </w:p>
        </w:tc>
      </w:tr>
      <w:tr w:rsidR="00EA7FCC" w:rsidRPr="00EA7FCC" w14:paraId="05015D12" w14:textId="77777777" w:rsidTr="00701BCB">
        <w:tc>
          <w:tcPr>
            <w:tcW w:w="713" w:type="dxa"/>
            <w:vMerge/>
            <w:tcBorders>
              <w:top w:val="nil"/>
              <w:left w:val="single" w:sz="4" w:space="0" w:color="auto"/>
              <w:bottom w:val="nil"/>
              <w:right w:val="nil"/>
            </w:tcBorders>
            <w:shd w:val="clear" w:color="auto" w:fill="FFFFFF"/>
            <w:vAlign w:val="center"/>
          </w:tcPr>
          <w:p w14:paraId="315A4118" w14:textId="77777777" w:rsidR="00D97EA2" w:rsidRPr="00EA7FCC" w:rsidRDefault="00D97EA2" w:rsidP="00C157D7">
            <w:pPr>
              <w:spacing w:before="120"/>
              <w:jc w:val="center"/>
            </w:pPr>
          </w:p>
        </w:tc>
        <w:tc>
          <w:tcPr>
            <w:tcW w:w="1485" w:type="dxa"/>
            <w:vMerge/>
            <w:tcBorders>
              <w:top w:val="nil"/>
              <w:left w:val="single" w:sz="4" w:space="0" w:color="auto"/>
              <w:bottom w:val="nil"/>
              <w:right w:val="nil"/>
            </w:tcBorders>
            <w:shd w:val="clear" w:color="auto" w:fill="FFFFFF"/>
            <w:vAlign w:val="center"/>
          </w:tcPr>
          <w:p w14:paraId="6E7FF7F4" w14:textId="77777777" w:rsidR="00D97EA2" w:rsidRPr="00EA7FCC" w:rsidRDefault="00D97EA2" w:rsidP="00C157D7">
            <w:pPr>
              <w:spacing w:before="120"/>
              <w:jc w:val="center"/>
            </w:pPr>
          </w:p>
        </w:tc>
        <w:tc>
          <w:tcPr>
            <w:tcW w:w="629" w:type="dxa"/>
            <w:vMerge w:val="restart"/>
            <w:tcBorders>
              <w:top w:val="single" w:sz="4" w:space="0" w:color="auto"/>
              <w:left w:val="single" w:sz="4" w:space="0" w:color="auto"/>
              <w:bottom w:val="single" w:sz="4" w:space="0" w:color="auto"/>
              <w:right w:val="nil"/>
            </w:tcBorders>
            <w:shd w:val="clear" w:color="auto" w:fill="FFFFFF"/>
            <w:vAlign w:val="center"/>
          </w:tcPr>
          <w:p w14:paraId="3E583B5C" w14:textId="77777777" w:rsidR="00D97EA2" w:rsidRPr="00EA7FCC" w:rsidRDefault="00D97EA2" w:rsidP="00C157D7">
            <w:pPr>
              <w:spacing w:before="120"/>
              <w:jc w:val="center"/>
              <w:rPr>
                <w:b/>
              </w:rPr>
            </w:pPr>
            <w:r w:rsidRPr="00EA7FCC">
              <w:rPr>
                <w:b/>
              </w:rPr>
              <w:t>Mục chi</w:t>
            </w:r>
          </w:p>
        </w:tc>
        <w:tc>
          <w:tcPr>
            <w:tcW w:w="760" w:type="dxa"/>
            <w:vMerge w:val="restart"/>
            <w:tcBorders>
              <w:top w:val="single" w:sz="4" w:space="0" w:color="auto"/>
              <w:left w:val="single" w:sz="4" w:space="0" w:color="auto"/>
              <w:bottom w:val="single" w:sz="4" w:space="0" w:color="auto"/>
              <w:right w:val="nil"/>
            </w:tcBorders>
            <w:shd w:val="clear" w:color="auto" w:fill="FFFFFF"/>
            <w:vAlign w:val="center"/>
          </w:tcPr>
          <w:p w14:paraId="59EA0BAA" w14:textId="77777777" w:rsidR="00D97EA2" w:rsidRPr="00EA7FCC" w:rsidRDefault="00D97EA2" w:rsidP="00C157D7">
            <w:pPr>
              <w:spacing w:before="120"/>
              <w:jc w:val="center"/>
              <w:rPr>
                <w:b/>
              </w:rPr>
            </w:pPr>
            <w:r w:rsidRPr="00EA7FCC">
              <w:rPr>
                <w:b/>
              </w:rPr>
              <w:t>Ngân sách SNKH</w:t>
            </w:r>
          </w:p>
        </w:tc>
        <w:tc>
          <w:tcPr>
            <w:tcW w:w="5270" w:type="dxa"/>
            <w:gridSpan w:val="8"/>
            <w:tcBorders>
              <w:top w:val="single" w:sz="4" w:space="0" w:color="auto"/>
              <w:left w:val="single" w:sz="4" w:space="0" w:color="auto"/>
              <w:bottom w:val="single" w:sz="4" w:space="0" w:color="auto"/>
              <w:right w:val="nil"/>
            </w:tcBorders>
            <w:shd w:val="clear" w:color="auto" w:fill="FFFFFF"/>
            <w:vAlign w:val="center"/>
          </w:tcPr>
          <w:p w14:paraId="02CE7165" w14:textId="77777777" w:rsidR="00D97EA2" w:rsidRPr="00EA7FCC" w:rsidRDefault="00D97EA2" w:rsidP="00C157D7">
            <w:pPr>
              <w:spacing w:before="120"/>
              <w:jc w:val="center"/>
              <w:rPr>
                <w:b/>
              </w:rPr>
            </w:pPr>
            <w:r w:rsidRPr="00EA7FCC">
              <w:rPr>
                <w:b/>
              </w:rPr>
              <w:t>Ngân sách SNKH</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E0F41A" w14:textId="77777777" w:rsidR="00D97EA2" w:rsidRPr="00EA7FCC" w:rsidRDefault="00D97EA2" w:rsidP="00C157D7">
            <w:pPr>
              <w:spacing w:before="120"/>
              <w:jc w:val="center"/>
              <w:rPr>
                <w:b/>
              </w:rPr>
            </w:pPr>
            <w:r w:rsidRPr="00EA7FCC">
              <w:rPr>
                <w:b/>
              </w:rPr>
              <w:t>Khác</w:t>
            </w:r>
          </w:p>
        </w:tc>
      </w:tr>
      <w:tr w:rsidR="00EA7FCC" w:rsidRPr="00EA7FCC" w14:paraId="5A4DC0DE" w14:textId="77777777" w:rsidTr="00701BCB">
        <w:tc>
          <w:tcPr>
            <w:tcW w:w="713" w:type="dxa"/>
            <w:vMerge/>
            <w:tcBorders>
              <w:top w:val="nil"/>
              <w:left w:val="single" w:sz="4" w:space="0" w:color="auto"/>
              <w:bottom w:val="nil"/>
              <w:right w:val="nil"/>
            </w:tcBorders>
            <w:shd w:val="clear" w:color="auto" w:fill="FFFFFF"/>
            <w:vAlign w:val="center"/>
          </w:tcPr>
          <w:p w14:paraId="205C3AEE" w14:textId="77777777" w:rsidR="00D97EA2" w:rsidRPr="00EA7FCC" w:rsidRDefault="00D97EA2" w:rsidP="00C157D7">
            <w:pPr>
              <w:spacing w:before="120"/>
              <w:jc w:val="center"/>
            </w:pPr>
          </w:p>
        </w:tc>
        <w:tc>
          <w:tcPr>
            <w:tcW w:w="1485" w:type="dxa"/>
            <w:vMerge/>
            <w:tcBorders>
              <w:top w:val="nil"/>
              <w:left w:val="single" w:sz="4" w:space="0" w:color="auto"/>
              <w:bottom w:val="nil"/>
              <w:right w:val="nil"/>
            </w:tcBorders>
            <w:shd w:val="clear" w:color="auto" w:fill="FFFFFF"/>
            <w:vAlign w:val="center"/>
          </w:tcPr>
          <w:p w14:paraId="0D4D8991" w14:textId="77777777" w:rsidR="00D97EA2" w:rsidRPr="00EA7FCC" w:rsidRDefault="00D97EA2" w:rsidP="00C157D7">
            <w:pPr>
              <w:spacing w:before="120"/>
              <w:jc w:val="center"/>
            </w:pPr>
          </w:p>
        </w:tc>
        <w:tc>
          <w:tcPr>
            <w:tcW w:w="629" w:type="dxa"/>
            <w:vMerge/>
            <w:tcBorders>
              <w:top w:val="single" w:sz="4" w:space="0" w:color="auto"/>
              <w:left w:val="single" w:sz="4" w:space="0" w:color="auto"/>
              <w:bottom w:val="single" w:sz="4" w:space="0" w:color="auto"/>
              <w:right w:val="nil"/>
            </w:tcBorders>
            <w:shd w:val="clear" w:color="auto" w:fill="FFFFFF"/>
            <w:vAlign w:val="center"/>
          </w:tcPr>
          <w:p w14:paraId="72A32FA1" w14:textId="77777777" w:rsidR="00D97EA2" w:rsidRPr="00EA7FCC" w:rsidRDefault="00D97EA2" w:rsidP="00C157D7">
            <w:pPr>
              <w:spacing w:before="120"/>
              <w:jc w:val="center"/>
            </w:pPr>
          </w:p>
        </w:tc>
        <w:tc>
          <w:tcPr>
            <w:tcW w:w="760" w:type="dxa"/>
            <w:vMerge/>
            <w:tcBorders>
              <w:top w:val="single" w:sz="4" w:space="0" w:color="auto"/>
              <w:left w:val="single" w:sz="4" w:space="0" w:color="auto"/>
              <w:bottom w:val="single" w:sz="4" w:space="0" w:color="auto"/>
              <w:right w:val="nil"/>
            </w:tcBorders>
            <w:shd w:val="clear" w:color="auto" w:fill="FFFFFF"/>
            <w:vAlign w:val="center"/>
          </w:tcPr>
          <w:p w14:paraId="796716EA" w14:textId="77777777" w:rsidR="00D97EA2" w:rsidRPr="00EA7FCC" w:rsidRDefault="00D97EA2" w:rsidP="00C157D7">
            <w:pPr>
              <w:spacing w:before="120"/>
              <w:jc w:val="center"/>
            </w:pPr>
          </w:p>
        </w:tc>
        <w:tc>
          <w:tcPr>
            <w:tcW w:w="638" w:type="dxa"/>
            <w:tcBorders>
              <w:top w:val="single" w:sz="4" w:space="0" w:color="auto"/>
              <w:left w:val="single" w:sz="4" w:space="0" w:color="auto"/>
              <w:bottom w:val="single" w:sz="4" w:space="0" w:color="auto"/>
              <w:right w:val="nil"/>
            </w:tcBorders>
            <w:shd w:val="clear" w:color="auto" w:fill="FFFFFF"/>
            <w:vAlign w:val="center"/>
          </w:tcPr>
          <w:p w14:paraId="02E710B6" w14:textId="77777777" w:rsidR="00D97EA2" w:rsidRPr="00EA7FCC" w:rsidRDefault="00D97EA2" w:rsidP="00C157D7">
            <w:pPr>
              <w:spacing w:before="120"/>
              <w:jc w:val="center"/>
            </w:pPr>
            <w:r w:rsidRPr="00EA7FCC">
              <w:t>Tổng số</w:t>
            </w:r>
          </w:p>
        </w:tc>
        <w:tc>
          <w:tcPr>
            <w:tcW w:w="738" w:type="dxa"/>
            <w:tcBorders>
              <w:top w:val="single" w:sz="4" w:space="0" w:color="auto"/>
              <w:left w:val="single" w:sz="4" w:space="0" w:color="auto"/>
              <w:bottom w:val="single" w:sz="4" w:space="0" w:color="auto"/>
              <w:right w:val="nil"/>
            </w:tcBorders>
            <w:shd w:val="clear" w:color="auto" w:fill="FFFFFF"/>
            <w:vAlign w:val="center"/>
          </w:tcPr>
          <w:p w14:paraId="7578D9C6" w14:textId="77777777" w:rsidR="00D97EA2" w:rsidRPr="00EA7FCC" w:rsidRDefault="00D97EA2" w:rsidP="00C157D7">
            <w:pPr>
              <w:spacing w:before="120"/>
              <w:jc w:val="center"/>
              <w:rPr>
                <w:i/>
              </w:rPr>
            </w:pPr>
            <w:r w:rsidRPr="00EA7FCC">
              <w:rPr>
                <w:i/>
              </w:rPr>
              <w:t>Trong đó, khoán chi theo quy định*</w:t>
            </w:r>
          </w:p>
        </w:tc>
        <w:tc>
          <w:tcPr>
            <w:tcW w:w="617" w:type="dxa"/>
            <w:tcBorders>
              <w:top w:val="single" w:sz="4" w:space="0" w:color="auto"/>
              <w:left w:val="single" w:sz="4" w:space="0" w:color="auto"/>
              <w:bottom w:val="single" w:sz="4" w:space="0" w:color="auto"/>
              <w:right w:val="nil"/>
            </w:tcBorders>
            <w:shd w:val="clear" w:color="auto" w:fill="FFFFFF"/>
            <w:vAlign w:val="center"/>
          </w:tcPr>
          <w:p w14:paraId="384781F6" w14:textId="77777777" w:rsidR="00D97EA2" w:rsidRPr="00EA7FCC" w:rsidRDefault="00D97EA2" w:rsidP="00C157D7">
            <w:pPr>
              <w:spacing w:before="120"/>
              <w:jc w:val="center"/>
            </w:pPr>
            <w:r w:rsidRPr="00EA7FCC">
              <w:t>Năm thứ nhất*</w:t>
            </w:r>
          </w:p>
        </w:tc>
        <w:tc>
          <w:tcPr>
            <w:tcW w:w="722" w:type="dxa"/>
            <w:tcBorders>
              <w:top w:val="single" w:sz="4" w:space="0" w:color="auto"/>
              <w:left w:val="single" w:sz="4" w:space="0" w:color="auto"/>
              <w:bottom w:val="single" w:sz="4" w:space="0" w:color="auto"/>
              <w:right w:val="nil"/>
            </w:tcBorders>
            <w:shd w:val="clear" w:color="auto" w:fill="FFFFFF"/>
            <w:vAlign w:val="center"/>
          </w:tcPr>
          <w:p w14:paraId="2A517CAE" w14:textId="77777777" w:rsidR="00D97EA2" w:rsidRPr="00EA7FCC" w:rsidRDefault="00D97EA2" w:rsidP="00C157D7">
            <w:pPr>
              <w:spacing w:before="120"/>
              <w:jc w:val="center"/>
              <w:rPr>
                <w:i/>
              </w:rPr>
            </w:pPr>
            <w:r w:rsidRPr="00EA7FCC">
              <w:rPr>
                <w:i/>
              </w:rPr>
              <w:t>Trong đó, khoán chi theo quy định*</w:t>
            </w:r>
          </w:p>
        </w:tc>
        <w:tc>
          <w:tcPr>
            <w:tcW w:w="544" w:type="dxa"/>
            <w:tcBorders>
              <w:top w:val="single" w:sz="4" w:space="0" w:color="auto"/>
              <w:left w:val="single" w:sz="4" w:space="0" w:color="auto"/>
              <w:bottom w:val="single" w:sz="4" w:space="0" w:color="auto"/>
              <w:right w:val="nil"/>
            </w:tcBorders>
            <w:shd w:val="clear" w:color="auto" w:fill="FFFFFF"/>
            <w:vAlign w:val="center"/>
          </w:tcPr>
          <w:p w14:paraId="1328EF8A" w14:textId="77777777" w:rsidR="00D97EA2" w:rsidRPr="00EA7FCC" w:rsidRDefault="00D97EA2" w:rsidP="00C157D7">
            <w:pPr>
              <w:spacing w:before="120"/>
              <w:jc w:val="center"/>
            </w:pPr>
            <w:r w:rsidRPr="00EA7FCC">
              <w:t>Năm thứ hai*</w:t>
            </w:r>
          </w:p>
        </w:tc>
        <w:tc>
          <w:tcPr>
            <w:tcW w:w="739" w:type="dxa"/>
            <w:tcBorders>
              <w:top w:val="single" w:sz="4" w:space="0" w:color="auto"/>
              <w:left w:val="single" w:sz="4" w:space="0" w:color="auto"/>
              <w:bottom w:val="single" w:sz="4" w:space="0" w:color="auto"/>
              <w:right w:val="nil"/>
            </w:tcBorders>
            <w:shd w:val="clear" w:color="auto" w:fill="FFFFFF"/>
            <w:vAlign w:val="center"/>
          </w:tcPr>
          <w:p w14:paraId="247A29D2" w14:textId="77777777" w:rsidR="00D97EA2" w:rsidRPr="00EA7FCC" w:rsidRDefault="00D97EA2" w:rsidP="00C157D7">
            <w:pPr>
              <w:spacing w:before="120"/>
              <w:jc w:val="center"/>
              <w:rPr>
                <w:i/>
              </w:rPr>
            </w:pPr>
            <w:r w:rsidRPr="00EA7FCC">
              <w:rPr>
                <w:i/>
              </w:rPr>
              <w:t>Trong đó, khoán chi theo quy định *</w:t>
            </w:r>
          </w:p>
        </w:tc>
        <w:tc>
          <w:tcPr>
            <w:tcW w:w="547" w:type="dxa"/>
            <w:tcBorders>
              <w:top w:val="single" w:sz="4" w:space="0" w:color="auto"/>
              <w:left w:val="single" w:sz="4" w:space="0" w:color="auto"/>
              <w:bottom w:val="single" w:sz="4" w:space="0" w:color="auto"/>
              <w:right w:val="nil"/>
            </w:tcBorders>
            <w:shd w:val="clear" w:color="auto" w:fill="FFFFFF"/>
            <w:vAlign w:val="center"/>
          </w:tcPr>
          <w:p w14:paraId="7DA328F7" w14:textId="77777777" w:rsidR="00D97EA2" w:rsidRPr="00EA7FCC" w:rsidRDefault="00D97EA2" w:rsidP="00C157D7">
            <w:pPr>
              <w:spacing w:before="120"/>
              <w:jc w:val="center"/>
            </w:pPr>
            <w:r w:rsidRPr="00EA7FCC">
              <w:t>Năm thứ ba*</w:t>
            </w:r>
          </w:p>
        </w:tc>
        <w:tc>
          <w:tcPr>
            <w:tcW w:w="725" w:type="dxa"/>
            <w:tcBorders>
              <w:top w:val="single" w:sz="4" w:space="0" w:color="auto"/>
              <w:left w:val="single" w:sz="4" w:space="0" w:color="auto"/>
              <w:bottom w:val="single" w:sz="4" w:space="0" w:color="auto"/>
              <w:right w:val="nil"/>
            </w:tcBorders>
            <w:shd w:val="clear" w:color="auto" w:fill="FFFFFF"/>
            <w:vAlign w:val="center"/>
          </w:tcPr>
          <w:p w14:paraId="7767771A" w14:textId="77777777" w:rsidR="00D97EA2" w:rsidRPr="00EA7FCC" w:rsidRDefault="00D97EA2" w:rsidP="00C157D7">
            <w:pPr>
              <w:spacing w:before="120"/>
              <w:jc w:val="center"/>
            </w:pPr>
            <w:r w:rsidRPr="00EA7FCC">
              <w:t>Trong đó, khoán chi theo quy định*</w:t>
            </w:r>
          </w:p>
        </w:tc>
        <w:tc>
          <w:tcPr>
            <w:tcW w:w="106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510586" w14:textId="77777777" w:rsidR="00D97EA2" w:rsidRPr="00EA7FCC" w:rsidRDefault="00D97EA2" w:rsidP="00C157D7">
            <w:pPr>
              <w:spacing w:before="120"/>
              <w:jc w:val="center"/>
            </w:pPr>
          </w:p>
        </w:tc>
      </w:tr>
      <w:tr w:rsidR="00EA7FCC" w:rsidRPr="00EA7FCC" w14:paraId="35CE0D18" w14:textId="77777777" w:rsidTr="00701BCB">
        <w:tc>
          <w:tcPr>
            <w:tcW w:w="713" w:type="dxa"/>
            <w:tcBorders>
              <w:top w:val="single" w:sz="4" w:space="0" w:color="auto"/>
              <w:left w:val="single" w:sz="4" w:space="0" w:color="auto"/>
              <w:bottom w:val="nil"/>
              <w:right w:val="nil"/>
            </w:tcBorders>
            <w:shd w:val="clear" w:color="auto" w:fill="FFFFFF"/>
            <w:vAlign w:val="center"/>
          </w:tcPr>
          <w:p w14:paraId="73ECE0A8" w14:textId="77777777" w:rsidR="00D97EA2" w:rsidRPr="00EA7FCC" w:rsidRDefault="00D97EA2" w:rsidP="00C157D7">
            <w:pPr>
              <w:spacing w:before="120"/>
              <w:jc w:val="center"/>
              <w:rPr>
                <w:i/>
              </w:rPr>
            </w:pPr>
            <w:r w:rsidRPr="00EA7FCC">
              <w:rPr>
                <w:i/>
              </w:rPr>
              <w:t>1</w:t>
            </w:r>
          </w:p>
        </w:tc>
        <w:tc>
          <w:tcPr>
            <w:tcW w:w="1485" w:type="dxa"/>
            <w:tcBorders>
              <w:top w:val="single" w:sz="4" w:space="0" w:color="auto"/>
              <w:left w:val="single" w:sz="4" w:space="0" w:color="auto"/>
              <w:bottom w:val="nil"/>
              <w:right w:val="nil"/>
            </w:tcBorders>
            <w:shd w:val="clear" w:color="auto" w:fill="FFFFFF"/>
            <w:vAlign w:val="center"/>
          </w:tcPr>
          <w:p w14:paraId="61738F54" w14:textId="77777777" w:rsidR="00D97EA2" w:rsidRPr="00EA7FCC" w:rsidRDefault="00D97EA2" w:rsidP="00C157D7">
            <w:pPr>
              <w:spacing w:before="120"/>
              <w:jc w:val="center"/>
              <w:rPr>
                <w:i/>
              </w:rPr>
            </w:pPr>
            <w:r w:rsidRPr="00EA7FCC">
              <w:rPr>
                <w:i/>
              </w:rPr>
              <w:t>2</w:t>
            </w:r>
          </w:p>
        </w:tc>
        <w:tc>
          <w:tcPr>
            <w:tcW w:w="629" w:type="dxa"/>
            <w:tcBorders>
              <w:top w:val="single" w:sz="4" w:space="0" w:color="auto"/>
              <w:left w:val="single" w:sz="4" w:space="0" w:color="auto"/>
              <w:bottom w:val="single" w:sz="4" w:space="0" w:color="auto"/>
              <w:right w:val="nil"/>
            </w:tcBorders>
            <w:shd w:val="clear" w:color="auto" w:fill="FFFFFF"/>
            <w:vAlign w:val="center"/>
          </w:tcPr>
          <w:p w14:paraId="294E84ED" w14:textId="77777777" w:rsidR="00D97EA2" w:rsidRPr="00EA7FCC" w:rsidRDefault="00D97EA2" w:rsidP="00C157D7">
            <w:pPr>
              <w:spacing w:before="120"/>
              <w:jc w:val="center"/>
              <w:rPr>
                <w:i/>
              </w:rPr>
            </w:pPr>
            <w:r w:rsidRPr="00EA7FCC">
              <w:rPr>
                <w:i/>
              </w:rPr>
              <w:t>3</w:t>
            </w:r>
          </w:p>
        </w:tc>
        <w:tc>
          <w:tcPr>
            <w:tcW w:w="760" w:type="dxa"/>
            <w:tcBorders>
              <w:top w:val="single" w:sz="4" w:space="0" w:color="auto"/>
              <w:left w:val="single" w:sz="4" w:space="0" w:color="auto"/>
              <w:bottom w:val="single" w:sz="4" w:space="0" w:color="auto"/>
              <w:right w:val="nil"/>
            </w:tcBorders>
            <w:shd w:val="clear" w:color="auto" w:fill="FFFFFF"/>
            <w:vAlign w:val="center"/>
          </w:tcPr>
          <w:p w14:paraId="444E31CB" w14:textId="77777777" w:rsidR="00D97EA2" w:rsidRPr="00EA7FCC" w:rsidRDefault="00D97EA2" w:rsidP="00C157D7">
            <w:pPr>
              <w:spacing w:before="120"/>
              <w:jc w:val="center"/>
              <w:rPr>
                <w:i/>
              </w:rPr>
            </w:pPr>
            <w:r w:rsidRPr="00EA7FCC">
              <w:rPr>
                <w:i/>
              </w:rPr>
              <w:t>4</w:t>
            </w:r>
          </w:p>
        </w:tc>
        <w:tc>
          <w:tcPr>
            <w:tcW w:w="638" w:type="dxa"/>
            <w:tcBorders>
              <w:top w:val="single" w:sz="4" w:space="0" w:color="auto"/>
              <w:left w:val="single" w:sz="4" w:space="0" w:color="auto"/>
              <w:bottom w:val="single" w:sz="4" w:space="0" w:color="auto"/>
              <w:right w:val="nil"/>
            </w:tcBorders>
            <w:shd w:val="clear" w:color="auto" w:fill="FFFFFF"/>
            <w:vAlign w:val="center"/>
          </w:tcPr>
          <w:p w14:paraId="06D90D58" w14:textId="77777777" w:rsidR="00D97EA2" w:rsidRPr="00EA7FCC" w:rsidRDefault="00D97EA2" w:rsidP="00C157D7">
            <w:pPr>
              <w:spacing w:before="120"/>
              <w:jc w:val="center"/>
              <w:rPr>
                <w:i/>
              </w:rPr>
            </w:pPr>
            <w:r w:rsidRPr="00EA7FCC">
              <w:rPr>
                <w:i/>
              </w:rPr>
              <w:t>5</w:t>
            </w:r>
          </w:p>
        </w:tc>
        <w:tc>
          <w:tcPr>
            <w:tcW w:w="738" w:type="dxa"/>
            <w:tcBorders>
              <w:top w:val="single" w:sz="4" w:space="0" w:color="auto"/>
              <w:left w:val="single" w:sz="4" w:space="0" w:color="auto"/>
              <w:bottom w:val="single" w:sz="4" w:space="0" w:color="auto"/>
              <w:right w:val="nil"/>
            </w:tcBorders>
            <w:shd w:val="clear" w:color="auto" w:fill="FFFFFF"/>
            <w:vAlign w:val="center"/>
          </w:tcPr>
          <w:p w14:paraId="4FE19F37" w14:textId="77777777" w:rsidR="00D97EA2" w:rsidRPr="00EA7FCC" w:rsidRDefault="00D97EA2" w:rsidP="00C157D7">
            <w:pPr>
              <w:spacing w:before="120"/>
              <w:jc w:val="center"/>
              <w:rPr>
                <w:i/>
              </w:rPr>
            </w:pPr>
            <w:r w:rsidRPr="00EA7FCC">
              <w:rPr>
                <w:i/>
              </w:rPr>
              <w:t>6</w:t>
            </w:r>
          </w:p>
        </w:tc>
        <w:tc>
          <w:tcPr>
            <w:tcW w:w="617" w:type="dxa"/>
            <w:tcBorders>
              <w:top w:val="single" w:sz="4" w:space="0" w:color="auto"/>
              <w:left w:val="single" w:sz="4" w:space="0" w:color="auto"/>
              <w:bottom w:val="single" w:sz="4" w:space="0" w:color="auto"/>
              <w:right w:val="nil"/>
            </w:tcBorders>
            <w:shd w:val="clear" w:color="auto" w:fill="FFFFFF"/>
            <w:vAlign w:val="center"/>
          </w:tcPr>
          <w:p w14:paraId="1DA5EE4E" w14:textId="77777777" w:rsidR="00D97EA2" w:rsidRPr="00EA7FCC" w:rsidRDefault="00D97EA2" w:rsidP="00C157D7">
            <w:pPr>
              <w:spacing w:before="120"/>
              <w:jc w:val="center"/>
              <w:rPr>
                <w:i/>
              </w:rPr>
            </w:pPr>
            <w:r w:rsidRPr="00EA7FCC">
              <w:rPr>
                <w:i/>
              </w:rPr>
              <w:t>7</w:t>
            </w:r>
          </w:p>
        </w:tc>
        <w:tc>
          <w:tcPr>
            <w:tcW w:w="722" w:type="dxa"/>
            <w:tcBorders>
              <w:top w:val="single" w:sz="4" w:space="0" w:color="auto"/>
              <w:left w:val="single" w:sz="4" w:space="0" w:color="auto"/>
              <w:bottom w:val="single" w:sz="4" w:space="0" w:color="auto"/>
              <w:right w:val="nil"/>
            </w:tcBorders>
            <w:shd w:val="clear" w:color="auto" w:fill="FFFFFF"/>
            <w:vAlign w:val="center"/>
          </w:tcPr>
          <w:p w14:paraId="01B3DA57" w14:textId="77777777" w:rsidR="00D97EA2" w:rsidRPr="00EA7FCC" w:rsidRDefault="00D97EA2" w:rsidP="00C157D7">
            <w:pPr>
              <w:spacing w:before="120"/>
              <w:jc w:val="center"/>
              <w:rPr>
                <w:i/>
              </w:rPr>
            </w:pPr>
            <w:r w:rsidRPr="00EA7FCC">
              <w:rPr>
                <w:i/>
              </w:rPr>
              <w:t>8</w:t>
            </w:r>
          </w:p>
        </w:tc>
        <w:tc>
          <w:tcPr>
            <w:tcW w:w="544" w:type="dxa"/>
            <w:tcBorders>
              <w:top w:val="single" w:sz="4" w:space="0" w:color="auto"/>
              <w:left w:val="single" w:sz="4" w:space="0" w:color="auto"/>
              <w:bottom w:val="single" w:sz="4" w:space="0" w:color="auto"/>
              <w:right w:val="nil"/>
            </w:tcBorders>
            <w:shd w:val="clear" w:color="auto" w:fill="FFFFFF"/>
            <w:vAlign w:val="center"/>
          </w:tcPr>
          <w:p w14:paraId="6BCBF154" w14:textId="77777777" w:rsidR="00D97EA2" w:rsidRPr="00EA7FCC" w:rsidRDefault="00D97EA2" w:rsidP="00C157D7">
            <w:pPr>
              <w:spacing w:before="120"/>
              <w:jc w:val="center"/>
              <w:rPr>
                <w:i/>
              </w:rPr>
            </w:pPr>
            <w:r w:rsidRPr="00EA7FCC">
              <w:rPr>
                <w:i/>
              </w:rPr>
              <w:t>9</w:t>
            </w:r>
          </w:p>
        </w:tc>
        <w:tc>
          <w:tcPr>
            <w:tcW w:w="739" w:type="dxa"/>
            <w:tcBorders>
              <w:top w:val="single" w:sz="4" w:space="0" w:color="auto"/>
              <w:left w:val="single" w:sz="4" w:space="0" w:color="auto"/>
              <w:bottom w:val="single" w:sz="4" w:space="0" w:color="auto"/>
              <w:right w:val="nil"/>
            </w:tcBorders>
            <w:shd w:val="clear" w:color="auto" w:fill="FFFFFF"/>
            <w:vAlign w:val="center"/>
          </w:tcPr>
          <w:p w14:paraId="09F6066D" w14:textId="77777777" w:rsidR="00D97EA2" w:rsidRPr="00EA7FCC" w:rsidRDefault="00D97EA2" w:rsidP="00C157D7">
            <w:pPr>
              <w:spacing w:before="120"/>
              <w:jc w:val="center"/>
              <w:rPr>
                <w:i/>
              </w:rPr>
            </w:pPr>
            <w:r w:rsidRPr="00EA7FCC">
              <w:rPr>
                <w:i/>
              </w:rPr>
              <w:t>10</w:t>
            </w:r>
          </w:p>
        </w:tc>
        <w:tc>
          <w:tcPr>
            <w:tcW w:w="547" w:type="dxa"/>
            <w:tcBorders>
              <w:top w:val="single" w:sz="4" w:space="0" w:color="auto"/>
              <w:left w:val="single" w:sz="4" w:space="0" w:color="auto"/>
              <w:bottom w:val="single" w:sz="4" w:space="0" w:color="auto"/>
              <w:right w:val="nil"/>
            </w:tcBorders>
            <w:shd w:val="clear" w:color="auto" w:fill="FFFFFF"/>
            <w:vAlign w:val="center"/>
          </w:tcPr>
          <w:p w14:paraId="3E614529" w14:textId="77777777" w:rsidR="00D97EA2" w:rsidRPr="00EA7FCC" w:rsidRDefault="00D97EA2" w:rsidP="00C157D7">
            <w:pPr>
              <w:spacing w:before="120"/>
              <w:jc w:val="center"/>
              <w:rPr>
                <w:i/>
              </w:rPr>
            </w:pPr>
            <w:r w:rsidRPr="00EA7FCC">
              <w:rPr>
                <w:i/>
              </w:rPr>
              <w:t>11</w:t>
            </w:r>
          </w:p>
        </w:tc>
        <w:tc>
          <w:tcPr>
            <w:tcW w:w="725" w:type="dxa"/>
            <w:tcBorders>
              <w:top w:val="single" w:sz="4" w:space="0" w:color="auto"/>
              <w:left w:val="single" w:sz="4" w:space="0" w:color="auto"/>
              <w:bottom w:val="single" w:sz="4" w:space="0" w:color="auto"/>
              <w:right w:val="nil"/>
            </w:tcBorders>
            <w:shd w:val="clear" w:color="auto" w:fill="FFFFFF"/>
            <w:vAlign w:val="center"/>
          </w:tcPr>
          <w:p w14:paraId="34A70D43" w14:textId="77777777" w:rsidR="00D97EA2" w:rsidRPr="00EA7FCC" w:rsidRDefault="00D97EA2" w:rsidP="00C157D7">
            <w:pPr>
              <w:spacing w:before="120"/>
              <w:jc w:val="center"/>
              <w:rPr>
                <w:i/>
              </w:rPr>
            </w:pPr>
            <w:r w:rsidRPr="00EA7FCC">
              <w:rPr>
                <w:i/>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07B4953D" w14:textId="77777777" w:rsidR="00D97EA2" w:rsidRPr="00EA7FCC" w:rsidRDefault="00D97EA2" w:rsidP="00C157D7">
            <w:pPr>
              <w:spacing w:before="120"/>
              <w:jc w:val="center"/>
              <w:rPr>
                <w:i/>
              </w:rPr>
            </w:pPr>
            <w:r w:rsidRPr="00EA7FCC">
              <w:rPr>
                <w:i/>
              </w:rPr>
              <w:t>13</w:t>
            </w:r>
          </w:p>
        </w:tc>
      </w:tr>
      <w:tr w:rsidR="00EA7FCC" w:rsidRPr="00EA7FCC" w14:paraId="4D07ECE2" w14:textId="77777777" w:rsidTr="00701BCB">
        <w:tc>
          <w:tcPr>
            <w:tcW w:w="713" w:type="dxa"/>
            <w:tcBorders>
              <w:top w:val="single" w:sz="4" w:space="0" w:color="auto"/>
              <w:left w:val="single" w:sz="4" w:space="0" w:color="auto"/>
              <w:bottom w:val="nil"/>
              <w:right w:val="nil"/>
            </w:tcBorders>
            <w:shd w:val="clear" w:color="auto" w:fill="FFFFFF"/>
          </w:tcPr>
          <w:p w14:paraId="3CD91395" w14:textId="77777777" w:rsidR="00D97EA2" w:rsidRPr="00EA7FCC" w:rsidRDefault="00D97EA2" w:rsidP="00C157D7">
            <w:pPr>
              <w:spacing w:before="120"/>
              <w:jc w:val="center"/>
              <w:rPr>
                <w:b/>
              </w:rPr>
            </w:pPr>
            <w:r w:rsidRPr="00EA7FCC">
              <w:rPr>
                <w:b/>
              </w:rPr>
              <w:t>1</w:t>
            </w:r>
          </w:p>
        </w:tc>
        <w:tc>
          <w:tcPr>
            <w:tcW w:w="1485" w:type="dxa"/>
            <w:tcBorders>
              <w:top w:val="single" w:sz="4" w:space="0" w:color="auto"/>
              <w:left w:val="single" w:sz="4" w:space="0" w:color="auto"/>
              <w:bottom w:val="nil"/>
              <w:right w:val="nil"/>
            </w:tcBorders>
            <w:shd w:val="clear" w:color="auto" w:fill="FFFFFF"/>
          </w:tcPr>
          <w:p w14:paraId="6ED10801" w14:textId="77777777" w:rsidR="00D97EA2" w:rsidRPr="00EA7FCC" w:rsidRDefault="00D97EA2" w:rsidP="00C157D7">
            <w:pPr>
              <w:spacing w:before="120"/>
              <w:rPr>
                <w:b/>
              </w:rPr>
            </w:pPr>
            <w:r w:rsidRPr="00EA7FCC">
              <w:rPr>
                <w:b/>
              </w:rPr>
              <w:t>Nội dung 1</w:t>
            </w:r>
          </w:p>
        </w:tc>
        <w:tc>
          <w:tcPr>
            <w:tcW w:w="629" w:type="dxa"/>
            <w:tcBorders>
              <w:top w:val="single" w:sz="4" w:space="0" w:color="auto"/>
              <w:left w:val="single" w:sz="4" w:space="0" w:color="auto"/>
              <w:bottom w:val="single" w:sz="4" w:space="0" w:color="auto"/>
              <w:right w:val="nil"/>
            </w:tcBorders>
            <w:shd w:val="clear" w:color="auto" w:fill="FFFFFF"/>
          </w:tcPr>
          <w:p w14:paraId="642CF623"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2BEB8C96"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067D113D"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070B143A"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4F1397FC"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3DBA911D"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395DD4F6"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5FBFA986"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56D75072"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1D360C4B"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D825BC8" w14:textId="77777777" w:rsidR="00D97EA2" w:rsidRPr="00EA7FCC" w:rsidRDefault="00D97EA2" w:rsidP="00C157D7">
            <w:pPr>
              <w:spacing w:before="120"/>
            </w:pPr>
          </w:p>
        </w:tc>
      </w:tr>
      <w:tr w:rsidR="00EA7FCC" w:rsidRPr="00EA7FCC" w14:paraId="258BE9D0" w14:textId="77777777" w:rsidTr="00701BCB">
        <w:tc>
          <w:tcPr>
            <w:tcW w:w="713" w:type="dxa"/>
            <w:tcBorders>
              <w:top w:val="single" w:sz="4" w:space="0" w:color="auto"/>
              <w:left w:val="single" w:sz="4" w:space="0" w:color="auto"/>
              <w:bottom w:val="nil"/>
              <w:right w:val="nil"/>
            </w:tcBorders>
            <w:shd w:val="clear" w:color="auto" w:fill="FFFFFF"/>
          </w:tcPr>
          <w:p w14:paraId="44178327" w14:textId="77777777" w:rsidR="00D97EA2" w:rsidRPr="00EA7FCC" w:rsidRDefault="00D97EA2" w:rsidP="00C157D7">
            <w:pPr>
              <w:spacing w:before="120"/>
              <w:jc w:val="center"/>
            </w:pPr>
          </w:p>
        </w:tc>
        <w:tc>
          <w:tcPr>
            <w:tcW w:w="1485" w:type="dxa"/>
            <w:tcBorders>
              <w:top w:val="single" w:sz="4" w:space="0" w:color="auto"/>
              <w:left w:val="single" w:sz="4" w:space="0" w:color="auto"/>
              <w:bottom w:val="nil"/>
              <w:right w:val="nil"/>
            </w:tcBorders>
            <w:shd w:val="clear" w:color="auto" w:fill="FFFFFF"/>
          </w:tcPr>
          <w:p w14:paraId="550F3BF8" w14:textId="77777777" w:rsidR="00D97EA2" w:rsidRPr="00EA7FCC" w:rsidRDefault="00D97EA2" w:rsidP="00C157D7">
            <w:pPr>
              <w:spacing w:before="120"/>
            </w:pPr>
            <w:r w:rsidRPr="00EA7FCC">
              <w:t>- Sản phẩm 1</w:t>
            </w:r>
          </w:p>
        </w:tc>
        <w:tc>
          <w:tcPr>
            <w:tcW w:w="629" w:type="dxa"/>
            <w:tcBorders>
              <w:top w:val="single" w:sz="4" w:space="0" w:color="auto"/>
              <w:left w:val="single" w:sz="4" w:space="0" w:color="auto"/>
              <w:bottom w:val="single" w:sz="4" w:space="0" w:color="auto"/>
              <w:right w:val="nil"/>
            </w:tcBorders>
            <w:shd w:val="clear" w:color="auto" w:fill="FFFFFF"/>
          </w:tcPr>
          <w:p w14:paraId="447C79E7"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765D6077"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774AB55B"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081C5547"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420049F4"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2021E238"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4EF04A3F"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735D2CCC"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588C8D1D"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230E66E1"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A8D9B4E" w14:textId="77777777" w:rsidR="00D97EA2" w:rsidRPr="00EA7FCC" w:rsidRDefault="00D97EA2" w:rsidP="00C157D7">
            <w:pPr>
              <w:spacing w:before="120"/>
            </w:pPr>
          </w:p>
        </w:tc>
      </w:tr>
      <w:tr w:rsidR="00EA7FCC" w:rsidRPr="00EA7FCC" w14:paraId="3629FB3C" w14:textId="77777777" w:rsidTr="00701BCB">
        <w:tc>
          <w:tcPr>
            <w:tcW w:w="713" w:type="dxa"/>
            <w:tcBorders>
              <w:top w:val="single" w:sz="4" w:space="0" w:color="auto"/>
              <w:left w:val="single" w:sz="4" w:space="0" w:color="auto"/>
              <w:bottom w:val="nil"/>
              <w:right w:val="nil"/>
            </w:tcBorders>
            <w:shd w:val="clear" w:color="auto" w:fill="FFFFFF"/>
          </w:tcPr>
          <w:p w14:paraId="03958863" w14:textId="77777777" w:rsidR="00D97EA2" w:rsidRPr="00EA7FCC" w:rsidRDefault="00D97EA2" w:rsidP="00C157D7">
            <w:pPr>
              <w:spacing w:before="120"/>
              <w:jc w:val="center"/>
            </w:pPr>
          </w:p>
        </w:tc>
        <w:tc>
          <w:tcPr>
            <w:tcW w:w="1485" w:type="dxa"/>
            <w:tcBorders>
              <w:top w:val="single" w:sz="4" w:space="0" w:color="auto"/>
              <w:left w:val="single" w:sz="4" w:space="0" w:color="auto"/>
              <w:bottom w:val="nil"/>
              <w:right w:val="nil"/>
            </w:tcBorders>
            <w:shd w:val="clear" w:color="auto" w:fill="FFFFFF"/>
          </w:tcPr>
          <w:p w14:paraId="1A9DFDCE" w14:textId="77777777" w:rsidR="00D97EA2" w:rsidRPr="00EA7FCC" w:rsidRDefault="00D97EA2" w:rsidP="00C157D7">
            <w:pPr>
              <w:spacing w:before="120"/>
            </w:pPr>
            <w:r w:rsidRPr="00EA7FCC">
              <w:t>- Sản phẩm 2</w:t>
            </w:r>
          </w:p>
        </w:tc>
        <w:tc>
          <w:tcPr>
            <w:tcW w:w="629" w:type="dxa"/>
            <w:tcBorders>
              <w:top w:val="single" w:sz="4" w:space="0" w:color="auto"/>
              <w:left w:val="single" w:sz="4" w:space="0" w:color="auto"/>
              <w:bottom w:val="single" w:sz="4" w:space="0" w:color="auto"/>
              <w:right w:val="nil"/>
            </w:tcBorders>
            <w:shd w:val="clear" w:color="auto" w:fill="FFFFFF"/>
          </w:tcPr>
          <w:p w14:paraId="3A1E9862"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42C8CB8E"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2C35EC44"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2BB5B2D6"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749A962E"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698045C4"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79014F22"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4245D0E0"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0B6AEF3B"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20685359"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5D52378D" w14:textId="77777777" w:rsidR="00D97EA2" w:rsidRPr="00EA7FCC" w:rsidRDefault="00D97EA2" w:rsidP="00C157D7">
            <w:pPr>
              <w:spacing w:before="120"/>
            </w:pPr>
          </w:p>
        </w:tc>
      </w:tr>
      <w:tr w:rsidR="00EA7FCC" w:rsidRPr="00EA7FCC" w14:paraId="01749123" w14:textId="77777777" w:rsidTr="00701BCB">
        <w:tc>
          <w:tcPr>
            <w:tcW w:w="713" w:type="dxa"/>
            <w:tcBorders>
              <w:top w:val="single" w:sz="4" w:space="0" w:color="auto"/>
              <w:left w:val="single" w:sz="4" w:space="0" w:color="auto"/>
              <w:bottom w:val="nil"/>
              <w:right w:val="nil"/>
            </w:tcBorders>
            <w:shd w:val="clear" w:color="auto" w:fill="FFFFFF"/>
          </w:tcPr>
          <w:p w14:paraId="0397EC91" w14:textId="77777777" w:rsidR="00D97EA2" w:rsidRPr="00EA7FCC" w:rsidRDefault="00D97EA2" w:rsidP="00C157D7">
            <w:pPr>
              <w:spacing w:before="120"/>
              <w:jc w:val="center"/>
            </w:pPr>
          </w:p>
        </w:tc>
        <w:tc>
          <w:tcPr>
            <w:tcW w:w="1485" w:type="dxa"/>
            <w:tcBorders>
              <w:top w:val="single" w:sz="4" w:space="0" w:color="auto"/>
              <w:left w:val="single" w:sz="4" w:space="0" w:color="auto"/>
              <w:bottom w:val="nil"/>
              <w:right w:val="nil"/>
            </w:tcBorders>
            <w:shd w:val="clear" w:color="auto" w:fill="FFFFFF"/>
          </w:tcPr>
          <w:p w14:paraId="765B19E4" w14:textId="77777777" w:rsidR="00D97EA2" w:rsidRPr="00EA7FCC" w:rsidRDefault="00D97EA2" w:rsidP="00C157D7">
            <w:pPr>
              <w:spacing w:before="120"/>
            </w:pPr>
          </w:p>
        </w:tc>
        <w:tc>
          <w:tcPr>
            <w:tcW w:w="629" w:type="dxa"/>
            <w:tcBorders>
              <w:top w:val="single" w:sz="4" w:space="0" w:color="auto"/>
              <w:left w:val="single" w:sz="4" w:space="0" w:color="auto"/>
              <w:bottom w:val="single" w:sz="4" w:space="0" w:color="auto"/>
              <w:right w:val="nil"/>
            </w:tcBorders>
            <w:shd w:val="clear" w:color="auto" w:fill="FFFFFF"/>
          </w:tcPr>
          <w:p w14:paraId="1FFD27E8"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4DF0AE4C"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255B6A3C"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3F07445B"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14D6389E"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7946CBE7"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2C095A33"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7DD624F9"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1B556B7B"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37090D73"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155BE5B" w14:textId="77777777" w:rsidR="00D97EA2" w:rsidRPr="00EA7FCC" w:rsidRDefault="00D97EA2" w:rsidP="00C157D7">
            <w:pPr>
              <w:spacing w:before="120"/>
            </w:pPr>
          </w:p>
        </w:tc>
      </w:tr>
      <w:tr w:rsidR="00EA7FCC" w:rsidRPr="00EA7FCC" w14:paraId="340B0BC2" w14:textId="77777777" w:rsidTr="00701BCB">
        <w:tc>
          <w:tcPr>
            <w:tcW w:w="713" w:type="dxa"/>
            <w:tcBorders>
              <w:top w:val="single" w:sz="4" w:space="0" w:color="auto"/>
              <w:left w:val="single" w:sz="4" w:space="0" w:color="auto"/>
              <w:bottom w:val="nil"/>
              <w:right w:val="nil"/>
            </w:tcBorders>
            <w:shd w:val="clear" w:color="auto" w:fill="FFFFFF"/>
          </w:tcPr>
          <w:p w14:paraId="6FF0AABA" w14:textId="77777777" w:rsidR="00D97EA2" w:rsidRPr="00EA7FCC" w:rsidRDefault="00D97EA2" w:rsidP="00C157D7">
            <w:pPr>
              <w:spacing w:before="120"/>
              <w:jc w:val="center"/>
              <w:rPr>
                <w:b/>
              </w:rPr>
            </w:pPr>
            <w:r w:rsidRPr="00EA7FCC">
              <w:rPr>
                <w:b/>
              </w:rPr>
              <w:t>2</w:t>
            </w:r>
          </w:p>
        </w:tc>
        <w:tc>
          <w:tcPr>
            <w:tcW w:w="1485" w:type="dxa"/>
            <w:tcBorders>
              <w:top w:val="single" w:sz="4" w:space="0" w:color="auto"/>
              <w:left w:val="single" w:sz="4" w:space="0" w:color="auto"/>
              <w:bottom w:val="nil"/>
              <w:right w:val="nil"/>
            </w:tcBorders>
            <w:shd w:val="clear" w:color="auto" w:fill="FFFFFF"/>
          </w:tcPr>
          <w:p w14:paraId="7ED2988E" w14:textId="77777777" w:rsidR="00D97EA2" w:rsidRPr="00EA7FCC" w:rsidRDefault="00D97EA2" w:rsidP="00C157D7">
            <w:pPr>
              <w:spacing w:before="120"/>
              <w:rPr>
                <w:b/>
              </w:rPr>
            </w:pPr>
            <w:r w:rsidRPr="00EA7FCC">
              <w:rPr>
                <w:b/>
              </w:rPr>
              <w:t>Thuê chuyên gia trong nước, nước ngoài</w:t>
            </w:r>
          </w:p>
        </w:tc>
        <w:tc>
          <w:tcPr>
            <w:tcW w:w="629" w:type="dxa"/>
            <w:tcBorders>
              <w:top w:val="single" w:sz="4" w:space="0" w:color="auto"/>
              <w:left w:val="single" w:sz="4" w:space="0" w:color="auto"/>
              <w:bottom w:val="single" w:sz="4" w:space="0" w:color="auto"/>
              <w:right w:val="nil"/>
            </w:tcBorders>
            <w:shd w:val="clear" w:color="auto" w:fill="FFFFFF"/>
          </w:tcPr>
          <w:p w14:paraId="7033760C"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01448AF2"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3D931EA3"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500B19F3"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54EF5033"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7BE494F5"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0B337271"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4FBA2135"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3298C506"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29CB37B2"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4246A33" w14:textId="77777777" w:rsidR="00D97EA2" w:rsidRPr="00EA7FCC" w:rsidRDefault="00D97EA2" w:rsidP="00C157D7">
            <w:pPr>
              <w:spacing w:before="120"/>
            </w:pPr>
          </w:p>
        </w:tc>
      </w:tr>
      <w:tr w:rsidR="00EA7FCC" w:rsidRPr="00EA7FCC" w14:paraId="7BB3A06C" w14:textId="77777777" w:rsidTr="00701BCB">
        <w:tc>
          <w:tcPr>
            <w:tcW w:w="713" w:type="dxa"/>
            <w:tcBorders>
              <w:top w:val="single" w:sz="4" w:space="0" w:color="auto"/>
              <w:left w:val="single" w:sz="4" w:space="0" w:color="auto"/>
              <w:bottom w:val="nil"/>
              <w:right w:val="nil"/>
            </w:tcBorders>
            <w:shd w:val="clear" w:color="auto" w:fill="FFFFFF"/>
          </w:tcPr>
          <w:p w14:paraId="26CED43D" w14:textId="77777777" w:rsidR="00D97EA2" w:rsidRPr="00EA7FCC" w:rsidRDefault="00D97EA2" w:rsidP="00C157D7">
            <w:pPr>
              <w:spacing w:before="120"/>
              <w:jc w:val="center"/>
            </w:pPr>
          </w:p>
        </w:tc>
        <w:tc>
          <w:tcPr>
            <w:tcW w:w="1485" w:type="dxa"/>
            <w:tcBorders>
              <w:top w:val="single" w:sz="4" w:space="0" w:color="auto"/>
              <w:left w:val="single" w:sz="4" w:space="0" w:color="auto"/>
              <w:bottom w:val="nil"/>
              <w:right w:val="nil"/>
            </w:tcBorders>
            <w:shd w:val="clear" w:color="auto" w:fill="FFFFFF"/>
          </w:tcPr>
          <w:p w14:paraId="67B0FBEE" w14:textId="77777777" w:rsidR="00D97EA2" w:rsidRPr="00EA7FCC" w:rsidRDefault="00D97EA2" w:rsidP="00C157D7">
            <w:pPr>
              <w:spacing w:before="120"/>
            </w:pPr>
            <w:r w:rsidRPr="00EA7FCC">
              <w:t>- Công việc 1</w:t>
            </w:r>
          </w:p>
        </w:tc>
        <w:tc>
          <w:tcPr>
            <w:tcW w:w="629" w:type="dxa"/>
            <w:tcBorders>
              <w:top w:val="single" w:sz="4" w:space="0" w:color="auto"/>
              <w:left w:val="single" w:sz="4" w:space="0" w:color="auto"/>
              <w:bottom w:val="single" w:sz="4" w:space="0" w:color="auto"/>
              <w:right w:val="nil"/>
            </w:tcBorders>
            <w:shd w:val="clear" w:color="auto" w:fill="FFFFFF"/>
          </w:tcPr>
          <w:p w14:paraId="0BBDB627"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08019DBC"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410CE52D"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26C0CBD0"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4D57A395"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362B6DBC"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3B1DA0A3"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7AA850CC"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26309C2B"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31E3F36A"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0FE0287" w14:textId="77777777" w:rsidR="00D97EA2" w:rsidRPr="00EA7FCC" w:rsidRDefault="00D97EA2" w:rsidP="00C157D7">
            <w:pPr>
              <w:spacing w:before="120"/>
            </w:pPr>
          </w:p>
        </w:tc>
      </w:tr>
      <w:tr w:rsidR="00EA7FCC" w:rsidRPr="00EA7FCC" w14:paraId="363E659B" w14:textId="77777777" w:rsidTr="00701BCB">
        <w:tc>
          <w:tcPr>
            <w:tcW w:w="713" w:type="dxa"/>
            <w:tcBorders>
              <w:top w:val="single" w:sz="4" w:space="0" w:color="auto"/>
              <w:left w:val="single" w:sz="4" w:space="0" w:color="auto"/>
              <w:bottom w:val="nil"/>
              <w:right w:val="nil"/>
            </w:tcBorders>
            <w:shd w:val="clear" w:color="auto" w:fill="FFFFFF"/>
          </w:tcPr>
          <w:p w14:paraId="351E55F5" w14:textId="77777777" w:rsidR="00D97EA2" w:rsidRPr="00EA7FCC" w:rsidRDefault="00D97EA2" w:rsidP="00C157D7">
            <w:pPr>
              <w:spacing w:before="120"/>
              <w:jc w:val="center"/>
            </w:pPr>
          </w:p>
        </w:tc>
        <w:tc>
          <w:tcPr>
            <w:tcW w:w="1485" w:type="dxa"/>
            <w:tcBorders>
              <w:top w:val="single" w:sz="4" w:space="0" w:color="auto"/>
              <w:left w:val="single" w:sz="4" w:space="0" w:color="auto"/>
              <w:bottom w:val="nil"/>
              <w:right w:val="nil"/>
            </w:tcBorders>
            <w:shd w:val="clear" w:color="auto" w:fill="FFFFFF"/>
          </w:tcPr>
          <w:p w14:paraId="67D46241" w14:textId="77777777" w:rsidR="00D97EA2" w:rsidRPr="00EA7FCC" w:rsidRDefault="00D97EA2" w:rsidP="00C157D7">
            <w:pPr>
              <w:spacing w:before="120"/>
            </w:pPr>
            <w:r w:rsidRPr="00EA7FCC">
              <w:t>- Công việc 2</w:t>
            </w:r>
          </w:p>
        </w:tc>
        <w:tc>
          <w:tcPr>
            <w:tcW w:w="629" w:type="dxa"/>
            <w:tcBorders>
              <w:top w:val="single" w:sz="4" w:space="0" w:color="auto"/>
              <w:left w:val="single" w:sz="4" w:space="0" w:color="auto"/>
              <w:bottom w:val="single" w:sz="4" w:space="0" w:color="auto"/>
              <w:right w:val="nil"/>
            </w:tcBorders>
            <w:shd w:val="clear" w:color="auto" w:fill="FFFFFF"/>
          </w:tcPr>
          <w:p w14:paraId="59CA580A"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42A05E36"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1D4B0AA5"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62E42B4A"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665D9D6F"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306D8637"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74C2AC1E"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6B51E751"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40240856"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41609319"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0F80757" w14:textId="77777777" w:rsidR="00D97EA2" w:rsidRPr="00EA7FCC" w:rsidRDefault="00D97EA2" w:rsidP="00C157D7">
            <w:pPr>
              <w:spacing w:before="120"/>
            </w:pPr>
          </w:p>
        </w:tc>
      </w:tr>
      <w:tr w:rsidR="00EA7FCC" w:rsidRPr="00EA7FCC" w14:paraId="0A1F55A2" w14:textId="77777777" w:rsidTr="00701BCB">
        <w:tc>
          <w:tcPr>
            <w:tcW w:w="713" w:type="dxa"/>
            <w:tcBorders>
              <w:top w:val="single" w:sz="4" w:space="0" w:color="auto"/>
              <w:left w:val="single" w:sz="4" w:space="0" w:color="auto"/>
              <w:bottom w:val="single" w:sz="4" w:space="0" w:color="auto"/>
              <w:right w:val="nil"/>
            </w:tcBorders>
            <w:shd w:val="clear" w:color="auto" w:fill="FFFFFF"/>
          </w:tcPr>
          <w:p w14:paraId="12CCAC59" w14:textId="77777777" w:rsidR="00D97EA2" w:rsidRPr="00EA7FCC" w:rsidRDefault="00D97EA2" w:rsidP="00C157D7">
            <w:pPr>
              <w:spacing w:before="120"/>
              <w:jc w:val="center"/>
            </w:pPr>
          </w:p>
        </w:tc>
        <w:tc>
          <w:tcPr>
            <w:tcW w:w="1485" w:type="dxa"/>
            <w:tcBorders>
              <w:top w:val="single" w:sz="4" w:space="0" w:color="auto"/>
              <w:left w:val="single" w:sz="4" w:space="0" w:color="auto"/>
              <w:bottom w:val="single" w:sz="4" w:space="0" w:color="auto"/>
              <w:right w:val="nil"/>
            </w:tcBorders>
            <w:shd w:val="clear" w:color="auto" w:fill="FFFFFF"/>
          </w:tcPr>
          <w:p w14:paraId="50FC9F48" w14:textId="77777777" w:rsidR="00D97EA2" w:rsidRPr="00EA7FCC" w:rsidRDefault="00D97EA2" w:rsidP="00C157D7">
            <w:pPr>
              <w:spacing w:before="120"/>
              <w:jc w:val="center"/>
              <w:rPr>
                <w:b/>
              </w:rPr>
            </w:pPr>
            <w:r w:rsidRPr="00EA7FCC">
              <w:rPr>
                <w:b/>
              </w:rPr>
              <w:t>Tổng cộng:</w:t>
            </w:r>
          </w:p>
        </w:tc>
        <w:tc>
          <w:tcPr>
            <w:tcW w:w="629" w:type="dxa"/>
            <w:tcBorders>
              <w:top w:val="single" w:sz="4" w:space="0" w:color="auto"/>
              <w:left w:val="single" w:sz="4" w:space="0" w:color="auto"/>
              <w:bottom w:val="single" w:sz="4" w:space="0" w:color="auto"/>
              <w:right w:val="nil"/>
            </w:tcBorders>
            <w:shd w:val="clear" w:color="auto" w:fill="FFFFFF"/>
          </w:tcPr>
          <w:p w14:paraId="06777BE7" w14:textId="77777777" w:rsidR="00D97EA2" w:rsidRPr="00EA7FCC" w:rsidRDefault="00D97EA2" w:rsidP="00C157D7">
            <w:pPr>
              <w:spacing w:before="120"/>
            </w:pPr>
          </w:p>
        </w:tc>
        <w:tc>
          <w:tcPr>
            <w:tcW w:w="760" w:type="dxa"/>
            <w:tcBorders>
              <w:top w:val="single" w:sz="4" w:space="0" w:color="auto"/>
              <w:left w:val="single" w:sz="4" w:space="0" w:color="auto"/>
              <w:bottom w:val="single" w:sz="4" w:space="0" w:color="auto"/>
              <w:right w:val="nil"/>
            </w:tcBorders>
            <w:shd w:val="clear" w:color="auto" w:fill="FFFFFF"/>
          </w:tcPr>
          <w:p w14:paraId="30D9123A" w14:textId="77777777" w:rsidR="00D97EA2" w:rsidRPr="00EA7FCC" w:rsidRDefault="00D97EA2" w:rsidP="00C157D7">
            <w:pPr>
              <w:spacing w:before="120"/>
            </w:pPr>
          </w:p>
        </w:tc>
        <w:tc>
          <w:tcPr>
            <w:tcW w:w="638" w:type="dxa"/>
            <w:tcBorders>
              <w:top w:val="single" w:sz="4" w:space="0" w:color="auto"/>
              <w:left w:val="single" w:sz="4" w:space="0" w:color="auto"/>
              <w:bottom w:val="single" w:sz="4" w:space="0" w:color="auto"/>
              <w:right w:val="nil"/>
            </w:tcBorders>
            <w:shd w:val="clear" w:color="auto" w:fill="FFFFFF"/>
          </w:tcPr>
          <w:p w14:paraId="129D1596" w14:textId="77777777" w:rsidR="00D97EA2" w:rsidRPr="00EA7FCC" w:rsidRDefault="00D97EA2" w:rsidP="00C157D7">
            <w:pPr>
              <w:spacing w:before="120"/>
            </w:pPr>
          </w:p>
        </w:tc>
        <w:tc>
          <w:tcPr>
            <w:tcW w:w="738" w:type="dxa"/>
            <w:tcBorders>
              <w:top w:val="single" w:sz="4" w:space="0" w:color="auto"/>
              <w:left w:val="single" w:sz="4" w:space="0" w:color="auto"/>
              <w:bottom w:val="single" w:sz="4" w:space="0" w:color="auto"/>
              <w:right w:val="nil"/>
            </w:tcBorders>
            <w:shd w:val="clear" w:color="auto" w:fill="FFFFFF"/>
          </w:tcPr>
          <w:p w14:paraId="2F51DF27" w14:textId="77777777" w:rsidR="00D97EA2" w:rsidRPr="00EA7FCC" w:rsidRDefault="00D97EA2" w:rsidP="00C157D7">
            <w:pPr>
              <w:spacing w:before="120"/>
            </w:pPr>
          </w:p>
        </w:tc>
        <w:tc>
          <w:tcPr>
            <w:tcW w:w="617" w:type="dxa"/>
            <w:tcBorders>
              <w:top w:val="single" w:sz="4" w:space="0" w:color="auto"/>
              <w:left w:val="single" w:sz="4" w:space="0" w:color="auto"/>
              <w:bottom w:val="single" w:sz="4" w:space="0" w:color="auto"/>
              <w:right w:val="nil"/>
            </w:tcBorders>
            <w:shd w:val="clear" w:color="auto" w:fill="FFFFFF"/>
          </w:tcPr>
          <w:p w14:paraId="72EAB5D4" w14:textId="77777777" w:rsidR="00D97EA2" w:rsidRPr="00EA7FCC" w:rsidRDefault="00D97EA2" w:rsidP="00C157D7">
            <w:pPr>
              <w:spacing w:before="120"/>
            </w:pPr>
          </w:p>
        </w:tc>
        <w:tc>
          <w:tcPr>
            <w:tcW w:w="722" w:type="dxa"/>
            <w:tcBorders>
              <w:top w:val="single" w:sz="4" w:space="0" w:color="auto"/>
              <w:left w:val="single" w:sz="4" w:space="0" w:color="auto"/>
              <w:bottom w:val="single" w:sz="4" w:space="0" w:color="auto"/>
              <w:right w:val="nil"/>
            </w:tcBorders>
            <w:shd w:val="clear" w:color="auto" w:fill="FFFFFF"/>
          </w:tcPr>
          <w:p w14:paraId="314E7DFA" w14:textId="77777777" w:rsidR="00D97EA2" w:rsidRPr="00EA7FCC" w:rsidRDefault="00D97EA2" w:rsidP="00C157D7">
            <w:pPr>
              <w:spacing w:before="120"/>
            </w:pPr>
          </w:p>
        </w:tc>
        <w:tc>
          <w:tcPr>
            <w:tcW w:w="544" w:type="dxa"/>
            <w:tcBorders>
              <w:top w:val="single" w:sz="4" w:space="0" w:color="auto"/>
              <w:left w:val="single" w:sz="4" w:space="0" w:color="auto"/>
              <w:bottom w:val="single" w:sz="4" w:space="0" w:color="auto"/>
              <w:right w:val="nil"/>
            </w:tcBorders>
            <w:shd w:val="clear" w:color="auto" w:fill="FFFFFF"/>
          </w:tcPr>
          <w:p w14:paraId="2B43B251" w14:textId="77777777" w:rsidR="00D97EA2" w:rsidRPr="00EA7FCC" w:rsidRDefault="00D97EA2" w:rsidP="00C157D7">
            <w:pPr>
              <w:spacing w:before="120"/>
            </w:pPr>
          </w:p>
        </w:tc>
        <w:tc>
          <w:tcPr>
            <w:tcW w:w="739" w:type="dxa"/>
            <w:tcBorders>
              <w:top w:val="single" w:sz="4" w:space="0" w:color="auto"/>
              <w:left w:val="single" w:sz="4" w:space="0" w:color="auto"/>
              <w:bottom w:val="single" w:sz="4" w:space="0" w:color="auto"/>
              <w:right w:val="nil"/>
            </w:tcBorders>
            <w:shd w:val="clear" w:color="auto" w:fill="FFFFFF"/>
          </w:tcPr>
          <w:p w14:paraId="5F1CA6BD" w14:textId="77777777" w:rsidR="00D97EA2" w:rsidRPr="00EA7FCC" w:rsidRDefault="00D97EA2" w:rsidP="00C157D7">
            <w:pPr>
              <w:spacing w:before="120"/>
            </w:pPr>
          </w:p>
        </w:tc>
        <w:tc>
          <w:tcPr>
            <w:tcW w:w="547" w:type="dxa"/>
            <w:tcBorders>
              <w:top w:val="single" w:sz="4" w:space="0" w:color="auto"/>
              <w:left w:val="single" w:sz="4" w:space="0" w:color="auto"/>
              <w:bottom w:val="single" w:sz="4" w:space="0" w:color="auto"/>
              <w:right w:val="nil"/>
            </w:tcBorders>
            <w:shd w:val="clear" w:color="auto" w:fill="FFFFFF"/>
          </w:tcPr>
          <w:p w14:paraId="69358E47" w14:textId="77777777" w:rsidR="00D97EA2" w:rsidRPr="00EA7FCC" w:rsidRDefault="00D97EA2" w:rsidP="00C157D7">
            <w:pPr>
              <w:spacing w:before="120"/>
            </w:pPr>
          </w:p>
        </w:tc>
        <w:tc>
          <w:tcPr>
            <w:tcW w:w="725" w:type="dxa"/>
            <w:tcBorders>
              <w:top w:val="single" w:sz="4" w:space="0" w:color="auto"/>
              <w:left w:val="single" w:sz="4" w:space="0" w:color="auto"/>
              <w:bottom w:val="single" w:sz="4" w:space="0" w:color="auto"/>
              <w:right w:val="nil"/>
            </w:tcBorders>
            <w:shd w:val="clear" w:color="auto" w:fill="FFFFFF"/>
          </w:tcPr>
          <w:p w14:paraId="46A03008"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A5F6E83" w14:textId="77777777" w:rsidR="00D97EA2" w:rsidRPr="00EA7FCC" w:rsidRDefault="00D97EA2" w:rsidP="00C157D7">
            <w:pPr>
              <w:spacing w:before="120"/>
            </w:pPr>
          </w:p>
        </w:tc>
      </w:tr>
    </w:tbl>
    <w:p w14:paraId="6F24EA9C" w14:textId="77777777" w:rsidR="00D97EA2" w:rsidRPr="00EA7FCC" w:rsidRDefault="00D97EA2" w:rsidP="00C157D7">
      <w:pPr>
        <w:spacing w:before="120"/>
        <w:rPr>
          <w:b/>
          <w:sz w:val="28"/>
          <w:szCs w:val="28"/>
        </w:rPr>
      </w:pPr>
    </w:p>
    <w:p w14:paraId="5F137389" w14:textId="77777777" w:rsidR="00A35B9F" w:rsidRPr="00EA7FCC" w:rsidRDefault="00A35B9F" w:rsidP="00C157D7">
      <w:pPr>
        <w:spacing w:before="120"/>
        <w:rPr>
          <w:b/>
          <w:sz w:val="28"/>
          <w:szCs w:val="28"/>
        </w:rPr>
      </w:pPr>
    </w:p>
    <w:p w14:paraId="3A1EA57F" w14:textId="77777777" w:rsidR="00A35B9F" w:rsidRPr="00EA7FCC" w:rsidRDefault="00A35B9F" w:rsidP="00C157D7">
      <w:pPr>
        <w:spacing w:before="120"/>
        <w:rPr>
          <w:b/>
          <w:sz w:val="28"/>
          <w:szCs w:val="28"/>
        </w:rPr>
      </w:pPr>
    </w:p>
    <w:p w14:paraId="76495CCD" w14:textId="08442A7D" w:rsidR="00D97EA2" w:rsidRPr="00EA7FCC" w:rsidRDefault="00D97EA2" w:rsidP="00C157D7">
      <w:pPr>
        <w:spacing w:before="120"/>
        <w:rPr>
          <w:b/>
          <w:sz w:val="28"/>
          <w:szCs w:val="28"/>
        </w:rPr>
      </w:pPr>
      <w:r w:rsidRPr="00EA7FCC">
        <w:rPr>
          <w:b/>
          <w:sz w:val="28"/>
          <w:szCs w:val="28"/>
        </w:rPr>
        <w:lastRenderedPageBreak/>
        <w:t>Khoản 2. Nguyên vật liệu, năng lượng</w:t>
      </w:r>
    </w:p>
    <w:p w14:paraId="777A27AB"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9923" w:type="dxa"/>
        <w:tblInd w:w="-289" w:type="dxa"/>
        <w:tblCellMar>
          <w:left w:w="0" w:type="dxa"/>
          <w:right w:w="0" w:type="dxa"/>
        </w:tblCellMar>
        <w:tblLook w:val="0000" w:firstRow="0" w:lastRow="0" w:firstColumn="0" w:lastColumn="0" w:noHBand="0" w:noVBand="0"/>
      </w:tblPr>
      <w:tblGrid>
        <w:gridCol w:w="646"/>
        <w:gridCol w:w="1202"/>
        <w:gridCol w:w="493"/>
        <w:gridCol w:w="621"/>
        <w:gridCol w:w="471"/>
        <w:gridCol w:w="700"/>
        <w:gridCol w:w="530"/>
        <w:gridCol w:w="663"/>
        <w:gridCol w:w="564"/>
        <w:gridCol w:w="655"/>
        <w:gridCol w:w="496"/>
        <w:gridCol w:w="657"/>
        <w:gridCol w:w="499"/>
        <w:gridCol w:w="660"/>
        <w:gridCol w:w="1066"/>
      </w:tblGrid>
      <w:tr w:rsidR="00EA7FCC" w:rsidRPr="00EA7FCC" w14:paraId="689B2237" w14:textId="77777777" w:rsidTr="00701BCB">
        <w:tc>
          <w:tcPr>
            <w:tcW w:w="646" w:type="dxa"/>
            <w:vMerge w:val="restart"/>
            <w:tcBorders>
              <w:top w:val="single" w:sz="4" w:space="0" w:color="auto"/>
              <w:left w:val="single" w:sz="4" w:space="0" w:color="auto"/>
              <w:bottom w:val="single" w:sz="4" w:space="0" w:color="auto"/>
              <w:right w:val="nil"/>
            </w:tcBorders>
            <w:shd w:val="clear" w:color="auto" w:fill="FFFFFF"/>
            <w:vAlign w:val="center"/>
          </w:tcPr>
          <w:p w14:paraId="2450CD6C" w14:textId="77777777" w:rsidR="00D97EA2" w:rsidRPr="00EA7FCC" w:rsidRDefault="00D97EA2" w:rsidP="00C157D7">
            <w:pPr>
              <w:spacing w:before="120"/>
              <w:jc w:val="center"/>
              <w:rPr>
                <w:b/>
              </w:rPr>
            </w:pPr>
            <w:r w:rsidRPr="00EA7FCC">
              <w:rPr>
                <w:b/>
              </w:rPr>
              <w:t>Số TT</w:t>
            </w:r>
          </w:p>
        </w:tc>
        <w:tc>
          <w:tcPr>
            <w:tcW w:w="1202" w:type="dxa"/>
            <w:vMerge w:val="restart"/>
            <w:tcBorders>
              <w:top w:val="single" w:sz="4" w:space="0" w:color="auto"/>
              <w:left w:val="single" w:sz="4" w:space="0" w:color="auto"/>
              <w:bottom w:val="nil"/>
              <w:right w:val="nil"/>
            </w:tcBorders>
            <w:shd w:val="clear" w:color="auto" w:fill="FFFFFF"/>
            <w:vAlign w:val="center"/>
          </w:tcPr>
          <w:p w14:paraId="4AE57D47" w14:textId="77777777" w:rsidR="00D97EA2" w:rsidRPr="00EA7FCC" w:rsidRDefault="00D97EA2" w:rsidP="00C157D7">
            <w:pPr>
              <w:spacing w:before="120"/>
              <w:jc w:val="center"/>
              <w:rPr>
                <w:b/>
              </w:rPr>
            </w:pPr>
            <w:r w:rsidRPr="00EA7FCC">
              <w:rPr>
                <w:b/>
              </w:rPr>
              <w:t>Nội dung</w:t>
            </w:r>
          </w:p>
        </w:tc>
        <w:tc>
          <w:tcPr>
            <w:tcW w:w="493" w:type="dxa"/>
            <w:vMerge w:val="restart"/>
            <w:tcBorders>
              <w:top w:val="single" w:sz="4" w:space="0" w:color="auto"/>
              <w:left w:val="single" w:sz="4" w:space="0" w:color="auto"/>
              <w:bottom w:val="single" w:sz="4" w:space="0" w:color="auto"/>
              <w:right w:val="nil"/>
            </w:tcBorders>
            <w:shd w:val="clear" w:color="auto" w:fill="FFFFFF"/>
            <w:vAlign w:val="center"/>
          </w:tcPr>
          <w:p w14:paraId="6103ECD9" w14:textId="77777777" w:rsidR="00D97EA2" w:rsidRPr="00EA7FCC" w:rsidRDefault="00D97EA2" w:rsidP="00C157D7">
            <w:pPr>
              <w:spacing w:before="120"/>
              <w:jc w:val="center"/>
              <w:rPr>
                <w:b/>
              </w:rPr>
            </w:pPr>
            <w:r w:rsidRPr="00EA7FCC">
              <w:rPr>
                <w:b/>
              </w:rPr>
              <w:t>Đơn vị đo</w:t>
            </w:r>
          </w:p>
        </w:tc>
        <w:tc>
          <w:tcPr>
            <w:tcW w:w="621" w:type="dxa"/>
            <w:vMerge w:val="restart"/>
            <w:tcBorders>
              <w:top w:val="single" w:sz="4" w:space="0" w:color="auto"/>
              <w:left w:val="single" w:sz="4" w:space="0" w:color="auto"/>
              <w:bottom w:val="single" w:sz="4" w:space="0" w:color="auto"/>
              <w:right w:val="nil"/>
            </w:tcBorders>
            <w:shd w:val="clear" w:color="auto" w:fill="FFFFFF"/>
            <w:vAlign w:val="center"/>
          </w:tcPr>
          <w:p w14:paraId="6EA23BC9" w14:textId="77777777" w:rsidR="00D97EA2" w:rsidRPr="00EA7FCC" w:rsidRDefault="00D97EA2" w:rsidP="00C157D7">
            <w:pPr>
              <w:spacing w:before="120"/>
              <w:jc w:val="center"/>
              <w:rPr>
                <w:b/>
              </w:rPr>
            </w:pPr>
            <w:r w:rsidRPr="00EA7FCC">
              <w:rPr>
                <w:b/>
              </w:rPr>
              <w:t>Số lượng</w:t>
            </w:r>
          </w:p>
        </w:tc>
        <w:tc>
          <w:tcPr>
            <w:tcW w:w="471" w:type="dxa"/>
            <w:vMerge w:val="restart"/>
            <w:tcBorders>
              <w:top w:val="single" w:sz="4" w:space="0" w:color="auto"/>
              <w:left w:val="single" w:sz="4" w:space="0" w:color="auto"/>
              <w:bottom w:val="single" w:sz="4" w:space="0" w:color="auto"/>
              <w:right w:val="nil"/>
            </w:tcBorders>
            <w:shd w:val="clear" w:color="auto" w:fill="FFFFFF"/>
            <w:vAlign w:val="center"/>
          </w:tcPr>
          <w:p w14:paraId="60DC90FE" w14:textId="77777777" w:rsidR="00D97EA2" w:rsidRPr="00EA7FCC" w:rsidRDefault="00D97EA2" w:rsidP="00C157D7">
            <w:pPr>
              <w:spacing w:before="120"/>
              <w:jc w:val="center"/>
              <w:rPr>
                <w:b/>
              </w:rPr>
            </w:pPr>
            <w:r w:rsidRPr="00EA7FCC">
              <w:rPr>
                <w:b/>
              </w:rPr>
              <w:t>Đơn giá</w:t>
            </w:r>
          </w:p>
        </w:tc>
        <w:tc>
          <w:tcPr>
            <w:tcW w:w="700" w:type="dxa"/>
            <w:vMerge w:val="restart"/>
            <w:tcBorders>
              <w:top w:val="single" w:sz="4" w:space="0" w:color="auto"/>
              <w:left w:val="single" w:sz="4" w:space="0" w:color="auto"/>
              <w:bottom w:val="single" w:sz="4" w:space="0" w:color="auto"/>
              <w:right w:val="nil"/>
            </w:tcBorders>
            <w:shd w:val="clear" w:color="auto" w:fill="FFFFFF"/>
            <w:vAlign w:val="center"/>
          </w:tcPr>
          <w:p w14:paraId="08B34D99" w14:textId="77777777" w:rsidR="00D97EA2" w:rsidRPr="00EA7FCC" w:rsidRDefault="00D97EA2" w:rsidP="00C157D7">
            <w:pPr>
              <w:spacing w:before="120"/>
              <w:jc w:val="center"/>
              <w:rPr>
                <w:b/>
              </w:rPr>
            </w:pPr>
            <w:r w:rsidRPr="00EA7FCC">
              <w:rPr>
                <w:b/>
              </w:rPr>
              <w:t>Thành tiền</w:t>
            </w:r>
          </w:p>
        </w:tc>
        <w:tc>
          <w:tcPr>
            <w:tcW w:w="57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1B49A95" w14:textId="77777777" w:rsidR="00D97EA2" w:rsidRPr="00EA7FCC" w:rsidRDefault="00D97EA2" w:rsidP="00C157D7">
            <w:pPr>
              <w:spacing w:before="120"/>
              <w:jc w:val="center"/>
              <w:rPr>
                <w:b/>
              </w:rPr>
            </w:pPr>
            <w:r w:rsidRPr="00EA7FCC">
              <w:rPr>
                <w:b/>
              </w:rPr>
              <w:t>Nguồn vốn</w:t>
            </w:r>
          </w:p>
        </w:tc>
      </w:tr>
      <w:tr w:rsidR="00EA7FCC" w:rsidRPr="00EA7FCC" w14:paraId="2C2F4E9B" w14:textId="77777777" w:rsidTr="00701BCB">
        <w:tc>
          <w:tcPr>
            <w:tcW w:w="646" w:type="dxa"/>
            <w:vMerge/>
            <w:tcBorders>
              <w:top w:val="single" w:sz="4" w:space="0" w:color="auto"/>
              <w:left w:val="single" w:sz="4" w:space="0" w:color="auto"/>
              <w:bottom w:val="single" w:sz="4" w:space="0" w:color="auto"/>
              <w:right w:val="nil"/>
            </w:tcBorders>
            <w:shd w:val="clear" w:color="auto" w:fill="FFFFFF"/>
            <w:vAlign w:val="center"/>
          </w:tcPr>
          <w:p w14:paraId="227C7AE3" w14:textId="77777777" w:rsidR="00D97EA2" w:rsidRPr="00EA7FCC" w:rsidRDefault="00D97EA2" w:rsidP="00C157D7">
            <w:pPr>
              <w:spacing w:before="120"/>
              <w:jc w:val="center"/>
              <w:rPr>
                <w:b/>
              </w:rPr>
            </w:pPr>
          </w:p>
        </w:tc>
        <w:tc>
          <w:tcPr>
            <w:tcW w:w="1202" w:type="dxa"/>
            <w:vMerge/>
            <w:tcBorders>
              <w:top w:val="nil"/>
              <w:left w:val="single" w:sz="4" w:space="0" w:color="auto"/>
              <w:bottom w:val="nil"/>
              <w:right w:val="nil"/>
            </w:tcBorders>
            <w:shd w:val="clear" w:color="auto" w:fill="FFFFFF"/>
            <w:vAlign w:val="center"/>
          </w:tcPr>
          <w:p w14:paraId="1C832751" w14:textId="77777777" w:rsidR="00D97EA2" w:rsidRPr="00EA7FCC" w:rsidRDefault="00D97EA2" w:rsidP="00C157D7">
            <w:pPr>
              <w:spacing w:before="120"/>
              <w:jc w:val="center"/>
              <w:rPr>
                <w:b/>
              </w:rPr>
            </w:pPr>
          </w:p>
        </w:tc>
        <w:tc>
          <w:tcPr>
            <w:tcW w:w="493" w:type="dxa"/>
            <w:vMerge/>
            <w:tcBorders>
              <w:top w:val="single" w:sz="4" w:space="0" w:color="auto"/>
              <w:left w:val="single" w:sz="4" w:space="0" w:color="auto"/>
              <w:bottom w:val="single" w:sz="4" w:space="0" w:color="auto"/>
              <w:right w:val="nil"/>
            </w:tcBorders>
            <w:shd w:val="clear" w:color="auto" w:fill="FFFFFF"/>
            <w:vAlign w:val="center"/>
          </w:tcPr>
          <w:p w14:paraId="6E880186" w14:textId="77777777" w:rsidR="00D97EA2" w:rsidRPr="00EA7FCC" w:rsidRDefault="00D97EA2" w:rsidP="00C157D7">
            <w:pPr>
              <w:spacing w:before="120"/>
              <w:jc w:val="center"/>
              <w:rPr>
                <w:b/>
              </w:rPr>
            </w:pPr>
          </w:p>
        </w:tc>
        <w:tc>
          <w:tcPr>
            <w:tcW w:w="621" w:type="dxa"/>
            <w:vMerge/>
            <w:tcBorders>
              <w:top w:val="single" w:sz="4" w:space="0" w:color="auto"/>
              <w:left w:val="single" w:sz="4" w:space="0" w:color="auto"/>
              <w:bottom w:val="single" w:sz="4" w:space="0" w:color="auto"/>
              <w:right w:val="nil"/>
            </w:tcBorders>
            <w:shd w:val="clear" w:color="auto" w:fill="FFFFFF"/>
            <w:vAlign w:val="center"/>
          </w:tcPr>
          <w:p w14:paraId="72AF6D3C" w14:textId="77777777" w:rsidR="00D97EA2" w:rsidRPr="00EA7FCC" w:rsidRDefault="00D97EA2" w:rsidP="00C157D7">
            <w:pPr>
              <w:spacing w:before="120"/>
              <w:jc w:val="center"/>
              <w:rPr>
                <w:b/>
              </w:rPr>
            </w:pPr>
          </w:p>
        </w:tc>
        <w:tc>
          <w:tcPr>
            <w:tcW w:w="471" w:type="dxa"/>
            <w:vMerge/>
            <w:tcBorders>
              <w:top w:val="single" w:sz="4" w:space="0" w:color="auto"/>
              <w:left w:val="single" w:sz="4" w:space="0" w:color="auto"/>
              <w:bottom w:val="single" w:sz="4" w:space="0" w:color="auto"/>
              <w:right w:val="nil"/>
            </w:tcBorders>
            <w:shd w:val="clear" w:color="auto" w:fill="FFFFFF"/>
            <w:vAlign w:val="center"/>
          </w:tcPr>
          <w:p w14:paraId="4EFE84DE" w14:textId="77777777" w:rsidR="00D97EA2" w:rsidRPr="00EA7FCC" w:rsidRDefault="00D97EA2" w:rsidP="00C157D7">
            <w:pPr>
              <w:spacing w:before="120"/>
              <w:jc w:val="center"/>
              <w:rPr>
                <w:b/>
              </w:rPr>
            </w:pPr>
          </w:p>
        </w:tc>
        <w:tc>
          <w:tcPr>
            <w:tcW w:w="700" w:type="dxa"/>
            <w:vMerge/>
            <w:tcBorders>
              <w:top w:val="single" w:sz="4" w:space="0" w:color="auto"/>
              <w:left w:val="single" w:sz="4" w:space="0" w:color="auto"/>
              <w:bottom w:val="single" w:sz="4" w:space="0" w:color="auto"/>
              <w:right w:val="nil"/>
            </w:tcBorders>
            <w:shd w:val="clear" w:color="auto" w:fill="FFFFFF"/>
            <w:vAlign w:val="center"/>
          </w:tcPr>
          <w:p w14:paraId="153C0C0C" w14:textId="77777777" w:rsidR="00D97EA2" w:rsidRPr="00EA7FCC" w:rsidRDefault="00D97EA2" w:rsidP="00C157D7">
            <w:pPr>
              <w:spacing w:before="120"/>
              <w:jc w:val="center"/>
              <w:rPr>
                <w:b/>
              </w:rPr>
            </w:pPr>
          </w:p>
        </w:tc>
        <w:tc>
          <w:tcPr>
            <w:tcW w:w="4724" w:type="dxa"/>
            <w:gridSpan w:val="8"/>
            <w:tcBorders>
              <w:top w:val="single" w:sz="4" w:space="0" w:color="auto"/>
              <w:left w:val="single" w:sz="4" w:space="0" w:color="auto"/>
              <w:bottom w:val="single" w:sz="4" w:space="0" w:color="auto"/>
              <w:right w:val="nil"/>
            </w:tcBorders>
            <w:shd w:val="clear" w:color="auto" w:fill="FFFFFF"/>
            <w:vAlign w:val="center"/>
          </w:tcPr>
          <w:p w14:paraId="3BA6E234" w14:textId="77777777" w:rsidR="00D97EA2" w:rsidRPr="00EA7FCC" w:rsidRDefault="00D97EA2" w:rsidP="00C157D7">
            <w:pPr>
              <w:spacing w:before="120"/>
              <w:jc w:val="center"/>
              <w:rPr>
                <w:b/>
              </w:rPr>
            </w:pPr>
            <w:r w:rsidRPr="00EA7FCC">
              <w:rPr>
                <w:b/>
              </w:rPr>
              <w:t>Ngân sách SNKH</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40C76D" w14:textId="77777777" w:rsidR="00D97EA2" w:rsidRPr="00EA7FCC" w:rsidRDefault="00D97EA2" w:rsidP="00C157D7">
            <w:pPr>
              <w:spacing w:before="120"/>
              <w:jc w:val="center"/>
              <w:rPr>
                <w:b/>
              </w:rPr>
            </w:pPr>
            <w:r w:rsidRPr="00EA7FCC">
              <w:rPr>
                <w:b/>
              </w:rPr>
              <w:t>Khác</w:t>
            </w:r>
          </w:p>
        </w:tc>
      </w:tr>
      <w:tr w:rsidR="00EA7FCC" w:rsidRPr="00EA7FCC" w14:paraId="748EF835" w14:textId="77777777" w:rsidTr="00701BCB">
        <w:tc>
          <w:tcPr>
            <w:tcW w:w="646" w:type="dxa"/>
            <w:vMerge/>
            <w:tcBorders>
              <w:top w:val="single" w:sz="4" w:space="0" w:color="auto"/>
              <w:left w:val="single" w:sz="4" w:space="0" w:color="auto"/>
              <w:bottom w:val="single" w:sz="4" w:space="0" w:color="auto"/>
              <w:right w:val="nil"/>
            </w:tcBorders>
            <w:shd w:val="clear" w:color="auto" w:fill="FFFFFF"/>
          </w:tcPr>
          <w:p w14:paraId="2DE75804" w14:textId="77777777" w:rsidR="00D97EA2" w:rsidRPr="00EA7FCC" w:rsidRDefault="00D97EA2" w:rsidP="00C157D7">
            <w:pPr>
              <w:spacing w:before="120"/>
              <w:jc w:val="center"/>
            </w:pPr>
          </w:p>
        </w:tc>
        <w:tc>
          <w:tcPr>
            <w:tcW w:w="1202" w:type="dxa"/>
            <w:vMerge/>
            <w:tcBorders>
              <w:top w:val="nil"/>
              <w:left w:val="single" w:sz="4" w:space="0" w:color="auto"/>
              <w:bottom w:val="nil"/>
              <w:right w:val="nil"/>
            </w:tcBorders>
            <w:shd w:val="clear" w:color="auto" w:fill="FFFFFF"/>
          </w:tcPr>
          <w:p w14:paraId="1F2864C7" w14:textId="77777777" w:rsidR="00D97EA2" w:rsidRPr="00EA7FCC" w:rsidRDefault="00D97EA2" w:rsidP="00C157D7">
            <w:pPr>
              <w:spacing w:before="120"/>
            </w:pPr>
          </w:p>
        </w:tc>
        <w:tc>
          <w:tcPr>
            <w:tcW w:w="493" w:type="dxa"/>
            <w:vMerge/>
            <w:tcBorders>
              <w:top w:val="single" w:sz="4" w:space="0" w:color="auto"/>
              <w:left w:val="single" w:sz="4" w:space="0" w:color="auto"/>
              <w:bottom w:val="single" w:sz="4" w:space="0" w:color="auto"/>
              <w:right w:val="nil"/>
            </w:tcBorders>
            <w:shd w:val="clear" w:color="auto" w:fill="FFFFFF"/>
          </w:tcPr>
          <w:p w14:paraId="6BAED92B" w14:textId="77777777" w:rsidR="00D97EA2" w:rsidRPr="00EA7FCC" w:rsidRDefault="00D97EA2" w:rsidP="00C157D7">
            <w:pPr>
              <w:spacing w:before="120"/>
            </w:pPr>
          </w:p>
        </w:tc>
        <w:tc>
          <w:tcPr>
            <w:tcW w:w="621" w:type="dxa"/>
            <w:vMerge/>
            <w:tcBorders>
              <w:top w:val="single" w:sz="4" w:space="0" w:color="auto"/>
              <w:left w:val="single" w:sz="4" w:space="0" w:color="auto"/>
              <w:bottom w:val="single" w:sz="4" w:space="0" w:color="auto"/>
              <w:right w:val="nil"/>
            </w:tcBorders>
            <w:shd w:val="clear" w:color="auto" w:fill="FFFFFF"/>
          </w:tcPr>
          <w:p w14:paraId="2DCE2D46" w14:textId="77777777" w:rsidR="00D97EA2" w:rsidRPr="00EA7FCC" w:rsidRDefault="00D97EA2" w:rsidP="00C157D7">
            <w:pPr>
              <w:spacing w:before="120"/>
            </w:pPr>
          </w:p>
        </w:tc>
        <w:tc>
          <w:tcPr>
            <w:tcW w:w="471" w:type="dxa"/>
            <w:vMerge/>
            <w:tcBorders>
              <w:top w:val="single" w:sz="4" w:space="0" w:color="auto"/>
              <w:left w:val="single" w:sz="4" w:space="0" w:color="auto"/>
              <w:bottom w:val="single" w:sz="4" w:space="0" w:color="auto"/>
              <w:right w:val="nil"/>
            </w:tcBorders>
            <w:shd w:val="clear" w:color="auto" w:fill="FFFFFF"/>
          </w:tcPr>
          <w:p w14:paraId="59ABAA93" w14:textId="77777777" w:rsidR="00D97EA2" w:rsidRPr="00EA7FCC" w:rsidRDefault="00D97EA2" w:rsidP="00C157D7">
            <w:pPr>
              <w:spacing w:before="120"/>
            </w:pPr>
          </w:p>
        </w:tc>
        <w:tc>
          <w:tcPr>
            <w:tcW w:w="700" w:type="dxa"/>
            <w:vMerge/>
            <w:tcBorders>
              <w:top w:val="single" w:sz="4" w:space="0" w:color="auto"/>
              <w:left w:val="single" w:sz="4" w:space="0" w:color="auto"/>
              <w:bottom w:val="single" w:sz="4" w:space="0" w:color="auto"/>
              <w:right w:val="nil"/>
            </w:tcBorders>
            <w:shd w:val="clear" w:color="auto" w:fill="FFFFFF"/>
          </w:tcPr>
          <w:p w14:paraId="29BBA292"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1E58745D" w14:textId="77777777" w:rsidR="00D97EA2" w:rsidRPr="00EA7FCC" w:rsidRDefault="00D97EA2" w:rsidP="00C157D7">
            <w:pPr>
              <w:spacing w:before="120"/>
              <w:jc w:val="center"/>
            </w:pPr>
            <w:r w:rsidRPr="00EA7FCC">
              <w:t>Tổng số</w:t>
            </w:r>
          </w:p>
        </w:tc>
        <w:tc>
          <w:tcPr>
            <w:tcW w:w="663" w:type="dxa"/>
            <w:tcBorders>
              <w:top w:val="single" w:sz="4" w:space="0" w:color="auto"/>
              <w:left w:val="single" w:sz="4" w:space="0" w:color="auto"/>
              <w:bottom w:val="single" w:sz="4" w:space="0" w:color="auto"/>
              <w:right w:val="nil"/>
            </w:tcBorders>
            <w:shd w:val="clear" w:color="auto" w:fill="FFFFFF"/>
          </w:tcPr>
          <w:p w14:paraId="4274C58A" w14:textId="77777777" w:rsidR="00D97EA2" w:rsidRPr="00EA7FCC" w:rsidRDefault="00D97EA2" w:rsidP="00C157D7">
            <w:pPr>
              <w:spacing w:before="120"/>
              <w:jc w:val="center"/>
              <w:rPr>
                <w:i/>
              </w:rPr>
            </w:pPr>
            <w:r w:rsidRPr="00EA7FCC">
              <w:rPr>
                <w:i/>
              </w:rPr>
              <w:t>Trong đó, khoán chi theo quy định*</w:t>
            </w:r>
          </w:p>
        </w:tc>
        <w:tc>
          <w:tcPr>
            <w:tcW w:w="564" w:type="dxa"/>
            <w:tcBorders>
              <w:top w:val="single" w:sz="4" w:space="0" w:color="auto"/>
              <w:left w:val="single" w:sz="4" w:space="0" w:color="auto"/>
              <w:bottom w:val="single" w:sz="4" w:space="0" w:color="auto"/>
              <w:right w:val="nil"/>
            </w:tcBorders>
            <w:shd w:val="clear" w:color="auto" w:fill="FFFFFF"/>
          </w:tcPr>
          <w:p w14:paraId="14CB09FD" w14:textId="77777777" w:rsidR="00D97EA2" w:rsidRPr="00EA7FCC" w:rsidRDefault="00D97EA2" w:rsidP="00C157D7">
            <w:pPr>
              <w:spacing w:before="120"/>
              <w:jc w:val="center"/>
            </w:pPr>
            <w:r w:rsidRPr="00EA7FCC">
              <w:t>Năm thứ nhất*</w:t>
            </w:r>
          </w:p>
        </w:tc>
        <w:tc>
          <w:tcPr>
            <w:tcW w:w="655" w:type="dxa"/>
            <w:tcBorders>
              <w:top w:val="single" w:sz="4" w:space="0" w:color="auto"/>
              <w:left w:val="single" w:sz="4" w:space="0" w:color="auto"/>
              <w:bottom w:val="single" w:sz="4" w:space="0" w:color="auto"/>
              <w:right w:val="nil"/>
            </w:tcBorders>
            <w:shd w:val="clear" w:color="auto" w:fill="FFFFFF"/>
          </w:tcPr>
          <w:p w14:paraId="4C4AF3FE" w14:textId="77777777" w:rsidR="00D97EA2" w:rsidRPr="00EA7FCC" w:rsidRDefault="00D97EA2" w:rsidP="00C157D7">
            <w:pPr>
              <w:spacing w:before="120"/>
              <w:jc w:val="center"/>
              <w:rPr>
                <w:i/>
              </w:rPr>
            </w:pPr>
            <w:r w:rsidRPr="00EA7FCC">
              <w:rPr>
                <w:i/>
              </w:rPr>
              <w:t>Trong đó, khoán chi theo quy định*</w:t>
            </w:r>
          </w:p>
        </w:tc>
        <w:tc>
          <w:tcPr>
            <w:tcW w:w="496" w:type="dxa"/>
            <w:tcBorders>
              <w:top w:val="single" w:sz="4" w:space="0" w:color="auto"/>
              <w:left w:val="single" w:sz="4" w:space="0" w:color="auto"/>
              <w:bottom w:val="single" w:sz="4" w:space="0" w:color="auto"/>
              <w:right w:val="nil"/>
            </w:tcBorders>
            <w:shd w:val="clear" w:color="auto" w:fill="FFFFFF"/>
          </w:tcPr>
          <w:p w14:paraId="727F433E" w14:textId="77777777" w:rsidR="00D97EA2" w:rsidRPr="00EA7FCC" w:rsidRDefault="00D97EA2" w:rsidP="00C157D7">
            <w:pPr>
              <w:spacing w:before="120"/>
              <w:jc w:val="center"/>
            </w:pPr>
            <w:r w:rsidRPr="00EA7FCC">
              <w:t>Năm thứ hai*</w:t>
            </w:r>
          </w:p>
        </w:tc>
        <w:tc>
          <w:tcPr>
            <w:tcW w:w="657" w:type="dxa"/>
            <w:tcBorders>
              <w:top w:val="single" w:sz="4" w:space="0" w:color="auto"/>
              <w:left w:val="single" w:sz="4" w:space="0" w:color="auto"/>
              <w:bottom w:val="single" w:sz="4" w:space="0" w:color="auto"/>
              <w:right w:val="nil"/>
            </w:tcBorders>
            <w:shd w:val="clear" w:color="auto" w:fill="FFFFFF"/>
          </w:tcPr>
          <w:p w14:paraId="174397EA" w14:textId="77777777" w:rsidR="00D97EA2" w:rsidRPr="00EA7FCC" w:rsidRDefault="00D97EA2" w:rsidP="00C157D7">
            <w:pPr>
              <w:spacing w:before="120"/>
              <w:jc w:val="center"/>
              <w:rPr>
                <w:i/>
              </w:rPr>
            </w:pPr>
            <w:r w:rsidRPr="00EA7FCC">
              <w:rPr>
                <w:i/>
              </w:rPr>
              <w:t>Trong đó, khoán chi theo quy định*</w:t>
            </w:r>
          </w:p>
        </w:tc>
        <w:tc>
          <w:tcPr>
            <w:tcW w:w="499" w:type="dxa"/>
            <w:tcBorders>
              <w:top w:val="single" w:sz="4" w:space="0" w:color="auto"/>
              <w:left w:val="single" w:sz="4" w:space="0" w:color="auto"/>
              <w:bottom w:val="single" w:sz="4" w:space="0" w:color="auto"/>
              <w:right w:val="nil"/>
            </w:tcBorders>
            <w:shd w:val="clear" w:color="auto" w:fill="FFFFFF"/>
          </w:tcPr>
          <w:p w14:paraId="17279F30" w14:textId="77777777" w:rsidR="00D97EA2" w:rsidRPr="00EA7FCC" w:rsidRDefault="00D97EA2" w:rsidP="00C157D7">
            <w:pPr>
              <w:spacing w:before="120"/>
              <w:jc w:val="center"/>
            </w:pPr>
            <w:r w:rsidRPr="00EA7FCC">
              <w:t>Năm thứ ba*</w:t>
            </w:r>
          </w:p>
        </w:tc>
        <w:tc>
          <w:tcPr>
            <w:tcW w:w="660" w:type="dxa"/>
            <w:tcBorders>
              <w:top w:val="single" w:sz="4" w:space="0" w:color="auto"/>
              <w:left w:val="single" w:sz="4" w:space="0" w:color="auto"/>
              <w:bottom w:val="single" w:sz="4" w:space="0" w:color="auto"/>
              <w:right w:val="nil"/>
            </w:tcBorders>
            <w:shd w:val="clear" w:color="auto" w:fill="FFFFFF"/>
          </w:tcPr>
          <w:p w14:paraId="6612AA3C" w14:textId="77777777" w:rsidR="00D97EA2" w:rsidRPr="00EA7FCC" w:rsidRDefault="00D97EA2" w:rsidP="00C157D7">
            <w:pPr>
              <w:spacing w:before="120"/>
              <w:jc w:val="center"/>
              <w:rPr>
                <w:i/>
              </w:rPr>
            </w:pPr>
            <w:r w:rsidRPr="00EA7FCC">
              <w:rPr>
                <w:i/>
              </w:rPr>
              <w:t>Trong đó, khoán chi theo quy định *</w:t>
            </w:r>
          </w:p>
        </w:tc>
        <w:tc>
          <w:tcPr>
            <w:tcW w:w="1066" w:type="dxa"/>
            <w:vMerge/>
            <w:tcBorders>
              <w:top w:val="single" w:sz="4" w:space="0" w:color="auto"/>
              <w:left w:val="single" w:sz="4" w:space="0" w:color="auto"/>
              <w:bottom w:val="single" w:sz="4" w:space="0" w:color="auto"/>
              <w:right w:val="single" w:sz="4" w:space="0" w:color="auto"/>
            </w:tcBorders>
            <w:shd w:val="clear" w:color="auto" w:fill="FFFFFF"/>
          </w:tcPr>
          <w:p w14:paraId="7519A9AB" w14:textId="77777777" w:rsidR="00D97EA2" w:rsidRPr="00EA7FCC" w:rsidRDefault="00D97EA2" w:rsidP="00C157D7">
            <w:pPr>
              <w:spacing w:before="120"/>
            </w:pPr>
          </w:p>
        </w:tc>
      </w:tr>
      <w:tr w:rsidR="00EA7FCC" w:rsidRPr="00EA7FCC" w14:paraId="140C6221"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2BD50975" w14:textId="77777777" w:rsidR="00D97EA2" w:rsidRPr="00EA7FCC" w:rsidRDefault="00D97EA2" w:rsidP="00C157D7">
            <w:pPr>
              <w:spacing w:before="120"/>
              <w:jc w:val="center"/>
              <w:rPr>
                <w:i/>
              </w:rPr>
            </w:pPr>
            <w:r w:rsidRPr="00EA7FCC">
              <w:rPr>
                <w:i/>
              </w:rPr>
              <w:t>1</w:t>
            </w:r>
          </w:p>
        </w:tc>
        <w:tc>
          <w:tcPr>
            <w:tcW w:w="1202" w:type="dxa"/>
            <w:tcBorders>
              <w:top w:val="single" w:sz="4" w:space="0" w:color="auto"/>
              <w:left w:val="single" w:sz="4" w:space="0" w:color="auto"/>
              <w:bottom w:val="nil"/>
              <w:right w:val="nil"/>
            </w:tcBorders>
            <w:shd w:val="clear" w:color="auto" w:fill="FFFFFF"/>
          </w:tcPr>
          <w:p w14:paraId="26D89F41" w14:textId="77777777" w:rsidR="00D97EA2" w:rsidRPr="00EA7FCC" w:rsidRDefault="00D97EA2" w:rsidP="00C157D7">
            <w:pPr>
              <w:spacing w:before="120"/>
              <w:jc w:val="center"/>
              <w:rPr>
                <w:i/>
              </w:rPr>
            </w:pPr>
            <w:r w:rsidRPr="00EA7FCC">
              <w:rPr>
                <w:i/>
              </w:rPr>
              <w:t>2</w:t>
            </w:r>
          </w:p>
        </w:tc>
        <w:tc>
          <w:tcPr>
            <w:tcW w:w="493" w:type="dxa"/>
            <w:tcBorders>
              <w:top w:val="single" w:sz="4" w:space="0" w:color="auto"/>
              <w:left w:val="single" w:sz="4" w:space="0" w:color="auto"/>
              <w:bottom w:val="single" w:sz="4" w:space="0" w:color="auto"/>
              <w:right w:val="nil"/>
            </w:tcBorders>
            <w:shd w:val="clear" w:color="auto" w:fill="FFFFFF"/>
          </w:tcPr>
          <w:p w14:paraId="5F623A9B" w14:textId="77777777" w:rsidR="00D97EA2" w:rsidRPr="00EA7FCC" w:rsidRDefault="00D97EA2" w:rsidP="00C157D7">
            <w:pPr>
              <w:spacing w:before="120"/>
              <w:jc w:val="center"/>
              <w:rPr>
                <w:i/>
              </w:rPr>
            </w:pPr>
            <w:r w:rsidRPr="00EA7FCC">
              <w:rPr>
                <w:i/>
              </w:rPr>
              <w:t>3</w:t>
            </w:r>
          </w:p>
        </w:tc>
        <w:tc>
          <w:tcPr>
            <w:tcW w:w="621" w:type="dxa"/>
            <w:tcBorders>
              <w:top w:val="single" w:sz="4" w:space="0" w:color="auto"/>
              <w:left w:val="single" w:sz="4" w:space="0" w:color="auto"/>
              <w:bottom w:val="single" w:sz="4" w:space="0" w:color="auto"/>
              <w:right w:val="nil"/>
            </w:tcBorders>
            <w:shd w:val="clear" w:color="auto" w:fill="FFFFFF"/>
          </w:tcPr>
          <w:p w14:paraId="566F3CC6" w14:textId="77777777" w:rsidR="00D97EA2" w:rsidRPr="00EA7FCC" w:rsidRDefault="00D97EA2" w:rsidP="00C157D7">
            <w:pPr>
              <w:spacing w:before="120"/>
              <w:jc w:val="center"/>
              <w:rPr>
                <w:i/>
              </w:rPr>
            </w:pPr>
            <w:r w:rsidRPr="00EA7FCC">
              <w:rPr>
                <w:i/>
              </w:rPr>
              <w:t>4</w:t>
            </w:r>
          </w:p>
        </w:tc>
        <w:tc>
          <w:tcPr>
            <w:tcW w:w="471" w:type="dxa"/>
            <w:tcBorders>
              <w:top w:val="single" w:sz="4" w:space="0" w:color="auto"/>
              <w:left w:val="single" w:sz="4" w:space="0" w:color="auto"/>
              <w:bottom w:val="single" w:sz="4" w:space="0" w:color="auto"/>
              <w:right w:val="nil"/>
            </w:tcBorders>
            <w:shd w:val="clear" w:color="auto" w:fill="FFFFFF"/>
          </w:tcPr>
          <w:p w14:paraId="047B6A6D" w14:textId="77777777" w:rsidR="00D97EA2" w:rsidRPr="00EA7FCC" w:rsidRDefault="00D97EA2" w:rsidP="00C157D7">
            <w:pPr>
              <w:spacing w:before="120"/>
              <w:jc w:val="center"/>
              <w:rPr>
                <w:i/>
              </w:rPr>
            </w:pPr>
            <w:r w:rsidRPr="00EA7FCC">
              <w:rPr>
                <w:i/>
              </w:rPr>
              <w:t>5</w:t>
            </w:r>
          </w:p>
        </w:tc>
        <w:tc>
          <w:tcPr>
            <w:tcW w:w="700" w:type="dxa"/>
            <w:tcBorders>
              <w:top w:val="single" w:sz="4" w:space="0" w:color="auto"/>
              <w:left w:val="single" w:sz="4" w:space="0" w:color="auto"/>
              <w:bottom w:val="single" w:sz="4" w:space="0" w:color="auto"/>
              <w:right w:val="nil"/>
            </w:tcBorders>
            <w:shd w:val="clear" w:color="auto" w:fill="FFFFFF"/>
          </w:tcPr>
          <w:p w14:paraId="0DAE79B2" w14:textId="77777777" w:rsidR="00D97EA2" w:rsidRPr="00EA7FCC" w:rsidRDefault="00D97EA2" w:rsidP="00C157D7">
            <w:pPr>
              <w:spacing w:before="120"/>
              <w:jc w:val="center"/>
              <w:rPr>
                <w:i/>
              </w:rPr>
            </w:pPr>
            <w:r w:rsidRPr="00EA7FCC">
              <w:rPr>
                <w:i/>
              </w:rPr>
              <w:t>6</w:t>
            </w:r>
          </w:p>
        </w:tc>
        <w:tc>
          <w:tcPr>
            <w:tcW w:w="530" w:type="dxa"/>
            <w:tcBorders>
              <w:top w:val="single" w:sz="4" w:space="0" w:color="auto"/>
              <w:left w:val="single" w:sz="4" w:space="0" w:color="auto"/>
              <w:bottom w:val="single" w:sz="4" w:space="0" w:color="auto"/>
              <w:right w:val="nil"/>
            </w:tcBorders>
            <w:shd w:val="clear" w:color="auto" w:fill="FFFFFF"/>
          </w:tcPr>
          <w:p w14:paraId="797F4793" w14:textId="77777777" w:rsidR="00D97EA2" w:rsidRPr="00EA7FCC" w:rsidRDefault="00D97EA2" w:rsidP="00C157D7">
            <w:pPr>
              <w:spacing w:before="120"/>
              <w:jc w:val="center"/>
              <w:rPr>
                <w:i/>
              </w:rPr>
            </w:pPr>
            <w:r w:rsidRPr="00EA7FCC">
              <w:rPr>
                <w:i/>
              </w:rPr>
              <w:t>7</w:t>
            </w:r>
          </w:p>
        </w:tc>
        <w:tc>
          <w:tcPr>
            <w:tcW w:w="663" w:type="dxa"/>
            <w:tcBorders>
              <w:top w:val="single" w:sz="4" w:space="0" w:color="auto"/>
              <w:left w:val="single" w:sz="4" w:space="0" w:color="auto"/>
              <w:bottom w:val="single" w:sz="4" w:space="0" w:color="auto"/>
              <w:right w:val="nil"/>
            </w:tcBorders>
            <w:shd w:val="clear" w:color="auto" w:fill="FFFFFF"/>
          </w:tcPr>
          <w:p w14:paraId="22E9CF29" w14:textId="77777777" w:rsidR="00D97EA2" w:rsidRPr="00EA7FCC" w:rsidRDefault="00D97EA2" w:rsidP="00C157D7">
            <w:pPr>
              <w:spacing w:before="120"/>
              <w:jc w:val="center"/>
              <w:rPr>
                <w:i/>
              </w:rPr>
            </w:pPr>
            <w:r w:rsidRPr="00EA7FCC">
              <w:rPr>
                <w:i/>
              </w:rPr>
              <w:t>8</w:t>
            </w:r>
          </w:p>
        </w:tc>
        <w:tc>
          <w:tcPr>
            <w:tcW w:w="564" w:type="dxa"/>
            <w:tcBorders>
              <w:top w:val="single" w:sz="4" w:space="0" w:color="auto"/>
              <w:left w:val="single" w:sz="4" w:space="0" w:color="auto"/>
              <w:bottom w:val="single" w:sz="4" w:space="0" w:color="auto"/>
              <w:right w:val="nil"/>
            </w:tcBorders>
            <w:shd w:val="clear" w:color="auto" w:fill="FFFFFF"/>
          </w:tcPr>
          <w:p w14:paraId="7EBD1C00" w14:textId="77777777" w:rsidR="00D97EA2" w:rsidRPr="00EA7FCC" w:rsidRDefault="00D97EA2" w:rsidP="00C157D7">
            <w:pPr>
              <w:spacing w:before="120"/>
              <w:jc w:val="center"/>
              <w:rPr>
                <w:i/>
              </w:rPr>
            </w:pPr>
            <w:r w:rsidRPr="00EA7FCC">
              <w:rPr>
                <w:i/>
              </w:rPr>
              <w:t>9</w:t>
            </w:r>
          </w:p>
        </w:tc>
        <w:tc>
          <w:tcPr>
            <w:tcW w:w="655" w:type="dxa"/>
            <w:tcBorders>
              <w:top w:val="single" w:sz="4" w:space="0" w:color="auto"/>
              <w:left w:val="single" w:sz="4" w:space="0" w:color="auto"/>
              <w:bottom w:val="single" w:sz="4" w:space="0" w:color="auto"/>
              <w:right w:val="nil"/>
            </w:tcBorders>
            <w:shd w:val="clear" w:color="auto" w:fill="FFFFFF"/>
          </w:tcPr>
          <w:p w14:paraId="37E83079" w14:textId="77777777" w:rsidR="00D97EA2" w:rsidRPr="00EA7FCC" w:rsidRDefault="00D97EA2" w:rsidP="00C157D7">
            <w:pPr>
              <w:spacing w:before="120"/>
              <w:jc w:val="center"/>
              <w:rPr>
                <w:i/>
              </w:rPr>
            </w:pPr>
            <w:r w:rsidRPr="00EA7FCC">
              <w:rPr>
                <w:i/>
              </w:rPr>
              <w:t>10</w:t>
            </w:r>
          </w:p>
        </w:tc>
        <w:tc>
          <w:tcPr>
            <w:tcW w:w="496" w:type="dxa"/>
            <w:tcBorders>
              <w:top w:val="single" w:sz="4" w:space="0" w:color="auto"/>
              <w:left w:val="single" w:sz="4" w:space="0" w:color="auto"/>
              <w:bottom w:val="single" w:sz="4" w:space="0" w:color="auto"/>
              <w:right w:val="nil"/>
            </w:tcBorders>
            <w:shd w:val="clear" w:color="auto" w:fill="FFFFFF"/>
          </w:tcPr>
          <w:p w14:paraId="61987130" w14:textId="77777777" w:rsidR="00D97EA2" w:rsidRPr="00EA7FCC" w:rsidRDefault="00D97EA2" w:rsidP="00C157D7">
            <w:pPr>
              <w:spacing w:before="120"/>
              <w:jc w:val="center"/>
              <w:rPr>
                <w:i/>
              </w:rPr>
            </w:pPr>
            <w:r w:rsidRPr="00EA7FCC">
              <w:rPr>
                <w:i/>
              </w:rPr>
              <w:t>11</w:t>
            </w:r>
          </w:p>
        </w:tc>
        <w:tc>
          <w:tcPr>
            <w:tcW w:w="657" w:type="dxa"/>
            <w:tcBorders>
              <w:top w:val="single" w:sz="4" w:space="0" w:color="auto"/>
              <w:left w:val="single" w:sz="4" w:space="0" w:color="auto"/>
              <w:bottom w:val="single" w:sz="4" w:space="0" w:color="auto"/>
              <w:right w:val="nil"/>
            </w:tcBorders>
            <w:shd w:val="clear" w:color="auto" w:fill="FFFFFF"/>
          </w:tcPr>
          <w:p w14:paraId="303B3979" w14:textId="77777777" w:rsidR="00D97EA2" w:rsidRPr="00EA7FCC" w:rsidRDefault="00D97EA2" w:rsidP="00C157D7">
            <w:pPr>
              <w:spacing w:before="120"/>
              <w:jc w:val="center"/>
              <w:rPr>
                <w:i/>
              </w:rPr>
            </w:pPr>
            <w:r w:rsidRPr="00EA7FCC">
              <w:rPr>
                <w:i/>
              </w:rPr>
              <w:t>12</w:t>
            </w:r>
          </w:p>
        </w:tc>
        <w:tc>
          <w:tcPr>
            <w:tcW w:w="499" w:type="dxa"/>
            <w:tcBorders>
              <w:top w:val="single" w:sz="4" w:space="0" w:color="auto"/>
              <w:left w:val="single" w:sz="4" w:space="0" w:color="auto"/>
              <w:bottom w:val="single" w:sz="4" w:space="0" w:color="auto"/>
              <w:right w:val="nil"/>
            </w:tcBorders>
            <w:shd w:val="clear" w:color="auto" w:fill="FFFFFF"/>
          </w:tcPr>
          <w:p w14:paraId="6B18942C" w14:textId="77777777" w:rsidR="00D97EA2" w:rsidRPr="00EA7FCC" w:rsidRDefault="00D97EA2" w:rsidP="00C157D7">
            <w:pPr>
              <w:spacing w:before="120"/>
              <w:jc w:val="center"/>
              <w:rPr>
                <w:i/>
              </w:rPr>
            </w:pPr>
            <w:r w:rsidRPr="00EA7FCC">
              <w:rPr>
                <w:i/>
              </w:rPr>
              <w:t>13</w:t>
            </w:r>
          </w:p>
        </w:tc>
        <w:tc>
          <w:tcPr>
            <w:tcW w:w="660" w:type="dxa"/>
            <w:tcBorders>
              <w:top w:val="single" w:sz="4" w:space="0" w:color="auto"/>
              <w:left w:val="single" w:sz="4" w:space="0" w:color="auto"/>
              <w:bottom w:val="single" w:sz="4" w:space="0" w:color="auto"/>
              <w:right w:val="nil"/>
            </w:tcBorders>
            <w:shd w:val="clear" w:color="auto" w:fill="FFFFFF"/>
          </w:tcPr>
          <w:p w14:paraId="28F9452F" w14:textId="77777777" w:rsidR="00D97EA2" w:rsidRPr="00EA7FCC" w:rsidRDefault="00D97EA2" w:rsidP="00C157D7">
            <w:pPr>
              <w:spacing w:before="120"/>
              <w:jc w:val="center"/>
              <w:rPr>
                <w:i/>
              </w:rPr>
            </w:pPr>
            <w:r w:rsidRPr="00EA7FCC">
              <w:rPr>
                <w:i/>
              </w:rPr>
              <w:t>14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DDFF6CF" w14:textId="77777777" w:rsidR="00D97EA2" w:rsidRPr="00EA7FCC" w:rsidRDefault="00D97EA2" w:rsidP="00C157D7">
            <w:pPr>
              <w:spacing w:before="120"/>
              <w:jc w:val="center"/>
              <w:rPr>
                <w:i/>
              </w:rPr>
            </w:pPr>
            <w:r w:rsidRPr="00EA7FCC">
              <w:rPr>
                <w:i/>
              </w:rPr>
              <w:t>15</w:t>
            </w:r>
          </w:p>
        </w:tc>
      </w:tr>
      <w:tr w:rsidR="00EA7FCC" w:rsidRPr="00EA7FCC" w14:paraId="4A4AF516"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3A1D5A70" w14:textId="77777777" w:rsidR="00D97EA2" w:rsidRPr="00EA7FCC" w:rsidRDefault="00D97EA2" w:rsidP="00C157D7">
            <w:pPr>
              <w:spacing w:before="120"/>
              <w:jc w:val="center"/>
            </w:pPr>
            <w:r w:rsidRPr="00EA7FCC">
              <w:t>1</w:t>
            </w:r>
          </w:p>
        </w:tc>
        <w:tc>
          <w:tcPr>
            <w:tcW w:w="1202" w:type="dxa"/>
            <w:tcBorders>
              <w:top w:val="single" w:sz="4" w:space="0" w:color="auto"/>
              <w:left w:val="single" w:sz="4" w:space="0" w:color="auto"/>
              <w:bottom w:val="nil"/>
              <w:right w:val="nil"/>
            </w:tcBorders>
            <w:shd w:val="clear" w:color="auto" w:fill="FFFFFF"/>
          </w:tcPr>
          <w:p w14:paraId="13235B59" w14:textId="77777777" w:rsidR="00D97EA2" w:rsidRPr="00EA7FCC" w:rsidRDefault="00D97EA2" w:rsidP="00C157D7">
            <w:pPr>
              <w:spacing w:before="120"/>
              <w:rPr>
                <w:b/>
              </w:rPr>
            </w:pPr>
            <w:r w:rsidRPr="00EA7FCC">
              <w:rPr>
                <w:b/>
              </w:rPr>
              <w:t>Nguyên, vật liệu</w:t>
            </w:r>
          </w:p>
          <w:p w14:paraId="4E7424F2" w14:textId="77777777" w:rsidR="00D97EA2" w:rsidRPr="00EA7FCC" w:rsidRDefault="00D97EA2" w:rsidP="00C157D7">
            <w:pPr>
              <w:spacing w:before="120"/>
              <w:rPr>
                <w:i/>
              </w:rPr>
            </w:pPr>
            <w:r w:rsidRPr="00EA7FCC">
              <w:rPr>
                <w:i/>
              </w:rPr>
              <w:t>(Dự toán chi tiết theo thứ tự nội dung nghiên cứu nêu tại thuyết minh)</w:t>
            </w:r>
          </w:p>
        </w:tc>
        <w:tc>
          <w:tcPr>
            <w:tcW w:w="493" w:type="dxa"/>
            <w:tcBorders>
              <w:top w:val="single" w:sz="4" w:space="0" w:color="auto"/>
              <w:left w:val="single" w:sz="4" w:space="0" w:color="auto"/>
              <w:bottom w:val="single" w:sz="4" w:space="0" w:color="auto"/>
              <w:right w:val="nil"/>
            </w:tcBorders>
            <w:shd w:val="clear" w:color="auto" w:fill="FFFFFF"/>
          </w:tcPr>
          <w:p w14:paraId="58BA39EB"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7B4CDCAF"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4EBB307E"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7E40229E"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7D7D0739"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408B116A"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3227E527"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3F8ED43F"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65714EE0"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46EBC6FC"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5E3D82B1"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78CBB5A3"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A04194A" w14:textId="77777777" w:rsidR="00D97EA2" w:rsidRPr="00EA7FCC" w:rsidRDefault="00D97EA2" w:rsidP="00C157D7">
            <w:pPr>
              <w:spacing w:before="120"/>
            </w:pPr>
          </w:p>
        </w:tc>
      </w:tr>
      <w:tr w:rsidR="00EA7FCC" w:rsidRPr="00EA7FCC" w14:paraId="2B184760"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38A93897" w14:textId="77777777" w:rsidR="00D97EA2" w:rsidRPr="00EA7FCC" w:rsidRDefault="00D97EA2" w:rsidP="00C157D7">
            <w:pPr>
              <w:spacing w:before="120"/>
              <w:jc w:val="center"/>
            </w:pPr>
          </w:p>
        </w:tc>
        <w:tc>
          <w:tcPr>
            <w:tcW w:w="1202" w:type="dxa"/>
            <w:tcBorders>
              <w:top w:val="single" w:sz="4" w:space="0" w:color="auto"/>
              <w:left w:val="single" w:sz="4" w:space="0" w:color="auto"/>
              <w:bottom w:val="nil"/>
              <w:right w:val="nil"/>
            </w:tcBorders>
            <w:shd w:val="clear" w:color="auto" w:fill="FFFFFF"/>
          </w:tcPr>
          <w:p w14:paraId="4EECCC66"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6D6A5332"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2306A5D1"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5114181E"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0AEE24E6"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6D0A318A"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3B1B7EDB"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28DE7DFD"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7A9411FF"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1D836198"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5443C4BB"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46DF22D5"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79482A9B"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6097655B" w14:textId="77777777" w:rsidR="00D97EA2" w:rsidRPr="00EA7FCC" w:rsidRDefault="00D97EA2" w:rsidP="00C157D7">
            <w:pPr>
              <w:spacing w:before="120"/>
            </w:pPr>
          </w:p>
        </w:tc>
      </w:tr>
      <w:tr w:rsidR="00EA7FCC" w:rsidRPr="00EA7FCC" w14:paraId="1F2CD1F9"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5D76F641" w14:textId="77777777" w:rsidR="00D97EA2" w:rsidRPr="00EA7FCC" w:rsidRDefault="00D97EA2" w:rsidP="00C157D7">
            <w:pPr>
              <w:spacing w:before="120"/>
              <w:jc w:val="center"/>
            </w:pPr>
          </w:p>
        </w:tc>
        <w:tc>
          <w:tcPr>
            <w:tcW w:w="1202" w:type="dxa"/>
            <w:tcBorders>
              <w:top w:val="single" w:sz="4" w:space="0" w:color="auto"/>
              <w:left w:val="single" w:sz="4" w:space="0" w:color="auto"/>
              <w:bottom w:val="nil"/>
              <w:right w:val="nil"/>
            </w:tcBorders>
            <w:shd w:val="clear" w:color="auto" w:fill="FFFFFF"/>
          </w:tcPr>
          <w:p w14:paraId="37D20749"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0F6E5609"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16E75AEF"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44983720"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1E879839"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52E79521"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1950E556"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4F7ADF9F"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37E1A643"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66B42776"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285AD2E1"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3F58C2A0"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4B2F5981"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2897A7C" w14:textId="77777777" w:rsidR="00D97EA2" w:rsidRPr="00EA7FCC" w:rsidRDefault="00D97EA2" w:rsidP="00C157D7">
            <w:pPr>
              <w:spacing w:before="120"/>
            </w:pPr>
          </w:p>
        </w:tc>
      </w:tr>
      <w:tr w:rsidR="00EA7FCC" w:rsidRPr="00EA7FCC" w14:paraId="473F2FF3"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157FF8BA" w14:textId="77777777" w:rsidR="00D97EA2" w:rsidRPr="00EA7FCC" w:rsidRDefault="00D97EA2" w:rsidP="00C157D7">
            <w:pPr>
              <w:spacing w:before="120"/>
              <w:jc w:val="center"/>
              <w:rPr>
                <w:b/>
              </w:rPr>
            </w:pPr>
            <w:r w:rsidRPr="00EA7FCC">
              <w:rPr>
                <w:b/>
              </w:rPr>
              <w:t>2</w:t>
            </w:r>
          </w:p>
        </w:tc>
        <w:tc>
          <w:tcPr>
            <w:tcW w:w="1202" w:type="dxa"/>
            <w:tcBorders>
              <w:top w:val="single" w:sz="4" w:space="0" w:color="auto"/>
              <w:left w:val="single" w:sz="4" w:space="0" w:color="auto"/>
              <w:bottom w:val="nil"/>
              <w:right w:val="nil"/>
            </w:tcBorders>
            <w:shd w:val="clear" w:color="auto" w:fill="FFFFFF"/>
          </w:tcPr>
          <w:p w14:paraId="6975C50B" w14:textId="77777777" w:rsidR="00D97EA2" w:rsidRPr="00EA7FCC" w:rsidRDefault="00D97EA2" w:rsidP="00C157D7">
            <w:pPr>
              <w:spacing w:before="120"/>
              <w:rPr>
                <w:b/>
              </w:rPr>
            </w:pPr>
            <w:r w:rsidRPr="00EA7FCC">
              <w:rPr>
                <w:b/>
              </w:rPr>
              <w:t>Năng lượng, nhiên liệu</w:t>
            </w:r>
          </w:p>
        </w:tc>
        <w:tc>
          <w:tcPr>
            <w:tcW w:w="493" w:type="dxa"/>
            <w:tcBorders>
              <w:top w:val="single" w:sz="4" w:space="0" w:color="auto"/>
              <w:left w:val="single" w:sz="4" w:space="0" w:color="auto"/>
              <w:bottom w:val="single" w:sz="4" w:space="0" w:color="auto"/>
              <w:right w:val="nil"/>
            </w:tcBorders>
            <w:shd w:val="clear" w:color="auto" w:fill="FFFFFF"/>
          </w:tcPr>
          <w:p w14:paraId="66153027"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55E53D5B"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566FA932"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14BAB48A"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59ACCFA6"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55A6F203"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009F4DB6"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7A74F2D1"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73942280"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14FC8782"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36E73535"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5EF107D2"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5FC5EDC3" w14:textId="77777777" w:rsidR="00D97EA2" w:rsidRPr="00EA7FCC" w:rsidRDefault="00D97EA2" w:rsidP="00C157D7">
            <w:pPr>
              <w:spacing w:before="120"/>
            </w:pPr>
          </w:p>
        </w:tc>
      </w:tr>
      <w:tr w:rsidR="00EA7FCC" w:rsidRPr="00EA7FCC" w14:paraId="49F70261"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5E1F5C82" w14:textId="77777777" w:rsidR="00D97EA2" w:rsidRPr="00EA7FCC" w:rsidRDefault="00D97EA2" w:rsidP="00C157D7">
            <w:pPr>
              <w:spacing w:before="120"/>
              <w:jc w:val="center"/>
            </w:pPr>
          </w:p>
        </w:tc>
        <w:tc>
          <w:tcPr>
            <w:tcW w:w="1202" w:type="dxa"/>
            <w:tcBorders>
              <w:top w:val="single" w:sz="4" w:space="0" w:color="auto"/>
              <w:left w:val="single" w:sz="4" w:space="0" w:color="auto"/>
              <w:bottom w:val="nil"/>
              <w:right w:val="nil"/>
            </w:tcBorders>
            <w:shd w:val="clear" w:color="auto" w:fill="FFFFFF"/>
          </w:tcPr>
          <w:p w14:paraId="742CE242"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78F0E18E"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4C09EDDC"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33F6F2B4"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23C9BECE"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0DA9AF65"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41BA5EE7"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25D79A03"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5B3C339D"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2F94F5AA"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00A13641"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43AB17A2"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15B6684A"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1CB93EF" w14:textId="77777777" w:rsidR="00D97EA2" w:rsidRPr="00EA7FCC" w:rsidRDefault="00D97EA2" w:rsidP="00C157D7">
            <w:pPr>
              <w:spacing w:before="120"/>
            </w:pPr>
          </w:p>
        </w:tc>
      </w:tr>
      <w:tr w:rsidR="00EA7FCC" w:rsidRPr="00EA7FCC" w14:paraId="664FC635"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242312D0" w14:textId="77777777" w:rsidR="00D97EA2" w:rsidRPr="00EA7FCC" w:rsidRDefault="00D97EA2" w:rsidP="00C157D7">
            <w:pPr>
              <w:spacing w:before="120"/>
              <w:jc w:val="center"/>
            </w:pPr>
          </w:p>
        </w:tc>
        <w:tc>
          <w:tcPr>
            <w:tcW w:w="1202" w:type="dxa"/>
            <w:tcBorders>
              <w:top w:val="single" w:sz="4" w:space="0" w:color="auto"/>
              <w:left w:val="single" w:sz="4" w:space="0" w:color="auto"/>
              <w:bottom w:val="nil"/>
              <w:right w:val="nil"/>
            </w:tcBorders>
            <w:shd w:val="clear" w:color="auto" w:fill="FFFFFF"/>
          </w:tcPr>
          <w:p w14:paraId="70958BA7"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341B7A8F"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1D398137"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421ED679"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3416C257"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682A4A09"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39673195"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46E5F3B3"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7EC2FA4F"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19099233"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1F3A7EC7"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221E6060"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026412AD"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542D3B7B" w14:textId="77777777" w:rsidR="00D97EA2" w:rsidRPr="00EA7FCC" w:rsidRDefault="00D97EA2" w:rsidP="00C157D7">
            <w:pPr>
              <w:spacing w:before="120"/>
            </w:pPr>
          </w:p>
        </w:tc>
      </w:tr>
      <w:tr w:rsidR="00EA7FCC" w:rsidRPr="00EA7FCC" w14:paraId="5B3A5166"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1D73DF02" w14:textId="77777777" w:rsidR="00D97EA2" w:rsidRPr="00EA7FCC" w:rsidRDefault="00D97EA2" w:rsidP="00C157D7">
            <w:pPr>
              <w:spacing w:before="120"/>
              <w:jc w:val="center"/>
              <w:rPr>
                <w:b/>
              </w:rPr>
            </w:pPr>
            <w:r w:rsidRPr="00EA7FCC">
              <w:rPr>
                <w:b/>
              </w:rPr>
              <w:t>3</w:t>
            </w:r>
          </w:p>
        </w:tc>
        <w:tc>
          <w:tcPr>
            <w:tcW w:w="1202" w:type="dxa"/>
            <w:tcBorders>
              <w:top w:val="single" w:sz="4" w:space="0" w:color="auto"/>
              <w:left w:val="single" w:sz="4" w:space="0" w:color="auto"/>
              <w:bottom w:val="nil"/>
              <w:right w:val="nil"/>
            </w:tcBorders>
            <w:shd w:val="clear" w:color="auto" w:fill="FFFFFF"/>
          </w:tcPr>
          <w:p w14:paraId="013F1DF5" w14:textId="77777777" w:rsidR="00D97EA2" w:rsidRPr="00EA7FCC" w:rsidRDefault="00D97EA2" w:rsidP="00C157D7">
            <w:pPr>
              <w:spacing w:before="120"/>
              <w:rPr>
                <w:b/>
              </w:rPr>
            </w:pPr>
            <w:r w:rsidRPr="00EA7FCC">
              <w:rPr>
                <w:b/>
              </w:rPr>
              <w:t>Mua sách, tài liệu, số liệu</w:t>
            </w:r>
          </w:p>
        </w:tc>
        <w:tc>
          <w:tcPr>
            <w:tcW w:w="493" w:type="dxa"/>
            <w:tcBorders>
              <w:top w:val="single" w:sz="4" w:space="0" w:color="auto"/>
              <w:left w:val="single" w:sz="4" w:space="0" w:color="auto"/>
              <w:bottom w:val="single" w:sz="4" w:space="0" w:color="auto"/>
              <w:right w:val="nil"/>
            </w:tcBorders>
            <w:shd w:val="clear" w:color="auto" w:fill="FFFFFF"/>
          </w:tcPr>
          <w:p w14:paraId="6D6CE564"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05A91FAC"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4430CF8B"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1F96DAF8"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795B1CE7"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3770CEB1"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7DB6310B"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51845D8B"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5E0582B9"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1474DC42"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62329CC7"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4AB55F1A"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2B0E35FF" w14:textId="77777777" w:rsidR="00D97EA2" w:rsidRPr="00EA7FCC" w:rsidRDefault="00D97EA2" w:rsidP="00C157D7">
            <w:pPr>
              <w:spacing w:before="120"/>
            </w:pPr>
          </w:p>
        </w:tc>
      </w:tr>
      <w:tr w:rsidR="00EA7FCC" w:rsidRPr="00EA7FCC" w14:paraId="6B1B711B"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6751A71F" w14:textId="77777777" w:rsidR="00D97EA2" w:rsidRPr="00EA7FCC" w:rsidRDefault="00D97EA2" w:rsidP="00C157D7">
            <w:pPr>
              <w:spacing w:before="120"/>
              <w:jc w:val="center"/>
            </w:pPr>
          </w:p>
        </w:tc>
        <w:tc>
          <w:tcPr>
            <w:tcW w:w="1202" w:type="dxa"/>
            <w:tcBorders>
              <w:top w:val="single" w:sz="4" w:space="0" w:color="auto"/>
              <w:left w:val="single" w:sz="4" w:space="0" w:color="auto"/>
              <w:bottom w:val="single" w:sz="4" w:space="0" w:color="auto"/>
              <w:right w:val="nil"/>
            </w:tcBorders>
            <w:shd w:val="clear" w:color="auto" w:fill="FFFFFF"/>
          </w:tcPr>
          <w:p w14:paraId="42852DC6"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0A39D2C9"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675811EE"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38B4B80B"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08055D02"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50CDD57D"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03840C5B"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7BDAC0C4"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12222ADF"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43D376AB"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227C46CE"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14B507A8"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7FF3820F"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BD164F9" w14:textId="77777777" w:rsidR="00D97EA2" w:rsidRPr="00EA7FCC" w:rsidRDefault="00D97EA2" w:rsidP="00C157D7">
            <w:pPr>
              <w:spacing w:before="120"/>
            </w:pPr>
          </w:p>
        </w:tc>
      </w:tr>
      <w:tr w:rsidR="00EA7FCC" w:rsidRPr="00EA7FCC" w14:paraId="08D64FB6" w14:textId="77777777" w:rsidTr="00701BCB">
        <w:tc>
          <w:tcPr>
            <w:tcW w:w="646" w:type="dxa"/>
            <w:tcBorders>
              <w:top w:val="single" w:sz="4" w:space="0" w:color="auto"/>
              <w:left w:val="single" w:sz="4" w:space="0" w:color="auto"/>
              <w:bottom w:val="single" w:sz="4" w:space="0" w:color="auto"/>
              <w:right w:val="nil"/>
            </w:tcBorders>
            <w:shd w:val="clear" w:color="auto" w:fill="FFFFFF"/>
          </w:tcPr>
          <w:p w14:paraId="16CF120C" w14:textId="77777777" w:rsidR="00D97EA2" w:rsidRPr="00EA7FCC" w:rsidRDefault="00D97EA2" w:rsidP="00C157D7">
            <w:pPr>
              <w:spacing w:before="120"/>
              <w:jc w:val="center"/>
            </w:pPr>
          </w:p>
        </w:tc>
        <w:tc>
          <w:tcPr>
            <w:tcW w:w="1202" w:type="dxa"/>
            <w:tcBorders>
              <w:top w:val="single" w:sz="4" w:space="0" w:color="auto"/>
              <w:left w:val="single" w:sz="4" w:space="0" w:color="auto"/>
              <w:bottom w:val="single" w:sz="4" w:space="0" w:color="auto"/>
              <w:right w:val="nil"/>
            </w:tcBorders>
            <w:shd w:val="clear" w:color="auto" w:fill="FFFFFF"/>
          </w:tcPr>
          <w:p w14:paraId="20F405F1" w14:textId="77777777" w:rsidR="00D97EA2" w:rsidRPr="00EA7FCC" w:rsidRDefault="00D97EA2" w:rsidP="00C157D7">
            <w:pPr>
              <w:spacing w:before="120"/>
            </w:pPr>
          </w:p>
        </w:tc>
        <w:tc>
          <w:tcPr>
            <w:tcW w:w="493" w:type="dxa"/>
            <w:tcBorders>
              <w:top w:val="single" w:sz="4" w:space="0" w:color="auto"/>
              <w:left w:val="single" w:sz="4" w:space="0" w:color="auto"/>
              <w:bottom w:val="single" w:sz="4" w:space="0" w:color="auto"/>
              <w:right w:val="nil"/>
            </w:tcBorders>
            <w:shd w:val="clear" w:color="auto" w:fill="FFFFFF"/>
          </w:tcPr>
          <w:p w14:paraId="4C94AF23" w14:textId="77777777" w:rsidR="00D97EA2" w:rsidRPr="00EA7FCC" w:rsidRDefault="00D97EA2" w:rsidP="00C157D7">
            <w:pPr>
              <w:spacing w:before="120"/>
            </w:pPr>
          </w:p>
        </w:tc>
        <w:tc>
          <w:tcPr>
            <w:tcW w:w="621" w:type="dxa"/>
            <w:tcBorders>
              <w:top w:val="single" w:sz="4" w:space="0" w:color="auto"/>
              <w:left w:val="single" w:sz="4" w:space="0" w:color="auto"/>
              <w:bottom w:val="single" w:sz="4" w:space="0" w:color="auto"/>
              <w:right w:val="nil"/>
            </w:tcBorders>
            <w:shd w:val="clear" w:color="auto" w:fill="FFFFFF"/>
          </w:tcPr>
          <w:p w14:paraId="7F0FC194" w14:textId="77777777" w:rsidR="00D97EA2" w:rsidRPr="00EA7FCC" w:rsidRDefault="00D97EA2" w:rsidP="00C157D7">
            <w:pPr>
              <w:spacing w:before="120"/>
            </w:pPr>
          </w:p>
        </w:tc>
        <w:tc>
          <w:tcPr>
            <w:tcW w:w="471" w:type="dxa"/>
            <w:tcBorders>
              <w:top w:val="single" w:sz="4" w:space="0" w:color="auto"/>
              <w:left w:val="single" w:sz="4" w:space="0" w:color="auto"/>
              <w:bottom w:val="single" w:sz="4" w:space="0" w:color="auto"/>
              <w:right w:val="nil"/>
            </w:tcBorders>
            <w:shd w:val="clear" w:color="auto" w:fill="FFFFFF"/>
          </w:tcPr>
          <w:p w14:paraId="1A82523D" w14:textId="77777777" w:rsidR="00D97EA2" w:rsidRPr="00EA7FCC" w:rsidRDefault="00D97EA2" w:rsidP="00C157D7">
            <w:pPr>
              <w:spacing w:before="120"/>
            </w:pPr>
          </w:p>
        </w:tc>
        <w:tc>
          <w:tcPr>
            <w:tcW w:w="700" w:type="dxa"/>
            <w:tcBorders>
              <w:top w:val="single" w:sz="4" w:space="0" w:color="auto"/>
              <w:left w:val="single" w:sz="4" w:space="0" w:color="auto"/>
              <w:bottom w:val="single" w:sz="4" w:space="0" w:color="auto"/>
              <w:right w:val="nil"/>
            </w:tcBorders>
            <w:shd w:val="clear" w:color="auto" w:fill="FFFFFF"/>
          </w:tcPr>
          <w:p w14:paraId="1499B139"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6730A0FC"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4F9CD61D"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4ECEE5F5"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7258D685"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552AA972"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60B36170"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5CADFC86"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19BD7DAB"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58ACC8F" w14:textId="77777777" w:rsidR="00D97EA2" w:rsidRPr="00EA7FCC" w:rsidRDefault="00D97EA2" w:rsidP="00C157D7">
            <w:pPr>
              <w:spacing w:before="120"/>
            </w:pPr>
          </w:p>
        </w:tc>
      </w:tr>
      <w:tr w:rsidR="00EA7FCC" w:rsidRPr="00EA7FCC" w14:paraId="74F0E550" w14:textId="77777777" w:rsidTr="00701BCB">
        <w:tc>
          <w:tcPr>
            <w:tcW w:w="3433" w:type="dxa"/>
            <w:gridSpan w:val="5"/>
            <w:tcBorders>
              <w:top w:val="single" w:sz="4" w:space="0" w:color="auto"/>
              <w:left w:val="single" w:sz="4" w:space="0" w:color="auto"/>
              <w:bottom w:val="single" w:sz="4" w:space="0" w:color="auto"/>
              <w:right w:val="nil"/>
            </w:tcBorders>
            <w:shd w:val="clear" w:color="auto" w:fill="FFFFFF"/>
          </w:tcPr>
          <w:p w14:paraId="20BCB0B7" w14:textId="77777777" w:rsidR="00D97EA2" w:rsidRPr="00EA7FCC" w:rsidRDefault="00D97EA2" w:rsidP="00C157D7">
            <w:pPr>
              <w:spacing w:before="120"/>
              <w:jc w:val="right"/>
              <w:rPr>
                <w:b/>
              </w:rPr>
            </w:pPr>
            <w:r w:rsidRPr="00EA7FCC">
              <w:rPr>
                <w:b/>
              </w:rPr>
              <w:t>Cộng:</w:t>
            </w:r>
          </w:p>
        </w:tc>
        <w:tc>
          <w:tcPr>
            <w:tcW w:w="700" w:type="dxa"/>
            <w:tcBorders>
              <w:top w:val="single" w:sz="4" w:space="0" w:color="auto"/>
              <w:left w:val="single" w:sz="4" w:space="0" w:color="auto"/>
              <w:bottom w:val="single" w:sz="4" w:space="0" w:color="auto"/>
              <w:right w:val="nil"/>
            </w:tcBorders>
            <w:shd w:val="clear" w:color="auto" w:fill="FFFFFF"/>
          </w:tcPr>
          <w:p w14:paraId="01D42DC8" w14:textId="77777777" w:rsidR="00D97EA2" w:rsidRPr="00EA7FCC" w:rsidRDefault="00D97EA2" w:rsidP="00C157D7">
            <w:pPr>
              <w:spacing w:before="120"/>
            </w:pPr>
          </w:p>
        </w:tc>
        <w:tc>
          <w:tcPr>
            <w:tcW w:w="530" w:type="dxa"/>
            <w:tcBorders>
              <w:top w:val="single" w:sz="4" w:space="0" w:color="auto"/>
              <w:left w:val="single" w:sz="4" w:space="0" w:color="auto"/>
              <w:bottom w:val="single" w:sz="4" w:space="0" w:color="auto"/>
              <w:right w:val="nil"/>
            </w:tcBorders>
            <w:shd w:val="clear" w:color="auto" w:fill="FFFFFF"/>
          </w:tcPr>
          <w:p w14:paraId="43ED0834" w14:textId="77777777" w:rsidR="00D97EA2" w:rsidRPr="00EA7FCC" w:rsidRDefault="00D97EA2" w:rsidP="00C157D7">
            <w:pPr>
              <w:spacing w:before="120"/>
            </w:pPr>
          </w:p>
        </w:tc>
        <w:tc>
          <w:tcPr>
            <w:tcW w:w="663" w:type="dxa"/>
            <w:tcBorders>
              <w:top w:val="single" w:sz="4" w:space="0" w:color="auto"/>
              <w:left w:val="single" w:sz="4" w:space="0" w:color="auto"/>
              <w:bottom w:val="single" w:sz="4" w:space="0" w:color="auto"/>
              <w:right w:val="nil"/>
            </w:tcBorders>
            <w:shd w:val="clear" w:color="auto" w:fill="FFFFFF"/>
          </w:tcPr>
          <w:p w14:paraId="776095B8" w14:textId="77777777" w:rsidR="00D97EA2" w:rsidRPr="00EA7FCC" w:rsidRDefault="00D97EA2" w:rsidP="00C157D7">
            <w:pPr>
              <w:spacing w:before="120"/>
            </w:pPr>
          </w:p>
        </w:tc>
        <w:tc>
          <w:tcPr>
            <w:tcW w:w="564" w:type="dxa"/>
            <w:tcBorders>
              <w:top w:val="single" w:sz="4" w:space="0" w:color="auto"/>
              <w:left w:val="single" w:sz="4" w:space="0" w:color="auto"/>
              <w:bottom w:val="single" w:sz="4" w:space="0" w:color="auto"/>
              <w:right w:val="nil"/>
            </w:tcBorders>
            <w:shd w:val="clear" w:color="auto" w:fill="FFFFFF"/>
          </w:tcPr>
          <w:p w14:paraId="4F5CBB17" w14:textId="77777777" w:rsidR="00D97EA2" w:rsidRPr="00EA7FCC" w:rsidRDefault="00D97EA2" w:rsidP="00C157D7">
            <w:pPr>
              <w:spacing w:before="120"/>
            </w:pPr>
          </w:p>
        </w:tc>
        <w:tc>
          <w:tcPr>
            <w:tcW w:w="655" w:type="dxa"/>
            <w:tcBorders>
              <w:top w:val="single" w:sz="4" w:space="0" w:color="auto"/>
              <w:left w:val="single" w:sz="4" w:space="0" w:color="auto"/>
              <w:bottom w:val="single" w:sz="4" w:space="0" w:color="auto"/>
              <w:right w:val="nil"/>
            </w:tcBorders>
            <w:shd w:val="clear" w:color="auto" w:fill="FFFFFF"/>
          </w:tcPr>
          <w:p w14:paraId="338235F3" w14:textId="77777777" w:rsidR="00D97EA2" w:rsidRPr="00EA7FCC" w:rsidRDefault="00D97EA2" w:rsidP="00C157D7">
            <w:pPr>
              <w:spacing w:before="120"/>
            </w:pPr>
          </w:p>
        </w:tc>
        <w:tc>
          <w:tcPr>
            <w:tcW w:w="496" w:type="dxa"/>
            <w:tcBorders>
              <w:top w:val="single" w:sz="4" w:space="0" w:color="auto"/>
              <w:left w:val="single" w:sz="4" w:space="0" w:color="auto"/>
              <w:bottom w:val="single" w:sz="4" w:space="0" w:color="auto"/>
              <w:right w:val="nil"/>
            </w:tcBorders>
            <w:shd w:val="clear" w:color="auto" w:fill="FFFFFF"/>
          </w:tcPr>
          <w:p w14:paraId="255C87E4" w14:textId="77777777" w:rsidR="00D97EA2" w:rsidRPr="00EA7FCC" w:rsidRDefault="00D97EA2" w:rsidP="00C157D7">
            <w:pPr>
              <w:spacing w:before="120"/>
            </w:pPr>
          </w:p>
        </w:tc>
        <w:tc>
          <w:tcPr>
            <w:tcW w:w="657" w:type="dxa"/>
            <w:tcBorders>
              <w:top w:val="single" w:sz="4" w:space="0" w:color="auto"/>
              <w:left w:val="single" w:sz="4" w:space="0" w:color="auto"/>
              <w:bottom w:val="single" w:sz="4" w:space="0" w:color="auto"/>
              <w:right w:val="nil"/>
            </w:tcBorders>
            <w:shd w:val="clear" w:color="auto" w:fill="FFFFFF"/>
          </w:tcPr>
          <w:p w14:paraId="69D5FCC8" w14:textId="77777777" w:rsidR="00D97EA2" w:rsidRPr="00EA7FCC" w:rsidRDefault="00D97EA2" w:rsidP="00C157D7">
            <w:pPr>
              <w:spacing w:before="120"/>
            </w:pPr>
          </w:p>
        </w:tc>
        <w:tc>
          <w:tcPr>
            <w:tcW w:w="499" w:type="dxa"/>
            <w:tcBorders>
              <w:top w:val="single" w:sz="4" w:space="0" w:color="auto"/>
              <w:left w:val="single" w:sz="4" w:space="0" w:color="auto"/>
              <w:bottom w:val="single" w:sz="4" w:space="0" w:color="auto"/>
              <w:right w:val="nil"/>
            </w:tcBorders>
            <w:shd w:val="clear" w:color="auto" w:fill="FFFFFF"/>
          </w:tcPr>
          <w:p w14:paraId="514F8562" w14:textId="77777777" w:rsidR="00D97EA2" w:rsidRPr="00EA7FCC" w:rsidRDefault="00D97EA2" w:rsidP="00C157D7">
            <w:pPr>
              <w:spacing w:before="120"/>
            </w:pPr>
          </w:p>
        </w:tc>
        <w:tc>
          <w:tcPr>
            <w:tcW w:w="660" w:type="dxa"/>
            <w:tcBorders>
              <w:top w:val="single" w:sz="4" w:space="0" w:color="auto"/>
              <w:left w:val="single" w:sz="4" w:space="0" w:color="auto"/>
              <w:bottom w:val="single" w:sz="4" w:space="0" w:color="auto"/>
              <w:right w:val="nil"/>
            </w:tcBorders>
            <w:shd w:val="clear" w:color="auto" w:fill="FFFFFF"/>
          </w:tcPr>
          <w:p w14:paraId="72BCDCB0" w14:textId="77777777" w:rsidR="00D97EA2" w:rsidRPr="00EA7FCC" w:rsidRDefault="00D97EA2" w:rsidP="00C157D7">
            <w:pPr>
              <w:spacing w:before="120"/>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526B2ED8" w14:textId="77777777" w:rsidR="00D97EA2" w:rsidRPr="00EA7FCC" w:rsidRDefault="00D97EA2" w:rsidP="00C157D7">
            <w:pPr>
              <w:spacing w:before="120"/>
            </w:pPr>
          </w:p>
        </w:tc>
      </w:tr>
    </w:tbl>
    <w:p w14:paraId="589A2DE4" w14:textId="77777777" w:rsidR="00D97EA2" w:rsidRPr="00EA7FCC" w:rsidRDefault="00D97EA2" w:rsidP="00C157D7">
      <w:pPr>
        <w:spacing w:before="120"/>
        <w:rPr>
          <w:sz w:val="28"/>
          <w:szCs w:val="28"/>
        </w:rPr>
      </w:pPr>
    </w:p>
    <w:p w14:paraId="0C7CC93E" w14:textId="77777777" w:rsidR="00177295" w:rsidRPr="00EA7FCC" w:rsidRDefault="00177295" w:rsidP="00C157D7">
      <w:pPr>
        <w:spacing w:before="120"/>
        <w:rPr>
          <w:b/>
          <w:sz w:val="28"/>
          <w:szCs w:val="28"/>
        </w:rPr>
      </w:pPr>
    </w:p>
    <w:p w14:paraId="1CC65589" w14:textId="77777777" w:rsidR="00177295" w:rsidRPr="00EA7FCC" w:rsidRDefault="00177295" w:rsidP="00C157D7">
      <w:pPr>
        <w:spacing w:before="120"/>
        <w:rPr>
          <w:b/>
          <w:sz w:val="28"/>
          <w:szCs w:val="28"/>
        </w:rPr>
      </w:pPr>
    </w:p>
    <w:p w14:paraId="54E8A89C" w14:textId="77777777" w:rsidR="00177295" w:rsidRPr="00EA7FCC" w:rsidRDefault="00177295" w:rsidP="00C157D7">
      <w:pPr>
        <w:spacing w:before="120"/>
        <w:rPr>
          <w:b/>
          <w:sz w:val="28"/>
          <w:szCs w:val="28"/>
        </w:rPr>
      </w:pPr>
    </w:p>
    <w:p w14:paraId="1EDE6A29" w14:textId="77777777" w:rsidR="00177295" w:rsidRPr="00EA7FCC" w:rsidRDefault="00177295" w:rsidP="00C157D7">
      <w:pPr>
        <w:spacing w:before="120"/>
        <w:rPr>
          <w:b/>
          <w:sz w:val="28"/>
          <w:szCs w:val="28"/>
        </w:rPr>
      </w:pPr>
    </w:p>
    <w:p w14:paraId="464824C4" w14:textId="77777777" w:rsidR="00177295" w:rsidRPr="00EA7FCC" w:rsidRDefault="00177295" w:rsidP="00C157D7">
      <w:pPr>
        <w:spacing w:before="120"/>
        <w:rPr>
          <w:b/>
          <w:sz w:val="28"/>
          <w:szCs w:val="28"/>
        </w:rPr>
      </w:pPr>
    </w:p>
    <w:p w14:paraId="0F1326BA" w14:textId="77777777" w:rsidR="00A35B9F" w:rsidRPr="00EA7FCC" w:rsidRDefault="00A35B9F" w:rsidP="00C157D7">
      <w:pPr>
        <w:spacing w:before="120"/>
        <w:rPr>
          <w:b/>
          <w:sz w:val="28"/>
          <w:szCs w:val="28"/>
        </w:rPr>
      </w:pPr>
    </w:p>
    <w:p w14:paraId="2DDF592C" w14:textId="44BFD9CB" w:rsidR="00D97EA2" w:rsidRPr="00EA7FCC" w:rsidRDefault="00D97EA2" w:rsidP="00C157D7">
      <w:pPr>
        <w:spacing w:before="120"/>
        <w:rPr>
          <w:b/>
          <w:sz w:val="28"/>
          <w:szCs w:val="28"/>
        </w:rPr>
      </w:pPr>
      <w:r w:rsidRPr="00EA7FCC">
        <w:rPr>
          <w:b/>
          <w:sz w:val="28"/>
          <w:szCs w:val="28"/>
        </w:rPr>
        <w:lastRenderedPageBreak/>
        <w:t>Khoản 3. Thiết bị, máy móc</w:t>
      </w:r>
    </w:p>
    <w:p w14:paraId="6C6CC28D"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8"/>
        <w:gridCol w:w="2298"/>
        <w:gridCol w:w="551"/>
        <w:gridCol w:w="617"/>
        <w:gridCol w:w="741"/>
        <w:gridCol w:w="539"/>
        <w:gridCol w:w="712"/>
        <w:gridCol w:w="646"/>
        <w:gridCol w:w="724"/>
        <w:gridCol w:w="661"/>
        <w:gridCol w:w="685"/>
        <w:gridCol w:w="1071"/>
      </w:tblGrid>
      <w:tr w:rsidR="00EA7FCC" w:rsidRPr="00EA7FCC" w14:paraId="2F59AEE6" w14:textId="77777777" w:rsidTr="00701BCB">
        <w:tc>
          <w:tcPr>
            <w:tcW w:w="678" w:type="dxa"/>
            <w:vMerge w:val="restart"/>
            <w:shd w:val="clear" w:color="auto" w:fill="FFFFFF"/>
            <w:vAlign w:val="center"/>
          </w:tcPr>
          <w:p w14:paraId="237085B3" w14:textId="77777777" w:rsidR="00D97EA2" w:rsidRPr="00EA7FCC" w:rsidRDefault="00D97EA2" w:rsidP="00C157D7">
            <w:pPr>
              <w:spacing w:before="120"/>
              <w:jc w:val="center"/>
              <w:rPr>
                <w:b/>
              </w:rPr>
            </w:pPr>
            <w:r w:rsidRPr="00EA7FCC">
              <w:rPr>
                <w:b/>
              </w:rPr>
              <w:t>Số TT</w:t>
            </w:r>
          </w:p>
        </w:tc>
        <w:tc>
          <w:tcPr>
            <w:tcW w:w="2298" w:type="dxa"/>
            <w:vMerge w:val="restart"/>
            <w:shd w:val="clear" w:color="auto" w:fill="FFFFFF"/>
            <w:vAlign w:val="center"/>
          </w:tcPr>
          <w:p w14:paraId="2EC5DBDA" w14:textId="77777777" w:rsidR="00D97EA2" w:rsidRPr="00EA7FCC" w:rsidRDefault="00D97EA2" w:rsidP="00C157D7">
            <w:pPr>
              <w:spacing w:before="120"/>
              <w:jc w:val="center"/>
              <w:rPr>
                <w:b/>
              </w:rPr>
            </w:pPr>
            <w:r w:rsidRPr="00EA7FCC">
              <w:rPr>
                <w:b/>
              </w:rPr>
              <w:t>Nội dung</w:t>
            </w:r>
          </w:p>
        </w:tc>
        <w:tc>
          <w:tcPr>
            <w:tcW w:w="551" w:type="dxa"/>
            <w:vMerge w:val="restart"/>
            <w:shd w:val="clear" w:color="auto" w:fill="FFFFFF"/>
            <w:vAlign w:val="center"/>
          </w:tcPr>
          <w:p w14:paraId="778FFA08" w14:textId="77777777" w:rsidR="00D97EA2" w:rsidRPr="00EA7FCC" w:rsidRDefault="00D97EA2" w:rsidP="00C157D7">
            <w:pPr>
              <w:spacing w:before="120"/>
              <w:jc w:val="center"/>
              <w:rPr>
                <w:b/>
              </w:rPr>
            </w:pPr>
            <w:r w:rsidRPr="00EA7FCC">
              <w:rPr>
                <w:b/>
              </w:rPr>
              <w:t>Mục chi</w:t>
            </w:r>
          </w:p>
        </w:tc>
        <w:tc>
          <w:tcPr>
            <w:tcW w:w="617" w:type="dxa"/>
            <w:vMerge w:val="restart"/>
            <w:shd w:val="clear" w:color="auto" w:fill="FFFFFF"/>
            <w:vAlign w:val="center"/>
          </w:tcPr>
          <w:p w14:paraId="6977FBD1" w14:textId="77777777" w:rsidR="00D97EA2" w:rsidRPr="00EA7FCC" w:rsidRDefault="00D97EA2" w:rsidP="00C157D7">
            <w:pPr>
              <w:spacing w:before="120"/>
              <w:jc w:val="center"/>
              <w:rPr>
                <w:b/>
              </w:rPr>
            </w:pPr>
            <w:r w:rsidRPr="00EA7FCC">
              <w:rPr>
                <w:b/>
              </w:rPr>
              <w:t>Đơn vị đo</w:t>
            </w:r>
          </w:p>
        </w:tc>
        <w:tc>
          <w:tcPr>
            <w:tcW w:w="741" w:type="dxa"/>
            <w:vMerge w:val="restart"/>
            <w:shd w:val="clear" w:color="auto" w:fill="FFFFFF"/>
            <w:vAlign w:val="center"/>
          </w:tcPr>
          <w:p w14:paraId="3B0464F5" w14:textId="77777777" w:rsidR="00D97EA2" w:rsidRPr="00EA7FCC" w:rsidRDefault="00D97EA2" w:rsidP="00C157D7">
            <w:pPr>
              <w:spacing w:before="120"/>
              <w:jc w:val="center"/>
              <w:rPr>
                <w:b/>
              </w:rPr>
            </w:pPr>
            <w:r w:rsidRPr="00EA7FCC">
              <w:rPr>
                <w:b/>
              </w:rPr>
              <w:t>Số lượng</w:t>
            </w:r>
          </w:p>
        </w:tc>
        <w:tc>
          <w:tcPr>
            <w:tcW w:w="539" w:type="dxa"/>
            <w:vMerge w:val="restart"/>
            <w:shd w:val="clear" w:color="auto" w:fill="FFFFFF"/>
            <w:vAlign w:val="center"/>
          </w:tcPr>
          <w:p w14:paraId="32A1D14A" w14:textId="77777777" w:rsidR="00D97EA2" w:rsidRPr="00EA7FCC" w:rsidRDefault="00D97EA2" w:rsidP="00C157D7">
            <w:pPr>
              <w:spacing w:before="120"/>
              <w:jc w:val="center"/>
              <w:rPr>
                <w:b/>
              </w:rPr>
            </w:pPr>
            <w:r w:rsidRPr="00EA7FCC">
              <w:rPr>
                <w:b/>
              </w:rPr>
              <w:t>Đơn giá</w:t>
            </w:r>
          </w:p>
        </w:tc>
        <w:tc>
          <w:tcPr>
            <w:tcW w:w="712" w:type="dxa"/>
            <w:vMerge w:val="restart"/>
            <w:shd w:val="clear" w:color="auto" w:fill="FFFFFF"/>
            <w:vAlign w:val="center"/>
          </w:tcPr>
          <w:p w14:paraId="04E6C5E6" w14:textId="77777777" w:rsidR="00D97EA2" w:rsidRPr="00EA7FCC" w:rsidRDefault="00D97EA2" w:rsidP="00C157D7">
            <w:pPr>
              <w:spacing w:before="120"/>
              <w:jc w:val="center"/>
              <w:rPr>
                <w:b/>
              </w:rPr>
            </w:pPr>
            <w:r w:rsidRPr="00EA7FCC">
              <w:rPr>
                <w:b/>
              </w:rPr>
              <w:t>Thành tiền</w:t>
            </w:r>
          </w:p>
        </w:tc>
        <w:tc>
          <w:tcPr>
            <w:tcW w:w="3787" w:type="dxa"/>
            <w:gridSpan w:val="5"/>
            <w:shd w:val="clear" w:color="auto" w:fill="FFFFFF"/>
            <w:vAlign w:val="center"/>
          </w:tcPr>
          <w:p w14:paraId="2442BD02" w14:textId="77777777" w:rsidR="00D97EA2" w:rsidRPr="00EA7FCC" w:rsidRDefault="00D97EA2" w:rsidP="00C157D7">
            <w:pPr>
              <w:spacing w:before="120"/>
              <w:jc w:val="center"/>
              <w:rPr>
                <w:b/>
              </w:rPr>
            </w:pPr>
            <w:r w:rsidRPr="00EA7FCC">
              <w:rPr>
                <w:b/>
              </w:rPr>
              <w:t>Nguồn vốn</w:t>
            </w:r>
          </w:p>
        </w:tc>
      </w:tr>
      <w:tr w:rsidR="00EA7FCC" w:rsidRPr="00EA7FCC" w14:paraId="3766285F" w14:textId="77777777" w:rsidTr="00701BCB">
        <w:tc>
          <w:tcPr>
            <w:tcW w:w="678" w:type="dxa"/>
            <w:vMerge/>
            <w:shd w:val="clear" w:color="auto" w:fill="FFFFFF"/>
            <w:vAlign w:val="center"/>
          </w:tcPr>
          <w:p w14:paraId="1E9777BC" w14:textId="77777777" w:rsidR="00D97EA2" w:rsidRPr="00EA7FCC" w:rsidRDefault="00D97EA2" w:rsidP="00C157D7">
            <w:pPr>
              <w:spacing w:before="120"/>
              <w:jc w:val="center"/>
            </w:pPr>
          </w:p>
        </w:tc>
        <w:tc>
          <w:tcPr>
            <w:tcW w:w="2298" w:type="dxa"/>
            <w:vMerge/>
            <w:shd w:val="clear" w:color="auto" w:fill="FFFFFF"/>
            <w:vAlign w:val="center"/>
          </w:tcPr>
          <w:p w14:paraId="33D93A65" w14:textId="77777777" w:rsidR="00D97EA2" w:rsidRPr="00EA7FCC" w:rsidRDefault="00D97EA2" w:rsidP="00C157D7">
            <w:pPr>
              <w:spacing w:before="120"/>
              <w:jc w:val="center"/>
            </w:pPr>
          </w:p>
        </w:tc>
        <w:tc>
          <w:tcPr>
            <w:tcW w:w="551" w:type="dxa"/>
            <w:vMerge/>
            <w:shd w:val="clear" w:color="auto" w:fill="FFFFFF"/>
            <w:vAlign w:val="center"/>
          </w:tcPr>
          <w:p w14:paraId="2FA1F907" w14:textId="77777777" w:rsidR="00D97EA2" w:rsidRPr="00EA7FCC" w:rsidRDefault="00D97EA2" w:rsidP="00C157D7">
            <w:pPr>
              <w:spacing w:before="120"/>
              <w:jc w:val="center"/>
            </w:pPr>
          </w:p>
        </w:tc>
        <w:tc>
          <w:tcPr>
            <w:tcW w:w="617" w:type="dxa"/>
            <w:vMerge/>
            <w:shd w:val="clear" w:color="auto" w:fill="FFFFFF"/>
            <w:vAlign w:val="center"/>
          </w:tcPr>
          <w:p w14:paraId="73DB4E31" w14:textId="77777777" w:rsidR="00D97EA2" w:rsidRPr="00EA7FCC" w:rsidRDefault="00D97EA2" w:rsidP="00C157D7">
            <w:pPr>
              <w:spacing w:before="120"/>
              <w:jc w:val="center"/>
            </w:pPr>
          </w:p>
        </w:tc>
        <w:tc>
          <w:tcPr>
            <w:tcW w:w="741" w:type="dxa"/>
            <w:vMerge/>
            <w:shd w:val="clear" w:color="auto" w:fill="FFFFFF"/>
            <w:vAlign w:val="center"/>
          </w:tcPr>
          <w:p w14:paraId="3F53A709" w14:textId="77777777" w:rsidR="00D97EA2" w:rsidRPr="00EA7FCC" w:rsidRDefault="00D97EA2" w:rsidP="00C157D7">
            <w:pPr>
              <w:spacing w:before="120"/>
              <w:jc w:val="center"/>
            </w:pPr>
          </w:p>
        </w:tc>
        <w:tc>
          <w:tcPr>
            <w:tcW w:w="539" w:type="dxa"/>
            <w:vMerge/>
            <w:shd w:val="clear" w:color="auto" w:fill="FFFFFF"/>
            <w:vAlign w:val="center"/>
          </w:tcPr>
          <w:p w14:paraId="073BDA37" w14:textId="77777777" w:rsidR="00D97EA2" w:rsidRPr="00EA7FCC" w:rsidRDefault="00D97EA2" w:rsidP="00C157D7">
            <w:pPr>
              <w:spacing w:before="120"/>
              <w:jc w:val="center"/>
            </w:pPr>
          </w:p>
        </w:tc>
        <w:tc>
          <w:tcPr>
            <w:tcW w:w="712" w:type="dxa"/>
            <w:vMerge/>
            <w:shd w:val="clear" w:color="auto" w:fill="FFFFFF"/>
            <w:vAlign w:val="center"/>
          </w:tcPr>
          <w:p w14:paraId="1E2F3092" w14:textId="77777777" w:rsidR="00D97EA2" w:rsidRPr="00EA7FCC" w:rsidRDefault="00D97EA2" w:rsidP="00C157D7">
            <w:pPr>
              <w:spacing w:before="120"/>
              <w:jc w:val="center"/>
            </w:pPr>
          </w:p>
        </w:tc>
        <w:tc>
          <w:tcPr>
            <w:tcW w:w="2716" w:type="dxa"/>
            <w:gridSpan w:val="4"/>
            <w:shd w:val="clear" w:color="auto" w:fill="FFFFFF"/>
            <w:vAlign w:val="center"/>
          </w:tcPr>
          <w:p w14:paraId="13671A8C" w14:textId="77777777" w:rsidR="00D97EA2" w:rsidRPr="00EA7FCC" w:rsidRDefault="00D97EA2" w:rsidP="00C157D7">
            <w:pPr>
              <w:spacing w:before="120"/>
              <w:jc w:val="center"/>
              <w:rPr>
                <w:b/>
              </w:rPr>
            </w:pPr>
            <w:r w:rsidRPr="00EA7FCC">
              <w:rPr>
                <w:b/>
              </w:rPr>
              <w:t>Ngân sách SNKH</w:t>
            </w:r>
          </w:p>
        </w:tc>
        <w:tc>
          <w:tcPr>
            <w:tcW w:w="1071" w:type="dxa"/>
            <w:vMerge w:val="restart"/>
            <w:shd w:val="clear" w:color="auto" w:fill="FFFFFF"/>
            <w:vAlign w:val="center"/>
          </w:tcPr>
          <w:p w14:paraId="7572279A" w14:textId="77777777" w:rsidR="00D97EA2" w:rsidRPr="00EA7FCC" w:rsidRDefault="00D97EA2" w:rsidP="00C157D7">
            <w:pPr>
              <w:spacing w:before="120"/>
              <w:jc w:val="center"/>
            </w:pPr>
            <w:r w:rsidRPr="00EA7FCC">
              <w:t>Khác</w:t>
            </w:r>
          </w:p>
        </w:tc>
      </w:tr>
      <w:tr w:rsidR="00EA7FCC" w:rsidRPr="00EA7FCC" w14:paraId="08A52447" w14:textId="77777777" w:rsidTr="00701BCB">
        <w:tc>
          <w:tcPr>
            <w:tcW w:w="678" w:type="dxa"/>
            <w:vMerge/>
            <w:shd w:val="clear" w:color="auto" w:fill="FFFFFF"/>
          </w:tcPr>
          <w:p w14:paraId="65278DDD" w14:textId="77777777" w:rsidR="00D97EA2" w:rsidRPr="00EA7FCC" w:rsidRDefault="00D97EA2" w:rsidP="00C157D7">
            <w:pPr>
              <w:spacing w:before="120"/>
              <w:jc w:val="center"/>
            </w:pPr>
          </w:p>
        </w:tc>
        <w:tc>
          <w:tcPr>
            <w:tcW w:w="2298" w:type="dxa"/>
            <w:vMerge/>
            <w:shd w:val="clear" w:color="auto" w:fill="FFFFFF"/>
          </w:tcPr>
          <w:p w14:paraId="397A50D2" w14:textId="77777777" w:rsidR="00D97EA2" w:rsidRPr="00EA7FCC" w:rsidRDefault="00D97EA2" w:rsidP="00C157D7">
            <w:pPr>
              <w:spacing w:before="120"/>
            </w:pPr>
          </w:p>
        </w:tc>
        <w:tc>
          <w:tcPr>
            <w:tcW w:w="551" w:type="dxa"/>
            <w:vMerge/>
            <w:shd w:val="clear" w:color="auto" w:fill="FFFFFF"/>
          </w:tcPr>
          <w:p w14:paraId="247B5398" w14:textId="77777777" w:rsidR="00D97EA2" w:rsidRPr="00EA7FCC" w:rsidRDefault="00D97EA2" w:rsidP="00C157D7">
            <w:pPr>
              <w:spacing w:before="120"/>
            </w:pPr>
          </w:p>
        </w:tc>
        <w:tc>
          <w:tcPr>
            <w:tcW w:w="617" w:type="dxa"/>
            <w:vMerge/>
            <w:shd w:val="clear" w:color="auto" w:fill="FFFFFF"/>
          </w:tcPr>
          <w:p w14:paraId="2A42B6C0" w14:textId="77777777" w:rsidR="00D97EA2" w:rsidRPr="00EA7FCC" w:rsidRDefault="00D97EA2" w:rsidP="00C157D7">
            <w:pPr>
              <w:spacing w:before="120"/>
            </w:pPr>
          </w:p>
        </w:tc>
        <w:tc>
          <w:tcPr>
            <w:tcW w:w="741" w:type="dxa"/>
            <w:vMerge/>
            <w:shd w:val="clear" w:color="auto" w:fill="FFFFFF"/>
          </w:tcPr>
          <w:p w14:paraId="5C69B6FE" w14:textId="77777777" w:rsidR="00D97EA2" w:rsidRPr="00EA7FCC" w:rsidRDefault="00D97EA2" w:rsidP="00C157D7">
            <w:pPr>
              <w:spacing w:before="120"/>
            </w:pPr>
          </w:p>
        </w:tc>
        <w:tc>
          <w:tcPr>
            <w:tcW w:w="539" w:type="dxa"/>
            <w:vMerge/>
            <w:shd w:val="clear" w:color="auto" w:fill="FFFFFF"/>
          </w:tcPr>
          <w:p w14:paraId="5E9E26E8" w14:textId="77777777" w:rsidR="00D97EA2" w:rsidRPr="00EA7FCC" w:rsidRDefault="00D97EA2" w:rsidP="00C157D7">
            <w:pPr>
              <w:spacing w:before="120"/>
            </w:pPr>
          </w:p>
        </w:tc>
        <w:tc>
          <w:tcPr>
            <w:tcW w:w="712" w:type="dxa"/>
            <w:vMerge/>
            <w:shd w:val="clear" w:color="auto" w:fill="FFFFFF"/>
          </w:tcPr>
          <w:p w14:paraId="74477D0D" w14:textId="77777777" w:rsidR="00D97EA2" w:rsidRPr="00EA7FCC" w:rsidRDefault="00D97EA2" w:rsidP="00C157D7">
            <w:pPr>
              <w:spacing w:before="120"/>
            </w:pPr>
          </w:p>
        </w:tc>
        <w:tc>
          <w:tcPr>
            <w:tcW w:w="646" w:type="dxa"/>
            <w:shd w:val="clear" w:color="auto" w:fill="FFFFFF"/>
          </w:tcPr>
          <w:p w14:paraId="759555B4" w14:textId="77777777" w:rsidR="00D97EA2" w:rsidRPr="00EA7FCC" w:rsidRDefault="00D97EA2" w:rsidP="00C157D7">
            <w:pPr>
              <w:spacing w:before="120"/>
              <w:jc w:val="center"/>
            </w:pPr>
            <w:r w:rsidRPr="00EA7FCC">
              <w:t>Tổng</w:t>
            </w:r>
          </w:p>
        </w:tc>
        <w:tc>
          <w:tcPr>
            <w:tcW w:w="724" w:type="dxa"/>
            <w:shd w:val="clear" w:color="auto" w:fill="FFFFFF"/>
          </w:tcPr>
          <w:p w14:paraId="7D05CF80" w14:textId="77777777" w:rsidR="00D97EA2" w:rsidRPr="00EA7FCC" w:rsidRDefault="00D97EA2" w:rsidP="00C157D7">
            <w:pPr>
              <w:spacing w:before="120"/>
              <w:jc w:val="center"/>
            </w:pPr>
            <w:r w:rsidRPr="00EA7FCC">
              <w:t>Năm thứ nhất*</w:t>
            </w:r>
          </w:p>
        </w:tc>
        <w:tc>
          <w:tcPr>
            <w:tcW w:w="661" w:type="dxa"/>
            <w:shd w:val="clear" w:color="auto" w:fill="FFFFFF"/>
          </w:tcPr>
          <w:p w14:paraId="62F65E1B" w14:textId="77777777" w:rsidR="00D97EA2" w:rsidRPr="00EA7FCC" w:rsidRDefault="00D97EA2" w:rsidP="00C157D7">
            <w:pPr>
              <w:spacing w:before="120"/>
              <w:jc w:val="center"/>
            </w:pPr>
            <w:r w:rsidRPr="00EA7FCC">
              <w:t>Năm thứ hai *</w:t>
            </w:r>
          </w:p>
        </w:tc>
        <w:tc>
          <w:tcPr>
            <w:tcW w:w="685" w:type="dxa"/>
            <w:shd w:val="clear" w:color="auto" w:fill="FFFFFF"/>
          </w:tcPr>
          <w:p w14:paraId="20850E59" w14:textId="77777777" w:rsidR="00D97EA2" w:rsidRPr="00EA7FCC" w:rsidRDefault="00D97EA2" w:rsidP="00C157D7">
            <w:pPr>
              <w:spacing w:before="120"/>
              <w:jc w:val="center"/>
            </w:pPr>
            <w:r w:rsidRPr="00EA7FCC">
              <w:t>Năm thứ ba *</w:t>
            </w:r>
          </w:p>
        </w:tc>
        <w:tc>
          <w:tcPr>
            <w:tcW w:w="1071" w:type="dxa"/>
            <w:vMerge/>
            <w:shd w:val="clear" w:color="auto" w:fill="FFFFFF"/>
          </w:tcPr>
          <w:p w14:paraId="2B842C53" w14:textId="77777777" w:rsidR="00D97EA2" w:rsidRPr="00EA7FCC" w:rsidRDefault="00D97EA2" w:rsidP="00C157D7">
            <w:pPr>
              <w:spacing w:before="120"/>
              <w:jc w:val="center"/>
            </w:pPr>
          </w:p>
        </w:tc>
      </w:tr>
      <w:tr w:rsidR="00EA7FCC" w:rsidRPr="00EA7FCC" w14:paraId="5E03A55D" w14:textId="77777777" w:rsidTr="00701BCB">
        <w:tc>
          <w:tcPr>
            <w:tcW w:w="678" w:type="dxa"/>
            <w:shd w:val="clear" w:color="auto" w:fill="FFFFFF"/>
          </w:tcPr>
          <w:p w14:paraId="426D6D24" w14:textId="77777777" w:rsidR="00D97EA2" w:rsidRPr="00EA7FCC" w:rsidRDefault="00D97EA2" w:rsidP="00C157D7">
            <w:pPr>
              <w:spacing w:before="120"/>
              <w:jc w:val="center"/>
              <w:rPr>
                <w:i/>
              </w:rPr>
            </w:pPr>
            <w:r w:rsidRPr="00EA7FCC">
              <w:rPr>
                <w:i/>
              </w:rPr>
              <w:t>1</w:t>
            </w:r>
          </w:p>
        </w:tc>
        <w:tc>
          <w:tcPr>
            <w:tcW w:w="2298" w:type="dxa"/>
            <w:shd w:val="clear" w:color="auto" w:fill="FFFFFF"/>
          </w:tcPr>
          <w:p w14:paraId="7B00E480" w14:textId="77777777" w:rsidR="00D97EA2" w:rsidRPr="00EA7FCC" w:rsidRDefault="00D97EA2" w:rsidP="00C157D7">
            <w:pPr>
              <w:spacing w:before="120"/>
              <w:jc w:val="center"/>
              <w:rPr>
                <w:i/>
              </w:rPr>
            </w:pPr>
            <w:r w:rsidRPr="00EA7FCC">
              <w:rPr>
                <w:i/>
              </w:rPr>
              <w:t>2</w:t>
            </w:r>
          </w:p>
        </w:tc>
        <w:tc>
          <w:tcPr>
            <w:tcW w:w="551" w:type="dxa"/>
            <w:shd w:val="clear" w:color="auto" w:fill="FFFFFF"/>
          </w:tcPr>
          <w:p w14:paraId="6C4B0E50" w14:textId="77777777" w:rsidR="00D97EA2" w:rsidRPr="00EA7FCC" w:rsidRDefault="00D97EA2" w:rsidP="00C157D7">
            <w:pPr>
              <w:spacing w:before="120"/>
              <w:jc w:val="center"/>
              <w:rPr>
                <w:i/>
              </w:rPr>
            </w:pPr>
            <w:r w:rsidRPr="00EA7FCC">
              <w:rPr>
                <w:i/>
              </w:rPr>
              <w:t>3</w:t>
            </w:r>
          </w:p>
        </w:tc>
        <w:tc>
          <w:tcPr>
            <w:tcW w:w="617" w:type="dxa"/>
            <w:shd w:val="clear" w:color="auto" w:fill="FFFFFF"/>
          </w:tcPr>
          <w:p w14:paraId="1671112B" w14:textId="77777777" w:rsidR="00D97EA2" w:rsidRPr="00EA7FCC" w:rsidRDefault="00D97EA2" w:rsidP="00C157D7">
            <w:pPr>
              <w:spacing w:before="120"/>
              <w:jc w:val="center"/>
              <w:rPr>
                <w:i/>
              </w:rPr>
            </w:pPr>
            <w:r w:rsidRPr="00EA7FCC">
              <w:rPr>
                <w:i/>
              </w:rPr>
              <w:t>4</w:t>
            </w:r>
          </w:p>
        </w:tc>
        <w:tc>
          <w:tcPr>
            <w:tcW w:w="741" w:type="dxa"/>
            <w:shd w:val="clear" w:color="auto" w:fill="FFFFFF"/>
          </w:tcPr>
          <w:p w14:paraId="0AAC6D13" w14:textId="77777777" w:rsidR="00D97EA2" w:rsidRPr="00EA7FCC" w:rsidRDefault="00D97EA2" w:rsidP="00C157D7">
            <w:pPr>
              <w:spacing w:before="120"/>
              <w:jc w:val="center"/>
              <w:rPr>
                <w:i/>
              </w:rPr>
            </w:pPr>
            <w:r w:rsidRPr="00EA7FCC">
              <w:rPr>
                <w:i/>
              </w:rPr>
              <w:t>5</w:t>
            </w:r>
          </w:p>
        </w:tc>
        <w:tc>
          <w:tcPr>
            <w:tcW w:w="539" w:type="dxa"/>
            <w:shd w:val="clear" w:color="auto" w:fill="FFFFFF"/>
          </w:tcPr>
          <w:p w14:paraId="13E12C33" w14:textId="77777777" w:rsidR="00D97EA2" w:rsidRPr="00EA7FCC" w:rsidRDefault="00D97EA2" w:rsidP="00C157D7">
            <w:pPr>
              <w:spacing w:before="120"/>
              <w:jc w:val="center"/>
              <w:rPr>
                <w:i/>
              </w:rPr>
            </w:pPr>
            <w:r w:rsidRPr="00EA7FCC">
              <w:rPr>
                <w:i/>
              </w:rPr>
              <w:t>6</w:t>
            </w:r>
          </w:p>
        </w:tc>
        <w:tc>
          <w:tcPr>
            <w:tcW w:w="712" w:type="dxa"/>
            <w:shd w:val="clear" w:color="auto" w:fill="FFFFFF"/>
          </w:tcPr>
          <w:p w14:paraId="40696024" w14:textId="77777777" w:rsidR="00D97EA2" w:rsidRPr="00EA7FCC" w:rsidRDefault="00D97EA2" w:rsidP="00C157D7">
            <w:pPr>
              <w:spacing w:before="120"/>
              <w:jc w:val="center"/>
              <w:rPr>
                <w:i/>
              </w:rPr>
            </w:pPr>
            <w:r w:rsidRPr="00EA7FCC">
              <w:rPr>
                <w:i/>
              </w:rPr>
              <w:t>7</w:t>
            </w:r>
          </w:p>
        </w:tc>
        <w:tc>
          <w:tcPr>
            <w:tcW w:w="646" w:type="dxa"/>
            <w:shd w:val="clear" w:color="auto" w:fill="FFFFFF"/>
          </w:tcPr>
          <w:p w14:paraId="259A2716" w14:textId="77777777" w:rsidR="00D97EA2" w:rsidRPr="00EA7FCC" w:rsidRDefault="00D97EA2" w:rsidP="00C157D7">
            <w:pPr>
              <w:spacing w:before="120"/>
              <w:jc w:val="center"/>
              <w:rPr>
                <w:i/>
              </w:rPr>
            </w:pPr>
            <w:r w:rsidRPr="00EA7FCC">
              <w:rPr>
                <w:i/>
              </w:rPr>
              <w:t>8</w:t>
            </w:r>
          </w:p>
        </w:tc>
        <w:tc>
          <w:tcPr>
            <w:tcW w:w="724" w:type="dxa"/>
            <w:shd w:val="clear" w:color="auto" w:fill="FFFFFF"/>
          </w:tcPr>
          <w:p w14:paraId="25DA40F3" w14:textId="77777777" w:rsidR="00D97EA2" w:rsidRPr="00EA7FCC" w:rsidRDefault="00D97EA2" w:rsidP="00C157D7">
            <w:pPr>
              <w:spacing w:before="120"/>
              <w:jc w:val="center"/>
              <w:rPr>
                <w:i/>
              </w:rPr>
            </w:pPr>
            <w:r w:rsidRPr="00EA7FCC">
              <w:rPr>
                <w:i/>
              </w:rPr>
              <w:t>9</w:t>
            </w:r>
          </w:p>
        </w:tc>
        <w:tc>
          <w:tcPr>
            <w:tcW w:w="661" w:type="dxa"/>
            <w:shd w:val="clear" w:color="auto" w:fill="FFFFFF"/>
          </w:tcPr>
          <w:p w14:paraId="40FA6878" w14:textId="77777777" w:rsidR="00D97EA2" w:rsidRPr="00EA7FCC" w:rsidRDefault="00D97EA2" w:rsidP="00C157D7">
            <w:pPr>
              <w:spacing w:before="120"/>
              <w:jc w:val="center"/>
              <w:rPr>
                <w:i/>
              </w:rPr>
            </w:pPr>
            <w:r w:rsidRPr="00EA7FCC">
              <w:rPr>
                <w:i/>
              </w:rPr>
              <w:t>10</w:t>
            </w:r>
          </w:p>
        </w:tc>
        <w:tc>
          <w:tcPr>
            <w:tcW w:w="685" w:type="dxa"/>
            <w:shd w:val="clear" w:color="auto" w:fill="FFFFFF"/>
          </w:tcPr>
          <w:p w14:paraId="6186944A" w14:textId="77777777" w:rsidR="00D97EA2" w:rsidRPr="00EA7FCC" w:rsidRDefault="00D97EA2" w:rsidP="00C157D7">
            <w:pPr>
              <w:spacing w:before="120"/>
              <w:jc w:val="center"/>
              <w:rPr>
                <w:i/>
              </w:rPr>
            </w:pPr>
            <w:r w:rsidRPr="00EA7FCC">
              <w:rPr>
                <w:i/>
              </w:rPr>
              <w:t>11</w:t>
            </w:r>
          </w:p>
        </w:tc>
        <w:tc>
          <w:tcPr>
            <w:tcW w:w="1071" w:type="dxa"/>
            <w:shd w:val="clear" w:color="auto" w:fill="FFFFFF"/>
          </w:tcPr>
          <w:p w14:paraId="02F3CCC7" w14:textId="77777777" w:rsidR="00D97EA2" w:rsidRPr="00EA7FCC" w:rsidRDefault="00D97EA2" w:rsidP="00C157D7">
            <w:pPr>
              <w:spacing w:before="120"/>
              <w:jc w:val="center"/>
              <w:rPr>
                <w:i/>
              </w:rPr>
            </w:pPr>
            <w:r w:rsidRPr="00EA7FCC">
              <w:rPr>
                <w:i/>
              </w:rPr>
              <w:t>12</w:t>
            </w:r>
          </w:p>
        </w:tc>
      </w:tr>
      <w:tr w:rsidR="00EA7FCC" w:rsidRPr="00EA7FCC" w14:paraId="3D2F4913" w14:textId="77777777" w:rsidTr="00701BCB">
        <w:tc>
          <w:tcPr>
            <w:tcW w:w="678" w:type="dxa"/>
            <w:shd w:val="clear" w:color="auto" w:fill="FFFFFF"/>
          </w:tcPr>
          <w:p w14:paraId="4CEBCE08" w14:textId="77777777" w:rsidR="00D97EA2" w:rsidRPr="00EA7FCC" w:rsidRDefault="00D97EA2" w:rsidP="00C157D7">
            <w:pPr>
              <w:spacing w:before="120"/>
              <w:jc w:val="center"/>
              <w:rPr>
                <w:b/>
              </w:rPr>
            </w:pPr>
            <w:r w:rsidRPr="00EA7FCC">
              <w:rPr>
                <w:b/>
              </w:rPr>
              <w:t>1</w:t>
            </w:r>
          </w:p>
        </w:tc>
        <w:tc>
          <w:tcPr>
            <w:tcW w:w="2298" w:type="dxa"/>
            <w:shd w:val="clear" w:color="auto" w:fill="FFFFFF"/>
          </w:tcPr>
          <w:p w14:paraId="0D4BF34F" w14:textId="77777777" w:rsidR="00D97EA2" w:rsidRPr="00EA7FCC" w:rsidRDefault="00D97EA2" w:rsidP="00C157D7">
            <w:pPr>
              <w:spacing w:before="120"/>
            </w:pPr>
            <w:r w:rsidRPr="00EA7FCC">
              <w:rPr>
                <w:b/>
              </w:rPr>
              <w:t>Thiết bị hiện có tham gia thực hiện đề tài</w:t>
            </w:r>
            <w:r w:rsidRPr="00EA7FCC">
              <w:t xml:space="preserve"> </w:t>
            </w:r>
            <w:r w:rsidRPr="00EA7FCC">
              <w:rPr>
                <w:b/>
              </w:rPr>
              <w:t>công nghệ cao</w:t>
            </w:r>
            <w:r w:rsidRPr="00EA7FCC">
              <w:t xml:space="preserve"> </w:t>
            </w:r>
            <w:r w:rsidRPr="00EA7FCC">
              <w:rPr>
                <w:i/>
              </w:rPr>
              <w:t>(chỉ ghi tên thiết bị và giá trị còn lại, không cộng vào tổng kinh phí của Khoản 3)</w:t>
            </w:r>
          </w:p>
        </w:tc>
        <w:tc>
          <w:tcPr>
            <w:tcW w:w="551" w:type="dxa"/>
            <w:shd w:val="clear" w:color="auto" w:fill="FFFFFF"/>
          </w:tcPr>
          <w:p w14:paraId="35C1CE7A" w14:textId="77777777" w:rsidR="00D97EA2" w:rsidRPr="00EA7FCC" w:rsidRDefault="00D97EA2" w:rsidP="00C157D7">
            <w:pPr>
              <w:spacing w:before="120"/>
            </w:pPr>
          </w:p>
        </w:tc>
        <w:tc>
          <w:tcPr>
            <w:tcW w:w="617" w:type="dxa"/>
            <w:shd w:val="clear" w:color="auto" w:fill="FFFFFF"/>
          </w:tcPr>
          <w:p w14:paraId="671B01AC" w14:textId="77777777" w:rsidR="00D97EA2" w:rsidRPr="00EA7FCC" w:rsidRDefault="00D97EA2" w:rsidP="00C157D7">
            <w:pPr>
              <w:spacing w:before="120"/>
            </w:pPr>
          </w:p>
        </w:tc>
        <w:tc>
          <w:tcPr>
            <w:tcW w:w="741" w:type="dxa"/>
            <w:shd w:val="clear" w:color="auto" w:fill="FFFFFF"/>
          </w:tcPr>
          <w:p w14:paraId="121C1E25" w14:textId="77777777" w:rsidR="00D97EA2" w:rsidRPr="00EA7FCC" w:rsidRDefault="00D97EA2" w:rsidP="00C157D7">
            <w:pPr>
              <w:spacing w:before="120"/>
            </w:pPr>
          </w:p>
        </w:tc>
        <w:tc>
          <w:tcPr>
            <w:tcW w:w="539" w:type="dxa"/>
            <w:shd w:val="clear" w:color="auto" w:fill="FFFFFF"/>
          </w:tcPr>
          <w:p w14:paraId="5BBD322E" w14:textId="77777777" w:rsidR="00D97EA2" w:rsidRPr="00EA7FCC" w:rsidRDefault="00D97EA2" w:rsidP="00C157D7">
            <w:pPr>
              <w:spacing w:before="120"/>
            </w:pPr>
          </w:p>
        </w:tc>
        <w:tc>
          <w:tcPr>
            <w:tcW w:w="712" w:type="dxa"/>
            <w:shd w:val="clear" w:color="auto" w:fill="FFFFFF"/>
          </w:tcPr>
          <w:p w14:paraId="043AE628" w14:textId="77777777" w:rsidR="00D97EA2" w:rsidRPr="00EA7FCC" w:rsidRDefault="00D97EA2" w:rsidP="00C157D7">
            <w:pPr>
              <w:spacing w:before="120"/>
            </w:pPr>
          </w:p>
        </w:tc>
        <w:tc>
          <w:tcPr>
            <w:tcW w:w="646" w:type="dxa"/>
            <w:shd w:val="clear" w:color="auto" w:fill="FFFFFF"/>
          </w:tcPr>
          <w:p w14:paraId="629C3F08" w14:textId="77777777" w:rsidR="00D97EA2" w:rsidRPr="00EA7FCC" w:rsidRDefault="00D97EA2" w:rsidP="00C157D7">
            <w:pPr>
              <w:spacing w:before="120"/>
            </w:pPr>
          </w:p>
        </w:tc>
        <w:tc>
          <w:tcPr>
            <w:tcW w:w="724" w:type="dxa"/>
            <w:shd w:val="clear" w:color="auto" w:fill="FFFFFF"/>
          </w:tcPr>
          <w:p w14:paraId="1F2B0015" w14:textId="77777777" w:rsidR="00D97EA2" w:rsidRPr="00EA7FCC" w:rsidRDefault="00D97EA2" w:rsidP="00C157D7">
            <w:pPr>
              <w:spacing w:before="120"/>
            </w:pPr>
          </w:p>
        </w:tc>
        <w:tc>
          <w:tcPr>
            <w:tcW w:w="661" w:type="dxa"/>
            <w:shd w:val="clear" w:color="auto" w:fill="FFFFFF"/>
          </w:tcPr>
          <w:p w14:paraId="4FAEE7DD" w14:textId="77777777" w:rsidR="00D97EA2" w:rsidRPr="00EA7FCC" w:rsidRDefault="00D97EA2" w:rsidP="00C157D7">
            <w:pPr>
              <w:spacing w:before="120"/>
            </w:pPr>
          </w:p>
        </w:tc>
        <w:tc>
          <w:tcPr>
            <w:tcW w:w="685" w:type="dxa"/>
            <w:shd w:val="clear" w:color="auto" w:fill="FFFFFF"/>
          </w:tcPr>
          <w:p w14:paraId="0401F902" w14:textId="77777777" w:rsidR="00D97EA2" w:rsidRPr="00EA7FCC" w:rsidRDefault="00D97EA2" w:rsidP="00C157D7">
            <w:pPr>
              <w:spacing w:before="120"/>
            </w:pPr>
          </w:p>
        </w:tc>
        <w:tc>
          <w:tcPr>
            <w:tcW w:w="1071" w:type="dxa"/>
            <w:shd w:val="clear" w:color="auto" w:fill="FFFFFF"/>
          </w:tcPr>
          <w:p w14:paraId="5ABA6E88" w14:textId="77777777" w:rsidR="00D97EA2" w:rsidRPr="00EA7FCC" w:rsidRDefault="00D97EA2" w:rsidP="00C157D7">
            <w:pPr>
              <w:spacing w:before="120"/>
            </w:pPr>
          </w:p>
        </w:tc>
      </w:tr>
      <w:tr w:rsidR="00EA7FCC" w:rsidRPr="00EA7FCC" w14:paraId="54BC1580" w14:textId="77777777" w:rsidTr="00701BCB">
        <w:tc>
          <w:tcPr>
            <w:tcW w:w="678" w:type="dxa"/>
            <w:shd w:val="clear" w:color="auto" w:fill="FFFFFF"/>
          </w:tcPr>
          <w:p w14:paraId="5A13266F" w14:textId="77777777" w:rsidR="00D97EA2" w:rsidRPr="00EA7FCC" w:rsidRDefault="00D97EA2" w:rsidP="00C157D7">
            <w:pPr>
              <w:spacing w:before="120"/>
              <w:jc w:val="center"/>
            </w:pPr>
          </w:p>
        </w:tc>
        <w:tc>
          <w:tcPr>
            <w:tcW w:w="2298" w:type="dxa"/>
            <w:shd w:val="clear" w:color="auto" w:fill="FFFFFF"/>
          </w:tcPr>
          <w:p w14:paraId="2BB64392" w14:textId="77777777" w:rsidR="00D97EA2" w:rsidRPr="00EA7FCC" w:rsidRDefault="00D97EA2" w:rsidP="00C157D7">
            <w:pPr>
              <w:spacing w:before="120"/>
            </w:pPr>
          </w:p>
        </w:tc>
        <w:tc>
          <w:tcPr>
            <w:tcW w:w="551" w:type="dxa"/>
            <w:shd w:val="clear" w:color="auto" w:fill="FFFFFF"/>
          </w:tcPr>
          <w:p w14:paraId="0A4B0A50" w14:textId="77777777" w:rsidR="00D97EA2" w:rsidRPr="00EA7FCC" w:rsidRDefault="00D97EA2" w:rsidP="00C157D7">
            <w:pPr>
              <w:spacing w:before="120"/>
            </w:pPr>
          </w:p>
        </w:tc>
        <w:tc>
          <w:tcPr>
            <w:tcW w:w="617" w:type="dxa"/>
            <w:shd w:val="clear" w:color="auto" w:fill="FFFFFF"/>
          </w:tcPr>
          <w:p w14:paraId="7BD76378" w14:textId="77777777" w:rsidR="00D97EA2" w:rsidRPr="00EA7FCC" w:rsidRDefault="00D97EA2" w:rsidP="00C157D7">
            <w:pPr>
              <w:spacing w:before="120"/>
            </w:pPr>
          </w:p>
        </w:tc>
        <w:tc>
          <w:tcPr>
            <w:tcW w:w="741" w:type="dxa"/>
            <w:shd w:val="clear" w:color="auto" w:fill="FFFFFF"/>
          </w:tcPr>
          <w:p w14:paraId="110FEC95" w14:textId="77777777" w:rsidR="00D97EA2" w:rsidRPr="00EA7FCC" w:rsidRDefault="00D97EA2" w:rsidP="00C157D7">
            <w:pPr>
              <w:spacing w:before="120"/>
            </w:pPr>
          </w:p>
        </w:tc>
        <w:tc>
          <w:tcPr>
            <w:tcW w:w="539" w:type="dxa"/>
            <w:shd w:val="clear" w:color="auto" w:fill="FFFFFF"/>
          </w:tcPr>
          <w:p w14:paraId="2AF3B884" w14:textId="77777777" w:rsidR="00D97EA2" w:rsidRPr="00EA7FCC" w:rsidRDefault="00D97EA2" w:rsidP="00C157D7">
            <w:pPr>
              <w:spacing w:before="120"/>
            </w:pPr>
          </w:p>
        </w:tc>
        <w:tc>
          <w:tcPr>
            <w:tcW w:w="712" w:type="dxa"/>
            <w:shd w:val="clear" w:color="auto" w:fill="FFFFFF"/>
          </w:tcPr>
          <w:p w14:paraId="62FA761E" w14:textId="77777777" w:rsidR="00D97EA2" w:rsidRPr="00EA7FCC" w:rsidRDefault="00D97EA2" w:rsidP="00C157D7">
            <w:pPr>
              <w:spacing w:before="120"/>
            </w:pPr>
          </w:p>
        </w:tc>
        <w:tc>
          <w:tcPr>
            <w:tcW w:w="646" w:type="dxa"/>
            <w:shd w:val="clear" w:color="auto" w:fill="FFFFFF"/>
          </w:tcPr>
          <w:p w14:paraId="3D9258C1" w14:textId="77777777" w:rsidR="00D97EA2" w:rsidRPr="00EA7FCC" w:rsidRDefault="00D97EA2" w:rsidP="00C157D7">
            <w:pPr>
              <w:spacing w:before="120"/>
            </w:pPr>
          </w:p>
        </w:tc>
        <w:tc>
          <w:tcPr>
            <w:tcW w:w="724" w:type="dxa"/>
            <w:shd w:val="clear" w:color="auto" w:fill="FFFFFF"/>
          </w:tcPr>
          <w:p w14:paraId="3263C79F" w14:textId="77777777" w:rsidR="00D97EA2" w:rsidRPr="00EA7FCC" w:rsidRDefault="00D97EA2" w:rsidP="00C157D7">
            <w:pPr>
              <w:spacing w:before="120"/>
            </w:pPr>
          </w:p>
        </w:tc>
        <w:tc>
          <w:tcPr>
            <w:tcW w:w="661" w:type="dxa"/>
            <w:shd w:val="clear" w:color="auto" w:fill="FFFFFF"/>
          </w:tcPr>
          <w:p w14:paraId="38EDDAA1" w14:textId="77777777" w:rsidR="00D97EA2" w:rsidRPr="00EA7FCC" w:rsidRDefault="00D97EA2" w:rsidP="00C157D7">
            <w:pPr>
              <w:spacing w:before="120"/>
            </w:pPr>
          </w:p>
        </w:tc>
        <w:tc>
          <w:tcPr>
            <w:tcW w:w="685" w:type="dxa"/>
            <w:shd w:val="clear" w:color="auto" w:fill="FFFFFF"/>
          </w:tcPr>
          <w:p w14:paraId="17E9315A" w14:textId="77777777" w:rsidR="00D97EA2" w:rsidRPr="00EA7FCC" w:rsidRDefault="00D97EA2" w:rsidP="00C157D7">
            <w:pPr>
              <w:spacing w:before="120"/>
            </w:pPr>
          </w:p>
        </w:tc>
        <w:tc>
          <w:tcPr>
            <w:tcW w:w="1071" w:type="dxa"/>
            <w:shd w:val="clear" w:color="auto" w:fill="FFFFFF"/>
          </w:tcPr>
          <w:p w14:paraId="6816FB85" w14:textId="77777777" w:rsidR="00D97EA2" w:rsidRPr="00EA7FCC" w:rsidRDefault="00D97EA2" w:rsidP="00C157D7">
            <w:pPr>
              <w:spacing w:before="120"/>
            </w:pPr>
          </w:p>
        </w:tc>
      </w:tr>
      <w:tr w:rsidR="00EA7FCC" w:rsidRPr="00EA7FCC" w14:paraId="173242EE" w14:textId="77777777" w:rsidTr="00701BCB">
        <w:tc>
          <w:tcPr>
            <w:tcW w:w="678" w:type="dxa"/>
            <w:shd w:val="clear" w:color="auto" w:fill="FFFFFF"/>
          </w:tcPr>
          <w:p w14:paraId="4E91B6D3" w14:textId="77777777" w:rsidR="00D97EA2" w:rsidRPr="00EA7FCC" w:rsidRDefault="00D97EA2" w:rsidP="00C157D7">
            <w:pPr>
              <w:spacing w:before="120"/>
              <w:jc w:val="center"/>
            </w:pPr>
          </w:p>
        </w:tc>
        <w:tc>
          <w:tcPr>
            <w:tcW w:w="2298" w:type="dxa"/>
            <w:shd w:val="clear" w:color="auto" w:fill="FFFFFF"/>
          </w:tcPr>
          <w:p w14:paraId="471FA900" w14:textId="77777777" w:rsidR="00D97EA2" w:rsidRPr="00EA7FCC" w:rsidRDefault="00D97EA2" w:rsidP="00C157D7">
            <w:pPr>
              <w:spacing w:before="120"/>
            </w:pPr>
          </w:p>
        </w:tc>
        <w:tc>
          <w:tcPr>
            <w:tcW w:w="551" w:type="dxa"/>
            <w:shd w:val="clear" w:color="auto" w:fill="FFFFFF"/>
          </w:tcPr>
          <w:p w14:paraId="24A33181" w14:textId="77777777" w:rsidR="00D97EA2" w:rsidRPr="00EA7FCC" w:rsidRDefault="00D97EA2" w:rsidP="00C157D7">
            <w:pPr>
              <w:spacing w:before="120"/>
            </w:pPr>
          </w:p>
        </w:tc>
        <w:tc>
          <w:tcPr>
            <w:tcW w:w="617" w:type="dxa"/>
            <w:shd w:val="clear" w:color="auto" w:fill="FFFFFF"/>
          </w:tcPr>
          <w:p w14:paraId="23AEE6CD" w14:textId="77777777" w:rsidR="00D97EA2" w:rsidRPr="00EA7FCC" w:rsidRDefault="00D97EA2" w:rsidP="00C157D7">
            <w:pPr>
              <w:spacing w:before="120"/>
            </w:pPr>
          </w:p>
        </w:tc>
        <w:tc>
          <w:tcPr>
            <w:tcW w:w="741" w:type="dxa"/>
            <w:shd w:val="clear" w:color="auto" w:fill="FFFFFF"/>
          </w:tcPr>
          <w:p w14:paraId="07D8FE26" w14:textId="77777777" w:rsidR="00D97EA2" w:rsidRPr="00EA7FCC" w:rsidRDefault="00D97EA2" w:rsidP="00C157D7">
            <w:pPr>
              <w:spacing w:before="120"/>
            </w:pPr>
          </w:p>
        </w:tc>
        <w:tc>
          <w:tcPr>
            <w:tcW w:w="539" w:type="dxa"/>
            <w:shd w:val="clear" w:color="auto" w:fill="FFFFFF"/>
          </w:tcPr>
          <w:p w14:paraId="2A9AA9B5" w14:textId="77777777" w:rsidR="00D97EA2" w:rsidRPr="00EA7FCC" w:rsidRDefault="00D97EA2" w:rsidP="00C157D7">
            <w:pPr>
              <w:spacing w:before="120"/>
            </w:pPr>
          </w:p>
        </w:tc>
        <w:tc>
          <w:tcPr>
            <w:tcW w:w="712" w:type="dxa"/>
            <w:shd w:val="clear" w:color="auto" w:fill="FFFFFF"/>
          </w:tcPr>
          <w:p w14:paraId="0A6D5D8C" w14:textId="77777777" w:rsidR="00D97EA2" w:rsidRPr="00EA7FCC" w:rsidRDefault="00D97EA2" w:rsidP="00C157D7">
            <w:pPr>
              <w:spacing w:before="120"/>
            </w:pPr>
          </w:p>
        </w:tc>
        <w:tc>
          <w:tcPr>
            <w:tcW w:w="646" w:type="dxa"/>
            <w:shd w:val="clear" w:color="auto" w:fill="FFFFFF"/>
          </w:tcPr>
          <w:p w14:paraId="20AA80B4" w14:textId="77777777" w:rsidR="00D97EA2" w:rsidRPr="00EA7FCC" w:rsidRDefault="00D97EA2" w:rsidP="00C157D7">
            <w:pPr>
              <w:spacing w:before="120"/>
            </w:pPr>
          </w:p>
        </w:tc>
        <w:tc>
          <w:tcPr>
            <w:tcW w:w="724" w:type="dxa"/>
            <w:shd w:val="clear" w:color="auto" w:fill="FFFFFF"/>
          </w:tcPr>
          <w:p w14:paraId="48183FC0" w14:textId="77777777" w:rsidR="00D97EA2" w:rsidRPr="00EA7FCC" w:rsidRDefault="00D97EA2" w:rsidP="00C157D7">
            <w:pPr>
              <w:spacing w:before="120"/>
            </w:pPr>
          </w:p>
        </w:tc>
        <w:tc>
          <w:tcPr>
            <w:tcW w:w="661" w:type="dxa"/>
            <w:shd w:val="clear" w:color="auto" w:fill="FFFFFF"/>
          </w:tcPr>
          <w:p w14:paraId="655271BA" w14:textId="77777777" w:rsidR="00D97EA2" w:rsidRPr="00EA7FCC" w:rsidRDefault="00D97EA2" w:rsidP="00C157D7">
            <w:pPr>
              <w:spacing w:before="120"/>
            </w:pPr>
          </w:p>
        </w:tc>
        <w:tc>
          <w:tcPr>
            <w:tcW w:w="685" w:type="dxa"/>
            <w:shd w:val="clear" w:color="auto" w:fill="FFFFFF"/>
          </w:tcPr>
          <w:p w14:paraId="26E1E9A1" w14:textId="77777777" w:rsidR="00D97EA2" w:rsidRPr="00EA7FCC" w:rsidRDefault="00D97EA2" w:rsidP="00C157D7">
            <w:pPr>
              <w:spacing w:before="120"/>
            </w:pPr>
          </w:p>
        </w:tc>
        <w:tc>
          <w:tcPr>
            <w:tcW w:w="1071" w:type="dxa"/>
            <w:shd w:val="clear" w:color="auto" w:fill="FFFFFF"/>
          </w:tcPr>
          <w:p w14:paraId="43CC7F09" w14:textId="77777777" w:rsidR="00D97EA2" w:rsidRPr="00EA7FCC" w:rsidRDefault="00D97EA2" w:rsidP="00C157D7">
            <w:pPr>
              <w:spacing w:before="120"/>
            </w:pPr>
          </w:p>
        </w:tc>
      </w:tr>
      <w:tr w:rsidR="00EA7FCC" w:rsidRPr="00EA7FCC" w14:paraId="578EEA30" w14:textId="77777777" w:rsidTr="00701BCB">
        <w:tc>
          <w:tcPr>
            <w:tcW w:w="678" w:type="dxa"/>
            <w:shd w:val="clear" w:color="auto" w:fill="FFFFFF"/>
          </w:tcPr>
          <w:p w14:paraId="7E3E62F3" w14:textId="77777777" w:rsidR="00D97EA2" w:rsidRPr="00EA7FCC" w:rsidRDefault="00D97EA2" w:rsidP="00C157D7">
            <w:pPr>
              <w:spacing w:before="120"/>
              <w:jc w:val="center"/>
              <w:rPr>
                <w:b/>
              </w:rPr>
            </w:pPr>
            <w:r w:rsidRPr="00EA7FCC">
              <w:rPr>
                <w:b/>
              </w:rPr>
              <w:t>2</w:t>
            </w:r>
          </w:p>
        </w:tc>
        <w:tc>
          <w:tcPr>
            <w:tcW w:w="2298" w:type="dxa"/>
            <w:shd w:val="clear" w:color="auto" w:fill="FFFFFF"/>
          </w:tcPr>
          <w:p w14:paraId="3A66F0D9" w14:textId="77777777" w:rsidR="00D97EA2" w:rsidRPr="00EA7FCC" w:rsidRDefault="00D97EA2" w:rsidP="00C157D7">
            <w:pPr>
              <w:spacing w:before="120"/>
              <w:rPr>
                <w:b/>
              </w:rPr>
            </w:pPr>
            <w:r w:rsidRPr="00EA7FCC">
              <w:rPr>
                <w:b/>
              </w:rPr>
              <w:t>Thiết bị mua mới, phần mềm, chuyển giao công nghệ, mua sáng chế,...</w:t>
            </w:r>
          </w:p>
        </w:tc>
        <w:tc>
          <w:tcPr>
            <w:tcW w:w="551" w:type="dxa"/>
            <w:shd w:val="clear" w:color="auto" w:fill="FFFFFF"/>
          </w:tcPr>
          <w:p w14:paraId="1A329651" w14:textId="77777777" w:rsidR="00D97EA2" w:rsidRPr="00EA7FCC" w:rsidRDefault="00D97EA2" w:rsidP="00C157D7">
            <w:pPr>
              <w:spacing w:before="120"/>
            </w:pPr>
          </w:p>
        </w:tc>
        <w:tc>
          <w:tcPr>
            <w:tcW w:w="617" w:type="dxa"/>
            <w:shd w:val="clear" w:color="auto" w:fill="FFFFFF"/>
          </w:tcPr>
          <w:p w14:paraId="21BD60F8" w14:textId="77777777" w:rsidR="00D97EA2" w:rsidRPr="00EA7FCC" w:rsidRDefault="00D97EA2" w:rsidP="00C157D7">
            <w:pPr>
              <w:spacing w:before="120"/>
            </w:pPr>
          </w:p>
        </w:tc>
        <w:tc>
          <w:tcPr>
            <w:tcW w:w="741" w:type="dxa"/>
            <w:shd w:val="clear" w:color="auto" w:fill="FFFFFF"/>
          </w:tcPr>
          <w:p w14:paraId="793DBEC4" w14:textId="77777777" w:rsidR="00D97EA2" w:rsidRPr="00EA7FCC" w:rsidRDefault="00D97EA2" w:rsidP="00C157D7">
            <w:pPr>
              <w:spacing w:before="120"/>
            </w:pPr>
          </w:p>
        </w:tc>
        <w:tc>
          <w:tcPr>
            <w:tcW w:w="539" w:type="dxa"/>
            <w:shd w:val="clear" w:color="auto" w:fill="FFFFFF"/>
          </w:tcPr>
          <w:p w14:paraId="50CC59A4" w14:textId="77777777" w:rsidR="00D97EA2" w:rsidRPr="00EA7FCC" w:rsidRDefault="00D97EA2" w:rsidP="00C157D7">
            <w:pPr>
              <w:spacing w:before="120"/>
            </w:pPr>
          </w:p>
        </w:tc>
        <w:tc>
          <w:tcPr>
            <w:tcW w:w="712" w:type="dxa"/>
            <w:shd w:val="clear" w:color="auto" w:fill="FFFFFF"/>
          </w:tcPr>
          <w:p w14:paraId="4A97CCE8" w14:textId="77777777" w:rsidR="00D97EA2" w:rsidRPr="00EA7FCC" w:rsidRDefault="00D97EA2" w:rsidP="00C157D7">
            <w:pPr>
              <w:spacing w:before="120"/>
            </w:pPr>
          </w:p>
        </w:tc>
        <w:tc>
          <w:tcPr>
            <w:tcW w:w="646" w:type="dxa"/>
            <w:shd w:val="clear" w:color="auto" w:fill="FFFFFF"/>
          </w:tcPr>
          <w:p w14:paraId="3C9CC270" w14:textId="77777777" w:rsidR="00D97EA2" w:rsidRPr="00EA7FCC" w:rsidRDefault="00D97EA2" w:rsidP="00C157D7">
            <w:pPr>
              <w:spacing w:before="120"/>
            </w:pPr>
          </w:p>
        </w:tc>
        <w:tc>
          <w:tcPr>
            <w:tcW w:w="724" w:type="dxa"/>
            <w:shd w:val="clear" w:color="auto" w:fill="FFFFFF"/>
          </w:tcPr>
          <w:p w14:paraId="64DC1A94" w14:textId="77777777" w:rsidR="00D97EA2" w:rsidRPr="00EA7FCC" w:rsidRDefault="00D97EA2" w:rsidP="00C157D7">
            <w:pPr>
              <w:spacing w:before="120"/>
            </w:pPr>
          </w:p>
        </w:tc>
        <w:tc>
          <w:tcPr>
            <w:tcW w:w="661" w:type="dxa"/>
            <w:shd w:val="clear" w:color="auto" w:fill="FFFFFF"/>
          </w:tcPr>
          <w:p w14:paraId="6AF47C13" w14:textId="77777777" w:rsidR="00D97EA2" w:rsidRPr="00EA7FCC" w:rsidRDefault="00D97EA2" w:rsidP="00C157D7">
            <w:pPr>
              <w:spacing w:before="120"/>
            </w:pPr>
          </w:p>
        </w:tc>
        <w:tc>
          <w:tcPr>
            <w:tcW w:w="685" w:type="dxa"/>
            <w:shd w:val="clear" w:color="auto" w:fill="FFFFFF"/>
          </w:tcPr>
          <w:p w14:paraId="4048DCB7" w14:textId="77777777" w:rsidR="00D97EA2" w:rsidRPr="00EA7FCC" w:rsidRDefault="00D97EA2" w:rsidP="00C157D7">
            <w:pPr>
              <w:spacing w:before="120"/>
            </w:pPr>
          </w:p>
        </w:tc>
        <w:tc>
          <w:tcPr>
            <w:tcW w:w="1071" w:type="dxa"/>
            <w:shd w:val="clear" w:color="auto" w:fill="FFFFFF"/>
          </w:tcPr>
          <w:p w14:paraId="46481D0A" w14:textId="77777777" w:rsidR="00D97EA2" w:rsidRPr="00EA7FCC" w:rsidRDefault="00D97EA2" w:rsidP="00C157D7">
            <w:pPr>
              <w:spacing w:before="120"/>
            </w:pPr>
          </w:p>
        </w:tc>
      </w:tr>
      <w:tr w:rsidR="00EA7FCC" w:rsidRPr="00EA7FCC" w14:paraId="36310C33" w14:textId="77777777" w:rsidTr="00701BCB">
        <w:tc>
          <w:tcPr>
            <w:tcW w:w="678" w:type="dxa"/>
            <w:shd w:val="clear" w:color="auto" w:fill="FFFFFF"/>
          </w:tcPr>
          <w:p w14:paraId="20BB204F" w14:textId="77777777" w:rsidR="00D97EA2" w:rsidRPr="00EA7FCC" w:rsidRDefault="00D97EA2" w:rsidP="00C157D7">
            <w:pPr>
              <w:spacing w:before="120"/>
              <w:jc w:val="center"/>
            </w:pPr>
          </w:p>
        </w:tc>
        <w:tc>
          <w:tcPr>
            <w:tcW w:w="2298" w:type="dxa"/>
            <w:shd w:val="clear" w:color="auto" w:fill="FFFFFF"/>
          </w:tcPr>
          <w:p w14:paraId="45D34D9E" w14:textId="77777777" w:rsidR="00D97EA2" w:rsidRPr="00EA7FCC" w:rsidRDefault="00D97EA2" w:rsidP="00C157D7">
            <w:pPr>
              <w:spacing w:before="120"/>
            </w:pPr>
          </w:p>
        </w:tc>
        <w:tc>
          <w:tcPr>
            <w:tcW w:w="551" w:type="dxa"/>
            <w:shd w:val="clear" w:color="auto" w:fill="FFFFFF"/>
          </w:tcPr>
          <w:p w14:paraId="565574D9" w14:textId="77777777" w:rsidR="00D97EA2" w:rsidRPr="00EA7FCC" w:rsidRDefault="00D97EA2" w:rsidP="00C157D7">
            <w:pPr>
              <w:spacing w:before="120"/>
            </w:pPr>
          </w:p>
        </w:tc>
        <w:tc>
          <w:tcPr>
            <w:tcW w:w="617" w:type="dxa"/>
            <w:shd w:val="clear" w:color="auto" w:fill="FFFFFF"/>
          </w:tcPr>
          <w:p w14:paraId="2770897E" w14:textId="77777777" w:rsidR="00D97EA2" w:rsidRPr="00EA7FCC" w:rsidRDefault="00D97EA2" w:rsidP="00C157D7">
            <w:pPr>
              <w:spacing w:before="120"/>
            </w:pPr>
          </w:p>
        </w:tc>
        <w:tc>
          <w:tcPr>
            <w:tcW w:w="741" w:type="dxa"/>
            <w:shd w:val="clear" w:color="auto" w:fill="FFFFFF"/>
          </w:tcPr>
          <w:p w14:paraId="23576664" w14:textId="77777777" w:rsidR="00D97EA2" w:rsidRPr="00EA7FCC" w:rsidRDefault="00D97EA2" w:rsidP="00C157D7">
            <w:pPr>
              <w:spacing w:before="120"/>
            </w:pPr>
          </w:p>
        </w:tc>
        <w:tc>
          <w:tcPr>
            <w:tcW w:w="539" w:type="dxa"/>
            <w:shd w:val="clear" w:color="auto" w:fill="FFFFFF"/>
          </w:tcPr>
          <w:p w14:paraId="6AFFC5F8" w14:textId="77777777" w:rsidR="00D97EA2" w:rsidRPr="00EA7FCC" w:rsidRDefault="00D97EA2" w:rsidP="00C157D7">
            <w:pPr>
              <w:spacing w:before="120"/>
            </w:pPr>
          </w:p>
        </w:tc>
        <w:tc>
          <w:tcPr>
            <w:tcW w:w="712" w:type="dxa"/>
            <w:shd w:val="clear" w:color="auto" w:fill="FFFFFF"/>
          </w:tcPr>
          <w:p w14:paraId="715AAB69" w14:textId="77777777" w:rsidR="00D97EA2" w:rsidRPr="00EA7FCC" w:rsidRDefault="00D97EA2" w:rsidP="00C157D7">
            <w:pPr>
              <w:spacing w:before="120"/>
            </w:pPr>
          </w:p>
        </w:tc>
        <w:tc>
          <w:tcPr>
            <w:tcW w:w="646" w:type="dxa"/>
            <w:shd w:val="clear" w:color="auto" w:fill="FFFFFF"/>
          </w:tcPr>
          <w:p w14:paraId="3E6EBFC6" w14:textId="77777777" w:rsidR="00D97EA2" w:rsidRPr="00EA7FCC" w:rsidRDefault="00D97EA2" w:rsidP="00C157D7">
            <w:pPr>
              <w:spacing w:before="120"/>
            </w:pPr>
          </w:p>
        </w:tc>
        <w:tc>
          <w:tcPr>
            <w:tcW w:w="724" w:type="dxa"/>
            <w:shd w:val="clear" w:color="auto" w:fill="FFFFFF"/>
          </w:tcPr>
          <w:p w14:paraId="39BFE6AC" w14:textId="77777777" w:rsidR="00D97EA2" w:rsidRPr="00EA7FCC" w:rsidRDefault="00D97EA2" w:rsidP="00C157D7">
            <w:pPr>
              <w:spacing w:before="120"/>
            </w:pPr>
          </w:p>
        </w:tc>
        <w:tc>
          <w:tcPr>
            <w:tcW w:w="661" w:type="dxa"/>
            <w:shd w:val="clear" w:color="auto" w:fill="FFFFFF"/>
          </w:tcPr>
          <w:p w14:paraId="120122DD" w14:textId="77777777" w:rsidR="00D97EA2" w:rsidRPr="00EA7FCC" w:rsidRDefault="00D97EA2" w:rsidP="00C157D7">
            <w:pPr>
              <w:spacing w:before="120"/>
            </w:pPr>
          </w:p>
        </w:tc>
        <w:tc>
          <w:tcPr>
            <w:tcW w:w="685" w:type="dxa"/>
            <w:shd w:val="clear" w:color="auto" w:fill="FFFFFF"/>
          </w:tcPr>
          <w:p w14:paraId="50A32B9C" w14:textId="77777777" w:rsidR="00D97EA2" w:rsidRPr="00EA7FCC" w:rsidRDefault="00D97EA2" w:rsidP="00C157D7">
            <w:pPr>
              <w:spacing w:before="120"/>
            </w:pPr>
          </w:p>
        </w:tc>
        <w:tc>
          <w:tcPr>
            <w:tcW w:w="1071" w:type="dxa"/>
            <w:shd w:val="clear" w:color="auto" w:fill="FFFFFF"/>
          </w:tcPr>
          <w:p w14:paraId="1ECCE9C6" w14:textId="77777777" w:rsidR="00D97EA2" w:rsidRPr="00EA7FCC" w:rsidRDefault="00D97EA2" w:rsidP="00C157D7">
            <w:pPr>
              <w:spacing w:before="120"/>
            </w:pPr>
          </w:p>
        </w:tc>
      </w:tr>
      <w:tr w:rsidR="00EA7FCC" w:rsidRPr="00EA7FCC" w14:paraId="57837E6F" w14:textId="77777777" w:rsidTr="00701BCB">
        <w:trPr>
          <w:trHeight w:val="70"/>
        </w:trPr>
        <w:tc>
          <w:tcPr>
            <w:tcW w:w="678" w:type="dxa"/>
            <w:shd w:val="clear" w:color="auto" w:fill="FFFFFF"/>
          </w:tcPr>
          <w:p w14:paraId="12ADCE02" w14:textId="77777777" w:rsidR="00D97EA2" w:rsidRPr="00EA7FCC" w:rsidRDefault="00D97EA2" w:rsidP="00C157D7">
            <w:pPr>
              <w:spacing w:before="120"/>
              <w:jc w:val="center"/>
            </w:pPr>
          </w:p>
        </w:tc>
        <w:tc>
          <w:tcPr>
            <w:tcW w:w="2298" w:type="dxa"/>
            <w:shd w:val="clear" w:color="auto" w:fill="FFFFFF"/>
          </w:tcPr>
          <w:p w14:paraId="30C4CF29" w14:textId="77777777" w:rsidR="00D97EA2" w:rsidRPr="00EA7FCC" w:rsidRDefault="00D97EA2" w:rsidP="00C157D7">
            <w:pPr>
              <w:spacing w:before="120"/>
            </w:pPr>
          </w:p>
        </w:tc>
        <w:tc>
          <w:tcPr>
            <w:tcW w:w="551" w:type="dxa"/>
            <w:shd w:val="clear" w:color="auto" w:fill="FFFFFF"/>
          </w:tcPr>
          <w:p w14:paraId="094C26B9" w14:textId="77777777" w:rsidR="00D97EA2" w:rsidRPr="00EA7FCC" w:rsidRDefault="00D97EA2" w:rsidP="00C157D7">
            <w:pPr>
              <w:spacing w:before="120"/>
            </w:pPr>
          </w:p>
        </w:tc>
        <w:tc>
          <w:tcPr>
            <w:tcW w:w="617" w:type="dxa"/>
            <w:shd w:val="clear" w:color="auto" w:fill="FFFFFF"/>
          </w:tcPr>
          <w:p w14:paraId="49763DFB" w14:textId="77777777" w:rsidR="00D97EA2" w:rsidRPr="00EA7FCC" w:rsidRDefault="00D97EA2" w:rsidP="00C157D7">
            <w:pPr>
              <w:spacing w:before="120"/>
            </w:pPr>
          </w:p>
        </w:tc>
        <w:tc>
          <w:tcPr>
            <w:tcW w:w="741" w:type="dxa"/>
            <w:shd w:val="clear" w:color="auto" w:fill="FFFFFF"/>
          </w:tcPr>
          <w:p w14:paraId="5834978E" w14:textId="77777777" w:rsidR="00D97EA2" w:rsidRPr="00EA7FCC" w:rsidRDefault="00D97EA2" w:rsidP="00C157D7">
            <w:pPr>
              <w:spacing w:before="120"/>
            </w:pPr>
          </w:p>
        </w:tc>
        <w:tc>
          <w:tcPr>
            <w:tcW w:w="539" w:type="dxa"/>
            <w:shd w:val="clear" w:color="auto" w:fill="FFFFFF"/>
          </w:tcPr>
          <w:p w14:paraId="74A70676" w14:textId="77777777" w:rsidR="00D97EA2" w:rsidRPr="00EA7FCC" w:rsidRDefault="00D97EA2" w:rsidP="00C157D7">
            <w:pPr>
              <w:spacing w:before="120"/>
            </w:pPr>
          </w:p>
        </w:tc>
        <w:tc>
          <w:tcPr>
            <w:tcW w:w="712" w:type="dxa"/>
            <w:shd w:val="clear" w:color="auto" w:fill="FFFFFF"/>
          </w:tcPr>
          <w:p w14:paraId="46AFE1F1" w14:textId="77777777" w:rsidR="00D97EA2" w:rsidRPr="00EA7FCC" w:rsidRDefault="00D97EA2" w:rsidP="00C157D7">
            <w:pPr>
              <w:spacing w:before="120"/>
            </w:pPr>
          </w:p>
        </w:tc>
        <w:tc>
          <w:tcPr>
            <w:tcW w:w="646" w:type="dxa"/>
            <w:shd w:val="clear" w:color="auto" w:fill="FFFFFF"/>
          </w:tcPr>
          <w:p w14:paraId="647BA4CE" w14:textId="77777777" w:rsidR="00D97EA2" w:rsidRPr="00EA7FCC" w:rsidRDefault="00D97EA2" w:rsidP="00C157D7">
            <w:pPr>
              <w:spacing w:before="120"/>
            </w:pPr>
          </w:p>
        </w:tc>
        <w:tc>
          <w:tcPr>
            <w:tcW w:w="724" w:type="dxa"/>
            <w:shd w:val="clear" w:color="auto" w:fill="FFFFFF"/>
          </w:tcPr>
          <w:p w14:paraId="766E4CE6" w14:textId="77777777" w:rsidR="00D97EA2" w:rsidRPr="00EA7FCC" w:rsidRDefault="00D97EA2" w:rsidP="00C157D7">
            <w:pPr>
              <w:spacing w:before="120"/>
            </w:pPr>
          </w:p>
        </w:tc>
        <w:tc>
          <w:tcPr>
            <w:tcW w:w="661" w:type="dxa"/>
            <w:shd w:val="clear" w:color="auto" w:fill="FFFFFF"/>
          </w:tcPr>
          <w:p w14:paraId="0088FA23" w14:textId="77777777" w:rsidR="00D97EA2" w:rsidRPr="00EA7FCC" w:rsidRDefault="00D97EA2" w:rsidP="00C157D7">
            <w:pPr>
              <w:spacing w:before="120"/>
            </w:pPr>
          </w:p>
        </w:tc>
        <w:tc>
          <w:tcPr>
            <w:tcW w:w="685" w:type="dxa"/>
            <w:shd w:val="clear" w:color="auto" w:fill="FFFFFF"/>
          </w:tcPr>
          <w:p w14:paraId="21F0B774" w14:textId="77777777" w:rsidR="00D97EA2" w:rsidRPr="00EA7FCC" w:rsidRDefault="00D97EA2" w:rsidP="00C157D7">
            <w:pPr>
              <w:spacing w:before="120"/>
            </w:pPr>
          </w:p>
        </w:tc>
        <w:tc>
          <w:tcPr>
            <w:tcW w:w="1071" w:type="dxa"/>
            <w:shd w:val="clear" w:color="auto" w:fill="FFFFFF"/>
          </w:tcPr>
          <w:p w14:paraId="2ABAB376" w14:textId="77777777" w:rsidR="00D97EA2" w:rsidRPr="00EA7FCC" w:rsidRDefault="00D97EA2" w:rsidP="00C157D7">
            <w:pPr>
              <w:spacing w:before="120"/>
            </w:pPr>
          </w:p>
        </w:tc>
      </w:tr>
      <w:tr w:rsidR="00EA7FCC" w:rsidRPr="00EA7FCC" w14:paraId="2EA93BB5" w14:textId="77777777" w:rsidTr="00701BCB">
        <w:tc>
          <w:tcPr>
            <w:tcW w:w="678" w:type="dxa"/>
            <w:shd w:val="clear" w:color="auto" w:fill="FFFFFF"/>
          </w:tcPr>
          <w:p w14:paraId="6A96523C" w14:textId="77777777" w:rsidR="00D97EA2" w:rsidRPr="00EA7FCC" w:rsidRDefault="00D97EA2" w:rsidP="00C157D7">
            <w:pPr>
              <w:spacing w:before="120"/>
              <w:jc w:val="center"/>
            </w:pPr>
            <w:r w:rsidRPr="00EA7FCC">
              <w:t>3</w:t>
            </w:r>
          </w:p>
        </w:tc>
        <w:tc>
          <w:tcPr>
            <w:tcW w:w="2298" w:type="dxa"/>
            <w:shd w:val="clear" w:color="auto" w:fill="FFFFFF"/>
          </w:tcPr>
          <w:p w14:paraId="23DDAB27" w14:textId="77777777" w:rsidR="00D97EA2" w:rsidRPr="00EA7FCC" w:rsidRDefault="00D97EA2" w:rsidP="00C157D7">
            <w:pPr>
              <w:spacing w:before="120"/>
            </w:pPr>
            <w:r w:rsidRPr="00EA7FCC">
              <w:rPr>
                <w:b/>
              </w:rPr>
              <w:t>Thuê thiết bị</w:t>
            </w:r>
            <w:r w:rsidRPr="00EA7FCC">
              <w:t xml:space="preserve"> </w:t>
            </w:r>
            <w:r w:rsidRPr="00EA7FCC">
              <w:rPr>
                <w:i/>
              </w:rPr>
              <w:t>(ghi tên thiết bị, thời gian thuê)</w:t>
            </w:r>
          </w:p>
        </w:tc>
        <w:tc>
          <w:tcPr>
            <w:tcW w:w="551" w:type="dxa"/>
            <w:shd w:val="clear" w:color="auto" w:fill="FFFFFF"/>
          </w:tcPr>
          <w:p w14:paraId="09FBCB77" w14:textId="77777777" w:rsidR="00D97EA2" w:rsidRPr="00EA7FCC" w:rsidRDefault="00D97EA2" w:rsidP="00C157D7">
            <w:pPr>
              <w:spacing w:before="120"/>
            </w:pPr>
          </w:p>
        </w:tc>
        <w:tc>
          <w:tcPr>
            <w:tcW w:w="617" w:type="dxa"/>
            <w:shd w:val="clear" w:color="auto" w:fill="FFFFFF"/>
          </w:tcPr>
          <w:p w14:paraId="1BB954F9" w14:textId="77777777" w:rsidR="00D97EA2" w:rsidRPr="00EA7FCC" w:rsidRDefault="00D97EA2" w:rsidP="00C157D7">
            <w:pPr>
              <w:spacing w:before="120"/>
            </w:pPr>
          </w:p>
        </w:tc>
        <w:tc>
          <w:tcPr>
            <w:tcW w:w="741" w:type="dxa"/>
            <w:shd w:val="clear" w:color="auto" w:fill="FFFFFF"/>
          </w:tcPr>
          <w:p w14:paraId="2FFD8589" w14:textId="77777777" w:rsidR="00D97EA2" w:rsidRPr="00EA7FCC" w:rsidRDefault="00D97EA2" w:rsidP="00C157D7">
            <w:pPr>
              <w:spacing w:before="120"/>
            </w:pPr>
          </w:p>
        </w:tc>
        <w:tc>
          <w:tcPr>
            <w:tcW w:w="539" w:type="dxa"/>
            <w:shd w:val="clear" w:color="auto" w:fill="FFFFFF"/>
          </w:tcPr>
          <w:p w14:paraId="2BF8B1A3" w14:textId="77777777" w:rsidR="00D97EA2" w:rsidRPr="00EA7FCC" w:rsidRDefault="00D97EA2" w:rsidP="00C157D7">
            <w:pPr>
              <w:spacing w:before="120"/>
            </w:pPr>
          </w:p>
        </w:tc>
        <w:tc>
          <w:tcPr>
            <w:tcW w:w="712" w:type="dxa"/>
            <w:shd w:val="clear" w:color="auto" w:fill="FFFFFF"/>
          </w:tcPr>
          <w:p w14:paraId="7EC37E05" w14:textId="77777777" w:rsidR="00D97EA2" w:rsidRPr="00EA7FCC" w:rsidRDefault="00D97EA2" w:rsidP="00C157D7">
            <w:pPr>
              <w:spacing w:before="120"/>
            </w:pPr>
          </w:p>
        </w:tc>
        <w:tc>
          <w:tcPr>
            <w:tcW w:w="646" w:type="dxa"/>
            <w:shd w:val="clear" w:color="auto" w:fill="FFFFFF"/>
          </w:tcPr>
          <w:p w14:paraId="2CC694C8" w14:textId="77777777" w:rsidR="00D97EA2" w:rsidRPr="00EA7FCC" w:rsidRDefault="00D97EA2" w:rsidP="00C157D7">
            <w:pPr>
              <w:spacing w:before="120"/>
            </w:pPr>
          </w:p>
        </w:tc>
        <w:tc>
          <w:tcPr>
            <w:tcW w:w="724" w:type="dxa"/>
            <w:shd w:val="clear" w:color="auto" w:fill="FFFFFF"/>
          </w:tcPr>
          <w:p w14:paraId="59468603" w14:textId="77777777" w:rsidR="00D97EA2" w:rsidRPr="00EA7FCC" w:rsidRDefault="00D97EA2" w:rsidP="00C157D7">
            <w:pPr>
              <w:spacing w:before="120"/>
            </w:pPr>
          </w:p>
        </w:tc>
        <w:tc>
          <w:tcPr>
            <w:tcW w:w="661" w:type="dxa"/>
            <w:shd w:val="clear" w:color="auto" w:fill="FFFFFF"/>
          </w:tcPr>
          <w:p w14:paraId="018FF444" w14:textId="77777777" w:rsidR="00D97EA2" w:rsidRPr="00EA7FCC" w:rsidRDefault="00D97EA2" w:rsidP="00C157D7">
            <w:pPr>
              <w:spacing w:before="120"/>
            </w:pPr>
          </w:p>
        </w:tc>
        <w:tc>
          <w:tcPr>
            <w:tcW w:w="685" w:type="dxa"/>
            <w:shd w:val="clear" w:color="auto" w:fill="FFFFFF"/>
          </w:tcPr>
          <w:p w14:paraId="0A9A79A5" w14:textId="77777777" w:rsidR="00D97EA2" w:rsidRPr="00EA7FCC" w:rsidRDefault="00D97EA2" w:rsidP="00C157D7">
            <w:pPr>
              <w:spacing w:before="120"/>
            </w:pPr>
          </w:p>
        </w:tc>
        <w:tc>
          <w:tcPr>
            <w:tcW w:w="1071" w:type="dxa"/>
            <w:shd w:val="clear" w:color="auto" w:fill="FFFFFF"/>
          </w:tcPr>
          <w:p w14:paraId="63397779" w14:textId="77777777" w:rsidR="00D97EA2" w:rsidRPr="00EA7FCC" w:rsidRDefault="00D97EA2" w:rsidP="00C157D7">
            <w:pPr>
              <w:spacing w:before="120"/>
            </w:pPr>
          </w:p>
        </w:tc>
      </w:tr>
      <w:tr w:rsidR="00EA7FCC" w:rsidRPr="00EA7FCC" w14:paraId="079639B2" w14:textId="77777777" w:rsidTr="00701BCB">
        <w:tc>
          <w:tcPr>
            <w:tcW w:w="678" w:type="dxa"/>
            <w:shd w:val="clear" w:color="auto" w:fill="FFFFFF"/>
          </w:tcPr>
          <w:p w14:paraId="2D644959" w14:textId="77777777" w:rsidR="00D97EA2" w:rsidRPr="00EA7FCC" w:rsidRDefault="00D97EA2" w:rsidP="00C157D7">
            <w:pPr>
              <w:spacing w:before="120"/>
              <w:jc w:val="center"/>
            </w:pPr>
          </w:p>
        </w:tc>
        <w:tc>
          <w:tcPr>
            <w:tcW w:w="2298" w:type="dxa"/>
            <w:shd w:val="clear" w:color="auto" w:fill="FFFFFF"/>
          </w:tcPr>
          <w:p w14:paraId="7B5EB6D1" w14:textId="77777777" w:rsidR="00D97EA2" w:rsidRPr="00EA7FCC" w:rsidRDefault="00D97EA2" w:rsidP="00C157D7">
            <w:pPr>
              <w:spacing w:before="120"/>
            </w:pPr>
          </w:p>
        </w:tc>
        <w:tc>
          <w:tcPr>
            <w:tcW w:w="551" w:type="dxa"/>
            <w:shd w:val="clear" w:color="auto" w:fill="FFFFFF"/>
          </w:tcPr>
          <w:p w14:paraId="7B9867CF" w14:textId="77777777" w:rsidR="00D97EA2" w:rsidRPr="00EA7FCC" w:rsidRDefault="00D97EA2" w:rsidP="00C157D7">
            <w:pPr>
              <w:spacing w:before="120"/>
            </w:pPr>
          </w:p>
        </w:tc>
        <w:tc>
          <w:tcPr>
            <w:tcW w:w="617" w:type="dxa"/>
            <w:shd w:val="clear" w:color="auto" w:fill="FFFFFF"/>
          </w:tcPr>
          <w:p w14:paraId="20D36204" w14:textId="77777777" w:rsidR="00D97EA2" w:rsidRPr="00EA7FCC" w:rsidRDefault="00D97EA2" w:rsidP="00C157D7">
            <w:pPr>
              <w:spacing w:before="120"/>
            </w:pPr>
          </w:p>
        </w:tc>
        <w:tc>
          <w:tcPr>
            <w:tcW w:w="741" w:type="dxa"/>
            <w:shd w:val="clear" w:color="auto" w:fill="FFFFFF"/>
          </w:tcPr>
          <w:p w14:paraId="686409FE" w14:textId="77777777" w:rsidR="00D97EA2" w:rsidRPr="00EA7FCC" w:rsidRDefault="00D97EA2" w:rsidP="00C157D7">
            <w:pPr>
              <w:spacing w:before="120"/>
            </w:pPr>
          </w:p>
        </w:tc>
        <w:tc>
          <w:tcPr>
            <w:tcW w:w="539" w:type="dxa"/>
            <w:shd w:val="clear" w:color="auto" w:fill="FFFFFF"/>
          </w:tcPr>
          <w:p w14:paraId="60E04D9B" w14:textId="77777777" w:rsidR="00D97EA2" w:rsidRPr="00EA7FCC" w:rsidRDefault="00D97EA2" w:rsidP="00C157D7">
            <w:pPr>
              <w:spacing w:before="120"/>
            </w:pPr>
          </w:p>
        </w:tc>
        <w:tc>
          <w:tcPr>
            <w:tcW w:w="712" w:type="dxa"/>
            <w:shd w:val="clear" w:color="auto" w:fill="FFFFFF"/>
          </w:tcPr>
          <w:p w14:paraId="180E2893" w14:textId="77777777" w:rsidR="00D97EA2" w:rsidRPr="00EA7FCC" w:rsidRDefault="00D97EA2" w:rsidP="00C157D7">
            <w:pPr>
              <w:spacing w:before="120"/>
            </w:pPr>
          </w:p>
        </w:tc>
        <w:tc>
          <w:tcPr>
            <w:tcW w:w="646" w:type="dxa"/>
            <w:shd w:val="clear" w:color="auto" w:fill="FFFFFF"/>
          </w:tcPr>
          <w:p w14:paraId="72374D24" w14:textId="77777777" w:rsidR="00D97EA2" w:rsidRPr="00EA7FCC" w:rsidRDefault="00D97EA2" w:rsidP="00C157D7">
            <w:pPr>
              <w:spacing w:before="120"/>
            </w:pPr>
          </w:p>
        </w:tc>
        <w:tc>
          <w:tcPr>
            <w:tcW w:w="724" w:type="dxa"/>
            <w:shd w:val="clear" w:color="auto" w:fill="FFFFFF"/>
          </w:tcPr>
          <w:p w14:paraId="4E9751B1" w14:textId="77777777" w:rsidR="00D97EA2" w:rsidRPr="00EA7FCC" w:rsidRDefault="00D97EA2" w:rsidP="00C157D7">
            <w:pPr>
              <w:spacing w:before="120"/>
            </w:pPr>
          </w:p>
        </w:tc>
        <w:tc>
          <w:tcPr>
            <w:tcW w:w="661" w:type="dxa"/>
            <w:shd w:val="clear" w:color="auto" w:fill="FFFFFF"/>
          </w:tcPr>
          <w:p w14:paraId="1E25D7A2" w14:textId="77777777" w:rsidR="00D97EA2" w:rsidRPr="00EA7FCC" w:rsidRDefault="00D97EA2" w:rsidP="00C157D7">
            <w:pPr>
              <w:spacing w:before="120"/>
            </w:pPr>
          </w:p>
        </w:tc>
        <w:tc>
          <w:tcPr>
            <w:tcW w:w="685" w:type="dxa"/>
            <w:shd w:val="clear" w:color="auto" w:fill="FFFFFF"/>
          </w:tcPr>
          <w:p w14:paraId="2CCE1DA5" w14:textId="77777777" w:rsidR="00D97EA2" w:rsidRPr="00EA7FCC" w:rsidRDefault="00D97EA2" w:rsidP="00C157D7">
            <w:pPr>
              <w:spacing w:before="120"/>
            </w:pPr>
          </w:p>
        </w:tc>
        <w:tc>
          <w:tcPr>
            <w:tcW w:w="1071" w:type="dxa"/>
            <w:shd w:val="clear" w:color="auto" w:fill="FFFFFF"/>
          </w:tcPr>
          <w:p w14:paraId="7A541AD4" w14:textId="77777777" w:rsidR="00D97EA2" w:rsidRPr="00EA7FCC" w:rsidRDefault="00D97EA2" w:rsidP="00C157D7">
            <w:pPr>
              <w:spacing w:before="120"/>
            </w:pPr>
          </w:p>
        </w:tc>
      </w:tr>
      <w:tr w:rsidR="00EA7FCC" w:rsidRPr="00EA7FCC" w14:paraId="320DE168" w14:textId="77777777" w:rsidTr="00701BCB">
        <w:tc>
          <w:tcPr>
            <w:tcW w:w="678" w:type="dxa"/>
            <w:shd w:val="clear" w:color="auto" w:fill="FFFFFF"/>
          </w:tcPr>
          <w:p w14:paraId="29300CC0" w14:textId="77777777" w:rsidR="00D97EA2" w:rsidRPr="00EA7FCC" w:rsidRDefault="00D97EA2" w:rsidP="00C157D7">
            <w:pPr>
              <w:spacing w:before="120"/>
              <w:jc w:val="center"/>
            </w:pPr>
          </w:p>
        </w:tc>
        <w:tc>
          <w:tcPr>
            <w:tcW w:w="2298" w:type="dxa"/>
            <w:shd w:val="clear" w:color="auto" w:fill="FFFFFF"/>
          </w:tcPr>
          <w:p w14:paraId="3365E63C" w14:textId="77777777" w:rsidR="00D97EA2" w:rsidRPr="00EA7FCC" w:rsidRDefault="00D97EA2" w:rsidP="00C157D7">
            <w:pPr>
              <w:spacing w:before="120"/>
            </w:pPr>
          </w:p>
        </w:tc>
        <w:tc>
          <w:tcPr>
            <w:tcW w:w="551" w:type="dxa"/>
            <w:shd w:val="clear" w:color="auto" w:fill="FFFFFF"/>
          </w:tcPr>
          <w:p w14:paraId="673E6662" w14:textId="77777777" w:rsidR="00D97EA2" w:rsidRPr="00EA7FCC" w:rsidRDefault="00D97EA2" w:rsidP="00C157D7">
            <w:pPr>
              <w:spacing w:before="120"/>
            </w:pPr>
          </w:p>
        </w:tc>
        <w:tc>
          <w:tcPr>
            <w:tcW w:w="617" w:type="dxa"/>
            <w:shd w:val="clear" w:color="auto" w:fill="FFFFFF"/>
          </w:tcPr>
          <w:p w14:paraId="5FEAAE98" w14:textId="77777777" w:rsidR="00D97EA2" w:rsidRPr="00EA7FCC" w:rsidRDefault="00D97EA2" w:rsidP="00C157D7">
            <w:pPr>
              <w:spacing w:before="120"/>
            </w:pPr>
          </w:p>
        </w:tc>
        <w:tc>
          <w:tcPr>
            <w:tcW w:w="741" w:type="dxa"/>
            <w:shd w:val="clear" w:color="auto" w:fill="FFFFFF"/>
          </w:tcPr>
          <w:p w14:paraId="4938D3C3" w14:textId="77777777" w:rsidR="00D97EA2" w:rsidRPr="00EA7FCC" w:rsidRDefault="00D97EA2" w:rsidP="00C157D7">
            <w:pPr>
              <w:spacing w:before="120"/>
            </w:pPr>
          </w:p>
        </w:tc>
        <w:tc>
          <w:tcPr>
            <w:tcW w:w="539" w:type="dxa"/>
            <w:shd w:val="clear" w:color="auto" w:fill="FFFFFF"/>
          </w:tcPr>
          <w:p w14:paraId="2420B1D0" w14:textId="77777777" w:rsidR="00D97EA2" w:rsidRPr="00EA7FCC" w:rsidRDefault="00D97EA2" w:rsidP="00C157D7">
            <w:pPr>
              <w:spacing w:before="120"/>
            </w:pPr>
          </w:p>
        </w:tc>
        <w:tc>
          <w:tcPr>
            <w:tcW w:w="712" w:type="dxa"/>
            <w:shd w:val="clear" w:color="auto" w:fill="FFFFFF"/>
          </w:tcPr>
          <w:p w14:paraId="15524777" w14:textId="77777777" w:rsidR="00D97EA2" w:rsidRPr="00EA7FCC" w:rsidRDefault="00D97EA2" w:rsidP="00C157D7">
            <w:pPr>
              <w:spacing w:before="120"/>
            </w:pPr>
          </w:p>
        </w:tc>
        <w:tc>
          <w:tcPr>
            <w:tcW w:w="646" w:type="dxa"/>
            <w:shd w:val="clear" w:color="auto" w:fill="FFFFFF"/>
          </w:tcPr>
          <w:p w14:paraId="108C5DF9" w14:textId="77777777" w:rsidR="00D97EA2" w:rsidRPr="00EA7FCC" w:rsidRDefault="00D97EA2" w:rsidP="00C157D7">
            <w:pPr>
              <w:spacing w:before="120"/>
            </w:pPr>
          </w:p>
        </w:tc>
        <w:tc>
          <w:tcPr>
            <w:tcW w:w="724" w:type="dxa"/>
            <w:shd w:val="clear" w:color="auto" w:fill="FFFFFF"/>
          </w:tcPr>
          <w:p w14:paraId="73FDE6B5" w14:textId="77777777" w:rsidR="00D97EA2" w:rsidRPr="00EA7FCC" w:rsidRDefault="00D97EA2" w:rsidP="00C157D7">
            <w:pPr>
              <w:spacing w:before="120"/>
            </w:pPr>
          </w:p>
        </w:tc>
        <w:tc>
          <w:tcPr>
            <w:tcW w:w="661" w:type="dxa"/>
            <w:shd w:val="clear" w:color="auto" w:fill="FFFFFF"/>
          </w:tcPr>
          <w:p w14:paraId="6E889201" w14:textId="77777777" w:rsidR="00D97EA2" w:rsidRPr="00EA7FCC" w:rsidRDefault="00D97EA2" w:rsidP="00C157D7">
            <w:pPr>
              <w:spacing w:before="120"/>
            </w:pPr>
          </w:p>
        </w:tc>
        <w:tc>
          <w:tcPr>
            <w:tcW w:w="685" w:type="dxa"/>
            <w:shd w:val="clear" w:color="auto" w:fill="FFFFFF"/>
          </w:tcPr>
          <w:p w14:paraId="08563211" w14:textId="77777777" w:rsidR="00D97EA2" w:rsidRPr="00EA7FCC" w:rsidRDefault="00D97EA2" w:rsidP="00C157D7">
            <w:pPr>
              <w:spacing w:before="120"/>
            </w:pPr>
          </w:p>
        </w:tc>
        <w:tc>
          <w:tcPr>
            <w:tcW w:w="1071" w:type="dxa"/>
            <w:shd w:val="clear" w:color="auto" w:fill="FFFFFF"/>
          </w:tcPr>
          <w:p w14:paraId="6DCB79D5" w14:textId="77777777" w:rsidR="00D97EA2" w:rsidRPr="00EA7FCC" w:rsidRDefault="00D97EA2" w:rsidP="00C157D7">
            <w:pPr>
              <w:spacing w:before="120"/>
            </w:pPr>
          </w:p>
        </w:tc>
      </w:tr>
      <w:tr w:rsidR="00EA7FCC" w:rsidRPr="00EA7FCC" w14:paraId="5F2CF3C1" w14:textId="77777777" w:rsidTr="00701BCB">
        <w:tc>
          <w:tcPr>
            <w:tcW w:w="5424" w:type="dxa"/>
            <w:gridSpan w:val="6"/>
            <w:shd w:val="clear" w:color="auto" w:fill="FFFFFF"/>
          </w:tcPr>
          <w:p w14:paraId="598D2487" w14:textId="77777777" w:rsidR="00D97EA2" w:rsidRPr="00EA7FCC" w:rsidRDefault="00D97EA2" w:rsidP="00C157D7">
            <w:pPr>
              <w:spacing w:before="120"/>
              <w:jc w:val="center"/>
              <w:rPr>
                <w:b/>
              </w:rPr>
            </w:pPr>
            <w:r w:rsidRPr="00EA7FCC">
              <w:rPr>
                <w:b/>
              </w:rPr>
              <w:t>Cộng:</w:t>
            </w:r>
          </w:p>
        </w:tc>
        <w:tc>
          <w:tcPr>
            <w:tcW w:w="712" w:type="dxa"/>
            <w:shd w:val="clear" w:color="auto" w:fill="FFFFFF"/>
          </w:tcPr>
          <w:p w14:paraId="16BF2F67" w14:textId="77777777" w:rsidR="00D97EA2" w:rsidRPr="00EA7FCC" w:rsidRDefault="00D97EA2" w:rsidP="00C157D7">
            <w:pPr>
              <w:spacing w:before="120"/>
            </w:pPr>
          </w:p>
        </w:tc>
        <w:tc>
          <w:tcPr>
            <w:tcW w:w="646" w:type="dxa"/>
            <w:shd w:val="clear" w:color="auto" w:fill="FFFFFF"/>
          </w:tcPr>
          <w:p w14:paraId="3F8A4C86" w14:textId="77777777" w:rsidR="00D97EA2" w:rsidRPr="00EA7FCC" w:rsidRDefault="00D97EA2" w:rsidP="00C157D7">
            <w:pPr>
              <w:spacing w:before="120"/>
            </w:pPr>
          </w:p>
        </w:tc>
        <w:tc>
          <w:tcPr>
            <w:tcW w:w="724" w:type="dxa"/>
            <w:shd w:val="clear" w:color="auto" w:fill="FFFFFF"/>
          </w:tcPr>
          <w:p w14:paraId="37A67CCF" w14:textId="77777777" w:rsidR="00D97EA2" w:rsidRPr="00EA7FCC" w:rsidRDefault="00D97EA2" w:rsidP="00C157D7">
            <w:pPr>
              <w:spacing w:before="120"/>
            </w:pPr>
          </w:p>
        </w:tc>
        <w:tc>
          <w:tcPr>
            <w:tcW w:w="661" w:type="dxa"/>
            <w:shd w:val="clear" w:color="auto" w:fill="FFFFFF"/>
          </w:tcPr>
          <w:p w14:paraId="090ED9A9" w14:textId="77777777" w:rsidR="00D97EA2" w:rsidRPr="00EA7FCC" w:rsidRDefault="00D97EA2" w:rsidP="00C157D7">
            <w:pPr>
              <w:spacing w:before="120"/>
            </w:pPr>
          </w:p>
        </w:tc>
        <w:tc>
          <w:tcPr>
            <w:tcW w:w="685" w:type="dxa"/>
            <w:shd w:val="clear" w:color="auto" w:fill="FFFFFF"/>
          </w:tcPr>
          <w:p w14:paraId="19C0CE50" w14:textId="77777777" w:rsidR="00D97EA2" w:rsidRPr="00EA7FCC" w:rsidRDefault="00D97EA2" w:rsidP="00C157D7">
            <w:pPr>
              <w:spacing w:before="120"/>
            </w:pPr>
          </w:p>
        </w:tc>
        <w:tc>
          <w:tcPr>
            <w:tcW w:w="1071" w:type="dxa"/>
            <w:shd w:val="clear" w:color="auto" w:fill="FFFFFF"/>
          </w:tcPr>
          <w:p w14:paraId="14B78318" w14:textId="77777777" w:rsidR="00D97EA2" w:rsidRPr="00EA7FCC" w:rsidRDefault="00D97EA2" w:rsidP="00C157D7">
            <w:pPr>
              <w:spacing w:before="120"/>
            </w:pPr>
          </w:p>
        </w:tc>
      </w:tr>
    </w:tbl>
    <w:p w14:paraId="5A900A41" w14:textId="77777777" w:rsidR="00D97EA2" w:rsidRPr="00EA7FCC" w:rsidRDefault="00D97EA2" w:rsidP="00C157D7">
      <w:pPr>
        <w:spacing w:before="120"/>
        <w:rPr>
          <w:i/>
          <w:sz w:val="28"/>
          <w:szCs w:val="28"/>
        </w:rPr>
      </w:pPr>
    </w:p>
    <w:p w14:paraId="36A3F864" w14:textId="77777777" w:rsidR="00D97EA2" w:rsidRPr="00EA7FCC" w:rsidRDefault="00D97EA2" w:rsidP="00C157D7">
      <w:pPr>
        <w:spacing w:before="120"/>
        <w:rPr>
          <w:b/>
          <w:sz w:val="28"/>
          <w:szCs w:val="28"/>
        </w:rPr>
      </w:pPr>
      <w:r w:rsidRPr="00EA7FCC">
        <w:rPr>
          <w:b/>
          <w:sz w:val="28"/>
          <w:szCs w:val="28"/>
        </w:rPr>
        <w:t>Khoản 4. Xây dựng, sửa chữa nhỏ</w:t>
      </w:r>
    </w:p>
    <w:p w14:paraId="4B7CD511"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32"/>
        <w:gridCol w:w="1796"/>
        <w:gridCol w:w="992"/>
        <w:gridCol w:w="851"/>
        <w:gridCol w:w="1276"/>
        <w:gridCol w:w="1275"/>
        <w:gridCol w:w="1134"/>
        <w:gridCol w:w="1667"/>
      </w:tblGrid>
      <w:tr w:rsidR="00EA7FCC" w:rsidRPr="00EA7FCC" w14:paraId="0D547929" w14:textId="77777777" w:rsidTr="00701BCB">
        <w:trPr>
          <w:trHeight w:val="20"/>
        </w:trPr>
        <w:tc>
          <w:tcPr>
            <w:tcW w:w="932" w:type="dxa"/>
            <w:vMerge w:val="restart"/>
            <w:shd w:val="clear" w:color="auto" w:fill="FFFFFF"/>
            <w:vAlign w:val="center"/>
          </w:tcPr>
          <w:p w14:paraId="0F06C49F" w14:textId="77777777" w:rsidR="00D97EA2" w:rsidRPr="00EA7FCC" w:rsidRDefault="00D97EA2" w:rsidP="00C157D7">
            <w:pPr>
              <w:spacing w:before="120"/>
              <w:jc w:val="center"/>
              <w:rPr>
                <w:b/>
              </w:rPr>
            </w:pPr>
            <w:r w:rsidRPr="00EA7FCC">
              <w:rPr>
                <w:b/>
              </w:rPr>
              <w:t>Số TT</w:t>
            </w:r>
          </w:p>
        </w:tc>
        <w:tc>
          <w:tcPr>
            <w:tcW w:w="1796" w:type="dxa"/>
            <w:vMerge w:val="restart"/>
            <w:shd w:val="clear" w:color="auto" w:fill="FFFFFF"/>
            <w:vAlign w:val="center"/>
          </w:tcPr>
          <w:p w14:paraId="11B1BA44" w14:textId="77777777" w:rsidR="00D97EA2" w:rsidRPr="00EA7FCC" w:rsidRDefault="00D97EA2" w:rsidP="00C157D7">
            <w:pPr>
              <w:spacing w:before="120"/>
              <w:jc w:val="center"/>
              <w:rPr>
                <w:b/>
              </w:rPr>
            </w:pPr>
            <w:r w:rsidRPr="00EA7FCC">
              <w:rPr>
                <w:b/>
              </w:rPr>
              <w:t>Nội dung</w:t>
            </w:r>
          </w:p>
        </w:tc>
        <w:tc>
          <w:tcPr>
            <w:tcW w:w="992" w:type="dxa"/>
            <w:vMerge w:val="restart"/>
            <w:shd w:val="clear" w:color="auto" w:fill="FFFFFF"/>
            <w:vAlign w:val="center"/>
          </w:tcPr>
          <w:p w14:paraId="6A438683" w14:textId="77777777" w:rsidR="00D97EA2" w:rsidRPr="00EA7FCC" w:rsidRDefault="00D97EA2" w:rsidP="00C157D7">
            <w:pPr>
              <w:spacing w:before="120"/>
              <w:jc w:val="center"/>
              <w:rPr>
                <w:b/>
              </w:rPr>
            </w:pPr>
            <w:r w:rsidRPr="00EA7FCC">
              <w:rPr>
                <w:b/>
              </w:rPr>
              <w:t>Kinh phí</w:t>
            </w:r>
          </w:p>
        </w:tc>
        <w:tc>
          <w:tcPr>
            <w:tcW w:w="6203" w:type="dxa"/>
            <w:gridSpan w:val="5"/>
            <w:shd w:val="clear" w:color="auto" w:fill="FFFFFF"/>
            <w:vAlign w:val="center"/>
          </w:tcPr>
          <w:p w14:paraId="3B8C3831" w14:textId="77777777" w:rsidR="00D97EA2" w:rsidRPr="00EA7FCC" w:rsidRDefault="00D97EA2" w:rsidP="00C157D7">
            <w:pPr>
              <w:spacing w:before="120"/>
              <w:jc w:val="center"/>
              <w:rPr>
                <w:b/>
              </w:rPr>
            </w:pPr>
            <w:r w:rsidRPr="00EA7FCC">
              <w:rPr>
                <w:b/>
              </w:rPr>
              <w:t>Nguồn vốn</w:t>
            </w:r>
          </w:p>
        </w:tc>
      </w:tr>
      <w:tr w:rsidR="00EA7FCC" w:rsidRPr="00EA7FCC" w14:paraId="1894E77C" w14:textId="77777777" w:rsidTr="00701BCB">
        <w:trPr>
          <w:trHeight w:val="20"/>
        </w:trPr>
        <w:tc>
          <w:tcPr>
            <w:tcW w:w="932" w:type="dxa"/>
            <w:vMerge/>
            <w:shd w:val="clear" w:color="auto" w:fill="FFFFFF"/>
            <w:vAlign w:val="center"/>
          </w:tcPr>
          <w:p w14:paraId="7CB8C6B3" w14:textId="77777777" w:rsidR="00D97EA2" w:rsidRPr="00EA7FCC" w:rsidRDefault="00D97EA2" w:rsidP="00C157D7">
            <w:pPr>
              <w:spacing w:before="120"/>
              <w:jc w:val="center"/>
              <w:rPr>
                <w:b/>
              </w:rPr>
            </w:pPr>
          </w:p>
        </w:tc>
        <w:tc>
          <w:tcPr>
            <w:tcW w:w="1796" w:type="dxa"/>
            <w:vMerge/>
            <w:shd w:val="clear" w:color="auto" w:fill="FFFFFF"/>
            <w:vAlign w:val="center"/>
          </w:tcPr>
          <w:p w14:paraId="57ABB2B1" w14:textId="77777777" w:rsidR="00D97EA2" w:rsidRPr="00EA7FCC" w:rsidRDefault="00D97EA2" w:rsidP="00C157D7">
            <w:pPr>
              <w:spacing w:before="120"/>
              <w:jc w:val="center"/>
              <w:rPr>
                <w:b/>
              </w:rPr>
            </w:pPr>
          </w:p>
        </w:tc>
        <w:tc>
          <w:tcPr>
            <w:tcW w:w="992" w:type="dxa"/>
            <w:vMerge/>
            <w:shd w:val="clear" w:color="auto" w:fill="FFFFFF"/>
            <w:vAlign w:val="center"/>
          </w:tcPr>
          <w:p w14:paraId="70F31F44" w14:textId="77777777" w:rsidR="00D97EA2" w:rsidRPr="00EA7FCC" w:rsidRDefault="00D97EA2" w:rsidP="00C157D7">
            <w:pPr>
              <w:spacing w:before="120"/>
              <w:jc w:val="center"/>
              <w:rPr>
                <w:b/>
              </w:rPr>
            </w:pPr>
          </w:p>
        </w:tc>
        <w:tc>
          <w:tcPr>
            <w:tcW w:w="4536" w:type="dxa"/>
            <w:gridSpan w:val="4"/>
            <w:shd w:val="clear" w:color="auto" w:fill="FFFFFF"/>
            <w:vAlign w:val="center"/>
          </w:tcPr>
          <w:p w14:paraId="3A037448" w14:textId="77777777" w:rsidR="00D97EA2" w:rsidRPr="00EA7FCC" w:rsidRDefault="00D97EA2" w:rsidP="00C157D7">
            <w:pPr>
              <w:spacing w:before="120"/>
              <w:jc w:val="center"/>
              <w:rPr>
                <w:b/>
              </w:rPr>
            </w:pPr>
            <w:r w:rsidRPr="00EA7FCC">
              <w:rPr>
                <w:b/>
              </w:rPr>
              <w:t>Ngân sách SNKH</w:t>
            </w:r>
          </w:p>
        </w:tc>
        <w:tc>
          <w:tcPr>
            <w:tcW w:w="1667" w:type="dxa"/>
            <w:vMerge w:val="restart"/>
            <w:shd w:val="clear" w:color="auto" w:fill="FFFFFF"/>
            <w:vAlign w:val="center"/>
          </w:tcPr>
          <w:p w14:paraId="3190BC4F" w14:textId="77777777" w:rsidR="00D97EA2" w:rsidRPr="00EA7FCC" w:rsidRDefault="00D97EA2" w:rsidP="00C157D7">
            <w:pPr>
              <w:spacing w:before="120"/>
              <w:jc w:val="center"/>
              <w:rPr>
                <w:b/>
              </w:rPr>
            </w:pPr>
            <w:r w:rsidRPr="00EA7FCC">
              <w:rPr>
                <w:b/>
              </w:rPr>
              <w:t>Khác</w:t>
            </w:r>
          </w:p>
        </w:tc>
      </w:tr>
      <w:tr w:rsidR="00EA7FCC" w:rsidRPr="00EA7FCC" w14:paraId="43FA2278" w14:textId="77777777" w:rsidTr="00701BCB">
        <w:trPr>
          <w:trHeight w:val="20"/>
        </w:trPr>
        <w:tc>
          <w:tcPr>
            <w:tcW w:w="932" w:type="dxa"/>
            <w:vMerge/>
            <w:shd w:val="clear" w:color="auto" w:fill="FFFFFF"/>
            <w:vAlign w:val="center"/>
          </w:tcPr>
          <w:p w14:paraId="23815026" w14:textId="77777777" w:rsidR="00D97EA2" w:rsidRPr="00EA7FCC" w:rsidRDefault="00D97EA2" w:rsidP="00C157D7">
            <w:pPr>
              <w:spacing w:before="120"/>
              <w:jc w:val="center"/>
            </w:pPr>
          </w:p>
        </w:tc>
        <w:tc>
          <w:tcPr>
            <w:tcW w:w="1796" w:type="dxa"/>
            <w:vMerge/>
            <w:shd w:val="clear" w:color="auto" w:fill="FFFFFF"/>
            <w:vAlign w:val="center"/>
          </w:tcPr>
          <w:p w14:paraId="32EC7BF3" w14:textId="77777777" w:rsidR="00D97EA2" w:rsidRPr="00EA7FCC" w:rsidRDefault="00D97EA2" w:rsidP="00C157D7">
            <w:pPr>
              <w:spacing w:before="120"/>
              <w:jc w:val="center"/>
            </w:pPr>
          </w:p>
        </w:tc>
        <w:tc>
          <w:tcPr>
            <w:tcW w:w="992" w:type="dxa"/>
            <w:vMerge/>
            <w:shd w:val="clear" w:color="auto" w:fill="FFFFFF"/>
            <w:vAlign w:val="center"/>
          </w:tcPr>
          <w:p w14:paraId="355BF152" w14:textId="77777777" w:rsidR="00D97EA2" w:rsidRPr="00EA7FCC" w:rsidRDefault="00D97EA2" w:rsidP="00C157D7">
            <w:pPr>
              <w:spacing w:before="120"/>
              <w:jc w:val="center"/>
            </w:pPr>
          </w:p>
        </w:tc>
        <w:tc>
          <w:tcPr>
            <w:tcW w:w="851" w:type="dxa"/>
            <w:shd w:val="clear" w:color="auto" w:fill="FFFFFF"/>
            <w:vAlign w:val="center"/>
          </w:tcPr>
          <w:p w14:paraId="23459AAD" w14:textId="77777777" w:rsidR="00D97EA2" w:rsidRPr="00EA7FCC" w:rsidRDefault="00D97EA2" w:rsidP="00C157D7">
            <w:pPr>
              <w:spacing w:before="120"/>
              <w:jc w:val="center"/>
            </w:pPr>
            <w:r w:rsidRPr="00EA7FCC">
              <w:t>Tổng</w:t>
            </w:r>
          </w:p>
        </w:tc>
        <w:tc>
          <w:tcPr>
            <w:tcW w:w="1276" w:type="dxa"/>
            <w:shd w:val="clear" w:color="auto" w:fill="FFFFFF"/>
            <w:vAlign w:val="center"/>
          </w:tcPr>
          <w:p w14:paraId="404BA80E" w14:textId="77777777" w:rsidR="00D97EA2" w:rsidRPr="00EA7FCC" w:rsidRDefault="00D97EA2" w:rsidP="00C157D7">
            <w:pPr>
              <w:spacing w:before="120"/>
              <w:jc w:val="center"/>
            </w:pPr>
            <w:r w:rsidRPr="00EA7FCC">
              <w:t>Năm thứ nhất*</w:t>
            </w:r>
          </w:p>
        </w:tc>
        <w:tc>
          <w:tcPr>
            <w:tcW w:w="1275" w:type="dxa"/>
            <w:shd w:val="clear" w:color="auto" w:fill="FFFFFF"/>
            <w:vAlign w:val="center"/>
          </w:tcPr>
          <w:p w14:paraId="317AE652" w14:textId="77777777" w:rsidR="00D97EA2" w:rsidRPr="00EA7FCC" w:rsidRDefault="00D97EA2" w:rsidP="00C157D7">
            <w:pPr>
              <w:spacing w:before="120"/>
              <w:jc w:val="center"/>
            </w:pPr>
            <w:r w:rsidRPr="00EA7FCC">
              <w:t>Năm thứ hai*</w:t>
            </w:r>
          </w:p>
        </w:tc>
        <w:tc>
          <w:tcPr>
            <w:tcW w:w="1134" w:type="dxa"/>
            <w:shd w:val="clear" w:color="auto" w:fill="FFFFFF"/>
            <w:vAlign w:val="center"/>
          </w:tcPr>
          <w:p w14:paraId="52E2AB55" w14:textId="77777777" w:rsidR="00D97EA2" w:rsidRPr="00EA7FCC" w:rsidRDefault="00D97EA2" w:rsidP="00C157D7">
            <w:pPr>
              <w:spacing w:before="120"/>
              <w:jc w:val="center"/>
            </w:pPr>
            <w:r w:rsidRPr="00EA7FCC">
              <w:t>Năm thứ ba *</w:t>
            </w:r>
          </w:p>
        </w:tc>
        <w:tc>
          <w:tcPr>
            <w:tcW w:w="1667" w:type="dxa"/>
            <w:vMerge/>
            <w:shd w:val="clear" w:color="auto" w:fill="FFFFFF"/>
            <w:vAlign w:val="center"/>
          </w:tcPr>
          <w:p w14:paraId="5CD3CA06" w14:textId="77777777" w:rsidR="00D97EA2" w:rsidRPr="00EA7FCC" w:rsidRDefault="00D97EA2" w:rsidP="00C157D7">
            <w:pPr>
              <w:spacing w:before="120"/>
              <w:jc w:val="center"/>
            </w:pPr>
          </w:p>
        </w:tc>
      </w:tr>
      <w:tr w:rsidR="00EA7FCC" w:rsidRPr="00EA7FCC" w14:paraId="1F1FAAB9" w14:textId="77777777" w:rsidTr="00701BCB">
        <w:trPr>
          <w:trHeight w:val="20"/>
        </w:trPr>
        <w:tc>
          <w:tcPr>
            <w:tcW w:w="932" w:type="dxa"/>
            <w:shd w:val="clear" w:color="auto" w:fill="FFFFFF"/>
            <w:vAlign w:val="center"/>
          </w:tcPr>
          <w:p w14:paraId="6E092AB6" w14:textId="77777777" w:rsidR="00D97EA2" w:rsidRPr="00EA7FCC" w:rsidRDefault="00D97EA2" w:rsidP="00C157D7">
            <w:pPr>
              <w:spacing w:before="120"/>
              <w:jc w:val="center"/>
              <w:rPr>
                <w:i/>
              </w:rPr>
            </w:pPr>
            <w:r w:rsidRPr="00EA7FCC">
              <w:rPr>
                <w:i/>
              </w:rPr>
              <w:t>1</w:t>
            </w:r>
          </w:p>
        </w:tc>
        <w:tc>
          <w:tcPr>
            <w:tcW w:w="1796" w:type="dxa"/>
            <w:shd w:val="clear" w:color="auto" w:fill="FFFFFF"/>
            <w:vAlign w:val="center"/>
          </w:tcPr>
          <w:p w14:paraId="70B86F24" w14:textId="77777777" w:rsidR="00D97EA2" w:rsidRPr="00EA7FCC" w:rsidRDefault="00D97EA2" w:rsidP="00C157D7">
            <w:pPr>
              <w:spacing w:before="120"/>
              <w:jc w:val="center"/>
              <w:rPr>
                <w:i/>
              </w:rPr>
            </w:pPr>
            <w:r w:rsidRPr="00EA7FCC">
              <w:rPr>
                <w:i/>
              </w:rPr>
              <w:t>2</w:t>
            </w:r>
          </w:p>
        </w:tc>
        <w:tc>
          <w:tcPr>
            <w:tcW w:w="992" w:type="dxa"/>
            <w:shd w:val="clear" w:color="auto" w:fill="FFFFFF"/>
            <w:vAlign w:val="center"/>
          </w:tcPr>
          <w:p w14:paraId="6E8CAEFD" w14:textId="77777777" w:rsidR="00D97EA2" w:rsidRPr="00EA7FCC" w:rsidRDefault="00D97EA2" w:rsidP="00C157D7">
            <w:pPr>
              <w:spacing w:before="120"/>
              <w:jc w:val="center"/>
              <w:rPr>
                <w:i/>
              </w:rPr>
            </w:pPr>
            <w:r w:rsidRPr="00EA7FCC">
              <w:rPr>
                <w:i/>
              </w:rPr>
              <w:t>3</w:t>
            </w:r>
          </w:p>
        </w:tc>
        <w:tc>
          <w:tcPr>
            <w:tcW w:w="851" w:type="dxa"/>
            <w:shd w:val="clear" w:color="auto" w:fill="FFFFFF"/>
            <w:vAlign w:val="center"/>
          </w:tcPr>
          <w:p w14:paraId="262203F1" w14:textId="77777777" w:rsidR="00D97EA2" w:rsidRPr="00EA7FCC" w:rsidRDefault="00D97EA2" w:rsidP="00C157D7">
            <w:pPr>
              <w:spacing w:before="120"/>
              <w:jc w:val="center"/>
              <w:rPr>
                <w:i/>
              </w:rPr>
            </w:pPr>
            <w:r w:rsidRPr="00EA7FCC">
              <w:rPr>
                <w:i/>
              </w:rPr>
              <w:t>4</w:t>
            </w:r>
          </w:p>
        </w:tc>
        <w:tc>
          <w:tcPr>
            <w:tcW w:w="1276" w:type="dxa"/>
            <w:shd w:val="clear" w:color="auto" w:fill="FFFFFF"/>
            <w:vAlign w:val="center"/>
          </w:tcPr>
          <w:p w14:paraId="01FDFAEA" w14:textId="77777777" w:rsidR="00D97EA2" w:rsidRPr="00EA7FCC" w:rsidRDefault="00D97EA2" w:rsidP="00C157D7">
            <w:pPr>
              <w:spacing w:before="120"/>
              <w:jc w:val="center"/>
              <w:rPr>
                <w:i/>
              </w:rPr>
            </w:pPr>
            <w:r w:rsidRPr="00EA7FCC">
              <w:rPr>
                <w:i/>
              </w:rPr>
              <w:t>5</w:t>
            </w:r>
          </w:p>
        </w:tc>
        <w:tc>
          <w:tcPr>
            <w:tcW w:w="1275" w:type="dxa"/>
            <w:shd w:val="clear" w:color="auto" w:fill="FFFFFF"/>
            <w:vAlign w:val="center"/>
          </w:tcPr>
          <w:p w14:paraId="078F85A1" w14:textId="77777777" w:rsidR="00D97EA2" w:rsidRPr="00EA7FCC" w:rsidRDefault="00D97EA2" w:rsidP="00C157D7">
            <w:pPr>
              <w:spacing w:before="120"/>
              <w:jc w:val="center"/>
              <w:rPr>
                <w:i/>
              </w:rPr>
            </w:pPr>
            <w:r w:rsidRPr="00EA7FCC">
              <w:rPr>
                <w:i/>
              </w:rPr>
              <w:t>6</w:t>
            </w:r>
          </w:p>
        </w:tc>
        <w:tc>
          <w:tcPr>
            <w:tcW w:w="1134" w:type="dxa"/>
            <w:shd w:val="clear" w:color="auto" w:fill="FFFFFF"/>
            <w:vAlign w:val="center"/>
          </w:tcPr>
          <w:p w14:paraId="280621D2" w14:textId="77777777" w:rsidR="00D97EA2" w:rsidRPr="00EA7FCC" w:rsidRDefault="00D97EA2" w:rsidP="00C157D7">
            <w:pPr>
              <w:spacing w:before="120"/>
              <w:jc w:val="center"/>
              <w:rPr>
                <w:i/>
              </w:rPr>
            </w:pPr>
            <w:r w:rsidRPr="00EA7FCC">
              <w:rPr>
                <w:i/>
              </w:rPr>
              <w:t>7</w:t>
            </w:r>
          </w:p>
        </w:tc>
        <w:tc>
          <w:tcPr>
            <w:tcW w:w="1667" w:type="dxa"/>
            <w:shd w:val="clear" w:color="auto" w:fill="FFFFFF"/>
            <w:vAlign w:val="center"/>
          </w:tcPr>
          <w:p w14:paraId="0E4C45D5" w14:textId="77777777" w:rsidR="00D97EA2" w:rsidRPr="00EA7FCC" w:rsidRDefault="00D97EA2" w:rsidP="00C157D7">
            <w:pPr>
              <w:spacing w:before="120"/>
              <w:jc w:val="center"/>
              <w:rPr>
                <w:i/>
              </w:rPr>
            </w:pPr>
            <w:r w:rsidRPr="00EA7FCC">
              <w:rPr>
                <w:i/>
              </w:rPr>
              <w:t>8</w:t>
            </w:r>
          </w:p>
        </w:tc>
      </w:tr>
      <w:tr w:rsidR="00EA7FCC" w:rsidRPr="00EA7FCC" w14:paraId="11AA6FBB" w14:textId="77777777" w:rsidTr="00701BCB">
        <w:trPr>
          <w:trHeight w:val="20"/>
        </w:trPr>
        <w:tc>
          <w:tcPr>
            <w:tcW w:w="932" w:type="dxa"/>
            <w:shd w:val="clear" w:color="auto" w:fill="FFFFFF"/>
          </w:tcPr>
          <w:p w14:paraId="1CE54F17" w14:textId="77777777" w:rsidR="00D97EA2" w:rsidRPr="00EA7FCC" w:rsidRDefault="00D97EA2" w:rsidP="00C157D7">
            <w:pPr>
              <w:spacing w:before="120"/>
              <w:jc w:val="center"/>
            </w:pPr>
            <w:r w:rsidRPr="00EA7FCC">
              <w:t>1</w:t>
            </w:r>
          </w:p>
        </w:tc>
        <w:tc>
          <w:tcPr>
            <w:tcW w:w="1796" w:type="dxa"/>
            <w:shd w:val="clear" w:color="auto" w:fill="FFFFFF"/>
          </w:tcPr>
          <w:p w14:paraId="2417F951" w14:textId="77777777" w:rsidR="00D97EA2" w:rsidRPr="00EA7FCC" w:rsidRDefault="00D97EA2" w:rsidP="00C157D7">
            <w:pPr>
              <w:spacing w:before="120"/>
            </w:pPr>
          </w:p>
        </w:tc>
        <w:tc>
          <w:tcPr>
            <w:tcW w:w="992" w:type="dxa"/>
            <w:shd w:val="clear" w:color="auto" w:fill="FFFFFF"/>
          </w:tcPr>
          <w:p w14:paraId="46C44CFD" w14:textId="77777777" w:rsidR="00D97EA2" w:rsidRPr="00EA7FCC" w:rsidRDefault="00D97EA2" w:rsidP="00C157D7">
            <w:pPr>
              <w:spacing w:before="120"/>
            </w:pPr>
          </w:p>
        </w:tc>
        <w:tc>
          <w:tcPr>
            <w:tcW w:w="851" w:type="dxa"/>
            <w:shd w:val="clear" w:color="auto" w:fill="FFFFFF"/>
          </w:tcPr>
          <w:p w14:paraId="73CA5CB6" w14:textId="77777777" w:rsidR="00D97EA2" w:rsidRPr="00EA7FCC" w:rsidRDefault="00D97EA2" w:rsidP="00C157D7">
            <w:pPr>
              <w:spacing w:before="120"/>
            </w:pPr>
          </w:p>
        </w:tc>
        <w:tc>
          <w:tcPr>
            <w:tcW w:w="1276" w:type="dxa"/>
            <w:shd w:val="clear" w:color="auto" w:fill="FFFFFF"/>
          </w:tcPr>
          <w:p w14:paraId="3553AFB3" w14:textId="77777777" w:rsidR="00D97EA2" w:rsidRPr="00EA7FCC" w:rsidRDefault="00D97EA2" w:rsidP="00C157D7">
            <w:pPr>
              <w:spacing w:before="120"/>
            </w:pPr>
          </w:p>
        </w:tc>
        <w:tc>
          <w:tcPr>
            <w:tcW w:w="1275" w:type="dxa"/>
            <w:shd w:val="clear" w:color="auto" w:fill="FFFFFF"/>
          </w:tcPr>
          <w:p w14:paraId="668829FC" w14:textId="77777777" w:rsidR="00D97EA2" w:rsidRPr="00EA7FCC" w:rsidRDefault="00D97EA2" w:rsidP="00C157D7">
            <w:pPr>
              <w:spacing w:before="120"/>
            </w:pPr>
          </w:p>
        </w:tc>
        <w:tc>
          <w:tcPr>
            <w:tcW w:w="1134" w:type="dxa"/>
            <w:shd w:val="clear" w:color="auto" w:fill="FFFFFF"/>
          </w:tcPr>
          <w:p w14:paraId="10BF9F16" w14:textId="77777777" w:rsidR="00D97EA2" w:rsidRPr="00EA7FCC" w:rsidRDefault="00D97EA2" w:rsidP="00C157D7">
            <w:pPr>
              <w:spacing w:before="120"/>
            </w:pPr>
          </w:p>
        </w:tc>
        <w:tc>
          <w:tcPr>
            <w:tcW w:w="1667" w:type="dxa"/>
            <w:shd w:val="clear" w:color="auto" w:fill="FFFFFF"/>
          </w:tcPr>
          <w:p w14:paraId="2246D01B" w14:textId="77777777" w:rsidR="00D97EA2" w:rsidRPr="00EA7FCC" w:rsidRDefault="00D97EA2" w:rsidP="00C157D7">
            <w:pPr>
              <w:spacing w:before="120"/>
            </w:pPr>
          </w:p>
        </w:tc>
      </w:tr>
      <w:tr w:rsidR="00EA7FCC" w:rsidRPr="00EA7FCC" w14:paraId="34023D2D" w14:textId="77777777" w:rsidTr="00701BCB">
        <w:trPr>
          <w:trHeight w:val="20"/>
        </w:trPr>
        <w:tc>
          <w:tcPr>
            <w:tcW w:w="932" w:type="dxa"/>
            <w:shd w:val="clear" w:color="auto" w:fill="FFFFFF"/>
          </w:tcPr>
          <w:p w14:paraId="528D1D31" w14:textId="77777777" w:rsidR="00D97EA2" w:rsidRPr="00EA7FCC" w:rsidRDefault="00D97EA2" w:rsidP="00C157D7">
            <w:pPr>
              <w:spacing w:before="120"/>
              <w:jc w:val="center"/>
            </w:pPr>
            <w:r w:rsidRPr="00EA7FCC">
              <w:t>2</w:t>
            </w:r>
          </w:p>
        </w:tc>
        <w:tc>
          <w:tcPr>
            <w:tcW w:w="1796" w:type="dxa"/>
            <w:shd w:val="clear" w:color="auto" w:fill="FFFFFF"/>
          </w:tcPr>
          <w:p w14:paraId="0AA5CCDA" w14:textId="77777777" w:rsidR="00D97EA2" w:rsidRPr="00EA7FCC" w:rsidRDefault="00D97EA2" w:rsidP="00C157D7">
            <w:pPr>
              <w:spacing w:before="120"/>
            </w:pPr>
          </w:p>
        </w:tc>
        <w:tc>
          <w:tcPr>
            <w:tcW w:w="992" w:type="dxa"/>
            <w:shd w:val="clear" w:color="auto" w:fill="FFFFFF"/>
          </w:tcPr>
          <w:p w14:paraId="15B077D4" w14:textId="77777777" w:rsidR="00D97EA2" w:rsidRPr="00EA7FCC" w:rsidRDefault="00D97EA2" w:rsidP="00C157D7">
            <w:pPr>
              <w:spacing w:before="120"/>
            </w:pPr>
          </w:p>
        </w:tc>
        <w:tc>
          <w:tcPr>
            <w:tcW w:w="851" w:type="dxa"/>
            <w:shd w:val="clear" w:color="auto" w:fill="FFFFFF"/>
          </w:tcPr>
          <w:p w14:paraId="2DF1AF12" w14:textId="77777777" w:rsidR="00D97EA2" w:rsidRPr="00EA7FCC" w:rsidRDefault="00D97EA2" w:rsidP="00C157D7">
            <w:pPr>
              <w:spacing w:before="120"/>
            </w:pPr>
          </w:p>
        </w:tc>
        <w:tc>
          <w:tcPr>
            <w:tcW w:w="1276" w:type="dxa"/>
            <w:shd w:val="clear" w:color="auto" w:fill="FFFFFF"/>
          </w:tcPr>
          <w:p w14:paraId="2BD62214" w14:textId="77777777" w:rsidR="00D97EA2" w:rsidRPr="00EA7FCC" w:rsidRDefault="00D97EA2" w:rsidP="00C157D7">
            <w:pPr>
              <w:spacing w:before="120"/>
            </w:pPr>
          </w:p>
        </w:tc>
        <w:tc>
          <w:tcPr>
            <w:tcW w:w="1275" w:type="dxa"/>
            <w:shd w:val="clear" w:color="auto" w:fill="FFFFFF"/>
          </w:tcPr>
          <w:p w14:paraId="50E61941" w14:textId="77777777" w:rsidR="00D97EA2" w:rsidRPr="00EA7FCC" w:rsidRDefault="00D97EA2" w:rsidP="00C157D7">
            <w:pPr>
              <w:spacing w:before="120"/>
            </w:pPr>
          </w:p>
        </w:tc>
        <w:tc>
          <w:tcPr>
            <w:tcW w:w="1134" w:type="dxa"/>
            <w:shd w:val="clear" w:color="auto" w:fill="FFFFFF"/>
          </w:tcPr>
          <w:p w14:paraId="2663B11A" w14:textId="77777777" w:rsidR="00D97EA2" w:rsidRPr="00EA7FCC" w:rsidRDefault="00D97EA2" w:rsidP="00C157D7">
            <w:pPr>
              <w:spacing w:before="120"/>
            </w:pPr>
          </w:p>
        </w:tc>
        <w:tc>
          <w:tcPr>
            <w:tcW w:w="1667" w:type="dxa"/>
            <w:shd w:val="clear" w:color="auto" w:fill="FFFFFF"/>
          </w:tcPr>
          <w:p w14:paraId="598DE7CB" w14:textId="77777777" w:rsidR="00D97EA2" w:rsidRPr="00EA7FCC" w:rsidRDefault="00D97EA2" w:rsidP="00C157D7">
            <w:pPr>
              <w:spacing w:before="120"/>
            </w:pPr>
          </w:p>
        </w:tc>
      </w:tr>
      <w:tr w:rsidR="00EA7FCC" w:rsidRPr="00EA7FCC" w14:paraId="55394DC9" w14:textId="77777777" w:rsidTr="00701BCB">
        <w:trPr>
          <w:trHeight w:val="20"/>
        </w:trPr>
        <w:tc>
          <w:tcPr>
            <w:tcW w:w="932" w:type="dxa"/>
            <w:shd w:val="clear" w:color="auto" w:fill="FFFFFF"/>
          </w:tcPr>
          <w:p w14:paraId="54F1A670" w14:textId="77777777" w:rsidR="00D97EA2" w:rsidRPr="00EA7FCC" w:rsidRDefault="00D97EA2" w:rsidP="00C157D7">
            <w:pPr>
              <w:spacing w:before="120"/>
              <w:jc w:val="center"/>
            </w:pPr>
            <w:r w:rsidRPr="00EA7FCC">
              <w:t>3</w:t>
            </w:r>
          </w:p>
        </w:tc>
        <w:tc>
          <w:tcPr>
            <w:tcW w:w="1796" w:type="dxa"/>
            <w:shd w:val="clear" w:color="auto" w:fill="FFFFFF"/>
          </w:tcPr>
          <w:p w14:paraId="558AEE47" w14:textId="77777777" w:rsidR="00D97EA2" w:rsidRPr="00EA7FCC" w:rsidRDefault="00D97EA2" w:rsidP="00C157D7">
            <w:pPr>
              <w:spacing w:before="120"/>
            </w:pPr>
          </w:p>
        </w:tc>
        <w:tc>
          <w:tcPr>
            <w:tcW w:w="992" w:type="dxa"/>
            <w:shd w:val="clear" w:color="auto" w:fill="FFFFFF"/>
          </w:tcPr>
          <w:p w14:paraId="4DE40098" w14:textId="77777777" w:rsidR="00D97EA2" w:rsidRPr="00EA7FCC" w:rsidRDefault="00D97EA2" w:rsidP="00C157D7">
            <w:pPr>
              <w:spacing w:before="120"/>
            </w:pPr>
          </w:p>
        </w:tc>
        <w:tc>
          <w:tcPr>
            <w:tcW w:w="851" w:type="dxa"/>
            <w:shd w:val="clear" w:color="auto" w:fill="FFFFFF"/>
          </w:tcPr>
          <w:p w14:paraId="3EF7A927" w14:textId="77777777" w:rsidR="00D97EA2" w:rsidRPr="00EA7FCC" w:rsidRDefault="00D97EA2" w:rsidP="00C157D7">
            <w:pPr>
              <w:spacing w:before="120"/>
            </w:pPr>
          </w:p>
        </w:tc>
        <w:tc>
          <w:tcPr>
            <w:tcW w:w="1276" w:type="dxa"/>
            <w:shd w:val="clear" w:color="auto" w:fill="FFFFFF"/>
          </w:tcPr>
          <w:p w14:paraId="3E210028" w14:textId="77777777" w:rsidR="00D97EA2" w:rsidRPr="00EA7FCC" w:rsidRDefault="00D97EA2" w:rsidP="00C157D7">
            <w:pPr>
              <w:spacing w:before="120"/>
            </w:pPr>
          </w:p>
        </w:tc>
        <w:tc>
          <w:tcPr>
            <w:tcW w:w="1275" w:type="dxa"/>
            <w:shd w:val="clear" w:color="auto" w:fill="FFFFFF"/>
          </w:tcPr>
          <w:p w14:paraId="130FC0D9" w14:textId="77777777" w:rsidR="00D97EA2" w:rsidRPr="00EA7FCC" w:rsidRDefault="00D97EA2" w:rsidP="00C157D7">
            <w:pPr>
              <w:spacing w:before="120"/>
            </w:pPr>
          </w:p>
        </w:tc>
        <w:tc>
          <w:tcPr>
            <w:tcW w:w="1134" w:type="dxa"/>
            <w:shd w:val="clear" w:color="auto" w:fill="FFFFFF"/>
          </w:tcPr>
          <w:p w14:paraId="5E65EECA" w14:textId="77777777" w:rsidR="00D97EA2" w:rsidRPr="00EA7FCC" w:rsidRDefault="00D97EA2" w:rsidP="00C157D7">
            <w:pPr>
              <w:spacing w:before="120"/>
            </w:pPr>
          </w:p>
        </w:tc>
        <w:tc>
          <w:tcPr>
            <w:tcW w:w="1667" w:type="dxa"/>
            <w:shd w:val="clear" w:color="auto" w:fill="FFFFFF"/>
          </w:tcPr>
          <w:p w14:paraId="0786B0CD" w14:textId="77777777" w:rsidR="00D97EA2" w:rsidRPr="00EA7FCC" w:rsidRDefault="00D97EA2" w:rsidP="00C157D7">
            <w:pPr>
              <w:spacing w:before="120"/>
            </w:pPr>
          </w:p>
        </w:tc>
      </w:tr>
      <w:tr w:rsidR="00EA7FCC" w:rsidRPr="00EA7FCC" w14:paraId="10EB0696" w14:textId="77777777" w:rsidTr="00701BCB">
        <w:trPr>
          <w:trHeight w:val="20"/>
        </w:trPr>
        <w:tc>
          <w:tcPr>
            <w:tcW w:w="932" w:type="dxa"/>
            <w:shd w:val="clear" w:color="auto" w:fill="FFFFFF"/>
          </w:tcPr>
          <w:p w14:paraId="1FD0F459" w14:textId="77777777" w:rsidR="00D97EA2" w:rsidRPr="00EA7FCC" w:rsidRDefault="00D97EA2" w:rsidP="00C157D7">
            <w:pPr>
              <w:spacing w:before="120"/>
              <w:jc w:val="center"/>
            </w:pPr>
          </w:p>
        </w:tc>
        <w:tc>
          <w:tcPr>
            <w:tcW w:w="1796" w:type="dxa"/>
            <w:shd w:val="clear" w:color="auto" w:fill="FFFFFF"/>
          </w:tcPr>
          <w:p w14:paraId="2E3AAD82" w14:textId="77777777" w:rsidR="00D97EA2" w:rsidRPr="00EA7FCC" w:rsidRDefault="00D97EA2" w:rsidP="00C157D7">
            <w:pPr>
              <w:spacing w:before="120"/>
              <w:jc w:val="center"/>
              <w:rPr>
                <w:b/>
              </w:rPr>
            </w:pPr>
            <w:r w:rsidRPr="00EA7FCC">
              <w:rPr>
                <w:b/>
              </w:rPr>
              <w:t>Cộng:</w:t>
            </w:r>
          </w:p>
        </w:tc>
        <w:tc>
          <w:tcPr>
            <w:tcW w:w="992" w:type="dxa"/>
            <w:shd w:val="clear" w:color="auto" w:fill="FFFFFF"/>
          </w:tcPr>
          <w:p w14:paraId="1C1F3064" w14:textId="77777777" w:rsidR="00D97EA2" w:rsidRPr="00EA7FCC" w:rsidRDefault="00D97EA2" w:rsidP="00C157D7">
            <w:pPr>
              <w:spacing w:before="120"/>
            </w:pPr>
          </w:p>
        </w:tc>
        <w:tc>
          <w:tcPr>
            <w:tcW w:w="851" w:type="dxa"/>
            <w:shd w:val="clear" w:color="auto" w:fill="FFFFFF"/>
          </w:tcPr>
          <w:p w14:paraId="73902FD6" w14:textId="77777777" w:rsidR="00D97EA2" w:rsidRPr="00EA7FCC" w:rsidRDefault="00D97EA2" w:rsidP="00C157D7">
            <w:pPr>
              <w:spacing w:before="120"/>
            </w:pPr>
          </w:p>
        </w:tc>
        <w:tc>
          <w:tcPr>
            <w:tcW w:w="1276" w:type="dxa"/>
            <w:shd w:val="clear" w:color="auto" w:fill="FFFFFF"/>
          </w:tcPr>
          <w:p w14:paraId="7D8817D4" w14:textId="77777777" w:rsidR="00D97EA2" w:rsidRPr="00EA7FCC" w:rsidRDefault="00D97EA2" w:rsidP="00C157D7">
            <w:pPr>
              <w:spacing w:before="120"/>
            </w:pPr>
          </w:p>
        </w:tc>
        <w:tc>
          <w:tcPr>
            <w:tcW w:w="1275" w:type="dxa"/>
            <w:shd w:val="clear" w:color="auto" w:fill="FFFFFF"/>
          </w:tcPr>
          <w:p w14:paraId="69072037" w14:textId="77777777" w:rsidR="00D97EA2" w:rsidRPr="00EA7FCC" w:rsidRDefault="00D97EA2" w:rsidP="00C157D7">
            <w:pPr>
              <w:spacing w:before="120"/>
            </w:pPr>
          </w:p>
        </w:tc>
        <w:tc>
          <w:tcPr>
            <w:tcW w:w="1134" w:type="dxa"/>
            <w:shd w:val="clear" w:color="auto" w:fill="FFFFFF"/>
          </w:tcPr>
          <w:p w14:paraId="516BD617" w14:textId="77777777" w:rsidR="00D97EA2" w:rsidRPr="00EA7FCC" w:rsidRDefault="00D97EA2" w:rsidP="00C157D7">
            <w:pPr>
              <w:spacing w:before="120"/>
            </w:pPr>
          </w:p>
        </w:tc>
        <w:tc>
          <w:tcPr>
            <w:tcW w:w="1667" w:type="dxa"/>
            <w:shd w:val="clear" w:color="auto" w:fill="FFFFFF"/>
          </w:tcPr>
          <w:p w14:paraId="310110B7" w14:textId="77777777" w:rsidR="00D97EA2" w:rsidRPr="00EA7FCC" w:rsidRDefault="00D97EA2" w:rsidP="00C157D7">
            <w:pPr>
              <w:spacing w:before="120"/>
            </w:pPr>
          </w:p>
        </w:tc>
      </w:tr>
    </w:tbl>
    <w:p w14:paraId="52EE2CEF" w14:textId="77777777" w:rsidR="00A35B9F" w:rsidRPr="00EA7FCC" w:rsidRDefault="00A35B9F" w:rsidP="00C157D7">
      <w:pPr>
        <w:spacing w:before="120"/>
        <w:rPr>
          <w:b/>
          <w:sz w:val="28"/>
          <w:szCs w:val="28"/>
        </w:rPr>
      </w:pPr>
    </w:p>
    <w:p w14:paraId="794EC037" w14:textId="6CC16936" w:rsidR="00D97EA2" w:rsidRPr="00EA7FCC" w:rsidRDefault="00D97EA2" w:rsidP="00C157D7">
      <w:pPr>
        <w:spacing w:before="120"/>
        <w:rPr>
          <w:b/>
          <w:sz w:val="28"/>
          <w:szCs w:val="28"/>
        </w:rPr>
      </w:pPr>
      <w:r w:rsidRPr="00EA7FCC">
        <w:rPr>
          <w:b/>
          <w:sz w:val="28"/>
          <w:szCs w:val="28"/>
        </w:rPr>
        <w:lastRenderedPageBreak/>
        <w:t>Khoản 5. Chi khác</w:t>
      </w:r>
    </w:p>
    <w:p w14:paraId="5D30F09F" w14:textId="77777777" w:rsidR="00D97EA2" w:rsidRPr="00EA7FCC" w:rsidRDefault="00D97EA2" w:rsidP="00C157D7">
      <w:pPr>
        <w:spacing w:before="120"/>
        <w:jc w:val="right"/>
        <w:rPr>
          <w:i/>
          <w:sz w:val="28"/>
          <w:szCs w:val="28"/>
        </w:rPr>
      </w:pPr>
      <w:r w:rsidRPr="00EA7FCC">
        <w:rPr>
          <w:i/>
          <w:sz w:val="28"/>
          <w:szCs w:val="28"/>
        </w:rPr>
        <w:t>Đơn vị tính: triệu đồng</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591"/>
        <w:gridCol w:w="492"/>
        <w:gridCol w:w="558"/>
        <w:gridCol w:w="535"/>
        <w:gridCol w:w="755"/>
        <w:gridCol w:w="562"/>
        <w:gridCol w:w="726"/>
        <w:gridCol w:w="489"/>
        <w:gridCol w:w="732"/>
        <w:gridCol w:w="502"/>
        <w:gridCol w:w="762"/>
        <w:gridCol w:w="1077"/>
      </w:tblGrid>
      <w:tr w:rsidR="00EA7FCC" w:rsidRPr="00EA7FCC" w14:paraId="2E482B31" w14:textId="77777777" w:rsidTr="00701BCB">
        <w:tc>
          <w:tcPr>
            <w:tcW w:w="567" w:type="dxa"/>
            <w:vMerge w:val="restart"/>
            <w:shd w:val="clear" w:color="auto" w:fill="FFFFFF"/>
            <w:vAlign w:val="center"/>
          </w:tcPr>
          <w:p w14:paraId="398BDA4E" w14:textId="77777777" w:rsidR="00D97EA2" w:rsidRPr="00EA7FCC" w:rsidRDefault="00D97EA2" w:rsidP="00C157D7">
            <w:pPr>
              <w:spacing w:before="120"/>
              <w:jc w:val="center"/>
              <w:rPr>
                <w:b/>
              </w:rPr>
            </w:pPr>
            <w:r w:rsidRPr="00EA7FCC">
              <w:rPr>
                <w:b/>
              </w:rPr>
              <w:t>Số TT</w:t>
            </w:r>
          </w:p>
        </w:tc>
        <w:tc>
          <w:tcPr>
            <w:tcW w:w="2591" w:type="dxa"/>
            <w:vMerge w:val="restart"/>
            <w:shd w:val="clear" w:color="auto" w:fill="FFFFFF"/>
            <w:vAlign w:val="center"/>
          </w:tcPr>
          <w:p w14:paraId="4542B44F" w14:textId="77777777" w:rsidR="00D97EA2" w:rsidRPr="00EA7FCC" w:rsidRDefault="00D97EA2" w:rsidP="00C157D7">
            <w:pPr>
              <w:spacing w:before="120"/>
              <w:jc w:val="center"/>
              <w:rPr>
                <w:b/>
              </w:rPr>
            </w:pPr>
            <w:r w:rsidRPr="00EA7FCC">
              <w:rPr>
                <w:b/>
              </w:rPr>
              <w:t>Nội dung</w:t>
            </w:r>
          </w:p>
        </w:tc>
        <w:tc>
          <w:tcPr>
            <w:tcW w:w="1050" w:type="dxa"/>
            <w:gridSpan w:val="2"/>
            <w:shd w:val="clear" w:color="auto" w:fill="FFFFFF"/>
            <w:vAlign w:val="center"/>
          </w:tcPr>
          <w:p w14:paraId="2B0C099A" w14:textId="77777777" w:rsidR="00D97EA2" w:rsidRPr="00EA7FCC" w:rsidRDefault="00D97EA2" w:rsidP="00C157D7">
            <w:pPr>
              <w:spacing w:before="120"/>
              <w:jc w:val="center"/>
              <w:rPr>
                <w:b/>
              </w:rPr>
            </w:pPr>
            <w:r w:rsidRPr="00EA7FCC">
              <w:rPr>
                <w:b/>
              </w:rPr>
              <w:t>Tổng số</w:t>
            </w:r>
          </w:p>
        </w:tc>
        <w:tc>
          <w:tcPr>
            <w:tcW w:w="6140" w:type="dxa"/>
            <w:gridSpan w:val="9"/>
            <w:shd w:val="clear" w:color="auto" w:fill="FFFFFF"/>
            <w:vAlign w:val="center"/>
          </w:tcPr>
          <w:p w14:paraId="07D916B1" w14:textId="77777777" w:rsidR="00D97EA2" w:rsidRPr="00EA7FCC" w:rsidRDefault="00D97EA2" w:rsidP="00C157D7">
            <w:pPr>
              <w:spacing w:before="120"/>
              <w:jc w:val="center"/>
              <w:rPr>
                <w:b/>
              </w:rPr>
            </w:pPr>
            <w:r w:rsidRPr="00EA7FCC">
              <w:rPr>
                <w:b/>
              </w:rPr>
              <w:t>Nguồn vốn</w:t>
            </w:r>
          </w:p>
        </w:tc>
      </w:tr>
      <w:tr w:rsidR="00EA7FCC" w:rsidRPr="00EA7FCC" w14:paraId="6F49AEA5" w14:textId="77777777" w:rsidTr="00701BCB">
        <w:tc>
          <w:tcPr>
            <w:tcW w:w="567" w:type="dxa"/>
            <w:vMerge/>
            <w:shd w:val="clear" w:color="auto" w:fill="FFFFFF"/>
            <w:vAlign w:val="center"/>
          </w:tcPr>
          <w:p w14:paraId="21ADB4B2" w14:textId="77777777" w:rsidR="00D97EA2" w:rsidRPr="00EA7FCC" w:rsidRDefault="00D97EA2" w:rsidP="00C157D7">
            <w:pPr>
              <w:spacing w:before="120"/>
              <w:jc w:val="center"/>
              <w:rPr>
                <w:b/>
              </w:rPr>
            </w:pPr>
          </w:p>
        </w:tc>
        <w:tc>
          <w:tcPr>
            <w:tcW w:w="2591" w:type="dxa"/>
            <w:vMerge/>
            <w:shd w:val="clear" w:color="auto" w:fill="FFFFFF"/>
            <w:vAlign w:val="center"/>
          </w:tcPr>
          <w:p w14:paraId="1FF9C57E" w14:textId="77777777" w:rsidR="00D97EA2" w:rsidRPr="00EA7FCC" w:rsidRDefault="00D97EA2" w:rsidP="00C157D7">
            <w:pPr>
              <w:spacing w:before="120"/>
              <w:jc w:val="center"/>
              <w:rPr>
                <w:b/>
              </w:rPr>
            </w:pPr>
          </w:p>
        </w:tc>
        <w:tc>
          <w:tcPr>
            <w:tcW w:w="492" w:type="dxa"/>
            <w:vMerge w:val="restart"/>
            <w:shd w:val="clear" w:color="auto" w:fill="FFFFFF"/>
            <w:vAlign w:val="center"/>
          </w:tcPr>
          <w:p w14:paraId="4C1A286C" w14:textId="77777777" w:rsidR="00D97EA2" w:rsidRPr="00EA7FCC" w:rsidRDefault="00D97EA2" w:rsidP="00C157D7">
            <w:pPr>
              <w:spacing w:before="120"/>
              <w:jc w:val="center"/>
              <w:rPr>
                <w:b/>
              </w:rPr>
            </w:pPr>
            <w:r w:rsidRPr="00EA7FCC">
              <w:rPr>
                <w:b/>
              </w:rPr>
              <w:t>Mục chi</w:t>
            </w:r>
          </w:p>
        </w:tc>
        <w:tc>
          <w:tcPr>
            <w:tcW w:w="558" w:type="dxa"/>
            <w:vMerge w:val="restart"/>
            <w:shd w:val="clear" w:color="auto" w:fill="FFFFFF"/>
            <w:vAlign w:val="center"/>
          </w:tcPr>
          <w:p w14:paraId="228D932C" w14:textId="77777777" w:rsidR="00D97EA2" w:rsidRPr="00EA7FCC" w:rsidRDefault="00D97EA2" w:rsidP="00C157D7">
            <w:pPr>
              <w:spacing w:before="120"/>
              <w:jc w:val="center"/>
              <w:rPr>
                <w:b/>
              </w:rPr>
            </w:pPr>
            <w:r w:rsidRPr="00EA7FCC">
              <w:rPr>
                <w:b/>
              </w:rPr>
              <w:t>Tổng</w:t>
            </w:r>
          </w:p>
        </w:tc>
        <w:tc>
          <w:tcPr>
            <w:tcW w:w="5063" w:type="dxa"/>
            <w:gridSpan w:val="8"/>
            <w:shd w:val="clear" w:color="auto" w:fill="FFFFFF"/>
            <w:vAlign w:val="center"/>
          </w:tcPr>
          <w:p w14:paraId="2C53D3F4" w14:textId="77777777" w:rsidR="00D97EA2" w:rsidRPr="00EA7FCC" w:rsidRDefault="00D97EA2" w:rsidP="00C157D7">
            <w:pPr>
              <w:spacing w:before="120"/>
              <w:jc w:val="center"/>
              <w:rPr>
                <w:b/>
              </w:rPr>
            </w:pPr>
            <w:r w:rsidRPr="00EA7FCC">
              <w:rPr>
                <w:b/>
              </w:rPr>
              <w:t>Ngân sách SNKH</w:t>
            </w:r>
          </w:p>
        </w:tc>
        <w:tc>
          <w:tcPr>
            <w:tcW w:w="1077" w:type="dxa"/>
            <w:vMerge w:val="restart"/>
            <w:shd w:val="clear" w:color="auto" w:fill="FFFFFF"/>
            <w:vAlign w:val="center"/>
          </w:tcPr>
          <w:p w14:paraId="26F710BB" w14:textId="77777777" w:rsidR="00D97EA2" w:rsidRPr="00EA7FCC" w:rsidRDefault="00D97EA2" w:rsidP="00C157D7">
            <w:pPr>
              <w:spacing w:before="120"/>
              <w:jc w:val="center"/>
              <w:rPr>
                <w:b/>
              </w:rPr>
            </w:pPr>
            <w:r w:rsidRPr="00EA7FCC">
              <w:rPr>
                <w:b/>
              </w:rPr>
              <w:t>Khác</w:t>
            </w:r>
          </w:p>
        </w:tc>
      </w:tr>
      <w:tr w:rsidR="00EA7FCC" w:rsidRPr="00EA7FCC" w14:paraId="3ED1C3E8" w14:textId="77777777" w:rsidTr="00701BCB">
        <w:tc>
          <w:tcPr>
            <w:tcW w:w="567" w:type="dxa"/>
            <w:vMerge/>
            <w:shd w:val="clear" w:color="auto" w:fill="FFFFFF"/>
          </w:tcPr>
          <w:p w14:paraId="78BDF28A" w14:textId="77777777" w:rsidR="00D97EA2" w:rsidRPr="00EA7FCC" w:rsidRDefault="00D97EA2" w:rsidP="00C157D7">
            <w:pPr>
              <w:spacing w:before="120"/>
              <w:jc w:val="center"/>
            </w:pPr>
          </w:p>
        </w:tc>
        <w:tc>
          <w:tcPr>
            <w:tcW w:w="2591" w:type="dxa"/>
            <w:vMerge/>
            <w:shd w:val="clear" w:color="auto" w:fill="FFFFFF"/>
          </w:tcPr>
          <w:p w14:paraId="2A0E890D" w14:textId="77777777" w:rsidR="00D97EA2" w:rsidRPr="00EA7FCC" w:rsidRDefault="00D97EA2" w:rsidP="00C157D7">
            <w:pPr>
              <w:spacing w:before="120"/>
            </w:pPr>
          </w:p>
        </w:tc>
        <w:tc>
          <w:tcPr>
            <w:tcW w:w="492" w:type="dxa"/>
            <w:vMerge/>
            <w:shd w:val="clear" w:color="auto" w:fill="FFFFFF"/>
          </w:tcPr>
          <w:p w14:paraId="0AAC8760" w14:textId="77777777" w:rsidR="00D97EA2" w:rsidRPr="00EA7FCC" w:rsidRDefault="00D97EA2" w:rsidP="00C157D7">
            <w:pPr>
              <w:spacing w:before="120"/>
            </w:pPr>
          </w:p>
        </w:tc>
        <w:tc>
          <w:tcPr>
            <w:tcW w:w="558" w:type="dxa"/>
            <w:vMerge/>
            <w:shd w:val="clear" w:color="auto" w:fill="FFFFFF"/>
          </w:tcPr>
          <w:p w14:paraId="17D22493" w14:textId="77777777" w:rsidR="00D97EA2" w:rsidRPr="00EA7FCC" w:rsidRDefault="00D97EA2" w:rsidP="00C157D7">
            <w:pPr>
              <w:spacing w:before="120"/>
            </w:pPr>
          </w:p>
        </w:tc>
        <w:tc>
          <w:tcPr>
            <w:tcW w:w="535" w:type="dxa"/>
            <w:shd w:val="clear" w:color="auto" w:fill="FFFFFF"/>
          </w:tcPr>
          <w:p w14:paraId="73D1E5CE" w14:textId="77777777" w:rsidR="00D97EA2" w:rsidRPr="00EA7FCC" w:rsidRDefault="00D97EA2" w:rsidP="00C157D7">
            <w:pPr>
              <w:spacing w:before="120"/>
              <w:jc w:val="center"/>
            </w:pPr>
            <w:r w:rsidRPr="00EA7FCC">
              <w:t>Tổng số</w:t>
            </w:r>
          </w:p>
        </w:tc>
        <w:tc>
          <w:tcPr>
            <w:tcW w:w="755" w:type="dxa"/>
            <w:shd w:val="clear" w:color="auto" w:fill="FFFFFF"/>
          </w:tcPr>
          <w:p w14:paraId="5669F7D6" w14:textId="77777777" w:rsidR="00D97EA2" w:rsidRPr="00EA7FCC" w:rsidRDefault="00D97EA2" w:rsidP="00C157D7">
            <w:pPr>
              <w:spacing w:before="120"/>
              <w:jc w:val="center"/>
              <w:rPr>
                <w:i/>
              </w:rPr>
            </w:pPr>
            <w:r w:rsidRPr="00EA7FCC">
              <w:rPr>
                <w:i/>
              </w:rPr>
              <w:t>Trong đó, khoán chi theo quy định*</w:t>
            </w:r>
          </w:p>
        </w:tc>
        <w:tc>
          <w:tcPr>
            <w:tcW w:w="562" w:type="dxa"/>
            <w:shd w:val="clear" w:color="auto" w:fill="FFFFFF"/>
          </w:tcPr>
          <w:p w14:paraId="3A55AB14" w14:textId="77777777" w:rsidR="00D97EA2" w:rsidRPr="00EA7FCC" w:rsidRDefault="00D97EA2" w:rsidP="00C157D7">
            <w:pPr>
              <w:spacing w:before="120"/>
              <w:jc w:val="center"/>
            </w:pPr>
            <w:r w:rsidRPr="00EA7FCC">
              <w:t>Năm thứ nhất*</w:t>
            </w:r>
          </w:p>
        </w:tc>
        <w:tc>
          <w:tcPr>
            <w:tcW w:w="726" w:type="dxa"/>
            <w:shd w:val="clear" w:color="auto" w:fill="FFFFFF"/>
          </w:tcPr>
          <w:p w14:paraId="0390EC0C" w14:textId="77777777" w:rsidR="00D97EA2" w:rsidRPr="00EA7FCC" w:rsidRDefault="00D97EA2" w:rsidP="00C157D7">
            <w:pPr>
              <w:spacing w:before="120"/>
              <w:jc w:val="center"/>
              <w:rPr>
                <w:i/>
              </w:rPr>
            </w:pPr>
            <w:r w:rsidRPr="00EA7FCC">
              <w:rPr>
                <w:i/>
              </w:rPr>
              <w:t>Trong đó, khoán chi theo quy định*</w:t>
            </w:r>
          </w:p>
        </w:tc>
        <w:tc>
          <w:tcPr>
            <w:tcW w:w="489" w:type="dxa"/>
            <w:shd w:val="clear" w:color="auto" w:fill="FFFFFF"/>
          </w:tcPr>
          <w:p w14:paraId="69BC2A4D" w14:textId="77777777" w:rsidR="00D97EA2" w:rsidRPr="00EA7FCC" w:rsidRDefault="00D97EA2" w:rsidP="00C157D7">
            <w:pPr>
              <w:spacing w:before="120"/>
              <w:jc w:val="center"/>
            </w:pPr>
            <w:r w:rsidRPr="00EA7FCC">
              <w:t>Năm thứ hai*</w:t>
            </w:r>
          </w:p>
        </w:tc>
        <w:tc>
          <w:tcPr>
            <w:tcW w:w="732" w:type="dxa"/>
            <w:shd w:val="clear" w:color="auto" w:fill="FFFFFF"/>
          </w:tcPr>
          <w:p w14:paraId="72AFB0AC" w14:textId="77777777" w:rsidR="00D97EA2" w:rsidRPr="00EA7FCC" w:rsidRDefault="00D97EA2" w:rsidP="00C157D7">
            <w:pPr>
              <w:spacing w:before="120"/>
              <w:jc w:val="center"/>
              <w:rPr>
                <w:i/>
              </w:rPr>
            </w:pPr>
            <w:r w:rsidRPr="00EA7FCC">
              <w:rPr>
                <w:i/>
              </w:rPr>
              <w:t>Trong đó, khoán chi theo quy định*</w:t>
            </w:r>
          </w:p>
        </w:tc>
        <w:tc>
          <w:tcPr>
            <w:tcW w:w="502" w:type="dxa"/>
            <w:shd w:val="clear" w:color="auto" w:fill="FFFFFF"/>
          </w:tcPr>
          <w:p w14:paraId="5919BB7B" w14:textId="77777777" w:rsidR="00D97EA2" w:rsidRPr="00EA7FCC" w:rsidRDefault="00D97EA2" w:rsidP="00C157D7">
            <w:pPr>
              <w:spacing w:before="120"/>
              <w:jc w:val="center"/>
            </w:pPr>
            <w:r w:rsidRPr="00EA7FCC">
              <w:t>Năm thứ ba*</w:t>
            </w:r>
          </w:p>
        </w:tc>
        <w:tc>
          <w:tcPr>
            <w:tcW w:w="762" w:type="dxa"/>
            <w:shd w:val="clear" w:color="auto" w:fill="FFFFFF"/>
          </w:tcPr>
          <w:p w14:paraId="4B3A4768" w14:textId="77777777" w:rsidR="00D97EA2" w:rsidRPr="00EA7FCC" w:rsidRDefault="00D97EA2" w:rsidP="00C157D7">
            <w:pPr>
              <w:spacing w:before="120"/>
              <w:jc w:val="center"/>
              <w:rPr>
                <w:i/>
              </w:rPr>
            </w:pPr>
            <w:r w:rsidRPr="00EA7FCC">
              <w:rPr>
                <w:i/>
              </w:rPr>
              <w:t>Trong đó, khoán chi theo quy định*</w:t>
            </w:r>
          </w:p>
        </w:tc>
        <w:tc>
          <w:tcPr>
            <w:tcW w:w="1077" w:type="dxa"/>
            <w:vMerge/>
            <w:shd w:val="clear" w:color="auto" w:fill="FFFFFF"/>
          </w:tcPr>
          <w:p w14:paraId="15D245F0" w14:textId="77777777" w:rsidR="00D97EA2" w:rsidRPr="00EA7FCC" w:rsidRDefault="00D97EA2" w:rsidP="00C157D7">
            <w:pPr>
              <w:spacing w:before="120"/>
              <w:jc w:val="center"/>
            </w:pPr>
          </w:p>
        </w:tc>
      </w:tr>
      <w:tr w:rsidR="00EA7FCC" w:rsidRPr="00EA7FCC" w14:paraId="77120C45" w14:textId="77777777" w:rsidTr="00701BCB">
        <w:tc>
          <w:tcPr>
            <w:tcW w:w="567" w:type="dxa"/>
            <w:shd w:val="clear" w:color="auto" w:fill="FFFFFF"/>
          </w:tcPr>
          <w:p w14:paraId="10556C35" w14:textId="77777777" w:rsidR="00D97EA2" w:rsidRPr="00EA7FCC" w:rsidRDefault="00D97EA2" w:rsidP="00C157D7">
            <w:pPr>
              <w:spacing w:before="120"/>
              <w:jc w:val="center"/>
              <w:rPr>
                <w:i/>
              </w:rPr>
            </w:pPr>
            <w:r w:rsidRPr="00EA7FCC">
              <w:rPr>
                <w:i/>
              </w:rPr>
              <w:t>1</w:t>
            </w:r>
          </w:p>
        </w:tc>
        <w:tc>
          <w:tcPr>
            <w:tcW w:w="2591" w:type="dxa"/>
            <w:shd w:val="clear" w:color="auto" w:fill="FFFFFF"/>
          </w:tcPr>
          <w:p w14:paraId="3824E753" w14:textId="77777777" w:rsidR="00D97EA2" w:rsidRPr="00EA7FCC" w:rsidRDefault="00D97EA2" w:rsidP="00C157D7">
            <w:pPr>
              <w:spacing w:before="120"/>
              <w:jc w:val="center"/>
              <w:rPr>
                <w:i/>
              </w:rPr>
            </w:pPr>
            <w:r w:rsidRPr="00EA7FCC">
              <w:rPr>
                <w:i/>
              </w:rPr>
              <w:t>2</w:t>
            </w:r>
          </w:p>
        </w:tc>
        <w:tc>
          <w:tcPr>
            <w:tcW w:w="492" w:type="dxa"/>
            <w:shd w:val="clear" w:color="auto" w:fill="FFFFFF"/>
          </w:tcPr>
          <w:p w14:paraId="7ACB2C39" w14:textId="77777777" w:rsidR="00D97EA2" w:rsidRPr="00EA7FCC" w:rsidRDefault="00D97EA2" w:rsidP="00C157D7">
            <w:pPr>
              <w:spacing w:before="120"/>
              <w:jc w:val="center"/>
              <w:rPr>
                <w:i/>
              </w:rPr>
            </w:pPr>
            <w:r w:rsidRPr="00EA7FCC">
              <w:rPr>
                <w:i/>
              </w:rPr>
              <w:t>3</w:t>
            </w:r>
          </w:p>
        </w:tc>
        <w:tc>
          <w:tcPr>
            <w:tcW w:w="558" w:type="dxa"/>
            <w:shd w:val="clear" w:color="auto" w:fill="FFFFFF"/>
          </w:tcPr>
          <w:p w14:paraId="5F6C7513" w14:textId="77777777" w:rsidR="00D97EA2" w:rsidRPr="00EA7FCC" w:rsidRDefault="00D97EA2" w:rsidP="00C157D7">
            <w:pPr>
              <w:spacing w:before="120"/>
              <w:jc w:val="center"/>
              <w:rPr>
                <w:i/>
              </w:rPr>
            </w:pPr>
            <w:r w:rsidRPr="00EA7FCC">
              <w:rPr>
                <w:i/>
              </w:rPr>
              <w:t>4</w:t>
            </w:r>
          </w:p>
        </w:tc>
        <w:tc>
          <w:tcPr>
            <w:tcW w:w="535" w:type="dxa"/>
            <w:shd w:val="clear" w:color="auto" w:fill="FFFFFF"/>
          </w:tcPr>
          <w:p w14:paraId="5ED4492B" w14:textId="77777777" w:rsidR="00D97EA2" w:rsidRPr="00EA7FCC" w:rsidRDefault="00D97EA2" w:rsidP="00C157D7">
            <w:pPr>
              <w:spacing w:before="120"/>
              <w:jc w:val="center"/>
              <w:rPr>
                <w:i/>
              </w:rPr>
            </w:pPr>
            <w:r w:rsidRPr="00EA7FCC">
              <w:rPr>
                <w:i/>
              </w:rPr>
              <w:t>5</w:t>
            </w:r>
          </w:p>
        </w:tc>
        <w:tc>
          <w:tcPr>
            <w:tcW w:w="755" w:type="dxa"/>
            <w:shd w:val="clear" w:color="auto" w:fill="FFFFFF"/>
          </w:tcPr>
          <w:p w14:paraId="1107ECB6" w14:textId="77777777" w:rsidR="00D97EA2" w:rsidRPr="00EA7FCC" w:rsidRDefault="00D97EA2" w:rsidP="00C157D7">
            <w:pPr>
              <w:spacing w:before="120"/>
              <w:jc w:val="center"/>
              <w:rPr>
                <w:i/>
              </w:rPr>
            </w:pPr>
            <w:r w:rsidRPr="00EA7FCC">
              <w:rPr>
                <w:i/>
              </w:rPr>
              <w:t>6</w:t>
            </w:r>
          </w:p>
        </w:tc>
        <w:tc>
          <w:tcPr>
            <w:tcW w:w="562" w:type="dxa"/>
            <w:shd w:val="clear" w:color="auto" w:fill="FFFFFF"/>
          </w:tcPr>
          <w:p w14:paraId="7810BFC8" w14:textId="77777777" w:rsidR="00D97EA2" w:rsidRPr="00EA7FCC" w:rsidRDefault="00D97EA2" w:rsidP="00C157D7">
            <w:pPr>
              <w:spacing w:before="120"/>
              <w:jc w:val="center"/>
              <w:rPr>
                <w:i/>
              </w:rPr>
            </w:pPr>
            <w:r w:rsidRPr="00EA7FCC">
              <w:rPr>
                <w:i/>
              </w:rPr>
              <w:t>7</w:t>
            </w:r>
          </w:p>
        </w:tc>
        <w:tc>
          <w:tcPr>
            <w:tcW w:w="726" w:type="dxa"/>
            <w:shd w:val="clear" w:color="auto" w:fill="FFFFFF"/>
          </w:tcPr>
          <w:p w14:paraId="359A484E" w14:textId="77777777" w:rsidR="00D97EA2" w:rsidRPr="00EA7FCC" w:rsidRDefault="00D97EA2" w:rsidP="00C157D7">
            <w:pPr>
              <w:spacing w:before="120"/>
              <w:jc w:val="center"/>
              <w:rPr>
                <w:i/>
              </w:rPr>
            </w:pPr>
            <w:r w:rsidRPr="00EA7FCC">
              <w:rPr>
                <w:i/>
              </w:rPr>
              <w:t>8</w:t>
            </w:r>
          </w:p>
        </w:tc>
        <w:tc>
          <w:tcPr>
            <w:tcW w:w="489" w:type="dxa"/>
            <w:shd w:val="clear" w:color="auto" w:fill="FFFFFF"/>
          </w:tcPr>
          <w:p w14:paraId="7AD49A7F" w14:textId="77777777" w:rsidR="00D97EA2" w:rsidRPr="00EA7FCC" w:rsidRDefault="00D97EA2" w:rsidP="00C157D7">
            <w:pPr>
              <w:spacing w:before="120"/>
              <w:jc w:val="center"/>
              <w:rPr>
                <w:i/>
              </w:rPr>
            </w:pPr>
            <w:r w:rsidRPr="00EA7FCC">
              <w:rPr>
                <w:i/>
              </w:rPr>
              <w:t>9</w:t>
            </w:r>
          </w:p>
        </w:tc>
        <w:tc>
          <w:tcPr>
            <w:tcW w:w="732" w:type="dxa"/>
            <w:shd w:val="clear" w:color="auto" w:fill="FFFFFF"/>
          </w:tcPr>
          <w:p w14:paraId="4937E2E3" w14:textId="77777777" w:rsidR="00D97EA2" w:rsidRPr="00EA7FCC" w:rsidRDefault="00D97EA2" w:rsidP="00C157D7">
            <w:pPr>
              <w:spacing w:before="120"/>
              <w:jc w:val="center"/>
              <w:rPr>
                <w:i/>
              </w:rPr>
            </w:pPr>
            <w:r w:rsidRPr="00EA7FCC">
              <w:rPr>
                <w:i/>
              </w:rPr>
              <w:t>10</w:t>
            </w:r>
          </w:p>
        </w:tc>
        <w:tc>
          <w:tcPr>
            <w:tcW w:w="502" w:type="dxa"/>
            <w:shd w:val="clear" w:color="auto" w:fill="FFFFFF"/>
          </w:tcPr>
          <w:p w14:paraId="0007F5E9" w14:textId="77777777" w:rsidR="00D97EA2" w:rsidRPr="00EA7FCC" w:rsidRDefault="00D97EA2" w:rsidP="00C157D7">
            <w:pPr>
              <w:spacing w:before="120"/>
              <w:jc w:val="center"/>
              <w:rPr>
                <w:i/>
              </w:rPr>
            </w:pPr>
            <w:r w:rsidRPr="00EA7FCC">
              <w:rPr>
                <w:i/>
              </w:rPr>
              <w:t>11</w:t>
            </w:r>
          </w:p>
        </w:tc>
        <w:tc>
          <w:tcPr>
            <w:tcW w:w="762" w:type="dxa"/>
            <w:shd w:val="clear" w:color="auto" w:fill="FFFFFF"/>
          </w:tcPr>
          <w:p w14:paraId="4C719E25" w14:textId="77777777" w:rsidR="00D97EA2" w:rsidRPr="00EA7FCC" w:rsidRDefault="00D97EA2" w:rsidP="00C157D7">
            <w:pPr>
              <w:spacing w:before="120"/>
              <w:jc w:val="center"/>
              <w:rPr>
                <w:i/>
              </w:rPr>
            </w:pPr>
            <w:r w:rsidRPr="00EA7FCC">
              <w:rPr>
                <w:i/>
              </w:rPr>
              <w:t>12</w:t>
            </w:r>
          </w:p>
        </w:tc>
        <w:tc>
          <w:tcPr>
            <w:tcW w:w="1077" w:type="dxa"/>
            <w:shd w:val="clear" w:color="auto" w:fill="FFFFFF"/>
          </w:tcPr>
          <w:p w14:paraId="3DCCDB9E" w14:textId="77777777" w:rsidR="00D97EA2" w:rsidRPr="00EA7FCC" w:rsidRDefault="00D97EA2" w:rsidP="00C157D7">
            <w:pPr>
              <w:spacing w:before="120"/>
              <w:jc w:val="center"/>
              <w:rPr>
                <w:i/>
              </w:rPr>
            </w:pPr>
            <w:r w:rsidRPr="00EA7FCC">
              <w:rPr>
                <w:i/>
              </w:rPr>
              <w:t>13</w:t>
            </w:r>
          </w:p>
        </w:tc>
      </w:tr>
      <w:tr w:rsidR="00EA7FCC" w:rsidRPr="00EA7FCC" w14:paraId="30E2731E" w14:textId="77777777" w:rsidTr="00701BCB">
        <w:tc>
          <w:tcPr>
            <w:tcW w:w="567" w:type="dxa"/>
            <w:shd w:val="clear" w:color="auto" w:fill="FFFFFF"/>
          </w:tcPr>
          <w:p w14:paraId="0A6DA509" w14:textId="77777777" w:rsidR="00D97EA2" w:rsidRPr="00EA7FCC" w:rsidRDefault="00D97EA2" w:rsidP="00C157D7">
            <w:pPr>
              <w:spacing w:before="120"/>
              <w:jc w:val="center"/>
              <w:rPr>
                <w:b/>
              </w:rPr>
            </w:pPr>
            <w:r w:rsidRPr="00EA7FCC">
              <w:rPr>
                <w:b/>
              </w:rPr>
              <w:t>1</w:t>
            </w:r>
          </w:p>
        </w:tc>
        <w:tc>
          <w:tcPr>
            <w:tcW w:w="2591" w:type="dxa"/>
            <w:shd w:val="clear" w:color="auto" w:fill="FFFFFF"/>
          </w:tcPr>
          <w:p w14:paraId="2B610863" w14:textId="77777777" w:rsidR="00D97EA2" w:rsidRPr="00EA7FCC" w:rsidRDefault="00D97EA2" w:rsidP="00C157D7">
            <w:pPr>
              <w:spacing w:before="120"/>
            </w:pPr>
            <w:r w:rsidRPr="00EA7FCC">
              <w:rPr>
                <w:b/>
              </w:rPr>
              <w:t>Công tác trong nước</w:t>
            </w:r>
            <w:r w:rsidRPr="00EA7FCC">
              <w:t xml:space="preserve"> </w:t>
            </w:r>
            <w:r w:rsidRPr="00EA7FCC">
              <w:rPr>
                <w:i/>
              </w:rPr>
              <w:t>(địa điểm, thời gian, số lượt người)</w:t>
            </w:r>
          </w:p>
        </w:tc>
        <w:tc>
          <w:tcPr>
            <w:tcW w:w="492" w:type="dxa"/>
            <w:shd w:val="clear" w:color="auto" w:fill="FFFFFF"/>
          </w:tcPr>
          <w:p w14:paraId="448B87B2" w14:textId="77777777" w:rsidR="00D97EA2" w:rsidRPr="00EA7FCC" w:rsidRDefault="00D97EA2" w:rsidP="00C157D7">
            <w:pPr>
              <w:spacing w:before="120"/>
            </w:pPr>
          </w:p>
        </w:tc>
        <w:tc>
          <w:tcPr>
            <w:tcW w:w="558" w:type="dxa"/>
            <w:shd w:val="clear" w:color="auto" w:fill="FFFFFF"/>
          </w:tcPr>
          <w:p w14:paraId="37E18750" w14:textId="77777777" w:rsidR="00D97EA2" w:rsidRPr="00EA7FCC" w:rsidRDefault="00D97EA2" w:rsidP="00C157D7">
            <w:pPr>
              <w:spacing w:before="120"/>
            </w:pPr>
          </w:p>
        </w:tc>
        <w:tc>
          <w:tcPr>
            <w:tcW w:w="535" w:type="dxa"/>
            <w:shd w:val="clear" w:color="auto" w:fill="FFFFFF"/>
          </w:tcPr>
          <w:p w14:paraId="6210E51F" w14:textId="77777777" w:rsidR="00D97EA2" w:rsidRPr="00EA7FCC" w:rsidRDefault="00D97EA2" w:rsidP="00C157D7">
            <w:pPr>
              <w:spacing w:before="120"/>
            </w:pPr>
          </w:p>
        </w:tc>
        <w:tc>
          <w:tcPr>
            <w:tcW w:w="755" w:type="dxa"/>
            <w:shd w:val="clear" w:color="auto" w:fill="FFFFFF"/>
          </w:tcPr>
          <w:p w14:paraId="3D32C707" w14:textId="77777777" w:rsidR="00D97EA2" w:rsidRPr="00EA7FCC" w:rsidRDefault="00D97EA2" w:rsidP="00C157D7">
            <w:pPr>
              <w:spacing w:before="120"/>
            </w:pPr>
          </w:p>
        </w:tc>
        <w:tc>
          <w:tcPr>
            <w:tcW w:w="562" w:type="dxa"/>
            <w:shd w:val="clear" w:color="auto" w:fill="FFFFFF"/>
          </w:tcPr>
          <w:p w14:paraId="600A3F8B" w14:textId="77777777" w:rsidR="00D97EA2" w:rsidRPr="00EA7FCC" w:rsidRDefault="00D97EA2" w:rsidP="00C157D7">
            <w:pPr>
              <w:spacing w:before="120"/>
            </w:pPr>
          </w:p>
        </w:tc>
        <w:tc>
          <w:tcPr>
            <w:tcW w:w="726" w:type="dxa"/>
            <w:shd w:val="clear" w:color="auto" w:fill="FFFFFF"/>
          </w:tcPr>
          <w:p w14:paraId="043495D6" w14:textId="77777777" w:rsidR="00D97EA2" w:rsidRPr="00EA7FCC" w:rsidRDefault="00D97EA2" w:rsidP="00C157D7">
            <w:pPr>
              <w:spacing w:before="120"/>
            </w:pPr>
          </w:p>
        </w:tc>
        <w:tc>
          <w:tcPr>
            <w:tcW w:w="489" w:type="dxa"/>
            <w:shd w:val="clear" w:color="auto" w:fill="FFFFFF"/>
          </w:tcPr>
          <w:p w14:paraId="7064DA27" w14:textId="77777777" w:rsidR="00D97EA2" w:rsidRPr="00EA7FCC" w:rsidRDefault="00D97EA2" w:rsidP="00C157D7">
            <w:pPr>
              <w:spacing w:before="120"/>
            </w:pPr>
          </w:p>
        </w:tc>
        <w:tc>
          <w:tcPr>
            <w:tcW w:w="732" w:type="dxa"/>
            <w:shd w:val="clear" w:color="auto" w:fill="FFFFFF"/>
          </w:tcPr>
          <w:p w14:paraId="6811F8D6" w14:textId="77777777" w:rsidR="00D97EA2" w:rsidRPr="00EA7FCC" w:rsidRDefault="00D97EA2" w:rsidP="00C157D7">
            <w:pPr>
              <w:spacing w:before="120"/>
            </w:pPr>
          </w:p>
        </w:tc>
        <w:tc>
          <w:tcPr>
            <w:tcW w:w="502" w:type="dxa"/>
            <w:shd w:val="clear" w:color="auto" w:fill="FFFFFF"/>
          </w:tcPr>
          <w:p w14:paraId="14840E86" w14:textId="77777777" w:rsidR="00D97EA2" w:rsidRPr="00EA7FCC" w:rsidRDefault="00D97EA2" w:rsidP="00C157D7">
            <w:pPr>
              <w:spacing w:before="120"/>
            </w:pPr>
          </w:p>
        </w:tc>
        <w:tc>
          <w:tcPr>
            <w:tcW w:w="762" w:type="dxa"/>
            <w:shd w:val="clear" w:color="auto" w:fill="FFFFFF"/>
          </w:tcPr>
          <w:p w14:paraId="292DE9EC" w14:textId="77777777" w:rsidR="00D97EA2" w:rsidRPr="00EA7FCC" w:rsidRDefault="00D97EA2" w:rsidP="00C157D7">
            <w:pPr>
              <w:spacing w:before="120"/>
            </w:pPr>
          </w:p>
        </w:tc>
        <w:tc>
          <w:tcPr>
            <w:tcW w:w="1077" w:type="dxa"/>
            <w:shd w:val="clear" w:color="auto" w:fill="FFFFFF"/>
          </w:tcPr>
          <w:p w14:paraId="6173C1E6" w14:textId="77777777" w:rsidR="00D97EA2" w:rsidRPr="00EA7FCC" w:rsidRDefault="00D97EA2" w:rsidP="00C157D7">
            <w:pPr>
              <w:spacing w:before="120"/>
            </w:pPr>
          </w:p>
        </w:tc>
      </w:tr>
      <w:tr w:rsidR="00EA7FCC" w:rsidRPr="00EA7FCC" w14:paraId="241D336A" w14:textId="77777777" w:rsidTr="00701BCB">
        <w:tc>
          <w:tcPr>
            <w:tcW w:w="567" w:type="dxa"/>
            <w:shd w:val="clear" w:color="auto" w:fill="FFFFFF"/>
          </w:tcPr>
          <w:p w14:paraId="7A670236" w14:textId="77777777" w:rsidR="00D97EA2" w:rsidRPr="00EA7FCC" w:rsidRDefault="00D97EA2" w:rsidP="00C157D7">
            <w:pPr>
              <w:spacing w:before="120"/>
              <w:jc w:val="center"/>
              <w:rPr>
                <w:b/>
              </w:rPr>
            </w:pPr>
            <w:r w:rsidRPr="00EA7FCC">
              <w:rPr>
                <w:b/>
              </w:rPr>
              <w:t>2</w:t>
            </w:r>
          </w:p>
        </w:tc>
        <w:tc>
          <w:tcPr>
            <w:tcW w:w="2591" w:type="dxa"/>
            <w:shd w:val="clear" w:color="auto" w:fill="FFFFFF"/>
          </w:tcPr>
          <w:p w14:paraId="5CCCDA49" w14:textId="77777777" w:rsidR="00D97EA2" w:rsidRPr="00EA7FCC" w:rsidRDefault="00D97EA2" w:rsidP="00C157D7">
            <w:pPr>
              <w:spacing w:before="120"/>
              <w:rPr>
                <w:b/>
              </w:rPr>
            </w:pPr>
            <w:r w:rsidRPr="00EA7FCC">
              <w:rPr>
                <w:b/>
              </w:rPr>
              <w:t>Hợp tác quốc tế</w:t>
            </w:r>
          </w:p>
        </w:tc>
        <w:tc>
          <w:tcPr>
            <w:tcW w:w="492" w:type="dxa"/>
            <w:shd w:val="clear" w:color="auto" w:fill="FFFFFF"/>
          </w:tcPr>
          <w:p w14:paraId="39DF0859" w14:textId="77777777" w:rsidR="00D97EA2" w:rsidRPr="00EA7FCC" w:rsidRDefault="00D97EA2" w:rsidP="00C157D7">
            <w:pPr>
              <w:spacing w:before="120"/>
            </w:pPr>
          </w:p>
        </w:tc>
        <w:tc>
          <w:tcPr>
            <w:tcW w:w="558" w:type="dxa"/>
            <w:shd w:val="clear" w:color="auto" w:fill="FFFFFF"/>
          </w:tcPr>
          <w:p w14:paraId="3C501267" w14:textId="77777777" w:rsidR="00D97EA2" w:rsidRPr="00EA7FCC" w:rsidRDefault="00D97EA2" w:rsidP="00C157D7">
            <w:pPr>
              <w:spacing w:before="120"/>
            </w:pPr>
          </w:p>
        </w:tc>
        <w:tc>
          <w:tcPr>
            <w:tcW w:w="535" w:type="dxa"/>
            <w:shd w:val="clear" w:color="auto" w:fill="FFFFFF"/>
          </w:tcPr>
          <w:p w14:paraId="66DECB9D" w14:textId="77777777" w:rsidR="00D97EA2" w:rsidRPr="00EA7FCC" w:rsidRDefault="00D97EA2" w:rsidP="00C157D7">
            <w:pPr>
              <w:spacing w:before="120"/>
            </w:pPr>
          </w:p>
        </w:tc>
        <w:tc>
          <w:tcPr>
            <w:tcW w:w="755" w:type="dxa"/>
            <w:shd w:val="clear" w:color="auto" w:fill="FFFFFF"/>
          </w:tcPr>
          <w:p w14:paraId="0C3629D8" w14:textId="77777777" w:rsidR="00D97EA2" w:rsidRPr="00EA7FCC" w:rsidRDefault="00D97EA2" w:rsidP="00C157D7">
            <w:pPr>
              <w:spacing w:before="120"/>
            </w:pPr>
          </w:p>
        </w:tc>
        <w:tc>
          <w:tcPr>
            <w:tcW w:w="562" w:type="dxa"/>
            <w:shd w:val="clear" w:color="auto" w:fill="FFFFFF"/>
          </w:tcPr>
          <w:p w14:paraId="14EFF4D9" w14:textId="77777777" w:rsidR="00D97EA2" w:rsidRPr="00EA7FCC" w:rsidRDefault="00D97EA2" w:rsidP="00C157D7">
            <w:pPr>
              <w:spacing w:before="120"/>
            </w:pPr>
          </w:p>
        </w:tc>
        <w:tc>
          <w:tcPr>
            <w:tcW w:w="726" w:type="dxa"/>
            <w:shd w:val="clear" w:color="auto" w:fill="FFFFFF"/>
          </w:tcPr>
          <w:p w14:paraId="5490F735" w14:textId="77777777" w:rsidR="00D97EA2" w:rsidRPr="00EA7FCC" w:rsidRDefault="00D97EA2" w:rsidP="00C157D7">
            <w:pPr>
              <w:spacing w:before="120"/>
            </w:pPr>
          </w:p>
        </w:tc>
        <w:tc>
          <w:tcPr>
            <w:tcW w:w="489" w:type="dxa"/>
            <w:shd w:val="clear" w:color="auto" w:fill="FFFFFF"/>
          </w:tcPr>
          <w:p w14:paraId="586885F1" w14:textId="77777777" w:rsidR="00D97EA2" w:rsidRPr="00EA7FCC" w:rsidRDefault="00D97EA2" w:rsidP="00C157D7">
            <w:pPr>
              <w:spacing w:before="120"/>
            </w:pPr>
          </w:p>
        </w:tc>
        <w:tc>
          <w:tcPr>
            <w:tcW w:w="732" w:type="dxa"/>
            <w:shd w:val="clear" w:color="auto" w:fill="FFFFFF"/>
          </w:tcPr>
          <w:p w14:paraId="3CE758A6" w14:textId="77777777" w:rsidR="00D97EA2" w:rsidRPr="00EA7FCC" w:rsidRDefault="00D97EA2" w:rsidP="00C157D7">
            <w:pPr>
              <w:spacing w:before="120"/>
            </w:pPr>
          </w:p>
        </w:tc>
        <w:tc>
          <w:tcPr>
            <w:tcW w:w="502" w:type="dxa"/>
            <w:shd w:val="clear" w:color="auto" w:fill="FFFFFF"/>
          </w:tcPr>
          <w:p w14:paraId="1240B9F0" w14:textId="77777777" w:rsidR="00D97EA2" w:rsidRPr="00EA7FCC" w:rsidRDefault="00D97EA2" w:rsidP="00C157D7">
            <w:pPr>
              <w:spacing w:before="120"/>
            </w:pPr>
          </w:p>
        </w:tc>
        <w:tc>
          <w:tcPr>
            <w:tcW w:w="762" w:type="dxa"/>
            <w:shd w:val="clear" w:color="auto" w:fill="FFFFFF"/>
          </w:tcPr>
          <w:p w14:paraId="5829F9AA" w14:textId="77777777" w:rsidR="00D97EA2" w:rsidRPr="00EA7FCC" w:rsidRDefault="00D97EA2" w:rsidP="00C157D7">
            <w:pPr>
              <w:spacing w:before="120"/>
            </w:pPr>
          </w:p>
        </w:tc>
        <w:tc>
          <w:tcPr>
            <w:tcW w:w="1077" w:type="dxa"/>
            <w:shd w:val="clear" w:color="auto" w:fill="FFFFFF"/>
          </w:tcPr>
          <w:p w14:paraId="5D5BC18D" w14:textId="77777777" w:rsidR="00D97EA2" w:rsidRPr="00EA7FCC" w:rsidRDefault="00D97EA2" w:rsidP="00C157D7">
            <w:pPr>
              <w:spacing w:before="120"/>
            </w:pPr>
          </w:p>
        </w:tc>
      </w:tr>
      <w:tr w:rsidR="00EA7FCC" w:rsidRPr="00EA7FCC" w14:paraId="11049988" w14:textId="77777777" w:rsidTr="00701BCB">
        <w:tc>
          <w:tcPr>
            <w:tcW w:w="567" w:type="dxa"/>
            <w:shd w:val="clear" w:color="auto" w:fill="FFFFFF"/>
          </w:tcPr>
          <w:p w14:paraId="0F4A2049" w14:textId="77777777" w:rsidR="00D97EA2" w:rsidRPr="00EA7FCC" w:rsidRDefault="00D97EA2" w:rsidP="00C157D7">
            <w:pPr>
              <w:spacing w:before="120"/>
              <w:jc w:val="center"/>
            </w:pPr>
            <w:r w:rsidRPr="00EA7FCC">
              <w:t>a</w:t>
            </w:r>
          </w:p>
        </w:tc>
        <w:tc>
          <w:tcPr>
            <w:tcW w:w="2591" w:type="dxa"/>
            <w:shd w:val="clear" w:color="auto" w:fill="FFFFFF"/>
          </w:tcPr>
          <w:p w14:paraId="29C53B88" w14:textId="77777777" w:rsidR="00D97EA2" w:rsidRPr="00EA7FCC" w:rsidRDefault="00D97EA2" w:rsidP="00C157D7">
            <w:pPr>
              <w:spacing w:before="120"/>
            </w:pPr>
            <w:r w:rsidRPr="00EA7FCC">
              <w:t xml:space="preserve">Đoàn ra </w:t>
            </w:r>
            <w:r w:rsidRPr="00EA7FCC">
              <w:rPr>
                <w:i/>
              </w:rPr>
              <w:t>(nước đến, số người, số ngày, số lần)</w:t>
            </w:r>
          </w:p>
        </w:tc>
        <w:tc>
          <w:tcPr>
            <w:tcW w:w="492" w:type="dxa"/>
            <w:shd w:val="clear" w:color="auto" w:fill="FFFFFF"/>
          </w:tcPr>
          <w:p w14:paraId="0E898DED" w14:textId="77777777" w:rsidR="00D97EA2" w:rsidRPr="00EA7FCC" w:rsidRDefault="00D97EA2" w:rsidP="00C157D7">
            <w:pPr>
              <w:spacing w:before="120"/>
            </w:pPr>
          </w:p>
        </w:tc>
        <w:tc>
          <w:tcPr>
            <w:tcW w:w="558" w:type="dxa"/>
            <w:shd w:val="clear" w:color="auto" w:fill="FFFFFF"/>
          </w:tcPr>
          <w:p w14:paraId="4E167571" w14:textId="77777777" w:rsidR="00D97EA2" w:rsidRPr="00EA7FCC" w:rsidRDefault="00D97EA2" w:rsidP="00C157D7">
            <w:pPr>
              <w:spacing w:before="120"/>
            </w:pPr>
          </w:p>
        </w:tc>
        <w:tc>
          <w:tcPr>
            <w:tcW w:w="535" w:type="dxa"/>
            <w:shd w:val="clear" w:color="auto" w:fill="FFFFFF"/>
          </w:tcPr>
          <w:p w14:paraId="4EA460AB" w14:textId="77777777" w:rsidR="00D97EA2" w:rsidRPr="00EA7FCC" w:rsidRDefault="00D97EA2" w:rsidP="00C157D7">
            <w:pPr>
              <w:spacing w:before="120"/>
            </w:pPr>
          </w:p>
        </w:tc>
        <w:tc>
          <w:tcPr>
            <w:tcW w:w="755" w:type="dxa"/>
            <w:shd w:val="clear" w:color="auto" w:fill="FFFFFF"/>
          </w:tcPr>
          <w:p w14:paraId="131D5A30" w14:textId="77777777" w:rsidR="00D97EA2" w:rsidRPr="00EA7FCC" w:rsidRDefault="00D97EA2" w:rsidP="00C157D7">
            <w:pPr>
              <w:spacing w:before="120"/>
            </w:pPr>
          </w:p>
        </w:tc>
        <w:tc>
          <w:tcPr>
            <w:tcW w:w="562" w:type="dxa"/>
            <w:shd w:val="clear" w:color="auto" w:fill="FFFFFF"/>
          </w:tcPr>
          <w:p w14:paraId="6819A3A6" w14:textId="77777777" w:rsidR="00D97EA2" w:rsidRPr="00EA7FCC" w:rsidRDefault="00D97EA2" w:rsidP="00C157D7">
            <w:pPr>
              <w:spacing w:before="120"/>
            </w:pPr>
          </w:p>
        </w:tc>
        <w:tc>
          <w:tcPr>
            <w:tcW w:w="726" w:type="dxa"/>
            <w:shd w:val="clear" w:color="auto" w:fill="FFFFFF"/>
          </w:tcPr>
          <w:p w14:paraId="3AA80AB2" w14:textId="77777777" w:rsidR="00D97EA2" w:rsidRPr="00EA7FCC" w:rsidRDefault="00D97EA2" w:rsidP="00C157D7">
            <w:pPr>
              <w:spacing w:before="120"/>
            </w:pPr>
          </w:p>
        </w:tc>
        <w:tc>
          <w:tcPr>
            <w:tcW w:w="489" w:type="dxa"/>
            <w:shd w:val="clear" w:color="auto" w:fill="FFFFFF"/>
          </w:tcPr>
          <w:p w14:paraId="5BAF1E03" w14:textId="77777777" w:rsidR="00D97EA2" w:rsidRPr="00EA7FCC" w:rsidRDefault="00D97EA2" w:rsidP="00C157D7">
            <w:pPr>
              <w:spacing w:before="120"/>
            </w:pPr>
          </w:p>
        </w:tc>
        <w:tc>
          <w:tcPr>
            <w:tcW w:w="732" w:type="dxa"/>
            <w:shd w:val="clear" w:color="auto" w:fill="FFFFFF"/>
          </w:tcPr>
          <w:p w14:paraId="681F40A3" w14:textId="77777777" w:rsidR="00D97EA2" w:rsidRPr="00EA7FCC" w:rsidRDefault="00D97EA2" w:rsidP="00C157D7">
            <w:pPr>
              <w:spacing w:before="120"/>
            </w:pPr>
          </w:p>
        </w:tc>
        <w:tc>
          <w:tcPr>
            <w:tcW w:w="502" w:type="dxa"/>
            <w:shd w:val="clear" w:color="auto" w:fill="FFFFFF"/>
          </w:tcPr>
          <w:p w14:paraId="11FFAE78" w14:textId="77777777" w:rsidR="00D97EA2" w:rsidRPr="00EA7FCC" w:rsidRDefault="00D97EA2" w:rsidP="00C157D7">
            <w:pPr>
              <w:spacing w:before="120"/>
            </w:pPr>
          </w:p>
        </w:tc>
        <w:tc>
          <w:tcPr>
            <w:tcW w:w="762" w:type="dxa"/>
            <w:shd w:val="clear" w:color="auto" w:fill="FFFFFF"/>
          </w:tcPr>
          <w:p w14:paraId="18D4F1BC" w14:textId="77777777" w:rsidR="00D97EA2" w:rsidRPr="00EA7FCC" w:rsidRDefault="00D97EA2" w:rsidP="00C157D7">
            <w:pPr>
              <w:spacing w:before="120"/>
            </w:pPr>
          </w:p>
        </w:tc>
        <w:tc>
          <w:tcPr>
            <w:tcW w:w="1077" w:type="dxa"/>
            <w:shd w:val="clear" w:color="auto" w:fill="FFFFFF"/>
          </w:tcPr>
          <w:p w14:paraId="3C4A7F5B" w14:textId="77777777" w:rsidR="00D97EA2" w:rsidRPr="00EA7FCC" w:rsidRDefault="00D97EA2" w:rsidP="00C157D7">
            <w:pPr>
              <w:spacing w:before="120"/>
            </w:pPr>
          </w:p>
        </w:tc>
      </w:tr>
      <w:tr w:rsidR="00EA7FCC" w:rsidRPr="00EA7FCC" w14:paraId="0E21DEC9" w14:textId="77777777" w:rsidTr="00701BCB">
        <w:tc>
          <w:tcPr>
            <w:tcW w:w="567" w:type="dxa"/>
            <w:shd w:val="clear" w:color="auto" w:fill="FFFFFF"/>
          </w:tcPr>
          <w:p w14:paraId="7882B737" w14:textId="77777777" w:rsidR="00D97EA2" w:rsidRPr="00EA7FCC" w:rsidRDefault="00D97EA2" w:rsidP="00C157D7">
            <w:pPr>
              <w:spacing w:before="120"/>
              <w:jc w:val="center"/>
            </w:pPr>
            <w:r w:rsidRPr="00EA7FCC">
              <w:t>b</w:t>
            </w:r>
          </w:p>
        </w:tc>
        <w:tc>
          <w:tcPr>
            <w:tcW w:w="2591" w:type="dxa"/>
            <w:shd w:val="clear" w:color="auto" w:fill="FFFFFF"/>
          </w:tcPr>
          <w:p w14:paraId="49BBBDC1" w14:textId="77777777" w:rsidR="00D97EA2" w:rsidRPr="00EA7FCC" w:rsidRDefault="00D97EA2" w:rsidP="00C157D7">
            <w:pPr>
              <w:spacing w:before="120"/>
            </w:pPr>
            <w:r w:rsidRPr="00EA7FCC">
              <w:t xml:space="preserve">Đoàn vào </w:t>
            </w:r>
            <w:r w:rsidRPr="00EA7FCC">
              <w:rPr>
                <w:i/>
              </w:rPr>
              <w:t>(số người, số ngày, số lần...)</w:t>
            </w:r>
          </w:p>
        </w:tc>
        <w:tc>
          <w:tcPr>
            <w:tcW w:w="492" w:type="dxa"/>
            <w:shd w:val="clear" w:color="auto" w:fill="FFFFFF"/>
          </w:tcPr>
          <w:p w14:paraId="426B69DB" w14:textId="77777777" w:rsidR="00D97EA2" w:rsidRPr="00EA7FCC" w:rsidRDefault="00D97EA2" w:rsidP="00C157D7">
            <w:pPr>
              <w:spacing w:before="120"/>
            </w:pPr>
          </w:p>
        </w:tc>
        <w:tc>
          <w:tcPr>
            <w:tcW w:w="558" w:type="dxa"/>
            <w:shd w:val="clear" w:color="auto" w:fill="FFFFFF"/>
          </w:tcPr>
          <w:p w14:paraId="2DC8E11C" w14:textId="77777777" w:rsidR="00D97EA2" w:rsidRPr="00EA7FCC" w:rsidRDefault="00D97EA2" w:rsidP="00C157D7">
            <w:pPr>
              <w:spacing w:before="120"/>
            </w:pPr>
          </w:p>
        </w:tc>
        <w:tc>
          <w:tcPr>
            <w:tcW w:w="535" w:type="dxa"/>
            <w:shd w:val="clear" w:color="auto" w:fill="FFFFFF"/>
          </w:tcPr>
          <w:p w14:paraId="0E70ADE4" w14:textId="77777777" w:rsidR="00D97EA2" w:rsidRPr="00EA7FCC" w:rsidRDefault="00D97EA2" w:rsidP="00C157D7">
            <w:pPr>
              <w:spacing w:before="120"/>
            </w:pPr>
          </w:p>
        </w:tc>
        <w:tc>
          <w:tcPr>
            <w:tcW w:w="755" w:type="dxa"/>
            <w:shd w:val="clear" w:color="auto" w:fill="FFFFFF"/>
          </w:tcPr>
          <w:p w14:paraId="13CBB895" w14:textId="77777777" w:rsidR="00D97EA2" w:rsidRPr="00EA7FCC" w:rsidRDefault="00D97EA2" w:rsidP="00C157D7">
            <w:pPr>
              <w:spacing w:before="120"/>
            </w:pPr>
          </w:p>
        </w:tc>
        <w:tc>
          <w:tcPr>
            <w:tcW w:w="562" w:type="dxa"/>
            <w:shd w:val="clear" w:color="auto" w:fill="FFFFFF"/>
          </w:tcPr>
          <w:p w14:paraId="0974DAD0" w14:textId="77777777" w:rsidR="00D97EA2" w:rsidRPr="00EA7FCC" w:rsidRDefault="00D97EA2" w:rsidP="00C157D7">
            <w:pPr>
              <w:spacing w:before="120"/>
            </w:pPr>
          </w:p>
        </w:tc>
        <w:tc>
          <w:tcPr>
            <w:tcW w:w="726" w:type="dxa"/>
            <w:shd w:val="clear" w:color="auto" w:fill="FFFFFF"/>
          </w:tcPr>
          <w:p w14:paraId="62FB1741" w14:textId="77777777" w:rsidR="00D97EA2" w:rsidRPr="00EA7FCC" w:rsidRDefault="00D97EA2" w:rsidP="00C157D7">
            <w:pPr>
              <w:spacing w:before="120"/>
            </w:pPr>
          </w:p>
        </w:tc>
        <w:tc>
          <w:tcPr>
            <w:tcW w:w="489" w:type="dxa"/>
            <w:shd w:val="clear" w:color="auto" w:fill="FFFFFF"/>
          </w:tcPr>
          <w:p w14:paraId="55B81392" w14:textId="77777777" w:rsidR="00D97EA2" w:rsidRPr="00EA7FCC" w:rsidRDefault="00D97EA2" w:rsidP="00C157D7">
            <w:pPr>
              <w:spacing w:before="120"/>
            </w:pPr>
          </w:p>
        </w:tc>
        <w:tc>
          <w:tcPr>
            <w:tcW w:w="732" w:type="dxa"/>
            <w:shd w:val="clear" w:color="auto" w:fill="FFFFFF"/>
          </w:tcPr>
          <w:p w14:paraId="11D3A4A7" w14:textId="77777777" w:rsidR="00D97EA2" w:rsidRPr="00EA7FCC" w:rsidRDefault="00D97EA2" w:rsidP="00C157D7">
            <w:pPr>
              <w:spacing w:before="120"/>
            </w:pPr>
          </w:p>
        </w:tc>
        <w:tc>
          <w:tcPr>
            <w:tcW w:w="502" w:type="dxa"/>
            <w:shd w:val="clear" w:color="auto" w:fill="FFFFFF"/>
          </w:tcPr>
          <w:p w14:paraId="7F60619F" w14:textId="77777777" w:rsidR="00D97EA2" w:rsidRPr="00EA7FCC" w:rsidRDefault="00D97EA2" w:rsidP="00C157D7">
            <w:pPr>
              <w:spacing w:before="120"/>
            </w:pPr>
          </w:p>
        </w:tc>
        <w:tc>
          <w:tcPr>
            <w:tcW w:w="762" w:type="dxa"/>
            <w:shd w:val="clear" w:color="auto" w:fill="FFFFFF"/>
          </w:tcPr>
          <w:p w14:paraId="2F8E117D" w14:textId="77777777" w:rsidR="00D97EA2" w:rsidRPr="00EA7FCC" w:rsidRDefault="00D97EA2" w:rsidP="00C157D7">
            <w:pPr>
              <w:spacing w:before="120"/>
            </w:pPr>
          </w:p>
        </w:tc>
        <w:tc>
          <w:tcPr>
            <w:tcW w:w="1077" w:type="dxa"/>
            <w:shd w:val="clear" w:color="auto" w:fill="FFFFFF"/>
          </w:tcPr>
          <w:p w14:paraId="7841C4A5" w14:textId="77777777" w:rsidR="00D97EA2" w:rsidRPr="00EA7FCC" w:rsidRDefault="00D97EA2" w:rsidP="00C157D7">
            <w:pPr>
              <w:spacing w:before="120"/>
            </w:pPr>
          </w:p>
        </w:tc>
      </w:tr>
      <w:tr w:rsidR="00EA7FCC" w:rsidRPr="00EA7FCC" w14:paraId="54ABA64D" w14:textId="77777777" w:rsidTr="00701BCB">
        <w:tc>
          <w:tcPr>
            <w:tcW w:w="567" w:type="dxa"/>
            <w:shd w:val="clear" w:color="auto" w:fill="FFFFFF"/>
          </w:tcPr>
          <w:p w14:paraId="446C8DC6" w14:textId="77777777" w:rsidR="00D97EA2" w:rsidRPr="00EA7FCC" w:rsidRDefault="00D97EA2" w:rsidP="00C157D7">
            <w:pPr>
              <w:spacing w:before="120"/>
              <w:jc w:val="center"/>
              <w:rPr>
                <w:b/>
              </w:rPr>
            </w:pPr>
            <w:r w:rsidRPr="00EA7FCC">
              <w:rPr>
                <w:b/>
              </w:rPr>
              <w:t>3</w:t>
            </w:r>
          </w:p>
        </w:tc>
        <w:tc>
          <w:tcPr>
            <w:tcW w:w="2591" w:type="dxa"/>
            <w:shd w:val="clear" w:color="auto" w:fill="FFFFFF"/>
          </w:tcPr>
          <w:p w14:paraId="1387CD15" w14:textId="77777777" w:rsidR="00D97EA2" w:rsidRPr="00EA7FCC" w:rsidRDefault="00D97EA2" w:rsidP="00C157D7">
            <w:pPr>
              <w:spacing w:before="120"/>
              <w:rPr>
                <w:i/>
              </w:rPr>
            </w:pPr>
            <w:r w:rsidRPr="00EA7FCC">
              <w:rPr>
                <w:b/>
              </w:rPr>
              <w:t>Kinh phí quản lý</w:t>
            </w:r>
            <w:r w:rsidRPr="00EA7FCC">
              <w:rPr>
                <w:i/>
              </w:rPr>
              <w:t xml:space="preserve"> (của cơ quan chủ trì)</w:t>
            </w:r>
          </w:p>
        </w:tc>
        <w:tc>
          <w:tcPr>
            <w:tcW w:w="492" w:type="dxa"/>
            <w:shd w:val="clear" w:color="auto" w:fill="FFFFFF"/>
          </w:tcPr>
          <w:p w14:paraId="5BD36489" w14:textId="77777777" w:rsidR="00D97EA2" w:rsidRPr="00EA7FCC" w:rsidRDefault="00D97EA2" w:rsidP="00C157D7">
            <w:pPr>
              <w:spacing w:before="120"/>
            </w:pPr>
          </w:p>
        </w:tc>
        <w:tc>
          <w:tcPr>
            <w:tcW w:w="558" w:type="dxa"/>
            <w:shd w:val="clear" w:color="auto" w:fill="FFFFFF"/>
          </w:tcPr>
          <w:p w14:paraId="57C4C7AA" w14:textId="77777777" w:rsidR="00D97EA2" w:rsidRPr="00EA7FCC" w:rsidRDefault="00D97EA2" w:rsidP="00C157D7">
            <w:pPr>
              <w:spacing w:before="120"/>
            </w:pPr>
          </w:p>
        </w:tc>
        <w:tc>
          <w:tcPr>
            <w:tcW w:w="535" w:type="dxa"/>
            <w:shd w:val="clear" w:color="auto" w:fill="FFFFFF"/>
          </w:tcPr>
          <w:p w14:paraId="332CB42D" w14:textId="77777777" w:rsidR="00D97EA2" w:rsidRPr="00EA7FCC" w:rsidRDefault="00D97EA2" w:rsidP="00C157D7">
            <w:pPr>
              <w:spacing w:before="120"/>
            </w:pPr>
          </w:p>
        </w:tc>
        <w:tc>
          <w:tcPr>
            <w:tcW w:w="755" w:type="dxa"/>
            <w:shd w:val="clear" w:color="auto" w:fill="FFFFFF"/>
          </w:tcPr>
          <w:p w14:paraId="55090002" w14:textId="77777777" w:rsidR="00D97EA2" w:rsidRPr="00EA7FCC" w:rsidRDefault="00D97EA2" w:rsidP="00C157D7">
            <w:pPr>
              <w:spacing w:before="120"/>
            </w:pPr>
          </w:p>
        </w:tc>
        <w:tc>
          <w:tcPr>
            <w:tcW w:w="562" w:type="dxa"/>
            <w:shd w:val="clear" w:color="auto" w:fill="FFFFFF"/>
          </w:tcPr>
          <w:p w14:paraId="55522883" w14:textId="77777777" w:rsidR="00D97EA2" w:rsidRPr="00EA7FCC" w:rsidRDefault="00D97EA2" w:rsidP="00C157D7">
            <w:pPr>
              <w:spacing w:before="120"/>
            </w:pPr>
          </w:p>
        </w:tc>
        <w:tc>
          <w:tcPr>
            <w:tcW w:w="726" w:type="dxa"/>
            <w:shd w:val="clear" w:color="auto" w:fill="FFFFFF"/>
          </w:tcPr>
          <w:p w14:paraId="4BE916FC" w14:textId="77777777" w:rsidR="00D97EA2" w:rsidRPr="00EA7FCC" w:rsidRDefault="00D97EA2" w:rsidP="00C157D7">
            <w:pPr>
              <w:spacing w:before="120"/>
            </w:pPr>
          </w:p>
        </w:tc>
        <w:tc>
          <w:tcPr>
            <w:tcW w:w="489" w:type="dxa"/>
            <w:shd w:val="clear" w:color="auto" w:fill="FFFFFF"/>
          </w:tcPr>
          <w:p w14:paraId="4823A2E1" w14:textId="77777777" w:rsidR="00D97EA2" w:rsidRPr="00EA7FCC" w:rsidRDefault="00D97EA2" w:rsidP="00C157D7">
            <w:pPr>
              <w:spacing w:before="120"/>
            </w:pPr>
          </w:p>
        </w:tc>
        <w:tc>
          <w:tcPr>
            <w:tcW w:w="732" w:type="dxa"/>
            <w:shd w:val="clear" w:color="auto" w:fill="FFFFFF"/>
          </w:tcPr>
          <w:p w14:paraId="1A2C69B5" w14:textId="77777777" w:rsidR="00D97EA2" w:rsidRPr="00EA7FCC" w:rsidRDefault="00D97EA2" w:rsidP="00C157D7">
            <w:pPr>
              <w:spacing w:before="120"/>
            </w:pPr>
          </w:p>
        </w:tc>
        <w:tc>
          <w:tcPr>
            <w:tcW w:w="502" w:type="dxa"/>
            <w:shd w:val="clear" w:color="auto" w:fill="FFFFFF"/>
          </w:tcPr>
          <w:p w14:paraId="34E001AC" w14:textId="77777777" w:rsidR="00D97EA2" w:rsidRPr="00EA7FCC" w:rsidRDefault="00D97EA2" w:rsidP="00C157D7">
            <w:pPr>
              <w:spacing w:before="120"/>
            </w:pPr>
          </w:p>
        </w:tc>
        <w:tc>
          <w:tcPr>
            <w:tcW w:w="762" w:type="dxa"/>
            <w:shd w:val="clear" w:color="auto" w:fill="FFFFFF"/>
          </w:tcPr>
          <w:p w14:paraId="10ACF0D0" w14:textId="77777777" w:rsidR="00D97EA2" w:rsidRPr="00EA7FCC" w:rsidRDefault="00D97EA2" w:rsidP="00C157D7">
            <w:pPr>
              <w:spacing w:before="120"/>
            </w:pPr>
          </w:p>
        </w:tc>
        <w:tc>
          <w:tcPr>
            <w:tcW w:w="1077" w:type="dxa"/>
            <w:shd w:val="clear" w:color="auto" w:fill="FFFFFF"/>
          </w:tcPr>
          <w:p w14:paraId="559F206C" w14:textId="77777777" w:rsidR="00D97EA2" w:rsidRPr="00EA7FCC" w:rsidRDefault="00D97EA2" w:rsidP="00C157D7">
            <w:pPr>
              <w:spacing w:before="120"/>
            </w:pPr>
          </w:p>
        </w:tc>
      </w:tr>
      <w:tr w:rsidR="00EA7FCC" w:rsidRPr="00EA7FCC" w14:paraId="70F2CE9D" w14:textId="77777777" w:rsidTr="00701BCB">
        <w:tc>
          <w:tcPr>
            <w:tcW w:w="567" w:type="dxa"/>
            <w:shd w:val="clear" w:color="auto" w:fill="FFFFFF"/>
          </w:tcPr>
          <w:p w14:paraId="5817B45C" w14:textId="77777777" w:rsidR="00D97EA2" w:rsidRPr="00EA7FCC" w:rsidRDefault="00D97EA2" w:rsidP="00C157D7">
            <w:pPr>
              <w:spacing w:before="120"/>
              <w:jc w:val="center"/>
              <w:rPr>
                <w:b/>
              </w:rPr>
            </w:pPr>
            <w:r w:rsidRPr="00EA7FCC">
              <w:rPr>
                <w:b/>
              </w:rPr>
              <w:t>4</w:t>
            </w:r>
          </w:p>
        </w:tc>
        <w:tc>
          <w:tcPr>
            <w:tcW w:w="2591" w:type="dxa"/>
            <w:shd w:val="clear" w:color="auto" w:fill="FFFFFF"/>
          </w:tcPr>
          <w:p w14:paraId="206F05D7" w14:textId="77777777" w:rsidR="00D97EA2" w:rsidRPr="00EA7FCC" w:rsidRDefault="00D97EA2" w:rsidP="00C157D7">
            <w:pPr>
              <w:spacing w:before="120"/>
              <w:rPr>
                <w:b/>
              </w:rPr>
            </w:pPr>
            <w:r w:rsidRPr="00EA7FCC">
              <w:rPr>
                <w:b/>
              </w:rPr>
              <w:t>Chi phí đánh giá, kiểm tra nội bộ, nghiệm thu các cấp</w:t>
            </w:r>
          </w:p>
        </w:tc>
        <w:tc>
          <w:tcPr>
            <w:tcW w:w="492" w:type="dxa"/>
            <w:shd w:val="clear" w:color="auto" w:fill="FFFFFF"/>
          </w:tcPr>
          <w:p w14:paraId="5E3FC978" w14:textId="77777777" w:rsidR="00D97EA2" w:rsidRPr="00EA7FCC" w:rsidRDefault="00D97EA2" w:rsidP="00C157D7">
            <w:pPr>
              <w:spacing w:before="120"/>
            </w:pPr>
          </w:p>
        </w:tc>
        <w:tc>
          <w:tcPr>
            <w:tcW w:w="558" w:type="dxa"/>
            <w:shd w:val="clear" w:color="auto" w:fill="FFFFFF"/>
          </w:tcPr>
          <w:p w14:paraId="5020DB8E" w14:textId="77777777" w:rsidR="00D97EA2" w:rsidRPr="00EA7FCC" w:rsidRDefault="00D97EA2" w:rsidP="00C157D7">
            <w:pPr>
              <w:spacing w:before="120"/>
            </w:pPr>
          </w:p>
        </w:tc>
        <w:tc>
          <w:tcPr>
            <w:tcW w:w="535" w:type="dxa"/>
            <w:shd w:val="clear" w:color="auto" w:fill="FFFFFF"/>
          </w:tcPr>
          <w:p w14:paraId="1793C40F" w14:textId="77777777" w:rsidR="00D97EA2" w:rsidRPr="00EA7FCC" w:rsidRDefault="00D97EA2" w:rsidP="00C157D7">
            <w:pPr>
              <w:spacing w:before="120"/>
            </w:pPr>
          </w:p>
        </w:tc>
        <w:tc>
          <w:tcPr>
            <w:tcW w:w="755" w:type="dxa"/>
            <w:shd w:val="clear" w:color="auto" w:fill="FFFFFF"/>
          </w:tcPr>
          <w:p w14:paraId="1AD53564" w14:textId="77777777" w:rsidR="00D97EA2" w:rsidRPr="00EA7FCC" w:rsidRDefault="00D97EA2" w:rsidP="00C157D7">
            <w:pPr>
              <w:spacing w:before="120"/>
            </w:pPr>
          </w:p>
        </w:tc>
        <w:tc>
          <w:tcPr>
            <w:tcW w:w="562" w:type="dxa"/>
            <w:shd w:val="clear" w:color="auto" w:fill="FFFFFF"/>
          </w:tcPr>
          <w:p w14:paraId="006DEAD0" w14:textId="77777777" w:rsidR="00D97EA2" w:rsidRPr="00EA7FCC" w:rsidRDefault="00D97EA2" w:rsidP="00C157D7">
            <w:pPr>
              <w:spacing w:before="120"/>
            </w:pPr>
          </w:p>
        </w:tc>
        <w:tc>
          <w:tcPr>
            <w:tcW w:w="726" w:type="dxa"/>
            <w:shd w:val="clear" w:color="auto" w:fill="FFFFFF"/>
          </w:tcPr>
          <w:p w14:paraId="13D5EADB" w14:textId="77777777" w:rsidR="00D97EA2" w:rsidRPr="00EA7FCC" w:rsidRDefault="00D97EA2" w:rsidP="00C157D7">
            <w:pPr>
              <w:spacing w:before="120"/>
            </w:pPr>
          </w:p>
        </w:tc>
        <w:tc>
          <w:tcPr>
            <w:tcW w:w="489" w:type="dxa"/>
            <w:shd w:val="clear" w:color="auto" w:fill="FFFFFF"/>
          </w:tcPr>
          <w:p w14:paraId="109F9D5E" w14:textId="77777777" w:rsidR="00D97EA2" w:rsidRPr="00EA7FCC" w:rsidRDefault="00D97EA2" w:rsidP="00C157D7">
            <w:pPr>
              <w:spacing w:before="120"/>
            </w:pPr>
          </w:p>
        </w:tc>
        <w:tc>
          <w:tcPr>
            <w:tcW w:w="732" w:type="dxa"/>
            <w:shd w:val="clear" w:color="auto" w:fill="FFFFFF"/>
          </w:tcPr>
          <w:p w14:paraId="5664DAE7" w14:textId="77777777" w:rsidR="00D97EA2" w:rsidRPr="00EA7FCC" w:rsidRDefault="00D97EA2" w:rsidP="00C157D7">
            <w:pPr>
              <w:spacing w:before="120"/>
            </w:pPr>
          </w:p>
        </w:tc>
        <w:tc>
          <w:tcPr>
            <w:tcW w:w="502" w:type="dxa"/>
            <w:shd w:val="clear" w:color="auto" w:fill="FFFFFF"/>
          </w:tcPr>
          <w:p w14:paraId="762EB781" w14:textId="77777777" w:rsidR="00D97EA2" w:rsidRPr="00EA7FCC" w:rsidRDefault="00D97EA2" w:rsidP="00C157D7">
            <w:pPr>
              <w:spacing w:before="120"/>
            </w:pPr>
          </w:p>
        </w:tc>
        <w:tc>
          <w:tcPr>
            <w:tcW w:w="762" w:type="dxa"/>
            <w:shd w:val="clear" w:color="auto" w:fill="FFFFFF"/>
          </w:tcPr>
          <w:p w14:paraId="7942C174" w14:textId="77777777" w:rsidR="00D97EA2" w:rsidRPr="00EA7FCC" w:rsidRDefault="00D97EA2" w:rsidP="00C157D7">
            <w:pPr>
              <w:spacing w:before="120"/>
            </w:pPr>
          </w:p>
        </w:tc>
        <w:tc>
          <w:tcPr>
            <w:tcW w:w="1077" w:type="dxa"/>
            <w:shd w:val="clear" w:color="auto" w:fill="FFFFFF"/>
          </w:tcPr>
          <w:p w14:paraId="11046712" w14:textId="77777777" w:rsidR="00D97EA2" w:rsidRPr="00EA7FCC" w:rsidRDefault="00D97EA2" w:rsidP="00C157D7">
            <w:pPr>
              <w:spacing w:before="120"/>
            </w:pPr>
          </w:p>
        </w:tc>
      </w:tr>
      <w:tr w:rsidR="00EA7FCC" w:rsidRPr="00EA7FCC" w14:paraId="51B859D8" w14:textId="77777777" w:rsidTr="00701BCB">
        <w:tc>
          <w:tcPr>
            <w:tcW w:w="567" w:type="dxa"/>
            <w:shd w:val="clear" w:color="auto" w:fill="FFFFFF"/>
          </w:tcPr>
          <w:p w14:paraId="2DED5C44" w14:textId="77777777" w:rsidR="00D97EA2" w:rsidRPr="00EA7FCC" w:rsidRDefault="00D97EA2" w:rsidP="00C157D7">
            <w:pPr>
              <w:spacing w:before="120"/>
              <w:jc w:val="center"/>
            </w:pPr>
          </w:p>
        </w:tc>
        <w:tc>
          <w:tcPr>
            <w:tcW w:w="2591" w:type="dxa"/>
            <w:shd w:val="clear" w:color="auto" w:fill="FFFFFF"/>
          </w:tcPr>
          <w:p w14:paraId="05F960AB" w14:textId="77777777" w:rsidR="00D97EA2" w:rsidRPr="00EA7FCC" w:rsidRDefault="00D97EA2" w:rsidP="00C157D7">
            <w:pPr>
              <w:spacing w:before="120"/>
            </w:pPr>
            <w:r w:rsidRPr="00EA7FCC">
              <w:t>- Chi phí kiểm tra nội bộ</w:t>
            </w:r>
          </w:p>
        </w:tc>
        <w:tc>
          <w:tcPr>
            <w:tcW w:w="492" w:type="dxa"/>
            <w:shd w:val="clear" w:color="auto" w:fill="FFFFFF"/>
          </w:tcPr>
          <w:p w14:paraId="4AFE29EE" w14:textId="77777777" w:rsidR="00D97EA2" w:rsidRPr="00EA7FCC" w:rsidRDefault="00D97EA2" w:rsidP="00C157D7">
            <w:pPr>
              <w:spacing w:before="120"/>
            </w:pPr>
          </w:p>
        </w:tc>
        <w:tc>
          <w:tcPr>
            <w:tcW w:w="558" w:type="dxa"/>
            <w:shd w:val="clear" w:color="auto" w:fill="FFFFFF"/>
          </w:tcPr>
          <w:p w14:paraId="139B76F1" w14:textId="77777777" w:rsidR="00D97EA2" w:rsidRPr="00EA7FCC" w:rsidRDefault="00D97EA2" w:rsidP="00C157D7">
            <w:pPr>
              <w:spacing w:before="120"/>
            </w:pPr>
          </w:p>
        </w:tc>
        <w:tc>
          <w:tcPr>
            <w:tcW w:w="535" w:type="dxa"/>
            <w:shd w:val="clear" w:color="auto" w:fill="FFFFFF"/>
          </w:tcPr>
          <w:p w14:paraId="4E2EA91B" w14:textId="77777777" w:rsidR="00D97EA2" w:rsidRPr="00EA7FCC" w:rsidRDefault="00D97EA2" w:rsidP="00C157D7">
            <w:pPr>
              <w:spacing w:before="120"/>
            </w:pPr>
          </w:p>
        </w:tc>
        <w:tc>
          <w:tcPr>
            <w:tcW w:w="755" w:type="dxa"/>
            <w:shd w:val="clear" w:color="auto" w:fill="FFFFFF"/>
          </w:tcPr>
          <w:p w14:paraId="6F1A5B6E" w14:textId="77777777" w:rsidR="00D97EA2" w:rsidRPr="00EA7FCC" w:rsidRDefault="00D97EA2" w:rsidP="00C157D7">
            <w:pPr>
              <w:spacing w:before="120"/>
            </w:pPr>
          </w:p>
        </w:tc>
        <w:tc>
          <w:tcPr>
            <w:tcW w:w="562" w:type="dxa"/>
            <w:shd w:val="clear" w:color="auto" w:fill="FFFFFF"/>
          </w:tcPr>
          <w:p w14:paraId="61327701" w14:textId="77777777" w:rsidR="00D97EA2" w:rsidRPr="00EA7FCC" w:rsidRDefault="00D97EA2" w:rsidP="00C157D7">
            <w:pPr>
              <w:spacing w:before="120"/>
            </w:pPr>
          </w:p>
        </w:tc>
        <w:tc>
          <w:tcPr>
            <w:tcW w:w="726" w:type="dxa"/>
            <w:shd w:val="clear" w:color="auto" w:fill="FFFFFF"/>
          </w:tcPr>
          <w:p w14:paraId="680C5EDE" w14:textId="77777777" w:rsidR="00D97EA2" w:rsidRPr="00EA7FCC" w:rsidRDefault="00D97EA2" w:rsidP="00C157D7">
            <w:pPr>
              <w:spacing w:before="120"/>
            </w:pPr>
          </w:p>
        </w:tc>
        <w:tc>
          <w:tcPr>
            <w:tcW w:w="489" w:type="dxa"/>
            <w:shd w:val="clear" w:color="auto" w:fill="FFFFFF"/>
          </w:tcPr>
          <w:p w14:paraId="3DA04E01" w14:textId="77777777" w:rsidR="00D97EA2" w:rsidRPr="00EA7FCC" w:rsidRDefault="00D97EA2" w:rsidP="00C157D7">
            <w:pPr>
              <w:spacing w:before="120"/>
            </w:pPr>
          </w:p>
        </w:tc>
        <w:tc>
          <w:tcPr>
            <w:tcW w:w="732" w:type="dxa"/>
            <w:shd w:val="clear" w:color="auto" w:fill="FFFFFF"/>
          </w:tcPr>
          <w:p w14:paraId="49DD50A8" w14:textId="77777777" w:rsidR="00D97EA2" w:rsidRPr="00EA7FCC" w:rsidRDefault="00D97EA2" w:rsidP="00C157D7">
            <w:pPr>
              <w:spacing w:before="120"/>
            </w:pPr>
          </w:p>
        </w:tc>
        <w:tc>
          <w:tcPr>
            <w:tcW w:w="502" w:type="dxa"/>
            <w:shd w:val="clear" w:color="auto" w:fill="FFFFFF"/>
          </w:tcPr>
          <w:p w14:paraId="4A6C2422" w14:textId="77777777" w:rsidR="00D97EA2" w:rsidRPr="00EA7FCC" w:rsidRDefault="00D97EA2" w:rsidP="00C157D7">
            <w:pPr>
              <w:spacing w:before="120"/>
            </w:pPr>
          </w:p>
        </w:tc>
        <w:tc>
          <w:tcPr>
            <w:tcW w:w="762" w:type="dxa"/>
            <w:shd w:val="clear" w:color="auto" w:fill="FFFFFF"/>
          </w:tcPr>
          <w:p w14:paraId="31B303CB" w14:textId="77777777" w:rsidR="00D97EA2" w:rsidRPr="00EA7FCC" w:rsidRDefault="00D97EA2" w:rsidP="00C157D7">
            <w:pPr>
              <w:spacing w:before="120"/>
            </w:pPr>
          </w:p>
        </w:tc>
        <w:tc>
          <w:tcPr>
            <w:tcW w:w="1077" w:type="dxa"/>
            <w:shd w:val="clear" w:color="auto" w:fill="FFFFFF"/>
          </w:tcPr>
          <w:p w14:paraId="3BA55B9D" w14:textId="77777777" w:rsidR="00D97EA2" w:rsidRPr="00EA7FCC" w:rsidRDefault="00D97EA2" w:rsidP="00C157D7">
            <w:pPr>
              <w:spacing w:before="120"/>
            </w:pPr>
          </w:p>
        </w:tc>
      </w:tr>
      <w:tr w:rsidR="00EA7FCC" w:rsidRPr="00EA7FCC" w14:paraId="4DE1E807" w14:textId="77777777" w:rsidTr="00701BCB">
        <w:tc>
          <w:tcPr>
            <w:tcW w:w="567" w:type="dxa"/>
            <w:shd w:val="clear" w:color="auto" w:fill="FFFFFF"/>
          </w:tcPr>
          <w:p w14:paraId="285B9C12" w14:textId="77777777" w:rsidR="00D97EA2" w:rsidRPr="00EA7FCC" w:rsidRDefault="00D97EA2" w:rsidP="00C157D7">
            <w:pPr>
              <w:spacing w:before="120"/>
              <w:jc w:val="center"/>
            </w:pPr>
          </w:p>
        </w:tc>
        <w:tc>
          <w:tcPr>
            <w:tcW w:w="2591" w:type="dxa"/>
            <w:shd w:val="clear" w:color="auto" w:fill="FFFFFF"/>
          </w:tcPr>
          <w:p w14:paraId="5D7F27E4" w14:textId="77777777" w:rsidR="00D97EA2" w:rsidRPr="00EA7FCC" w:rsidRDefault="00D97EA2" w:rsidP="00C157D7">
            <w:pPr>
              <w:spacing w:before="120"/>
            </w:pPr>
            <w:r w:rsidRPr="00EA7FCC">
              <w:t>- Chi nghiệm thu trung gian</w:t>
            </w:r>
          </w:p>
        </w:tc>
        <w:tc>
          <w:tcPr>
            <w:tcW w:w="492" w:type="dxa"/>
            <w:shd w:val="clear" w:color="auto" w:fill="FFFFFF"/>
          </w:tcPr>
          <w:p w14:paraId="722A4F5C" w14:textId="77777777" w:rsidR="00D97EA2" w:rsidRPr="00EA7FCC" w:rsidRDefault="00D97EA2" w:rsidP="00C157D7">
            <w:pPr>
              <w:spacing w:before="120"/>
            </w:pPr>
          </w:p>
        </w:tc>
        <w:tc>
          <w:tcPr>
            <w:tcW w:w="558" w:type="dxa"/>
            <w:shd w:val="clear" w:color="auto" w:fill="FFFFFF"/>
          </w:tcPr>
          <w:p w14:paraId="5C336E16" w14:textId="77777777" w:rsidR="00D97EA2" w:rsidRPr="00EA7FCC" w:rsidRDefault="00D97EA2" w:rsidP="00C157D7">
            <w:pPr>
              <w:spacing w:before="120"/>
            </w:pPr>
          </w:p>
        </w:tc>
        <w:tc>
          <w:tcPr>
            <w:tcW w:w="535" w:type="dxa"/>
            <w:shd w:val="clear" w:color="auto" w:fill="FFFFFF"/>
          </w:tcPr>
          <w:p w14:paraId="3C1330F6" w14:textId="77777777" w:rsidR="00D97EA2" w:rsidRPr="00EA7FCC" w:rsidRDefault="00D97EA2" w:rsidP="00C157D7">
            <w:pPr>
              <w:spacing w:before="120"/>
            </w:pPr>
          </w:p>
        </w:tc>
        <w:tc>
          <w:tcPr>
            <w:tcW w:w="755" w:type="dxa"/>
            <w:shd w:val="clear" w:color="auto" w:fill="FFFFFF"/>
          </w:tcPr>
          <w:p w14:paraId="474A2795" w14:textId="77777777" w:rsidR="00D97EA2" w:rsidRPr="00EA7FCC" w:rsidRDefault="00D97EA2" w:rsidP="00C157D7">
            <w:pPr>
              <w:spacing w:before="120"/>
            </w:pPr>
          </w:p>
        </w:tc>
        <w:tc>
          <w:tcPr>
            <w:tcW w:w="562" w:type="dxa"/>
            <w:shd w:val="clear" w:color="auto" w:fill="FFFFFF"/>
          </w:tcPr>
          <w:p w14:paraId="02DD4D48" w14:textId="77777777" w:rsidR="00D97EA2" w:rsidRPr="00EA7FCC" w:rsidRDefault="00D97EA2" w:rsidP="00C157D7">
            <w:pPr>
              <w:spacing w:before="120"/>
            </w:pPr>
          </w:p>
        </w:tc>
        <w:tc>
          <w:tcPr>
            <w:tcW w:w="726" w:type="dxa"/>
            <w:shd w:val="clear" w:color="auto" w:fill="FFFFFF"/>
          </w:tcPr>
          <w:p w14:paraId="7EEA87F0" w14:textId="77777777" w:rsidR="00D97EA2" w:rsidRPr="00EA7FCC" w:rsidRDefault="00D97EA2" w:rsidP="00C157D7">
            <w:pPr>
              <w:spacing w:before="120"/>
            </w:pPr>
          </w:p>
        </w:tc>
        <w:tc>
          <w:tcPr>
            <w:tcW w:w="489" w:type="dxa"/>
            <w:shd w:val="clear" w:color="auto" w:fill="FFFFFF"/>
          </w:tcPr>
          <w:p w14:paraId="066DF8A8" w14:textId="77777777" w:rsidR="00D97EA2" w:rsidRPr="00EA7FCC" w:rsidRDefault="00D97EA2" w:rsidP="00C157D7">
            <w:pPr>
              <w:spacing w:before="120"/>
            </w:pPr>
          </w:p>
        </w:tc>
        <w:tc>
          <w:tcPr>
            <w:tcW w:w="732" w:type="dxa"/>
            <w:shd w:val="clear" w:color="auto" w:fill="FFFFFF"/>
          </w:tcPr>
          <w:p w14:paraId="43E8EFD1" w14:textId="77777777" w:rsidR="00D97EA2" w:rsidRPr="00EA7FCC" w:rsidRDefault="00D97EA2" w:rsidP="00C157D7">
            <w:pPr>
              <w:spacing w:before="120"/>
            </w:pPr>
          </w:p>
        </w:tc>
        <w:tc>
          <w:tcPr>
            <w:tcW w:w="502" w:type="dxa"/>
            <w:shd w:val="clear" w:color="auto" w:fill="FFFFFF"/>
          </w:tcPr>
          <w:p w14:paraId="5A44F3E6" w14:textId="77777777" w:rsidR="00D97EA2" w:rsidRPr="00EA7FCC" w:rsidRDefault="00D97EA2" w:rsidP="00C157D7">
            <w:pPr>
              <w:spacing w:before="120"/>
            </w:pPr>
          </w:p>
        </w:tc>
        <w:tc>
          <w:tcPr>
            <w:tcW w:w="762" w:type="dxa"/>
            <w:shd w:val="clear" w:color="auto" w:fill="FFFFFF"/>
          </w:tcPr>
          <w:p w14:paraId="224DA9A1" w14:textId="77777777" w:rsidR="00D97EA2" w:rsidRPr="00EA7FCC" w:rsidRDefault="00D97EA2" w:rsidP="00C157D7">
            <w:pPr>
              <w:spacing w:before="120"/>
            </w:pPr>
          </w:p>
        </w:tc>
        <w:tc>
          <w:tcPr>
            <w:tcW w:w="1077" w:type="dxa"/>
            <w:shd w:val="clear" w:color="auto" w:fill="FFFFFF"/>
          </w:tcPr>
          <w:p w14:paraId="18714E9F" w14:textId="77777777" w:rsidR="00D97EA2" w:rsidRPr="00EA7FCC" w:rsidRDefault="00D97EA2" w:rsidP="00C157D7">
            <w:pPr>
              <w:spacing w:before="120"/>
            </w:pPr>
          </w:p>
        </w:tc>
      </w:tr>
      <w:tr w:rsidR="00EA7FCC" w:rsidRPr="00EA7FCC" w14:paraId="6E1F0DE8" w14:textId="77777777" w:rsidTr="00701BCB">
        <w:tc>
          <w:tcPr>
            <w:tcW w:w="567" w:type="dxa"/>
            <w:shd w:val="clear" w:color="auto" w:fill="FFFFFF"/>
          </w:tcPr>
          <w:p w14:paraId="6E8F2C35" w14:textId="77777777" w:rsidR="00D97EA2" w:rsidRPr="00EA7FCC" w:rsidRDefault="00D97EA2" w:rsidP="00C157D7">
            <w:pPr>
              <w:spacing w:before="120"/>
              <w:jc w:val="center"/>
            </w:pPr>
          </w:p>
        </w:tc>
        <w:tc>
          <w:tcPr>
            <w:tcW w:w="2591" w:type="dxa"/>
            <w:shd w:val="clear" w:color="auto" w:fill="FFFFFF"/>
          </w:tcPr>
          <w:p w14:paraId="059FDB07" w14:textId="77777777" w:rsidR="00D97EA2" w:rsidRPr="00EA7FCC" w:rsidRDefault="00D97EA2" w:rsidP="00C157D7">
            <w:pPr>
              <w:spacing w:before="120"/>
            </w:pPr>
            <w:r w:rsidRPr="00EA7FCC">
              <w:t>- Chi phí nghiệm thu nội bộ</w:t>
            </w:r>
          </w:p>
        </w:tc>
        <w:tc>
          <w:tcPr>
            <w:tcW w:w="492" w:type="dxa"/>
            <w:shd w:val="clear" w:color="auto" w:fill="FFFFFF"/>
          </w:tcPr>
          <w:p w14:paraId="60A25310" w14:textId="77777777" w:rsidR="00D97EA2" w:rsidRPr="00EA7FCC" w:rsidRDefault="00D97EA2" w:rsidP="00C157D7">
            <w:pPr>
              <w:spacing w:before="120"/>
            </w:pPr>
          </w:p>
        </w:tc>
        <w:tc>
          <w:tcPr>
            <w:tcW w:w="558" w:type="dxa"/>
            <w:shd w:val="clear" w:color="auto" w:fill="FFFFFF"/>
          </w:tcPr>
          <w:p w14:paraId="4E597D81" w14:textId="77777777" w:rsidR="00D97EA2" w:rsidRPr="00EA7FCC" w:rsidRDefault="00D97EA2" w:rsidP="00C157D7">
            <w:pPr>
              <w:spacing w:before="120"/>
            </w:pPr>
          </w:p>
        </w:tc>
        <w:tc>
          <w:tcPr>
            <w:tcW w:w="535" w:type="dxa"/>
            <w:shd w:val="clear" w:color="auto" w:fill="FFFFFF"/>
          </w:tcPr>
          <w:p w14:paraId="5A309EE5" w14:textId="77777777" w:rsidR="00D97EA2" w:rsidRPr="00EA7FCC" w:rsidRDefault="00D97EA2" w:rsidP="00C157D7">
            <w:pPr>
              <w:spacing w:before="120"/>
            </w:pPr>
          </w:p>
        </w:tc>
        <w:tc>
          <w:tcPr>
            <w:tcW w:w="755" w:type="dxa"/>
            <w:shd w:val="clear" w:color="auto" w:fill="FFFFFF"/>
          </w:tcPr>
          <w:p w14:paraId="164C99A6" w14:textId="77777777" w:rsidR="00D97EA2" w:rsidRPr="00EA7FCC" w:rsidRDefault="00D97EA2" w:rsidP="00C157D7">
            <w:pPr>
              <w:spacing w:before="120"/>
            </w:pPr>
          </w:p>
        </w:tc>
        <w:tc>
          <w:tcPr>
            <w:tcW w:w="562" w:type="dxa"/>
            <w:shd w:val="clear" w:color="auto" w:fill="FFFFFF"/>
          </w:tcPr>
          <w:p w14:paraId="13AF42B5" w14:textId="77777777" w:rsidR="00D97EA2" w:rsidRPr="00EA7FCC" w:rsidRDefault="00D97EA2" w:rsidP="00C157D7">
            <w:pPr>
              <w:spacing w:before="120"/>
            </w:pPr>
          </w:p>
        </w:tc>
        <w:tc>
          <w:tcPr>
            <w:tcW w:w="726" w:type="dxa"/>
            <w:shd w:val="clear" w:color="auto" w:fill="FFFFFF"/>
          </w:tcPr>
          <w:p w14:paraId="459EE595" w14:textId="77777777" w:rsidR="00D97EA2" w:rsidRPr="00EA7FCC" w:rsidRDefault="00D97EA2" w:rsidP="00C157D7">
            <w:pPr>
              <w:spacing w:before="120"/>
            </w:pPr>
          </w:p>
        </w:tc>
        <w:tc>
          <w:tcPr>
            <w:tcW w:w="489" w:type="dxa"/>
            <w:shd w:val="clear" w:color="auto" w:fill="FFFFFF"/>
          </w:tcPr>
          <w:p w14:paraId="7BDA5812" w14:textId="77777777" w:rsidR="00D97EA2" w:rsidRPr="00EA7FCC" w:rsidRDefault="00D97EA2" w:rsidP="00C157D7">
            <w:pPr>
              <w:spacing w:before="120"/>
            </w:pPr>
          </w:p>
        </w:tc>
        <w:tc>
          <w:tcPr>
            <w:tcW w:w="732" w:type="dxa"/>
            <w:shd w:val="clear" w:color="auto" w:fill="FFFFFF"/>
          </w:tcPr>
          <w:p w14:paraId="0271ADAB" w14:textId="77777777" w:rsidR="00D97EA2" w:rsidRPr="00EA7FCC" w:rsidRDefault="00D97EA2" w:rsidP="00C157D7">
            <w:pPr>
              <w:spacing w:before="120"/>
            </w:pPr>
          </w:p>
        </w:tc>
        <w:tc>
          <w:tcPr>
            <w:tcW w:w="502" w:type="dxa"/>
            <w:shd w:val="clear" w:color="auto" w:fill="FFFFFF"/>
          </w:tcPr>
          <w:p w14:paraId="5E2027CD" w14:textId="77777777" w:rsidR="00D97EA2" w:rsidRPr="00EA7FCC" w:rsidRDefault="00D97EA2" w:rsidP="00C157D7">
            <w:pPr>
              <w:spacing w:before="120"/>
            </w:pPr>
          </w:p>
        </w:tc>
        <w:tc>
          <w:tcPr>
            <w:tcW w:w="762" w:type="dxa"/>
            <w:shd w:val="clear" w:color="auto" w:fill="FFFFFF"/>
          </w:tcPr>
          <w:p w14:paraId="12A3C389" w14:textId="77777777" w:rsidR="00D97EA2" w:rsidRPr="00EA7FCC" w:rsidRDefault="00D97EA2" w:rsidP="00C157D7">
            <w:pPr>
              <w:spacing w:before="120"/>
            </w:pPr>
          </w:p>
        </w:tc>
        <w:tc>
          <w:tcPr>
            <w:tcW w:w="1077" w:type="dxa"/>
            <w:shd w:val="clear" w:color="auto" w:fill="FFFFFF"/>
          </w:tcPr>
          <w:p w14:paraId="2F912401" w14:textId="77777777" w:rsidR="00D97EA2" w:rsidRPr="00EA7FCC" w:rsidRDefault="00D97EA2" w:rsidP="00C157D7">
            <w:pPr>
              <w:spacing w:before="120"/>
            </w:pPr>
          </w:p>
        </w:tc>
      </w:tr>
      <w:tr w:rsidR="00EA7FCC" w:rsidRPr="00EA7FCC" w14:paraId="2C79FB6C" w14:textId="77777777" w:rsidTr="00701BCB">
        <w:tc>
          <w:tcPr>
            <w:tcW w:w="567" w:type="dxa"/>
            <w:shd w:val="clear" w:color="auto" w:fill="FFFFFF"/>
          </w:tcPr>
          <w:p w14:paraId="38656B6D" w14:textId="77777777" w:rsidR="00D97EA2" w:rsidRPr="00EA7FCC" w:rsidRDefault="00D97EA2" w:rsidP="00C157D7">
            <w:pPr>
              <w:spacing w:before="120"/>
              <w:jc w:val="center"/>
            </w:pPr>
          </w:p>
        </w:tc>
        <w:tc>
          <w:tcPr>
            <w:tcW w:w="2591" w:type="dxa"/>
            <w:shd w:val="clear" w:color="auto" w:fill="FFFFFF"/>
          </w:tcPr>
          <w:p w14:paraId="25D70F0A" w14:textId="77777777" w:rsidR="00D97EA2" w:rsidRPr="00EA7FCC" w:rsidRDefault="00D97EA2" w:rsidP="00C157D7">
            <w:pPr>
              <w:spacing w:before="120"/>
            </w:pPr>
            <w:r w:rsidRPr="00EA7FCC">
              <w:t>- Chi phí nghiệm thu ở cấp quản lý đề tài</w:t>
            </w:r>
          </w:p>
        </w:tc>
        <w:tc>
          <w:tcPr>
            <w:tcW w:w="492" w:type="dxa"/>
            <w:shd w:val="clear" w:color="auto" w:fill="FFFFFF"/>
          </w:tcPr>
          <w:p w14:paraId="4668AF53" w14:textId="77777777" w:rsidR="00D97EA2" w:rsidRPr="00EA7FCC" w:rsidRDefault="00D97EA2" w:rsidP="00C157D7">
            <w:pPr>
              <w:spacing w:before="120"/>
            </w:pPr>
          </w:p>
        </w:tc>
        <w:tc>
          <w:tcPr>
            <w:tcW w:w="558" w:type="dxa"/>
            <w:shd w:val="clear" w:color="auto" w:fill="FFFFFF"/>
          </w:tcPr>
          <w:p w14:paraId="391AE1F0" w14:textId="77777777" w:rsidR="00D97EA2" w:rsidRPr="00EA7FCC" w:rsidRDefault="00D97EA2" w:rsidP="00C157D7">
            <w:pPr>
              <w:spacing w:before="120"/>
            </w:pPr>
          </w:p>
        </w:tc>
        <w:tc>
          <w:tcPr>
            <w:tcW w:w="535" w:type="dxa"/>
            <w:shd w:val="clear" w:color="auto" w:fill="FFFFFF"/>
          </w:tcPr>
          <w:p w14:paraId="575A8569" w14:textId="77777777" w:rsidR="00D97EA2" w:rsidRPr="00EA7FCC" w:rsidRDefault="00D97EA2" w:rsidP="00C157D7">
            <w:pPr>
              <w:spacing w:before="120"/>
            </w:pPr>
          </w:p>
        </w:tc>
        <w:tc>
          <w:tcPr>
            <w:tcW w:w="755" w:type="dxa"/>
            <w:shd w:val="clear" w:color="auto" w:fill="FFFFFF"/>
          </w:tcPr>
          <w:p w14:paraId="46BCE316" w14:textId="77777777" w:rsidR="00D97EA2" w:rsidRPr="00EA7FCC" w:rsidRDefault="00D97EA2" w:rsidP="00C157D7">
            <w:pPr>
              <w:spacing w:before="120"/>
            </w:pPr>
          </w:p>
        </w:tc>
        <w:tc>
          <w:tcPr>
            <w:tcW w:w="562" w:type="dxa"/>
            <w:shd w:val="clear" w:color="auto" w:fill="FFFFFF"/>
          </w:tcPr>
          <w:p w14:paraId="5760A9F1" w14:textId="77777777" w:rsidR="00D97EA2" w:rsidRPr="00EA7FCC" w:rsidRDefault="00D97EA2" w:rsidP="00C157D7">
            <w:pPr>
              <w:spacing w:before="120"/>
            </w:pPr>
          </w:p>
        </w:tc>
        <w:tc>
          <w:tcPr>
            <w:tcW w:w="726" w:type="dxa"/>
            <w:shd w:val="clear" w:color="auto" w:fill="FFFFFF"/>
          </w:tcPr>
          <w:p w14:paraId="3264726B" w14:textId="77777777" w:rsidR="00D97EA2" w:rsidRPr="00EA7FCC" w:rsidRDefault="00D97EA2" w:rsidP="00C157D7">
            <w:pPr>
              <w:spacing w:before="120"/>
            </w:pPr>
          </w:p>
        </w:tc>
        <w:tc>
          <w:tcPr>
            <w:tcW w:w="489" w:type="dxa"/>
            <w:shd w:val="clear" w:color="auto" w:fill="FFFFFF"/>
          </w:tcPr>
          <w:p w14:paraId="528653FA" w14:textId="77777777" w:rsidR="00D97EA2" w:rsidRPr="00EA7FCC" w:rsidRDefault="00D97EA2" w:rsidP="00C157D7">
            <w:pPr>
              <w:spacing w:before="120"/>
            </w:pPr>
          </w:p>
        </w:tc>
        <w:tc>
          <w:tcPr>
            <w:tcW w:w="732" w:type="dxa"/>
            <w:shd w:val="clear" w:color="auto" w:fill="FFFFFF"/>
          </w:tcPr>
          <w:p w14:paraId="06508740" w14:textId="77777777" w:rsidR="00D97EA2" w:rsidRPr="00EA7FCC" w:rsidRDefault="00D97EA2" w:rsidP="00C157D7">
            <w:pPr>
              <w:spacing w:before="120"/>
            </w:pPr>
          </w:p>
        </w:tc>
        <w:tc>
          <w:tcPr>
            <w:tcW w:w="502" w:type="dxa"/>
            <w:shd w:val="clear" w:color="auto" w:fill="FFFFFF"/>
          </w:tcPr>
          <w:p w14:paraId="5A61452A" w14:textId="77777777" w:rsidR="00D97EA2" w:rsidRPr="00EA7FCC" w:rsidRDefault="00D97EA2" w:rsidP="00C157D7">
            <w:pPr>
              <w:spacing w:before="120"/>
            </w:pPr>
          </w:p>
        </w:tc>
        <w:tc>
          <w:tcPr>
            <w:tcW w:w="762" w:type="dxa"/>
            <w:shd w:val="clear" w:color="auto" w:fill="FFFFFF"/>
          </w:tcPr>
          <w:p w14:paraId="60A74ED2" w14:textId="77777777" w:rsidR="00D97EA2" w:rsidRPr="00EA7FCC" w:rsidRDefault="00D97EA2" w:rsidP="00C157D7">
            <w:pPr>
              <w:spacing w:before="120"/>
            </w:pPr>
          </w:p>
        </w:tc>
        <w:tc>
          <w:tcPr>
            <w:tcW w:w="1077" w:type="dxa"/>
            <w:shd w:val="clear" w:color="auto" w:fill="FFFFFF"/>
          </w:tcPr>
          <w:p w14:paraId="0D87C414" w14:textId="77777777" w:rsidR="00D97EA2" w:rsidRPr="00EA7FCC" w:rsidRDefault="00D97EA2" w:rsidP="00C157D7">
            <w:pPr>
              <w:spacing w:before="120"/>
            </w:pPr>
          </w:p>
        </w:tc>
      </w:tr>
      <w:tr w:rsidR="00EA7FCC" w:rsidRPr="00EA7FCC" w14:paraId="03FD7D1A" w14:textId="77777777" w:rsidTr="00701BCB">
        <w:tc>
          <w:tcPr>
            <w:tcW w:w="567" w:type="dxa"/>
            <w:shd w:val="clear" w:color="auto" w:fill="FFFFFF"/>
          </w:tcPr>
          <w:p w14:paraId="5EAF3500" w14:textId="77777777" w:rsidR="00D97EA2" w:rsidRPr="00EA7FCC" w:rsidRDefault="00D97EA2" w:rsidP="00C157D7">
            <w:pPr>
              <w:spacing w:before="120"/>
              <w:jc w:val="center"/>
              <w:rPr>
                <w:b/>
              </w:rPr>
            </w:pPr>
            <w:r w:rsidRPr="00EA7FCC">
              <w:rPr>
                <w:b/>
              </w:rPr>
              <w:t>5</w:t>
            </w:r>
          </w:p>
        </w:tc>
        <w:tc>
          <w:tcPr>
            <w:tcW w:w="2591" w:type="dxa"/>
            <w:shd w:val="clear" w:color="auto" w:fill="FFFFFF"/>
          </w:tcPr>
          <w:p w14:paraId="029127E1" w14:textId="77777777" w:rsidR="00D97EA2" w:rsidRPr="00EA7FCC" w:rsidRDefault="00D97EA2" w:rsidP="00C157D7">
            <w:pPr>
              <w:spacing w:before="120"/>
              <w:rPr>
                <w:b/>
              </w:rPr>
            </w:pPr>
            <w:r w:rsidRPr="00EA7FCC">
              <w:rPr>
                <w:b/>
              </w:rPr>
              <w:t>Chi điều tra, khảo sát, thực nghiệm, thử nghiệm</w:t>
            </w:r>
          </w:p>
        </w:tc>
        <w:tc>
          <w:tcPr>
            <w:tcW w:w="492" w:type="dxa"/>
            <w:shd w:val="clear" w:color="auto" w:fill="FFFFFF"/>
          </w:tcPr>
          <w:p w14:paraId="15B3A547" w14:textId="77777777" w:rsidR="00D97EA2" w:rsidRPr="00EA7FCC" w:rsidRDefault="00D97EA2" w:rsidP="00C157D7">
            <w:pPr>
              <w:spacing w:before="120"/>
            </w:pPr>
          </w:p>
        </w:tc>
        <w:tc>
          <w:tcPr>
            <w:tcW w:w="558" w:type="dxa"/>
            <w:shd w:val="clear" w:color="auto" w:fill="FFFFFF"/>
          </w:tcPr>
          <w:p w14:paraId="27D853A9" w14:textId="77777777" w:rsidR="00D97EA2" w:rsidRPr="00EA7FCC" w:rsidRDefault="00D97EA2" w:rsidP="00C157D7">
            <w:pPr>
              <w:spacing w:before="120"/>
            </w:pPr>
          </w:p>
        </w:tc>
        <w:tc>
          <w:tcPr>
            <w:tcW w:w="535" w:type="dxa"/>
            <w:shd w:val="clear" w:color="auto" w:fill="FFFFFF"/>
          </w:tcPr>
          <w:p w14:paraId="310E5416" w14:textId="77777777" w:rsidR="00D97EA2" w:rsidRPr="00EA7FCC" w:rsidRDefault="00D97EA2" w:rsidP="00C157D7">
            <w:pPr>
              <w:spacing w:before="120"/>
            </w:pPr>
          </w:p>
        </w:tc>
        <w:tc>
          <w:tcPr>
            <w:tcW w:w="755" w:type="dxa"/>
            <w:shd w:val="clear" w:color="auto" w:fill="FFFFFF"/>
          </w:tcPr>
          <w:p w14:paraId="0DBC93BB" w14:textId="77777777" w:rsidR="00D97EA2" w:rsidRPr="00EA7FCC" w:rsidRDefault="00D97EA2" w:rsidP="00C157D7">
            <w:pPr>
              <w:spacing w:before="120"/>
            </w:pPr>
          </w:p>
        </w:tc>
        <w:tc>
          <w:tcPr>
            <w:tcW w:w="562" w:type="dxa"/>
            <w:shd w:val="clear" w:color="auto" w:fill="FFFFFF"/>
          </w:tcPr>
          <w:p w14:paraId="167C2834" w14:textId="77777777" w:rsidR="00D97EA2" w:rsidRPr="00EA7FCC" w:rsidRDefault="00D97EA2" w:rsidP="00C157D7">
            <w:pPr>
              <w:spacing w:before="120"/>
            </w:pPr>
          </w:p>
        </w:tc>
        <w:tc>
          <w:tcPr>
            <w:tcW w:w="726" w:type="dxa"/>
            <w:shd w:val="clear" w:color="auto" w:fill="FFFFFF"/>
          </w:tcPr>
          <w:p w14:paraId="341F205E" w14:textId="77777777" w:rsidR="00D97EA2" w:rsidRPr="00EA7FCC" w:rsidRDefault="00D97EA2" w:rsidP="00C157D7">
            <w:pPr>
              <w:spacing w:before="120"/>
            </w:pPr>
          </w:p>
        </w:tc>
        <w:tc>
          <w:tcPr>
            <w:tcW w:w="489" w:type="dxa"/>
            <w:shd w:val="clear" w:color="auto" w:fill="FFFFFF"/>
          </w:tcPr>
          <w:p w14:paraId="292988F2" w14:textId="77777777" w:rsidR="00D97EA2" w:rsidRPr="00EA7FCC" w:rsidRDefault="00D97EA2" w:rsidP="00C157D7">
            <w:pPr>
              <w:spacing w:before="120"/>
            </w:pPr>
          </w:p>
        </w:tc>
        <w:tc>
          <w:tcPr>
            <w:tcW w:w="732" w:type="dxa"/>
            <w:shd w:val="clear" w:color="auto" w:fill="FFFFFF"/>
          </w:tcPr>
          <w:p w14:paraId="39777ABD" w14:textId="77777777" w:rsidR="00D97EA2" w:rsidRPr="00EA7FCC" w:rsidRDefault="00D97EA2" w:rsidP="00C157D7">
            <w:pPr>
              <w:spacing w:before="120"/>
            </w:pPr>
          </w:p>
        </w:tc>
        <w:tc>
          <w:tcPr>
            <w:tcW w:w="502" w:type="dxa"/>
            <w:shd w:val="clear" w:color="auto" w:fill="FFFFFF"/>
          </w:tcPr>
          <w:p w14:paraId="37AC81CC" w14:textId="77777777" w:rsidR="00D97EA2" w:rsidRPr="00EA7FCC" w:rsidRDefault="00D97EA2" w:rsidP="00C157D7">
            <w:pPr>
              <w:spacing w:before="120"/>
            </w:pPr>
          </w:p>
        </w:tc>
        <w:tc>
          <w:tcPr>
            <w:tcW w:w="762" w:type="dxa"/>
            <w:shd w:val="clear" w:color="auto" w:fill="FFFFFF"/>
          </w:tcPr>
          <w:p w14:paraId="6FFC407B" w14:textId="77777777" w:rsidR="00D97EA2" w:rsidRPr="00EA7FCC" w:rsidRDefault="00D97EA2" w:rsidP="00C157D7">
            <w:pPr>
              <w:spacing w:before="120"/>
            </w:pPr>
          </w:p>
        </w:tc>
        <w:tc>
          <w:tcPr>
            <w:tcW w:w="1077" w:type="dxa"/>
            <w:shd w:val="clear" w:color="auto" w:fill="FFFFFF"/>
          </w:tcPr>
          <w:p w14:paraId="3B429290" w14:textId="77777777" w:rsidR="00D97EA2" w:rsidRPr="00EA7FCC" w:rsidRDefault="00D97EA2" w:rsidP="00C157D7">
            <w:pPr>
              <w:spacing w:before="120"/>
            </w:pPr>
          </w:p>
        </w:tc>
      </w:tr>
      <w:tr w:rsidR="00EA7FCC" w:rsidRPr="00EA7FCC" w14:paraId="123A624D" w14:textId="77777777" w:rsidTr="00701BCB">
        <w:tc>
          <w:tcPr>
            <w:tcW w:w="567" w:type="dxa"/>
            <w:shd w:val="clear" w:color="auto" w:fill="FFFFFF"/>
          </w:tcPr>
          <w:p w14:paraId="2EB4F94E" w14:textId="77777777" w:rsidR="00D97EA2" w:rsidRPr="00EA7FCC" w:rsidRDefault="00D97EA2" w:rsidP="00C157D7">
            <w:pPr>
              <w:spacing w:before="120"/>
              <w:jc w:val="center"/>
            </w:pPr>
          </w:p>
        </w:tc>
        <w:tc>
          <w:tcPr>
            <w:tcW w:w="2591" w:type="dxa"/>
            <w:shd w:val="clear" w:color="auto" w:fill="FFFFFF"/>
          </w:tcPr>
          <w:p w14:paraId="6FCCFB47" w14:textId="77777777" w:rsidR="00D97EA2" w:rsidRPr="00EA7FCC" w:rsidRDefault="00D97EA2" w:rsidP="00C157D7">
            <w:pPr>
              <w:spacing w:before="120"/>
            </w:pPr>
            <w:r w:rsidRPr="00EA7FCC">
              <w:t xml:space="preserve">- Khảo sát/điều tra thực tế trong nước </w:t>
            </w:r>
            <w:r w:rsidRPr="00EA7FCC">
              <w:rPr>
                <w:i/>
              </w:rPr>
              <w:t>(quy mô, địa bàn, mục đích/yêu cầu, nội dung, phương pháp)</w:t>
            </w:r>
            <w:r w:rsidRPr="00EA7FCC">
              <w:t xml:space="preserve"> </w:t>
            </w:r>
            <w:r w:rsidRPr="00EA7FCC">
              <w:tab/>
            </w:r>
          </w:p>
        </w:tc>
        <w:tc>
          <w:tcPr>
            <w:tcW w:w="492" w:type="dxa"/>
            <w:shd w:val="clear" w:color="auto" w:fill="FFFFFF"/>
          </w:tcPr>
          <w:p w14:paraId="25D0B9BF" w14:textId="77777777" w:rsidR="00D97EA2" w:rsidRPr="00EA7FCC" w:rsidRDefault="00D97EA2" w:rsidP="00C157D7">
            <w:pPr>
              <w:spacing w:before="120"/>
            </w:pPr>
          </w:p>
        </w:tc>
        <w:tc>
          <w:tcPr>
            <w:tcW w:w="558" w:type="dxa"/>
            <w:shd w:val="clear" w:color="auto" w:fill="FFFFFF"/>
          </w:tcPr>
          <w:p w14:paraId="53729E0A" w14:textId="77777777" w:rsidR="00D97EA2" w:rsidRPr="00EA7FCC" w:rsidRDefault="00D97EA2" w:rsidP="00C157D7">
            <w:pPr>
              <w:spacing w:before="120"/>
            </w:pPr>
          </w:p>
        </w:tc>
        <w:tc>
          <w:tcPr>
            <w:tcW w:w="535" w:type="dxa"/>
            <w:shd w:val="clear" w:color="auto" w:fill="FFFFFF"/>
          </w:tcPr>
          <w:p w14:paraId="6F25D4AD" w14:textId="77777777" w:rsidR="00D97EA2" w:rsidRPr="00EA7FCC" w:rsidRDefault="00D97EA2" w:rsidP="00C157D7">
            <w:pPr>
              <w:spacing w:before="120"/>
            </w:pPr>
          </w:p>
        </w:tc>
        <w:tc>
          <w:tcPr>
            <w:tcW w:w="755" w:type="dxa"/>
            <w:shd w:val="clear" w:color="auto" w:fill="FFFFFF"/>
          </w:tcPr>
          <w:p w14:paraId="195CD208" w14:textId="77777777" w:rsidR="00D97EA2" w:rsidRPr="00EA7FCC" w:rsidRDefault="00D97EA2" w:rsidP="00C157D7">
            <w:pPr>
              <w:spacing w:before="120"/>
            </w:pPr>
          </w:p>
        </w:tc>
        <w:tc>
          <w:tcPr>
            <w:tcW w:w="562" w:type="dxa"/>
            <w:shd w:val="clear" w:color="auto" w:fill="FFFFFF"/>
          </w:tcPr>
          <w:p w14:paraId="18F24703" w14:textId="77777777" w:rsidR="00D97EA2" w:rsidRPr="00EA7FCC" w:rsidRDefault="00D97EA2" w:rsidP="00C157D7">
            <w:pPr>
              <w:spacing w:before="120"/>
            </w:pPr>
          </w:p>
        </w:tc>
        <w:tc>
          <w:tcPr>
            <w:tcW w:w="726" w:type="dxa"/>
            <w:shd w:val="clear" w:color="auto" w:fill="FFFFFF"/>
          </w:tcPr>
          <w:p w14:paraId="219B0A38" w14:textId="77777777" w:rsidR="00D97EA2" w:rsidRPr="00EA7FCC" w:rsidRDefault="00D97EA2" w:rsidP="00C157D7">
            <w:pPr>
              <w:spacing w:before="120"/>
            </w:pPr>
          </w:p>
        </w:tc>
        <w:tc>
          <w:tcPr>
            <w:tcW w:w="489" w:type="dxa"/>
            <w:shd w:val="clear" w:color="auto" w:fill="FFFFFF"/>
          </w:tcPr>
          <w:p w14:paraId="53E3CECC" w14:textId="77777777" w:rsidR="00D97EA2" w:rsidRPr="00EA7FCC" w:rsidRDefault="00D97EA2" w:rsidP="00C157D7">
            <w:pPr>
              <w:spacing w:before="120"/>
            </w:pPr>
          </w:p>
        </w:tc>
        <w:tc>
          <w:tcPr>
            <w:tcW w:w="732" w:type="dxa"/>
            <w:shd w:val="clear" w:color="auto" w:fill="FFFFFF"/>
          </w:tcPr>
          <w:p w14:paraId="65815ABF" w14:textId="77777777" w:rsidR="00D97EA2" w:rsidRPr="00EA7FCC" w:rsidRDefault="00D97EA2" w:rsidP="00C157D7">
            <w:pPr>
              <w:spacing w:before="120"/>
            </w:pPr>
          </w:p>
        </w:tc>
        <w:tc>
          <w:tcPr>
            <w:tcW w:w="502" w:type="dxa"/>
            <w:shd w:val="clear" w:color="auto" w:fill="FFFFFF"/>
          </w:tcPr>
          <w:p w14:paraId="2E834E25" w14:textId="77777777" w:rsidR="00D97EA2" w:rsidRPr="00EA7FCC" w:rsidRDefault="00D97EA2" w:rsidP="00C157D7">
            <w:pPr>
              <w:spacing w:before="120"/>
            </w:pPr>
          </w:p>
        </w:tc>
        <w:tc>
          <w:tcPr>
            <w:tcW w:w="762" w:type="dxa"/>
            <w:shd w:val="clear" w:color="auto" w:fill="FFFFFF"/>
          </w:tcPr>
          <w:p w14:paraId="7E59A579" w14:textId="77777777" w:rsidR="00D97EA2" w:rsidRPr="00EA7FCC" w:rsidRDefault="00D97EA2" w:rsidP="00C157D7">
            <w:pPr>
              <w:spacing w:before="120"/>
            </w:pPr>
          </w:p>
        </w:tc>
        <w:tc>
          <w:tcPr>
            <w:tcW w:w="1077" w:type="dxa"/>
            <w:shd w:val="clear" w:color="auto" w:fill="FFFFFF"/>
          </w:tcPr>
          <w:p w14:paraId="502E1076" w14:textId="77777777" w:rsidR="00D97EA2" w:rsidRPr="00EA7FCC" w:rsidRDefault="00D97EA2" w:rsidP="00C157D7">
            <w:pPr>
              <w:spacing w:before="120"/>
            </w:pPr>
          </w:p>
        </w:tc>
      </w:tr>
      <w:tr w:rsidR="00EA7FCC" w:rsidRPr="00EA7FCC" w14:paraId="1932A1FB" w14:textId="77777777" w:rsidTr="00701BCB">
        <w:tc>
          <w:tcPr>
            <w:tcW w:w="567" w:type="dxa"/>
            <w:shd w:val="clear" w:color="auto" w:fill="FFFFFF"/>
          </w:tcPr>
          <w:p w14:paraId="64D9D8DF" w14:textId="77777777" w:rsidR="00D97EA2" w:rsidRPr="00EA7FCC" w:rsidRDefault="00D97EA2" w:rsidP="00C157D7">
            <w:pPr>
              <w:spacing w:before="120"/>
              <w:jc w:val="center"/>
            </w:pPr>
          </w:p>
        </w:tc>
        <w:tc>
          <w:tcPr>
            <w:tcW w:w="2591" w:type="dxa"/>
            <w:shd w:val="clear" w:color="auto" w:fill="FFFFFF"/>
          </w:tcPr>
          <w:p w14:paraId="1461C5FF" w14:textId="77777777" w:rsidR="00D97EA2" w:rsidRPr="00EA7FCC" w:rsidRDefault="00D97EA2" w:rsidP="00C157D7">
            <w:pPr>
              <w:spacing w:before="120"/>
              <w:rPr>
                <w:i/>
              </w:rPr>
            </w:pPr>
            <w:r w:rsidRPr="00EA7FCC">
              <w:t xml:space="preserve">- Khảo sát nước ngoài </w:t>
            </w:r>
            <w:r w:rsidRPr="00EA7FCC">
              <w:rPr>
                <w:i/>
              </w:rPr>
              <w:t>(quy mô, mục đích/yêu cầu, đối tác, nội dung)</w:t>
            </w:r>
          </w:p>
        </w:tc>
        <w:tc>
          <w:tcPr>
            <w:tcW w:w="492" w:type="dxa"/>
            <w:shd w:val="clear" w:color="auto" w:fill="FFFFFF"/>
          </w:tcPr>
          <w:p w14:paraId="05F57918" w14:textId="77777777" w:rsidR="00D97EA2" w:rsidRPr="00EA7FCC" w:rsidRDefault="00D97EA2" w:rsidP="00C157D7">
            <w:pPr>
              <w:spacing w:before="120"/>
            </w:pPr>
          </w:p>
        </w:tc>
        <w:tc>
          <w:tcPr>
            <w:tcW w:w="558" w:type="dxa"/>
            <w:shd w:val="clear" w:color="auto" w:fill="FFFFFF"/>
          </w:tcPr>
          <w:p w14:paraId="35333CB3" w14:textId="77777777" w:rsidR="00D97EA2" w:rsidRPr="00EA7FCC" w:rsidRDefault="00D97EA2" w:rsidP="00C157D7">
            <w:pPr>
              <w:spacing w:before="120"/>
            </w:pPr>
          </w:p>
        </w:tc>
        <w:tc>
          <w:tcPr>
            <w:tcW w:w="535" w:type="dxa"/>
            <w:shd w:val="clear" w:color="auto" w:fill="FFFFFF"/>
          </w:tcPr>
          <w:p w14:paraId="09AC7499" w14:textId="77777777" w:rsidR="00D97EA2" w:rsidRPr="00EA7FCC" w:rsidRDefault="00D97EA2" w:rsidP="00C157D7">
            <w:pPr>
              <w:spacing w:before="120"/>
            </w:pPr>
          </w:p>
        </w:tc>
        <w:tc>
          <w:tcPr>
            <w:tcW w:w="755" w:type="dxa"/>
            <w:shd w:val="clear" w:color="auto" w:fill="FFFFFF"/>
          </w:tcPr>
          <w:p w14:paraId="3801D5B1" w14:textId="77777777" w:rsidR="00D97EA2" w:rsidRPr="00EA7FCC" w:rsidRDefault="00D97EA2" w:rsidP="00C157D7">
            <w:pPr>
              <w:spacing w:before="120"/>
            </w:pPr>
          </w:p>
        </w:tc>
        <w:tc>
          <w:tcPr>
            <w:tcW w:w="562" w:type="dxa"/>
            <w:shd w:val="clear" w:color="auto" w:fill="FFFFFF"/>
          </w:tcPr>
          <w:p w14:paraId="396FC569" w14:textId="77777777" w:rsidR="00D97EA2" w:rsidRPr="00EA7FCC" w:rsidRDefault="00D97EA2" w:rsidP="00C157D7">
            <w:pPr>
              <w:spacing w:before="120"/>
            </w:pPr>
          </w:p>
        </w:tc>
        <w:tc>
          <w:tcPr>
            <w:tcW w:w="726" w:type="dxa"/>
            <w:shd w:val="clear" w:color="auto" w:fill="FFFFFF"/>
          </w:tcPr>
          <w:p w14:paraId="0FF52C62" w14:textId="77777777" w:rsidR="00D97EA2" w:rsidRPr="00EA7FCC" w:rsidRDefault="00D97EA2" w:rsidP="00C157D7">
            <w:pPr>
              <w:spacing w:before="120"/>
            </w:pPr>
          </w:p>
        </w:tc>
        <w:tc>
          <w:tcPr>
            <w:tcW w:w="489" w:type="dxa"/>
            <w:shd w:val="clear" w:color="auto" w:fill="FFFFFF"/>
          </w:tcPr>
          <w:p w14:paraId="4BB459E8" w14:textId="77777777" w:rsidR="00D97EA2" w:rsidRPr="00EA7FCC" w:rsidRDefault="00D97EA2" w:rsidP="00C157D7">
            <w:pPr>
              <w:spacing w:before="120"/>
            </w:pPr>
          </w:p>
        </w:tc>
        <w:tc>
          <w:tcPr>
            <w:tcW w:w="732" w:type="dxa"/>
            <w:shd w:val="clear" w:color="auto" w:fill="FFFFFF"/>
          </w:tcPr>
          <w:p w14:paraId="60E9FCDC" w14:textId="77777777" w:rsidR="00D97EA2" w:rsidRPr="00EA7FCC" w:rsidRDefault="00D97EA2" w:rsidP="00C157D7">
            <w:pPr>
              <w:spacing w:before="120"/>
            </w:pPr>
          </w:p>
        </w:tc>
        <w:tc>
          <w:tcPr>
            <w:tcW w:w="502" w:type="dxa"/>
            <w:shd w:val="clear" w:color="auto" w:fill="FFFFFF"/>
          </w:tcPr>
          <w:p w14:paraId="0B966D20" w14:textId="77777777" w:rsidR="00D97EA2" w:rsidRPr="00EA7FCC" w:rsidRDefault="00D97EA2" w:rsidP="00C157D7">
            <w:pPr>
              <w:spacing w:before="120"/>
            </w:pPr>
          </w:p>
        </w:tc>
        <w:tc>
          <w:tcPr>
            <w:tcW w:w="762" w:type="dxa"/>
            <w:shd w:val="clear" w:color="auto" w:fill="FFFFFF"/>
          </w:tcPr>
          <w:p w14:paraId="24E51900" w14:textId="77777777" w:rsidR="00D97EA2" w:rsidRPr="00EA7FCC" w:rsidRDefault="00D97EA2" w:rsidP="00C157D7">
            <w:pPr>
              <w:spacing w:before="120"/>
            </w:pPr>
          </w:p>
        </w:tc>
        <w:tc>
          <w:tcPr>
            <w:tcW w:w="1077" w:type="dxa"/>
            <w:shd w:val="clear" w:color="auto" w:fill="FFFFFF"/>
          </w:tcPr>
          <w:p w14:paraId="03FCED92" w14:textId="77777777" w:rsidR="00D97EA2" w:rsidRPr="00EA7FCC" w:rsidRDefault="00D97EA2" w:rsidP="00C157D7">
            <w:pPr>
              <w:spacing w:before="120"/>
            </w:pPr>
          </w:p>
        </w:tc>
      </w:tr>
      <w:tr w:rsidR="00EA7FCC" w:rsidRPr="00EA7FCC" w14:paraId="4FE45CC3" w14:textId="77777777" w:rsidTr="00701BCB">
        <w:tc>
          <w:tcPr>
            <w:tcW w:w="567" w:type="dxa"/>
            <w:shd w:val="clear" w:color="auto" w:fill="FFFFFF"/>
          </w:tcPr>
          <w:p w14:paraId="467CC68B" w14:textId="77777777" w:rsidR="00D97EA2" w:rsidRPr="00EA7FCC" w:rsidRDefault="00D97EA2" w:rsidP="00C157D7">
            <w:pPr>
              <w:spacing w:before="120"/>
              <w:jc w:val="center"/>
            </w:pPr>
          </w:p>
        </w:tc>
        <w:tc>
          <w:tcPr>
            <w:tcW w:w="2591" w:type="dxa"/>
            <w:shd w:val="clear" w:color="auto" w:fill="FFFFFF"/>
          </w:tcPr>
          <w:p w14:paraId="3BD98A5A" w14:textId="77777777" w:rsidR="00D97EA2" w:rsidRPr="00EA7FCC" w:rsidRDefault="00D97EA2" w:rsidP="00C157D7">
            <w:pPr>
              <w:spacing w:before="120"/>
            </w:pPr>
            <w:r w:rsidRPr="00EA7FCC">
              <w:t>- Triển khai thực nghiệm, thử nghiệm</w:t>
            </w:r>
          </w:p>
        </w:tc>
        <w:tc>
          <w:tcPr>
            <w:tcW w:w="492" w:type="dxa"/>
            <w:shd w:val="clear" w:color="auto" w:fill="FFFFFF"/>
          </w:tcPr>
          <w:p w14:paraId="239D7FF4" w14:textId="77777777" w:rsidR="00D97EA2" w:rsidRPr="00EA7FCC" w:rsidRDefault="00D97EA2" w:rsidP="00C157D7">
            <w:pPr>
              <w:spacing w:before="120"/>
            </w:pPr>
          </w:p>
        </w:tc>
        <w:tc>
          <w:tcPr>
            <w:tcW w:w="558" w:type="dxa"/>
            <w:shd w:val="clear" w:color="auto" w:fill="FFFFFF"/>
          </w:tcPr>
          <w:p w14:paraId="6C4284A3" w14:textId="77777777" w:rsidR="00D97EA2" w:rsidRPr="00EA7FCC" w:rsidRDefault="00D97EA2" w:rsidP="00C157D7">
            <w:pPr>
              <w:spacing w:before="120"/>
            </w:pPr>
          </w:p>
        </w:tc>
        <w:tc>
          <w:tcPr>
            <w:tcW w:w="535" w:type="dxa"/>
            <w:shd w:val="clear" w:color="auto" w:fill="FFFFFF"/>
          </w:tcPr>
          <w:p w14:paraId="4EE7489E" w14:textId="77777777" w:rsidR="00D97EA2" w:rsidRPr="00EA7FCC" w:rsidRDefault="00D97EA2" w:rsidP="00C157D7">
            <w:pPr>
              <w:spacing w:before="120"/>
            </w:pPr>
          </w:p>
        </w:tc>
        <w:tc>
          <w:tcPr>
            <w:tcW w:w="755" w:type="dxa"/>
            <w:shd w:val="clear" w:color="auto" w:fill="FFFFFF"/>
          </w:tcPr>
          <w:p w14:paraId="19D9A25A" w14:textId="77777777" w:rsidR="00D97EA2" w:rsidRPr="00EA7FCC" w:rsidRDefault="00D97EA2" w:rsidP="00C157D7">
            <w:pPr>
              <w:spacing w:before="120"/>
            </w:pPr>
          </w:p>
        </w:tc>
        <w:tc>
          <w:tcPr>
            <w:tcW w:w="562" w:type="dxa"/>
            <w:shd w:val="clear" w:color="auto" w:fill="FFFFFF"/>
          </w:tcPr>
          <w:p w14:paraId="4D361F13" w14:textId="77777777" w:rsidR="00D97EA2" w:rsidRPr="00EA7FCC" w:rsidRDefault="00D97EA2" w:rsidP="00C157D7">
            <w:pPr>
              <w:spacing w:before="120"/>
            </w:pPr>
          </w:p>
        </w:tc>
        <w:tc>
          <w:tcPr>
            <w:tcW w:w="726" w:type="dxa"/>
            <w:shd w:val="clear" w:color="auto" w:fill="FFFFFF"/>
          </w:tcPr>
          <w:p w14:paraId="30530793" w14:textId="77777777" w:rsidR="00D97EA2" w:rsidRPr="00EA7FCC" w:rsidRDefault="00D97EA2" w:rsidP="00C157D7">
            <w:pPr>
              <w:spacing w:before="120"/>
            </w:pPr>
          </w:p>
        </w:tc>
        <w:tc>
          <w:tcPr>
            <w:tcW w:w="489" w:type="dxa"/>
            <w:shd w:val="clear" w:color="auto" w:fill="FFFFFF"/>
          </w:tcPr>
          <w:p w14:paraId="7C566CEA" w14:textId="77777777" w:rsidR="00D97EA2" w:rsidRPr="00EA7FCC" w:rsidRDefault="00D97EA2" w:rsidP="00C157D7">
            <w:pPr>
              <w:spacing w:before="120"/>
            </w:pPr>
          </w:p>
        </w:tc>
        <w:tc>
          <w:tcPr>
            <w:tcW w:w="732" w:type="dxa"/>
            <w:shd w:val="clear" w:color="auto" w:fill="FFFFFF"/>
          </w:tcPr>
          <w:p w14:paraId="1A9D3709" w14:textId="77777777" w:rsidR="00D97EA2" w:rsidRPr="00EA7FCC" w:rsidRDefault="00D97EA2" w:rsidP="00C157D7">
            <w:pPr>
              <w:spacing w:before="120"/>
            </w:pPr>
          </w:p>
        </w:tc>
        <w:tc>
          <w:tcPr>
            <w:tcW w:w="502" w:type="dxa"/>
            <w:shd w:val="clear" w:color="auto" w:fill="FFFFFF"/>
          </w:tcPr>
          <w:p w14:paraId="1C5508A6" w14:textId="77777777" w:rsidR="00D97EA2" w:rsidRPr="00EA7FCC" w:rsidRDefault="00D97EA2" w:rsidP="00C157D7">
            <w:pPr>
              <w:spacing w:before="120"/>
            </w:pPr>
          </w:p>
        </w:tc>
        <w:tc>
          <w:tcPr>
            <w:tcW w:w="762" w:type="dxa"/>
            <w:shd w:val="clear" w:color="auto" w:fill="FFFFFF"/>
          </w:tcPr>
          <w:p w14:paraId="05397A83" w14:textId="77777777" w:rsidR="00D97EA2" w:rsidRPr="00EA7FCC" w:rsidRDefault="00D97EA2" w:rsidP="00C157D7">
            <w:pPr>
              <w:spacing w:before="120"/>
            </w:pPr>
          </w:p>
        </w:tc>
        <w:tc>
          <w:tcPr>
            <w:tcW w:w="1077" w:type="dxa"/>
            <w:shd w:val="clear" w:color="auto" w:fill="FFFFFF"/>
          </w:tcPr>
          <w:p w14:paraId="091D9B88" w14:textId="77777777" w:rsidR="00D97EA2" w:rsidRPr="00EA7FCC" w:rsidRDefault="00D97EA2" w:rsidP="00C157D7">
            <w:pPr>
              <w:spacing w:before="120"/>
            </w:pPr>
          </w:p>
        </w:tc>
      </w:tr>
      <w:tr w:rsidR="00EA7FCC" w:rsidRPr="00EA7FCC" w14:paraId="3FF87B19" w14:textId="77777777" w:rsidTr="00701BCB">
        <w:tc>
          <w:tcPr>
            <w:tcW w:w="567" w:type="dxa"/>
            <w:shd w:val="clear" w:color="auto" w:fill="FFFFFF"/>
          </w:tcPr>
          <w:p w14:paraId="06C79310" w14:textId="77777777" w:rsidR="00D97EA2" w:rsidRPr="00EA7FCC" w:rsidRDefault="00D97EA2" w:rsidP="00C157D7">
            <w:pPr>
              <w:spacing w:before="120"/>
              <w:jc w:val="center"/>
            </w:pPr>
          </w:p>
        </w:tc>
        <w:tc>
          <w:tcPr>
            <w:tcW w:w="2591" w:type="dxa"/>
            <w:shd w:val="clear" w:color="auto" w:fill="FFFFFF"/>
          </w:tcPr>
          <w:p w14:paraId="316187B5" w14:textId="77777777" w:rsidR="00D97EA2" w:rsidRPr="00EA7FCC" w:rsidRDefault="00D97EA2" w:rsidP="00C157D7">
            <w:pPr>
              <w:spacing w:before="120"/>
            </w:pPr>
            <w:r w:rsidRPr="00EA7FCC">
              <w:t>- …..</w:t>
            </w:r>
          </w:p>
        </w:tc>
        <w:tc>
          <w:tcPr>
            <w:tcW w:w="492" w:type="dxa"/>
            <w:shd w:val="clear" w:color="auto" w:fill="FFFFFF"/>
          </w:tcPr>
          <w:p w14:paraId="059FFBC1" w14:textId="77777777" w:rsidR="00D97EA2" w:rsidRPr="00EA7FCC" w:rsidRDefault="00D97EA2" w:rsidP="00C157D7">
            <w:pPr>
              <w:spacing w:before="120"/>
            </w:pPr>
          </w:p>
        </w:tc>
        <w:tc>
          <w:tcPr>
            <w:tcW w:w="558" w:type="dxa"/>
            <w:shd w:val="clear" w:color="auto" w:fill="FFFFFF"/>
          </w:tcPr>
          <w:p w14:paraId="6589DC26" w14:textId="77777777" w:rsidR="00D97EA2" w:rsidRPr="00EA7FCC" w:rsidRDefault="00D97EA2" w:rsidP="00C157D7">
            <w:pPr>
              <w:spacing w:before="120"/>
            </w:pPr>
          </w:p>
        </w:tc>
        <w:tc>
          <w:tcPr>
            <w:tcW w:w="535" w:type="dxa"/>
            <w:shd w:val="clear" w:color="auto" w:fill="FFFFFF"/>
          </w:tcPr>
          <w:p w14:paraId="74CF911E" w14:textId="77777777" w:rsidR="00D97EA2" w:rsidRPr="00EA7FCC" w:rsidRDefault="00D97EA2" w:rsidP="00C157D7">
            <w:pPr>
              <w:spacing w:before="120"/>
            </w:pPr>
          </w:p>
        </w:tc>
        <w:tc>
          <w:tcPr>
            <w:tcW w:w="755" w:type="dxa"/>
            <w:shd w:val="clear" w:color="auto" w:fill="FFFFFF"/>
          </w:tcPr>
          <w:p w14:paraId="59FF1AA4" w14:textId="77777777" w:rsidR="00D97EA2" w:rsidRPr="00EA7FCC" w:rsidRDefault="00D97EA2" w:rsidP="00C157D7">
            <w:pPr>
              <w:spacing w:before="120"/>
            </w:pPr>
          </w:p>
        </w:tc>
        <w:tc>
          <w:tcPr>
            <w:tcW w:w="562" w:type="dxa"/>
            <w:shd w:val="clear" w:color="auto" w:fill="FFFFFF"/>
          </w:tcPr>
          <w:p w14:paraId="2AADF167" w14:textId="77777777" w:rsidR="00D97EA2" w:rsidRPr="00EA7FCC" w:rsidRDefault="00D97EA2" w:rsidP="00C157D7">
            <w:pPr>
              <w:spacing w:before="120"/>
            </w:pPr>
          </w:p>
        </w:tc>
        <w:tc>
          <w:tcPr>
            <w:tcW w:w="726" w:type="dxa"/>
            <w:shd w:val="clear" w:color="auto" w:fill="FFFFFF"/>
          </w:tcPr>
          <w:p w14:paraId="6E12BE81" w14:textId="77777777" w:rsidR="00D97EA2" w:rsidRPr="00EA7FCC" w:rsidRDefault="00D97EA2" w:rsidP="00C157D7">
            <w:pPr>
              <w:spacing w:before="120"/>
            </w:pPr>
          </w:p>
        </w:tc>
        <w:tc>
          <w:tcPr>
            <w:tcW w:w="489" w:type="dxa"/>
            <w:shd w:val="clear" w:color="auto" w:fill="FFFFFF"/>
          </w:tcPr>
          <w:p w14:paraId="60233CA5" w14:textId="77777777" w:rsidR="00D97EA2" w:rsidRPr="00EA7FCC" w:rsidRDefault="00D97EA2" w:rsidP="00C157D7">
            <w:pPr>
              <w:spacing w:before="120"/>
            </w:pPr>
          </w:p>
        </w:tc>
        <w:tc>
          <w:tcPr>
            <w:tcW w:w="732" w:type="dxa"/>
            <w:shd w:val="clear" w:color="auto" w:fill="FFFFFF"/>
          </w:tcPr>
          <w:p w14:paraId="42DA616E" w14:textId="77777777" w:rsidR="00D97EA2" w:rsidRPr="00EA7FCC" w:rsidRDefault="00D97EA2" w:rsidP="00C157D7">
            <w:pPr>
              <w:spacing w:before="120"/>
            </w:pPr>
          </w:p>
        </w:tc>
        <w:tc>
          <w:tcPr>
            <w:tcW w:w="502" w:type="dxa"/>
            <w:shd w:val="clear" w:color="auto" w:fill="FFFFFF"/>
          </w:tcPr>
          <w:p w14:paraId="4ED88A7B" w14:textId="77777777" w:rsidR="00D97EA2" w:rsidRPr="00EA7FCC" w:rsidRDefault="00D97EA2" w:rsidP="00C157D7">
            <w:pPr>
              <w:spacing w:before="120"/>
            </w:pPr>
          </w:p>
        </w:tc>
        <w:tc>
          <w:tcPr>
            <w:tcW w:w="762" w:type="dxa"/>
            <w:shd w:val="clear" w:color="auto" w:fill="FFFFFF"/>
          </w:tcPr>
          <w:p w14:paraId="6445827F" w14:textId="77777777" w:rsidR="00D97EA2" w:rsidRPr="00EA7FCC" w:rsidRDefault="00D97EA2" w:rsidP="00C157D7">
            <w:pPr>
              <w:spacing w:before="120"/>
            </w:pPr>
          </w:p>
        </w:tc>
        <w:tc>
          <w:tcPr>
            <w:tcW w:w="1077" w:type="dxa"/>
            <w:shd w:val="clear" w:color="auto" w:fill="FFFFFF"/>
          </w:tcPr>
          <w:p w14:paraId="59AC3EF7" w14:textId="77777777" w:rsidR="00D97EA2" w:rsidRPr="00EA7FCC" w:rsidRDefault="00D97EA2" w:rsidP="00C157D7">
            <w:pPr>
              <w:spacing w:before="120"/>
            </w:pPr>
          </w:p>
        </w:tc>
      </w:tr>
      <w:tr w:rsidR="00EA7FCC" w:rsidRPr="00EA7FCC" w14:paraId="7017D32C" w14:textId="77777777" w:rsidTr="00701BCB">
        <w:tc>
          <w:tcPr>
            <w:tcW w:w="567" w:type="dxa"/>
            <w:shd w:val="clear" w:color="auto" w:fill="FFFFFF"/>
          </w:tcPr>
          <w:p w14:paraId="3A97411A" w14:textId="77777777" w:rsidR="00D97EA2" w:rsidRPr="00EA7FCC" w:rsidRDefault="00D97EA2" w:rsidP="00C157D7">
            <w:pPr>
              <w:spacing w:before="120"/>
              <w:jc w:val="center"/>
              <w:rPr>
                <w:b/>
              </w:rPr>
            </w:pPr>
            <w:r w:rsidRPr="00EA7FCC">
              <w:rPr>
                <w:b/>
              </w:rPr>
              <w:t>6</w:t>
            </w:r>
          </w:p>
        </w:tc>
        <w:tc>
          <w:tcPr>
            <w:tcW w:w="2591" w:type="dxa"/>
            <w:shd w:val="clear" w:color="auto" w:fill="FFFFFF"/>
          </w:tcPr>
          <w:p w14:paraId="57A9662C" w14:textId="77777777" w:rsidR="00D97EA2" w:rsidRPr="00EA7FCC" w:rsidRDefault="00D97EA2" w:rsidP="00C157D7">
            <w:pPr>
              <w:spacing w:before="120"/>
              <w:rPr>
                <w:b/>
              </w:rPr>
            </w:pPr>
            <w:r w:rsidRPr="00EA7FCC">
              <w:rPr>
                <w:b/>
              </w:rPr>
              <w:t>Chi khác</w:t>
            </w:r>
          </w:p>
        </w:tc>
        <w:tc>
          <w:tcPr>
            <w:tcW w:w="492" w:type="dxa"/>
            <w:shd w:val="clear" w:color="auto" w:fill="FFFFFF"/>
          </w:tcPr>
          <w:p w14:paraId="18C19D20" w14:textId="77777777" w:rsidR="00D97EA2" w:rsidRPr="00EA7FCC" w:rsidRDefault="00D97EA2" w:rsidP="00C157D7">
            <w:pPr>
              <w:spacing w:before="120"/>
            </w:pPr>
          </w:p>
        </w:tc>
        <w:tc>
          <w:tcPr>
            <w:tcW w:w="558" w:type="dxa"/>
            <w:shd w:val="clear" w:color="auto" w:fill="FFFFFF"/>
          </w:tcPr>
          <w:p w14:paraId="56B580C2" w14:textId="77777777" w:rsidR="00D97EA2" w:rsidRPr="00EA7FCC" w:rsidRDefault="00D97EA2" w:rsidP="00C157D7">
            <w:pPr>
              <w:spacing w:before="120"/>
            </w:pPr>
          </w:p>
        </w:tc>
        <w:tc>
          <w:tcPr>
            <w:tcW w:w="535" w:type="dxa"/>
            <w:shd w:val="clear" w:color="auto" w:fill="FFFFFF"/>
          </w:tcPr>
          <w:p w14:paraId="0C196BCB" w14:textId="77777777" w:rsidR="00D97EA2" w:rsidRPr="00EA7FCC" w:rsidRDefault="00D97EA2" w:rsidP="00C157D7">
            <w:pPr>
              <w:spacing w:before="120"/>
            </w:pPr>
          </w:p>
        </w:tc>
        <w:tc>
          <w:tcPr>
            <w:tcW w:w="755" w:type="dxa"/>
            <w:shd w:val="clear" w:color="auto" w:fill="FFFFFF"/>
          </w:tcPr>
          <w:p w14:paraId="46491201" w14:textId="77777777" w:rsidR="00D97EA2" w:rsidRPr="00EA7FCC" w:rsidRDefault="00D97EA2" w:rsidP="00C157D7">
            <w:pPr>
              <w:spacing w:before="120"/>
            </w:pPr>
          </w:p>
        </w:tc>
        <w:tc>
          <w:tcPr>
            <w:tcW w:w="562" w:type="dxa"/>
            <w:shd w:val="clear" w:color="auto" w:fill="FFFFFF"/>
          </w:tcPr>
          <w:p w14:paraId="7C44803C" w14:textId="77777777" w:rsidR="00D97EA2" w:rsidRPr="00EA7FCC" w:rsidRDefault="00D97EA2" w:rsidP="00C157D7">
            <w:pPr>
              <w:spacing w:before="120"/>
            </w:pPr>
          </w:p>
        </w:tc>
        <w:tc>
          <w:tcPr>
            <w:tcW w:w="726" w:type="dxa"/>
            <w:shd w:val="clear" w:color="auto" w:fill="FFFFFF"/>
          </w:tcPr>
          <w:p w14:paraId="6AF86FC3" w14:textId="77777777" w:rsidR="00D97EA2" w:rsidRPr="00EA7FCC" w:rsidRDefault="00D97EA2" w:rsidP="00C157D7">
            <w:pPr>
              <w:spacing w:before="120"/>
            </w:pPr>
          </w:p>
        </w:tc>
        <w:tc>
          <w:tcPr>
            <w:tcW w:w="489" w:type="dxa"/>
            <w:shd w:val="clear" w:color="auto" w:fill="FFFFFF"/>
          </w:tcPr>
          <w:p w14:paraId="57E47051" w14:textId="77777777" w:rsidR="00D97EA2" w:rsidRPr="00EA7FCC" w:rsidRDefault="00D97EA2" w:rsidP="00C157D7">
            <w:pPr>
              <w:spacing w:before="120"/>
            </w:pPr>
          </w:p>
        </w:tc>
        <w:tc>
          <w:tcPr>
            <w:tcW w:w="732" w:type="dxa"/>
            <w:shd w:val="clear" w:color="auto" w:fill="FFFFFF"/>
          </w:tcPr>
          <w:p w14:paraId="71B5C397" w14:textId="77777777" w:rsidR="00D97EA2" w:rsidRPr="00EA7FCC" w:rsidRDefault="00D97EA2" w:rsidP="00C157D7">
            <w:pPr>
              <w:spacing w:before="120"/>
            </w:pPr>
          </w:p>
        </w:tc>
        <w:tc>
          <w:tcPr>
            <w:tcW w:w="502" w:type="dxa"/>
            <w:shd w:val="clear" w:color="auto" w:fill="FFFFFF"/>
          </w:tcPr>
          <w:p w14:paraId="651D74D5" w14:textId="77777777" w:rsidR="00D97EA2" w:rsidRPr="00EA7FCC" w:rsidRDefault="00D97EA2" w:rsidP="00C157D7">
            <w:pPr>
              <w:spacing w:before="120"/>
            </w:pPr>
          </w:p>
        </w:tc>
        <w:tc>
          <w:tcPr>
            <w:tcW w:w="762" w:type="dxa"/>
            <w:shd w:val="clear" w:color="auto" w:fill="FFFFFF"/>
          </w:tcPr>
          <w:p w14:paraId="36180EAF" w14:textId="77777777" w:rsidR="00D97EA2" w:rsidRPr="00EA7FCC" w:rsidRDefault="00D97EA2" w:rsidP="00C157D7">
            <w:pPr>
              <w:spacing w:before="120"/>
            </w:pPr>
          </w:p>
        </w:tc>
        <w:tc>
          <w:tcPr>
            <w:tcW w:w="1077" w:type="dxa"/>
            <w:shd w:val="clear" w:color="auto" w:fill="FFFFFF"/>
          </w:tcPr>
          <w:p w14:paraId="53F81A5A" w14:textId="77777777" w:rsidR="00D97EA2" w:rsidRPr="00EA7FCC" w:rsidRDefault="00D97EA2" w:rsidP="00C157D7">
            <w:pPr>
              <w:spacing w:before="120"/>
            </w:pPr>
          </w:p>
        </w:tc>
      </w:tr>
      <w:tr w:rsidR="00EA7FCC" w:rsidRPr="00EA7FCC" w14:paraId="3B767090" w14:textId="77777777" w:rsidTr="00701BCB">
        <w:tc>
          <w:tcPr>
            <w:tcW w:w="567" w:type="dxa"/>
            <w:shd w:val="clear" w:color="auto" w:fill="FFFFFF"/>
          </w:tcPr>
          <w:p w14:paraId="5D0D2F13" w14:textId="77777777" w:rsidR="00D97EA2" w:rsidRPr="00EA7FCC" w:rsidRDefault="00D97EA2" w:rsidP="00C157D7">
            <w:pPr>
              <w:spacing w:before="120"/>
              <w:jc w:val="center"/>
            </w:pPr>
          </w:p>
        </w:tc>
        <w:tc>
          <w:tcPr>
            <w:tcW w:w="2591" w:type="dxa"/>
            <w:shd w:val="clear" w:color="auto" w:fill="FFFFFF"/>
          </w:tcPr>
          <w:p w14:paraId="5DD3E1EA" w14:textId="77777777" w:rsidR="00D97EA2" w:rsidRPr="00EA7FCC" w:rsidRDefault="00D97EA2" w:rsidP="00C157D7">
            <w:pPr>
              <w:spacing w:before="120"/>
            </w:pPr>
            <w:r w:rsidRPr="00EA7FCC">
              <w:t xml:space="preserve">- Hội thảo/tọa đàm khoa học </w:t>
            </w:r>
            <w:r w:rsidRPr="00EA7FCC">
              <w:rPr>
                <w:i/>
              </w:rPr>
              <w:t>(số lượng, chủ đề, mục đích, yêu cầu)</w:t>
            </w:r>
          </w:p>
        </w:tc>
        <w:tc>
          <w:tcPr>
            <w:tcW w:w="492" w:type="dxa"/>
            <w:shd w:val="clear" w:color="auto" w:fill="FFFFFF"/>
          </w:tcPr>
          <w:p w14:paraId="248EAB12" w14:textId="77777777" w:rsidR="00D97EA2" w:rsidRPr="00EA7FCC" w:rsidRDefault="00D97EA2" w:rsidP="00C157D7">
            <w:pPr>
              <w:spacing w:before="120"/>
            </w:pPr>
          </w:p>
        </w:tc>
        <w:tc>
          <w:tcPr>
            <w:tcW w:w="558" w:type="dxa"/>
            <w:shd w:val="clear" w:color="auto" w:fill="FFFFFF"/>
          </w:tcPr>
          <w:p w14:paraId="10459BF2" w14:textId="77777777" w:rsidR="00D97EA2" w:rsidRPr="00EA7FCC" w:rsidRDefault="00D97EA2" w:rsidP="00C157D7">
            <w:pPr>
              <w:spacing w:before="120"/>
            </w:pPr>
          </w:p>
        </w:tc>
        <w:tc>
          <w:tcPr>
            <w:tcW w:w="535" w:type="dxa"/>
            <w:shd w:val="clear" w:color="auto" w:fill="FFFFFF"/>
          </w:tcPr>
          <w:p w14:paraId="597C548D" w14:textId="77777777" w:rsidR="00D97EA2" w:rsidRPr="00EA7FCC" w:rsidRDefault="00D97EA2" w:rsidP="00C157D7">
            <w:pPr>
              <w:spacing w:before="120"/>
            </w:pPr>
          </w:p>
        </w:tc>
        <w:tc>
          <w:tcPr>
            <w:tcW w:w="755" w:type="dxa"/>
            <w:shd w:val="clear" w:color="auto" w:fill="FFFFFF"/>
          </w:tcPr>
          <w:p w14:paraId="11C4838F" w14:textId="77777777" w:rsidR="00D97EA2" w:rsidRPr="00EA7FCC" w:rsidRDefault="00D97EA2" w:rsidP="00C157D7">
            <w:pPr>
              <w:spacing w:before="120"/>
            </w:pPr>
          </w:p>
        </w:tc>
        <w:tc>
          <w:tcPr>
            <w:tcW w:w="562" w:type="dxa"/>
            <w:shd w:val="clear" w:color="auto" w:fill="FFFFFF"/>
          </w:tcPr>
          <w:p w14:paraId="3AF7D2BA" w14:textId="77777777" w:rsidR="00D97EA2" w:rsidRPr="00EA7FCC" w:rsidRDefault="00D97EA2" w:rsidP="00C157D7">
            <w:pPr>
              <w:spacing w:before="120"/>
            </w:pPr>
          </w:p>
        </w:tc>
        <w:tc>
          <w:tcPr>
            <w:tcW w:w="726" w:type="dxa"/>
            <w:shd w:val="clear" w:color="auto" w:fill="FFFFFF"/>
          </w:tcPr>
          <w:p w14:paraId="505BF1E0" w14:textId="77777777" w:rsidR="00D97EA2" w:rsidRPr="00EA7FCC" w:rsidRDefault="00D97EA2" w:rsidP="00C157D7">
            <w:pPr>
              <w:spacing w:before="120"/>
            </w:pPr>
          </w:p>
        </w:tc>
        <w:tc>
          <w:tcPr>
            <w:tcW w:w="489" w:type="dxa"/>
            <w:shd w:val="clear" w:color="auto" w:fill="FFFFFF"/>
          </w:tcPr>
          <w:p w14:paraId="725B0313" w14:textId="77777777" w:rsidR="00D97EA2" w:rsidRPr="00EA7FCC" w:rsidRDefault="00D97EA2" w:rsidP="00C157D7">
            <w:pPr>
              <w:spacing w:before="120"/>
            </w:pPr>
          </w:p>
        </w:tc>
        <w:tc>
          <w:tcPr>
            <w:tcW w:w="732" w:type="dxa"/>
            <w:shd w:val="clear" w:color="auto" w:fill="FFFFFF"/>
          </w:tcPr>
          <w:p w14:paraId="2891F4E7" w14:textId="77777777" w:rsidR="00D97EA2" w:rsidRPr="00EA7FCC" w:rsidRDefault="00D97EA2" w:rsidP="00C157D7">
            <w:pPr>
              <w:spacing w:before="120"/>
            </w:pPr>
          </w:p>
        </w:tc>
        <w:tc>
          <w:tcPr>
            <w:tcW w:w="502" w:type="dxa"/>
            <w:shd w:val="clear" w:color="auto" w:fill="FFFFFF"/>
          </w:tcPr>
          <w:p w14:paraId="026D0548" w14:textId="77777777" w:rsidR="00D97EA2" w:rsidRPr="00EA7FCC" w:rsidRDefault="00D97EA2" w:rsidP="00C157D7">
            <w:pPr>
              <w:spacing w:before="120"/>
            </w:pPr>
          </w:p>
        </w:tc>
        <w:tc>
          <w:tcPr>
            <w:tcW w:w="762" w:type="dxa"/>
            <w:shd w:val="clear" w:color="auto" w:fill="FFFFFF"/>
          </w:tcPr>
          <w:p w14:paraId="2B7059F3" w14:textId="77777777" w:rsidR="00D97EA2" w:rsidRPr="00EA7FCC" w:rsidRDefault="00D97EA2" w:rsidP="00C157D7">
            <w:pPr>
              <w:spacing w:before="120"/>
            </w:pPr>
          </w:p>
        </w:tc>
        <w:tc>
          <w:tcPr>
            <w:tcW w:w="1077" w:type="dxa"/>
            <w:shd w:val="clear" w:color="auto" w:fill="FFFFFF"/>
          </w:tcPr>
          <w:p w14:paraId="10377B00" w14:textId="77777777" w:rsidR="00D97EA2" w:rsidRPr="00EA7FCC" w:rsidRDefault="00D97EA2" w:rsidP="00C157D7">
            <w:pPr>
              <w:spacing w:before="120"/>
            </w:pPr>
          </w:p>
        </w:tc>
      </w:tr>
      <w:tr w:rsidR="00EA7FCC" w:rsidRPr="00EA7FCC" w14:paraId="0EF3CF0A" w14:textId="77777777" w:rsidTr="00701BCB">
        <w:tc>
          <w:tcPr>
            <w:tcW w:w="567" w:type="dxa"/>
            <w:shd w:val="clear" w:color="auto" w:fill="FFFFFF"/>
          </w:tcPr>
          <w:p w14:paraId="49C91BAE" w14:textId="77777777" w:rsidR="00D97EA2" w:rsidRPr="00EA7FCC" w:rsidRDefault="00D97EA2" w:rsidP="00C157D7">
            <w:pPr>
              <w:spacing w:before="120"/>
              <w:jc w:val="center"/>
            </w:pPr>
          </w:p>
        </w:tc>
        <w:tc>
          <w:tcPr>
            <w:tcW w:w="2591" w:type="dxa"/>
            <w:shd w:val="clear" w:color="auto" w:fill="FFFFFF"/>
          </w:tcPr>
          <w:p w14:paraId="4337B41C" w14:textId="77777777" w:rsidR="00D97EA2" w:rsidRPr="00EA7FCC" w:rsidRDefault="00D97EA2" w:rsidP="00C157D7">
            <w:pPr>
              <w:spacing w:before="120"/>
            </w:pPr>
            <w:r w:rsidRPr="00EA7FCC">
              <w:t>- Ấn loát tài liệu, văn phòng phẩm</w:t>
            </w:r>
          </w:p>
        </w:tc>
        <w:tc>
          <w:tcPr>
            <w:tcW w:w="492" w:type="dxa"/>
            <w:shd w:val="clear" w:color="auto" w:fill="FFFFFF"/>
          </w:tcPr>
          <w:p w14:paraId="4B055E1A" w14:textId="77777777" w:rsidR="00D97EA2" w:rsidRPr="00EA7FCC" w:rsidRDefault="00D97EA2" w:rsidP="00C157D7">
            <w:pPr>
              <w:spacing w:before="120"/>
            </w:pPr>
          </w:p>
        </w:tc>
        <w:tc>
          <w:tcPr>
            <w:tcW w:w="558" w:type="dxa"/>
            <w:shd w:val="clear" w:color="auto" w:fill="FFFFFF"/>
          </w:tcPr>
          <w:p w14:paraId="27F7F3AC" w14:textId="77777777" w:rsidR="00D97EA2" w:rsidRPr="00EA7FCC" w:rsidRDefault="00D97EA2" w:rsidP="00C157D7">
            <w:pPr>
              <w:spacing w:before="120"/>
            </w:pPr>
          </w:p>
        </w:tc>
        <w:tc>
          <w:tcPr>
            <w:tcW w:w="535" w:type="dxa"/>
            <w:shd w:val="clear" w:color="auto" w:fill="FFFFFF"/>
          </w:tcPr>
          <w:p w14:paraId="6E4BDA5C" w14:textId="77777777" w:rsidR="00D97EA2" w:rsidRPr="00EA7FCC" w:rsidRDefault="00D97EA2" w:rsidP="00C157D7">
            <w:pPr>
              <w:spacing w:before="120"/>
            </w:pPr>
          </w:p>
        </w:tc>
        <w:tc>
          <w:tcPr>
            <w:tcW w:w="755" w:type="dxa"/>
            <w:shd w:val="clear" w:color="auto" w:fill="FFFFFF"/>
          </w:tcPr>
          <w:p w14:paraId="6F04E332" w14:textId="77777777" w:rsidR="00D97EA2" w:rsidRPr="00EA7FCC" w:rsidRDefault="00D97EA2" w:rsidP="00C157D7">
            <w:pPr>
              <w:spacing w:before="120"/>
            </w:pPr>
          </w:p>
        </w:tc>
        <w:tc>
          <w:tcPr>
            <w:tcW w:w="562" w:type="dxa"/>
            <w:shd w:val="clear" w:color="auto" w:fill="FFFFFF"/>
          </w:tcPr>
          <w:p w14:paraId="298CE509" w14:textId="77777777" w:rsidR="00D97EA2" w:rsidRPr="00EA7FCC" w:rsidRDefault="00D97EA2" w:rsidP="00C157D7">
            <w:pPr>
              <w:spacing w:before="120"/>
            </w:pPr>
          </w:p>
        </w:tc>
        <w:tc>
          <w:tcPr>
            <w:tcW w:w="726" w:type="dxa"/>
            <w:shd w:val="clear" w:color="auto" w:fill="FFFFFF"/>
          </w:tcPr>
          <w:p w14:paraId="1D3B4517" w14:textId="77777777" w:rsidR="00D97EA2" w:rsidRPr="00EA7FCC" w:rsidRDefault="00D97EA2" w:rsidP="00C157D7">
            <w:pPr>
              <w:spacing w:before="120"/>
            </w:pPr>
          </w:p>
        </w:tc>
        <w:tc>
          <w:tcPr>
            <w:tcW w:w="489" w:type="dxa"/>
            <w:shd w:val="clear" w:color="auto" w:fill="FFFFFF"/>
          </w:tcPr>
          <w:p w14:paraId="05D64D63" w14:textId="77777777" w:rsidR="00D97EA2" w:rsidRPr="00EA7FCC" w:rsidRDefault="00D97EA2" w:rsidP="00C157D7">
            <w:pPr>
              <w:spacing w:before="120"/>
            </w:pPr>
          </w:p>
        </w:tc>
        <w:tc>
          <w:tcPr>
            <w:tcW w:w="732" w:type="dxa"/>
            <w:shd w:val="clear" w:color="auto" w:fill="FFFFFF"/>
          </w:tcPr>
          <w:p w14:paraId="09639421" w14:textId="77777777" w:rsidR="00D97EA2" w:rsidRPr="00EA7FCC" w:rsidRDefault="00D97EA2" w:rsidP="00C157D7">
            <w:pPr>
              <w:spacing w:before="120"/>
            </w:pPr>
          </w:p>
        </w:tc>
        <w:tc>
          <w:tcPr>
            <w:tcW w:w="502" w:type="dxa"/>
            <w:shd w:val="clear" w:color="auto" w:fill="FFFFFF"/>
          </w:tcPr>
          <w:p w14:paraId="4C365C34" w14:textId="77777777" w:rsidR="00D97EA2" w:rsidRPr="00EA7FCC" w:rsidRDefault="00D97EA2" w:rsidP="00C157D7">
            <w:pPr>
              <w:spacing w:before="120"/>
            </w:pPr>
          </w:p>
        </w:tc>
        <w:tc>
          <w:tcPr>
            <w:tcW w:w="762" w:type="dxa"/>
            <w:shd w:val="clear" w:color="auto" w:fill="FFFFFF"/>
          </w:tcPr>
          <w:p w14:paraId="5C7C02CB" w14:textId="77777777" w:rsidR="00D97EA2" w:rsidRPr="00EA7FCC" w:rsidRDefault="00D97EA2" w:rsidP="00C157D7">
            <w:pPr>
              <w:spacing w:before="120"/>
            </w:pPr>
          </w:p>
        </w:tc>
        <w:tc>
          <w:tcPr>
            <w:tcW w:w="1077" w:type="dxa"/>
            <w:shd w:val="clear" w:color="auto" w:fill="FFFFFF"/>
          </w:tcPr>
          <w:p w14:paraId="1C83FFAA" w14:textId="77777777" w:rsidR="00D97EA2" w:rsidRPr="00EA7FCC" w:rsidRDefault="00D97EA2" w:rsidP="00C157D7">
            <w:pPr>
              <w:spacing w:before="120"/>
            </w:pPr>
          </w:p>
        </w:tc>
      </w:tr>
      <w:tr w:rsidR="00EA7FCC" w:rsidRPr="00EA7FCC" w14:paraId="06BFDF9B" w14:textId="77777777" w:rsidTr="00701BCB">
        <w:tc>
          <w:tcPr>
            <w:tcW w:w="567" w:type="dxa"/>
            <w:shd w:val="clear" w:color="auto" w:fill="FFFFFF"/>
          </w:tcPr>
          <w:p w14:paraId="3A5A618A" w14:textId="77777777" w:rsidR="00D97EA2" w:rsidRPr="00EA7FCC" w:rsidRDefault="00D97EA2" w:rsidP="00C157D7">
            <w:pPr>
              <w:spacing w:before="120"/>
              <w:jc w:val="center"/>
            </w:pPr>
          </w:p>
        </w:tc>
        <w:tc>
          <w:tcPr>
            <w:tcW w:w="2591" w:type="dxa"/>
            <w:shd w:val="clear" w:color="auto" w:fill="FFFFFF"/>
          </w:tcPr>
          <w:p w14:paraId="385CB9BC" w14:textId="77777777" w:rsidR="00D97EA2" w:rsidRPr="00EA7FCC" w:rsidRDefault="00D97EA2" w:rsidP="00C157D7">
            <w:pPr>
              <w:spacing w:before="120"/>
            </w:pPr>
            <w:r w:rsidRPr="00EA7FCC">
              <w:t>- Dịch tài liệu</w:t>
            </w:r>
          </w:p>
        </w:tc>
        <w:tc>
          <w:tcPr>
            <w:tcW w:w="492" w:type="dxa"/>
            <w:shd w:val="clear" w:color="auto" w:fill="FFFFFF"/>
          </w:tcPr>
          <w:p w14:paraId="584E2987" w14:textId="77777777" w:rsidR="00D97EA2" w:rsidRPr="00EA7FCC" w:rsidRDefault="00D97EA2" w:rsidP="00C157D7">
            <w:pPr>
              <w:spacing w:before="120"/>
            </w:pPr>
          </w:p>
        </w:tc>
        <w:tc>
          <w:tcPr>
            <w:tcW w:w="558" w:type="dxa"/>
            <w:shd w:val="clear" w:color="auto" w:fill="FFFFFF"/>
          </w:tcPr>
          <w:p w14:paraId="499BFDC7" w14:textId="77777777" w:rsidR="00D97EA2" w:rsidRPr="00EA7FCC" w:rsidRDefault="00D97EA2" w:rsidP="00C157D7">
            <w:pPr>
              <w:spacing w:before="120"/>
            </w:pPr>
          </w:p>
        </w:tc>
        <w:tc>
          <w:tcPr>
            <w:tcW w:w="535" w:type="dxa"/>
            <w:shd w:val="clear" w:color="auto" w:fill="FFFFFF"/>
          </w:tcPr>
          <w:p w14:paraId="00639E0D" w14:textId="77777777" w:rsidR="00D97EA2" w:rsidRPr="00EA7FCC" w:rsidRDefault="00D97EA2" w:rsidP="00C157D7">
            <w:pPr>
              <w:spacing w:before="120"/>
            </w:pPr>
          </w:p>
        </w:tc>
        <w:tc>
          <w:tcPr>
            <w:tcW w:w="755" w:type="dxa"/>
            <w:shd w:val="clear" w:color="auto" w:fill="FFFFFF"/>
          </w:tcPr>
          <w:p w14:paraId="08B31BA3" w14:textId="77777777" w:rsidR="00D97EA2" w:rsidRPr="00EA7FCC" w:rsidRDefault="00D97EA2" w:rsidP="00C157D7">
            <w:pPr>
              <w:spacing w:before="120"/>
            </w:pPr>
          </w:p>
        </w:tc>
        <w:tc>
          <w:tcPr>
            <w:tcW w:w="562" w:type="dxa"/>
            <w:shd w:val="clear" w:color="auto" w:fill="FFFFFF"/>
          </w:tcPr>
          <w:p w14:paraId="5A37F78F" w14:textId="77777777" w:rsidR="00D97EA2" w:rsidRPr="00EA7FCC" w:rsidRDefault="00D97EA2" w:rsidP="00C157D7">
            <w:pPr>
              <w:spacing w:before="120"/>
            </w:pPr>
          </w:p>
        </w:tc>
        <w:tc>
          <w:tcPr>
            <w:tcW w:w="726" w:type="dxa"/>
            <w:shd w:val="clear" w:color="auto" w:fill="FFFFFF"/>
          </w:tcPr>
          <w:p w14:paraId="30210BC6" w14:textId="77777777" w:rsidR="00D97EA2" w:rsidRPr="00EA7FCC" w:rsidRDefault="00D97EA2" w:rsidP="00C157D7">
            <w:pPr>
              <w:spacing w:before="120"/>
            </w:pPr>
          </w:p>
        </w:tc>
        <w:tc>
          <w:tcPr>
            <w:tcW w:w="489" w:type="dxa"/>
            <w:shd w:val="clear" w:color="auto" w:fill="FFFFFF"/>
          </w:tcPr>
          <w:p w14:paraId="7ECD6585" w14:textId="77777777" w:rsidR="00D97EA2" w:rsidRPr="00EA7FCC" w:rsidRDefault="00D97EA2" w:rsidP="00C157D7">
            <w:pPr>
              <w:spacing w:before="120"/>
            </w:pPr>
          </w:p>
        </w:tc>
        <w:tc>
          <w:tcPr>
            <w:tcW w:w="732" w:type="dxa"/>
            <w:shd w:val="clear" w:color="auto" w:fill="FFFFFF"/>
          </w:tcPr>
          <w:p w14:paraId="28BCA12B" w14:textId="77777777" w:rsidR="00D97EA2" w:rsidRPr="00EA7FCC" w:rsidRDefault="00D97EA2" w:rsidP="00C157D7">
            <w:pPr>
              <w:spacing w:before="120"/>
            </w:pPr>
          </w:p>
        </w:tc>
        <w:tc>
          <w:tcPr>
            <w:tcW w:w="502" w:type="dxa"/>
            <w:shd w:val="clear" w:color="auto" w:fill="FFFFFF"/>
          </w:tcPr>
          <w:p w14:paraId="677FC037" w14:textId="77777777" w:rsidR="00D97EA2" w:rsidRPr="00EA7FCC" w:rsidRDefault="00D97EA2" w:rsidP="00C157D7">
            <w:pPr>
              <w:spacing w:before="120"/>
            </w:pPr>
          </w:p>
        </w:tc>
        <w:tc>
          <w:tcPr>
            <w:tcW w:w="762" w:type="dxa"/>
            <w:shd w:val="clear" w:color="auto" w:fill="FFFFFF"/>
          </w:tcPr>
          <w:p w14:paraId="2AFDF6C4" w14:textId="77777777" w:rsidR="00D97EA2" w:rsidRPr="00EA7FCC" w:rsidRDefault="00D97EA2" w:rsidP="00C157D7">
            <w:pPr>
              <w:spacing w:before="120"/>
            </w:pPr>
          </w:p>
        </w:tc>
        <w:tc>
          <w:tcPr>
            <w:tcW w:w="1077" w:type="dxa"/>
            <w:shd w:val="clear" w:color="auto" w:fill="FFFFFF"/>
          </w:tcPr>
          <w:p w14:paraId="6BF08F8C" w14:textId="77777777" w:rsidR="00D97EA2" w:rsidRPr="00EA7FCC" w:rsidRDefault="00D97EA2" w:rsidP="00C157D7">
            <w:pPr>
              <w:spacing w:before="120"/>
            </w:pPr>
          </w:p>
        </w:tc>
      </w:tr>
      <w:tr w:rsidR="00EA7FCC" w:rsidRPr="00EA7FCC" w14:paraId="5B9D7705" w14:textId="77777777" w:rsidTr="00701BCB">
        <w:tc>
          <w:tcPr>
            <w:tcW w:w="567" w:type="dxa"/>
            <w:shd w:val="clear" w:color="auto" w:fill="FFFFFF"/>
          </w:tcPr>
          <w:p w14:paraId="09F1E699" w14:textId="77777777" w:rsidR="00D97EA2" w:rsidRPr="00EA7FCC" w:rsidRDefault="00D97EA2" w:rsidP="00C157D7">
            <w:pPr>
              <w:spacing w:before="120"/>
              <w:jc w:val="center"/>
            </w:pPr>
          </w:p>
        </w:tc>
        <w:tc>
          <w:tcPr>
            <w:tcW w:w="2591" w:type="dxa"/>
            <w:shd w:val="clear" w:color="auto" w:fill="FFFFFF"/>
          </w:tcPr>
          <w:p w14:paraId="20283248" w14:textId="77777777" w:rsidR="00D97EA2" w:rsidRPr="00EA7FCC" w:rsidRDefault="00D97EA2" w:rsidP="00C157D7">
            <w:pPr>
              <w:spacing w:before="120"/>
            </w:pPr>
            <w:r w:rsidRPr="00EA7FCC">
              <w:t>- Đăng ký bảo hộ quyền sở hữu trí tuệ</w:t>
            </w:r>
          </w:p>
        </w:tc>
        <w:tc>
          <w:tcPr>
            <w:tcW w:w="492" w:type="dxa"/>
            <w:shd w:val="clear" w:color="auto" w:fill="FFFFFF"/>
          </w:tcPr>
          <w:p w14:paraId="411DBE8F" w14:textId="77777777" w:rsidR="00D97EA2" w:rsidRPr="00EA7FCC" w:rsidRDefault="00D97EA2" w:rsidP="00C157D7">
            <w:pPr>
              <w:spacing w:before="120"/>
            </w:pPr>
          </w:p>
        </w:tc>
        <w:tc>
          <w:tcPr>
            <w:tcW w:w="558" w:type="dxa"/>
            <w:shd w:val="clear" w:color="auto" w:fill="FFFFFF"/>
          </w:tcPr>
          <w:p w14:paraId="2D245BF3" w14:textId="77777777" w:rsidR="00D97EA2" w:rsidRPr="00EA7FCC" w:rsidRDefault="00D97EA2" w:rsidP="00C157D7">
            <w:pPr>
              <w:spacing w:before="120"/>
            </w:pPr>
          </w:p>
        </w:tc>
        <w:tc>
          <w:tcPr>
            <w:tcW w:w="535" w:type="dxa"/>
            <w:shd w:val="clear" w:color="auto" w:fill="FFFFFF"/>
          </w:tcPr>
          <w:p w14:paraId="66E8579C" w14:textId="77777777" w:rsidR="00D97EA2" w:rsidRPr="00EA7FCC" w:rsidRDefault="00D97EA2" w:rsidP="00C157D7">
            <w:pPr>
              <w:spacing w:before="120"/>
            </w:pPr>
          </w:p>
        </w:tc>
        <w:tc>
          <w:tcPr>
            <w:tcW w:w="755" w:type="dxa"/>
            <w:shd w:val="clear" w:color="auto" w:fill="FFFFFF"/>
          </w:tcPr>
          <w:p w14:paraId="7A75EFCF" w14:textId="77777777" w:rsidR="00D97EA2" w:rsidRPr="00EA7FCC" w:rsidRDefault="00D97EA2" w:rsidP="00C157D7">
            <w:pPr>
              <w:spacing w:before="120"/>
            </w:pPr>
          </w:p>
        </w:tc>
        <w:tc>
          <w:tcPr>
            <w:tcW w:w="562" w:type="dxa"/>
            <w:shd w:val="clear" w:color="auto" w:fill="FFFFFF"/>
          </w:tcPr>
          <w:p w14:paraId="197DC6DF" w14:textId="77777777" w:rsidR="00D97EA2" w:rsidRPr="00EA7FCC" w:rsidRDefault="00D97EA2" w:rsidP="00C157D7">
            <w:pPr>
              <w:spacing w:before="120"/>
            </w:pPr>
          </w:p>
        </w:tc>
        <w:tc>
          <w:tcPr>
            <w:tcW w:w="726" w:type="dxa"/>
            <w:shd w:val="clear" w:color="auto" w:fill="FFFFFF"/>
          </w:tcPr>
          <w:p w14:paraId="0943176E" w14:textId="77777777" w:rsidR="00D97EA2" w:rsidRPr="00EA7FCC" w:rsidRDefault="00D97EA2" w:rsidP="00C157D7">
            <w:pPr>
              <w:spacing w:before="120"/>
            </w:pPr>
          </w:p>
        </w:tc>
        <w:tc>
          <w:tcPr>
            <w:tcW w:w="489" w:type="dxa"/>
            <w:shd w:val="clear" w:color="auto" w:fill="FFFFFF"/>
          </w:tcPr>
          <w:p w14:paraId="6DE69633" w14:textId="77777777" w:rsidR="00D97EA2" w:rsidRPr="00EA7FCC" w:rsidRDefault="00D97EA2" w:rsidP="00C157D7">
            <w:pPr>
              <w:spacing w:before="120"/>
            </w:pPr>
          </w:p>
        </w:tc>
        <w:tc>
          <w:tcPr>
            <w:tcW w:w="732" w:type="dxa"/>
            <w:shd w:val="clear" w:color="auto" w:fill="FFFFFF"/>
          </w:tcPr>
          <w:p w14:paraId="421D080E" w14:textId="77777777" w:rsidR="00D97EA2" w:rsidRPr="00EA7FCC" w:rsidRDefault="00D97EA2" w:rsidP="00C157D7">
            <w:pPr>
              <w:spacing w:before="120"/>
            </w:pPr>
          </w:p>
        </w:tc>
        <w:tc>
          <w:tcPr>
            <w:tcW w:w="502" w:type="dxa"/>
            <w:shd w:val="clear" w:color="auto" w:fill="FFFFFF"/>
          </w:tcPr>
          <w:p w14:paraId="6ECADFB8" w14:textId="77777777" w:rsidR="00D97EA2" w:rsidRPr="00EA7FCC" w:rsidRDefault="00D97EA2" w:rsidP="00C157D7">
            <w:pPr>
              <w:spacing w:before="120"/>
            </w:pPr>
          </w:p>
        </w:tc>
        <w:tc>
          <w:tcPr>
            <w:tcW w:w="762" w:type="dxa"/>
            <w:shd w:val="clear" w:color="auto" w:fill="FFFFFF"/>
          </w:tcPr>
          <w:p w14:paraId="77F57F7D" w14:textId="77777777" w:rsidR="00D97EA2" w:rsidRPr="00EA7FCC" w:rsidRDefault="00D97EA2" w:rsidP="00C157D7">
            <w:pPr>
              <w:spacing w:before="120"/>
            </w:pPr>
          </w:p>
        </w:tc>
        <w:tc>
          <w:tcPr>
            <w:tcW w:w="1077" w:type="dxa"/>
            <w:shd w:val="clear" w:color="auto" w:fill="FFFFFF"/>
          </w:tcPr>
          <w:p w14:paraId="2028E31C" w14:textId="77777777" w:rsidR="00D97EA2" w:rsidRPr="00EA7FCC" w:rsidRDefault="00D97EA2" w:rsidP="00C157D7">
            <w:pPr>
              <w:spacing w:before="120"/>
            </w:pPr>
          </w:p>
        </w:tc>
      </w:tr>
      <w:tr w:rsidR="00EA7FCC" w:rsidRPr="00EA7FCC" w14:paraId="6BABB4F9" w14:textId="77777777" w:rsidTr="00701BCB">
        <w:tc>
          <w:tcPr>
            <w:tcW w:w="567" w:type="dxa"/>
            <w:shd w:val="clear" w:color="auto" w:fill="FFFFFF"/>
          </w:tcPr>
          <w:p w14:paraId="42EBF074" w14:textId="77777777" w:rsidR="00D97EA2" w:rsidRPr="00EA7FCC" w:rsidRDefault="00D97EA2" w:rsidP="00C157D7">
            <w:pPr>
              <w:spacing w:before="120"/>
              <w:jc w:val="center"/>
            </w:pPr>
          </w:p>
        </w:tc>
        <w:tc>
          <w:tcPr>
            <w:tcW w:w="2591" w:type="dxa"/>
            <w:shd w:val="clear" w:color="auto" w:fill="FFFFFF"/>
          </w:tcPr>
          <w:p w14:paraId="707472B8" w14:textId="77777777" w:rsidR="00D97EA2" w:rsidRPr="00EA7FCC" w:rsidRDefault="00D97EA2" w:rsidP="00C157D7">
            <w:pPr>
              <w:spacing w:before="120"/>
            </w:pPr>
            <w:r w:rsidRPr="00EA7FCC">
              <w:t>- Sưu tầm tài liệu phục vụ nghiên cứu</w:t>
            </w:r>
          </w:p>
        </w:tc>
        <w:tc>
          <w:tcPr>
            <w:tcW w:w="492" w:type="dxa"/>
            <w:shd w:val="clear" w:color="auto" w:fill="FFFFFF"/>
          </w:tcPr>
          <w:p w14:paraId="3E620237" w14:textId="77777777" w:rsidR="00D97EA2" w:rsidRPr="00EA7FCC" w:rsidRDefault="00D97EA2" w:rsidP="00C157D7">
            <w:pPr>
              <w:spacing w:before="120"/>
            </w:pPr>
          </w:p>
        </w:tc>
        <w:tc>
          <w:tcPr>
            <w:tcW w:w="558" w:type="dxa"/>
            <w:shd w:val="clear" w:color="auto" w:fill="FFFFFF"/>
          </w:tcPr>
          <w:p w14:paraId="50FBDE1B" w14:textId="77777777" w:rsidR="00D97EA2" w:rsidRPr="00EA7FCC" w:rsidRDefault="00D97EA2" w:rsidP="00C157D7">
            <w:pPr>
              <w:spacing w:before="120"/>
            </w:pPr>
          </w:p>
        </w:tc>
        <w:tc>
          <w:tcPr>
            <w:tcW w:w="535" w:type="dxa"/>
            <w:shd w:val="clear" w:color="auto" w:fill="FFFFFF"/>
          </w:tcPr>
          <w:p w14:paraId="6984A1C0" w14:textId="77777777" w:rsidR="00D97EA2" w:rsidRPr="00EA7FCC" w:rsidRDefault="00D97EA2" w:rsidP="00C157D7">
            <w:pPr>
              <w:spacing w:before="120"/>
            </w:pPr>
          </w:p>
        </w:tc>
        <w:tc>
          <w:tcPr>
            <w:tcW w:w="755" w:type="dxa"/>
            <w:shd w:val="clear" w:color="auto" w:fill="FFFFFF"/>
          </w:tcPr>
          <w:p w14:paraId="203E2AD4" w14:textId="77777777" w:rsidR="00D97EA2" w:rsidRPr="00EA7FCC" w:rsidRDefault="00D97EA2" w:rsidP="00C157D7">
            <w:pPr>
              <w:spacing w:before="120"/>
            </w:pPr>
          </w:p>
        </w:tc>
        <w:tc>
          <w:tcPr>
            <w:tcW w:w="562" w:type="dxa"/>
            <w:shd w:val="clear" w:color="auto" w:fill="FFFFFF"/>
          </w:tcPr>
          <w:p w14:paraId="0BFDC5F5" w14:textId="77777777" w:rsidR="00D97EA2" w:rsidRPr="00EA7FCC" w:rsidRDefault="00D97EA2" w:rsidP="00C157D7">
            <w:pPr>
              <w:spacing w:before="120"/>
            </w:pPr>
          </w:p>
        </w:tc>
        <w:tc>
          <w:tcPr>
            <w:tcW w:w="726" w:type="dxa"/>
            <w:shd w:val="clear" w:color="auto" w:fill="FFFFFF"/>
          </w:tcPr>
          <w:p w14:paraId="21A011A9" w14:textId="77777777" w:rsidR="00D97EA2" w:rsidRPr="00EA7FCC" w:rsidRDefault="00D97EA2" w:rsidP="00C157D7">
            <w:pPr>
              <w:spacing w:before="120"/>
            </w:pPr>
          </w:p>
        </w:tc>
        <w:tc>
          <w:tcPr>
            <w:tcW w:w="489" w:type="dxa"/>
            <w:shd w:val="clear" w:color="auto" w:fill="FFFFFF"/>
          </w:tcPr>
          <w:p w14:paraId="14D24914" w14:textId="77777777" w:rsidR="00D97EA2" w:rsidRPr="00EA7FCC" w:rsidRDefault="00D97EA2" w:rsidP="00C157D7">
            <w:pPr>
              <w:spacing w:before="120"/>
            </w:pPr>
          </w:p>
        </w:tc>
        <w:tc>
          <w:tcPr>
            <w:tcW w:w="732" w:type="dxa"/>
            <w:shd w:val="clear" w:color="auto" w:fill="FFFFFF"/>
          </w:tcPr>
          <w:p w14:paraId="624A3F15" w14:textId="77777777" w:rsidR="00D97EA2" w:rsidRPr="00EA7FCC" w:rsidRDefault="00D97EA2" w:rsidP="00C157D7">
            <w:pPr>
              <w:spacing w:before="120"/>
            </w:pPr>
          </w:p>
        </w:tc>
        <w:tc>
          <w:tcPr>
            <w:tcW w:w="502" w:type="dxa"/>
            <w:shd w:val="clear" w:color="auto" w:fill="FFFFFF"/>
          </w:tcPr>
          <w:p w14:paraId="5562F905" w14:textId="77777777" w:rsidR="00D97EA2" w:rsidRPr="00EA7FCC" w:rsidRDefault="00D97EA2" w:rsidP="00C157D7">
            <w:pPr>
              <w:spacing w:before="120"/>
            </w:pPr>
          </w:p>
        </w:tc>
        <w:tc>
          <w:tcPr>
            <w:tcW w:w="762" w:type="dxa"/>
            <w:shd w:val="clear" w:color="auto" w:fill="FFFFFF"/>
          </w:tcPr>
          <w:p w14:paraId="50F82056" w14:textId="77777777" w:rsidR="00D97EA2" w:rsidRPr="00EA7FCC" w:rsidRDefault="00D97EA2" w:rsidP="00C157D7">
            <w:pPr>
              <w:spacing w:before="120"/>
            </w:pPr>
          </w:p>
        </w:tc>
        <w:tc>
          <w:tcPr>
            <w:tcW w:w="1077" w:type="dxa"/>
            <w:shd w:val="clear" w:color="auto" w:fill="FFFFFF"/>
          </w:tcPr>
          <w:p w14:paraId="59FD762E" w14:textId="77777777" w:rsidR="00D97EA2" w:rsidRPr="00EA7FCC" w:rsidRDefault="00D97EA2" w:rsidP="00C157D7">
            <w:pPr>
              <w:spacing w:before="120"/>
            </w:pPr>
          </w:p>
        </w:tc>
      </w:tr>
      <w:tr w:rsidR="00EA7FCC" w:rsidRPr="00EA7FCC" w14:paraId="1B80EA4E" w14:textId="77777777" w:rsidTr="00701BCB">
        <w:tc>
          <w:tcPr>
            <w:tcW w:w="567" w:type="dxa"/>
            <w:shd w:val="clear" w:color="auto" w:fill="FFFFFF"/>
          </w:tcPr>
          <w:p w14:paraId="354AB4BC" w14:textId="77777777" w:rsidR="00D97EA2" w:rsidRPr="00EA7FCC" w:rsidRDefault="00D97EA2" w:rsidP="00C157D7">
            <w:pPr>
              <w:spacing w:before="120"/>
              <w:jc w:val="center"/>
            </w:pPr>
          </w:p>
        </w:tc>
        <w:tc>
          <w:tcPr>
            <w:tcW w:w="2591" w:type="dxa"/>
            <w:shd w:val="clear" w:color="auto" w:fill="FFFFFF"/>
          </w:tcPr>
          <w:p w14:paraId="0E0468F1" w14:textId="77777777" w:rsidR="00D97EA2" w:rsidRPr="00EA7FCC" w:rsidRDefault="00D97EA2" w:rsidP="00C157D7">
            <w:pPr>
              <w:spacing w:before="120"/>
            </w:pPr>
            <w:r w:rsidRPr="00EA7FCC">
              <w:t>- Khác</w:t>
            </w:r>
          </w:p>
        </w:tc>
        <w:tc>
          <w:tcPr>
            <w:tcW w:w="492" w:type="dxa"/>
            <w:shd w:val="clear" w:color="auto" w:fill="FFFFFF"/>
          </w:tcPr>
          <w:p w14:paraId="5A3A9474" w14:textId="77777777" w:rsidR="00D97EA2" w:rsidRPr="00EA7FCC" w:rsidRDefault="00D97EA2" w:rsidP="00C157D7">
            <w:pPr>
              <w:spacing w:before="120"/>
            </w:pPr>
          </w:p>
        </w:tc>
        <w:tc>
          <w:tcPr>
            <w:tcW w:w="558" w:type="dxa"/>
            <w:shd w:val="clear" w:color="auto" w:fill="FFFFFF"/>
          </w:tcPr>
          <w:p w14:paraId="145E1B1B" w14:textId="77777777" w:rsidR="00D97EA2" w:rsidRPr="00EA7FCC" w:rsidRDefault="00D97EA2" w:rsidP="00C157D7">
            <w:pPr>
              <w:spacing w:before="120"/>
            </w:pPr>
          </w:p>
        </w:tc>
        <w:tc>
          <w:tcPr>
            <w:tcW w:w="535" w:type="dxa"/>
            <w:shd w:val="clear" w:color="auto" w:fill="FFFFFF"/>
          </w:tcPr>
          <w:p w14:paraId="7942A309" w14:textId="77777777" w:rsidR="00D97EA2" w:rsidRPr="00EA7FCC" w:rsidRDefault="00D97EA2" w:rsidP="00C157D7">
            <w:pPr>
              <w:spacing w:before="120"/>
            </w:pPr>
          </w:p>
        </w:tc>
        <w:tc>
          <w:tcPr>
            <w:tcW w:w="755" w:type="dxa"/>
            <w:shd w:val="clear" w:color="auto" w:fill="FFFFFF"/>
          </w:tcPr>
          <w:p w14:paraId="0C75945F" w14:textId="77777777" w:rsidR="00D97EA2" w:rsidRPr="00EA7FCC" w:rsidRDefault="00D97EA2" w:rsidP="00C157D7">
            <w:pPr>
              <w:spacing w:before="120"/>
            </w:pPr>
          </w:p>
        </w:tc>
        <w:tc>
          <w:tcPr>
            <w:tcW w:w="562" w:type="dxa"/>
            <w:shd w:val="clear" w:color="auto" w:fill="FFFFFF"/>
          </w:tcPr>
          <w:p w14:paraId="15C9BCFB" w14:textId="77777777" w:rsidR="00D97EA2" w:rsidRPr="00EA7FCC" w:rsidRDefault="00D97EA2" w:rsidP="00C157D7">
            <w:pPr>
              <w:spacing w:before="120"/>
            </w:pPr>
          </w:p>
        </w:tc>
        <w:tc>
          <w:tcPr>
            <w:tcW w:w="726" w:type="dxa"/>
            <w:shd w:val="clear" w:color="auto" w:fill="FFFFFF"/>
          </w:tcPr>
          <w:p w14:paraId="7763B30F" w14:textId="77777777" w:rsidR="00D97EA2" w:rsidRPr="00EA7FCC" w:rsidRDefault="00D97EA2" w:rsidP="00C157D7">
            <w:pPr>
              <w:spacing w:before="120"/>
            </w:pPr>
          </w:p>
        </w:tc>
        <w:tc>
          <w:tcPr>
            <w:tcW w:w="489" w:type="dxa"/>
            <w:shd w:val="clear" w:color="auto" w:fill="FFFFFF"/>
          </w:tcPr>
          <w:p w14:paraId="46D94A66" w14:textId="77777777" w:rsidR="00D97EA2" w:rsidRPr="00EA7FCC" w:rsidRDefault="00D97EA2" w:rsidP="00C157D7">
            <w:pPr>
              <w:spacing w:before="120"/>
            </w:pPr>
          </w:p>
        </w:tc>
        <w:tc>
          <w:tcPr>
            <w:tcW w:w="732" w:type="dxa"/>
            <w:shd w:val="clear" w:color="auto" w:fill="FFFFFF"/>
          </w:tcPr>
          <w:p w14:paraId="1907FFF3" w14:textId="77777777" w:rsidR="00D97EA2" w:rsidRPr="00EA7FCC" w:rsidRDefault="00D97EA2" w:rsidP="00C157D7">
            <w:pPr>
              <w:spacing w:before="120"/>
            </w:pPr>
          </w:p>
        </w:tc>
        <w:tc>
          <w:tcPr>
            <w:tcW w:w="502" w:type="dxa"/>
            <w:shd w:val="clear" w:color="auto" w:fill="FFFFFF"/>
          </w:tcPr>
          <w:p w14:paraId="62F2DF66" w14:textId="77777777" w:rsidR="00D97EA2" w:rsidRPr="00EA7FCC" w:rsidRDefault="00D97EA2" w:rsidP="00C157D7">
            <w:pPr>
              <w:spacing w:before="120"/>
            </w:pPr>
          </w:p>
        </w:tc>
        <w:tc>
          <w:tcPr>
            <w:tcW w:w="762" w:type="dxa"/>
            <w:shd w:val="clear" w:color="auto" w:fill="FFFFFF"/>
          </w:tcPr>
          <w:p w14:paraId="1A7128E5" w14:textId="77777777" w:rsidR="00D97EA2" w:rsidRPr="00EA7FCC" w:rsidRDefault="00D97EA2" w:rsidP="00C157D7">
            <w:pPr>
              <w:spacing w:before="120"/>
            </w:pPr>
          </w:p>
        </w:tc>
        <w:tc>
          <w:tcPr>
            <w:tcW w:w="1077" w:type="dxa"/>
            <w:shd w:val="clear" w:color="auto" w:fill="FFFFFF"/>
          </w:tcPr>
          <w:p w14:paraId="023A8EB2" w14:textId="77777777" w:rsidR="00D97EA2" w:rsidRPr="00EA7FCC" w:rsidRDefault="00D97EA2" w:rsidP="00C157D7">
            <w:pPr>
              <w:spacing w:before="120"/>
            </w:pPr>
          </w:p>
        </w:tc>
      </w:tr>
      <w:tr w:rsidR="00EA7FCC" w:rsidRPr="00EA7FCC" w14:paraId="1F559DFE" w14:textId="77777777" w:rsidTr="00701BCB">
        <w:tc>
          <w:tcPr>
            <w:tcW w:w="567" w:type="dxa"/>
            <w:shd w:val="clear" w:color="auto" w:fill="FFFFFF"/>
          </w:tcPr>
          <w:p w14:paraId="3BA96930" w14:textId="77777777" w:rsidR="00D97EA2" w:rsidRPr="00EA7FCC" w:rsidRDefault="00D97EA2" w:rsidP="00C157D7">
            <w:pPr>
              <w:spacing w:before="120"/>
              <w:jc w:val="center"/>
              <w:rPr>
                <w:b/>
              </w:rPr>
            </w:pPr>
            <w:r w:rsidRPr="00EA7FCC">
              <w:rPr>
                <w:b/>
              </w:rPr>
              <w:t>7</w:t>
            </w:r>
          </w:p>
        </w:tc>
        <w:tc>
          <w:tcPr>
            <w:tcW w:w="2591" w:type="dxa"/>
            <w:shd w:val="clear" w:color="auto" w:fill="FFFFFF"/>
          </w:tcPr>
          <w:p w14:paraId="6D351F6A" w14:textId="77777777" w:rsidR="00D97EA2" w:rsidRPr="00EA7FCC" w:rsidRDefault="00D97EA2" w:rsidP="00C157D7">
            <w:pPr>
              <w:spacing w:before="120"/>
              <w:rPr>
                <w:b/>
                <w:lang w:val="vi-VN"/>
              </w:rPr>
            </w:pPr>
            <w:r w:rsidRPr="00EA7FCC">
              <w:rPr>
                <w:b/>
              </w:rPr>
              <w:t>Phụ cấp chủ nhiệm đề tài</w:t>
            </w:r>
            <w:r w:rsidRPr="00EA7FCC">
              <w:rPr>
                <w:b/>
                <w:lang w:val="vi-VN"/>
              </w:rPr>
              <w:t xml:space="preserve"> công nghệ cao</w:t>
            </w:r>
          </w:p>
        </w:tc>
        <w:tc>
          <w:tcPr>
            <w:tcW w:w="492" w:type="dxa"/>
            <w:shd w:val="clear" w:color="auto" w:fill="FFFFFF"/>
          </w:tcPr>
          <w:p w14:paraId="2A032291" w14:textId="77777777" w:rsidR="00D97EA2" w:rsidRPr="00EA7FCC" w:rsidRDefault="00D97EA2" w:rsidP="00C157D7">
            <w:pPr>
              <w:spacing w:before="120"/>
            </w:pPr>
          </w:p>
        </w:tc>
        <w:tc>
          <w:tcPr>
            <w:tcW w:w="558" w:type="dxa"/>
            <w:shd w:val="clear" w:color="auto" w:fill="FFFFFF"/>
          </w:tcPr>
          <w:p w14:paraId="5551CE4B" w14:textId="77777777" w:rsidR="00D97EA2" w:rsidRPr="00EA7FCC" w:rsidRDefault="00D97EA2" w:rsidP="00C157D7">
            <w:pPr>
              <w:spacing w:before="120"/>
            </w:pPr>
          </w:p>
        </w:tc>
        <w:tc>
          <w:tcPr>
            <w:tcW w:w="535" w:type="dxa"/>
            <w:shd w:val="clear" w:color="auto" w:fill="FFFFFF"/>
          </w:tcPr>
          <w:p w14:paraId="3E64073C" w14:textId="77777777" w:rsidR="00D97EA2" w:rsidRPr="00EA7FCC" w:rsidRDefault="00D97EA2" w:rsidP="00C157D7">
            <w:pPr>
              <w:spacing w:before="120"/>
            </w:pPr>
          </w:p>
        </w:tc>
        <w:tc>
          <w:tcPr>
            <w:tcW w:w="755" w:type="dxa"/>
            <w:shd w:val="clear" w:color="auto" w:fill="FFFFFF"/>
          </w:tcPr>
          <w:p w14:paraId="1E766988" w14:textId="77777777" w:rsidR="00D97EA2" w:rsidRPr="00EA7FCC" w:rsidRDefault="00D97EA2" w:rsidP="00C157D7">
            <w:pPr>
              <w:spacing w:before="120"/>
            </w:pPr>
          </w:p>
        </w:tc>
        <w:tc>
          <w:tcPr>
            <w:tcW w:w="562" w:type="dxa"/>
            <w:shd w:val="clear" w:color="auto" w:fill="FFFFFF"/>
          </w:tcPr>
          <w:p w14:paraId="3FBB4CFD" w14:textId="77777777" w:rsidR="00D97EA2" w:rsidRPr="00EA7FCC" w:rsidRDefault="00D97EA2" w:rsidP="00C157D7">
            <w:pPr>
              <w:spacing w:before="120"/>
            </w:pPr>
          </w:p>
        </w:tc>
        <w:tc>
          <w:tcPr>
            <w:tcW w:w="726" w:type="dxa"/>
            <w:shd w:val="clear" w:color="auto" w:fill="FFFFFF"/>
          </w:tcPr>
          <w:p w14:paraId="0F8563CC" w14:textId="77777777" w:rsidR="00D97EA2" w:rsidRPr="00EA7FCC" w:rsidRDefault="00D97EA2" w:rsidP="00C157D7">
            <w:pPr>
              <w:spacing w:before="120"/>
            </w:pPr>
          </w:p>
        </w:tc>
        <w:tc>
          <w:tcPr>
            <w:tcW w:w="489" w:type="dxa"/>
            <w:shd w:val="clear" w:color="auto" w:fill="FFFFFF"/>
          </w:tcPr>
          <w:p w14:paraId="0B525371" w14:textId="77777777" w:rsidR="00D97EA2" w:rsidRPr="00EA7FCC" w:rsidRDefault="00D97EA2" w:rsidP="00C157D7">
            <w:pPr>
              <w:spacing w:before="120"/>
            </w:pPr>
          </w:p>
        </w:tc>
        <w:tc>
          <w:tcPr>
            <w:tcW w:w="732" w:type="dxa"/>
            <w:shd w:val="clear" w:color="auto" w:fill="FFFFFF"/>
          </w:tcPr>
          <w:p w14:paraId="7057D0B8" w14:textId="77777777" w:rsidR="00D97EA2" w:rsidRPr="00EA7FCC" w:rsidRDefault="00D97EA2" w:rsidP="00C157D7">
            <w:pPr>
              <w:spacing w:before="120"/>
            </w:pPr>
          </w:p>
        </w:tc>
        <w:tc>
          <w:tcPr>
            <w:tcW w:w="502" w:type="dxa"/>
            <w:shd w:val="clear" w:color="auto" w:fill="FFFFFF"/>
          </w:tcPr>
          <w:p w14:paraId="73EF054C" w14:textId="77777777" w:rsidR="00D97EA2" w:rsidRPr="00EA7FCC" w:rsidRDefault="00D97EA2" w:rsidP="00C157D7">
            <w:pPr>
              <w:spacing w:before="120"/>
            </w:pPr>
          </w:p>
        </w:tc>
        <w:tc>
          <w:tcPr>
            <w:tcW w:w="762" w:type="dxa"/>
            <w:shd w:val="clear" w:color="auto" w:fill="FFFFFF"/>
          </w:tcPr>
          <w:p w14:paraId="33AB2886" w14:textId="77777777" w:rsidR="00D97EA2" w:rsidRPr="00EA7FCC" w:rsidRDefault="00D97EA2" w:rsidP="00C157D7">
            <w:pPr>
              <w:spacing w:before="120"/>
            </w:pPr>
          </w:p>
        </w:tc>
        <w:tc>
          <w:tcPr>
            <w:tcW w:w="1077" w:type="dxa"/>
            <w:shd w:val="clear" w:color="auto" w:fill="FFFFFF"/>
          </w:tcPr>
          <w:p w14:paraId="483E7685" w14:textId="77777777" w:rsidR="00D97EA2" w:rsidRPr="00EA7FCC" w:rsidRDefault="00D97EA2" w:rsidP="00C157D7">
            <w:pPr>
              <w:spacing w:before="120"/>
            </w:pPr>
          </w:p>
        </w:tc>
      </w:tr>
      <w:tr w:rsidR="00EA7FCC" w:rsidRPr="00EA7FCC" w14:paraId="52F5D1E4" w14:textId="77777777" w:rsidTr="00701BCB">
        <w:tc>
          <w:tcPr>
            <w:tcW w:w="567" w:type="dxa"/>
            <w:shd w:val="clear" w:color="auto" w:fill="FFFFFF"/>
          </w:tcPr>
          <w:p w14:paraId="329ACC4D" w14:textId="77777777" w:rsidR="00D97EA2" w:rsidRPr="00EA7FCC" w:rsidRDefault="00D97EA2" w:rsidP="00C157D7">
            <w:pPr>
              <w:spacing w:before="120"/>
              <w:jc w:val="center"/>
              <w:rPr>
                <w:b/>
              </w:rPr>
            </w:pPr>
            <w:r w:rsidRPr="00EA7FCC">
              <w:rPr>
                <w:b/>
              </w:rPr>
              <w:t>8</w:t>
            </w:r>
          </w:p>
        </w:tc>
        <w:tc>
          <w:tcPr>
            <w:tcW w:w="2591" w:type="dxa"/>
            <w:shd w:val="clear" w:color="auto" w:fill="FFFFFF"/>
          </w:tcPr>
          <w:p w14:paraId="779C7432" w14:textId="70499FD1" w:rsidR="00D97EA2" w:rsidRPr="00EA7FCC" w:rsidRDefault="00D97EA2" w:rsidP="00C157D7">
            <w:pPr>
              <w:spacing w:before="120"/>
              <w:rPr>
                <w:b/>
                <w:lang w:val="vi-VN"/>
              </w:rPr>
            </w:pPr>
            <w:r w:rsidRPr="00EA7FCC">
              <w:rPr>
                <w:b/>
              </w:rPr>
              <w:t>Phụ cấp thư ký đề tài</w:t>
            </w:r>
            <w:r w:rsidRPr="00EA7FCC">
              <w:rPr>
                <w:b/>
                <w:lang w:val="vi-VN"/>
              </w:rPr>
              <w:t xml:space="preserve"> công nghệ cao</w:t>
            </w:r>
          </w:p>
        </w:tc>
        <w:tc>
          <w:tcPr>
            <w:tcW w:w="492" w:type="dxa"/>
            <w:shd w:val="clear" w:color="auto" w:fill="FFFFFF"/>
          </w:tcPr>
          <w:p w14:paraId="48229448" w14:textId="77777777" w:rsidR="00D97EA2" w:rsidRPr="00EA7FCC" w:rsidRDefault="00D97EA2" w:rsidP="00C157D7">
            <w:pPr>
              <w:spacing w:before="120"/>
            </w:pPr>
          </w:p>
        </w:tc>
        <w:tc>
          <w:tcPr>
            <w:tcW w:w="558" w:type="dxa"/>
            <w:shd w:val="clear" w:color="auto" w:fill="FFFFFF"/>
          </w:tcPr>
          <w:p w14:paraId="719F5A35" w14:textId="77777777" w:rsidR="00D97EA2" w:rsidRPr="00EA7FCC" w:rsidRDefault="00D97EA2" w:rsidP="00C157D7">
            <w:pPr>
              <w:spacing w:before="120"/>
            </w:pPr>
          </w:p>
        </w:tc>
        <w:tc>
          <w:tcPr>
            <w:tcW w:w="535" w:type="dxa"/>
            <w:shd w:val="clear" w:color="auto" w:fill="FFFFFF"/>
          </w:tcPr>
          <w:p w14:paraId="09548B1C" w14:textId="77777777" w:rsidR="00D97EA2" w:rsidRPr="00EA7FCC" w:rsidRDefault="00D97EA2" w:rsidP="00C157D7">
            <w:pPr>
              <w:spacing w:before="120"/>
            </w:pPr>
          </w:p>
        </w:tc>
        <w:tc>
          <w:tcPr>
            <w:tcW w:w="755" w:type="dxa"/>
            <w:shd w:val="clear" w:color="auto" w:fill="FFFFFF"/>
          </w:tcPr>
          <w:p w14:paraId="0B695B5C" w14:textId="77777777" w:rsidR="00D97EA2" w:rsidRPr="00EA7FCC" w:rsidRDefault="00D97EA2" w:rsidP="00C157D7">
            <w:pPr>
              <w:spacing w:before="120"/>
            </w:pPr>
          </w:p>
        </w:tc>
        <w:tc>
          <w:tcPr>
            <w:tcW w:w="562" w:type="dxa"/>
            <w:shd w:val="clear" w:color="auto" w:fill="FFFFFF"/>
          </w:tcPr>
          <w:p w14:paraId="63E29603" w14:textId="77777777" w:rsidR="00D97EA2" w:rsidRPr="00EA7FCC" w:rsidRDefault="00D97EA2" w:rsidP="00C157D7">
            <w:pPr>
              <w:spacing w:before="120"/>
            </w:pPr>
          </w:p>
        </w:tc>
        <w:tc>
          <w:tcPr>
            <w:tcW w:w="726" w:type="dxa"/>
            <w:shd w:val="clear" w:color="auto" w:fill="FFFFFF"/>
          </w:tcPr>
          <w:p w14:paraId="06A1D6C5" w14:textId="77777777" w:rsidR="00D97EA2" w:rsidRPr="00EA7FCC" w:rsidRDefault="00D97EA2" w:rsidP="00C157D7">
            <w:pPr>
              <w:spacing w:before="120"/>
            </w:pPr>
          </w:p>
        </w:tc>
        <w:tc>
          <w:tcPr>
            <w:tcW w:w="489" w:type="dxa"/>
            <w:shd w:val="clear" w:color="auto" w:fill="FFFFFF"/>
          </w:tcPr>
          <w:p w14:paraId="09B909B4" w14:textId="77777777" w:rsidR="00D97EA2" w:rsidRPr="00EA7FCC" w:rsidRDefault="00D97EA2" w:rsidP="00C157D7">
            <w:pPr>
              <w:spacing w:before="120"/>
            </w:pPr>
          </w:p>
        </w:tc>
        <w:tc>
          <w:tcPr>
            <w:tcW w:w="732" w:type="dxa"/>
            <w:shd w:val="clear" w:color="auto" w:fill="FFFFFF"/>
          </w:tcPr>
          <w:p w14:paraId="1AB5F278" w14:textId="77777777" w:rsidR="00D97EA2" w:rsidRPr="00EA7FCC" w:rsidRDefault="00D97EA2" w:rsidP="00C157D7">
            <w:pPr>
              <w:spacing w:before="120"/>
            </w:pPr>
          </w:p>
        </w:tc>
        <w:tc>
          <w:tcPr>
            <w:tcW w:w="502" w:type="dxa"/>
            <w:shd w:val="clear" w:color="auto" w:fill="FFFFFF"/>
          </w:tcPr>
          <w:p w14:paraId="5123A249" w14:textId="77777777" w:rsidR="00D97EA2" w:rsidRPr="00EA7FCC" w:rsidRDefault="00D97EA2" w:rsidP="00C157D7">
            <w:pPr>
              <w:spacing w:before="120"/>
            </w:pPr>
          </w:p>
        </w:tc>
        <w:tc>
          <w:tcPr>
            <w:tcW w:w="762" w:type="dxa"/>
            <w:shd w:val="clear" w:color="auto" w:fill="FFFFFF"/>
          </w:tcPr>
          <w:p w14:paraId="5F15A94D" w14:textId="77777777" w:rsidR="00D97EA2" w:rsidRPr="00EA7FCC" w:rsidRDefault="00D97EA2" w:rsidP="00C157D7">
            <w:pPr>
              <w:spacing w:before="120"/>
            </w:pPr>
          </w:p>
        </w:tc>
        <w:tc>
          <w:tcPr>
            <w:tcW w:w="1077" w:type="dxa"/>
            <w:shd w:val="clear" w:color="auto" w:fill="FFFFFF"/>
          </w:tcPr>
          <w:p w14:paraId="5D0CE68F" w14:textId="77777777" w:rsidR="00D97EA2" w:rsidRPr="00EA7FCC" w:rsidRDefault="00D97EA2" w:rsidP="00C157D7">
            <w:pPr>
              <w:spacing w:before="120"/>
            </w:pPr>
          </w:p>
        </w:tc>
      </w:tr>
      <w:tr w:rsidR="00EA7FCC" w:rsidRPr="00EA7FCC" w14:paraId="0E473BE6" w14:textId="77777777" w:rsidTr="00701BCB">
        <w:tc>
          <w:tcPr>
            <w:tcW w:w="567" w:type="dxa"/>
            <w:shd w:val="clear" w:color="auto" w:fill="FFFFFF"/>
          </w:tcPr>
          <w:p w14:paraId="3B81FEC8" w14:textId="77777777" w:rsidR="00D97EA2" w:rsidRPr="00EA7FCC" w:rsidRDefault="00D97EA2" w:rsidP="00C157D7">
            <w:pPr>
              <w:spacing w:before="120"/>
              <w:jc w:val="center"/>
            </w:pPr>
          </w:p>
        </w:tc>
        <w:tc>
          <w:tcPr>
            <w:tcW w:w="2591" w:type="dxa"/>
            <w:shd w:val="clear" w:color="auto" w:fill="FFFFFF"/>
          </w:tcPr>
          <w:p w14:paraId="0518082A" w14:textId="77777777" w:rsidR="00D97EA2" w:rsidRPr="00EA7FCC" w:rsidRDefault="00D97EA2" w:rsidP="00C157D7">
            <w:pPr>
              <w:spacing w:before="120"/>
              <w:jc w:val="center"/>
              <w:rPr>
                <w:b/>
              </w:rPr>
            </w:pPr>
            <w:r w:rsidRPr="00EA7FCC">
              <w:rPr>
                <w:b/>
              </w:rPr>
              <w:t>Cộng:</w:t>
            </w:r>
          </w:p>
        </w:tc>
        <w:tc>
          <w:tcPr>
            <w:tcW w:w="492" w:type="dxa"/>
            <w:shd w:val="clear" w:color="auto" w:fill="FFFFFF"/>
          </w:tcPr>
          <w:p w14:paraId="05FDEE01" w14:textId="77777777" w:rsidR="00D97EA2" w:rsidRPr="00EA7FCC" w:rsidRDefault="00D97EA2" w:rsidP="00C157D7">
            <w:pPr>
              <w:spacing w:before="120"/>
            </w:pPr>
          </w:p>
        </w:tc>
        <w:tc>
          <w:tcPr>
            <w:tcW w:w="558" w:type="dxa"/>
            <w:shd w:val="clear" w:color="auto" w:fill="FFFFFF"/>
          </w:tcPr>
          <w:p w14:paraId="79A05F6C" w14:textId="77777777" w:rsidR="00D97EA2" w:rsidRPr="00EA7FCC" w:rsidRDefault="00D97EA2" w:rsidP="00C157D7">
            <w:pPr>
              <w:spacing w:before="120"/>
            </w:pPr>
          </w:p>
        </w:tc>
        <w:tc>
          <w:tcPr>
            <w:tcW w:w="535" w:type="dxa"/>
            <w:shd w:val="clear" w:color="auto" w:fill="FFFFFF"/>
          </w:tcPr>
          <w:p w14:paraId="1879A1E1" w14:textId="77777777" w:rsidR="00D97EA2" w:rsidRPr="00EA7FCC" w:rsidRDefault="00D97EA2" w:rsidP="00C157D7">
            <w:pPr>
              <w:spacing w:before="120"/>
            </w:pPr>
          </w:p>
        </w:tc>
        <w:tc>
          <w:tcPr>
            <w:tcW w:w="755" w:type="dxa"/>
            <w:shd w:val="clear" w:color="auto" w:fill="FFFFFF"/>
          </w:tcPr>
          <w:p w14:paraId="0D440118" w14:textId="77777777" w:rsidR="00D97EA2" w:rsidRPr="00EA7FCC" w:rsidRDefault="00D97EA2" w:rsidP="00C157D7">
            <w:pPr>
              <w:spacing w:before="120"/>
            </w:pPr>
          </w:p>
        </w:tc>
        <w:tc>
          <w:tcPr>
            <w:tcW w:w="562" w:type="dxa"/>
            <w:shd w:val="clear" w:color="auto" w:fill="FFFFFF"/>
          </w:tcPr>
          <w:p w14:paraId="04EAACB8" w14:textId="77777777" w:rsidR="00D97EA2" w:rsidRPr="00EA7FCC" w:rsidRDefault="00D97EA2" w:rsidP="00C157D7">
            <w:pPr>
              <w:spacing w:before="120"/>
            </w:pPr>
          </w:p>
        </w:tc>
        <w:tc>
          <w:tcPr>
            <w:tcW w:w="726" w:type="dxa"/>
            <w:shd w:val="clear" w:color="auto" w:fill="FFFFFF"/>
          </w:tcPr>
          <w:p w14:paraId="39F0CEC2" w14:textId="77777777" w:rsidR="00D97EA2" w:rsidRPr="00EA7FCC" w:rsidRDefault="00D97EA2" w:rsidP="00C157D7">
            <w:pPr>
              <w:spacing w:before="120"/>
            </w:pPr>
          </w:p>
        </w:tc>
        <w:tc>
          <w:tcPr>
            <w:tcW w:w="489" w:type="dxa"/>
            <w:shd w:val="clear" w:color="auto" w:fill="FFFFFF"/>
          </w:tcPr>
          <w:p w14:paraId="6638BFFE" w14:textId="77777777" w:rsidR="00D97EA2" w:rsidRPr="00EA7FCC" w:rsidRDefault="00D97EA2" w:rsidP="00C157D7">
            <w:pPr>
              <w:spacing w:before="120"/>
            </w:pPr>
          </w:p>
        </w:tc>
        <w:tc>
          <w:tcPr>
            <w:tcW w:w="732" w:type="dxa"/>
            <w:shd w:val="clear" w:color="auto" w:fill="FFFFFF"/>
          </w:tcPr>
          <w:p w14:paraId="2A2A531C" w14:textId="77777777" w:rsidR="00D97EA2" w:rsidRPr="00EA7FCC" w:rsidRDefault="00D97EA2" w:rsidP="00C157D7">
            <w:pPr>
              <w:spacing w:before="120"/>
            </w:pPr>
          </w:p>
        </w:tc>
        <w:tc>
          <w:tcPr>
            <w:tcW w:w="502" w:type="dxa"/>
            <w:shd w:val="clear" w:color="auto" w:fill="FFFFFF"/>
          </w:tcPr>
          <w:p w14:paraId="34C318DD" w14:textId="77777777" w:rsidR="00D97EA2" w:rsidRPr="00EA7FCC" w:rsidRDefault="00D97EA2" w:rsidP="00C157D7">
            <w:pPr>
              <w:spacing w:before="120"/>
            </w:pPr>
          </w:p>
        </w:tc>
        <w:tc>
          <w:tcPr>
            <w:tcW w:w="762" w:type="dxa"/>
            <w:shd w:val="clear" w:color="auto" w:fill="FFFFFF"/>
          </w:tcPr>
          <w:p w14:paraId="3B9D98E6" w14:textId="77777777" w:rsidR="00D97EA2" w:rsidRPr="00EA7FCC" w:rsidRDefault="00D97EA2" w:rsidP="00C157D7">
            <w:pPr>
              <w:spacing w:before="120"/>
            </w:pPr>
          </w:p>
        </w:tc>
        <w:tc>
          <w:tcPr>
            <w:tcW w:w="1077" w:type="dxa"/>
            <w:shd w:val="clear" w:color="auto" w:fill="FFFFFF"/>
          </w:tcPr>
          <w:p w14:paraId="27FF7564" w14:textId="77777777" w:rsidR="00D97EA2" w:rsidRPr="00EA7FCC" w:rsidRDefault="00D97EA2" w:rsidP="00C157D7">
            <w:pPr>
              <w:spacing w:before="120"/>
            </w:pPr>
          </w:p>
        </w:tc>
      </w:tr>
    </w:tbl>
    <w:p w14:paraId="5DD18D5E" w14:textId="77777777" w:rsidR="00D97EA2" w:rsidRPr="00EA7FCC" w:rsidRDefault="00D97EA2" w:rsidP="00E01449">
      <w:pPr>
        <w:spacing w:before="120"/>
      </w:pPr>
    </w:p>
    <w:p w14:paraId="1CE3DA9E" w14:textId="58B75548" w:rsidR="00B956DF" w:rsidRPr="00EA7FCC" w:rsidRDefault="00B956DF" w:rsidP="00D87684">
      <w:pPr>
        <w:spacing w:before="120"/>
        <w:rPr>
          <w:sz w:val="28"/>
          <w:szCs w:val="28"/>
        </w:rPr>
      </w:pPr>
    </w:p>
    <w:p w14:paraId="0C4FA272" w14:textId="6617A97B" w:rsidR="00177295" w:rsidRPr="00EA7FCC" w:rsidRDefault="00177295" w:rsidP="00D87684">
      <w:pPr>
        <w:spacing w:before="120"/>
        <w:rPr>
          <w:sz w:val="28"/>
          <w:szCs w:val="28"/>
        </w:rPr>
      </w:pPr>
    </w:p>
    <w:p w14:paraId="34CDCB1F" w14:textId="55F62C44" w:rsidR="00177295" w:rsidRPr="00EA7FCC" w:rsidRDefault="00177295" w:rsidP="00D87684">
      <w:pPr>
        <w:spacing w:before="120"/>
        <w:rPr>
          <w:sz w:val="28"/>
          <w:szCs w:val="28"/>
        </w:rPr>
      </w:pPr>
    </w:p>
    <w:p w14:paraId="600D1BE5" w14:textId="71F40F4F" w:rsidR="00177295" w:rsidRPr="00EA7FCC" w:rsidRDefault="00177295" w:rsidP="00D87684">
      <w:pPr>
        <w:spacing w:before="120"/>
        <w:rPr>
          <w:sz w:val="28"/>
          <w:szCs w:val="28"/>
        </w:rPr>
      </w:pPr>
    </w:p>
    <w:p w14:paraId="3AFC31DA" w14:textId="78113E40" w:rsidR="00177295" w:rsidRPr="00EA7FCC" w:rsidRDefault="00177295" w:rsidP="00D87684">
      <w:pPr>
        <w:spacing w:before="120"/>
        <w:rPr>
          <w:sz w:val="28"/>
          <w:szCs w:val="28"/>
        </w:rPr>
      </w:pPr>
    </w:p>
    <w:p w14:paraId="488E1715" w14:textId="0E1867F5" w:rsidR="00177295" w:rsidRPr="00EA7FCC" w:rsidRDefault="00177295" w:rsidP="00D87684">
      <w:pPr>
        <w:spacing w:before="120"/>
        <w:rPr>
          <w:sz w:val="28"/>
          <w:szCs w:val="28"/>
        </w:rPr>
      </w:pPr>
    </w:p>
    <w:p w14:paraId="5958E7FC" w14:textId="42C8A169" w:rsidR="00177295" w:rsidRPr="00EA7FCC" w:rsidRDefault="00177295" w:rsidP="00D87684">
      <w:pPr>
        <w:spacing w:before="120"/>
        <w:rPr>
          <w:sz w:val="28"/>
          <w:szCs w:val="28"/>
        </w:rPr>
      </w:pPr>
    </w:p>
    <w:p w14:paraId="25E52472" w14:textId="62B3E116" w:rsidR="00177295" w:rsidRPr="00EA7FCC" w:rsidRDefault="00177295" w:rsidP="00D87684">
      <w:pPr>
        <w:spacing w:before="120"/>
        <w:rPr>
          <w:sz w:val="28"/>
          <w:szCs w:val="28"/>
        </w:rPr>
      </w:pPr>
    </w:p>
    <w:p w14:paraId="29CEE142" w14:textId="00A479C5" w:rsidR="00177295" w:rsidRPr="00EA7FCC" w:rsidRDefault="00177295" w:rsidP="00D87684">
      <w:pPr>
        <w:spacing w:before="120"/>
        <w:rPr>
          <w:sz w:val="28"/>
          <w:szCs w:val="28"/>
        </w:rPr>
      </w:pPr>
    </w:p>
    <w:p w14:paraId="40E03769" w14:textId="74BA7D80" w:rsidR="00177295" w:rsidRPr="00EA7FCC" w:rsidRDefault="00177295" w:rsidP="00D87684">
      <w:pPr>
        <w:spacing w:before="120"/>
        <w:rPr>
          <w:sz w:val="28"/>
          <w:szCs w:val="28"/>
        </w:rPr>
      </w:pPr>
    </w:p>
    <w:p w14:paraId="316D924F" w14:textId="5392AF73" w:rsidR="00177295" w:rsidRPr="00EA7FCC" w:rsidRDefault="00177295" w:rsidP="00D87684">
      <w:pPr>
        <w:spacing w:before="120"/>
        <w:rPr>
          <w:sz w:val="28"/>
          <w:szCs w:val="28"/>
        </w:rPr>
      </w:pPr>
    </w:p>
    <w:p w14:paraId="3D61A4F2" w14:textId="6601AD68" w:rsidR="00177295" w:rsidRPr="00EA7FCC" w:rsidRDefault="00177295" w:rsidP="00D87684">
      <w:pPr>
        <w:spacing w:before="120"/>
        <w:rPr>
          <w:sz w:val="28"/>
          <w:szCs w:val="28"/>
        </w:rPr>
      </w:pPr>
    </w:p>
    <w:p w14:paraId="69665249" w14:textId="156F9CC1" w:rsidR="00177295" w:rsidRPr="00EA7FCC" w:rsidRDefault="00177295" w:rsidP="00D87684">
      <w:pPr>
        <w:spacing w:before="120"/>
        <w:rPr>
          <w:sz w:val="28"/>
          <w:szCs w:val="28"/>
        </w:rPr>
      </w:pPr>
    </w:p>
    <w:p w14:paraId="6C251749" w14:textId="77777777" w:rsidR="00A35B9F" w:rsidRPr="00EA7FCC" w:rsidRDefault="00A35B9F" w:rsidP="00394634">
      <w:pPr>
        <w:spacing w:before="120"/>
        <w:jc w:val="right"/>
        <w:rPr>
          <w:b/>
        </w:rPr>
      </w:pPr>
      <w:bookmarkStart w:id="10" w:name="loai_21"/>
    </w:p>
    <w:p w14:paraId="74866AAC" w14:textId="77777777" w:rsidR="00A35B9F" w:rsidRPr="00EA7FCC" w:rsidRDefault="00A35B9F" w:rsidP="00394634">
      <w:pPr>
        <w:spacing w:before="120"/>
        <w:jc w:val="right"/>
        <w:rPr>
          <w:b/>
        </w:rPr>
      </w:pPr>
    </w:p>
    <w:p w14:paraId="150BAF53" w14:textId="77777777" w:rsidR="00701BCB" w:rsidRPr="00EA7FCC" w:rsidRDefault="00701BCB" w:rsidP="00394634">
      <w:pPr>
        <w:spacing w:before="120"/>
        <w:jc w:val="right"/>
        <w:rPr>
          <w:b/>
        </w:rPr>
      </w:pPr>
    </w:p>
    <w:p w14:paraId="6670804F" w14:textId="77777777" w:rsidR="00701BCB" w:rsidRPr="00EA7FCC" w:rsidRDefault="00701BCB" w:rsidP="00394634">
      <w:pPr>
        <w:spacing w:before="120"/>
        <w:jc w:val="right"/>
        <w:rPr>
          <w:b/>
        </w:rPr>
      </w:pPr>
    </w:p>
    <w:p w14:paraId="1A69EBAB" w14:textId="77777777" w:rsidR="00701BCB" w:rsidRPr="00EA7FCC" w:rsidRDefault="00701BCB" w:rsidP="00394634">
      <w:pPr>
        <w:spacing w:before="120"/>
        <w:jc w:val="right"/>
        <w:rPr>
          <w:b/>
        </w:rPr>
      </w:pPr>
    </w:p>
    <w:p w14:paraId="703504C8" w14:textId="77777777" w:rsidR="00701BCB" w:rsidRPr="00EA7FCC" w:rsidRDefault="00701BCB" w:rsidP="00394634">
      <w:pPr>
        <w:spacing w:before="120"/>
        <w:jc w:val="right"/>
        <w:rPr>
          <w:b/>
        </w:rPr>
      </w:pPr>
    </w:p>
    <w:p w14:paraId="053D5866" w14:textId="6C82C7B9" w:rsidR="00850DCB" w:rsidRPr="00EA7FCC" w:rsidRDefault="00850DCB" w:rsidP="00394634">
      <w:pPr>
        <w:spacing w:before="120"/>
        <w:jc w:val="right"/>
      </w:pPr>
      <w:r w:rsidRPr="00EA7FCC">
        <w:rPr>
          <w:b/>
        </w:rPr>
        <w:lastRenderedPageBreak/>
        <w:t>Biểu B</w:t>
      </w:r>
      <w:r w:rsidRPr="00EA7FCC">
        <w:rPr>
          <w:b/>
          <w:lang w:val="vi-VN"/>
        </w:rPr>
        <w:t>1</w:t>
      </w:r>
      <w:r w:rsidRPr="00EA7FCC">
        <w:rPr>
          <w:b/>
        </w:rPr>
        <w:t>.2-TMDA</w:t>
      </w:r>
      <w:bookmarkEnd w:id="10"/>
      <w:r w:rsidRPr="00EA7FCC">
        <w:rPr>
          <w:b/>
        </w:rPr>
        <w:t>PTCNC</w:t>
      </w:r>
      <w:r w:rsidRPr="00EA7FCC">
        <w:rPr>
          <w:b/>
        </w:rPr>
        <w:br/>
      </w:r>
      <w:r w:rsidRPr="00EA7FCC">
        <w:t>xx/2021/TT-BKHCN</w:t>
      </w:r>
    </w:p>
    <w:p w14:paraId="1D74E3F9" w14:textId="77777777" w:rsidR="00850DCB" w:rsidRPr="00EA7FCC" w:rsidRDefault="00850DCB" w:rsidP="00394634">
      <w:pPr>
        <w:spacing w:before="120"/>
        <w:jc w:val="center"/>
        <w:rPr>
          <w:b/>
          <w:sz w:val="28"/>
          <w:szCs w:val="28"/>
        </w:rPr>
      </w:pPr>
      <w:bookmarkStart w:id="11" w:name="loai_21_name"/>
      <w:r w:rsidRPr="00EA7FCC">
        <w:rPr>
          <w:b/>
          <w:sz w:val="28"/>
          <w:szCs w:val="28"/>
        </w:rPr>
        <w:t>THUYẾT MINH DỰ ÁN PHÁT</w:t>
      </w:r>
      <w:r w:rsidRPr="00EA7FCC">
        <w:rPr>
          <w:b/>
          <w:sz w:val="28"/>
          <w:szCs w:val="28"/>
          <w:lang w:val="vi-VN"/>
        </w:rPr>
        <w:t xml:space="preserve"> TRIỂN CÔNG NGHỆ CAO</w:t>
      </w:r>
      <w:r w:rsidRPr="00EA7FCC">
        <w:rPr>
          <w:b/>
          <w:sz w:val="28"/>
          <w:szCs w:val="28"/>
        </w:rPr>
        <w:br/>
        <w:t>THUỘC</w:t>
      </w:r>
      <w:r w:rsidRPr="00EA7FCC">
        <w:rPr>
          <w:b/>
          <w:sz w:val="28"/>
          <w:szCs w:val="28"/>
          <w:lang w:val="vi-VN"/>
        </w:rPr>
        <w:t xml:space="preserve"> </w:t>
      </w:r>
      <w:r w:rsidRPr="00EA7FCC">
        <w:rPr>
          <w:b/>
          <w:sz w:val="28"/>
          <w:szCs w:val="28"/>
        </w:rPr>
        <w:t>CHƯƠNG TRÌNH QUỐC</w:t>
      </w:r>
      <w:r w:rsidRPr="00EA7FCC">
        <w:rPr>
          <w:b/>
          <w:sz w:val="28"/>
          <w:szCs w:val="28"/>
          <w:lang w:val="vi-VN"/>
        </w:rPr>
        <w:t xml:space="preserve"> GIA PHÁT TRIỂN CÔNG NGHỆ CAO ĐẾN NĂM 2030</w:t>
      </w:r>
      <w:r w:rsidRPr="00EA7FCC">
        <w:rPr>
          <w:b/>
          <w:sz w:val="28"/>
          <w:szCs w:val="28"/>
          <w:vertAlign w:val="superscript"/>
        </w:rPr>
        <w:t>1</w:t>
      </w:r>
      <w:bookmarkEnd w:id="11"/>
    </w:p>
    <w:p w14:paraId="285A93A9" w14:textId="77777777" w:rsidR="00850DCB" w:rsidRPr="00EA7FCC" w:rsidRDefault="00850DCB" w:rsidP="00394634">
      <w:pPr>
        <w:spacing w:before="120"/>
        <w:rPr>
          <w:b/>
          <w:sz w:val="28"/>
          <w:szCs w:val="28"/>
          <w:lang w:val="vi-VN"/>
        </w:rPr>
      </w:pPr>
      <w:r w:rsidRPr="00EA7FCC">
        <w:rPr>
          <w:b/>
          <w:sz w:val="28"/>
          <w:szCs w:val="28"/>
        </w:rPr>
        <w:t>I. THÔNG TIN CHUNG VỀ DỰ ÁN</w:t>
      </w:r>
      <w:r w:rsidRPr="00EA7FCC">
        <w:rPr>
          <w:b/>
          <w:sz w:val="28"/>
          <w:szCs w:val="28"/>
          <w:lang w:val="vi-VN"/>
        </w:rPr>
        <w:t xml:space="preserve"> PHÁT TRIỂN CÔNG NGHỆ CAO </w:t>
      </w:r>
    </w:p>
    <w:tbl>
      <w:tblPr>
        <w:tblW w:w="0" w:type="auto"/>
        <w:tblInd w:w="-147" w:type="dxa"/>
        <w:tblCellMar>
          <w:left w:w="0" w:type="dxa"/>
          <w:right w:w="0" w:type="dxa"/>
        </w:tblCellMar>
        <w:tblLook w:val="0000" w:firstRow="0" w:lastRow="0" w:firstColumn="0" w:lastColumn="0" w:noHBand="0" w:noVBand="0"/>
      </w:tblPr>
      <w:tblGrid>
        <w:gridCol w:w="437"/>
        <w:gridCol w:w="1825"/>
        <w:gridCol w:w="2018"/>
        <w:gridCol w:w="1343"/>
        <w:gridCol w:w="430"/>
        <w:gridCol w:w="1289"/>
        <w:gridCol w:w="1980"/>
      </w:tblGrid>
      <w:tr w:rsidR="00EA7FCC" w:rsidRPr="00EA7FCC" w14:paraId="1758BD2F" w14:textId="77777777" w:rsidTr="000E21A8">
        <w:tc>
          <w:tcPr>
            <w:tcW w:w="437" w:type="dxa"/>
            <w:tcBorders>
              <w:top w:val="single" w:sz="4" w:space="0" w:color="auto"/>
              <w:left w:val="single" w:sz="4" w:space="0" w:color="auto"/>
              <w:bottom w:val="nil"/>
              <w:right w:val="nil"/>
            </w:tcBorders>
            <w:shd w:val="clear" w:color="auto" w:fill="FFFFFF"/>
          </w:tcPr>
          <w:p w14:paraId="35DF89D2" w14:textId="77777777" w:rsidR="00850DCB" w:rsidRPr="00EA7FCC" w:rsidRDefault="00850DCB" w:rsidP="00394634">
            <w:pPr>
              <w:spacing w:before="120"/>
              <w:jc w:val="center"/>
              <w:rPr>
                <w:b/>
                <w:sz w:val="28"/>
                <w:szCs w:val="28"/>
              </w:rPr>
            </w:pPr>
            <w:r w:rsidRPr="00EA7FCC">
              <w:rPr>
                <w:b/>
                <w:sz w:val="28"/>
                <w:szCs w:val="28"/>
              </w:rPr>
              <w:t>1</w:t>
            </w:r>
          </w:p>
        </w:tc>
        <w:tc>
          <w:tcPr>
            <w:tcW w:w="8885" w:type="dxa"/>
            <w:gridSpan w:val="6"/>
            <w:tcBorders>
              <w:top w:val="single" w:sz="4" w:space="0" w:color="auto"/>
              <w:left w:val="single" w:sz="4" w:space="0" w:color="auto"/>
              <w:bottom w:val="nil"/>
              <w:right w:val="single" w:sz="4" w:space="0" w:color="auto"/>
            </w:tcBorders>
            <w:shd w:val="clear" w:color="auto" w:fill="FFFFFF"/>
          </w:tcPr>
          <w:p w14:paraId="5BB70572" w14:textId="77777777" w:rsidR="00850DCB" w:rsidRPr="00EA7FCC" w:rsidRDefault="00850DCB" w:rsidP="00394634">
            <w:pPr>
              <w:spacing w:before="120"/>
              <w:rPr>
                <w:b/>
                <w:sz w:val="28"/>
                <w:szCs w:val="28"/>
              </w:rPr>
            </w:pPr>
            <w:r w:rsidRPr="00EA7FCC">
              <w:rPr>
                <w:b/>
                <w:sz w:val="28"/>
                <w:szCs w:val="28"/>
              </w:rPr>
              <w:t>Tên dự án</w:t>
            </w:r>
            <w:r w:rsidRPr="00EA7FCC">
              <w:rPr>
                <w:b/>
                <w:sz w:val="28"/>
                <w:szCs w:val="28"/>
                <w:lang w:val="vi-VN"/>
              </w:rPr>
              <w:t xml:space="preserve"> phát triển công nghệ cao</w:t>
            </w:r>
            <w:r w:rsidRPr="00EA7FCC">
              <w:rPr>
                <w:b/>
                <w:sz w:val="28"/>
                <w:szCs w:val="28"/>
              </w:rPr>
              <w:t>:</w:t>
            </w:r>
          </w:p>
        </w:tc>
      </w:tr>
      <w:tr w:rsidR="00EA7FCC" w:rsidRPr="00EA7FCC" w14:paraId="3CAB8764" w14:textId="77777777" w:rsidTr="000E21A8">
        <w:tc>
          <w:tcPr>
            <w:tcW w:w="9322" w:type="dxa"/>
            <w:gridSpan w:val="7"/>
            <w:tcBorders>
              <w:top w:val="single" w:sz="4" w:space="0" w:color="auto"/>
              <w:left w:val="single" w:sz="4" w:space="0" w:color="auto"/>
              <w:bottom w:val="nil"/>
              <w:right w:val="single" w:sz="4" w:space="0" w:color="auto"/>
            </w:tcBorders>
            <w:shd w:val="clear" w:color="auto" w:fill="FFFFFF"/>
          </w:tcPr>
          <w:p w14:paraId="425E7496" w14:textId="77777777" w:rsidR="00850DCB" w:rsidRPr="00EA7FCC" w:rsidRDefault="00850DCB" w:rsidP="00394634">
            <w:pPr>
              <w:spacing w:before="120"/>
              <w:rPr>
                <w:b/>
                <w:sz w:val="28"/>
                <w:szCs w:val="28"/>
              </w:rPr>
            </w:pPr>
          </w:p>
        </w:tc>
      </w:tr>
      <w:tr w:rsidR="00EA7FCC" w:rsidRPr="00EA7FCC" w14:paraId="2B894FE4" w14:textId="77777777" w:rsidTr="000E21A8">
        <w:tc>
          <w:tcPr>
            <w:tcW w:w="437" w:type="dxa"/>
            <w:tcBorders>
              <w:top w:val="single" w:sz="4" w:space="0" w:color="auto"/>
              <w:left w:val="single" w:sz="4" w:space="0" w:color="auto"/>
              <w:bottom w:val="nil"/>
              <w:right w:val="nil"/>
            </w:tcBorders>
            <w:shd w:val="clear" w:color="auto" w:fill="FFFFFF"/>
          </w:tcPr>
          <w:p w14:paraId="1B75EC8F" w14:textId="77777777" w:rsidR="00850DCB" w:rsidRPr="00EA7FCC" w:rsidRDefault="00850DCB" w:rsidP="00394634">
            <w:pPr>
              <w:spacing w:before="120"/>
              <w:jc w:val="center"/>
              <w:rPr>
                <w:b/>
                <w:sz w:val="28"/>
                <w:szCs w:val="28"/>
              </w:rPr>
            </w:pPr>
            <w:r w:rsidRPr="00EA7FCC">
              <w:rPr>
                <w:b/>
                <w:sz w:val="28"/>
                <w:szCs w:val="28"/>
              </w:rPr>
              <w:t>2</w:t>
            </w:r>
          </w:p>
        </w:tc>
        <w:tc>
          <w:tcPr>
            <w:tcW w:w="5186" w:type="dxa"/>
            <w:gridSpan w:val="3"/>
            <w:tcBorders>
              <w:top w:val="single" w:sz="4" w:space="0" w:color="auto"/>
              <w:left w:val="single" w:sz="4" w:space="0" w:color="auto"/>
              <w:bottom w:val="nil"/>
              <w:right w:val="nil"/>
            </w:tcBorders>
            <w:shd w:val="clear" w:color="auto" w:fill="FFFFFF"/>
          </w:tcPr>
          <w:p w14:paraId="1600ECA3" w14:textId="77777777" w:rsidR="00850DCB" w:rsidRPr="00EA7FCC" w:rsidRDefault="00850DCB" w:rsidP="00394634">
            <w:pPr>
              <w:spacing w:before="120"/>
              <w:rPr>
                <w:b/>
                <w:sz w:val="28"/>
                <w:szCs w:val="28"/>
              </w:rPr>
            </w:pPr>
            <w:r w:rsidRPr="00EA7FCC">
              <w:rPr>
                <w:b/>
                <w:sz w:val="28"/>
                <w:szCs w:val="28"/>
              </w:rPr>
              <w:t>Loại dự án</w:t>
            </w:r>
            <w:r w:rsidRPr="00EA7FCC">
              <w:rPr>
                <w:b/>
                <w:sz w:val="28"/>
                <w:szCs w:val="28"/>
                <w:lang w:val="vi-VN"/>
              </w:rPr>
              <w:t xml:space="preserve"> phát triển công nghệ cao</w:t>
            </w:r>
            <w:r w:rsidRPr="00EA7FCC">
              <w:rPr>
                <w:b/>
                <w:sz w:val="28"/>
                <w:szCs w:val="28"/>
              </w:rPr>
              <w:t>:</w:t>
            </w:r>
          </w:p>
        </w:tc>
        <w:tc>
          <w:tcPr>
            <w:tcW w:w="430" w:type="dxa"/>
            <w:tcBorders>
              <w:top w:val="single" w:sz="4" w:space="0" w:color="auto"/>
              <w:left w:val="single" w:sz="4" w:space="0" w:color="auto"/>
              <w:bottom w:val="nil"/>
              <w:right w:val="single" w:sz="4" w:space="0" w:color="auto"/>
            </w:tcBorders>
            <w:shd w:val="clear" w:color="auto" w:fill="FFFFFF"/>
          </w:tcPr>
          <w:p w14:paraId="3C82F604" w14:textId="77777777" w:rsidR="00850DCB" w:rsidRPr="00EA7FCC" w:rsidRDefault="00850DCB" w:rsidP="00394634">
            <w:pPr>
              <w:spacing w:before="120"/>
              <w:jc w:val="center"/>
              <w:rPr>
                <w:b/>
                <w:sz w:val="28"/>
                <w:szCs w:val="28"/>
              </w:rPr>
            </w:pPr>
            <w:r w:rsidRPr="00EA7FCC">
              <w:rPr>
                <w:b/>
                <w:sz w:val="28"/>
                <w:szCs w:val="28"/>
              </w:rPr>
              <w:t>3</w:t>
            </w:r>
          </w:p>
        </w:tc>
        <w:tc>
          <w:tcPr>
            <w:tcW w:w="3269" w:type="dxa"/>
            <w:gridSpan w:val="2"/>
            <w:tcBorders>
              <w:top w:val="single" w:sz="4" w:space="0" w:color="auto"/>
              <w:left w:val="single" w:sz="4" w:space="0" w:color="auto"/>
              <w:bottom w:val="nil"/>
              <w:right w:val="single" w:sz="4" w:space="0" w:color="auto"/>
            </w:tcBorders>
            <w:shd w:val="clear" w:color="auto" w:fill="FFFFFF"/>
          </w:tcPr>
          <w:p w14:paraId="0724D844" w14:textId="77777777" w:rsidR="00850DCB" w:rsidRPr="00EA7FCC" w:rsidRDefault="00850DCB" w:rsidP="00394634">
            <w:pPr>
              <w:spacing w:before="120"/>
              <w:rPr>
                <w:b/>
                <w:sz w:val="28"/>
                <w:szCs w:val="28"/>
              </w:rPr>
            </w:pPr>
            <w:r w:rsidRPr="00EA7FCC">
              <w:rPr>
                <w:b/>
                <w:sz w:val="28"/>
                <w:szCs w:val="28"/>
              </w:rPr>
              <w:t>Cơ quan chủ quản quản lý dự án</w:t>
            </w:r>
          </w:p>
        </w:tc>
      </w:tr>
      <w:tr w:rsidR="00EA7FCC" w:rsidRPr="00EA7FCC" w14:paraId="39BD4F68" w14:textId="77777777" w:rsidTr="000E21A8">
        <w:tc>
          <w:tcPr>
            <w:tcW w:w="5623" w:type="dxa"/>
            <w:gridSpan w:val="4"/>
            <w:tcBorders>
              <w:top w:val="single" w:sz="4" w:space="0" w:color="auto"/>
              <w:left w:val="single" w:sz="4" w:space="0" w:color="auto"/>
              <w:bottom w:val="nil"/>
              <w:right w:val="nil"/>
            </w:tcBorders>
            <w:shd w:val="clear" w:color="auto" w:fill="FFFFFF"/>
          </w:tcPr>
          <w:p w14:paraId="4DCAB797" w14:textId="77777777" w:rsidR="00850DCB" w:rsidRPr="00EA7FCC" w:rsidRDefault="00850DCB" w:rsidP="00394634">
            <w:pPr>
              <w:spacing w:before="120"/>
              <w:rPr>
                <w:sz w:val="28"/>
                <w:szCs w:val="28"/>
              </w:rPr>
            </w:pPr>
            <w:r w:rsidRPr="00EA7FCC">
              <w:rPr>
                <w:sz w:val="28"/>
                <w:szCs w:val="28"/>
              </w:rPr>
              <w:t>- Thuộc Chương trình quốc</w:t>
            </w:r>
            <w:r w:rsidRPr="00EA7FCC">
              <w:rPr>
                <w:sz w:val="28"/>
                <w:szCs w:val="28"/>
                <w:lang w:val="vi-VN"/>
              </w:rPr>
              <w:t xml:space="preserve"> gia phát triển công nghệ cao đến năm 2030.</w:t>
            </w:r>
          </w:p>
          <w:p w14:paraId="74F20CEB" w14:textId="77777777" w:rsidR="00850DCB" w:rsidRPr="00EA7FCC" w:rsidRDefault="00850DCB" w:rsidP="00394634">
            <w:pPr>
              <w:spacing w:before="120"/>
              <w:rPr>
                <w:sz w:val="28"/>
                <w:szCs w:val="28"/>
              </w:rPr>
            </w:pPr>
            <w:r w:rsidRPr="00EA7FCC">
              <w:rPr>
                <w:sz w:val="28"/>
                <w:szCs w:val="28"/>
              </w:rPr>
              <w:t>- Mã số:</w:t>
            </w:r>
          </w:p>
        </w:tc>
        <w:tc>
          <w:tcPr>
            <w:tcW w:w="3699" w:type="dxa"/>
            <w:gridSpan w:val="3"/>
            <w:tcBorders>
              <w:top w:val="single" w:sz="4" w:space="0" w:color="auto"/>
              <w:left w:val="single" w:sz="4" w:space="0" w:color="auto"/>
              <w:bottom w:val="nil"/>
              <w:right w:val="single" w:sz="4" w:space="0" w:color="auto"/>
            </w:tcBorders>
            <w:shd w:val="clear" w:color="auto" w:fill="FFFFFF"/>
          </w:tcPr>
          <w:p w14:paraId="04E69740" w14:textId="58E79DF2" w:rsidR="00850DCB" w:rsidRPr="00EA7FCC" w:rsidRDefault="00850DCB" w:rsidP="00394634">
            <w:pPr>
              <w:spacing w:before="120"/>
              <w:rPr>
                <w:sz w:val="28"/>
                <w:szCs w:val="28"/>
              </w:rPr>
            </w:pPr>
            <w:r w:rsidRPr="00EA7FCC">
              <w:rPr>
                <w:sz w:val="28"/>
                <w:szCs w:val="28"/>
              </w:rPr>
              <w:t xml:space="preserve">Bộ KH&amp;CN </w:t>
            </w:r>
            <w:r w:rsidR="00A35B9F" w:rsidRPr="00EA7FCC">
              <w:rPr>
                <w:sz w:val="28"/>
                <w:szCs w:val="28"/>
              </w:rPr>
              <w:t xml:space="preserve">     </w:t>
            </w:r>
            <w:r w:rsidRPr="00EA7FCC">
              <w:rPr>
                <w:sz w:val="28"/>
                <w:szCs w:val="28"/>
              </w:rPr>
              <w:sym w:font="Wingdings 2" w:char="F0A3"/>
            </w:r>
          </w:p>
          <w:p w14:paraId="1D4519BD" w14:textId="38F7BDB7" w:rsidR="00850DCB" w:rsidRPr="00EA7FCC" w:rsidRDefault="00850DCB" w:rsidP="00394634">
            <w:pPr>
              <w:spacing w:before="120"/>
              <w:rPr>
                <w:sz w:val="28"/>
                <w:szCs w:val="28"/>
              </w:rPr>
            </w:pPr>
            <w:r w:rsidRPr="00EA7FCC">
              <w:rPr>
                <w:sz w:val="28"/>
                <w:szCs w:val="28"/>
              </w:rPr>
              <w:t xml:space="preserve">Bộ, ngành </w:t>
            </w:r>
            <w:r w:rsidR="00A35B9F" w:rsidRPr="00EA7FCC">
              <w:rPr>
                <w:sz w:val="28"/>
                <w:szCs w:val="28"/>
              </w:rPr>
              <w:t xml:space="preserve">         </w:t>
            </w:r>
            <w:r w:rsidRPr="00EA7FCC">
              <w:rPr>
                <w:sz w:val="28"/>
                <w:szCs w:val="28"/>
              </w:rPr>
              <w:sym w:font="Wingdings 2" w:char="F0A3"/>
            </w:r>
          </w:p>
          <w:p w14:paraId="7EF936EE" w14:textId="77777777" w:rsidR="00850DCB" w:rsidRPr="00EA7FCC" w:rsidRDefault="00850DCB" w:rsidP="00394634">
            <w:pPr>
              <w:spacing w:before="120"/>
              <w:rPr>
                <w:sz w:val="28"/>
                <w:szCs w:val="28"/>
              </w:rPr>
            </w:pPr>
            <w:r w:rsidRPr="00EA7FCC">
              <w:rPr>
                <w:sz w:val="28"/>
                <w:szCs w:val="28"/>
              </w:rPr>
              <w:t xml:space="preserve">Tỉnh, thành phố </w:t>
            </w:r>
            <w:r w:rsidRPr="00EA7FCC">
              <w:rPr>
                <w:sz w:val="28"/>
                <w:szCs w:val="28"/>
              </w:rPr>
              <w:sym w:font="Wingdings 2" w:char="F0A3"/>
            </w:r>
          </w:p>
        </w:tc>
      </w:tr>
      <w:tr w:rsidR="00EA7FCC" w:rsidRPr="00EA7FCC" w14:paraId="4ADD130F" w14:textId="77777777" w:rsidTr="000E21A8">
        <w:tc>
          <w:tcPr>
            <w:tcW w:w="437" w:type="dxa"/>
            <w:tcBorders>
              <w:top w:val="single" w:sz="4" w:space="0" w:color="auto"/>
              <w:left w:val="single" w:sz="4" w:space="0" w:color="auto"/>
              <w:bottom w:val="single" w:sz="4" w:space="0" w:color="auto"/>
              <w:right w:val="nil"/>
            </w:tcBorders>
            <w:shd w:val="clear" w:color="auto" w:fill="FFFFFF"/>
          </w:tcPr>
          <w:p w14:paraId="2E9C27DE" w14:textId="77777777" w:rsidR="00850DCB" w:rsidRPr="00EA7FCC" w:rsidRDefault="00850DCB" w:rsidP="00394634">
            <w:pPr>
              <w:spacing w:before="120"/>
              <w:jc w:val="center"/>
              <w:rPr>
                <w:b/>
                <w:sz w:val="28"/>
                <w:szCs w:val="28"/>
              </w:rPr>
            </w:pPr>
            <w:r w:rsidRPr="00EA7FCC">
              <w:rPr>
                <w:b/>
                <w:sz w:val="28"/>
                <w:szCs w:val="28"/>
              </w:rPr>
              <w:t>4</w:t>
            </w:r>
          </w:p>
        </w:tc>
        <w:tc>
          <w:tcPr>
            <w:tcW w:w="8885" w:type="dxa"/>
            <w:gridSpan w:val="6"/>
            <w:tcBorders>
              <w:top w:val="single" w:sz="4" w:space="0" w:color="auto"/>
              <w:left w:val="single" w:sz="4" w:space="0" w:color="auto"/>
              <w:bottom w:val="nil"/>
              <w:right w:val="single" w:sz="4" w:space="0" w:color="auto"/>
            </w:tcBorders>
            <w:shd w:val="clear" w:color="auto" w:fill="FFFFFF"/>
          </w:tcPr>
          <w:p w14:paraId="37B23662" w14:textId="77777777" w:rsidR="00850DCB" w:rsidRPr="00EA7FCC" w:rsidRDefault="00850DCB" w:rsidP="00394634">
            <w:pPr>
              <w:spacing w:before="120"/>
              <w:rPr>
                <w:sz w:val="28"/>
                <w:szCs w:val="28"/>
              </w:rPr>
            </w:pPr>
            <w:r w:rsidRPr="00EA7FCC">
              <w:rPr>
                <w:b/>
                <w:sz w:val="28"/>
                <w:szCs w:val="28"/>
              </w:rPr>
              <w:t xml:space="preserve">Thời gian thực hiện: </w:t>
            </w:r>
            <w:r w:rsidRPr="00EA7FCC">
              <w:rPr>
                <w:sz w:val="28"/>
                <w:szCs w:val="28"/>
              </w:rPr>
              <w:t>…………. tháng</w:t>
            </w:r>
          </w:p>
        </w:tc>
      </w:tr>
      <w:tr w:rsidR="00EA7FCC" w:rsidRPr="00EA7FCC" w14:paraId="605D11A7" w14:textId="77777777" w:rsidTr="000E21A8">
        <w:tc>
          <w:tcPr>
            <w:tcW w:w="437" w:type="dxa"/>
            <w:tcBorders>
              <w:top w:val="single" w:sz="4" w:space="0" w:color="auto"/>
              <w:left w:val="single" w:sz="4" w:space="0" w:color="auto"/>
              <w:bottom w:val="single" w:sz="4" w:space="0" w:color="auto"/>
            </w:tcBorders>
            <w:shd w:val="clear" w:color="auto" w:fill="FFFFFF"/>
          </w:tcPr>
          <w:p w14:paraId="1E310EE7" w14:textId="77777777" w:rsidR="00850DCB" w:rsidRPr="00EA7FCC" w:rsidRDefault="00850DCB" w:rsidP="00394634">
            <w:pPr>
              <w:spacing w:before="120"/>
              <w:jc w:val="center"/>
              <w:rPr>
                <w:sz w:val="28"/>
                <w:szCs w:val="28"/>
              </w:rPr>
            </w:pPr>
          </w:p>
        </w:tc>
        <w:tc>
          <w:tcPr>
            <w:tcW w:w="8885" w:type="dxa"/>
            <w:gridSpan w:val="6"/>
            <w:tcBorders>
              <w:top w:val="single" w:sz="4" w:space="0" w:color="auto"/>
              <w:left w:val="nil"/>
              <w:bottom w:val="nil"/>
              <w:right w:val="single" w:sz="4" w:space="0" w:color="auto"/>
            </w:tcBorders>
            <w:shd w:val="clear" w:color="auto" w:fill="FFFFFF"/>
          </w:tcPr>
          <w:p w14:paraId="5B156F56" w14:textId="77777777" w:rsidR="00850DCB" w:rsidRPr="00EA7FCC" w:rsidRDefault="00850DCB" w:rsidP="00394634">
            <w:pPr>
              <w:spacing w:before="120"/>
              <w:rPr>
                <w:sz w:val="28"/>
                <w:szCs w:val="28"/>
              </w:rPr>
            </w:pPr>
            <w:r w:rsidRPr="00EA7FCC">
              <w:rPr>
                <w:sz w:val="28"/>
                <w:szCs w:val="28"/>
              </w:rPr>
              <w:t>Từ tháng      /20... đến tháng            /20...)</w:t>
            </w:r>
          </w:p>
        </w:tc>
      </w:tr>
      <w:tr w:rsidR="00EA7FCC" w:rsidRPr="00EA7FCC" w14:paraId="6F20886A" w14:textId="77777777" w:rsidTr="000E21A8">
        <w:tc>
          <w:tcPr>
            <w:tcW w:w="437" w:type="dxa"/>
            <w:tcBorders>
              <w:top w:val="single" w:sz="4" w:space="0" w:color="auto"/>
              <w:left w:val="single" w:sz="4" w:space="0" w:color="auto"/>
              <w:bottom w:val="nil"/>
              <w:right w:val="nil"/>
            </w:tcBorders>
            <w:shd w:val="clear" w:color="auto" w:fill="FFFFFF"/>
          </w:tcPr>
          <w:p w14:paraId="6D7B2495" w14:textId="77777777" w:rsidR="00850DCB" w:rsidRPr="00EA7FCC" w:rsidRDefault="00850DCB" w:rsidP="00394634">
            <w:pPr>
              <w:spacing w:before="120"/>
              <w:jc w:val="center"/>
              <w:rPr>
                <w:b/>
                <w:sz w:val="28"/>
                <w:szCs w:val="28"/>
              </w:rPr>
            </w:pPr>
            <w:r w:rsidRPr="00EA7FCC">
              <w:rPr>
                <w:b/>
                <w:sz w:val="28"/>
                <w:szCs w:val="28"/>
              </w:rPr>
              <w:t>5</w:t>
            </w:r>
          </w:p>
        </w:tc>
        <w:tc>
          <w:tcPr>
            <w:tcW w:w="8885" w:type="dxa"/>
            <w:gridSpan w:val="6"/>
            <w:tcBorders>
              <w:top w:val="single" w:sz="4" w:space="0" w:color="auto"/>
              <w:left w:val="single" w:sz="4" w:space="0" w:color="auto"/>
              <w:bottom w:val="nil"/>
              <w:right w:val="single" w:sz="4" w:space="0" w:color="auto"/>
            </w:tcBorders>
            <w:shd w:val="clear" w:color="auto" w:fill="FFFFFF"/>
          </w:tcPr>
          <w:p w14:paraId="28375E11" w14:textId="77777777" w:rsidR="00850DCB" w:rsidRPr="00EA7FCC" w:rsidRDefault="00850DCB" w:rsidP="00394634">
            <w:pPr>
              <w:spacing w:before="120"/>
              <w:rPr>
                <w:sz w:val="28"/>
                <w:szCs w:val="28"/>
              </w:rPr>
            </w:pPr>
            <w:r w:rsidRPr="00EA7FCC">
              <w:rPr>
                <w:b/>
                <w:sz w:val="28"/>
                <w:szCs w:val="28"/>
              </w:rPr>
              <w:t>Tổng kinh phí thực hiện:</w:t>
            </w:r>
            <w:r w:rsidRPr="00EA7FCC">
              <w:rPr>
                <w:sz w:val="28"/>
                <w:szCs w:val="28"/>
              </w:rPr>
              <w:t xml:space="preserve"> …………………… </w:t>
            </w:r>
            <w:r w:rsidRPr="00EA7FCC">
              <w:rPr>
                <w:b/>
                <w:sz w:val="28"/>
                <w:szCs w:val="28"/>
              </w:rPr>
              <w:t>triệu đồng, trong đó:</w:t>
            </w:r>
          </w:p>
        </w:tc>
      </w:tr>
      <w:tr w:rsidR="00EA7FCC" w:rsidRPr="00EA7FCC" w14:paraId="6835CDAF" w14:textId="77777777" w:rsidTr="000E21A8">
        <w:tc>
          <w:tcPr>
            <w:tcW w:w="4280" w:type="dxa"/>
            <w:gridSpan w:val="3"/>
            <w:tcBorders>
              <w:top w:val="single" w:sz="4" w:space="0" w:color="auto"/>
              <w:left w:val="single" w:sz="4" w:space="0" w:color="auto"/>
              <w:bottom w:val="nil"/>
              <w:right w:val="nil"/>
            </w:tcBorders>
            <w:shd w:val="clear" w:color="auto" w:fill="FFFFFF"/>
          </w:tcPr>
          <w:p w14:paraId="4E1E4D55" w14:textId="77777777" w:rsidR="00850DCB" w:rsidRPr="00EA7FCC" w:rsidRDefault="00850DCB" w:rsidP="00394634">
            <w:pPr>
              <w:spacing w:before="120"/>
              <w:jc w:val="center"/>
              <w:rPr>
                <w:b/>
                <w:i/>
                <w:sz w:val="28"/>
                <w:szCs w:val="28"/>
              </w:rPr>
            </w:pPr>
            <w:r w:rsidRPr="00EA7FCC">
              <w:rPr>
                <w:b/>
                <w:i/>
                <w:sz w:val="28"/>
                <w:szCs w:val="28"/>
              </w:rPr>
              <w:t>Nguồn</w:t>
            </w:r>
          </w:p>
        </w:tc>
        <w:tc>
          <w:tcPr>
            <w:tcW w:w="5042" w:type="dxa"/>
            <w:gridSpan w:val="4"/>
            <w:tcBorders>
              <w:top w:val="single" w:sz="4" w:space="0" w:color="auto"/>
              <w:left w:val="single" w:sz="4" w:space="0" w:color="auto"/>
              <w:bottom w:val="nil"/>
              <w:right w:val="single" w:sz="4" w:space="0" w:color="auto"/>
            </w:tcBorders>
            <w:shd w:val="clear" w:color="auto" w:fill="FFFFFF"/>
          </w:tcPr>
          <w:p w14:paraId="7B899569" w14:textId="77777777" w:rsidR="00850DCB" w:rsidRPr="00EA7FCC" w:rsidRDefault="00850DCB" w:rsidP="00394634">
            <w:pPr>
              <w:spacing w:before="120"/>
              <w:jc w:val="center"/>
              <w:rPr>
                <w:b/>
                <w:i/>
                <w:sz w:val="28"/>
                <w:szCs w:val="28"/>
              </w:rPr>
            </w:pPr>
            <w:r w:rsidRPr="00EA7FCC">
              <w:rPr>
                <w:b/>
                <w:i/>
                <w:sz w:val="28"/>
                <w:szCs w:val="28"/>
              </w:rPr>
              <w:t>Kinh phí (Triệu đồng)</w:t>
            </w:r>
          </w:p>
        </w:tc>
      </w:tr>
      <w:tr w:rsidR="00EA7FCC" w:rsidRPr="00EA7FCC" w14:paraId="3BC26FE4" w14:textId="77777777" w:rsidTr="000E21A8">
        <w:tc>
          <w:tcPr>
            <w:tcW w:w="4280" w:type="dxa"/>
            <w:gridSpan w:val="3"/>
            <w:tcBorders>
              <w:top w:val="single" w:sz="4" w:space="0" w:color="auto"/>
              <w:left w:val="single" w:sz="4" w:space="0" w:color="auto"/>
              <w:bottom w:val="nil"/>
              <w:right w:val="nil"/>
            </w:tcBorders>
            <w:shd w:val="clear" w:color="auto" w:fill="FFFFFF"/>
          </w:tcPr>
          <w:p w14:paraId="7320AC2E" w14:textId="77777777" w:rsidR="00850DCB" w:rsidRPr="00EA7FCC" w:rsidRDefault="00850DCB" w:rsidP="00394634">
            <w:pPr>
              <w:spacing w:before="120"/>
              <w:rPr>
                <w:sz w:val="28"/>
                <w:szCs w:val="28"/>
              </w:rPr>
            </w:pPr>
            <w:r w:rsidRPr="00EA7FCC">
              <w:rPr>
                <w:sz w:val="28"/>
                <w:szCs w:val="28"/>
              </w:rPr>
              <w:t>- Từ Ngân sách sự nghiệp khoa học</w:t>
            </w:r>
          </w:p>
        </w:tc>
        <w:tc>
          <w:tcPr>
            <w:tcW w:w="5042" w:type="dxa"/>
            <w:gridSpan w:val="4"/>
            <w:tcBorders>
              <w:top w:val="single" w:sz="4" w:space="0" w:color="auto"/>
              <w:left w:val="single" w:sz="4" w:space="0" w:color="auto"/>
              <w:bottom w:val="nil"/>
              <w:right w:val="single" w:sz="4" w:space="0" w:color="auto"/>
            </w:tcBorders>
            <w:shd w:val="clear" w:color="auto" w:fill="FFFFFF"/>
          </w:tcPr>
          <w:p w14:paraId="477A5958" w14:textId="77777777" w:rsidR="00850DCB" w:rsidRPr="00EA7FCC" w:rsidRDefault="00850DCB" w:rsidP="00394634">
            <w:pPr>
              <w:spacing w:before="120"/>
              <w:rPr>
                <w:sz w:val="28"/>
                <w:szCs w:val="28"/>
              </w:rPr>
            </w:pPr>
          </w:p>
        </w:tc>
      </w:tr>
      <w:tr w:rsidR="00EA7FCC" w:rsidRPr="00EA7FCC" w14:paraId="239F3BE0" w14:textId="77777777" w:rsidTr="000E21A8">
        <w:tc>
          <w:tcPr>
            <w:tcW w:w="4280" w:type="dxa"/>
            <w:gridSpan w:val="3"/>
            <w:tcBorders>
              <w:top w:val="single" w:sz="4" w:space="0" w:color="auto"/>
              <w:left w:val="single" w:sz="4" w:space="0" w:color="auto"/>
              <w:bottom w:val="nil"/>
              <w:right w:val="nil"/>
            </w:tcBorders>
            <w:shd w:val="clear" w:color="auto" w:fill="FFFFFF"/>
          </w:tcPr>
          <w:p w14:paraId="2D4B5F63" w14:textId="77777777" w:rsidR="00850DCB" w:rsidRPr="00EA7FCC" w:rsidRDefault="00850DCB" w:rsidP="00394634">
            <w:pPr>
              <w:spacing w:before="120"/>
              <w:rPr>
                <w:sz w:val="28"/>
                <w:szCs w:val="28"/>
              </w:rPr>
            </w:pPr>
            <w:r w:rsidRPr="00EA7FCC">
              <w:rPr>
                <w:sz w:val="28"/>
                <w:szCs w:val="28"/>
              </w:rPr>
              <w:t>- Từ nguồn tự có của tổ chức</w:t>
            </w:r>
          </w:p>
        </w:tc>
        <w:tc>
          <w:tcPr>
            <w:tcW w:w="5042" w:type="dxa"/>
            <w:gridSpan w:val="4"/>
            <w:tcBorders>
              <w:top w:val="single" w:sz="4" w:space="0" w:color="auto"/>
              <w:left w:val="single" w:sz="4" w:space="0" w:color="auto"/>
              <w:bottom w:val="nil"/>
              <w:right w:val="single" w:sz="4" w:space="0" w:color="auto"/>
            </w:tcBorders>
            <w:shd w:val="clear" w:color="auto" w:fill="FFFFFF"/>
          </w:tcPr>
          <w:p w14:paraId="3F971F79" w14:textId="77777777" w:rsidR="00850DCB" w:rsidRPr="00EA7FCC" w:rsidRDefault="00850DCB" w:rsidP="00394634">
            <w:pPr>
              <w:spacing w:before="120"/>
              <w:rPr>
                <w:sz w:val="28"/>
                <w:szCs w:val="28"/>
              </w:rPr>
            </w:pPr>
          </w:p>
        </w:tc>
      </w:tr>
      <w:tr w:rsidR="00EA7FCC" w:rsidRPr="00EA7FCC" w14:paraId="42DC9DAD" w14:textId="77777777" w:rsidTr="000E21A8">
        <w:tc>
          <w:tcPr>
            <w:tcW w:w="4280" w:type="dxa"/>
            <w:gridSpan w:val="3"/>
            <w:tcBorders>
              <w:top w:val="single" w:sz="4" w:space="0" w:color="auto"/>
              <w:left w:val="single" w:sz="4" w:space="0" w:color="auto"/>
              <w:bottom w:val="nil"/>
              <w:right w:val="nil"/>
            </w:tcBorders>
            <w:shd w:val="clear" w:color="auto" w:fill="FFFFFF"/>
          </w:tcPr>
          <w:p w14:paraId="2EC8CED4" w14:textId="77777777" w:rsidR="00850DCB" w:rsidRPr="00EA7FCC" w:rsidRDefault="00850DCB" w:rsidP="00394634">
            <w:pPr>
              <w:spacing w:before="120"/>
              <w:rPr>
                <w:sz w:val="28"/>
                <w:szCs w:val="28"/>
              </w:rPr>
            </w:pPr>
            <w:r w:rsidRPr="00EA7FCC">
              <w:rPr>
                <w:sz w:val="28"/>
                <w:szCs w:val="28"/>
              </w:rPr>
              <w:t>- Từ nguồn khác</w:t>
            </w:r>
          </w:p>
        </w:tc>
        <w:tc>
          <w:tcPr>
            <w:tcW w:w="5042" w:type="dxa"/>
            <w:gridSpan w:val="4"/>
            <w:tcBorders>
              <w:top w:val="single" w:sz="4" w:space="0" w:color="auto"/>
              <w:left w:val="single" w:sz="4" w:space="0" w:color="auto"/>
              <w:bottom w:val="nil"/>
              <w:right w:val="single" w:sz="4" w:space="0" w:color="auto"/>
            </w:tcBorders>
            <w:shd w:val="clear" w:color="auto" w:fill="FFFFFF"/>
          </w:tcPr>
          <w:p w14:paraId="68B3554F" w14:textId="77777777" w:rsidR="00850DCB" w:rsidRPr="00EA7FCC" w:rsidRDefault="00850DCB" w:rsidP="00394634">
            <w:pPr>
              <w:spacing w:before="120"/>
              <w:rPr>
                <w:sz w:val="28"/>
                <w:szCs w:val="28"/>
              </w:rPr>
            </w:pPr>
          </w:p>
        </w:tc>
      </w:tr>
      <w:tr w:rsidR="00EA7FCC" w:rsidRPr="00EA7FCC" w14:paraId="7938A424" w14:textId="77777777" w:rsidTr="000E21A8">
        <w:tc>
          <w:tcPr>
            <w:tcW w:w="437" w:type="dxa"/>
            <w:tcBorders>
              <w:top w:val="single" w:sz="4" w:space="0" w:color="auto"/>
              <w:left w:val="single" w:sz="4" w:space="0" w:color="auto"/>
              <w:bottom w:val="single" w:sz="4" w:space="0" w:color="auto"/>
              <w:right w:val="nil"/>
            </w:tcBorders>
            <w:shd w:val="clear" w:color="auto" w:fill="FFFFFF"/>
          </w:tcPr>
          <w:p w14:paraId="2499D7DB" w14:textId="77777777" w:rsidR="00850DCB" w:rsidRPr="00EA7FCC" w:rsidRDefault="00850DCB" w:rsidP="00394634">
            <w:pPr>
              <w:spacing w:before="120"/>
              <w:jc w:val="center"/>
              <w:rPr>
                <w:sz w:val="28"/>
                <w:szCs w:val="28"/>
              </w:rPr>
            </w:pPr>
            <w:r w:rsidRPr="00EA7FCC">
              <w:rPr>
                <w:sz w:val="28"/>
                <w:szCs w:val="28"/>
              </w:rPr>
              <w:t>6</w:t>
            </w:r>
          </w:p>
        </w:tc>
        <w:tc>
          <w:tcPr>
            <w:tcW w:w="8885" w:type="dxa"/>
            <w:gridSpan w:val="6"/>
            <w:tcBorders>
              <w:top w:val="single" w:sz="4" w:space="0" w:color="auto"/>
              <w:left w:val="single" w:sz="4" w:space="0" w:color="auto"/>
              <w:right w:val="single" w:sz="4" w:space="0" w:color="auto"/>
            </w:tcBorders>
            <w:shd w:val="clear" w:color="auto" w:fill="FFFFFF"/>
          </w:tcPr>
          <w:p w14:paraId="3CFAB683" w14:textId="77777777" w:rsidR="00850DCB" w:rsidRPr="00EA7FCC" w:rsidRDefault="00850DCB" w:rsidP="00394634">
            <w:pPr>
              <w:spacing w:before="120"/>
              <w:rPr>
                <w:b/>
                <w:sz w:val="28"/>
                <w:szCs w:val="28"/>
                <w:lang w:val="vi-VN"/>
              </w:rPr>
            </w:pPr>
            <w:r w:rsidRPr="00EA7FCC">
              <w:rPr>
                <w:b/>
                <w:sz w:val="28"/>
                <w:szCs w:val="28"/>
              </w:rPr>
              <w:t>Chủ nhiệm dự án</w:t>
            </w:r>
            <w:r w:rsidRPr="00EA7FCC">
              <w:rPr>
                <w:b/>
                <w:sz w:val="28"/>
                <w:szCs w:val="28"/>
                <w:lang w:val="vi-VN"/>
              </w:rPr>
              <w:t xml:space="preserve"> phát triển công nghệ cao</w:t>
            </w:r>
          </w:p>
        </w:tc>
      </w:tr>
      <w:tr w:rsidR="00EA7FCC" w:rsidRPr="00EA7FCC" w14:paraId="3491432B" w14:textId="77777777" w:rsidTr="000E21A8">
        <w:tc>
          <w:tcPr>
            <w:tcW w:w="437" w:type="dxa"/>
            <w:tcBorders>
              <w:top w:val="single" w:sz="4" w:space="0" w:color="auto"/>
              <w:left w:val="single" w:sz="4" w:space="0" w:color="auto"/>
              <w:bottom w:val="single" w:sz="4" w:space="0" w:color="auto"/>
            </w:tcBorders>
            <w:shd w:val="clear" w:color="auto" w:fill="FFFFFF"/>
          </w:tcPr>
          <w:p w14:paraId="0CFDF025" w14:textId="77777777" w:rsidR="00850DCB" w:rsidRPr="00EA7FCC" w:rsidRDefault="00850DCB" w:rsidP="00394634">
            <w:pPr>
              <w:spacing w:before="120"/>
              <w:jc w:val="center"/>
              <w:rPr>
                <w:sz w:val="28"/>
                <w:szCs w:val="28"/>
              </w:rPr>
            </w:pPr>
          </w:p>
        </w:tc>
        <w:tc>
          <w:tcPr>
            <w:tcW w:w="8885" w:type="dxa"/>
            <w:gridSpan w:val="6"/>
            <w:tcBorders>
              <w:left w:val="nil"/>
              <w:bottom w:val="single" w:sz="4" w:space="0" w:color="auto"/>
              <w:right w:val="single" w:sz="4" w:space="0" w:color="auto"/>
            </w:tcBorders>
            <w:shd w:val="clear" w:color="auto" w:fill="FFFFFF"/>
          </w:tcPr>
          <w:p w14:paraId="04F260AF" w14:textId="0CD22A32" w:rsidR="00850DCB" w:rsidRPr="00EA7FCC" w:rsidRDefault="00850DCB" w:rsidP="00394634">
            <w:pPr>
              <w:spacing w:before="120"/>
              <w:rPr>
                <w:sz w:val="28"/>
                <w:szCs w:val="28"/>
              </w:rPr>
            </w:pPr>
            <w:r w:rsidRPr="00EA7FCC">
              <w:rPr>
                <w:sz w:val="28"/>
                <w:szCs w:val="28"/>
              </w:rPr>
              <w:t>Họ và tên: ………………………………………………………………………</w:t>
            </w:r>
          </w:p>
          <w:p w14:paraId="6173D79D" w14:textId="7DD314BC" w:rsidR="00850DCB" w:rsidRPr="00EA7FCC" w:rsidRDefault="00850DCB" w:rsidP="00394634">
            <w:pPr>
              <w:spacing w:before="120"/>
              <w:rPr>
                <w:sz w:val="28"/>
                <w:szCs w:val="28"/>
              </w:rPr>
            </w:pPr>
            <w:r w:rsidRPr="00EA7FCC">
              <w:rPr>
                <w:sz w:val="28"/>
                <w:szCs w:val="28"/>
              </w:rPr>
              <w:t>Ngày, tháng, năm sinh: ………………………………. Nam/ Nữ: …………</w:t>
            </w:r>
            <w:r w:rsidR="00A35B9F" w:rsidRPr="00EA7FCC">
              <w:rPr>
                <w:sz w:val="28"/>
                <w:szCs w:val="28"/>
              </w:rPr>
              <w:t>..</w:t>
            </w:r>
          </w:p>
          <w:p w14:paraId="34238B29" w14:textId="1DF47A40" w:rsidR="00850DCB" w:rsidRPr="00EA7FCC" w:rsidRDefault="00850DCB" w:rsidP="00394634">
            <w:pPr>
              <w:spacing w:before="120"/>
              <w:rPr>
                <w:sz w:val="28"/>
                <w:szCs w:val="28"/>
              </w:rPr>
            </w:pPr>
            <w:r w:rsidRPr="00EA7FCC">
              <w:rPr>
                <w:sz w:val="28"/>
                <w:szCs w:val="28"/>
              </w:rPr>
              <w:t>Học hàm, học vị/ Trình độ chuyên môn: ………………………………………</w:t>
            </w:r>
          </w:p>
          <w:p w14:paraId="529E77AA" w14:textId="046579C0" w:rsidR="00850DCB" w:rsidRPr="00EA7FCC" w:rsidRDefault="00850DCB" w:rsidP="00394634">
            <w:pPr>
              <w:spacing w:before="120"/>
              <w:rPr>
                <w:sz w:val="28"/>
                <w:szCs w:val="28"/>
              </w:rPr>
            </w:pPr>
            <w:r w:rsidRPr="00EA7FCC">
              <w:rPr>
                <w:sz w:val="28"/>
                <w:szCs w:val="28"/>
              </w:rPr>
              <w:t>Chức danh khoa học: ………………………….. Chức vụ: …………………</w:t>
            </w:r>
            <w:r w:rsidR="00A35B9F" w:rsidRPr="00EA7FCC">
              <w:rPr>
                <w:sz w:val="28"/>
                <w:szCs w:val="28"/>
              </w:rPr>
              <w:t>...</w:t>
            </w:r>
          </w:p>
          <w:p w14:paraId="24619172" w14:textId="78716901" w:rsidR="00850DCB" w:rsidRPr="00EA7FCC" w:rsidRDefault="00850DCB" w:rsidP="00394634">
            <w:pPr>
              <w:spacing w:before="120"/>
              <w:rPr>
                <w:sz w:val="28"/>
                <w:szCs w:val="28"/>
              </w:rPr>
            </w:pPr>
            <w:r w:rsidRPr="00EA7FCC">
              <w:rPr>
                <w:sz w:val="28"/>
                <w:szCs w:val="28"/>
              </w:rPr>
              <w:t>Tên tổ chức đang công tác: ……………………………………………………</w:t>
            </w:r>
          </w:p>
          <w:p w14:paraId="4E159057" w14:textId="00091EF7" w:rsidR="00850DCB" w:rsidRPr="00EA7FCC" w:rsidRDefault="00850DCB" w:rsidP="00394634">
            <w:pPr>
              <w:spacing w:before="120"/>
              <w:rPr>
                <w:sz w:val="28"/>
                <w:szCs w:val="28"/>
              </w:rPr>
            </w:pPr>
            <w:r w:rsidRPr="00EA7FCC">
              <w:rPr>
                <w:sz w:val="28"/>
                <w:szCs w:val="28"/>
              </w:rPr>
              <w:t>Điện thoại của tổ chức:</w:t>
            </w:r>
            <w:r w:rsidRPr="00EA7FCC">
              <w:rPr>
                <w:sz w:val="28"/>
                <w:szCs w:val="28"/>
              </w:rPr>
              <w:tab/>
              <w:t xml:space="preserve">……………. Nhà riêng: ……….. Mobile: </w:t>
            </w:r>
            <w:r w:rsidR="00A35B9F" w:rsidRPr="00EA7FCC">
              <w:rPr>
                <w:sz w:val="28"/>
                <w:szCs w:val="28"/>
              </w:rPr>
              <w:t>………...</w:t>
            </w:r>
          </w:p>
          <w:p w14:paraId="2C4F2FD9" w14:textId="14B94794" w:rsidR="00850DCB" w:rsidRPr="00EA7FCC" w:rsidRDefault="00850DCB" w:rsidP="00394634">
            <w:pPr>
              <w:spacing w:before="120"/>
              <w:rPr>
                <w:sz w:val="28"/>
                <w:szCs w:val="28"/>
              </w:rPr>
            </w:pPr>
            <w:r w:rsidRPr="00EA7FCC">
              <w:rPr>
                <w:sz w:val="28"/>
                <w:szCs w:val="28"/>
              </w:rPr>
              <w:t>Fax: ……………………………… Email: …………………………………</w:t>
            </w:r>
            <w:r w:rsidR="00A35B9F" w:rsidRPr="00EA7FCC">
              <w:rPr>
                <w:sz w:val="28"/>
                <w:szCs w:val="28"/>
              </w:rPr>
              <w:t>…</w:t>
            </w:r>
          </w:p>
          <w:p w14:paraId="74EB744A" w14:textId="17AF8E4D" w:rsidR="00850DCB" w:rsidRPr="00EA7FCC" w:rsidRDefault="00850DCB" w:rsidP="00394634">
            <w:pPr>
              <w:spacing w:before="120"/>
              <w:rPr>
                <w:sz w:val="28"/>
                <w:szCs w:val="28"/>
              </w:rPr>
            </w:pPr>
            <w:r w:rsidRPr="00EA7FCC">
              <w:rPr>
                <w:sz w:val="28"/>
                <w:szCs w:val="28"/>
              </w:rPr>
              <w:t>Địa chỉ tổ chức: …………………………………………………………</w:t>
            </w:r>
            <w:r w:rsidRPr="00EA7FCC">
              <w:rPr>
                <w:sz w:val="28"/>
                <w:szCs w:val="28"/>
                <w:lang w:val="vi-VN"/>
              </w:rPr>
              <w:t>..</w:t>
            </w:r>
            <w:r w:rsidRPr="00EA7FCC">
              <w:rPr>
                <w:sz w:val="28"/>
                <w:szCs w:val="28"/>
              </w:rPr>
              <w:t>……</w:t>
            </w:r>
          </w:p>
          <w:p w14:paraId="07D940A2" w14:textId="2F3F29DA" w:rsidR="00850DCB" w:rsidRPr="00EA7FCC" w:rsidRDefault="00850DCB" w:rsidP="00394634">
            <w:pPr>
              <w:spacing w:before="120"/>
              <w:rPr>
                <w:sz w:val="28"/>
                <w:szCs w:val="28"/>
                <w:lang w:val="vi-VN"/>
              </w:rPr>
            </w:pPr>
            <w:r w:rsidRPr="00EA7FCC">
              <w:rPr>
                <w:sz w:val="28"/>
                <w:szCs w:val="28"/>
              </w:rPr>
              <w:t>Địa chỉ nhà riêng: ……………………………………………………………</w:t>
            </w:r>
            <w:r w:rsidRPr="00EA7FCC">
              <w:rPr>
                <w:sz w:val="28"/>
                <w:szCs w:val="28"/>
                <w:lang w:val="vi-VN"/>
              </w:rPr>
              <w:t>..</w:t>
            </w:r>
          </w:p>
        </w:tc>
      </w:tr>
      <w:tr w:rsidR="00EA7FCC" w:rsidRPr="00EA7FCC" w14:paraId="5AFDF72A" w14:textId="77777777" w:rsidTr="000E21A8">
        <w:tc>
          <w:tcPr>
            <w:tcW w:w="437" w:type="dxa"/>
            <w:tcBorders>
              <w:top w:val="single" w:sz="4" w:space="0" w:color="auto"/>
              <w:left w:val="single" w:sz="4" w:space="0" w:color="auto"/>
              <w:bottom w:val="single" w:sz="4" w:space="0" w:color="auto"/>
              <w:right w:val="nil"/>
            </w:tcBorders>
            <w:shd w:val="clear" w:color="auto" w:fill="FFFFFF"/>
          </w:tcPr>
          <w:p w14:paraId="43CAAAED" w14:textId="77777777" w:rsidR="00850DCB" w:rsidRPr="00EA7FCC" w:rsidRDefault="00850DCB" w:rsidP="00394634">
            <w:pPr>
              <w:spacing w:before="120"/>
              <w:jc w:val="center"/>
              <w:rPr>
                <w:b/>
                <w:sz w:val="28"/>
                <w:szCs w:val="28"/>
              </w:rPr>
            </w:pPr>
            <w:r w:rsidRPr="00EA7FCC">
              <w:rPr>
                <w:b/>
                <w:sz w:val="28"/>
                <w:szCs w:val="28"/>
              </w:rPr>
              <w:t>7</w:t>
            </w: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510C2BED" w14:textId="77777777" w:rsidR="00850DCB" w:rsidRPr="00EA7FCC" w:rsidRDefault="00850DCB" w:rsidP="00394634">
            <w:pPr>
              <w:spacing w:before="120"/>
              <w:rPr>
                <w:b/>
                <w:sz w:val="28"/>
                <w:szCs w:val="28"/>
                <w:lang w:val="vi-VN"/>
              </w:rPr>
            </w:pPr>
            <w:r w:rsidRPr="00EA7FCC">
              <w:rPr>
                <w:b/>
                <w:sz w:val="28"/>
                <w:szCs w:val="28"/>
              </w:rPr>
              <w:t>Thư ký dự án</w:t>
            </w:r>
            <w:r w:rsidRPr="00EA7FCC">
              <w:rPr>
                <w:b/>
                <w:sz w:val="28"/>
                <w:szCs w:val="28"/>
                <w:lang w:val="vi-VN"/>
              </w:rPr>
              <w:t xml:space="preserve"> phát triển công nghệ cao</w:t>
            </w:r>
          </w:p>
        </w:tc>
      </w:tr>
      <w:tr w:rsidR="00EA7FCC" w:rsidRPr="00EA7FCC" w14:paraId="4D533E0B"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tcPr>
          <w:p w14:paraId="5BFFFED1" w14:textId="77777777" w:rsidR="00850DCB" w:rsidRPr="00EA7FCC" w:rsidRDefault="00850DCB" w:rsidP="00394634">
            <w:pPr>
              <w:spacing w:before="120"/>
              <w:jc w:val="center"/>
              <w:rPr>
                <w:sz w:val="28"/>
                <w:szCs w:val="28"/>
              </w:rPr>
            </w:pP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06DF7BBC" w14:textId="4362BF45" w:rsidR="00850DCB" w:rsidRPr="00EA7FCC" w:rsidRDefault="00850DCB" w:rsidP="00394634">
            <w:pPr>
              <w:spacing w:before="120"/>
              <w:rPr>
                <w:sz w:val="28"/>
                <w:szCs w:val="28"/>
              </w:rPr>
            </w:pPr>
            <w:r w:rsidRPr="00EA7FCC">
              <w:rPr>
                <w:sz w:val="28"/>
                <w:szCs w:val="28"/>
              </w:rPr>
              <w:t>Họ và tên: ……………………………………………………………………</w:t>
            </w:r>
            <w:r w:rsidR="00A35B9F" w:rsidRPr="00EA7FCC">
              <w:rPr>
                <w:sz w:val="28"/>
                <w:szCs w:val="28"/>
              </w:rPr>
              <w:t>..</w:t>
            </w:r>
          </w:p>
          <w:p w14:paraId="469A8CAD" w14:textId="26815EF3" w:rsidR="00850DCB" w:rsidRPr="00EA7FCC" w:rsidRDefault="00850DCB" w:rsidP="00394634">
            <w:pPr>
              <w:spacing w:before="120"/>
              <w:rPr>
                <w:sz w:val="28"/>
                <w:szCs w:val="28"/>
              </w:rPr>
            </w:pPr>
            <w:r w:rsidRPr="00EA7FCC">
              <w:rPr>
                <w:sz w:val="28"/>
                <w:szCs w:val="28"/>
              </w:rPr>
              <w:t>Ngày, tháng, năm sinh: ………………………. Nam/ Nữ: ………………</w:t>
            </w:r>
            <w:r w:rsidR="00A35B9F" w:rsidRPr="00EA7FCC">
              <w:rPr>
                <w:sz w:val="28"/>
                <w:szCs w:val="28"/>
              </w:rPr>
              <w:t>..</w:t>
            </w:r>
            <w:r w:rsidRPr="00EA7FCC">
              <w:rPr>
                <w:sz w:val="28"/>
                <w:szCs w:val="28"/>
              </w:rPr>
              <w:t>…</w:t>
            </w:r>
          </w:p>
          <w:p w14:paraId="32139739" w14:textId="2D99A662" w:rsidR="00850DCB" w:rsidRPr="00EA7FCC" w:rsidRDefault="00850DCB" w:rsidP="00394634">
            <w:pPr>
              <w:spacing w:before="120"/>
              <w:rPr>
                <w:sz w:val="28"/>
                <w:szCs w:val="28"/>
              </w:rPr>
            </w:pPr>
            <w:r w:rsidRPr="00EA7FCC">
              <w:rPr>
                <w:sz w:val="28"/>
                <w:szCs w:val="28"/>
              </w:rPr>
              <w:t>Học hàm, học vị: ………………………………………………………………</w:t>
            </w:r>
          </w:p>
          <w:p w14:paraId="349D3F66" w14:textId="4525695D" w:rsidR="00850DCB" w:rsidRPr="00EA7FCC" w:rsidRDefault="00850DCB" w:rsidP="00394634">
            <w:pPr>
              <w:spacing w:before="120"/>
              <w:rPr>
                <w:sz w:val="28"/>
                <w:szCs w:val="28"/>
              </w:rPr>
            </w:pPr>
            <w:r w:rsidRPr="00EA7FCC">
              <w:rPr>
                <w:sz w:val="28"/>
                <w:szCs w:val="28"/>
              </w:rPr>
              <w:t>Chức danh khoa học: ………………….. Chức vụ: …………………</w:t>
            </w:r>
            <w:r w:rsidR="00A35B9F" w:rsidRPr="00EA7FCC">
              <w:rPr>
                <w:sz w:val="28"/>
                <w:szCs w:val="28"/>
              </w:rPr>
              <w:t>..</w:t>
            </w:r>
            <w:r w:rsidRPr="00EA7FCC">
              <w:rPr>
                <w:sz w:val="28"/>
                <w:szCs w:val="28"/>
              </w:rPr>
              <w:t>………</w:t>
            </w:r>
          </w:p>
          <w:p w14:paraId="0F95EFCB" w14:textId="13030172" w:rsidR="00850DCB" w:rsidRPr="00EA7FCC" w:rsidRDefault="00850DCB" w:rsidP="00394634">
            <w:pPr>
              <w:spacing w:before="120"/>
              <w:rPr>
                <w:sz w:val="28"/>
                <w:szCs w:val="28"/>
              </w:rPr>
            </w:pPr>
            <w:r w:rsidRPr="00EA7FCC">
              <w:rPr>
                <w:sz w:val="28"/>
                <w:szCs w:val="28"/>
              </w:rPr>
              <w:lastRenderedPageBreak/>
              <w:t>Tên tổ chức đang công tác: ……………………………………………………</w:t>
            </w:r>
          </w:p>
          <w:p w14:paraId="061CFA05" w14:textId="44B833C3" w:rsidR="00850DCB" w:rsidRPr="00EA7FCC" w:rsidRDefault="00850DCB" w:rsidP="00394634">
            <w:pPr>
              <w:spacing w:before="120"/>
              <w:rPr>
                <w:sz w:val="28"/>
                <w:szCs w:val="28"/>
                <w:lang w:val="vi-VN"/>
              </w:rPr>
            </w:pPr>
            <w:r w:rsidRPr="00EA7FCC">
              <w:rPr>
                <w:sz w:val="28"/>
                <w:szCs w:val="28"/>
              </w:rPr>
              <w:t>Điện thoại của tổ chức:…………. Nhà riêng: ……….. Mobile: ………</w:t>
            </w:r>
            <w:r w:rsidR="000E21A8" w:rsidRPr="00EA7FCC">
              <w:rPr>
                <w:sz w:val="28"/>
                <w:szCs w:val="28"/>
              </w:rPr>
              <w:t>.</w:t>
            </w:r>
            <w:r w:rsidRPr="00EA7FCC">
              <w:rPr>
                <w:sz w:val="28"/>
                <w:szCs w:val="28"/>
                <w:lang w:val="vi-VN"/>
              </w:rPr>
              <w:t>.........</w:t>
            </w:r>
          </w:p>
          <w:p w14:paraId="20B038EE" w14:textId="2FD2CABB" w:rsidR="00850DCB" w:rsidRPr="00EA7FCC" w:rsidRDefault="00850DCB" w:rsidP="00394634">
            <w:pPr>
              <w:spacing w:before="120"/>
              <w:rPr>
                <w:sz w:val="28"/>
                <w:szCs w:val="28"/>
              </w:rPr>
            </w:pPr>
            <w:r w:rsidRPr="00EA7FCC">
              <w:rPr>
                <w:sz w:val="28"/>
                <w:szCs w:val="28"/>
              </w:rPr>
              <w:t>Fax: ………………………………… Email: ………………………</w:t>
            </w:r>
            <w:r w:rsidR="000E21A8" w:rsidRPr="00EA7FCC">
              <w:rPr>
                <w:sz w:val="28"/>
                <w:szCs w:val="28"/>
              </w:rPr>
              <w:t>…</w:t>
            </w:r>
            <w:r w:rsidRPr="00EA7FCC">
              <w:rPr>
                <w:sz w:val="28"/>
                <w:szCs w:val="28"/>
              </w:rPr>
              <w:t>………</w:t>
            </w:r>
          </w:p>
          <w:p w14:paraId="2384D542" w14:textId="641F61CE" w:rsidR="00850DCB" w:rsidRPr="00EA7FCC" w:rsidRDefault="00850DCB" w:rsidP="00394634">
            <w:pPr>
              <w:spacing w:before="120"/>
              <w:rPr>
                <w:sz w:val="28"/>
                <w:szCs w:val="28"/>
                <w:lang w:val="vi-VN"/>
              </w:rPr>
            </w:pPr>
            <w:r w:rsidRPr="00EA7FCC">
              <w:rPr>
                <w:sz w:val="28"/>
                <w:szCs w:val="28"/>
              </w:rPr>
              <w:t>Địa chỉ tổ chức: ………………………………………………………………</w:t>
            </w:r>
            <w:r w:rsidRPr="00EA7FCC">
              <w:rPr>
                <w:sz w:val="28"/>
                <w:szCs w:val="28"/>
                <w:lang w:val="vi-VN"/>
              </w:rPr>
              <w:t>..</w:t>
            </w:r>
          </w:p>
          <w:p w14:paraId="30627C9C" w14:textId="75A975F6" w:rsidR="00850DCB" w:rsidRPr="00EA7FCC" w:rsidRDefault="00850DCB" w:rsidP="00394634">
            <w:pPr>
              <w:spacing w:before="120"/>
              <w:rPr>
                <w:sz w:val="28"/>
                <w:szCs w:val="28"/>
                <w:lang w:val="vi-VN"/>
              </w:rPr>
            </w:pPr>
            <w:r w:rsidRPr="00EA7FCC">
              <w:rPr>
                <w:sz w:val="28"/>
                <w:szCs w:val="28"/>
              </w:rPr>
              <w:t>Địa chỉ nhà riêng: ……………………………………………………………</w:t>
            </w:r>
            <w:r w:rsidRPr="00EA7FCC">
              <w:rPr>
                <w:sz w:val="28"/>
                <w:szCs w:val="28"/>
                <w:lang w:val="vi-VN"/>
              </w:rPr>
              <w:t>..</w:t>
            </w:r>
          </w:p>
        </w:tc>
      </w:tr>
      <w:tr w:rsidR="00EA7FCC" w:rsidRPr="00EA7FCC" w14:paraId="352D8D3F"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tcPr>
          <w:p w14:paraId="0D800FE1" w14:textId="77777777" w:rsidR="00850DCB" w:rsidRPr="00EA7FCC" w:rsidRDefault="00850DCB" w:rsidP="00394634">
            <w:pPr>
              <w:spacing w:before="120"/>
              <w:jc w:val="center"/>
              <w:rPr>
                <w:sz w:val="28"/>
                <w:szCs w:val="28"/>
              </w:rPr>
            </w:pPr>
            <w:r w:rsidRPr="00EA7FCC">
              <w:rPr>
                <w:sz w:val="28"/>
                <w:szCs w:val="28"/>
              </w:rPr>
              <w:t>8</w:t>
            </w:r>
          </w:p>
        </w:tc>
        <w:tc>
          <w:tcPr>
            <w:tcW w:w="8885" w:type="dxa"/>
            <w:gridSpan w:val="6"/>
            <w:tcBorders>
              <w:top w:val="single" w:sz="4" w:space="0" w:color="auto"/>
              <w:left w:val="single" w:sz="4" w:space="0" w:color="auto"/>
              <w:right w:val="single" w:sz="4" w:space="0" w:color="auto"/>
            </w:tcBorders>
            <w:shd w:val="clear" w:color="auto" w:fill="FFFFFF"/>
          </w:tcPr>
          <w:p w14:paraId="04EDE317" w14:textId="77777777" w:rsidR="00850DCB" w:rsidRPr="00EA7FCC" w:rsidRDefault="00850DCB" w:rsidP="00394634">
            <w:pPr>
              <w:spacing w:before="120"/>
              <w:rPr>
                <w:b/>
                <w:sz w:val="28"/>
                <w:szCs w:val="28"/>
                <w:lang w:val="vi-VN"/>
              </w:rPr>
            </w:pPr>
            <w:r w:rsidRPr="00EA7FCC">
              <w:rPr>
                <w:b/>
                <w:sz w:val="28"/>
                <w:szCs w:val="28"/>
              </w:rPr>
              <w:t>Tổ chức chủ trì thực hiện dự án</w:t>
            </w:r>
            <w:r w:rsidRPr="00EA7FCC">
              <w:rPr>
                <w:b/>
                <w:sz w:val="28"/>
                <w:szCs w:val="28"/>
                <w:lang w:val="vi-VN"/>
              </w:rPr>
              <w:t xml:space="preserve"> phát triển công nghệ cao</w:t>
            </w:r>
          </w:p>
        </w:tc>
      </w:tr>
      <w:tr w:rsidR="00EA7FCC" w:rsidRPr="00EA7FCC" w14:paraId="456A4853" w14:textId="77777777" w:rsidTr="000E21A8">
        <w:tc>
          <w:tcPr>
            <w:tcW w:w="437" w:type="dxa"/>
            <w:tcBorders>
              <w:top w:val="single" w:sz="4" w:space="0" w:color="auto"/>
              <w:left w:val="single" w:sz="4" w:space="0" w:color="auto"/>
              <w:bottom w:val="single" w:sz="4" w:space="0" w:color="auto"/>
            </w:tcBorders>
            <w:shd w:val="clear" w:color="auto" w:fill="FFFFFF"/>
          </w:tcPr>
          <w:p w14:paraId="2F9083F4" w14:textId="77777777" w:rsidR="00850DCB" w:rsidRPr="00EA7FCC" w:rsidRDefault="00850DCB" w:rsidP="00394634">
            <w:pPr>
              <w:spacing w:before="120"/>
              <w:jc w:val="center"/>
              <w:rPr>
                <w:sz w:val="28"/>
                <w:szCs w:val="28"/>
              </w:rPr>
            </w:pPr>
          </w:p>
        </w:tc>
        <w:tc>
          <w:tcPr>
            <w:tcW w:w="8885" w:type="dxa"/>
            <w:gridSpan w:val="6"/>
            <w:tcBorders>
              <w:left w:val="nil"/>
              <w:bottom w:val="single" w:sz="4" w:space="0" w:color="auto"/>
              <w:right w:val="single" w:sz="4" w:space="0" w:color="auto"/>
            </w:tcBorders>
            <w:shd w:val="clear" w:color="auto" w:fill="FFFFFF"/>
          </w:tcPr>
          <w:p w14:paraId="5622E7DA" w14:textId="77777777" w:rsidR="00850DCB" w:rsidRPr="00EA7FCC" w:rsidRDefault="00850DCB" w:rsidP="00394634">
            <w:pPr>
              <w:spacing w:before="120"/>
              <w:rPr>
                <w:sz w:val="28"/>
                <w:szCs w:val="28"/>
              </w:rPr>
            </w:pPr>
            <w:r w:rsidRPr="00EA7FCC">
              <w:rPr>
                <w:sz w:val="28"/>
                <w:szCs w:val="28"/>
              </w:rPr>
              <w:t>Tên tổ chức chủ trì dự án:</w:t>
            </w:r>
          </w:p>
          <w:p w14:paraId="14258996" w14:textId="3C2C8CAB" w:rsidR="00850DCB" w:rsidRPr="00EA7FCC" w:rsidRDefault="00850DCB" w:rsidP="00394634">
            <w:pPr>
              <w:spacing w:before="120"/>
              <w:rPr>
                <w:sz w:val="28"/>
                <w:szCs w:val="28"/>
              </w:rPr>
            </w:pPr>
            <w:r w:rsidRPr="00EA7FCC">
              <w:rPr>
                <w:sz w:val="28"/>
                <w:szCs w:val="28"/>
              </w:rPr>
              <w:t>Điện thoại: ……………………………… Fax: …………………</w:t>
            </w:r>
            <w:r w:rsidR="000E21A8" w:rsidRPr="00EA7FCC">
              <w:rPr>
                <w:sz w:val="28"/>
                <w:szCs w:val="28"/>
              </w:rPr>
              <w:t>..</w:t>
            </w:r>
            <w:r w:rsidRPr="00EA7FCC">
              <w:rPr>
                <w:sz w:val="28"/>
                <w:szCs w:val="28"/>
              </w:rPr>
              <w:t>……</w:t>
            </w:r>
            <w:r w:rsidR="000E21A8" w:rsidRPr="00EA7FCC">
              <w:rPr>
                <w:sz w:val="28"/>
                <w:szCs w:val="28"/>
              </w:rPr>
              <w:t>…..</w:t>
            </w:r>
            <w:r w:rsidRPr="00EA7FCC">
              <w:rPr>
                <w:sz w:val="28"/>
                <w:szCs w:val="28"/>
              </w:rPr>
              <w:t>…</w:t>
            </w:r>
          </w:p>
          <w:p w14:paraId="7F1C0ED6" w14:textId="08CCA10E" w:rsidR="00850DCB" w:rsidRPr="00EA7FCC" w:rsidRDefault="00850DCB" w:rsidP="00394634">
            <w:pPr>
              <w:spacing w:before="120"/>
              <w:rPr>
                <w:sz w:val="28"/>
                <w:szCs w:val="28"/>
              </w:rPr>
            </w:pPr>
            <w:r w:rsidRPr="00EA7FCC">
              <w:rPr>
                <w:sz w:val="28"/>
                <w:szCs w:val="28"/>
              </w:rPr>
              <w:t>Email: ………………………………………………………………………….</w:t>
            </w:r>
          </w:p>
          <w:p w14:paraId="727235A7" w14:textId="38DB678E" w:rsidR="00850DCB" w:rsidRPr="00EA7FCC" w:rsidRDefault="00850DCB" w:rsidP="00394634">
            <w:pPr>
              <w:spacing w:before="120"/>
              <w:rPr>
                <w:sz w:val="28"/>
                <w:szCs w:val="28"/>
              </w:rPr>
            </w:pPr>
            <w:r w:rsidRPr="00EA7FCC">
              <w:rPr>
                <w:sz w:val="28"/>
                <w:szCs w:val="28"/>
              </w:rPr>
              <w:t>Website: ……………………………………………………………………</w:t>
            </w:r>
            <w:r w:rsidR="000E21A8" w:rsidRPr="00EA7FCC">
              <w:rPr>
                <w:sz w:val="28"/>
                <w:szCs w:val="28"/>
              </w:rPr>
              <w:t>….</w:t>
            </w:r>
          </w:p>
          <w:p w14:paraId="22814912" w14:textId="168BC816" w:rsidR="00850DCB" w:rsidRPr="00EA7FCC" w:rsidRDefault="00850DCB" w:rsidP="00394634">
            <w:pPr>
              <w:spacing w:before="120"/>
              <w:rPr>
                <w:sz w:val="28"/>
                <w:szCs w:val="28"/>
              </w:rPr>
            </w:pPr>
            <w:r w:rsidRPr="00EA7FCC">
              <w:rPr>
                <w:sz w:val="28"/>
                <w:szCs w:val="28"/>
              </w:rPr>
              <w:t>Địa chỉ: ………………………………………………………………………</w:t>
            </w:r>
            <w:r w:rsidR="000E21A8" w:rsidRPr="00EA7FCC">
              <w:rPr>
                <w:sz w:val="28"/>
                <w:szCs w:val="28"/>
              </w:rPr>
              <w:t>..</w:t>
            </w:r>
          </w:p>
          <w:p w14:paraId="54DD05B0" w14:textId="1D0DDF44" w:rsidR="00850DCB" w:rsidRPr="00EA7FCC" w:rsidRDefault="00850DCB" w:rsidP="00394634">
            <w:pPr>
              <w:spacing w:before="120"/>
              <w:rPr>
                <w:sz w:val="28"/>
                <w:szCs w:val="28"/>
              </w:rPr>
            </w:pPr>
            <w:r w:rsidRPr="00EA7FCC">
              <w:rPr>
                <w:sz w:val="28"/>
                <w:szCs w:val="28"/>
              </w:rPr>
              <w:t>Họ và tên thủ trưởng tổ chức: …………………………………………………</w:t>
            </w:r>
          </w:p>
          <w:p w14:paraId="3E301C16" w14:textId="43F41694" w:rsidR="00850DCB" w:rsidRPr="00EA7FCC" w:rsidRDefault="00850DCB" w:rsidP="00394634">
            <w:pPr>
              <w:spacing w:before="120"/>
              <w:rPr>
                <w:sz w:val="28"/>
                <w:szCs w:val="28"/>
              </w:rPr>
            </w:pPr>
            <w:r w:rsidRPr="00EA7FCC">
              <w:rPr>
                <w:sz w:val="28"/>
                <w:szCs w:val="28"/>
              </w:rPr>
              <w:t>Số tài khoản: …………………………………………………………</w:t>
            </w:r>
            <w:r w:rsidR="000E21A8" w:rsidRPr="00EA7FCC">
              <w:rPr>
                <w:sz w:val="28"/>
                <w:szCs w:val="28"/>
              </w:rPr>
              <w:t>..</w:t>
            </w:r>
            <w:r w:rsidRPr="00EA7FCC">
              <w:rPr>
                <w:sz w:val="28"/>
                <w:szCs w:val="28"/>
              </w:rPr>
              <w:t>………</w:t>
            </w:r>
          </w:p>
          <w:p w14:paraId="10847ADE" w14:textId="011F483F" w:rsidR="00850DCB" w:rsidRPr="00EA7FCC" w:rsidRDefault="00850DCB" w:rsidP="00394634">
            <w:pPr>
              <w:spacing w:before="120"/>
              <w:rPr>
                <w:sz w:val="28"/>
                <w:szCs w:val="28"/>
              </w:rPr>
            </w:pPr>
            <w:r w:rsidRPr="00EA7FCC">
              <w:rPr>
                <w:sz w:val="28"/>
                <w:szCs w:val="28"/>
              </w:rPr>
              <w:t>Kho bạc Nhà nước/Ngân hàng:  ………………………………………………</w:t>
            </w:r>
          </w:p>
        </w:tc>
      </w:tr>
      <w:tr w:rsidR="00EA7FCC" w:rsidRPr="00EA7FCC" w14:paraId="0462295D"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tcPr>
          <w:p w14:paraId="19658267" w14:textId="77777777" w:rsidR="00850DCB" w:rsidRPr="00EA7FCC" w:rsidRDefault="00850DCB" w:rsidP="00394634">
            <w:pPr>
              <w:spacing w:before="120"/>
              <w:jc w:val="center"/>
              <w:rPr>
                <w:b/>
                <w:sz w:val="28"/>
                <w:szCs w:val="28"/>
              </w:rPr>
            </w:pPr>
            <w:r w:rsidRPr="00EA7FCC">
              <w:rPr>
                <w:b/>
                <w:sz w:val="28"/>
                <w:szCs w:val="28"/>
              </w:rPr>
              <w:t>9</w:t>
            </w:r>
          </w:p>
        </w:tc>
        <w:tc>
          <w:tcPr>
            <w:tcW w:w="8885" w:type="dxa"/>
            <w:gridSpan w:val="6"/>
            <w:tcBorders>
              <w:top w:val="single" w:sz="4" w:space="0" w:color="auto"/>
              <w:left w:val="single" w:sz="4" w:space="0" w:color="auto"/>
              <w:right w:val="single" w:sz="4" w:space="0" w:color="auto"/>
            </w:tcBorders>
            <w:shd w:val="clear" w:color="auto" w:fill="FFFFFF"/>
          </w:tcPr>
          <w:p w14:paraId="6648729F" w14:textId="77777777" w:rsidR="00850DCB" w:rsidRPr="00EA7FCC" w:rsidRDefault="00850DCB" w:rsidP="00394634">
            <w:pPr>
              <w:spacing w:before="120"/>
              <w:rPr>
                <w:b/>
                <w:sz w:val="28"/>
                <w:szCs w:val="28"/>
                <w:lang w:val="vi-VN"/>
              </w:rPr>
            </w:pPr>
            <w:r w:rsidRPr="00EA7FCC">
              <w:rPr>
                <w:b/>
                <w:sz w:val="28"/>
                <w:szCs w:val="28"/>
              </w:rPr>
              <w:t>Tổ chức chủ quản quản lý dự án</w:t>
            </w:r>
            <w:r w:rsidRPr="00EA7FCC">
              <w:rPr>
                <w:b/>
                <w:sz w:val="28"/>
                <w:szCs w:val="28"/>
                <w:lang w:val="vi-VN"/>
              </w:rPr>
              <w:t xml:space="preserve"> phát triển công nghệ cao</w:t>
            </w:r>
          </w:p>
        </w:tc>
      </w:tr>
      <w:tr w:rsidR="00EA7FCC" w:rsidRPr="00EA7FCC" w14:paraId="4A76B440" w14:textId="77777777" w:rsidTr="000E21A8">
        <w:tc>
          <w:tcPr>
            <w:tcW w:w="437" w:type="dxa"/>
            <w:tcBorders>
              <w:top w:val="single" w:sz="4" w:space="0" w:color="auto"/>
              <w:left w:val="single" w:sz="4" w:space="0" w:color="auto"/>
              <w:bottom w:val="single" w:sz="4" w:space="0" w:color="auto"/>
            </w:tcBorders>
            <w:shd w:val="clear" w:color="auto" w:fill="FFFFFF"/>
          </w:tcPr>
          <w:p w14:paraId="44D981F8" w14:textId="77777777" w:rsidR="00850DCB" w:rsidRPr="00EA7FCC" w:rsidRDefault="00850DCB" w:rsidP="00701BCB">
            <w:pPr>
              <w:spacing w:before="120"/>
              <w:rPr>
                <w:sz w:val="28"/>
                <w:szCs w:val="28"/>
              </w:rPr>
            </w:pPr>
          </w:p>
        </w:tc>
        <w:tc>
          <w:tcPr>
            <w:tcW w:w="8885" w:type="dxa"/>
            <w:gridSpan w:val="6"/>
            <w:tcBorders>
              <w:left w:val="nil"/>
              <w:bottom w:val="single" w:sz="4" w:space="0" w:color="auto"/>
              <w:right w:val="single" w:sz="4" w:space="0" w:color="auto"/>
            </w:tcBorders>
            <w:shd w:val="clear" w:color="auto" w:fill="FFFFFF"/>
          </w:tcPr>
          <w:p w14:paraId="675BCEDF" w14:textId="3F73DEEB" w:rsidR="00850DCB" w:rsidRPr="00EA7FCC" w:rsidRDefault="00850DCB" w:rsidP="00394634">
            <w:pPr>
              <w:spacing w:before="120"/>
              <w:rPr>
                <w:sz w:val="28"/>
                <w:szCs w:val="28"/>
              </w:rPr>
            </w:pPr>
            <w:r w:rsidRPr="00EA7FCC">
              <w:rPr>
                <w:sz w:val="28"/>
                <w:szCs w:val="28"/>
              </w:rPr>
              <w:t>Tên tổ chức chủ quản quản lý dự án: ………………………………………</w:t>
            </w:r>
            <w:r w:rsidRPr="00EA7FCC">
              <w:rPr>
                <w:sz w:val="28"/>
                <w:szCs w:val="28"/>
                <w:lang w:val="vi-VN"/>
              </w:rPr>
              <w:t>.</w:t>
            </w:r>
            <w:r w:rsidRPr="00EA7FCC">
              <w:rPr>
                <w:sz w:val="28"/>
                <w:szCs w:val="28"/>
              </w:rPr>
              <w:t>…</w:t>
            </w:r>
          </w:p>
          <w:p w14:paraId="481C41AA" w14:textId="4505D145" w:rsidR="00850DCB" w:rsidRPr="00EA7FCC" w:rsidRDefault="00850DCB" w:rsidP="00394634">
            <w:pPr>
              <w:spacing w:before="120"/>
              <w:rPr>
                <w:sz w:val="28"/>
                <w:szCs w:val="28"/>
              </w:rPr>
            </w:pPr>
            <w:r w:rsidRPr="00EA7FCC">
              <w:rPr>
                <w:sz w:val="28"/>
                <w:szCs w:val="28"/>
              </w:rPr>
              <w:t>Điện thoại: …………………………… Fax: ………………………</w:t>
            </w:r>
            <w:r w:rsidR="000E21A8" w:rsidRPr="00EA7FCC">
              <w:rPr>
                <w:sz w:val="28"/>
                <w:szCs w:val="28"/>
              </w:rPr>
              <w:t>…</w:t>
            </w:r>
            <w:r w:rsidRPr="00EA7FCC">
              <w:rPr>
                <w:sz w:val="28"/>
                <w:szCs w:val="28"/>
              </w:rPr>
              <w:t>………</w:t>
            </w:r>
          </w:p>
          <w:p w14:paraId="7F0FEBDF" w14:textId="08BF33FE" w:rsidR="00850DCB" w:rsidRPr="00EA7FCC" w:rsidRDefault="00850DCB" w:rsidP="00394634">
            <w:pPr>
              <w:spacing w:before="120"/>
              <w:rPr>
                <w:sz w:val="28"/>
                <w:szCs w:val="28"/>
              </w:rPr>
            </w:pPr>
            <w:r w:rsidRPr="00EA7FCC">
              <w:rPr>
                <w:sz w:val="28"/>
                <w:szCs w:val="28"/>
              </w:rPr>
              <w:t>Email: …………………………………………………………………………</w:t>
            </w:r>
          </w:p>
          <w:p w14:paraId="20D8D767" w14:textId="121D3A3D" w:rsidR="00850DCB" w:rsidRPr="00EA7FCC" w:rsidRDefault="00850DCB" w:rsidP="00394634">
            <w:pPr>
              <w:spacing w:before="120"/>
              <w:rPr>
                <w:sz w:val="28"/>
                <w:szCs w:val="28"/>
                <w:lang w:val="vi-VN"/>
              </w:rPr>
            </w:pPr>
            <w:r w:rsidRPr="00EA7FCC">
              <w:rPr>
                <w:sz w:val="28"/>
                <w:szCs w:val="28"/>
              </w:rPr>
              <w:t>Địa chỉ: ………………………………………………………………………</w:t>
            </w:r>
            <w:r w:rsidR="000E21A8" w:rsidRPr="00EA7FCC">
              <w:rPr>
                <w:sz w:val="28"/>
                <w:szCs w:val="28"/>
              </w:rPr>
              <w:t>.</w:t>
            </w:r>
          </w:p>
          <w:p w14:paraId="6FCA99AF" w14:textId="28233F54" w:rsidR="00850DCB" w:rsidRPr="00EA7FCC" w:rsidRDefault="00850DCB" w:rsidP="00394634">
            <w:pPr>
              <w:spacing w:before="120"/>
              <w:rPr>
                <w:sz w:val="28"/>
                <w:szCs w:val="28"/>
                <w:lang w:val="vi-VN"/>
              </w:rPr>
            </w:pPr>
            <w:r w:rsidRPr="00EA7FCC">
              <w:rPr>
                <w:sz w:val="28"/>
                <w:szCs w:val="28"/>
              </w:rPr>
              <w:t>Họ và tên thủ trưởng tổ chức: ………………………………………………</w:t>
            </w:r>
            <w:r w:rsidRPr="00EA7FCC">
              <w:rPr>
                <w:sz w:val="28"/>
                <w:szCs w:val="28"/>
                <w:lang w:val="vi-VN"/>
              </w:rPr>
              <w:t>...</w:t>
            </w:r>
          </w:p>
        </w:tc>
      </w:tr>
      <w:tr w:rsidR="00EA7FCC" w:rsidRPr="00EA7FCC" w14:paraId="3CCF3F99" w14:textId="77777777" w:rsidTr="00B455C7">
        <w:tc>
          <w:tcPr>
            <w:tcW w:w="437" w:type="dxa"/>
            <w:tcBorders>
              <w:top w:val="single" w:sz="4" w:space="0" w:color="auto"/>
              <w:left w:val="single" w:sz="4" w:space="0" w:color="auto"/>
              <w:bottom w:val="single" w:sz="4" w:space="0" w:color="auto"/>
              <w:right w:val="single" w:sz="4" w:space="0" w:color="auto"/>
            </w:tcBorders>
            <w:shd w:val="clear" w:color="auto" w:fill="FFFFFF"/>
          </w:tcPr>
          <w:p w14:paraId="46EDE7D2" w14:textId="77777777" w:rsidR="00850DCB" w:rsidRPr="00EA7FCC" w:rsidRDefault="00850DCB" w:rsidP="00394634">
            <w:pPr>
              <w:spacing w:before="120"/>
              <w:jc w:val="center"/>
              <w:rPr>
                <w:sz w:val="28"/>
                <w:szCs w:val="28"/>
              </w:rPr>
            </w:pPr>
            <w:r w:rsidRPr="00EA7FCC">
              <w:rPr>
                <w:sz w:val="28"/>
                <w:szCs w:val="28"/>
              </w:rPr>
              <w:t>10</w:t>
            </w: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2FE344B2" w14:textId="77777777" w:rsidR="00850DCB" w:rsidRPr="00EA7FCC" w:rsidRDefault="00850DCB" w:rsidP="00394634">
            <w:pPr>
              <w:spacing w:before="120"/>
              <w:rPr>
                <w:b/>
                <w:sz w:val="28"/>
                <w:szCs w:val="28"/>
              </w:rPr>
            </w:pPr>
            <w:r w:rsidRPr="00EA7FCC">
              <w:rPr>
                <w:b/>
                <w:sz w:val="28"/>
                <w:szCs w:val="28"/>
              </w:rPr>
              <w:t xml:space="preserve">Tổ chức tham gia chính </w:t>
            </w:r>
          </w:p>
        </w:tc>
      </w:tr>
      <w:tr w:rsidR="00EA7FCC" w:rsidRPr="00EA7FCC" w14:paraId="255FDBF6" w14:textId="77777777" w:rsidTr="00B455C7">
        <w:tc>
          <w:tcPr>
            <w:tcW w:w="437" w:type="dxa"/>
            <w:tcBorders>
              <w:top w:val="single" w:sz="4" w:space="0" w:color="auto"/>
              <w:left w:val="single" w:sz="4" w:space="0" w:color="auto"/>
              <w:bottom w:val="single" w:sz="4" w:space="0" w:color="auto"/>
              <w:right w:val="single" w:sz="4" w:space="0" w:color="auto"/>
            </w:tcBorders>
            <w:shd w:val="clear" w:color="auto" w:fill="FFFFFF"/>
          </w:tcPr>
          <w:p w14:paraId="75C7AFBD" w14:textId="77777777" w:rsidR="00850DCB" w:rsidRPr="00EA7FCC" w:rsidRDefault="00850DCB" w:rsidP="00394634">
            <w:pPr>
              <w:spacing w:before="120"/>
              <w:jc w:val="center"/>
              <w:rPr>
                <w:sz w:val="28"/>
                <w:szCs w:val="28"/>
              </w:rPr>
            </w:pP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08ADD9BA" w14:textId="77777777" w:rsidR="00850DCB" w:rsidRPr="00EA7FCC" w:rsidRDefault="00850DCB" w:rsidP="00394634">
            <w:pPr>
              <w:spacing w:before="120"/>
              <w:rPr>
                <w:b/>
                <w:i/>
                <w:sz w:val="28"/>
                <w:szCs w:val="28"/>
                <w:lang w:val="vi-VN"/>
              </w:rPr>
            </w:pPr>
            <w:r w:rsidRPr="00EA7FCC">
              <w:rPr>
                <w:b/>
                <w:i/>
                <w:sz w:val="28"/>
                <w:szCs w:val="28"/>
              </w:rPr>
              <w:t>10.1. Tổ chức tham</w:t>
            </w:r>
            <w:r w:rsidRPr="00EA7FCC">
              <w:rPr>
                <w:b/>
                <w:i/>
                <w:sz w:val="28"/>
                <w:szCs w:val="28"/>
                <w:lang w:val="vi-VN"/>
              </w:rPr>
              <w:t xml:space="preserve"> gia chính 1</w:t>
            </w:r>
          </w:p>
          <w:p w14:paraId="108675FC" w14:textId="41E770C8" w:rsidR="00850DCB" w:rsidRPr="00EA7FCC" w:rsidRDefault="00850DCB" w:rsidP="00394634">
            <w:pPr>
              <w:spacing w:before="120"/>
              <w:rPr>
                <w:sz w:val="28"/>
                <w:szCs w:val="28"/>
              </w:rPr>
            </w:pPr>
            <w:r w:rsidRPr="00EA7FCC">
              <w:rPr>
                <w:sz w:val="28"/>
                <w:szCs w:val="28"/>
              </w:rPr>
              <w:t>Tên tổ chức: …………………………………………………</w:t>
            </w:r>
            <w:r w:rsidR="000E21A8" w:rsidRPr="00EA7FCC">
              <w:rPr>
                <w:sz w:val="28"/>
                <w:szCs w:val="28"/>
              </w:rPr>
              <w:t>…………………</w:t>
            </w:r>
          </w:p>
          <w:p w14:paraId="11690DFB" w14:textId="5B44D1EC" w:rsidR="00850DCB" w:rsidRPr="00EA7FCC" w:rsidRDefault="00850DCB" w:rsidP="00394634">
            <w:pPr>
              <w:spacing w:before="120"/>
              <w:rPr>
                <w:sz w:val="28"/>
                <w:szCs w:val="28"/>
              </w:rPr>
            </w:pPr>
            <w:r w:rsidRPr="00EA7FCC">
              <w:rPr>
                <w:sz w:val="28"/>
                <w:szCs w:val="28"/>
              </w:rPr>
              <w:t>Điện thoại: ……………………………… Fax: ………………………………</w:t>
            </w:r>
          </w:p>
          <w:p w14:paraId="064A09F7" w14:textId="609F94C2" w:rsidR="00850DCB" w:rsidRPr="00EA7FCC" w:rsidRDefault="00850DCB" w:rsidP="00394634">
            <w:pPr>
              <w:spacing w:before="120"/>
              <w:rPr>
                <w:sz w:val="28"/>
                <w:szCs w:val="28"/>
              </w:rPr>
            </w:pPr>
            <w:r w:rsidRPr="00EA7FCC">
              <w:rPr>
                <w:sz w:val="28"/>
                <w:szCs w:val="28"/>
              </w:rPr>
              <w:t>Email: ………………………………………………………………………</w:t>
            </w:r>
            <w:r w:rsidR="000E21A8" w:rsidRPr="00EA7FCC">
              <w:rPr>
                <w:sz w:val="28"/>
                <w:szCs w:val="28"/>
              </w:rPr>
              <w:t>…</w:t>
            </w:r>
          </w:p>
          <w:p w14:paraId="616CE98C" w14:textId="5DF55384" w:rsidR="00850DCB" w:rsidRPr="00EA7FCC" w:rsidRDefault="00850DCB" w:rsidP="00394634">
            <w:pPr>
              <w:spacing w:before="120"/>
              <w:rPr>
                <w:sz w:val="28"/>
                <w:szCs w:val="28"/>
              </w:rPr>
            </w:pPr>
            <w:r w:rsidRPr="00EA7FCC">
              <w:rPr>
                <w:sz w:val="28"/>
                <w:szCs w:val="28"/>
              </w:rPr>
              <w:t>Website: ………………………………………………………………………</w:t>
            </w:r>
          </w:p>
          <w:p w14:paraId="2A488F21" w14:textId="570CC792" w:rsidR="00850DCB" w:rsidRPr="00EA7FCC" w:rsidRDefault="00850DCB" w:rsidP="00394634">
            <w:pPr>
              <w:spacing w:before="120"/>
              <w:rPr>
                <w:sz w:val="28"/>
                <w:szCs w:val="28"/>
              </w:rPr>
            </w:pPr>
            <w:r w:rsidRPr="00EA7FCC">
              <w:rPr>
                <w:sz w:val="28"/>
                <w:szCs w:val="28"/>
              </w:rPr>
              <w:t>Địa chỉ: ………………………………………………………………………</w:t>
            </w:r>
            <w:r w:rsidR="000E21A8" w:rsidRPr="00EA7FCC">
              <w:rPr>
                <w:sz w:val="28"/>
                <w:szCs w:val="28"/>
              </w:rPr>
              <w:t>.</w:t>
            </w:r>
          </w:p>
          <w:p w14:paraId="3CA7B4B6" w14:textId="7C5E9005" w:rsidR="00850DCB" w:rsidRPr="00EA7FCC" w:rsidRDefault="00850DCB" w:rsidP="00394634">
            <w:pPr>
              <w:spacing w:before="120"/>
              <w:rPr>
                <w:sz w:val="28"/>
                <w:szCs w:val="28"/>
              </w:rPr>
            </w:pPr>
            <w:r w:rsidRPr="00EA7FCC">
              <w:rPr>
                <w:sz w:val="28"/>
                <w:szCs w:val="28"/>
              </w:rPr>
              <w:t>Họ và tên thủ trưởng tổ chức: ………………………………………</w:t>
            </w:r>
            <w:r w:rsidR="000E21A8" w:rsidRPr="00EA7FCC">
              <w:rPr>
                <w:sz w:val="28"/>
                <w:szCs w:val="28"/>
              </w:rPr>
              <w:t>.</w:t>
            </w:r>
            <w:r w:rsidRPr="00EA7FCC">
              <w:rPr>
                <w:sz w:val="28"/>
                <w:szCs w:val="28"/>
                <w:lang w:val="vi-VN"/>
              </w:rPr>
              <w:t>.</w:t>
            </w:r>
            <w:r w:rsidRPr="00EA7FCC">
              <w:rPr>
                <w:sz w:val="28"/>
                <w:szCs w:val="28"/>
              </w:rPr>
              <w:t>………</w:t>
            </w:r>
          </w:p>
          <w:p w14:paraId="08CC8E26" w14:textId="04C198F3" w:rsidR="00850DCB" w:rsidRPr="00EA7FCC" w:rsidRDefault="00850DCB" w:rsidP="00394634">
            <w:pPr>
              <w:spacing w:before="120"/>
              <w:rPr>
                <w:sz w:val="28"/>
                <w:szCs w:val="28"/>
              </w:rPr>
            </w:pPr>
            <w:r w:rsidRPr="00EA7FCC">
              <w:rPr>
                <w:sz w:val="28"/>
                <w:szCs w:val="28"/>
              </w:rPr>
              <w:t>Người chịu trách nhiệm chính về công nghệ của dự án: ..................................</w:t>
            </w:r>
          </w:p>
          <w:p w14:paraId="0E074A5F" w14:textId="77777777" w:rsidR="00850DCB" w:rsidRPr="00EA7FCC" w:rsidRDefault="00850DCB" w:rsidP="00394634">
            <w:pPr>
              <w:spacing w:before="120"/>
              <w:rPr>
                <w:b/>
                <w:i/>
                <w:sz w:val="28"/>
                <w:szCs w:val="28"/>
              </w:rPr>
            </w:pPr>
            <w:r w:rsidRPr="00EA7FCC">
              <w:rPr>
                <w:b/>
                <w:i/>
                <w:sz w:val="28"/>
                <w:szCs w:val="28"/>
              </w:rPr>
              <w:t>10.2. Tổ chức phối hợp khác</w:t>
            </w:r>
          </w:p>
          <w:p w14:paraId="48BCD2F6" w14:textId="0E072282" w:rsidR="00850DCB" w:rsidRPr="00EA7FCC" w:rsidRDefault="00850DCB" w:rsidP="00394634">
            <w:pPr>
              <w:spacing w:before="120"/>
              <w:rPr>
                <w:sz w:val="28"/>
                <w:szCs w:val="28"/>
                <w:lang w:val="vi-VN"/>
              </w:rPr>
            </w:pPr>
            <w:r w:rsidRPr="00EA7FCC">
              <w:rPr>
                <w:sz w:val="28"/>
                <w:szCs w:val="28"/>
              </w:rPr>
              <w:t>Tên tổ chức ..................................................…………………………………</w:t>
            </w:r>
            <w:r w:rsidRPr="00EA7FCC">
              <w:rPr>
                <w:sz w:val="28"/>
                <w:szCs w:val="28"/>
                <w:lang w:val="vi-VN"/>
              </w:rPr>
              <w:t>.</w:t>
            </w:r>
          </w:p>
          <w:p w14:paraId="0EF606E7" w14:textId="07C36623" w:rsidR="00850DCB" w:rsidRPr="00EA7FCC" w:rsidRDefault="00850DCB" w:rsidP="00394634">
            <w:pPr>
              <w:spacing w:before="120"/>
              <w:rPr>
                <w:sz w:val="28"/>
                <w:szCs w:val="28"/>
                <w:lang w:val="vi-VN"/>
              </w:rPr>
            </w:pPr>
            <w:r w:rsidRPr="00EA7FCC">
              <w:rPr>
                <w:sz w:val="28"/>
                <w:szCs w:val="28"/>
              </w:rPr>
              <w:t>Điện thoại: …………………………………… Fax: ………………………</w:t>
            </w:r>
            <w:r w:rsidR="00A35B9F" w:rsidRPr="00EA7FCC">
              <w:rPr>
                <w:sz w:val="28"/>
                <w:szCs w:val="28"/>
              </w:rPr>
              <w:t>…</w:t>
            </w:r>
          </w:p>
          <w:p w14:paraId="0F73961A" w14:textId="53B69C15" w:rsidR="00850DCB" w:rsidRPr="00EA7FCC" w:rsidRDefault="00850DCB" w:rsidP="00394634">
            <w:pPr>
              <w:spacing w:before="120"/>
              <w:rPr>
                <w:sz w:val="28"/>
                <w:szCs w:val="28"/>
              </w:rPr>
            </w:pPr>
            <w:r w:rsidRPr="00EA7FCC">
              <w:rPr>
                <w:sz w:val="28"/>
                <w:szCs w:val="28"/>
              </w:rPr>
              <w:t>Email: …………………………………………………………………………</w:t>
            </w:r>
          </w:p>
          <w:p w14:paraId="6052102D" w14:textId="1018788F" w:rsidR="00850DCB" w:rsidRPr="00EA7FCC" w:rsidRDefault="00850DCB" w:rsidP="00394634">
            <w:pPr>
              <w:spacing w:before="120"/>
              <w:rPr>
                <w:sz w:val="28"/>
                <w:szCs w:val="28"/>
              </w:rPr>
            </w:pPr>
            <w:r w:rsidRPr="00EA7FCC">
              <w:rPr>
                <w:sz w:val="28"/>
                <w:szCs w:val="28"/>
              </w:rPr>
              <w:t>Website: ………………………………………………………………………</w:t>
            </w:r>
          </w:p>
          <w:p w14:paraId="4743790C" w14:textId="5EFBB503" w:rsidR="00850DCB" w:rsidRPr="00EA7FCC" w:rsidRDefault="00850DCB" w:rsidP="00394634">
            <w:pPr>
              <w:spacing w:before="120"/>
              <w:rPr>
                <w:sz w:val="28"/>
                <w:szCs w:val="28"/>
              </w:rPr>
            </w:pPr>
            <w:r w:rsidRPr="00EA7FCC">
              <w:rPr>
                <w:sz w:val="28"/>
                <w:szCs w:val="28"/>
              </w:rPr>
              <w:lastRenderedPageBreak/>
              <w:t>Địa chỉ: ……………………………………………………………………</w:t>
            </w:r>
            <w:r w:rsidR="00A35B9F" w:rsidRPr="00EA7FCC">
              <w:rPr>
                <w:sz w:val="28"/>
                <w:szCs w:val="28"/>
              </w:rPr>
              <w:t>…</w:t>
            </w:r>
          </w:p>
          <w:p w14:paraId="02878E04" w14:textId="08745BA0" w:rsidR="00850DCB" w:rsidRPr="00EA7FCC" w:rsidRDefault="00850DCB" w:rsidP="00394634">
            <w:pPr>
              <w:spacing w:before="120"/>
              <w:rPr>
                <w:sz w:val="28"/>
                <w:szCs w:val="28"/>
              </w:rPr>
            </w:pPr>
            <w:r w:rsidRPr="00EA7FCC">
              <w:rPr>
                <w:sz w:val="28"/>
                <w:szCs w:val="28"/>
              </w:rPr>
              <w:t>Họ và tên thủ trưởng tổ chức: …………………………………………………</w:t>
            </w:r>
          </w:p>
        </w:tc>
      </w:tr>
      <w:tr w:rsidR="00EA7FCC" w:rsidRPr="00EA7FCC" w14:paraId="7D39EFAF" w14:textId="77777777" w:rsidTr="00701BCB">
        <w:tc>
          <w:tcPr>
            <w:tcW w:w="437" w:type="dxa"/>
            <w:tcBorders>
              <w:top w:val="single" w:sz="4" w:space="0" w:color="auto"/>
              <w:left w:val="single" w:sz="4" w:space="0" w:color="auto"/>
              <w:bottom w:val="single" w:sz="4" w:space="0" w:color="auto"/>
              <w:right w:val="single" w:sz="4" w:space="0" w:color="auto"/>
            </w:tcBorders>
            <w:shd w:val="clear" w:color="auto" w:fill="FFFFFF"/>
          </w:tcPr>
          <w:p w14:paraId="69864229" w14:textId="77777777" w:rsidR="00850DCB" w:rsidRPr="00EA7FCC" w:rsidRDefault="00850DCB" w:rsidP="00394634">
            <w:pPr>
              <w:spacing w:before="120"/>
              <w:jc w:val="center"/>
              <w:rPr>
                <w:b/>
                <w:sz w:val="28"/>
                <w:szCs w:val="28"/>
              </w:rPr>
            </w:pPr>
            <w:r w:rsidRPr="00EA7FCC">
              <w:rPr>
                <w:b/>
                <w:sz w:val="28"/>
                <w:szCs w:val="28"/>
              </w:rPr>
              <w:t>11</w:t>
            </w: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5EA50EE9" w14:textId="77777777" w:rsidR="00850DCB" w:rsidRPr="00EA7FCC" w:rsidRDefault="00850DCB" w:rsidP="00394634">
            <w:pPr>
              <w:spacing w:before="120"/>
              <w:rPr>
                <w:b/>
                <w:sz w:val="28"/>
                <w:szCs w:val="28"/>
                <w:lang w:val="vi-VN"/>
              </w:rPr>
            </w:pPr>
            <w:r w:rsidRPr="00EA7FCC">
              <w:rPr>
                <w:b/>
                <w:sz w:val="28"/>
                <w:szCs w:val="28"/>
              </w:rPr>
              <w:t>Cán</w:t>
            </w:r>
            <w:r w:rsidRPr="00EA7FCC">
              <w:rPr>
                <w:b/>
                <w:sz w:val="28"/>
                <w:szCs w:val="28"/>
                <w:lang w:val="vi-VN"/>
              </w:rPr>
              <w:t xml:space="preserve"> bộ </w:t>
            </w:r>
            <w:r w:rsidRPr="00EA7FCC">
              <w:rPr>
                <w:b/>
                <w:sz w:val="28"/>
                <w:szCs w:val="28"/>
              </w:rPr>
              <w:t>thực hiện</w:t>
            </w:r>
            <w:r w:rsidRPr="00EA7FCC">
              <w:rPr>
                <w:b/>
                <w:sz w:val="28"/>
                <w:szCs w:val="28"/>
                <w:lang w:val="vi-VN"/>
              </w:rPr>
              <w:t xml:space="preserve"> chính</w:t>
            </w:r>
            <w:r w:rsidRPr="00EA7FCC">
              <w:rPr>
                <w:b/>
                <w:sz w:val="28"/>
                <w:szCs w:val="28"/>
              </w:rPr>
              <w:t xml:space="preserve"> dự án</w:t>
            </w:r>
            <w:r w:rsidRPr="00EA7FCC">
              <w:rPr>
                <w:b/>
                <w:sz w:val="28"/>
                <w:szCs w:val="28"/>
                <w:lang w:val="vi-VN"/>
              </w:rPr>
              <w:t xml:space="preserve"> phát triển công nghệ cao</w:t>
            </w:r>
          </w:p>
        </w:tc>
      </w:tr>
      <w:tr w:rsidR="00EA7FCC" w:rsidRPr="00EA7FCC" w14:paraId="0492E948" w14:textId="77777777" w:rsidTr="00701BCB">
        <w:tc>
          <w:tcPr>
            <w:tcW w:w="437" w:type="dxa"/>
            <w:tcBorders>
              <w:top w:val="single" w:sz="4" w:space="0" w:color="auto"/>
              <w:left w:val="single" w:sz="4" w:space="0" w:color="auto"/>
              <w:bottom w:val="single" w:sz="4" w:space="0" w:color="auto"/>
              <w:right w:val="single" w:sz="4" w:space="0" w:color="auto"/>
            </w:tcBorders>
            <w:shd w:val="clear" w:color="auto" w:fill="FFFFFF"/>
          </w:tcPr>
          <w:p w14:paraId="32AD141F" w14:textId="77777777" w:rsidR="00850DCB" w:rsidRPr="00EA7FCC" w:rsidRDefault="00850DCB" w:rsidP="00394634">
            <w:pPr>
              <w:spacing w:before="120"/>
              <w:jc w:val="center"/>
              <w:rPr>
                <w:sz w:val="28"/>
                <w:szCs w:val="28"/>
              </w:rPr>
            </w:pP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34E9B35E" w14:textId="3054A2EB" w:rsidR="00850DCB" w:rsidRPr="00EA7FCC" w:rsidRDefault="00850DCB" w:rsidP="00D07BB7">
            <w:pPr>
              <w:spacing w:before="120"/>
              <w:jc w:val="both"/>
              <w:rPr>
                <w:i/>
                <w:sz w:val="28"/>
                <w:szCs w:val="28"/>
              </w:rPr>
            </w:pPr>
            <w:r w:rsidRPr="00EA7FCC">
              <w:rPr>
                <w:i/>
                <w:sz w:val="28"/>
                <w:szCs w:val="28"/>
              </w:rPr>
              <w:t>(</w:t>
            </w:r>
            <w:r w:rsidR="004008F9" w:rsidRPr="00EA7FCC">
              <w:rPr>
                <w:i/>
                <w:sz w:val="28"/>
                <w:szCs w:val="28"/>
              </w:rPr>
              <w:t>Ghi những người có đóng góp khoa học và chủ trì thực hiện những nội dung chính thuộc tổ chức chủ trì và tổ chức phối hợp tham gia thực hiện đề tài</w:t>
            </w:r>
            <w:r w:rsidR="004008F9" w:rsidRPr="00EA7FCC">
              <w:rPr>
                <w:i/>
                <w:sz w:val="28"/>
                <w:szCs w:val="28"/>
                <w:lang w:val="vi-VN"/>
              </w:rPr>
              <w:t xml:space="preserve"> công nghệ cao</w:t>
            </w:r>
            <w:r w:rsidR="00614CE0" w:rsidRPr="00EA7FCC">
              <w:rPr>
                <w:i/>
                <w:sz w:val="28"/>
                <w:szCs w:val="28"/>
              </w:rPr>
              <w:t>. Thành viên, kỹ thuật viên, nhân viên hỗ trợ lập danh sách theo mẫu này có xác nhận của tổ chức chủ trì và gửi kèm theo hồ sơ khi đăng ký</w:t>
            </w:r>
            <w:r w:rsidRPr="00EA7FCC">
              <w:rPr>
                <w:i/>
                <w:sz w:val="28"/>
                <w:szCs w:val="28"/>
              </w:rPr>
              <w:t>)</w:t>
            </w:r>
          </w:p>
        </w:tc>
      </w:tr>
      <w:tr w:rsidR="00EA7FCC" w:rsidRPr="00EA7FCC" w14:paraId="6F81E63B"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130C1140" w14:textId="77777777" w:rsidR="00850DCB" w:rsidRPr="00EA7FCC" w:rsidRDefault="00850DCB" w:rsidP="00B642E7">
            <w:pPr>
              <w:spacing w:before="120"/>
              <w:jc w:val="center"/>
              <w:rPr>
                <w:b/>
                <w:sz w:val="28"/>
                <w:szCs w:val="28"/>
              </w:rPr>
            </w:pPr>
            <w:r w:rsidRPr="00EA7FCC">
              <w:rPr>
                <w:b/>
                <w:sz w:val="28"/>
                <w:szCs w:val="28"/>
              </w:rPr>
              <w:t>Số TT</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14:paraId="50FE9087" w14:textId="77777777" w:rsidR="00850DCB" w:rsidRPr="00EA7FCC" w:rsidRDefault="00850DCB" w:rsidP="00B642E7">
            <w:pPr>
              <w:spacing w:before="120"/>
              <w:jc w:val="center"/>
              <w:rPr>
                <w:b/>
                <w:sz w:val="28"/>
                <w:szCs w:val="28"/>
              </w:rPr>
            </w:pPr>
            <w:r w:rsidRPr="00EA7FCC">
              <w:rPr>
                <w:b/>
                <w:sz w:val="28"/>
                <w:szCs w:val="28"/>
              </w:rPr>
              <w:t>Họ và tên</w:t>
            </w: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50FB616F" w14:textId="77777777" w:rsidR="00850DCB" w:rsidRPr="00EA7FCC" w:rsidRDefault="00850DCB" w:rsidP="00B642E7">
            <w:pPr>
              <w:spacing w:before="120"/>
              <w:jc w:val="center"/>
              <w:rPr>
                <w:b/>
                <w:sz w:val="28"/>
                <w:szCs w:val="28"/>
              </w:rPr>
            </w:pPr>
            <w:r w:rsidRPr="00EA7FCC">
              <w:rPr>
                <w:b/>
                <w:sz w:val="28"/>
                <w:szCs w:val="28"/>
              </w:rPr>
              <w:t>Tổ chức công tác</w:t>
            </w: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5C9B9" w14:textId="77777777" w:rsidR="00850DCB" w:rsidRPr="00EA7FCC" w:rsidRDefault="00850DCB" w:rsidP="00B642E7">
            <w:pPr>
              <w:spacing w:before="120"/>
              <w:jc w:val="center"/>
              <w:rPr>
                <w:b/>
                <w:sz w:val="28"/>
                <w:szCs w:val="28"/>
              </w:rPr>
            </w:pPr>
            <w:r w:rsidRPr="00EA7FCC">
              <w:rPr>
                <w:b/>
                <w:sz w:val="28"/>
                <w:szCs w:val="28"/>
              </w:rPr>
              <w:t>Nội dung công việc tham gia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2A89559" w14:textId="77777777" w:rsidR="00850DCB" w:rsidRPr="00EA7FCC" w:rsidRDefault="00850DCB" w:rsidP="00B642E7">
            <w:pPr>
              <w:spacing w:before="120"/>
              <w:jc w:val="center"/>
              <w:rPr>
                <w:b/>
                <w:sz w:val="28"/>
                <w:szCs w:val="28"/>
              </w:rPr>
            </w:pPr>
            <w:r w:rsidRPr="00EA7FCC">
              <w:rPr>
                <w:b/>
                <w:sz w:val="28"/>
                <w:szCs w:val="28"/>
              </w:rPr>
              <w:t>Thời gian làm việc cho dự án</w:t>
            </w:r>
          </w:p>
          <w:p w14:paraId="78765AAF" w14:textId="77777777" w:rsidR="00850DCB" w:rsidRPr="00EA7FCC" w:rsidRDefault="00850DCB" w:rsidP="00B642E7">
            <w:pPr>
              <w:spacing w:before="120"/>
              <w:jc w:val="center"/>
              <w:rPr>
                <w:sz w:val="28"/>
                <w:szCs w:val="28"/>
              </w:rPr>
            </w:pPr>
            <w:r w:rsidRPr="00EA7FCC">
              <w:rPr>
                <w:sz w:val="28"/>
                <w:szCs w:val="28"/>
              </w:rPr>
              <w:t>(Số tháng quy đổi</w:t>
            </w:r>
            <w:r w:rsidRPr="00EA7FCC">
              <w:rPr>
                <w:sz w:val="28"/>
                <w:szCs w:val="28"/>
                <w:highlight w:val="yellow"/>
                <w:vertAlign w:val="superscript"/>
              </w:rPr>
              <w:t>2</w:t>
            </w:r>
            <w:r w:rsidRPr="00EA7FCC">
              <w:rPr>
                <w:sz w:val="28"/>
                <w:szCs w:val="28"/>
              </w:rPr>
              <w:t>)</w:t>
            </w:r>
          </w:p>
        </w:tc>
      </w:tr>
      <w:tr w:rsidR="00EA7FCC" w:rsidRPr="00EA7FCC" w14:paraId="6C7F4DAC"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656A4C9C" w14:textId="77777777" w:rsidR="00850DCB" w:rsidRPr="00EA7FCC" w:rsidRDefault="00850DCB" w:rsidP="00B642E7">
            <w:pPr>
              <w:spacing w:before="120"/>
              <w:jc w:val="center"/>
              <w:rPr>
                <w:sz w:val="28"/>
                <w:szCs w:val="28"/>
              </w:rPr>
            </w:pPr>
            <w:r w:rsidRPr="00EA7FCC">
              <w:rPr>
                <w:sz w:val="28"/>
                <w:szCs w:val="28"/>
              </w:rPr>
              <w:t>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3A09DB28"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729693F"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7AB755F2"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66930BA" w14:textId="77777777" w:rsidR="00850DCB" w:rsidRPr="00EA7FCC" w:rsidRDefault="00850DCB" w:rsidP="00394634">
            <w:pPr>
              <w:spacing w:before="120"/>
              <w:jc w:val="center"/>
              <w:rPr>
                <w:b/>
                <w:sz w:val="28"/>
                <w:szCs w:val="28"/>
              </w:rPr>
            </w:pPr>
          </w:p>
        </w:tc>
      </w:tr>
      <w:tr w:rsidR="00EA7FCC" w:rsidRPr="00EA7FCC" w14:paraId="0939AD47"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6AD3B438" w14:textId="77777777" w:rsidR="00850DCB" w:rsidRPr="00EA7FCC" w:rsidRDefault="00850DCB" w:rsidP="00B642E7">
            <w:pPr>
              <w:spacing w:before="120"/>
              <w:jc w:val="center"/>
              <w:rPr>
                <w:sz w:val="28"/>
                <w:szCs w:val="28"/>
              </w:rPr>
            </w:pPr>
            <w:r w:rsidRPr="00EA7FCC">
              <w:rPr>
                <w:sz w:val="28"/>
                <w:szCs w:val="28"/>
              </w:rPr>
              <w:t>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56B5C88C"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6DB749C"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7C153EAA"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611F039" w14:textId="77777777" w:rsidR="00850DCB" w:rsidRPr="00EA7FCC" w:rsidRDefault="00850DCB" w:rsidP="00394634">
            <w:pPr>
              <w:spacing w:before="120"/>
              <w:jc w:val="center"/>
              <w:rPr>
                <w:b/>
                <w:sz w:val="28"/>
                <w:szCs w:val="28"/>
              </w:rPr>
            </w:pPr>
          </w:p>
        </w:tc>
      </w:tr>
      <w:tr w:rsidR="00EA7FCC" w:rsidRPr="00EA7FCC" w14:paraId="409FFCE3"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04B925DC" w14:textId="77777777" w:rsidR="00850DCB" w:rsidRPr="00EA7FCC" w:rsidRDefault="00850DCB" w:rsidP="00B642E7">
            <w:pPr>
              <w:spacing w:before="120"/>
              <w:jc w:val="center"/>
              <w:rPr>
                <w:sz w:val="28"/>
                <w:szCs w:val="28"/>
              </w:rPr>
            </w:pPr>
            <w:r w:rsidRPr="00EA7FCC">
              <w:rPr>
                <w:sz w:val="28"/>
                <w:szCs w:val="28"/>
              </w:rPr>
              <w:t>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4DEE0AB7"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401DE53F"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55F088C3"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7BB89BE" w14:textId="77777777" w:rsidR="00850DCB" w:rsidRPr="00EA7FCC" w:rsidRDefault="00850DCB" w:rsidP="00394634">
            <w:pPr>
              <w:spacing w:before="120"/>
              <w:jc w:val="center"/>
              <w:rPr>
                <w:b/>
                <w:sz w:val="28"/>
                <w:szCs w:val="28"/>
              </w:rPr>
            </w:pPr>
          </w:p>
        </w:tc>
      </w:tr>
      <w:tr w:rsidR="00EA7FCC" w:rsidRPr="00EA7FCC" w14:paraId="7B7BB538"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54B57983" w14:textId="77777777" w:rsidR="00850DCB" w:rsidRPr="00EA7FCC" w:rsidRDefault="00850DCB" w:rsidP="00B642E7">
            <w:pPr>
              <w:spacing w:before="120"/>
              <w:jc w:val="center"/>
              <w:rPr>
                <w:sz w:val="28"/>
                <w:szCs w:val="28"/>
              </w:rPr>
            </w:pPr>
            <w:r w:rsidRPr="00EA7FCC">
              <w:rPr>
                <w:sz w:val="28"/>
                <w:szCs w:val="28"/>
              </w:rPr>
              <w:t>4</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510389C1"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0FC891ED"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1C92D84A"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8804249" w14:textId="77777777" w:rsidR="00850DCB" w:rsidRPr="00EA7FCC" w:rsidRDefault="00850DCB" w:rsidP="00394634">
            <w:pPr>
              <w:spacing w:before="120"/>
              <w:jc w:val="center"/>
              <w:rPr>
                <w:b/>
                <w:sz w:val="28"/>
                <w:szCs w:val="28"/>
              </w:rPr>
            </w:pPr>
          </w:p>
        </w:tc>
      </w:tr>
      <w:tr w:rsidR="00EA7FCC" w:rsidRPr="00EA7FCC" w14:paraId="5C7009AE"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53E42937" w14:textId="77777777" w:rsidR="00850DCB" w:rsidRPr="00EA7FCC" w:rsidRDefault="00850DCB" w:rsidP="00B642E7">
            <w:pPr>
              <w:spacing w:before="120"/>
              <w:jc w:val="center"/>
              <w:rPr>
                <w:sz w:val="28"/>
                <w:szCs w:val="28"/>
              </w:rPr>
            </w:pPr>
            <w:r w:rsidRPr="00EA7FCC">
              <w:rPr>
                <w:sz w:val="28"/>
                <w:szCs w:val="28"/>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730E1731"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7E9CA86F"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5AF6B16B"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50142E4" w14:textId="77777777" w:rsidR="00850DCB" w:rsidRPr="00EA7FCC" w:rsidRDefault="00850DCB" w:rsidP="00394634">
            <w:pPr>
              <w:spacing w:before="120"/>
              <w:jc w:val="center"/>
              <w:rPr>
                <w:b/>
                <w:sz w:val="28"/>
                <w:szCs w:val="28"/>
              </w:rPr>
            </w:pPr>
          </w:p>
        </w:tc>
      </w:tr>
      <w:tr w:rsidR="00EA7FCC" w:rsidRPr="00EA7FCC" w14:paraId="7174ED63"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513044C8" w14:textId="77777777" w:rsidR="00850DCB" w:rsidRPr="00EA7FCC" w:rsidRDefault="00850DCB" w:rsidP="00B642E7">
            <w:pPr>
              <w:spacing w:before="120"/>
              <w:jc w:val="center"/>
              <w:rPr>
                <w:sz w:val="28"/>
                <w:szCs w:val="28"/>
              </w:rPr>
            </w:pPr>
            <w:r w:rsidRPr="00EA7FCC">
              <w:rPr>
                <w:sz w:val="28"/>
                <w:szCs w:val="28"/>
              </w:rPr>
              <w:t>6</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43CB8E10"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7315DABE"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2875B08C"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602B8B6" w14:textId="77777777" w:rsidR="00850DCB" w:rsidRPr="00EA7FCC" w:rsidRDefault="00850DCB" w:rsidP="00394634">
            <w:pPr>
              <w:spacing w:before="120"/>
              <w:jc w:val="center"/>
              <w:rPr>
                <w:b/>
                <w:sz w:val="28"/>
                <w:szCs w:val="28"/>
              </w:rPr>
            </w:pPr>
          </w:p>
        </w:tc>
      </w:tr>
      <w:tr w:rsidR="00EA7FCC" w:rsidRPr="00EA7FCC" w14:paraId="143530A3"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2DC3F5EA" w14:textId="77777777" w:rsidR="00850DCB" w:rsidRPr="00EA7FCC" w:rsidRDefault="00850DCB" w:rsidP="00B642E7">
            <w:pPr>
              <w:spacing w:before="120"/>
              <w:jc w:val="center"/>
              <w:rPr>
                <w:sz w:val="28"/>
                <w:szCs w:val="28"/>
              </w:rPr>
            </w:pPr>
            <w:r w:rsidRPr="00EA7FCC">
              <w:rPr>
                <w:sz w:val="28"/>
                <w:szCs w:val="28"/>
              </w:rPr>
              <w:t>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51BDCABA"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79172EAA"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09661B95"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D3CE54B" w14:textId="77777777" w:rsidR="00850DCB" w:rsidRPr="00EA7FCC" w:rsidRDefault="00850DCB" w:rsidP="00394634">
            <w:pPr>
              <w:spacing w:before="120"/>
              <w:jc w:val="center"/>
              <w:rPr>
                <w:b/>
                <w:sz w:val="28"/>
                <w:szCs w:val="28"/>
              </w:rPr>
            </w:pPr>
          </w:p>
        </w:tc>
      </w:tr>
      <w:tr w:rsidR="00EA7FCC" w:rsidRPr="00EA7FCC" w14:paraId="5CEE6BF0"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57978E24" w14:textId="77777777" w:rsidR="00850DCB" w:rsidRPr="00EA7FCC" w:rsidRDefault="00850DCB" w:rsidP="00B642E7">
            <w:pPr>
              <w:spacing w:before="120"/>
              <w:jc w:val="center"/>
              <w:rPr>
                <w:sz w:val="28"/>
                <w:szCs w:val="28"/>
              </w:rPr>
            </w:pPr>
            <w:r w:rsidRPr="00EA7FCC">
              <w:rPr>
                <w:sz w:val="28"/>
                <w:szCs w:val="28"/>
              </w:rPr>
              <w:t>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6C34EC5E"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455CC490"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12EDB03E"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38EEB87" w14:textId="77777777" w:rsidR="00850DCB" w:rsidRPr="00EA7FCC" w:rsidRDefault="00850DCB" w:rsidP="00394634">
            <w:pPr>
              <w:spacing w:before="120"/>
              <w:jc w:val="center"/>
              <w:rPr>
                <w:b/>
                <w:sz w:val="28"/>
                <w:szCs w:val="28"/>
              </w:rPr>
            </w:pPr>
          </w:p>
        </w:tc>
      </w:tr>
      <w:tr w:rsidR="00EA7FCC" w:rsidRPr="00EA7FCC" w14:paraId="531668F1"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14:paraId="41AFC47B" w14:textId="77777777" w:rsidR="00850DCB" w:rsidRPr="00EA7FCC" w:rsidRDefault="00850DCB" w:rsidP="00B642E7">
            <w:pPr>
              <w:spacing w:before="120"/>
              <w:jc w:val="center"/>
              <w:rPr>
                <w:sz w:val="28"/>
                <w:szCs w:val="28"/>
              </w:rPr>
            </w:pPr>
            <w:r w:rsidRPr="00EA7FCC">
              <w:rPr>
                <w:sz w:val="28"/>
                <w:szCs w:val="28"/>
              </w:rPr>
              <w:t>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0F118AEA"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2F0AD986"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4E47AB17"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E7B8126" w14:textId="77777777" w:rsidR="00850DCB" w:rsidRPr="00EA7FCC" w:rsidRDefault="00850DCB" w:rsidP="00394634">
            <w:pPr>
              <w:spacing w:before="120"/>
              <w:jc w:val="center"/>
              <w:rPr>
                <w:b/>
                <w:sz w:val="28"/>
                <w:szCs w:val="28"/>
              </w:rPr>
            </w:pPr>
          </w:p>
        </w:tc>
      </w:tr>
      <w:tr w:rsidR="00EA7FCC" w:rsidRPr="00EA7FCC" w14:paraId="44155C84" w14:textId="77777777" w:rsidTr="000E21A8">
        <w:tc>
          <w:tcPr>
            <w:tcW w:w="437" w:type="dxa"/>
            <w:tcBorders>
              <w:top w:val="single" w:sz="4" w:space="0" w:color="auto"/>
              <w:left w:val="single" w:sz="4" w:space="0" w:color="auto"/>
              <w:bottom w:val="single" w:sz="4" w:space="0" w:color="auto"/>
              <w:right w:val="single" w:sz="4" w:space="0" w:color="auto"/>
            </w:tcBorders>
            <w:shd w:val="clear" w:color="auto" w:fill="FFFFFF"/>
          </w:tcPr>
          <w:p w14:paraId="1DC4D319" w14:textId="77777777" w:rsidR="00850DCB" w:rsidRPr="00EA7FCC" w:rsidRDefault="00850DCB" w:rsidP="00394634">
            <w:pPr>
              <w:spacing w:before="120"/>
              <w:jc w:val="center"/>
              <w:rPr>
                <w:sz w:val="28"/>
                <w:szCs w:val="28"/>
              </w:rPr>
            </w:pPr>
            <w:r w:rsidRPr="00EA7FCC">
              <w:rPr>
                <w:sz w:val="28"/>
                <w:szCs w:val="28"/>
              </w:rPr>
              <w:t>10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22E32EFD" w14:textId="77777777" w:rsidR="00850DCB" w:rsidRPr="00EA7FCC" w:rsidRDefault="00850DCB" w:rsidP="00394634">
            <w:pPr>
              <w:spacing w:before="120"/>
              <w:jc w:val="center"/>
              <w:rPr>
                <w:b/>
                <w:sz w:val="28"/>
                <w:szCs w:val="28"/>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008E6FA3" w14:textId="77777777" w:rsidR="00850DCB" w:rsidRPr="00EA7FCC" w:rsidRDefault="00850DCB" w:rsidP="00394634">
            <w:pPr>
              <w:spacing w:before="120"/>
              <w:jc w:val="center"/>
              <w:rPr>
                <w:b/>
                <w:sz w:val="28"/>
                <w:szCs w:val="28"/>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FFFFFF"/>
          </w:tcPr>
          <w:p w14:paraId="735D7DE1" w14:textId="77777777" w:rsidR="00850DCB" w:rsidRPr="00EA7FCC" w:rsidRDefault="00850DCB" w:rsidP="00394634">
            <w:pPr>
              <w:spacing w:before="120"/>
              <w:jc w:val="center"/>
              <w:rPr>
                <w:b/>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4B30D62" w14:textId="77777777" w:rsidR="00850DCB" w:rsidRPr="00EA7FCC" w:rsidRDefault="00850DCB" w:rsidP="00394634">
            <w:pPr>
              <w:spacing w:before="120"/>
              <w:jc w:val="center"/>
              <w:rPr>
                <w:b/>
                <w:sz w:val="28"/>
                <w:szCs w:val="28"/>
              </w:rPr>
            </w:pPr>
          </w:p>
        </w:tc>
      </w:tr>
      <w:tr w:rsidR="00EA7FCC" w:rsidRPr="00EA7FCC" w14:paraId="515FD65F" w14:textId="77777777" w:rsidTr="00B455C7">
        <w:tc>
          <w:tcPr>
            <w:tcW w:w="437" w:type="dxa"/>
            <w:tcBorders>
              <w:top w:val="single" w:sz="4" w:space="0" w:color="auto"/>
              <w:left w:val="single" w:sz="4" w:space="0" w:color="auto"/>
              <w:bottom w:val="single" w:sz="4" w:space="0" w:color="auto"/>
              <w:right w:val="single" w:sz="4" w:space="0" w:color="auto"/>
            </w:tcBorders>
            <w:shd w:val="clear" w:color="auto" w:fill="FFFFFF"/>
          </w:tcPr>
          <w:p w14:paraId="028B0DB9" w14:textId="77777777" w:rsidR="00850DCB" w:rsidRPr="00EA7FCC" w:rsidRDefault="00850DCB" w:rsidP="00394634">
            <w:pPr>
              <w:spacing w:before="120"/>
              <w:jc w:val="center"/>
              <w:rPr>
                <w:b/>
                <w:sz w:val="28"/>
                <w:szCs w:val="28"/>
              </w:rPr>
            </w:pPr>
            <w:r w:rsidRPr="00EA7FCC">
              <w:rPr>
                <w:b/>
                <w:sz w:val="28"/>
                <w:szCs w:val="28"/>
              </w:rPr>
              <w:t>12</w:t>
            </w: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2B9A168D" w14:textId="77777777" w:rsidR="00850DCB" w:rsidRPr="00EA7FCC" w:rsidRDefault="00850DCB" w:rsidP="00B642E7">
            <w:pPr>
              <w:spacing w:before="120"/>
              <w:jc w:val="both"/>
              <w:rPr>
                <w:b/>
                <w:sz w:val="28"/>
                <w:szCs w:val="28"/>
                <w:lang w:val="vi-VN"/>
              </w:rPr>
            </w:pPr>
            <w:r w:rsidRPr="00EA7FCC">
              <w:rPr>
                <w:b/>
                <w:sz w:val="28"/>
                <w:szCs w:val="28"/>
              </w:rPr>
              <w:t>Tổng quan tình hình nghiên cứu, luận giải về mục tiêu và những nội dung nghiên cứu của dự án</w:t>
            </w:r>
            <w:r w:rsidRPr="00EA7FCC">
              <w:rPr>
                <w:b/>
                <w:sz w:val="28"/>
                <w:szCs w:val="28"/>
                <w:lang w:val="vi-VN"/>
              </w:rPr>
              <w:t xml:space="preserve"> phát triển công nghệ cao</w:t>
            </w:r>
          </w:p>
        </w:tc>
      </w:tr>
      <w:tr w:rsidR="00EA7FCC" w:rsidRPr="00EA7FCC" w14:paraId="42A2DE82" w14:textId="77777777" w:rsidTr="00701BCB">
        <w:tc>
          <w:tcPr>
            <w:tcW w:w="9322" w:type="dxa"/>
            <w:gridSpan w:val="7"/>
            <w:tcBorders>
              <w:top w:val="single" w:sz="4" w:space="0" w:color="auto"/>
              <w:left w:val="single" w:sz="4" w:space="0" w:color="auto"/>
              <w:bottom w:val="single" w:sz="4" w:space="0" w:color="auto"/>
              <w:right w:val="single" w:sz="4" w:space="0" w:color="auto"/>
            </w:tcBorders>
            <w:shd w:val="clear" w:color="auto" w:fill="FFFFFF"/>
          </w:tcPr>
          <w:p w14:paraId="64AFDF5D" w14:textId="77777777" w:rsidR="00850DCB" w:rsidRPr="00EA7FCC" w:rsidRDefault="00850DCB" w:rsidP="007925C0">
            <w:pPr>
              <w:spacing w:before="120"/>
              <w:jc w:val="both"/>
              <w:rPr>
                <w:i/>
                <w:sz w:val="28"/>
                <w:szCs w:val="28"/>
              </w:rPr>
            </w:pPr>
            <w:r w:rsidRPr="00EA7FCC">
              <w:rPr>
                <w:b/>
                <w:sz w:val="28"/>
                <w:szCs w:val="28"/>
              </w:rPr>
              <w:t>Ngoài nước</w:t>
            </w:r>
            <w:r w:rsidRPr="00EA7FCC">
              <w:rPr>
                <w:sz w:val="28"/>
                <w:szCs w:val="28"/>
              </w:rPr>
              <w:t xml:space="preserve"> </w:t>
            </w:r>
            <w:r w:rsidRPr="00EA7FCC">
              <w:rPr>
                <w:i/>
                <w:sz w:val="28"/>
                <w:szCs w:val="28"/>
              </w:rPr>
              <w:t>(Phân tích đánh giá được những công trình nghiên cứu có liên quan và những kết quả nghiên cứu mới nhất trong lĩnh vực nghiên cứu của dự án</w:t>
            </w:r>
            <w:r w:rsidRPr="00EA7FCC">
              <w:rPr>
                <w:i/>
                <w:sz w:val="28"/>
                <w:szCs w:val="28"/>
                <w:lang w:val="vi-VN"/>
              </w:rPr>
              <w:t xml:space="preserve"> phát triển công nghệ cao</w:t>
            </w:r>
            <w:r w:rsidRPr="00EA7FCC">
              <w:rPr>
                <w:i/>
                <w:sz w:val="28"/>
                <w:szCs w:val="28"/>
              </w:rPr>
              <w:t>; nêu được những bước tiến về trình độ KH&amp;CN của những kết quả nghiên cứu đó)</w:t>
            </w:r>
          </w:p>
          <w:p w14:paraId="4A18DF5B" w14:textId="6E7EB527" w:rsidR="00850DCB" w:rsidRPr="00EA7FCC" w:rsidRDefault="00850DCB" w:rsidP="006F2DDB">
            <w:pPr>
              <w:spacing w:before="120"/>
              <w:rPr>
                <w:sz w:val="28"/>
                <w:szCs w:val="28"/>
                <w:lang w:val="vi-VN"/>
              </w:rPr>
            </w:pPr>
            <w:r w:rsidRPr="00EA7FCC">
              <w:rPr>
                <w:sz w:val="28"/>
                <w:szCs w:val="28"/>
              </w:rPr>
              <w:t>…………………………………………………………………………………</w:t>
            </w:r>
            <w:r w:rsidR="00A35B9F" w:rsidRPr="00EA7FCC">
              <w:rPr>
                <w:sz w:val="28"/>
                <w:szCs w:val="28"/>
              </w:rPr>
              <w:t>…</w:t>
            </w:r>
          </w:p>
          <w:p w14:paraId="373D8777" w14:textId="4C13FBA0" w:rsidR="00850DCB" w:rsidRPr="00EA7FCC" w:rsidRDefault="00850DCB" w:rsidP="006F2DDB">
            <w:pPr>
              <w:spacing w:before="120"/>
              <w:rPr>
                <w:sz w:val="28"/>
                <w:szCs w:val="28"/>
                <w:lang w:val="vi-VN"/>
              </w:rPr>
            </w:pPr>
            <w:r w:rsidRPr="00EA7FCC">
              <w:rPr>
                <w:sz w:val="28"/>
                <w:szCs w:val="28"/>
              </w:rPr>
              <w:t>……………………………………………………………………………………</w:t>
            </w:r>
          </w:p>
          <w:p w14:paraId="4E82BF2A" w14:textId="606F65C5" w:rsidR="00850DCB" w:rsidRPr="00EA7FCC" w:rsidRDefault="00850DCB" w:rsidP="006F2DDB">
            <w:pPr>
              <w:spacing w:before="120"/>
              <w:rPr>
                <w:sz w:val="28"/>
                <w:szCs w:val="28"/>
              </w:rPr>
            </w:pPr>
            <w:r w:rsidRPr="00EA7FCC">
              <w:rPr>
                <w:sz w:val="28"/>
                <w:szCs w:val="28"/>
              </w:rPr>
              <w:t>……………………………………………………………………………………</w:t>
            </w:r>
          </w:p>
          <w:p w14:paraId="15237197" w14:textId="77777777" w:rsidR="00B455C7" w:rsidRPr="00EA7FCC" w:rsidRDefault="00B455C7" w:rsidP="00B455C7">
            <w:pPr>
              <w:spacing w:before="120"/>
              <w:rPr>
                <w:sz w:val="28"/>
                <w:szCs w:val="28"/>
              </w:rPr>
            </w:pPr>
            <w:r w:rsidRPr="00EA7FCC">
              <w:rPr>
                <w:sz w:val="28"/>
                <w:szCs w:val="28"/>
              </w:rPr>
              <w:t>……………………………………………………………………………………</w:t>
            </w:r>
          </w:p>
          <w:p w14:paraId="08EC8D6C" w14:textId="6432C622" w:rsidR="00850DCB" w:rsidRPr="00EA7FCC" w:rsidRDefault="00850DCB" w:rsidP="007925C0">
            <w:pPr>
              <w:spacing w:before="120"/>
              <w:jc w:val="both"/>
              <w:rPr>
                <w:i/>
                <w:sz w:val="28"/>
                <w:szCs w:val="28"/>
              </w:rPr>
            </w:pPr>
            <w:r w:rsidRPr="00EA7FCC">
              <w:rPr>
                <w:b/>
                <w:sz w:val="28"/>
                <w:szCs w:val="28"/>
              </w:rPr>
              <w:t>Trong nước</w:t>
            </w:r>
            <w:r w:rsidRPr="00EA7FCC">
              <w:rPr>
                <w:sz w:val="28"/>
                <w:szCs w:val="28"/>
              </w:rPr>
              <w:t xml:space="preserve"> </w:t>
            </w:r>
            <w:r w:rsidRPr="00EA7FCC">
              <w:rPr>
                <w:i/>
                <w:sz w:val="28"/>
                <w:szCs w:val="28"/>
              </w:rPr>
              <w:t xml:space="preserve">(Phân tích, đánh giá tình hình nghiên cứu trong nước thuộc lĩnh vực nghiên cứu của dự án, đặc biệt phải nêu cụ thể được những kết quả KH&amp;CN liên quan đến dự án mà các cán bộ tham gia dự án đã thực hiện. Nếu có các dự án cùng bản chất đã và đang được thực hiện ở cấp khác, nơi khác thì phải giải trình rõ các nội dung kỹ thuật liên quan đến dự án này; Nếu phát hiện có dự án đang tiến hành mà dự án này có thể phối hợp nghiên cứu được thì cần ghi rõ Tên dự án, Tên Chủ </w:t>
            </w:r>
            <w:r w:rsidRPr="00EA7FCC">
              <w:rPr>
                <w:i/>
                <w:sz w:val="28"/>
                <w:szCs w:val="28"/>
              </w:rPr>
              <w:lastRenderedPageBreak/>
              <w:t>nhiệm dự án và cơ quan chủ trì dự án đó)</w:t>
            </w:r>
          </w:p>
          <w:p w14:paraId="75FA0F92" w14:textId="010E763C" w:rsidR="00850DCB" w:rsidRPr="00EA7FCC" w:rsidRDefault="00850DCB" w:rsidP="006F2DDB">
            <w:pPr>
              <w:spacing w:before="120"/>
              <w:rPr>
                <w:sz w:val="28"/>
                <w:szCs w:val="28"/>
                <w:lang w:val="vi-VN"/>
              </w:rPr>
            </w:pPr>
            <w:r w:rsidRPr="00EA7FCC">
              <w:rPr>
                <w:sz w:val="28"/>
                <w:szCs w:val="28"/>
              </w:rPr>
              <w:t>………………………………………………………………………………………</w:t>
            </w:r>
          </w:p>
          <w:p w14:paraId="15343BBE" w14:textId="22E0B181" w:rsidR="00850DCB" w:rsidRPr="00EA7FCC" w:rsidRDefault="00850DCB" w:rsidP="006F2DDB">
            <w:pPr>
              <w:spacing w:before="120"/>
              <w:rPr>
                <w:sz w:val="28"/>
                <w:szCs w:val="28"/>
                <w:lang w:val="vi-VN"/>
              </w:rPr>
            </w:pPr>
            <w:r w:rsidRPr="00EA7FCC">
              <w:rPr>
                <w:sz w:val="28"/>
                <w:szCs w:val="28"/>
              </w:rPr>
              <w:t>………………………………………………………………………………………</w:t>
            </w:r>
            <w:r w:rsidRPr="00EA7FCC">
              <w:rPr>
                <w:sz w:val="28"/>
                <w:szCs w:val="28"/>
                <w:lang w:val="vi-VN"/>
              </w:rPr>
              <w:t>.</w:t>
            </w:r>
          </w:p>
          <w:p w14:paraId="526D354E" w14:textId="53D3F012" w:rsidR="00850DCB" w:rsidRPr="00EA7FCC" w:rsidRDefault="00850DCB" w:rsidP="00A35B9F">
            <w:pPr>
              <w:spacing w:before="120"/>
              <w:rPr>
                <w:sz w:val="28"/>
                <w:szCs w:val="28"/>
                <w:lang w:val="vi-VN"/>
              </w:rPr>
            </w:pPr>
            <w:r w:rsidRPr="00EA7FCC">
              <w:rPr>
                <w:sz w:val="28"/>
                <w:szCs w:val="28"/>
              </w:rPr>
              <w:t>……………………………………………………………………………………</w:t>
            </w:r>
            <w:r w:rsidR="00B455C7" w:rsidRPr="00EA7FCC">
              <w:rPr>
                <w:sz w:val="28"/>
                <w:szCs w:val="28"/>
              </w:rPr>
              <w:t>….</w:t>
            </w:r>
          </w:p>
        </w:tc>
      </w:tr>
      <w:tr w:rsidR="00EA7FCC" w:rsidRPr="00EA7FCC" w14:paraId="37162FDE" w14:textId="77777777" w:rsidTr="00701BCB">
        <w:tc>
          <w:tcPr>
            <w:tcW w:w="437" w:type="dxa"/>
            <w:tcBorders>
              <w:top w:val="single" w:sz="4" w:space="0" w:color="auto"/>
              <w:left w:val="single" w:sz="4" w:space="0" w:color="auto"/>
              <w:bottom w:val="single" w:sz="4" w:space="0" w:color="auto"/>
              <w:right w:val="single" w:sz="4" w:space="0" w:color="auto"/>
            </w:tcBorders>
            <w:shd w:val="clear" w:color="auto" w:fill="FFFFFF"/>
          </w:tcPr>
          <w:p w14:paraId="7D3EEDA6" w14:textId="77777777" w:rsidR="00850DCB" w:rsidRPr="00EA7FCC" w:rsidRDefault="00850DCB" w:rsidP="00394634">
            <w:pPr>
              <w:spacing w:before="120"/>
              <w:jc w:val="center"/>
              <w:rPr>
                <w:b/>
                <w:sz w:val="28"/>
                <w:szCs w:val="28"/>
              </w:rPr>
            </w:pPr>
            <w:r w:rsidRPr="00EA7FCC">
              <w:rPr>
                <w:b/>
                <w:sz w:val="28"/>
                <w:szCs w:val="28"/>
              </w:rPr>
              <w:t>13</w:t>
            </w:r>
          </w:p>
        </w:tc>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14:paraId="723003FF" w14:textId="77777777" w:rsidR="00850DCB" w:rsidRPr="00EA7FCC" w:rsidRDefault="00850DCB" w:rsidP="00394634">
            <w:pPr>
              <w:spacing w:before="120"/>
              <w:rPr>
                <w:sz w:val="28"/>
                <w:szCs w:val="28"/>
                <w:lang w:val="vi-VN"/>
              </w:rPr>
            </w:pPr>
            <w:r w:rsidRPr="00EA7FCC">
              <w:rPr>
                <w:b/>
                <w:sz w:val="28"/>
                <w:szCs w:val="28"/>
              </w:rPr>
              <w:t>Luận cứ về sự cần thiết, tính khả thi và hiệu quả của dự án</w:t>
            </w:r>
            <w:r w:rsidRPr="00EA7FCC">
              <w:rPr>
                <w:b/>
                <w:sz w:val="28"/>
                <w:szCs w:val="28"/>
                <w:lang w:val="vi-VN"/>
              </w:rPr>
              <w:t xml:space="preserve"> phát triển công nghệ cao </w:t>
            </w:r>
          </w:p>
        </w:tc>
      </w:tr>
      <w:tr w:rsidR="00EA7FCC" w:rsidRPr="00EA7FCC" w14:paraId="0E685BE4" w14:textId="77777777" w:rsidTr="000E21A8">
        <w:tc>
          <w:tcPr>
            <w:tcW w:w="9322" w:type="dxa"/>
            <w:gridSpan w:val="7"/>
            <w:tcBorders>
              <w:top w:val="single" w:sz="4" w:space="0" w:color="auto"/>
              <w:left w:val="single" w:sz="4" w:space="0" w:color="auto"/>
              <w:bottom w:val="single" w:sz="4" w:space="0" w:color="auto"/>
              <w:right w:val="single" w:sz="4" w:space="0" w:color="auto"/>
            </w:tcBorders>
            <w:shd w:val="clear" w:color="auto" w:fill="FFFFFF"/>
          </w:tcPr>
          <w:p w14:paraId="69373695" w14:textId="77777777" w:rsidR="00850DCB" w:rsidRPr="00EA7FCC" w:rsidRDefault="00850DCB" w:rsidP="00AD4BD7">
            <w:pPr>
              <w:spacing w:before="120"/>
              <w:jc w:val="both"/>
              <w:rPr>
                <w:sz w:val="28"/>
                <w:szCs w:val="28"/>
              </w:rPr>
            </w:pPr>
            <w:r w:rsidRPr="00EA7FCC">
              <w:rPr>
                <w:b/>
                <w:i/>
                <w:sz w:val="28"/>
                <w:szCs w:val="28"/>
              </w:rPr>
              <w:t>13.1. Làm rõ về công nghệ lựa chọn của dự án</w:t>
            </w:r>
            <w:r w:rsidRPr="00EA7FCC">
              <w:rPr>
                <w:b/>
                <w:i/>
                <w:sz w:val="28"/>
                <w:szCs w:val="28"/>
                <w:lang w:val="vi-VN"/>
              </w:rPr>
              <w:t xml:space="preserve"> phát triển công nghệ cao</w:t>
            </w:r>
            <w:r w:rsidRPr="00EA7FCC">
              <w:rPr>
                <w:sz w:val="28"/>
                <w:szCs w:val="28"/>
              </w:rPr>
              <w:t xml:space="preserve"> </w:t>
            </w:r>
          </w:p>
          <w:p w14:paraId="0635D14B" w14:textId="77777777" w:rsidR="00850DCB" w:rsidRPr="00EA7FCC" w:rsidRDefault="00850DCB" w:rsidP="00AD4BD7">
            <w:pPr>
              <w:spacing w:before="120"/>
              <w:jc w:val="both"/>
              <w:rPr>
                <w:iCs/>
                <w:sz w:val="28"/>
                <w:szCs w:val="28"/>
              </w:rPr>
            </w:pPr>
            <w:r w:rsidRPr="00EA7FCC">
              <w:rPr>
                <w:iCs/>
                <w:sz w:val="28"/>
                <w:szCs w:val="28"/>
              </w:rPr>
              <w:t>Công nghệ trong dự án phát triển công nghệ cao phải thuộc Danh mục công nghệ cao được ưu tiên đầu tư phát triển được ban hành kèm theo Quyết định của Thủ tướng Chính phủ và phải thuộc một trong những trường hợp sau: là công nghệ được nghiên cứu ứng dụng để tạo ra sản phẩm có tính cạnh tranh cao; được nghiên cứu để thay thế công nghệ nhập khẩu từ nước ngoài; được nghiên cứu để sáng tạo ra công nghệ cao mới.</w:t>
            </w:r>
          </w:p>
          <w:p w14:paraId="59AAD195" w14:textId="6105B6F0" w:rsidR="00850DCB" w:rsidRPr="00EA7FCC" w:rsidRDefault="00850DCB" w:rsidP="006F2DDB">
            <w:pPr>
              <w:spacing w:before="120"/>
              <w:rPr>
                <w:sz w:val="28"/>
                <w:szCs w:val="28"/>
                <w:lang w:val="vi-VN"/>
              </w:rPr>
            </w:pPr>
            <w:r w:rsidRPr="00EA7FCC">
              <w:rPr>
                <w:sz w:val="28"/>
                <w:szCs w:val="28"/>
              </w:rPr>
              <w:t>………………………………………………………………………………………</w:t>
            </w:r>
          </w:p>
          <w:p w14:paraId="093728D5" w14:textId="24813BC1" w:rsidR="00850DCB" w:rsidRPr="00EA7FCC" w:rsidRDefault="00850DCB" w:rsidP="006F2DDB">
            <w:pPr>
              <w:spacing w:before="120"/>
              <w:rPr>
                <w:sz w:val="28"/>
                <w:szCs w:val="28"/>
                <w:lang w:val="vi-VN"/>
              </w:rPr>
            </w:pPr>
            <w:r w:rsidRPr="00EA7FCC">
              <w:rPr>
                <w:sz w:val="28"/>
                <w:szCs w:val="28"/>
              </w:rPr>
              <w:t>………………………………………………………………………………………</w:t>
            </w:r>
          </w:p>
          <w:p w14:paraId="242635D8" w14:textId="0511A305" w:rsidR="00850DCB" w:rsidRPr="00EA7FCC" w:rsidRDefault="00850DCB" w:rsidP="006F2DDB">
            <w:pPr>
              <w:spacing w:before="120"/>
              <w:rPr>
                <w:sz w:val="28"/>
                <w:szCs w:val="28"/>
                <w:lang w:val="vi-VN"/>
              </w:rPr>
            </w:pPr>
            <w:r w:rsidRPr="00EA7FCC">
              <w:rPr>
                <w:sz w:val="28"/>
                <w:szCs w:val="28"/>
              </w:rPr>
              <w:t>………………………………………………………………………………………</w:t>
            </w:r>
          </w:p>
          <w:p w14:paraId="68EC575D" w14:textId="77777777" w:rsidR="00850DCB" w:rsidRPr="00EA7FCC" w:rsidRDefault="00850DCB" w:rsidP="003A307C">
            <w:pPr>
              <w:spacing w:before="120"/>
              <w:jc w:val="both"/>
              <w:rPr>
                <w:i/>
                <w:sz w:val="28"/>
                <w:szCs w:val="28"/>
              </w:rPr>
            </w:pPr>
            <w:r w:rsidRPr="00EA7FCC">
              <w:rPr>
                <w:b/>
                <w:i/>
                <w:sz w:val="28"/>
                <w:szCs w:val="28"/>
              </w:rPr>
              <w:t>13.2. Lợi ích kinh tế, khả năng thị trường và cạnh tranh của sản phẩm dự án</w:t>
            </w:r>
            <w:r w:rsidRPr="00EA7FCC">
              <w:rPr>
                <w:b/>
                <w:i/>
                <w:sz w:val="28"/>
                <w:szCs w:val="28"/>
                <w:lang w:val="vi-VN"/>
              </w:rPr>
              <w:t xml:space="preserve"> phát triển công nghệ cao. </w:t>
            </w:r>
            <w:r w:rsidRPr="00EA7FCC">
              <w:rPr>
                <w:i/>
                <w:sz w:val="28"/>
                <w:szCs w:val="28"/>
              </w:rPr>
              <w:t>(Hiệu quả kinh tế mang lại khi áp dụng kết quả của dự án;</w:t>
            </w:r>
            <w:r w:rsidRPr="00EA7FCC">
              <w:rPr>
                <w:iCs/>
                <w:sz w:val="28"/>
                <w:szCs w:val="28"/>
              </w:rPr>
              <w:t xml:space="preserve"> </w:t>
            </w:r>
            <w:r w:rsidRPr="00EA7FCC">
              <w:rPr>
                <w:i/>
                <w:sz w:val="28"/>
                <w:szCs w:val="28"/>
              </w:rPr>
              <w:t>Thị trường và giá trị của công nghệ, sản phẩm được tạo ra từ  dự án phát triển công nghệ cao phải đủ lớn</w:t>
            </w:r>
            <w:r w:rsidRPr="00EA7FCC">
              <w:rPr>
                <w:i/>
                <w:sz w:val="28"/>
                <w:szCs w:val="28"/>
                <w:lang w:val="vi-VN"/>
              </w:rPr>
              <w:t>;</w:t>
            </w:r>
            <w:r w:rsidRPr="00EA7FCC">
              <w:rPr>
                <w:i/>
                <w:sz w:val="28"/>
                <w:szCs w:val="28"/>
              </w:rPr>
              <w:t xml:space="preserve"> </w:t>
            </w:r>
            <w:r w:rsidRPr="00EA7FCC">
              <w:rPr>
                <w:i/>
                <w:sz w:val="28"/>
                <w:szCs w:val="28"/>
                <w:lang w:val="vi-VN"/>
              </w:rPr>
              <w:t>K</w:t>
            </w:r>
            <w:r w:rsidRPr="00EA7FCC">
              <w:rPr>
                <w:i/>
                <w:sz w:val="28"/>
                <w:szCs w:val="28"/>
              </w:rPr>
              <w:t>hả năng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w:t>
            </w:r>
          </w:p>
          <w:p w14:paraId="4DE077F5" w14:textId="408F58E7" w:rsidR="00850DCB" w:rsidRPr="00EA7FCC" w:rsidRDefault="00850DCB" w:rsidP="006F2DDB">
            <w:pPr>
              <w:spacing w:before="120"/>
              <w:rPr>
                <w:sz w:val="28"/>
                <w:szCs w:val="28"/>
                <w:lang w:val="vi-VN"/>
              </w:rPr>
            </w:pPr>
            <w:r w:rsidRPr="00EA7FCC">
              <w:rPr>
                <w:sz w:val="28"/>
                <w:szCs w:val="28"/>
              </w:rPr>
              <w:t>………………………………………………………………………………………</w:t>
            </w:r>
          </w:p>
          <w:p w14:paraId="3766BE6E" w14:textId="0FFDB1D0" w:rsidR="00850DCB" w:rsidRPr="00EA7FCC" w:rsidRDefault="00850DCB" w:rsidP="006F2DDB">
            <w:pPr>
              <w:spacing w:before="120"/>
              <w:rPr>
                <w:sz w:val="28"/>
                <w:szCs w:val="28"/>
                <w:lang w:val="vi-VN"/>
              </w:rPr>
            </w:pPr>
            <w:r w:rsidRPr="00EA7FCC">
              <w:rPr>
                <w:sz w:val="28"/>
                <w:szCs w:val="28"/>
              </w:rPr>
              <w:t>………………………………………………………………………………………</w:t>
            </w:r>
            <w:r w:rsidRPr="00EA7FCC">
              <w:rPr>
                <w:sz w:val="28"/>
                <w:szCs w:val="28"/>
                <w:lang w:val="vi-VN"/>
              </w:rPr>
              <w:t>.</w:t>
            </w:r>
          </w:p>
          <w:p w14:paraId="7BA46649" w14:textId="50E48F46" w:rsidR="00850DCB" w:rsidRPr="00EA7FCC" w:rsidRDefault="00850DCB" w:rsidP="006F2DDB">
            <w:pPr>
              <w:spacing w:before="120"/>
              <w:rPr>
                <w:sz w:val="28"/>
                <w:szCs w:val="28"/>
                <w:lang w:val="vi-VN"/>
              </w:rPr>
            </w:pPr>
            <w:r w:rsidRPr="00EA7FCC">
              <w:rPr>
                <w:sz w:val="28"/>
                <w:szCs w:val="28"/>
              </w:rPr>
              <w:t>………………………………………………………………………………………</w:t>
            </w:r>
          </w:p>
          <w:p w14:paraId="6CF50709" w14:textId="77777777" w:rsidR="00850DCB" w:rsidRPr="00EA7FCC" w:rsidRDefault="00850DCB" w:rsidP="008E46F7">
            <w:pPr>
              <w:spacing w:before="120"/>
              <w:jc w:val="both"/>
              <w:rPr>
                <w:i/>
                <w:sz w:val="28"/>
                <w:szCs w:val="28"/>
              </w:rPr>
            </w:pPr>
            <w:r w:rsidRPr="00EA7FCC">
              <w:rPr>
                <w:b/>
                <w:i/>
                <w:sz w:val="28"/>
                <w:szCs w:val="28"/>
              </w:rPr>
              <w:t>13.3. Tác động của kết quả dự án</w:t>
            </w:r>
            <w:r w:rsidRPr="00EA7FCC">
              <w:rPr>
                <w:b/>
                <w:i/>
                <w:sz w:val="28"/>
                <w:szCs w:val="28"/>
                <w:lang w:val="vi-VN"/>
              </w:rPr>
              <w:t xml:space="preserve"> phát triển công nghệ cao</w:t>
            </w:r>
            <w:r w:rsidRPr="00EA7FCC">
              <w:rPr>
                <w:b/>
                <w:i/>
                <w:sz w:val="28"/>
                <w:szCs w:val="28"/>
              </w:rPr>
              <w:t xml:space="preserve"> đến kinh tế-xã hội, an ninh, quốc phòng</w:t>
            </w:r>
            <w:r w:rsidRPr="00EA7FCC">
              <w:rPr>
                <w:sz w:val="28"/>
                <w:szCs w:val="28"/>
              </w:rPr>
              <w:t xml:space="preserve"> </w:t>
            </w:r>
            <w:r w:rsidRPr="00EA7FCC">
              <w:rPr>
                <w:i/>
                <w:sz w:val="28"/>
                <w:szCs w:val="28"/>
              </w:rPr>
              <w:t>(Tác động của sản phẩm dự án</w:t>
            </w:r>
            <w:r w:rsidRPr="00EA7FCC">
              <w:rPr>
                <w:i/>
                <w:sz w:val="28"/>
                <w:szCs w:val="28"/>
                <w:lang w:val="vi-VN"/>
              </w:rPr>
              <w:t xml:space="preserve"> thúc đẩy</w:t>
            </w:r>
            <w:r w:rsidRPr="00EA7FCC">
              <w:rPr>
                <w:i/>
                <w:sz w:val="28"/>
                <w:szCs w:val="28"/>
              </w:rPr>
              <w:t xml:space="preserve"> phát triển KT-XH</w:t>
            </w:r>
            <w:r w:rsidRPr="00EA7FCC">
              <w:rPr>
                <w:i/>
                <w:sz w:val="28"/>
                <w:szCs w:val="28"/>
                <w:lang w:val="vi-VN"/>
              </w:rPr>
              <w:t xml:space="preserve"> của ngành, lĩnh vực, đất nước, khu vực:</w:t>
            </w:r>
            <w:r w:rsidRPr="00EA7FCC">
              <w:rPr>
                <w:i/>
                <w:sz w:val="28"/>
                <w:szCs w:val="28"/>
              </w:rPr>
              <w:t xml:space="preserve"> khả năng tạo thêm việc làm, ngành nghề mới, ảnh hưởng đến sức khỏe con người, đảm bảo an ninh, quốc phòng...).</w:t>
            </w:r>
          </w:p>
          <w:p w14:paraId="0F1BE2AD" w14:textId="646005AE" w:rsidR="00850DCB" w:rsidRPr="00EA7FCC" w:rsidRDefault="00850DCB" w:rsidP="006F2DDB">
            <w:pPr>
              <w:spacing w:before="120"/>
              <w:rPr>
                <w:sz w:val="28"/>
                <w:szCs w:val="28"/>
                <w:lang w:val="vi-VN"/>
              </w:rPr>
            </w:pPr>
            <w:r w:rsidRPr="00EA7FCC">
              <w:rPr>
                <w:sz w:val="28"/>
                <w:szCs w:val="28"/>
              </w:rPr>
              <w:t>……………………………………………………………………………………</w:t>
            </w:r>
            <w:r w:rsidR="00B455C7" w:rsidRPr="00EA7FCC">
              <w:rPr>
                <w:sz w:val="28"/>
                <w:szCs w:val="28"/>
              </w:rPr>
              <w:t>…</w:t>
            </w:r>
          </w:p>
          <w:p w14:paraId="3BD3CACF" w14:textId="2295F8CF" w:rsidR="00850DCB" w:rsidRPr="00EA7FCC" w:rsidRDefault="00850DCB" w:rsidP="006F2DDB">
            <w:pPr>
              <w:spacing w:before="120"/>
              <w:rPr>
                <w:sz w:val="28"/>
                <w:szCs w:val="28"/>
                <w:lang w:val="vi-VN"/>
              </w:rPr>
            </w:pPr>
            <w:r w:rsidRPr="00EA7FCC">
              <w:rPr>
                <w:sz w:val="28"/>
                <w:szCs w:val="28"/>
              </w:rPr>
              <w:t>………………………………………………………………………………………</w:t>
            </w:r>
            <w:r w:rsidRPr="00EA7FCC">
              <w:rPr>
                <w:sz w:val="28"/>
                <w:szCs w:val="28"/>
                <w:lang w:val="vi-VN"/>
              </w:rPr>
              <w:t>.</w:t>
            </w:r>
          </w:p>
          <w:p w14:paraId="4718375F" w14:textId="5C39E996" w:rsidR="00850DCB" w:rsidRPr="00EA7FCC" w:rsidRDefault="00850DCB" w:rsidP="006F2DDB">
            <w:pPr>
              <w:spacing w:before="120"/>
              <w:rPr>
                <w:sz w:val="28"/>
                <w:szCs w:val="28"/>
                <w:lang w:val="vi-VN"/>
              </w:rPr>
            </w:pPr>
            <w:r w:rsidRPr="00EA7FCC">
              <w:rPr>
                <w:sz w:val="28"/>
                <w:szCs w:val="28"/>
              </w:rPr>
              <w:t>……………………………………………………………………………………</w:t>
            </w:r>
            <w:r w:rsidR="00B455C7" w:rsidRPr="00EA7FCC">
              <w:rPr>
                <w:sz w:val="28"/>
                <w:szCs w:val="28"/>
              </w:rPr>
              <w:t>…</w:t>
            </w:r>
          </w:p>
          <w:p w14:paraId="07111EFE" w14:textId="77777777" w:rsidR="00850DCB" w:rsidRPr="00EA7FCC" w:rsidRDefault="00850DCB" w:rsidP="003A307C">
            <w:pPr>
              <w:spacing w:before="120"/>
              <w:jc w:val="both"/>
              <w:rPr>
                <w:i/>
                <w:sz w:val="28"/>
                <w:szCs w:val="28"/>
              </w:rPr>
            </w:pPr>
            <w:r w:rsidRPr="00EA7FCC">
              <w:rPr>
                <w:b/>
                <w:i/>
                <w:sz w:val="28"/>
                <w:szCs w:val="28"/>
              </w:rPr>
              <w:t>13.4. Năng lực thực hiện dự án</w:t>
            </w:r>
            <w:r w:rsidRPr="00EA7FCC">
              <w:rPr>
                <w:b/>
                <w:i/>
                <w:sz w:val="28"/>
                <w:szCs w:val="28"/>
                <w:lang w:val="vi-VN"/>
              </w:rPr>
              <w:t xml:space="preserve"> phát triển công nghệ cao</w:t>
            </w:r>
            <w:r w:rsidRPr="00EA7FCC">
              <w:rPr>
                <w:i/>
                <w:sz w:val="28"/>
                <w:szCs w:val="28"/>
              </w:rPr>
              <w:t xml:space="preserve"> (Mức độ cam kết và năng lực thực hiện của các tổ chức tham gia chính trong dự án: có năng lực hoặc huy động nguồn lực từ bên ngoài để bảo đảm tài chính, quản lý, công nghệ, sở hữu trí tuệ, pháp lý, các cam kết bằng hợp đồng về mức đóng góp vốn, sử dụng cơ sở vật chất kỹ thuật, lao động, bao tiêu sản phẩm, phân chia lợi ích về khai thác quyền sở hữu trí tuệ, chia sẻ rủi ro).</w:t>
            </w:r>
            <w:r w:rsidRPr="00EA7FCC">
              <w:rPr>
                <w:i/>
                <w:sz w:val="28"/>
                <w:szCs w:val="28"/>
              </w:rPr>
              <w:tab/>
            </w:r>
          </w:p>
          <w:p w14:paraId="36DEA3D5" w14:textId="7DBD2478" w:rsidR="00850DCB" w:rsidRPr="00EA7FCC" w:rsidRDefault="00850DCB" w:rsidP="006F2DDB">
            <w:pPr>
              <w:spacing w:before="120"/>
              <w:rPr>
                <w:sz w:val="28"/>
                <w:szCs w:val="28"/>
                <w:lang w:val="vi-VN"/>
              </w:rPr>
            </w:pPr>
            <w:r w:rsidRPr="00EA7FCC">
              <w:rPr>
                <w:sz w:val="28"/>
                <w:szCs w:val="28"/>
              </w:rPr>
              <w:lastRenderedPageBreak/>
              <w:t>……………………………………………………………………………………</w:t>
            </w:r>
            <w:r w:rsidR="006F45CD" w:rsidRPr="00EA7FCC">
              <w:rPr>
                <w:sz w:val="28"/>
                <w:szCs w:val="28"/>
              </w:rPr>
              <w:t>….</w:t>
            </w:r>
          </w:p>
          <w:p w14:paraId="163FE6A4" w14:textId="39F67052" w:rsidR="00850DCB" w:rsidRPr="00EA7FCC" w:rsidRDefault="00850DCB" w:rsidP="006F2DDB">
            <w:pPr>
              <w:spacing w:before="120"/>
              <w:rPr>
                <w:sz w:val="28"/>
                <w:szCs w:val="28"/>
                <w:lang w:val="vi-VN"/>
              </w:rPr>
            </w:pPr>
            <w:r w:rsidRPr="00EA7FCC">
              <w:rPr>
                <w:sz w:val="28"/>
                <w:szCs w:val="28"/>
              </w:rPr>
              <w:t>………………………………………………………………………………………</w:t>
            </w:r>
            <w:r w:rsidRPr="00EA7FCC">
              <w:rPr>
                <w:sz w:val="28"/>
                <w:szCs w:val="28"/>
                <w:lang w:val="vi-VN"/>
              </w:rPr>
              <w:t>.</w:t>
            </w:r>
          </w:p>
          <w:p w14:paraId="2C7FE743" w14:textId="6D63939A" w:rsidR="00850DCB" w:rsidRPr="00EA7FCC" w:rsidRDefault="00850DCB" w:rsidP="006F2DDB">
            <w:pPr>
              <w:spacing w:before="120"/>
              <w:rPr>
                <w:sz w:val="28"/>
                <w:szCs w:val="28"/>
                <w:lang w:val="vi-VN"/>
              </w:rPr>
            </w:pPr>
            <w:r w:rsidRPr="00EA7FCC">
              <w:rPr>
                <w:sz w:val="28"/>
                <w:szCs w:val="28"/>
              </w:rPr>
              <w:t>……………………………………………………………………………………</w:t>
            </w:r>
            <w:r w:rsidR="006F45CD" w:rsidRPr="00EA7FCC">
              <w:rPr>
                <w:sz w:val="28"/>
                <w:szCs w:val="28"/>
              </w:rPr>
              <w:t>….</w:t>
            </w:r>
          </w:p>
          <w:p w14:paraId="41D7CC55" w14:textId="77777777" w:rsidR="00850DCB" w:rsidRPr="00EA7FCC" w:rsidRDefault="00850DCB" w:rsidP="003A307C">
            <w:pPr>
              <w:spacing w:before="120"/>
              <w:jc w:val="both"/>
              <w:rPr>
                <w:i/>
                <w:sz w:val="28"/>
                <w:szCs w:val="28"/>
              </w:rPr>
            </w:pPr>
            <w:r w:rsidRPr="00EA7FCC">
              <w:rPr>
                <w:b/>
                <w:i/>
                <w:sz w:val="28"/>
                <w:szCs w:val="28"/>
              </w:rPr>
              <w:t>13.5. Khả năng ứng dụng, chuyển giao, nhân rộng kết quả của dự án</w:t>
            </w:r>
            <w:r w:rsidRPr="00EA7FCC">
              <w:rPr>
                <w:b/>
                <w:i/>
                <w:sz w:val="28"/>
                <w:szCs w:val="28"/>
                <w:lang w:val="vi-VN"/>
              </w:rPr>
              <w:t xml:space="preserve"> phát triển công nghệ cao</w:t>
            </w:r>
            <w:r w:rsidRPr="00EA7FCC">
              <w:rPr>
                <w:sz w:val="28"/>
                <w:szCs w:val="28"/>
              </w:rPr>
              <w:t xml:space="preserve"> </w:t>
            </w:r>
            <w:r w:rsidRPr="00EA7FCC">
              <w:rPr>
                <w:i/>
                <w:sz w:val="28"/>
                <w:szCs w:val="28"/>
              </w:rPr>
              <w:t>(Nêu rõ phương án về tổ chức sản xuất; nhân rộng, chuyển giao công nghệ</w:t>
            </w:r>
            <w:r w:rsidRPr="00EA7FCC">
              <w:rPr>
                <w:i/>
                <w:sz w:val="28"/>
                <w:szCs w:val="28"/>
                <w:lang w:val="vi-VN"/>
              </w:rPr>
              <w:t>.</w:t>
            </w:r>
            <w:r w:rsidRPr="00EA7FCC">
              <w:rPr>
                <w:i/>
                <w:sz w:val="28"/>
                <w:szCs w:val="28"/>
              </w:rPr>
              <w:t>..).</w:t>
            </w:r>
          </w:p>
          <w:p w14:paraId="0EC6AE4D" w14:textId="1C6B2ED6" w:rsidR="00850DCB" w:rsidRPr="00EA7FCC" w:rsidRDefault="00850DCB" w:rsidP="006F2DDB">
            <w:pPr>
              <w:spacing w:before="120"/>
              <w:rPr>
                <w:sz w:val="28"/>
                <w:szCs w:val="28"/>
                <w:lang w:val="vi-VN"/>
              </w:rPr>
            </w:pPr>
            <w:r w:rsidRPr="00EA7FCC">
              <w:rPr>
                <w:sz w:val="28"/>
                <w:szCs w:val="28"/>
              </w:rPr>
              <w:t>………………………………………………………………………………………</w:t>
            </w:r>
          </w:p>
          <w:p w14:paraId="77197625" w14:textId="416BEC0D" w:rsidR="00850DCB" w:rsidRPr="00EA7FCC" w:rsidRDefault="00850DCB" w:rsidP="006F2DDB">
            <w:pPr>
              <w:spacing w:before="120"/>
              <w:rPr>
                <w:sz w:val="28"/>
                <w:szCs w:val="28"/>
                <w:lang w:val="vi-VN"/>
              </w:rPr>
            </w:pPr>
            <w:r w:rsidRPr="00EA7FCC">
              <w:rPr>
                <w:sz w:val="28"/>
                <w:szCs w:val="28"/>
              </w:rPr>
              <w:t>………………………………………………………………………………………</w:t>
            </w:r>
          </w:p>
          <w:p w14:paraId="57ADE44C" w14:textId="77777777" w:rsidR="00850DCB" w:rsidRPr="00EA7FCC" w:rsidRDefault="00850DCB" w:rsidP="006F45CD">
            <w:pPr>
              <w:spacing w:before="120"/>
              <w:rPr>
                <w:sz w:val="28"/>
                <w:szCs w:val="28"/>
              </w:rPr>
            </w:pPr>
            <w:r w:rsidRPr="00EA7FCC">
              <w:rPr>
                <w:sz w:val="28"/>
                <w:szCs w:val="28"/>
              </w:rPr>
              <w:t>………………………………………………………………………………………</w:t>
            </w:r>
          </w:p>
          <w:p w14:paraId="06BFFD62" w14:textId="6F6A2F85" w:rsidR="006F45CD" w:rsidRPr="00EA7FCC" w:rsidRDefault="006F45CD" w:rsidP="006F45CD">
            <w:pPr>
              <w:spacing w:before="120"/>
              <w:rPr>
                <w:sz w:val="28"/>
                <w:szCs w:val="28"/>
                <w:lang w:val="vi-VN"/>
              </w:rPr>
            </w:pPr>
          </w:p>
        </w:tc>
      </w:tr>
    </w:tbl>
    <w:p w14:paraId="5499F1A6" w14:textId="77777777" w:rsidR="00850DCB" w:rsidRPr="00EA7FCC" w:rsidRDefault="00850DCB" w:rsidP="00394634">
      <w:pPr>
        <w:spacing w:before="120"/>
        <w:rPr>
          <w:b/>
          <w:sz w:val="28"/>
          <w:szCs w:val="28"/>
          <w:lang w:val="vi-VN"/>
        </w:rPr>
      </w:pPr>
      <w:r w:rsidRPr="00EA7FCC">
        <w:rPr>
          <w:b/>
          <w:sz w:val="28"/>
          <w:szCs w:val="28"/>
        </w:rPr>
        <w:t>II. MỤC TIÊU, NỘI DUNG VÀ PHƯƠNG ÁN TRIỂN KHAI DỰ ÁN</w:t>
      </w:r>
      <w:r w:rsidRPr="00EA7FCC">
        <w:rPr>
          <w:b/>
          <w:sz w:val="28"/>
          <w:szCs w:val="28"/>
          <w:lang w:val="vi-VN"/>
        </w:rPr>
        <w:t xml:space="preserve"> PHÁT TRIỂN CÔNG NGHỆ CAO</w:t>
      </w:r>
    </w:p>
    <w:tbl>
      <w:tblPr>
        <w:tblW w:w="0" w:type="auto"/>
        <w:tblInd w:w="5" w:type="dxa"/>
        <w:tblCellMar>
          <w:left w:w="0" w:type="dxa"/>
          <w:right w:w="0" w:type="dxa"/>
        </w:tblCellMar>
        <w:tblLook w:val="0000" w:firstRow="0" w:lastRow="0" w:firstColumn="0" w:lastColumn="0" w:noHBand="0" w:noVBand="0"/>
      </w:tblPr>
      <w:tblGrid>
        <w:gridCol w:w="727"/>
        <w:gridCol w:w="8443"/>
      </w:tblGrid>
      <w:tr w:rsidR="00EA7FCC" w:rsidRPr="00EA7FCC" w14:paraId="3D27F9E2" w14:textId="77777777" w:rsidTr="006F45CD">
        <w:tc>
          <w:tcPr>
            <w:tcW w:w="505" w:type="dxa"/>
            <w:tcBorders>
              <w:top w:val="single" w:sz="4" w:space="0" w:color="auto"/>
              <w:left w:val="single" w:sz="4" w:space="0" w:color="auto"/>
              <w:bottom w:val="single" w:sz="4" w:space="0" w:color="auto"/>
              <w:right w:val="single" w:sz="4" w:space="0" w:color="auto"/>
            </w:tcBorders>
            <w:shd w:val="clear" w:color="auto" w:fill="FFFFFF"/>
          </w:tcPr>
          <w:p w14:paraId="30D85382" w14:textId="77777777" w:rsidR="00850DCB" w:rsidRPr="00EA7FCC" w:rsidRDefault="00850DCB" w:rsidP="00394634">
            <w:pPr>
              <w:spacing w:before="120"/>
              <w:jc w:val="center"/>
              <w:rPr>
                <w:b/>
                <w:sz w:val="28"/>
                <w:szCs w:val="28"/>
              </w:rPr>
            </w:pPr>
            <w:r w:rsidRPr="00EA7FCC">
              <w:rPr>
                <w:b/>
                <w:sz w:val="28"/>
                <w:szCs w:val="28"/>
              </w:rPr>
              <w:t>14</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14:paraId="760872C6" w14:textId="77777777" w:rsidR="00850DCB" w:rsidRPr="00EA7FCC" w:rsidRDefault="00850DCB" w:rsidP="00394634">
            <w:pPr>
              <w:spacing w:before="120"/>
              <w:rPr>
                <w:b/>
                <w:sz w:val="28"/>
                <w:szCs w:val="28"/>
              </w:rPr>
            </w:pPr>
            <w:r w:rsidRPr="00EA7FCC">
              <w:rPr>
                <w:b/>
                <w:sz w:val="28"/>
                <w:szCs w:val="28"/>
              </w:rPr>
              <w:t xml:space="preserve">Mục tiêu </w:t>
            </w:r>
          </w:p>
        </w:tc>
      </w:tr>
      <w:tr w:rsidR="00EA7FCC" w:rsidRPr="00EA7FCC" w14:paraId="5876614C" w14:textId="77777777" w:rsidTr="006F45CD">
        <w:tc>
          <w:tcPr>
            <w:tcW w:w="8781" w:type="dxa"/>
            <w:gridSpan w:val="2"/>
            <w:tcBorders>
              <w:top w:val="single" w:sz="4" w:space="0" w:color="auto"/>
              <w:left w:val="single" w:sz="4" w:space="0" w:color="auto"/>
              <w:bottom w:val="single" w:sz="4" w:space="0" w:color="auto"/>
              <w:right w:val="single" w:sz="4" w:space="0" w:color="auto"/>
            </w:tcBorders>
            <w:shd w:val="clear" w:color="auto" w:fill="FFFFFF"/>
          </w:tcPr>
          <w:p w14:paraId="41AA38EE" w14:textId="77777777" w:rsidR="00850DCB" w:rsidRPr="00EA7FCC" w:rsidRDefault="00850DCB" w:rsidP="00394634">
            <w:pPr>
              <w:spacing w:before="120"/>
              <w:rPr>
                <w:i/>
                <w:sz w:val="28"/>
                <w:szCs w:val="28"/>
              </w:rPr>
            </w:pPr>
            <w:r w:rsidRPr="00EA7FCC">
              <w:rPr>
                <w:b/>
                <w:i/>
                <w:sz w:val="28"/>
                <w:szCs w:val="28"/>
              </w:rPr>
              <w:t>14.1. Mục tiêu sản</w:t>
            </w:r>
            <w:r w:rsidRPr="00EA7FCC">
              <w:rPr>
                <w:b/>
                <w:i/>
                <w:sz w:val="28"/>
                <w:szCs w:val="28"/>
                <w:lang w:val="vi-VN"/>
              </w:rPr>
              <w:t xml:space="preserve"> phẩm</w:t>
            </w:r>
            <w:r w:rsidRPr="00EA7FCC">
              <w:rPr>
                <w:b/>
                <w:i/>
                <w:sz w:val="28"/>
                <w:szCs w:val="28"/>
              </w:rPr>
              <w:t xml:space="preserve"> đặt ra</w:t>
            </w:r>
            <w:r w:rsidRPr="00EA7FCC">
              <w:rPr>
                <w:sz w:val="28"/>
                <w:szCs w:val="28"/>
              </w:rPr>
              <w:t xml:space="preserve"> </w:t>
            </w:r>
            <w:r w:rsidRPr="00EA7FCC">
              <w:rPr>
                <w:i/>
                <w:sz w:val="28"/>
                <w:szCs w:val="28"/>
              </w:rPr>
              <w:t>(Chất lượng sản phẩm; quy mô sản xuất);</w:t>
            </w:r>
          </w:p>
          <w:p w14:paraId="3A56D688" w14:textId="77777777" w:rsidR="00850DCB" w:rsidRPr="00EA7FCC" w:rsidRDefault="00850DCB" w:rsidP="004059D5">
            <w:pPr>
              <w:spacing w:before="120"/>
              <w:jc w:val="both"/>
              <w:rPr>
                <w:iCs/>
                <w:sz w:val="28"/>
                <w:szCs w:val="28"/>
              </w:rPr>
            </w:pPr>
            <w:r w:rsidRPr="00EA7FCC">
              <w:rPr>
                <w:iCs/>
                <w:sz w:val="28"/>
                <w:szCs w:val="28"/>
              </w:rPr>
              <w:t>- Công nghệ cao, sản phẩm công nghệ cao được tạo ra từ dự án phát triển công nghệ cao phải đáp ứng các điều kiện sau:</w:t>
            </w:r>
          </w:p>
          <w:p w14:paraId="3070F19B" w14:textId="77777777" w:rsidR="00850DCB" w:rsidRPr="00EA7FCC" w:rsidRDefault="00850DCB" w:rsidP="004059D5">
            <w:pPr>
              <w:spacing w:before="120"/>
              <w:jc w:val="both"/>
              <w:rPr>
                <w:iCs/>
                <w:sz w:val="28"/>
                <w:szCs w:val="28"/>
              </w:rPr>
            </w:pPr>
            <w:r w:rsidRPr="00EA7FCC">
              <w:rPr>
                <w:iCs/>
                <w:sz w:val="28"/>
                <w:szCs w:val="28"/>
              </w:rPr>
              <w:t>(i) Thuộc Danh mục công nghệ cao được ưu tiên đầu tư phát triển và Danh mục sản phẩm công nghệ cao được khuyến khích phát triển do Thủ tướng Chính phủ ban hành;</w:t>
            </w:r>
          </w:p>
          <w:p w14:paraId="77F184BF" w14:textId="77777777" w:rsidR="00850DCB" w:rsidRPr="00EA7FCC" w:rsidRDefault="00850DCB" w:rsidP="004059D5">
            <w:pPr>
              <w:spacing w:before="120"/>
              <w:jc w:val="both"/>
              <w:rPr>
                <w:iCs/>
                <w:sz w:val="28"/>
                <w:szCs w:val="28"/>
              </w:rPr>
            </w:pPr>
            <w:r w:rsidRPr="00EA7FCC">
              <w:rPr>
                <w:iCs/>
                <w:sz w:val="28"/>
                <w:szCs w:val="28"/>
              </w:rPr>
              <w:t>(ii) Có tính mới, có trình độ sáng tạo và khả năng đăng ký bảo hộ sở hữu trí tuệ để đóng góp cho việc nâng cao trình độ và tiềm lực công nghệ cao của Việt Nam;</w:t>
            </w:r>
          </w:p>
          <w:p w14:paraId="077E917F" w14:textId="77777777" w:rsidR="00850DCB" w:rsidRPr="00EA7FCC" w:rsidRDefault="00850DCB" w:rsidP="004059D5">
            <w:pPr>
              <w:spacing w:before="120"/>
              <w:jc w:val="both"/>
              <w:rPr>
                <w:iCs/>
                <w:sz w:val="28"/>
                <w:szCs w:val="28"/>
              </w:rPr>
            </w:pPr>
            <w:r w:rsidRPr="00EA7FCC">
              <w:rPr>
                <w:iCs/>
                <w:sz w:val="28"/>
                <w:szCs w:val="28"/>
              </w:rPr>
              <w:t>(iii)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1DA05D3A" w14:textId="77777777" w:rsidR="00850DCB" w:rsidRPr="00EA7FCC" w:rsidRDefault="00850DCB" w:rsidP="004059D5">
            <w:pPr>
              <w:spacing w:before="120"/>
              <w:jc w:val="both"/>
              <w:rPr>
                <w:iCs/>
                <w:sz w:val="28"/>
                <w:szCs w:val="28"/>
              </w:rPr>
            </w:pPr>
            <w:r w:rsidRPr="00EA7FCC">
              <w:rPr>
                <w:iCs/>
                <w:sz w:val="28"/>
                <w:szCs w:val="28"/>
              </w:rPr>
              <w:t xml:space="preserve">- Phải rõ ràng, được định lượng và phải có tác động quan trọng tới việc thúc đẩy phát triển kinh tế - xã hội của ngành, lĩnh vực, đất nước, khu vực. Thị trường và giá trị của công nghệ, sản phẩm được tạo ra phải đủ lớn. </w:t>
            </w:r>
          </w:p>
          <w:p w14:paraId="2C25345E" w14:textId="77777777" w:rsidR="00850DCB" w:rsidRPr="00EA7FCC" w:rsidRDefault="00850DCB" w:rsidP="00B66209">
            <w:pPr>
              <w:spacing w:before="120"/>
              <w:jc w:val="both"/>
              <w:rPr>
                <w:iCs/>
                <w:sz w:val="28"/>
                <w:szCs w:val="28"/>
                <w:lang w:val="vi-VN"/>
              </w:rPr>
            </w:pPr>
            <w:r w:rsidRPr="00EA7FCC">
              <w:rPr>
                <w:iCs/>
                <w:sz w:val="28"/>
                <w:szCs w:val="28"/>
              </w:rPr>
              <w:t>- Kết quả của dự án phát triển công nghệ cao phải đáp ứng một trong các điều kiện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r w:rsidRPr="00EA7FCC">
              <w:rPr>
                <w:iCs/>
                <w:sz w:val="28"/>
                <w:szCs w:val="28"/>
                <w:lang w:val="vi-VN"/>
              </w:rPr>
              <w:t>;</w:t>
            </w:r>
          </w:p>
          <w:p w14:paraId="2A56B9C4" w14:textId="77777777" w:rsidR="00850DCB" w:rsidRPr="00EA7FCC" w:rsidRDefault="00850DCB" w:rsidP="00B66209">
            <w:pPr>
              <w:spacing w:before="120"/>
              <w:jc w:val="both"/>
              <w:rPr>
                <w:iCs/>
                <w:sz w:val="28"/>
                <w:szCs w:val="28"/>
                <w:lang w:val="vi-VN"/>
              </w:rPr>
            </w:pPr>
            <w:r w:rsidRPr="00EA7FCC">
              <w:rPr>
                <w:iCs/>
                <w:sz w:val="28"/>
                <w:szCs w:val="28"/>
                <w:lang w:val="vi-VN"/>
              </w:rPr>
              <w:t>- Khuyến khích tạo ra công nghệ cao, sản phẩm công nghệ cao có mức độ sáng tạo cao trên cơ sở làm chủ công nghệ nguồn, có tiềm năng thương mại hóa và tiêu thụ lớn trên thị trường, thuộc một số lĩnh vực công nghệ có ý nghĩa then chốt, hoặc công nghệ, sản phẩm chủ lực của các ngành, lĩnh vực và địa phương.</w:t>
            </w:r>
          </w:p>
          <w:p w14:paraId="5C214FD8" w14:textId="3FB6E447" w:rsidR="00850DCB" w:rsidRPr="00EA7FCC" w:rsidRDefault="00850DCB" w:rsidP="00394634">
            <w:pPr>
              <w:spacing w:before="120"/>
              <w:rPr>
                <w:sz w:val="28"/>
                <w:szCs w:val="28"/>
                <w:lang w:val="vi-VN"/>
              </w:rPr>
            </w:pPr>
            <w:r w:rsidRPr="00EA7FCC">
              <w:rPr>
                <w:sz w:val="28"/>
                <w:szCs w:val="28"/>
              </w:rPr>
              <w:lastRenderedPageBreak/>
              <w:t>……………………………………………………………………………………</w:t>
            </w:r>
          </w:p>
          <w:p w14:paraId="050101CA" w14:textId="4E6225A2" w:rsidR="00850DCB" w:rsidRPr="00EA7FCC" w:rsidRDefault="00850DCB" w:rsidP="00394634">
            <w:pPr>
              <w:spacing w:before="120"/>
              <w:rPr>
                <w:sz w:val="28"/>
                <w:szCs w:val="28"/>
                <w:lang w:val="vi-VN"/>
              </w:rPr>
            </w:pPr>
            <w:r w:rsidRPr="00EA7FCC">
              <w:rPr>
                <w:sz w:val="28"/>
                <w:szCs w:val="28"/>
              </w:rPr>
              <w:t>……………………………………………………………………………………</w:t>
            </w:r>
          </w:p>
          <w:p w14:paraId="12AE6094" w14:textId="2896753D" w:rsidR="00850DCB" w:rsidRPr="00EA7FCC" w:rsidRDefault="00850DCB" w:rsidP="00394634">
            <w:pPr>
              <w:spacing w:before="120"/>
              <w:rPr>
                <w:sz w:val="28"/>
                <w:szCs w:val="28"/>
                <w:lang w:val="vi-VN"/>
              </w:rPr>
            </w:pPr>
            <w:r w:rsidRPr="00EA7FCC">
              <w:rPr>
                <w:sz w:val="28"/>
                <w:szCs w:val="28"/>
              </w:rPr>
              <w:t>……………………………………………………………………………………</w:t>
            </w:r>
          </w:p>
          <w:p w14:paraId="46BBB81A" w14:textId="77777777" w:rsidR="00850DCB" w:rsidRPr="00EA7FCC" w:rsidRDefault="00850DCB" w:rsidP="006871C8">
            <w:pPr>
              <w:spacing w:before="120"/>
              <w:jc w:val="both"/>
              <w:rPr>
                <w:i/>
                <w:sz w:val="28"/>
                <w:szCs w:val="28"/>
              </w:rPr>
            </w:pPr>
            <w:r w:rsidRPr="00EA7FCC">
              <w:rPr>
                <w:b/>
                <w:i/>
                <w:sz w:val="28"/>
                <w:szCs w:val="28"/>
              </w:rPr>
              <w:t>14.2</w:t>
            </w:r>
            <w:r w:rsidRPr="00EA7FCC">
              <w:rPr>
                <w:bCs/>
                <w:i/>
                <w:sz w:val="28"/>
                <w:szCs w:val="28"/>
              </w:rPr>
              <w:t xml:space="preserve">. </w:t>
            </w:r>
            <w:r w:rsidRPr="00EA7FCC">
              <w:rPr>
                <w:b/>
                <w:i/>
                <w:sz w:val="28"/>
                <w:szCs w:val="28"/>
              </w:rPr>
              <w:t>Mục tiêu triển khai thực nghiệm, sản xuất thử nghiệm, sản xuất sản phẩm với quy mô công nghiệp</w:t>
            </w:r>
            <w:r w:rsidRPr="00EA7FCC">
              <w:rPr>
                <w:sz w:val="28"/>
                <w:szCs w:val="28"/>
              </w:rPr>
              <w:t xml:space="preserve"> </w:t>
            </w:r>
            <w:r w:rsidRPr="00EA7FCC">
              <w:rPr>
                <w:i/>
                <w:sz w:val="28"/>
                <w:szCs w:val="28"/>
              </w:rPr>
              <w:t>(Trình độ công nghệ, quy mô sản phẩm)</w:t>
            </w:r>
          </w:p>
          <w:p w14:paraId="2A9288FA" w14:textId="77777777" w:rsidR="00850DCB" w:rsidRPr="00EA7FCC" w:rsidRDefault="00850DCB" w:rsidP="004059D5">
            <w:pPr>
              <w:spacing w:before="120"/>
              <w:jc w:val="both"/>
              <w:rPr>
                <w:iCs/>
                <w:sz w:val="28"/>
                <w:szCs w:val="28"/>
              </w:rPr>
            </w:pPr>
            <w:r w:rsidRPr="00EA7FCC">
              <w:rPr>
                <w:iCs/>
                <w:sz w:val="28"/>
                <w:szCs w:val="28"/>
              </w:rPr>
              <w:t>Có hoạt động nghiên cứu làm chủ, phát triển công nghệ cao; hoàn thiện công nghệ, giải mã công nghệ, khai thác sáng chế, tạo ra công nghệ cao mới; ươm tạo công nghệ cao</w:t>
            </w:r>
            <w:r w:rsidRPr="00EA7FCC">
              <w:rPr>
                <w:iCs/>
                <w:sz w:val="28"/>
                <w:szCs w:val="28"/>
                <w:lang w:val="vi-VN"/>
              </w:rPr>
              <w:t xml:space="preserve">; </w:t>
            </w:r>
            <w:r w:rsidRPr="00EA7FCC">
              <w:rPr>
                <w:iCs/>
                <w:sz w:val="28"/>
                <w:szCs w:val="28"/>
              </w:rPr>
              <w:t>triển khai thực nghiệm, sản xuất thử nghiệm; sản xuất sản phẩm với quy mô công nghiệp</w:t>
            </w:r>
          </w:p>
          <w:p w14:paraId="3500A281" w14:textId="77777777" w:rsidR="00850DCB" w:rsidRPr="00EA7FCC" w:rsidRDefault="00850DCB" w:rsidP="009F7DC1">
            <w:pPr>
              <w:spacing w:before="120"/>
              <w:rPr>
                <w:sz w:val="28"/>
                <w:szCs w:val="28"/>
              </w:rPr>
            </w:pPr>
            <w:r w:rsidRPr="00EA7FCC">
              <w:rPr>
                <w:sz w:val="28"/>
                <w:szCs w:val="28"/>
              </w:rPr>
              <w:t>……………………………………………………………………………………</w:t>
            </w:r>
          </w:p>
          <w:p w14:paraId="6CE7CCC2" w14:textId="77777777" w:rsidR="00800114" w:rsidRPr="00EA7FCC" w:rsidRDefault="00800114" w:rsidP="00800114">
            <w:pPr>
              <w:spacing w:before="120"/>
              <w:rPr>
                <w:sz w:val="28"/>
                <w:szCs w:val="28"/>
              </w:rPr>
            </w:pPr>
            <w:r w:rsidRPr="00EA7FCC">
              <w:rPr>
                <w:sz w:val="28"/>
                <w:szCs w:val="28"/>
              </w:rPr>
              <w:t>……………………………………………………………………………………</w:t>
            </w:r>
          </w:p>
          <w:p w14:paraId="028C3914" w14:textId="0CEDBB09" w:rsidR="006F45CD" w:rsidRPr="00EA7FCC" w:rsidRDefault="00800114" w:rsidP="009F7DC1">
            <w:pPr>
              <w:spacing w:before="120"/>
              <w:rPr>
                <w:sz w:val="28"/>
                <w:szCs w:val="28"/>
              </w:rPr>
            </w:pPr>
            <w:r w:rsidRPr="00EA7FCC">
              <w:rPr>
                <w:sz w:val="28"/>
                <w:szCs w:val="28"/>
              </w:rPr>
              <w:t>……………………………………………………………………………………</w:t>
            </w:r>
          </w:p>
        </w:tc>
      </w:tr>
      <w:tr w:rsidR="00EA7FCC" w:rsidRPr="00EA7FCC" w14:paraId="62F3392B" w14:textId="77777777" w:rsidTr="006F45CD">
        <w:tc>
          <w:tcPr>
            <w:tcW w:w="505" w:type="dxa"/>
            <w:tcBorders>
              <w:top w:val="single" w:sz="4" w:space="0" w:color="auto"/>
              <w:left w:val="single" w:sz="4" w:space="0" w:color="auto"/>
              <w:bottom w:val="single" w:sz="4" w:space="0" w:color="auto"/>
              <w:right w:val="single" w:sz="4" w:space="0" w:color="auto"/>
            </w:tcBorders>
            <w:shd w:val="clear" w:color="auto" w:fill="FFFFFF"/>
          </w:tcPr>
          <w:p w14:paraId="507F80D2" w14:textId="77777777" w:rsidR="00850DCB" w:rsidRPr="00EA7FCC" w:rsidRDefault="00850DCB" w:rsidP="00394634">
            <w:pPr>
              <w:spacing w:before="120"/>
              <w:jc w:val="center"/>
              <w:rPr>
                <w:b/>
                <w:sz w:val="28"/>
                <w:szCs w:val="28"/>
              </w:rPr>
            </w:pPr>
            <w:r w:rsidRPr="00EA7FCC">
              <w:rPr>
                <w:b/>
                <w:sz w:val="28"/>
                <w:szCs w:val="28"/>
              </w:rPr>
              <w:t>15</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14:paraId="467DCB76" w14:textId="77777777" w:rsidR="00850DCB" w:rsidRPr="00EA7FCC" w:rsidRDefault="00850DCB" w:rsidP="00394634">
            <w:pPr>
              <w:spacing w:before="120"/>
              <w:rPr>
                <w:b/>
                <w:sz w:val="28"/>
                <w:szCs w:val="28"/>
              </w:rPr>
            </w:pPr>
            <w:r w:rsidRPr="00EA7FCC">
              <w:rPr>
                <w:b/>
                <w:sz w:val="28"/>
                <w:szCs w:val="28"/>
              </w:rPr>
              <w:t>Nội dung:</w:t>
            </w:r>
          </w:p>
        </w:tc>
      </w:tr>
      <w:tr w:rsidR="00EA7FCC" w:rsidRPr="00EA7FCC" w14:paraId="33F86000" w14:textId="77777777" w:rsidTr="006F45CD">
        <w:tc>
          <w:tcPr>
            <w:tcW w:w="8781" w:type="dxa"/>
            <w:gridSpan w:val="2"/>
            <w:tcBorders>
              <w:top w:val="single" w:sz="4" w:space="0" w:color="auto"/>
              <w:left w:val="single" w:sz="4" w:space="0" w:color="auto"/>
              <w:bottom w:val="single" w:sz="4" w:space="0" w:color="auto"/>
              <w:right w:val="single" w:sz="4" w:space="0" w:color="auto"/>
            </w:tcBorders>
            <w:shd w:val="clear" w:color="auto" w:fill="FFFFFF"/>
          </w:tcPr>
          <w:p w14:paraId="27E51584" w14:textId="77777777" w:rsidR="00850DCB" w:rsidRPr="00EA7FCC" w:rsidRDefault="00850DCB" w:rsidP="002D2D78">
            <w:pPr>
              <w:spacing w:before="120"/>
              <w:jc w:val="both"/>
              <w:rPr>
                <w:b/>
                <w:i/>
                <w:sz w:val="28"/>
                <w:szCs w:val="28"/>
                <w:lang w:val="vi-VN"/>
              </w:rPr>
            </w:pPr>
            <w:r w:rsidRPr="00EA7FCC">
              <w:rPr>
                <w:b/>
                <w:i/>
                <w:sz w:val="28"/>
                <w:szCs w:val="28"/>
              </w:rPr>
              <w:t>15.1. Mô tả công nghệ, sơ đồ hoặc quy trình công nghệ (là xuất xứ của dự án) để triển khai trong dự án</w:t>
            </w:r>
            <w:r w:rsidRPr="00EA7FCC">
              <w:rPr>
                <w:b/>
                <w:i/>
                <w:sz w:val="28"/>
                <w:szCs w:val="28"/>
                <w:lang w:val="vi-VN"/>
              </w:rPr>
              <w:t xml:space="preserve"> phát triển công nghệ cao </w:t>
            </w:r>
          </w:p>
          <w:p w14:paraId="1A773C33" w14:textId="77777777" w:rsidR="00850DCB" w:rsidRPr="00EA7FCC" w:rsidRDefault="00850DCB" w:rsidP="002D2D78">
            <w:pPr>
              <w:spacing w:before="120"/>
              <w:jc w:val="both"/>
              <w:rPr>
                <w:iCs/>
                <w:sz w:val="28"/>
                <w:szCs w:val="28"/>
              </w:rPr>
            </w:pPr>
            <w:r w:rsidRPr="00EA7FCC">
              <w:rPr>
                <w:iCs/>
                <w:sz w:val="28"/>
                <w:szCs w:val="28"/>
                <w:lang w:val="vi-VN"/>
              </w:rPr>
              <w:t xml:space="preserve">- </w:t>
            </w:r>
            <w:r w:rsidRPr="00EA7FCC">
              <w:rPr>
                <w:iCs/>
                <w:sz w:val="28"/>
                <w:szCs w:val="28"/>
              </w:rPr>
              <w:t>Công nghệ trong dự án phát triển công nghệ cao phải thuộc Danh mục công nghệ cao được ưu tiên đầu tư phát triển được ban hành kèm theo Quyết định của Thủ tướng Chính phủ và phải thuộc một trong những trường hợp sau: là công nghệ được nghiên cứu ứng dụng để tạo ra sản phẩm có tính cạnh tranh cao; được nghiên cứu để thay thế công nghệ nhập khẩu từ nước ngoài; được nghiên cứu để sáng tạo ra công nghệ cao mới)</w:t>
            </w:r>
          </w:p>
          <w:p w14:paraId="6B4D42CC" w14:textId="481699FF" w:rsidR="00850DCB" w:rsidRPr="00EA7FCC" w:rsidRDefault="00850DCB" w:rsidP="006871C8">
            <w:pPr>
              <w:spacing w:before="120"/>
              <w:rPr>
                <w:sz w:val="28"/>
                <w:szCs w:val="28"/>
              </w:rPr>
            </w:pPr>
            <w:r w:rsidRPr="00EA7FCC">
              <w:rPr>
                <w:sz w:val="28"/>
                <w:szCs w:val="28"/>
              </w:rPr>
              <w:t>……………………………………………………………………………………</w:t>
            </w:r>
          </w:p>
          <w:p w14:paraId="0E0876E3" w14:textId="5190A87F" w:rsidR="00850DCB" w:rsidRPr="00EA7FCC" w:rsidRDefault="00850DCB" w:rsidP="006871C8">
            <w:pPr>
              <w:spacing w:before="120"/>
              <w:rPr>
                <w:sz w:val="28"/>
                <w:szCs w:val="28"/>
              </w:rPr>
            </w:pPr>
            <w:r w:rsidRPr="00EA7FCC">
              <w:rPr>
                <w:sz w:val="28"/>
                <w:szCs w:val="28"/>
              </w:rPr>
              <w:t>……………………………………………………………………………………</w:t>
            </w:r>
          </w:p>
          <w:p w14:paraId="75C58FCB" w14:textId="1E6EE5FF" w:rsidR="00850DCB" w:rsidRPr="00EA7FCC" w:rsidRDefault="00850DCB" w:rsidP="002D2D78">
            <w:pPr>
              <w:spacing w:before="120"/>
              <w:jc w:val="both"/>
              <w:rPr>
                <w:sz w:val="28"/>
                <w:szCs w:val="28"/>
              </w:rPr>
            </w:pPr>
            <w:r w:rsidRPr="00EA7FCC">
              <w:rPr>
                <w:sz w:val="28"/>
                <w:szCs w:val="28"/>
              </w:rPr>
              <w:t>……………………………………………………………………………………</w:t>
            </w:r>
          </w:p>
          <w:p w14:paraId="372A5AD4" w14:textId="77777777" w:rsidR="00850DCB" w:rsidRPr="00EA7FCC" w:rsidRDefault="00850DCB" w:rsidP="002D2D78">
            <w:pPr>
              <w:spacing w:before="120"/>
              <w:jc w:val="both"/>
              <w:rPr>
                <w:i/>
                <w:sz w:val="28"/>
                <w:szCs w:val="28"/>
              </w:rPr>
            </w:pPr>
            <w:r w:rsidRPr="00EA7FCC">
              <w:rPr>
                <w:b/>
                <w:i/>
                <w:sz w:val="28"/>
                <w:szCs w:val="28"/>
              </w:rPr>
              <w:t>15.2. Phân tích những vấn đề mà dự án</w:t>
            </w:r>
            <w:r w:rsidRPr="00EA7FCC">
              <w:rPr>
                <w:b/>
                <w:i/>
                <w:sz w:val="28"/>
                <w:szCs w:val="28"/>
                <w:lang w:val="vi-VN"/>
              </w:rPr>
              <w:t xml:space="preserve"> phát triển công nghệ cao</w:t>
            </w:r>
            <w:r w:rsidRPr="00EA7FCC">
              <w:rPr>
                <w:b/>
                <w:i/>
                <w:sz w:val="28"/>
                <w:szCs w:val="28"/>
              </w:rPr>
              <w:t xml:space="preserve"> cần giải quyết về công nghệ</w:t>
            </w:r>
            <w:r w:rsidRPr="00EA7FCC">
              <w:rPr>
                <w:sz w:val="28"/>
                <w:szCs w:val="28"/>
              </w:rPr>
              <w:t xml:space="preserve"> </w:t>
            </w:r>
            <w:r w:rsidRPr="00EA7FCC">
              <w:rPr>
                <w:i/>
                <w:sz w:val="28"/>
                <w:szCs w:val="28"/>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w:t>
            </w:r>
          </w:p>
          <w:p w14:paraId="6EEB490F" w14:textId="3266A384" w:rsidR="00850DCB" w:rsidRPr="00EA7FCC" w:rsidRDefault="00850DCB" w:rsidP="006871C8">
            <w:pPr>
              <w:spacing w:before="120"/>
              <w:rPr>
                <w:sz w:val="28"/>
                <w:szCs w:val="28"/>
              </w:rPr>
            </w:pPr>
            <w:r w:rsidRPr="00EA7FCC">
              <w:rPr>
                <w:sz w:val="28"/>
                <w:szCs w:val="28"/>
              </w:rPr>
              <w:t>……………………………………………………………………………………</w:t>
            </w:r>
          </w:p>
          <w:p w14:paraId="535EC0AE" w14:textId="156BC891" w:rsidR="00850DCB" w:rsidRPr="00EA7FCC" w:rsidRDefault="00850DCB" w:rsidP="006871C8">
            <w:pPr>
              <w:spacing w:before="120"/>
              <w:rPr>
                <w:sz w:val="28"/>
                <w:szCs w:val="28"/>
              </w:rPr>
            </w:pPr>
            <w:r w:rsidRPr="00EA7FCC">
              <w:rPr>
                <w:sz w:val="28"/>
                <w:szCs w:val="28"/>
              </w:rPr>
              <w:t>……………………………………………………………………………………</w:t>
            </w:r>
          </w:p>
          <w:p w14:paraId="7512B357" w14:textId="0AF454C7" w:rsidR="00850DCB" w:rsidRPr="00EA7FCC" w:rsidRDefault="00850DCB" w:rsidP="006871C8">
            <w:pPr>
              <w:spacing w:before="120"/>
              <w:jc w:val="both"/>
              <w:rPr>
                <w:sz w:val="28"/>
                <w:szCs w:val="28"/>
              </w:rPr>
            </w:pPr>
            <w:r w:rsidRPr="00EA7FCC">
              <w:rPr>
                <w:sz w:val="28"/>
                <w:szCs w:val="28"/>
              </w:rPr>
              <w:t>……………………………………………………………………………………</w:t>
            </w:r>
          </w:p>
          <w:p w14:paraId="69771287" w14:textId="77777777" w:rsidR="00850DCB" w:rsidRPr="00EA7FCC" w:rsidRDefault="00850DCB" w:rsidP="002D2D78">
            <w:pPr>
              <w:spacing w:before="120"/>
              <w:jc w:val="both"/>
              <w:rPr>
                <w:b/>
                <w:i/>
                <w:sz w:val="28"/>
                <w:szCs w:val="28"/>
              </w:rPr>
            </w:pPr>
            <w:r w:rsidRPr="00EA7FCC">
              <w:rPr>
                <w:b/>
                <w:i/>
                <w:sz w:val="28"/>
                <w:szCs w:val="28"/>
              </w:rPr>
              <w:t>15.3. Liệt kê và mô tả nội dung, các bước công việc cần thực hiện để giải quyết những vấn đề đặt ra, kể cả đào tạo bồi dưỡng đội ngũ cán bộ, công nhân kỹ thuật đáp ứng cho việc thực hiện dự á</w:t>
            </w:r>
            <w:r w:rsidRPr="00EA7FCC">
              <w:rPr>
                <w:b/>
                <w:i/>
                <w:sz w:val="28"/>
                <w:szCs w:val="28"/>
                <w:lang w:val="vi-VN"/>
              </w:rPr>
              <w:t>n phát triển công nghệ cao</w:t>
            </w:r>
            <w:r w:rsidRPr="00EA7FCC">
              <w:rPr>
                <w:b/>
                <w:i/>
                <w:sz w:val="28"/>
                <w:szCs w:val="28"/>
              </w:rPr>
              <w:t>.</w:t>
            </w:r>
          </w:p>
          <w:p w14:paraId="180EC40D" w14:textId="77777777" w:rsidR="00850DCB" w:rsidRPr="00EA7FCC" w:rsidRDefault="00850DCB" w:rsidP="00394634">
            <w:pPr>
              <w:spacing w:before="120"/>
              <w:rPr>
                <w:sz w:val="28"/>
                <w:szCs w:val="28"/>
              </w:rPr>
            </w:pPr>
            <w:r w:rsidRPr="00EA7FCC">
              <w:rPr>
                <w:sz w:val="28"/>
                <w:szCs w:val="28"/>
              </w:rPr>
              <w:t>Nội dung 1:</w:t>
            </w:r>
          </w:p>
          <w:p w14:paraId="0983D5A2" w14:textId="34EA2810" w:rsidR="00850DCB" w:rsidRPr="00EA7FCC" w:rsidRDefault="00850DCB" w:rsidP="006871C8">
            <w:pPr>
              <w:spacing w:before="120"/>
              <w:rPr>
                <w:sz w:val="28"/>
                <w:szCs w:val="28"/>
              </w:rPr>
            </w:pPr>
            <w:r w:rsidRPr="00EA7FCC">
              <w:rPr>
                <w:sz w:val="28"/>
                <w:szCs w:val="28"/>
              </w:rPr>
              <w:t>……………………………………………………………………………………</w:t>
            </w:r>
          </w:p>
          <w:p w14:paraId="21A75017" w14:textId="4808BF6D" w:rsidR="00850DCB" w:rsidRPr="00EA7FCC" w:rsidRDefault="00850DCB" w:rsidP="006871C8">
            <w:pPr>
              <w:spacing w:before="120"/>
              <w:jc w:val="both"/>
              <w:rPr>
                <w:sz w:val="28"/>
                <w:szCs w:val="28"/>
              </w:rPr>
            </w:pPr>
            <w:r w:rsidRPr="00EA7FCC">
              <w:rPr>
                <w:sz w:val="28"/>
                <w:szCs w:val="28"/>
              </w:rPr>
              <w:t>……………………………………………………………………………………</w:t>
            </w:r>
          </w:p>
          <w:p w14:paraId="2AB84A97" w14:textId="77777777" w:rsidR="00850DCB" w:rsidRPr="00EA7FCC" w:rsidRDefault="00850DCB" w:rsidP="00394634">
            <w:pPr>
              <w:spacing w:before="120"/>
              <w:rPr>
                <w:sz w:val="28"/>
                <w:szCs w:val="28"/>
              </w:rPr>
            </w:pPr>
            <w:r w:rsidRPr="00EA7FCC">
              <w:rPr>
                <w:sz w:val="28"/>
                <w:szCs w:val="28"/>
              </w:rPr>
              <w:lastRenderedPageBreak/>
              <w:t>Nội dung 2:</w:t>
            </w:r>
          </w:p>
          <w:p w14:paraId="7B123A39" w14:textId="52849DA7" w:rsidR="00850DCB" w:rsidRPr="00EA7FCC" w:rsidRDefault="00850DCB" w:rsidP="006871C8">
            <w:pPr>
              <w:spacing w:before="120"/>
              <w:rPr>
                <w:sz w:val="28"/>
                <w:szCs w:val="28"/>
              </w:rPr>
            </w:pPr>
            <w:r w:rsidRPr="00EA7FCC">
              <w:rPr>
                <w:sz w:val="28"/>
                <w:szCs w:val="28"/>
              </w:rPr>
              <w:t>……………………………………………………………………………………</w:t>
            </w:r>
          </w:p>
          <w:p w14:paraId="0550A5D4" w14:textId="4D42B2DE" w:rsidR="00850DCB" w:rsidRPr="00EA7FCC" w:rsidRDefault="00850DCB" w:rsidP="006871C8">
            <w:pPr>
              <w:spacing w:before="120"/>
              <w:jc w:val="both"/>
              <w:rPr>
                <w:sz w:val="28"/>
                <w:szCs w:val="28"/>
              </w:rPr>
            </w:pPr>
            <w:r w:rsidRPr="00EA7FCC">
              <w:rPr>
                <w:sz w:val="28"/>
                <w:szCs w:val="28"/>
              </w:rPr>
              <w:t>……………………………………………………………………………………</w:t>
            </w:r>
          </w:p>
          <w:p w14:paraId="01F67915" w14:textId="77777777" w:rsidR="00850DCB" w:rsidRPr="00EA7FCC" w:rsidRDefault="00850DCB" w:rsidP="00394634">
            <w:pPr>
              <w:spacing w:before="120"/>
              <w:rPr>
                <w:b/>
                <w:i/>
                <w:sz w:val="28"/>
                <w:szCs w:val="28"/>
              </w:rPr>
            </w:pPr>
            <w:r w:rsidRPr="00EA7FCC">
              <w:rPr>
                <w:b/>
                <w:i/>
                <w:sz w:val="28"/>
                <w:szCs w:val="28"/>
              </w:rPr>
              <w:t>15.4. Các hoạt động phục vụ nội dung của dự án</w:t>
            </w:r>
            <w:r w:rsidRPr="00EA7FCC">
              <w:rPr>
                <w:b/>
                <w:i/>
                <w:sz w:val="28"/>
                <w:szCs w:val="28"/>
                <w:lang w:val="vi-VN"/>
              </w:rPr>
              <w:t xml:space="preserve"> phát triển công nghệ cao</w:t>
            </w:r>
            <w:r w:rsidRPr="00EA7FCC">
              <w:rPr>
                <w:b/>
                <w:i/>
                <w:sz w:val="28"/>
                <w:szCs w:val="28"/>
              </w:rPr>
              <w:t>:</w:t>
            </w:r>
          </w:p>
          <w:p w14:paraId="678FBD8B" w14:textId="77777777" w:rsidR="00850DCB" w:rsidRPr="00EA7FCC" w:rsidRDefault="00850DCB" w:rsidP="00AE0C61">
            <w:pPr>
              <w:spacing w:before="120"/>
              <w:jc w:val="both"/>
              <w:rPr>
                <w:sz w:val="28"/>
                <w:szCs w:val="28"/>
              </w:rPr>
            </w:pPr>
            <w:r w:rsidRPr="00EA7FCC">
              <w:rPr>
                <w:sz w:val="28"/>
                <w:szCs w:val="28"/>
              </w:rPr>
              <w:t>- Khảo sát/điều tra thực tế trong nước (quy mô, địa bàn, mục đích/yêu cầu, nội dung, phương pháp);</w:t>
            </w:r>
          </w:p>
          <w:p w14:paraId="10677011" w14:textId="77777777" w:rsidR="00850DCB" w:rsidRPr="00EA7FCC" w:rsidRDefault="00850DCB" w:rsidP="00394634">
            <w:pPr>
              <w:spacing w:before="120"/>
              <w:rPr>
                <w:sz w:val="28"/>
                <w:szCs w:val="28"/>
              </w:rPr>
            </w:pPr>
            <w:r w:rsidRPr="00EA7FCC">
              <w:rPr>
                <w:sz w:val="28"/>
                <w:szCs w:val="28"/>
              </w:rPr>
              <w:t>- Khảo sát nước ngoài (quy mô, mục đích/yêu cầu, đối tác, nội dung)</w:t>
            </w:r>
          </w:p>
          <w:p w14:paraId="6B42FC3D" w14:textId="77777777" w:rsidR="00850DCB" w:rsidRPr="00EA7FCC" w:rsidRDefault="00850DCB" w:rsidP="00394634">
            <w:pPr>
              <w:spacing w:before="120"/>
              <w:rPr>
                <w:sz w:val="28"/>
                <w:szCs w:val="28"/>
              </w:rPr>
            </w:pPr>
            <w:r w:rsidRPr="00EA7FCC">
              <w:rPr>
                <w:sz w:val="28"/>
                <w:szCs w:val="28"/>
              </w:rPr>
              <w:t>- Sưu tầm/dịch tài liệu phục vụ nghiên cứu (các tài liệu chính)</w:t>
            </w:r>
          </w:p>
          <w:p w14:paraId="03D3959E" w14:textId="77777777" w:rsidR="00850DCB" w:rsidRPr="00EA7FCC" w:rsidRDefault="00850DCB" w:rsidP="00394634">
            <w:pPr>
              <w:spacing w:before="120"/>
              <w:rPr>
                <w:sz w:val="28"/>
                <w:szCs w:val="28"/>
              </w:rPr>
            </w:pPr>
            <w:r w:rsidRPr="00EA7FCC">
              <w:rPr>
                <w:sz w:val="28"/>
                <w:szCs w:val="28"/>
              </w:rPr>
              <w:t>- Hội thảo/tọa đàm khoa học (số lượng, chủ đề, mục đích, yêu cầu)</w:t>
            </w:r>
          </w:p>
          <w:p w14:paraId="671F7FC6" w14:textId="77777777" w:rsidR="00850DCB" w:rsidRPr="00EA7FCC" w:rsidRDefault="00850DCB" w:rsidP="00394634">
            <w:pPr>
              <w:spacing w:before="120"/>
              <w:rPr>
                <w:sz w:val="28"/>
                <w:szCs w:val="28"/>
              </w:rPr>
            </w:pPr>
            <w:r w:rsidRPr="00EA7FCC">
              <w:rPr>
                <w:sz w:val="28"/>
                <w:szCs w:val="28"/>
              </w:rPr>
              <w:t>- Thuê chuyên gia trong nước, nước ngoài</w:t>
            </w:r>
          </w:p>
          <w:p w14:paraId="3E75C3AB" w14:textId="77777777" w:rsidR="00850DCB" w:rsidRPr="00EA7FCC" w:rsidRDefault="00850DCB" w:rsidP="00394634">
            <w:pPr>
              <w:spacing w:before="120"/>
              <w:rPr>
                <w:sz w:val="28"/>
                <w:szCs w:val="28"/>
              </w:rPr>
            </w:pPr>
            <w:r w:rsidRPr="00EA7FCC">
              <w:rPr>
                <w:sz w:val="28"/>
                <w:szCs w:val="28"/>
              </w:rPr>
              <w:t>- Triển khai thực nghiệm</w:t>
            </w:r>
          </w:p>
          <w:p w14:paraId="46E050CF" w14:textId="77777777" w:rsidR="00850DCB" w:rsidRPr="00EA7FCC" w:rsidRDefault="00850DCB" w:rsidP="00394634">
            <w:pPr>
              <w:spacing w:before="120"/>
              <w:rPr>
                <w:sz w:val="28"/>
                <w:szCs w:val="28"/>
              </w:rPr>
            </w:pPr>
            <w:r w:rsidRPr="00EA7FCC">
              <w:rPr>
                <w:sz w:val="28"/>
                <w:szCs w:val="28"/>
              </w:rPr>
              <w:t>- Tổ chức đào tạo, hướng dẫn, huấn luyện</w:t>
            </w:r>
          </w:p>
          <w:p w14:paraId="2688FF4D" w14:textId="77777777" w:rsidR="00850DCB" w:rsidRPr="00EA7FCC" w:rsidRDefault="00850DCB" w:rsidP="00394634">
            <w:pPr>
              <w:spacing w:before="120"/>
              <w:rPr>
                <w:sz w:val="28"/>
                <w:szCs w:val="28"/>
              </w:rPr>
            </w:pPr>
            <w:r w:rsidRPr="00EA7FCC">
              <w:rPr>
                <w:sz w:val="28"/>
                <w:szCs w:val="28"/>
              </w:rPr>
              <w:t>- Chuyển giao công nghệ, mua sáng chế.</w:t>
            </w:r>
          </w:p>
          <w:p w14:paraId="70B6E83D" w14:textId="77777777" w:rsidR="00850DCB" w:rsidRPr="00EA7FCC" w:rsidRDefault="00850DCB" w:rsidP="00394634">
            <w:pPr>
              <w:spacing w:before="120"/>
              <w:rPr>
                <w:b/>
                <w:sz w:val="28"/>
                <w:szCs w:val="28"/>
              </w:rPr>
            </w:pPr>
            <w:r w:rsidRPr="00EA7FCC">
              <w:rPr>
                <w:sz w:val="28"/>
                <w:szCs w:val="28"/>
              </w:rPr>
              <w:t>…………..</w:t>
            </w:r>
          </w:p>
        </w:tc>
      </w:tr>
      <w:tr w:rsidR="00EA7FCC" w:rsidRPr="00EA7FCC" w14:paraId="57B423BE" w14:textId="77777777" w:rsidTr="006F45CD">
        <w:tc>
          <w:tcPr>
            <w:tcW w:w="505" w:type="dxa"/>
            <w:tcBorders>
              <w:top w:val="single" w:sz="4" w:space="0" w:color="auto"/>
              <w:left w:val="single" w:sz="4" w:space="0" w:color="auto"/>
              <w:bottom w:val="single" w:sz="4" w:space="0" w:color="auto"/>
              <w:right w:val="single" w:sz="4" w:space="0" w:color="auto"/>
            </w:tcBorders>
            <w:shd w:val="clear" w:color="auto" w:fill="FFFFFF"/>
          </w:tcPr>
          <w:p w14:paraId="5A87B2F2" w14:textId="77777777" w:rsidR="00850DCB" w:rsidRPr="00EA7FCC" w:rsidRDefault="00850DCB" w:rsidP="00394634">
            <w:pPr>
              <w:spacing w:before="120"/>
              <w:jc w:val="center"/>
              <w:rPr>
                <w:b/>
                <w:sz w:val="28"/>
                <w:szCs w:val="28"/>
              </w:rPr>
            </w:pPr>
            <w:r w:rsidRPr="00EA7FCC">
              <w:rPr>
                <w:b/>
                <w:sz w:val="28"/>
                <w:szCs w:val="28"/>
              </w:rPr>
              <w:t>16</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14:paraId="22E8CAAD" w14:textId="77777777" w:rsidR="00850DCB" w:rsidRPr="00EA7FCC" w:rsidRDefault="00850DCB" w:rsidP="00394634">
            <w:pPr>
              <w:spacing w:before="120"/>
              <w:rPr>
                <w:b/>
                <w:sz w:val="28"/>
                <w:szCs w:val="28"/>
              </w:rPr>
            </w:pPr>
            <w:r w:rsidRPr="00EA7FCC">
              <w:rPr>
                <w:b/>
                <w:sz w:val="28"/>
                <w:szCs w:val="28"/>
              </w:rPr>
              <w:t>Phương án triển khai</w:t>
            </w:r>
          </w:p>
        </w:tc>
      </w:tr>
      <w:tr w:rsidR="00EA7FCC" w:rsidRPr="00EA7FCC" w14:paraId="0C960091" w14:textId="77777777" w:rsidTr="006F45CD">
        <w:tc>
          <w:tcPr>
            <w:tcW w:w="8781" w:type="dxa"/>
            <w:gridSpan w:val="2"/>
            <w:tcBorders>
              <w:top w:val="single" w:sz="4" w:space="0" w:color="auto"/>
              <w:left w:val="single" w:sz="4" w:space="0" w:color="auto"/>
              <w:bottom w:val="single" w:sz="4" w:space="0" w:color="auto"/>
              <w:right w:val="single" w:sz="4" w:space="0" w:color="auto"/>
            </w:tcBorders>
            <w:shd w:val="clear" w:color="auto" w:fill="FFFFFF"/>
          </w:tcPr>
          <w:p w14:paraId="34CC0225" w14:textId="77777777" w:rsidR="00850DCB" w:rsidRPr="00EA7FCC" w:rsidRDefault="00850DCB" w:rsidP="00394634">
            <w:pPr>
              <w:spacing w:before="120"/>
              <w:rPr>
                <w:b/>
                <w:i/>
                <w:sz w:val="28"/>
                <w:szCs w:val="28"/>
              </w:rPr>
            </w:pPr>
            <w:r w:rsidRPr="00EA7FCC">
              <w:rPr>
                <w:b/>
                <w:i/>
                <w:sz w:val="28"/>
                <w:szCs w:val="28"/>
              </w:rPr>
              <w:t>16.1. Phương án tổ chức</w:t>
            </w:r>
            <w:r w:rsidRPr="00EA7FCC">
              <w:rPr>
                <w:b/>
                <w:i/>
                <w:sz w:val="28"/>
                <w:szCs w:val="28"/>
                <w:lang w:val="vi-VN"/>
              </w:rPr>
              <w:t xml:space="preserve"> triển khai dự án phát triển công nghệ cao</w:t>
            </w:r>
            <w:r w:rsidRPr="00EA7FCC">
              <w:rPr>
                <w:b/>
                <w:i/>
                <w:sz w:val="28"/>
                <w:szCs w:val="28"/>
              </w:rPr>
              <w:t>:</w:t>
            </w:r>
          </w:p>
          <w:p w14:paraId="117B2248" w14:textId="77777777" w:rsidR="00850DCB" w:rsidRPr="00EA7FCC" w:rsidRDefault="00850DCB" w:rsidP="00394634">
            <w:pPr>
              <w:spacing w:before="120"/>
              <w:rPr>
                <w:i/>
                <w:sz w:val="28"/>
                <w:szCs w:val="28"/>
              </w:rPr>
            </w:pPr>
            <w:r w:rsidRPr="00EA7FCC">
              <w:rPr>
                <w:i/>
                <w:sz w:val="28"/>
                <w:szCs w:val="28"/>
              </w:rPr>
              <w:t>a) Phương thức tổ chức thực hiện:</w:t>
            </w:r>
          </w:p>
          <w:p w14:paraId="3BDED9A8" w14:textId="77777777" w:rsidR="00850DCB" w:rsidRPr="00EA7FCC" w:rsidRDefault="00850DCB" w:rsidP="006F2CD8">
            <w:pPr>
              <w:spacing w:before="120"/>
              <w:jc w:val="both"/>
              <w:rPr>
                <w:sz w:val="28"/>
                <w:szCs w:val="28"/>
              </w:rPr>
            </w:pPr>
            <w:r w:rsidRPr="00EA7FCC">
              <w:rPr>
                <w:sz w:val="28"/>
                <w:szCs w:val="28"/>
              </w:rPr>
              <w:t xml:space="preserve">- Cần làm rõ năng lực hoặc huy động nguồn lực từ bên ngoài để bảo đảm tài chính, quản lý, công nghệ, sở hữu trí tuệ, pháp lý và những yếu tố quan trọng khác cho việc thực hiện thành công dự án; </w:t>
            </w:r>
          </w:p>
          <w:p w14:paraId="6F50D007" w14:textId="77777777" w:rsidR="00850DCB" w:rsidRPr="00EA7FCC" w:rsidRDefault="00850DCB" w:rsidP="006F2CD8">
            <w:pPr>
              <w:spacing w:before="120"/>
              <w:jc w:val="both"/>
              <w:rPr>
                <w:sz w:val="28"/>
                <w:szCs w:val="28"/>
              </w:rPr>
            </w:pPr>
            <w:r w:rsidRPr="00EA7FCC">
              <w:rPr>
                <w:sz w:val="28"/>
                <w:szCs w:val="28"/>
              </w:rPr>
              <w:t>- Đối với đơn vị chủ trì là doanh nghiệp: cần làm rõ năng lực triển khai thực nghiệm và hoàn thiện công nghệ theo mục tiêu trong dự án</w:t>
            </w:r>
            <w:r w:rsidRPr="00EA7FCC">
              <w:rPr>
                <w:sz w:val="28"/>
                <w:szCs w:val="28"/>
                <w:lang w:val="vi-VN"/>
              </w:rPr>
              <w:t xml:space="preserve"> phát triển công nghệ cao</w:t>
            </w:r>
            <w:r w:rsidRPr="00EA7FCC">
              <w:rPr>
                <w:sz w:val="28"/>
                <w:szCs w:val="28"/>
              </w:rPr>
              <w:t>; phương án liên doanh, phối hợp với các tổ chức KH&amp;CN trong việc phát triển, hoàn thiện công nghệ;</w:t>
            </w:r>
          </w:p>
          <w:p w14:paraId="0A49A01F" w14:textId="77777777" w:rsidR="00850DCB" w:rsidRPr="00EA7FCC" w:rsidRDefault="00850DCB" w:rsidP="006F2CD8">
            <w:pPr>
              <w:spacing w:before="120"/>
              <w:jc w:val="both"/>
              <w:rPr>
                <w:i/>
                <w:sz w:val="28"/>
                <w:szCs w:val="28"/>
              </w:rPr>
            </w:pPr>
            <w:r w:rsidRPr="00EA7FCC">
              <w:rPr>
                <w:sz w:val="28"/>
                <w:szCs w:val="28"/>
              </w:rPr>
              <w:t>- Đối với đơn vị chủ trì là tổ chức khoa học và công nghệ: cần làm rõ năng lực triển khai thực nghiệm và hoàn thiện công nghệ theo mục tiêu trong dự án</w:t>
            </w:r>
            <w:r w:rsidRPr="00EA7FCC">
              <w:rPr>
                <w:sz w:val="28"/>
                <w:szCs w:val="28"/>
                <w:lang w:val="vi-VN"/>
              </w:rPr>
              <w:t xml:space="preserve"> phát triển công nghệ cao</w:t>
            </w:r>
            <w:r w:rsidRPr="00EA7FCC">
              <w:rPr>
                <w:sz w:val="28"/>
                <w:szCs w:val="28"/>
              </w:rPr>
              <w:t xml:space="preserve">; việc liên doanh với doanh nghiệp để tổ chức sản xuất thử nghiệm </w:t>
            </w:r>
            <w:r w:rsidRPr="00EA7FCC">
              <w:rPr>
                <w:i/>
                <w:sz w:val="28"/>
                <w:szCs w:val="28"/>
              </w:rPr>
              <w:t>(kế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14:paraId="4590773D" w14:textId="65FE1A0D" w:rsidR="00850DCB" w:rsidRPr="00EA7FCC" w:rsidRDefault="00850DCB" w:rsidP="00A426FC">
            <w:pPr>
              <w:spacing w:before="120"/>
              <w:rPr>
                <w:sz w:val="28"/>
                <w:szCs w:val="28"/>
              </w:rPr>
            </w:pPr>
            <w:r w:rsidRPr="00EA7FCC">
              <w:rPr>
                <w:sz w:val="28"/>
                <w:szCs w:val="28"/>
              </w:rPr>
              <w:t>……………………………………………………………………………………</w:t>
            </w:r>
          </w:p>
          <w:p w14:paraId="523B3EEB" w14:textId="2277BF2F" w:rsidR="00850DCB" w:rsidRPr="00EA7FCC" w:rsidRDefault="00850DCB" w:rsidP="00A426FC">
            <w:pPr>
              <w:spacing w:before="120"/>
              <w:rPr>
                <w:sz w:val="28"/>
                <w:szCs w:val="28"/>
              </w:rPr>
            </w:pPr>
            <w:r w:rsidRPr="00EA7FCC">
              <w:rPr>
                <w:sz w:val="28"/>
                <w:szCs w:val="28"/>
              </w:rPr>
              <w:t>……………………………………………………………………………………</w:t>
            </w:r>
          </w:p>
          <w:p w14:paraId="45E99C74" w14:textId="160E1347" w:rsidR="00850DCB" w:rsidRPr="00EA7FCC" w:rsidRDefault="00850DCB" w:rsidP="00A426FC">
            <w:pPr>
              <w:spacing w:before="120"/>
              <w:jc w:val="both"/>
              <w:rPr>
                <w:sz w:val="28"/>
                <w:szCs w:val="28"/>
              </w:rPr>
            </w:pPr>
            <w:r w:rsidRPr="00EA7FCC">
              <w:rPr>
                <w:sz w:val="28"/>
                <w:szCs w:val="28"/>
              </w:rPr>
              <w:t>……………………………………………………………………………………</w:t>
            </w:r>
          </w:p>
          <w:p w14:paraId="2E23FB3D" w14:textId="77777777" w:rsidR="00850DCB" w:rsidRPr="00EA7FCC" w:rsidRDefault="00850DCB" w:rsidP="00394634">
            <w:pPr>
              <w:spacing w:before="120"/>
              <w:rPr>
                <w:i/>
                <w:sz w:val="28"/>
                <w:szCs w:val="28"/>
              </w:rPr>
            </w:pPr>
            <w:r w:rsidRPr="00EA7FCC">
              <w:rPr>
                <w:i/>
                <w:sz w:val="28"/>
                <w:szCs w:val="28"/>
              </w:rPr>
              <w:t>b) Mô tả, phân tích và đánh giá các điều kiện triển khai dự án</w:t>
            </w:r>
            <w:r w:rsidRPr="00EA7FCC">
              <w:rPr>
                <w:i/>
                <w:sz w:val="28"/>
                <w:szCs w:val="28"/>
                <w:lang w:val="vi-VN"/>
              </w:rPr>
              <w:t xml:space="preserve"> phát triển công nghệ cao</w:t>
            </w:r>
            <w:r w:rsidRPr="00EA7FCC">
              <w:rPr>
                <w:i/>
                <w:sz w:val="28"/>
                <w:szCs w:val="28"/>
              </w:rPr>
              <w:t>:</w:t>
            </w:r>
          </w:p>
          <w:p w14:paraId="356A189F" w14:textId="77777777" w:rsidR="00850DCB" w:rsidRPr="00EA7FCC" w:rsidRDefault="00850DCB" w:rsidP="007C0DC8">
            <w:pPr>
              <w:spacing w:before="120"/>
              <w:jc w:val="both"/>
              <w:rPr>
                <w:i/>
                <w:sz w:val="28"/>
                <w:szCs w:val="28"/>
              </w:rPr>
            </w:pPr>
            <w:r w:rsidRPr="00EA7FCC">
              <w:rPr>
                <w:sz w:val="28"/>
                <w:szCs w:val="28"/>
              </w:rPr>
              <w:t>- Địa điểm thực hiện dự án</w:t>
            </w:r>
            <w:r w:rsidRPr="00EA7FCC">
              <w:rPr>
                <w:sz w:val="28"/>
                <w:szCs w:val="28"/>
                <w:lang w:val="vi-VN"/>
              </w:rPr>
              <w:t xml:space="preserve"> phát triển công nghệ cao</w:t>
            </w:r>
            <w:r w:rsidRPr="00EA7FCC">
              <w:rPr>
                <w:sz w:val="28"/>
                <w:szCs w:val="28"/>
              </w:rPr>
              <w:t xml:space="preserve"> </w:t>
            </w:r>
            <w:r w:rsidRPr="00EA7FCC">
              <w:rPr>
                <w:i/>
                <w:sz w:val="28"/>
                <w:szCs w:val="28"/>
              </w:rPr>
              <w:t xml:space="preserve">(nêu địa chỉ cụ thể, nêu thuận </w:t>
            </w:r>
            <w:r w:rsidRPr="00EA7FCC">
              <w:rPr>
                <w:i/>
                <w:sz w:val="28"/>
                <w:szCs w:val="28"/>
              </w:rPr>
              <w:lastRenderedPageBreak/>
              <w:t>lợi và hạn chế về cơ sở hạ tầng như giao thông, liên lạc, điện nước.... của địa bàn triển khai dự án); nhà xưởng, mặt bằng hiện có (m</w:t>
            </w:r>
            <w:r w:rsidRPr="00EA7FCC">
              <w:rPr>
                <w:i/>
                <w:sz w:val="28"/>
                <w:szCs w:val="28"/>
                <w:vertAlign w:val="superscript"/>
              </w:rPr>
              <w:t>2</w:t>
            </w:r>
            <w:r w:rsidRPr="00EA7FCC">
              <w:rPr>
                <w:i/>
                <w:sz w:val="28"/>
                <w:szCs w:val="28"/>
              </w:rPr>
              <w:t>), dự kiến cải tạo, mở rộng,.....);</w:t>
            </w:r>
          </w:p>
          <w:p w14:paraId="423F4DD9" w14:textId="77777777" w:rsidR="00850DCB" w:rsidRPr="00EA7FCC" w:rsidRDefault="00850DCB" w:rsidP="007C0DC8">
            <w:pPr>
              <w:spacing w:before="120"/>
              <w:jc w:val="both"/>
              <w:rPr>
                <w:sz w:val="28"/>
                <w:szCs w:val="28"/>
              </w:rPr>
            </w:pPr>
            <w:r w:rsidRPr="00EA7FCC">
              <w:rPr>
                <w:sz w:val="28"/>
                <w:szCs w:val="28"/>
              </w:rPr>
              <w:t xml:space="preserve">- Trang thiết bị chủ yếu đảm bảo cho triển khai sản xuất thử nghiệm </w:t>
            </w:r>
            <w:r w:rsidRPr="00EA7FCC">
              <w:rPr>
                <w:i/>
                <w:sz w:val="28"/>
                <w:szCs w:val="28"/>
              </w:rPr>
              <w:t>(làm rõ những trang thiết bị đã có, bao gồm cả liên doanh với các đơn vị tham gia, trang thiết bị cần thuê, mua hoặc tự thiết kế chế tạo; khả năng cung ứng trang thiết bị của thị trường cho dự án; ….);</w:t>
            </w:r>
          </w:p>
          <w:p w14:paraId="119A5F9E" w14:textId="77777777" w:rsidR="00850DCB" w:rsidRPr="00EA7FCC" w:rsidRDefault="00850DCB" w:rsidP="007C0DC8">
            <w:pPr>
              <w:spacing w:before="120"/>
              <w:jc w:val="both"/>
              <w:rPr>
                <w:sz w:val="28"/>
                <w:szCs w:val="28"/>
              </w:rPr>
            </w:pPr>
            <w:r w:rsidRPr="00EA7FCC">
              <w:rPr>
                <w:sz w:val="28"/>
                <w:szCs w:val="28"/>
              </w:rPr>
              <w:t xml:space="preserve">- Nguyên vật liệu </w:t>
            </w:r>
            <w:r w:rsidRPr="00EA7FCC">
              <w:rPr>
                <w:i/>
                <w:sz w:val="28"/>
                <w:szCs w:val="28"/>
              </w:rPr>
              <w:t>(khả năng cung ứng nguyên vật liệu chủ yếu cho quá trình sản xuất thử nghiệm, làm rõ những nguyên vật liệu cần nhập của nước ngoài;.....);</w:t>
            </w:r>
          </w:p>
          <w:p w14:paraId="6A52E572" w14:textId="77777777" w:rsidR="00850DCB" w:rsidRPr="00EA7FCC" w:rsidRDefault="00850DCB" w:rsidP="00B66D79">
            <w:pPr>
              <w:spacing w:before="120"/>
              <w:jc w:val="both"/>
              <w:rPr>
                <w:sz w:val="28"/>
                <w:szCs w:val="28"/>
              </w:rPr>
            </w:pPr>
            <w:r w:rsidRPr="00EA7FCC">
              <w:rPr>
                <w:sz w:val="28"/>
                <w:szCs w:val="28"/>
              </w:rPr>
              <w:t>- Nhân lực cần cho triển khai dự án</w:t>
            </w:r>
            <w:r w:rsidRPr="00EA7FCC">
              <w:rPr>
                <w:sz w:val="28"/>
                <w:szCs w:val="28"/>
                <w:lang w:val="vi-VN"/>
              </w:rPr>
              <w:t xml:space="preserve"> phát triển công nghệ cao</w:t>
            </w:r>
            <w:r w:rsidRPr="00EA7FCC">
              <w:rPr>
                <w:sz w:val="28"/>
                <w:szCs w:val="28"/>
              </w:rPr>
              <w:t xml:space="preserve">: Số lượng cán bộ trực tiếp tham gia nghiên cứu và phát triển phải đạt ít nhất 70% tổng số cán bộ của dự án phát triển công nghệ cao, trong đó số cán bộ có bằng đại học trở lên chiếm ít nhất 70%; kế hoạch tổ chức nhân lực tham gia dự án; nhu cầu đào tạo phục vụ dự án </w:t>
            </w:r>
            <w:r w:rsidRPr="00EA7FCC">
              <w:rPr>
                <w:i/>
                <w:sz w:val="28"/>
                <w:szCs w:val="28"/>
              </w:rPr>
              <w:t>(số lượng cán bộ, kỹ thuật viên, công nhân).</w:t>
            </w:r>
          </w:p>
          <w:p w14:paraId="09393756" w14:textId="77777777" w:rsidR="00850DCB" w:rsidRPr="00EA7FCC" w:rsidRDefault="00850DCB" w:rsidP="00394634">
            <w:pPr>
              <w:spacing w:before="120"/>
              <w:rPr>
                <w:i/>
                <w:sz w:val="28"/>
                <w:szCs w:val="28"/>
              </w:rPr>
            </w:pPr>
            <w:r w:rsidRPr="00EA7FCC">
              <w:rPr>
                <w:sz w:val="28"/>
                <w:szCs w:val="28"/>
              </w:rPr>
              <w:t xml:space="preserve">- Môi trường </w:t>
            </w:r>
            <w:r w:rsidRPr="00EA7FCC">
              <w:rPr>
                <w:i/>
                <w:sz w:val="28"/>
                <w:szCs w:val="28"/>
              </w:rPr>
              <w:t>(đánh giá tác động môi trường do việc triển khai dự án và giải pháp khắc phục);</w:t>
            </w:r>
          </w:p>
          <w:p w14:paraId="730C8773" w14:textId="4CF39843" w:rsidR="00850DCB" w:rsidRPr="00EA7FCC" w:rsidRDefault="00850DCB" w:rsidP="00A426FC">
            <w:pPr>
              <w:spacing w:before="120"/>
              <w:rPr>
                <w:sz w:val="28"/>
                <w:szCs w:val="28"/>
              </w:rPr>
            </w:pPr>
            <w:r w:rsidRPr="00EA7FCC">
              <w:rPr>
                <w:sz w:val="28"/>
                <w:szCs w:val="28"/>
              </w:rPr>
              <w:t>……………………………………………………………………………………</w:t>
            </w:r>
          </w:p>
          <w:p w14:paraId="42B5433C" w14:textId="2E528748" w:rsidR="00850DCB" w:rsidRPr="00EA7FCC" w:rsidRDefault="00850DCB" w:rsidP="00A426FC">
            <w:pPr>
              <w:spacing w:before="120"/>
              <w:rPr>
                <w:sz w:val="28"/>
                <w:szCs w:val="28"/>
              </w:rPr>
            </w:pPr>
            <w:r w:rsidRPr="00EA7FCC">
              <w:rPr>
                <w:sz w:val="28"/>
                <w:szCs w:val="28"/>
              </w:rPr>
              <w:t>……………………………………………………………………………………</w:t>
            </w:r>
          </w:p>
          <w:p w14:paraId="3EE12366" w14:textId="1BDC1768" w:rsidR="00850DCB" w:rsidRPr="00EA7FCC" w:rsidRDefault="00850DCB" w:rsidP="00A426FC">
            <w:pPr>
              <w:spacing w:before="120"/>
              <w:jc w:val="both"/>
              <w:rPr>
                <w:sz w:val="28"/>
                <w:szCs w:val="28"/>
              </w:rPr>
            </w:pPr>
            <w:r w:rsidRPr="00EA7FCC">
              <w:rPr>
                <w:sz w:val="28"/>
                <w:szCs w:val="28"/>
              </w:rPr>
              <w:t>……………………………………………………………………………………</w:t>
            </w:r>
          </w:p>
          <w:p w14:paraId="5E17C849" w14:textId="77777777" w:rsidR="00850DCB" w:rsidRPr="00EA7FCC" w:rsidRDefault="00850DCB" w:rsidP="00394634">
            <w:pPr>
              <w:spacing w:before="120"/>
              <w:rPr>
                <w:i/>
                <w:sz w:val="28"/>
                <w:szCs w:val="28"/>
              </w:rPr>
            </w:pPr>
            <w:r w:rsidRPr="00EA7FCC">
              <w:rPr>
                <w:b/>
                <w:i/>
                <w:sz w:val="28"/>
                <w:szCs w:val="28"/>
              </w:rPr>
              <w:t>16.2. Phương án tài chính</w:t>
            </w:r>
            <w:r w:rsidRPr="00EA7FCC">
              <w:rPr>
                <w:sz w:val="28"/>
                <w:szCs w:val="28"/>
              </w:rPr>
              <w:t xml:space="preserve"> </w:t>
            </w:r>
            <w:r w:rsidRPr="00EA7FCC">
              <w:rPr>
                <w:i/>
                <w:sz w:val="28"/>
                <w:szCs w:val="28"/>
              </w:rPr>
              <w:t>(Phân tích và tính toán tài chính của quá trình thực hiện dự án) trên cơ sở:</w:t>
            </w:r>
          </w:p>
          <w:p w14:paraId="516B7641" w14:textId="77777777" w:rsidR="00850DCB" w:rsidRPr="00EA7FCC" w:rsidRDefault="00850DCB" w:rsidP="007C0DC8">
            <w:pPr>
              <w:spacing w:before="120"/>
              <w:jc w:val="both"/>
              <w:rPr>
                <w:sz w:val="28"/>
                <w:szCs w:val="28"/>
              </w:rPr>
            </w:pPr>
            <w:r w:rsidRPr="00EA7FCC">
              <w:rPr>
                <w:sz w:val="28"/>
                <w:szCs w:val="28"/>
              </w:rPr>
              <w:t>- Tổng vốn đầu tư để triển khai dự án</w:t>
            </w:r>
            <w:r w:rsidRPr="00EA7FCC">
              <w:rPr>
                <w:sz w:val="28"/>
                <w:szCs w:val="28"/>
                <w:lang w:val="vi-VN"/>
              </w:rPr>
              <w:t xml:space="preserve"> phát triển công nghệ cao</w:t>
            </w:r>
            <w:r w:rsidRPr="00EA7FCC">
              <w:rPr>
                <w:sz w:val="28"/>
                <w:szCs w:val="28"/>
              </w:rPr>
              <w:t xml:space="preserve">, trong đó nêu rõ vốn cố định, vốn lưu động cho một khối lượng sản phẩm cần thiết trong một chu kỳ sản xuất thử nghiệm để có thể tiêu thụ và tái sản xuất cho đợt sản xuất thử nghiệm tiếp theo </w:t>
            </w:r>
            <w:r w:rsidRPr="00EA7FCC">
              <w:rPr>
                <w:i/>
                <w:sz w:val="28"/>
                <w:szCs w:val="28"/>
              </w:rPr>
              <w:t>(trong trường hợp cần thiết)</w:t>
            </w:r>
            <w:r w:rsidRPr="00EA7FCC">
              <w:rPr>
                <w:sz w:val="28"/>
                <w:szCs w:val="28"/>
              </w:rPr>
              <w:t>;</w:t>
            </w:r>
          </w:p>
          <w:p w14:paraId="22A47E5F" w14:textId="77777777" w:rsidR="00850DCB" w:rsidRPr="00EA7FCC" w:rsidRDefault="00850DCB" w:rsidP="007C0DC8">
            <w:pPr>
              <w:spacing w:before="120"/>
              <w:jc w:val="both"/>
              <w:rPr>
                <w:i/>
                <w:sz w:val="28"/>
                <w:szCs w:val="28"/>
              </w:rPr>
            </w:pPr>
            <w:r w:rsidRPr="00EA7FCC">
              <w:rPr>
                <w:sz w:val="28"/>
                <w:szCs w:val="28"/>
              </w:rPr>
              <w:t xml:space="preserve">- Phương án huy động và sử dụng các nguồn vốn ngoài ngân sách nhà nước tham gia dự án </w:t>
            </w:r>
            <w:r w:rsidRPr="00EA7FCC">
              <w:rPr>
                <w:i/>
                <w:sz w:val="28"/>
                <w:szCs w:val="28"/>
              </w:rPr>
              <w:t>(kèm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w:t>
            </w:r>
          </w:p>
          <w:p w14:paraId="1B90C56D" w14:textId="77777777" w:rsidR="00850DCB" w:rsidRPr="00EA7FCC" w:rsidRDefault="00850DCB" w:rsidP="007C0DC8">
            <w:pPr>
              <w:spacing w:before="120"/>
              <w:jc w:val="both"/>
              <w:rPr>
                <w:i/>
                <w:sz w:val="28"/>
                <w:szCs w:val="28"/>
              </w:rPr>
            </w:pPr>
            <w:r w:rsidRPr="00EA7FCC">
              <w:rPr>
                <w:sz w:val="28"/>
                <w:szCs w:val="28"/>
              </w:rPr>
              <w:t xml:space="preserve">- Phương án sử dụng nguồn vốn hỗ trợ từ ngân sách Nhà nước </w:t>
            </w:r>
            <w:r w:rsidRPr="00EA7FCC">
              <w:rPr>
                <w:i/>
                <w:sz w:val="28"/>
                <w:szCs w:val="28"/>
              </w:rPr>
              <w:t>(các nội dung chi bằng nguồn vốn này).</w:t>
            </w:r>
          </w:p>
          <w:p w14:paraId="1BF2A1F2" w14:textId="77777777" w:rsidR="00850DCB" w:rsidRPr="00EA7FCC" w:rsidRDefault="00850DCB" w:rsidP="007C0DC8">
            <w:pPr>
              <w:spacing w:before="120"/>
              <w:jc w:val="both"/>
              <w:rPr>
                <w:sz w:val="28"/>
                <w:szCs w:val="28"/>
              </w:rPr>
            </w:pPr>
            <w:r w:rsidRPr="00EA7FCC">
              <w:rPr>
                <w:sz w:val="28"/>
                <w:szCs w:val="28"/>
              </w:rPr>
              <w:t xml:space="preserve">- Tính toán, phân tích giá thành sản phẩm của dự án </w:t>
            </w:r>
            <w:r w:rsidRPr="00EA7FCC">
              <w:rPr>
                <w:i/>
                <w:sz w:val="28"/>
                <w:szCs w:val="28"/>
              </w:rPr>
              <w:t>(theo từng loại sản phẩm của dự án nếu có);</w:t>
            </w:r>
            <w:r w:rsidRPr="00EA7FCC">
              <w:rPr>
                <w:sz w:val="28"/>
                <w:szCs w:val="28"/>
              </w:rPr>
              <w:t xml:space="preserve"> thời gian thu hồi vốn.</w:t>
            </w:r>
          </w:p>
          <w:p w14:paraId="463B6EFF" w14:textId="77777777" w:rsidR="00850DCB" w:rsidRPr="00EA7FCC" w:rsidRDefault="00850DCB" w:rsidP="00394634">
            <w:pPr>
              <w:spacing w:before="120"/>
              <w:rPr>
                <w:b/>
                <w:i/>
                <w:sz w:val="28"/>
                <w:szCs w:val="28"/>
              </w:rPr>
            </w:pPr>
            <w:r w:rsidRPr="00EA7FCC">
              <w:rPr>
                <w:b/>
                <w:i/>
                <w:sz w:val="28"/>
                <w:szCs w:val="28"/>
              </w:rPr>
              <w:t>Các số liệu cụ thể của phương án tài chính được trình bày tại các bảng 1 đến bảng 5 và các phụ lục 1 đến phụ lục 7)</w:t>
            </w:r>
          </w:p>
          <w:p w14:paraId="711DFB4F" w14:textId="246D11B2" w:rsidR="00850DCB" w:rsidRPr="00EA7FCC" w:rsidRDefault="00850DCB" w:rsidP="00A426FC">
            <w:pPr>
              <w:spacing w:before="120"/>
              <w:rPr>
                <w:sz w:val="28"/>
                <w:szCs w:val="28"/>
              </w:rPr>
            </w:pPr>
            <w:r w:rsidRPr="00EA7FCC">
              <w:rPr>
                <w:sz w:val="28"/>
                <w:szCs w:val="28"/>
              </w:rPr>
              <w:t>……………………………………………………………………………………</w:t>
            </w:r>
          </w:p>
          <w:p w14:paraId="263EFB43" w14:textId="659CA8D9" w:rsidR="00850DCB" w:rsidRPr="00EA7FCC" w:rsidRDefault="00850DCB" w:rsidP="00A426FC">
            <w:pPr>
              <w:spacing w:before="120"/>
              <w:rPr>
                <w:sz w:val="28"/>
                <w:szCs w:val="28"/>
              </w:rPr>
            </w:pPr>
            <w:r w:rsidRPr="00EA7FCC">
              <w:rPr>
                <w:sz w:val="28"/>
                <w:szCs w:val="28"/>
              </w:rPr>
              <w:t>……………………………………………………………………………………</w:t>
            </w:r>
          </w:p>
          <w:p w14:paraId="23F8DDA5" w14:textId="77777777" w:rsidR="00850DCB" w:rsidRPr="00EA7FCC" w:rsidRDefault="00850DCB" w:rsidP="007C0DC8">
            <w:pPr>
              <w:spacing w:before="120"/>
              <w:jc w:val="both"/>
              <w:rPr>
                <w:sz w:val="28"/>
                <w:szCs w:val="28"/>
              </w:rPr>
            </w:pPr>
            <w:r w:rsidRPr="00EA7FCC">
              <w:rPr>
                <w:b/>
                <w:i/>
                <w:sz w:val="28"/>
                <w:szCs w:val="28"/>
              </w:rPr>
              <w:t>16.3. Dự báo nhu cầu thị trường và phương án kinh doanh sản phẩm của dự án</w:t>
            </w:r>
            <w:r w:rsidRPr="00EA7FCC">
              <w:rPr>
                <w:sz w:val="28"/>
                <w:szCs w:val="28"/>
              </w:rPr>
              <w:t xml:space="preserve"> </w:t>
            </w:r>
            <w:r w:rsidRPr="00EA7FCC">
              <w:rPr>
                <w:i/>
                <w:sz w:val="28"/>
                <w:szCs w:val="28"/>
              </w:rPr>
              <w:t>(Giải trình và làm rõ thêm các bảng tính toán và phụ lục kèm theo bảng 3-5, phụ lục 9);</w:t>
            </w:r>
          </w:p>
          <w:p w14:paraId="1D5BBE36" w14:textId="77777777" w:rsidR="00850DCB" w:rsidRPr="00EA7FCC" w:rsidRDefault="00850DCB" w:rsidP="007C0DC8">
            <w:pPr>
              <w:spacing w:before="120"/>
              <w:jc w:val="both"/>
              <w:rPr>
                <w:sz w:val="28"/>
                <w:szCs w:val="28"/>
              </w:rPr>
            </w:pPr>
            <w:r w:rsidRPr="00EA7FCC">
              <w:rPr>
                <w:sz w:val="28"/>
                <w:szCs w:val="28"/>
              </w:rPr>
              <w:lastRenderedPageBreak/>
              <w:t>- Dự báo nhu cầu thị trường</w:t>
            </w:r>
            <w:r w:rsidRPr="00EA7FCC">
              <w:rPr>
                <w:sz w:val="28"/>
                <w:szCs w:val="28"/>
                <w:lang w:val="vi-VN"/>
              </w:rPr>
              <w:t xml:space="preserve"> của sản phẩm phải đủ lớn </w:t>
            </w:r>
            <w:r w:rsidRPr="00EA7FCC">
              <w:rPr>
                <w:i/>
                <w:sz w:val="28"/>
                <w:szCs w:val="28"/>
              </w:rPr>
              <w:t>(dự báo nhu cầu chung và thống kê danh mục các đơn đặt hàng hoặc hợp đồng mua sản phẩm dự án);</w:t>
            </w:r>
          </w:p>
          <w:p w14:paraId="639CEB17" w14:textId="77777777" w:rsidR="00850DCB" w:rsidRPr="00EA7FCC" w:rsidRDefault="00850DCB" w:rsidP="007C0DC8">
            <w:pPr>
              <w:spacing w:before="120"/>
              <w:jc w:val="both"/>
              <w:rPr>
                <w:i/>
                <w:sz w:val="28"/>
                <w:szCs w:val="28"/>
              </w:rPr>
            </w:pPr>
            <w:r w:rsidRPr="00EA7FCC">
              <w:rPr>
                <w:sz w:val="28"/>
                <w:szCs w:val="28"/>
              </w:rPr>
              <w:t>- Phương án tiếp thị sản phẩm của dự án</w:t>
            </w:r>
            <w:r w:rsidRPr="00EA7FCC">
              <w:rPr>
                <w:sz w:val="28"/>
                <w:szCs w:val="28"/>
                <w:lang w:val="vi-VN"/>
              </w:rPr>
              <w:t xml:space="preserve"> phát triển công nghệ cao</w:t>
            </w:r>
            <w:r w:rsidRPr="00EA7FCC">
              <w:rPr>
                <w:sz w:val="28"/>
                <w:szCs w:val="28"/>
              </w:rPr>
              <w:t xml:space="preserve"> </w:t>
            </w:r>
            <w:r w:rsidRPr="00EA7FCC">
              <w:rPr>
                <w:i/>
                <w:sz w:val="28"/>
                <w:szCs w:val="28"/>
              </w:rPr>
              <w:t>(tuyên truyền, quảng cáo, xây dựng trang web, tham gia hội chợ triển lãm, trình diễn công nghệ, tờ rơi,...);</w:t>
            </w:r>
          </w:p>
          <w:p w14:paraId="15F3CA84" w14:textId="77777777" w:rsidR="00850DCB" w:rsidRPr="00EA7FCC" w:rsidRDefault="00850DCB" w:rsidP="007C0DC8">
            <w:pPr>
              <w:spacing w:before="120"/>
              <w:jc w:val="both"/>
              <w:rPr>
                <w:sz w:val="28"/>
                <w:szCs w:val="28"/>
              </w:rPr>
            </w:pPr>
            <w:r w:rsidRPr="00EA7FCC">
              <w:rPr>
                <w:sz w:val="28"/>
                <w:szCs w:val="28"/>
              </w:rPr>
              <w:t xml:space="preserve">- Phân tích giá thành, giá bán dự kiến của sản phẩm trong thời gian sản xuất thử nghiệm; giá bán khi ổn định sản xuất </w:t>
            </w:r>
            <w:r w:rsidRPr="00EA7FCC">
              <w:rPr>
                <w:i/>
                <w:sz w:val="28"/>
                <w:szCs w:val="28"/>
              </w:rPr>
              <w:t>(so sánh với giá sản phẩm nhập khẩu, giá thị trường trong nước hiện tại; dự báo xu thế giá sản phẩm cho những năm tới);</w:t>
            </w:r>
            <w:r w:rsidRPr="00EA7FCC">
              <w:rPr>
                <w:sz w:val="28"/>
                <w:szCs w:val="28"/>
              </w:rPr>
              <w:t xml:space="preserve"> các phương thức hỗ trợ tiêu thụ sản phẩm dự án;</w:t>
            </w:r>
          </w:p>
          <w:p w14:paraId="44ACF8C7" w14:textId="77777777" w:rsidR="00850DCB" w:rsidRPr="00EA7FCC" w:rsidRDefault="00850DCB" w:rsidP="007C0DC8">
            <w:pPr>
              <w:spacing w:before="120"/>
              <w:jc w:val="both"/>
              <w:rPr>
                <w:sz w:val="28"/>
                <w:szCs w:val="28"/>
              </w:rPr>
            </w:pPr>
            <w:r w:rsidRPr="00EA7FCC">
              <w:rPr>
                <w:sz w:val="28"/>
                <w:szCs w:val="28"/>
              </w:rPr>
              <w:t>- Phương án tổ chức mạng lưới phân phối sản phẩm khi phát triển sản xuất quy mô công nghiệp.</w:t>
            </w:r>
          </w:p>
          <w:p w14:paraId="3AD0C76E" w14:textId="752C5125" w:rsidR="00850DCB" w:rsidRPr="00EA7FCC" w:rsidRDefault="00850DCB" w:rsidP="00A426FC">
            <w:pPr>
              <w:spacing w:before="120"/>
              <w:rPr>
                <w:sz w:val="28"/>
                <w:szCs w:val="28"/>
              </w:rPr>
            </w:pPr>
            <w:r w:rsidRPr="00EA7FCC">
              <w:rPr>
                <w:sz w:val="28"/>
                <w:szCs w:val="28"/>
              </w:rPr>
              <w:t>……………………………………………………………………………………</w:t>
            </w:r>
          </w:p>
          <w:p w14:paraId="767F9854" w14:textId="384A60D1" w:rsidR="00850DCB" w:rsidRPr="00EA7FCC" w:rsidRDefault="00850DCB" w:rsidP="00A426FC">
            <w:pPr>
              <w:spacing w:before="120"/>
              <w:rPr>
                <w:sz w:val="28"/>
                <w:szCs w:val="28"/>
              </w:rPr>
            </w:pPr>
            <w:r w:rsidRPr="00EA7FCC">
              <w:rPr>
                <w:sz w:val="28"/>
                <w:szCs w:val="28"/>
              </w:rPr>
              <w:t>……………………………………………………………………………………</w:t>
            </w:r>
          </w:p>
          <w:p w14:paraId="669F6942" w14:textId="61C613D6" w:rsidR="00850DCB" w:rsidRPr="00EA7FCC" w:rsidRDefault="00850DCB" w:rsidP="00800114">
            <w:pPr>
              <w:spacing w:before="120"/>
              <w:jc w:val="both"/>
              <w:rPr>
                <w:sz w:val="28"/>
                <w:szCs w:val="28"/>
              </w:rPr>
            </w:pPr>
            <w:r w:rsidRPr="00EA7FCC">
              <w:rPr>
                <w:sz w:val="28"/>
                <w:szCs w:val="28"/>
              </w:rPr>
              <w:t>……………………………………………………………………………………</w:t>
            </w:r>
          </w:p>
        </w:tc>
      </w:tr>
      <w:tr w:rsidR="00EA7FCC" w:rsidRPr="00EA7FCC" w14:paraId="09E95255" w14:textId="77777777" w:rsidTr="006F45CD">
        <w:tc>
          <w:tcPr>
            <w:tcW w:w="505" w:type="dxa"/>
            <w:tcBorders>
              <w:top w:val="single" w:sz="4" w:space="0" w:color="auto"/>
              <w:left w:val="single" w:sz="4" w:space="0" w:color="auto"/>
              <w:bottom w:val="single" w:sz="4" w:space="0" w:color="auto"/>
              <w:right w:val="single" w:sz="4" w:space="0" w:color="auto"/>
            </w:tcBorders>
            <w:shd w:val="clear" w:color="auto" w:fill="FFFFFF"/>
          </w:tcPr>
          <w:p w14:paraId="71A06A41" w14:textId="77777777" w:rsidR="00850DCB" w:rsidRPr="00EA7FCC" w:rsidRDefault="00850DCB" w:rsidP="00394634">
            <w:pPr>
              <w:spacing w:before="120"/>
              <w:jc w:val="center"/>
              <w:rPr>
                <w:b/>
                <w:sz w:val="28"/>
                <w:szCs w:val="28"/>
              </w:rPr>
            </w:pPr>
            <w:r w:rsidRPr="00EA7FCC">
              <w:rPr>
                <w:b/>
                <w:sz w:val="28"/>
                <w:szCs w:val="28"/>
              </w:rPr>
              <w:lastRenderedPageBreak/>
              <w:t>17</w:t>
            </w:r>
          </w:p>
        </w:tc>
        <w:tc>
          <w:tcPr>
            <w:tcW w:w="8276" w:type="dxa"/>
            <w:tcBorders>
              <w:top w:val="single" w:sz="4" w:space="0" w:color="auto"/>
              <w:left w:val="single" w:sz="4" w:space="0" w:color="auto"/>
              <w:bottom w:val="single" w:sz="4" w:space="0" w:color="auto"/>
              <w:right w:val="single" w:sz="4" w:space="0" w:color="auto"/>
            </w:tcBorders>
            <w:shd w:val="clear" w:color="auto" w:fill="FFFFFF"/>
          </w:tcPr>
          <w:p w14:paraId="32192691" w14:textId="77777777" w:rsidR="00850DCB" w:rsidRPr="00EA7FCC" w:rsidRDefault="00850DCB" w:rsidP="00394634">
            <w:pPr>
              <w:spacing w:before="120"/>
              <w:rPr>
                <w:b/>
                <w:sz w:val="28"/>
                <w:szCs w:val="28"/>
                <w:lang w:val="vi-VN"/>
              </w:rPr>
            </w:pPr>
            <w:r w:rsidRPr="00EA7FCC">
              <w:rPr>
                <w:b/>
                <w:sz w:val="28"/>
                <w:szCs w:val="28"/>
              </w:rPr>
              <w:t>Sản phẩm của dự án</w:t>
            </w:r>
            <w:r w:rsidRPr="00EA7FCC">
              <w:rPr>
                <w:b/>
                <w:sz w:val="28"/>
                <w:szCs w:val="28"/>
                <w:lang w:val="vi-VN"/>
              </w:rPr>
              <w:t xml:space="preserve"> phát triển công nghệ cao</w:t>
            </w:r>
          </w:p>
        </w:tc>
      </w:tr>
      <w:tr w:rsidR="00EA7FCC" w:rsidRPr="00EA7FCC" w14:paraId="0BF3FFEE" w14:textId="77777777" w:rsidTr="00800114">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57084F8F" w14:textId="77777777" w:rsidR="00850DCB" w:rsidRPr="00EA7FCC" w:rsidRDefault="00850DCB" w:rsidP="00800114">
            <w:pPr>
              <w:spacing w:before="120"/>
              <w:jc w:val="both"/>
              <w:rPr>
                <w:sz w:val="28"/>
                <w:szCs w:val="28"/>
              </w:rPr>
            </w:pPr>
            <w:r w:rsidRPr="00EA7FCC">
              <w:rPr>
                <w:sz w:val="28"/>
                <w:szCs w:val="28"/>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 Ấn phẩm; (iv) Đào tạo cán bộ; (v) Sản phẩm sản xuất thử nghiệm (chủng loại, khối lượng, tiêu chuẩn chất lượng)].</w:t>
            </w:r>
          </w:p>
          <w:p w14:paraId="74E10221" w14:textId="77777777" w:rsidR="00850DCB" w:rsidRPr="00EA7FCC" w:rsidRDefault="00850DCB" w:rsidP="00800114">
            <w:pPr>
              <w:spacing w:before="120"/>
              <w:jc w:val="both"/>
              <w:rPr>
                <w:sz w:val="28"/>
                <w:szCs w:val="28"/>
              </w:rPr>
            </w:pPr>
            <w:r w:rsidRPr="00EA7FCC">
              <w:rPr>
                <w:sz w:val="28"/>
                <w:szCs w:val="28"/>
              </w:rPr>
              <w:t>- Công nghệ trong dự án phát triển công nghệ cao phải thuộc Danh mục công nghệ cao được ưu tiên đầu tư phát triển được ban hành kèm theo Quyết định của Thủ tướng Chính phủ và phải thuộc một trong những trường hợp sau: là công nghệ được nghiên cứu ứng dụng để tạo ra sản phẩm có tính cạnh tranh cao; được nghiên cứu để thay thế công nghệ nhập khẩu từ nước ngoài; được nghiên cứu để sáng tạo ra công nghệ cao mới;</w:t>
            </w:r>
          </w:p>
          <w:p w14:paraId="771B9C61" w14:textId="77777777" w:rsidR="00850DCB" w:rsidRPr="00EA7FCC" w:rsidRDefault="00850DCB" w:rsidP="00800114">
            <w:pPr>
              <w:pStyle w:val="BodyText2"/>
              <w:widowControl w:val="0"/>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Có tính mới, có trình độ sáng tạo và khả năng đăng ký bảo hộ sở hữu trí tuệ để đóng góp cho việc nâng cao trình độ và tiềm lực công nghệ cao của Việt Nam;</w:t>
            </w:r>
          </w:p>
          <w:p w14:paraId="794B20C2" w14:textId="77777777" w:rsidR="00850DCB" w:rsidRPr="00EA7FCC" w:rsidRDefault="00850DCB" w:rsidP="00800114">
            <w:pPr>
              <w:pStyle w:val="BodyText2"/>
              <w:widowControl w:val="0"/>
              <w:spacing w:before="120" w:after="120" w:line="360" w:lineRule="exact"/>
              <w:rPr>
                <w:rFonts w:ascii="Times New Roman" w:eastAsia="Times New Roman" w:hAnsi="Times New Roman"/>
                <w:sz w:val="28"/>
                <w:szCs w:val="28"/>
                <w:lang w:val="vi-VN" w:eastAsia="en-US"/>
              </w:rPr>
            </w:pPr>
            <w:r w:rsidRPr="00EA7FCC">
              <w:rPr>
                <w:rFonts w:ascii="Times New Roman" w:eastAsia="Times New Roman" w:hAnsi="Times New Roman"/>
                <w:sz w:val="28"/>
                <w:szCs w:val="28"/>
                <w:lang w:val="en-US" w:eastAsia="en-US"/>
              </w:rPr>
              <w:t>-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r w:rsidRPr="00EA7FCC">
              <w:rPr>
                <w:rFonts w:ascii="Times New Roman" w:eastAsia="Times New Roman" w:hAnsi="Times New Roman"/>
                <w:sz w:val="28"/>
                <w:szCs w:val="28"/>
                <w:lang w:val="vi-VN" w:eastAsia="en-US"/>
              </w:rPr>
              <w:t>.</w:t>
            </w:r>
          </w:p>
          <w:p w14:paraId="5234A57E" w14:textId="77777777" w:rsidR="00850DCB" w:rsidRPr="00EA7FCC" w:rsidRDefault="00850DCB" w:rsidP="00800114">
            <w:pPr>
              <w:spacing w:before="120"/>
              <w:jc w:val="both"/>
              <w:rPr>
                <w:sz w:val="28"/>
                <w:szCs w:val="28"/>
              </w:rPr>
            </w:pPr>
            <w:r w:rsidRPr="00EA7FCC">
              <w:rPr>
                <w:sz w:val="28"/>
                <w:szCs w:val="28"/>
              </w:rPr>
              <w:t>- Phải đáp ứng một trong các điều kiện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p>
          <w:p w14:paraId="48BDA5B8" w14:textId="5A3E7D2B" w:rsidR="00850DCB" w:rsidRPr="00EA7FCC" w:rsidRDefault="00850DCB" w:rsidP="00800114">
            <w:pPr>
              <w:spacing w:before="120"/>
              <w:rPr>
                <w:sz w:val="28"/>
                <w:szCs w:val="28"/>
              </w:rPr>
            </w:pPr>
            <w:r w:rsidRPr="00EA7FCC">
              <w:rPr>
                <w:sz w:val="28"/>
                <w:szCs w:val="28"/>
              </w:rPr>
              <w:t>……………………………………………………………………………………</w:t>
            </w:r>
          </w:p>
          <w:p w14:paraId="2E8B609B" w14:textId="626C807E" w:rsidR="00850DCB" w:rsidRPr="00EA7FCC" w:rsidRDefault="00850DCB" w:rsidP="00800114">
            <w:pPr>
              <w:spacing w:before="120"/>
              <w:rPr>
                <w:sz w:val="28"/>
                <w:szCs w:val="28"/>
              </w:rPr>
            </w:pPr>
            <w:r w:rsidRPr="00EA7FCC">
              <w:rPr>
                <w:sz w:val="28"/>
                <w:szCs w:val="28"/>
              </w:rPr>
              <w:lastRenderedPageBreak/>
              <w:t>…………………………………………………………………………………</w:t>
            </w:r>
            <w:r w:rsidR="006F45CD" w:rsidRPr="00EA7FCC">
              <w:rPr>
                <w:sz w:val="28"/>
                <w:szCs w:val="28"/>
              </w:rPr>
              <w:t>…</w:t>
            </w:r>
          </w:p>
          <w:p w14:paraId="62B67003" w14:textId="298C7A28" w:rsidR="00850DCB" w:rsidRPr="00EA7FCC" w:rsidRDefault="00850DCB" w:rsidP="006F45CD">
            <w:pPr>
              <w:spacing w:before="120"/>
              <w:jc w:val="both"/>
              <w:rPr>
                <w:sz w:val="28"/>
                <w:szCs w:val="28"/>
              </w:rPr>
            </w:pPr>
            <w:r w:rsidRPr="00EA7FCC">
              <w:rPr>
                <w:sz w:val="28"/>
                <w:szCs w:val="28"/>
              </w:rPr>
              <w:t>……………………………………………………………………………………</w:t>
            </w:r>
          </w:p>
        </w:tc>
      </w:tr>
      <w:tr w:rsidR="00EA7FCC" w:rsidRPr="00EA7FCC" w14:paraId="53A1A45C" w14:textId="77777777" w:rsidTr="00800114">
        <w:tc>
          <w:tcPr>
            <w:tcW w:w="0" w:type="auto"/>
            <w:tcBorders>
              <w:top w:val="single" w:sz="4" w:space="0" w:color="auto"/>
              <w:left w:val="single" w:sz="4" w:space="0" w:color="auto"/>
              <w:bottom w:val="single" w:sz="4" w:space="0" w:color="auto"/>
              <w:right w:val="single" w:sz="4" w:space="0" w:color="auto"/>
            </w:tcBorders>
            <w:shd w:val="clear" w:color="auto" w:fill="FFFFFF"/>
          </w:tcPr>
          <w:p w14:paraId="2AAE02F6" w14:textId="77777777" w:rsidR="00850DCB" w:rsidRPr="00EA7FCC" w:rsidRDefault="00850DCB" w:rsidP="00394634">
            <w:pPr>
              <w:spacing w:before="120"/>
              <w:jc w:val="center"/>
              <w:rPr>
                <w:b/>
                <w:sz w:val="28"/>
                <w:szCs w:val="28"/>
              </w:rPr>
            </w:pPr>
            <w:r w:rsidRPr="00EA7FCC">
              <w:rPr>
                <w:b/>
                <w:sz w:val="28"/>
                <w:szCs w:val="28"/>
              </w:rPr>
              <w:t>18</w:t>
            </w:r>
          </w:p>
        </w:tc>
        <w:tc>
          <w:tcPr>
            <w:tcW w:w="8276" w:type="dxa"/>
            <w:tcBorders>
              <w:top w:val="single" w:sz="4" w:space="0" w:color="auto"/>
              <w:left w:val="single" w:sz="4" w:space="0" w:color="auto"/>
              <w:right w:val="single" w:sz="4" w:space="0" w:color="auto"/>
            </w:tcBorders>
            <w:shd w:val="clear" w:color="auto" w:fill="FFFFFF"/>
          </w:tcPr>
          <w:p w14:paraId="70B4655D" w14:textId="77777777" w:rsidR="00850DCB" w:rsidRPr="00EA7FCC" w:rsidRDefault="00850DCB" w:rsidP="00394634">
            <w:pPr>
              <w:spacing w:before="120"/>
              <w:rPr>
                <w:b/>
                <w:sz w:val="28"/>
                <w:szCs w:val="28"/>
              </w:rPr>
            </w:pPr>
            <w:r w:rsidRPr="00EA7FCC">
              <w:rPr>
                <w:b/>
                <w:sz w:val="28"/>
                <w:szCs w:val="28"/>
              </w:rPr>
              <w:t>Phương án phát triển của dự án phát</w:t>
            </w:r>
            <w:r w:rsidRPr="00EA7FCC">
              <w:rPr>
                <w:b/>
                <w:sz w:val="28"/>
                <w:szCs w:val="28"/>
                <w:lang w:val="vi-VN"/>
              </w:rPr>
              <w:t xml:space="preserve"> triển công nghệ cao </w:t>
            </w:r>
            <w:r w:rsidRPr="00EA7FCC">
              <w:rPr>
                <w:b/>
                <w:sz w:val="28"/>
                <w:szCs w:val="28"/>
              </w:rPr>
              <w:t>sau khi kết thúc</w:t>
            </w:r>
          </w:p>
        </w:tc>
      </w:tr>
      <w:tr w:rsidR="00EA7FCC" w:rsidRPr="00EA7FCC" w14:paraId="6255F7C0" w14:textId="77777777" w:rsidTr="00800114">
        <w:tc>
          <w:tcPr>
            <w:tcW w:w="0" w:type="auto"/>
            <w:gridSpan w:val="2"/>
            <w:tcBorders>
              <w:left w:val="single" w:sz="4" w:space="0" w:color="auto"/>
              <w:bottom w:val="single" w:sz="4" w:space="0" w:color="auto"/>
              <w:right w:val="single" w:sz="4" w:space="0" w:color="auto"/>
            </w:tcBorders>
            <w:shd w:val="clear" w:color="auto" w:fill="FFFFFF"/>
          </w:tcPr>
          <w:p w14:paraId="7B2B35C2" w14:textId="77777777" w:rsidR="00850DCB" w:rsidRPr="00EA7FCC" w:rsidRDefault="00850DCB" w:rsidP="00FC4E93">
            <w:pPr>
              <w:spacing w:before="120"/>
              <w:jc w:val="both"/>
              <w:rPr>
                <w:sz w:val="28"/>
                <w:szCs w:val="28"/>
              </w:rPr>
            </w:pPr>
            <w:r w:rsidRPr="00EA7FCC">
              <w:rPr>
                <w:b/>
                <w:i/>
                <w:sz w:val="28"/>
                <w:szCs w:val="28"/>
              </w:rPr>
              <w:t>18.1. Phương thức triển khai</w:t>
            </w:r>
            <w:r w:rsidRPr="00EA7FCC">
              <w:rPr>
                <w:sz w:val="28"/>
                <w:szCs w:val="28"/>
              </w:rPr>
              <w:t xml:space="preserve"> [Mô tả rõ phương án triển khai lựa chọn trong các loại hình sau đây: (i)Đưa vào sản xuất công nghiệp của doanh nghiệp; (ii)Nhân rộng, chuyển giao kết quả của dự án; (iii)Liên doanh, liên kết; (iv)Thành lập doanh nghiệp khoa học và công nghệ mới để tiến hành sản xuất- kinh doanh; (v) Hình thức khác: Nêu rõ].</w:t>
            </w:r>
          </w:p>
          <w:p w14:paraId="43BA5999" w14:textId="23C2E494" w:rsidR="00850DCB" w:rsidRPr="00EA7FCC" w:rsidRDefault="00850DCB" w:rsidP="00A426FC">
            <w:pPr>
              <w:spacing w:before="120"/>
              <w:rPr>
                <w:sz w:val="28"/>
                <w:szCs w:val="28"/>
              </w:rPr>
            </w:pPr>
            <w:r w:rsidRPr="00EA7FCC">
              <w:rPr>
                <w:sz w:val="28"/>
                <w:szCs w:val="28"/>
              </w:rPr>
              <w:t>…………………………………………………………………………………</w:t>
            </w:r>
            <w:r w:rsidR="006F45CD" w:rsidRPr="00EA7FCC">
              <w:rPr>
                <w:sz w:val="28"/>
                <w:szCs w:val="28"/>
              </w:rPr>
              <w:t>…</w:t>
            </w:r>
          </w:p>
          <w:p w14:paraId="5F0C21D0" w14:textId="3CF40CA6" w:rsidR="00850DCB" w:rsidRPr="00EA7FCC" w:rsidRDefault="00850DCB" w:rsidP="00A426FC">
            <w:pPr>
              <w:spacing w:before="120"/>
              <w:rPr>
                <w:sz w:val="28"/>
                <w:szCs w:val="28"/>
              </w:rPr>
            </w:pPr>
            <w:r w:rsidRPr="00EA7FCC">
              <w:rPr>
                <w:sz w:val="28"/>
                <w:szCs w:val="28"/>
              </w:rPr>
              <w:t>……………………………………………………………………………………</w:t>
            </w:r>
          </w:p>
          <w:p w14:paraId="6F7A2398" w14:textId="57D5E431" w:rsidR="00850DCB" w:rsidRPr="00EA7FCC" w:rsidRDefault="00850DCB" w:rsidP="00A426FC">
            <w:pPr>
              <w:spacing w:before="120"/>
              <w:jc w:val="both"/>
              <w:rPr>
                <w:sz w:val="28"/>
                <w:szCs w:val="28"/>
              </w:rPr>
            </w:pPr>
            <w:r w:rsidRPr="00EA7FCC">
              <w:rPr>
                <w:sz w:val="28"/>
                <w:szCs w:val="28"/>
              </w:rPr>
              <w:t>……………………………………………………………………………………</w:t>
            </w:r>
          </w:p>
          <w:p w14:paraId="3BB461CD" w14:textId="77777777" w:rsidR="00850DCB" w:rsidRPr="00EA7FCC" w:rsidRDefault="00850DCB" w:rsidP="00394634">
            <w:pPr>
              <w:spacing w:before="120"/>
              <w:rPr>
                <w:i/>
                <w:sz w:val="28"/>
                <w:szCs w:val="28"/>
              </w:rPr>
            </w:pPr>
            <w:r w:rsidRPr="00EA7FCC">
              <w:rPr>
                <w:b/>
                <w:i/>
                <w:sz w:val="28"/>
                <w:szCs w:val="28"/>
              </w:rPr>
              <w:t>18.2. Quy mô sản xuất</w:t>
            </w:r>
            <w:r w:rsidRPr="00EA7FCC">
              <w:rPr>
                <w:sz w:val="28"/>
                <w:szCs w:val="28"/>
              </w:rPr>
              <w:t xml:space="preserve"> </w:t>
            </w:r>
            <w:r w:rsidRPr="00EA7FCC">
              <w:rPr>
                <w:i/>
                <w:sz w:val="28"/>
                <w:szCs w:val="28"/>
              </w:rPr>
              <w:t>(Công nghệ, nhân lực, sản phẩm</w:t>
            </w:r>
            <w:r w:rsidRPr="00EA7FCC">
              <w:rPr>
                <w:i/>
                <w:sz w:val="28"/>
                <w:szCs w:val="28"/>
                <w:lang w:val="vi-VN"/>
              </w:rPr>
              <w:t xml:space="preserve"> </w:t>
            </w:r>
            <w:r w:rsidRPr="00EA7FCC">
              <w:rPr>
                <w:i/>
                <w:sz w:val="28"/>
                <w:szCs w:val="28"/>
              </w:rPr>
              <w:t>...)</w:t>
            </w:r>
          </w:p>
          <w:p w14:paraId="1218B863" w14:textId="6AC83639" w:rsidR="00850DCB" w:rsidRPr="00EA7FCC" w:rsidRDefault="00850DCB" w:rsidP="00A426FC">
            <w:pPr>
              <w:spacing w:before="120"/>
              <w:rPr>
                <w:sz w:val="28"/>
                <w:szCs w:val="28"/>
              </w:rPr>
            </w:pPr>
            <w:r w:rsidRPr="00EA7FCC">
              <w:rPr>
                <w:sz w:val="28"/>
                <w:szCs w:val="28"/>
              </w:rPr>
              <w:t>……………………………………………………………………………………</w:t>
            </w:r>
          </w:p>
          <w:p w14:paraId="5966694F" w14:textId="5D2C39AA" w:rsidR="00850DCB" w:rsidRPr="00EA7FCC" w:rsidRDefault="00850DCB" w:rsidP="00A426FC">
            <w:pPr>
              <w:spacing w:before="120"/>
              <w:rPr>
                <w:sz w:val="28"/>
                <w:szCs w:val="28"/>
              </w:rPr>
            </w:pPr>
            <w:r w:rsidRPr="00EA7FCC">
              <w:rPr>
                <w:sz w:val="28"/>
                <w:szCs w:val="28"/>
              </w:rPr>
              <w:t>……………………………………………………………………………………</w:t>
            </w:r>
          </w:p>
          <w:p w14:paraId="48E2D025" w14:textId="2DECC911" w:rsidR="00850DCB" w:rsidRPr="00EA7FCC" w:rsidRDefault="00850DCB" w:rsidP="00A426FC">
            <w:pPr>
              <w:spacing w:before="120"/>
              <w:jc w:val="both"/>
              <w:rPr>
                <w:sz w:val="28"/>
                <w:szCs w:val="28"/>
              </w:rPr>
            </w:pPr>
            <w:r w:rsidRPr="00EA7FCC">
              <w:rPr>
                <w:sz w:val="28"/>
                <w:szCs w:val="28"/>
              </w:rPr>
              <w:t>……………………………………………………………………………………</w:t>
            </w:r>
          </w:p>
          <w:p w14:paraId="4057EA1E" w14:textId="77777777" w:rsidR="00850DCB" w:rsidRPr="00EA7FCC" w:rsidRDefault="00850DCB" w:rsidP="00394634">
            <w:pPr>
              <w:spacing w:before="120"/>
              <w:rPr>
                <w:b/>
                <w:i/>
                <w:sz w:val="28"/>
                <w:szCs w:val="28"/>
                <w:lang w:val="vi-VN"/>
              </w:rPr>
            </w:pPr>
            <w:r w:rsidRPr="00EA7FCC">
              <w:rPr>
                <w:b/>
                <w:i/>
                <w:sz w:val="28"/>
                <w:szCs w:val="28"/>
              </w:rPr>
              <w:t>18.3. Tổng số vốn của dự án phát</w:t>
            </w:r>
            <w:r w:rsidRPr="00EA7FCC">
              <w:rPr>
                <w:b/>
                <w:i/>
                <w:sz w:val="28"/>
                <w:szCs w:val="28"/>
                <w:lang w:val="vi-VN"/>
              </w:rPr>
              <w:t xml:space="preserve"> triển công nghệ cao </w:t>
            </w:r>
          </w:p>
          <w:p w14:paraId="07BD501A" w14:textId="5FBD46E8" w:rsidR="00850DCB" w:rsidRPr="00EA7FCC" w:rsidRDefault="00850DCB" w:rsidP="00A426FC">
            <w:pPr>
              <w:spacing w:before="120"/>
              <w:rPr>
                <w:sz w:val="28"/>
                <w:szCs w:val="28"/>
              </w:rPr>
            </w:pPr>
            <w:r w:rsidRPr="00EA7FCC">
              <w:rPr>
                <w:sz w:val="28"/>
                <w:szCs w:val="28"/>
              </w:rPr>
              <w:t>…………………………………………………………………………………</w:t>
            </w:r>
            <w:r w:rsidR="006F45CD" w:rsidRPr="00EA7FCC">
              <w:rPr>
                <w:sz w:val="28"/>
                <w:szCs w:val="28"/>
              </w:rPr>
              <w:t>…</w:t>
            </w:r>
          </w:p>
          <w:p w14:paraId="04B6A8B3" w14:textId="292CD7DE" w:rsidR="00850DCB" w:rsidRPr="00EA7FCC" w:rsidRDefault="00850DCB" w:rsidP="00A426FC">
            <w:pPr>
              <w:spacing w:before="120"/>
              <w:rPr>
                <w:sz w:val="28"/>
                <w:szCs w:val="28"/>
              </w:rPr>
            </w:pPr>
            <w:r w:rsidRPr="00EA7FCC">
              <w:rPr>
                <w:sz w:val="28"/>
                <w:szCs w:val="28"/>
              </w:rPr>
              <w:t>……………………………………………………………………………………</w:t>
            </w:r>
          </w:p>
          <w:p w14:paraId="3D362C80" w14:textId="1BB5D3D6" w:rsidR="00850DCB" w:rsidRPr="00EA7FCC" w:rsidRDefault="00850DCB" w:rsidP="006F45CD">
            <w:pPr>
              <w:spacing w:before="120"/>
              <w:jc w:val="both"/>
              <w:rPr>
                <w:sz w:val="28"/>
                <w:szCs w:val="28"/>
              </w:rPr>
            </w:pPr>
            <w:r w:rsidRPr="00EA7FCC">
              <w:rPr>
                <w:sz w:val="28"/>
                <w:szCs w:val="28"/>
              </w:rPr>
              <w:t>……………………………………………………………………………………</w:t>
            </w:r>
          </w:p>
        </w:tc>
      </w:tr>
    </w:tbl>
    <w:p w14:paraId="170E6502" w14:textId="77777777" w:rsidR="00850DCB" w:rsidRPr="00EA7FCC" w:rsidRDefault="00850DCB" w:rsidP="00394634">
      <w:pPr>
        <w:spacing w:before="120"/>
        <w:rPr>
          <w:b/>
          <w:sz w:val="28"/>
          <w:szCs w:val="28"/>
        </w:rPr>
      </w:pPr>
      <w:r w:rsidRPr="00EA7FCC">
        <w:rPr>
          <w:b/>
          <w:sz w:val="28"/>
          <w:szCs w:val="28"/>
        </w:rPr>
        <w:t>III. PHÂN TÍCH TÀI CHÍNH CỦA DỰ</w:t>
      </w:r>
      <w:r w:rsidRPr="00EA7FCC">
        <w:rPr>
          <w:b/>
          <w:sz w:val="28"/>
          <w:szCs w:val="28"/>
          <w:lang w:val="vi-VN"/>
        </w:rPr>
        <w:t xml:space="preserve"> ÁN PHÁT TRIỂN CÔNG NGHỆ CAO</w:t>
      </w:r>
    </w:p>
    <w:p w14:paraId="1E45B28E" w14:textId="77777777" w:rsidR="00850DCB" w:rsidRPr="00EA7FCC" w:rsidRDefault="00850DCB" w:rsidP="00FC4E93">
      <w:pPr>
        <w:spacing w:before="120"/>
        <w:jc w:val="both"/>
        <w:rPr>
          <w:sz w:val="28"/>
          <w:szCs w:val="28"/>
        </w:rPr>
      </w:pPr>
      <w:r w:rsidRPr="00EA7FCC">
        <w:rPr>
          <w:sz w:val="28"/>
          <w:szCs w:val="28"/>
        </w:rPr>
        <w:t>Tổng kinh phí cần thiết để triển khai dự án</w:t>
      </w:r>
      <w:r w:rsidRPr="00EA7FCC">
        <w:rPr>
          <w:sz w:val="28"/>
          <w:szCs w:val="28"/>
          <w:lang w:val="vi-VN"/>
        </w:rPr>
        <w:t xml:space="preserve"> phát triển công nghệ cao</w:t>
      </w:r>
      <w:r w:rsidRPr="00EA7FCC">
        <w:rPr>
          <w:sz w:val="28"/>
          <w:szCs w:val="28"/>
        </w:rPr>
        <w:t xml:space="preserve"> = Vốn cố định của</w:t>
      </w:r>
      <w:r w:rsidRPr="00EA7FCC">
        <w:rPr>
          <w:sz w:val="28"/>
          <w:szCs w:val="28"/>
          <w:lang w:val="vi-VN"/>
        </w:rPr>
        <w:t xml:space="preserve"> sản xuất </w:t>
      </w:r>
      <w:r w:rsidRPr="00EA7FCC">
        <w:rPr>
          <w:sz w:val="28"/>
          <w:szCs w:val="28"/>
        </w:rPr>
        <w:t>+ Kinh phí hỗ trợ công nghệ + vốn lưu động.</w:t>
      </w:r>
    </w:p>
    <w:p w14:paraId="72DFA73B" w14:textId="77777777" w:rsidR="00850DCB" w:rsidRPr="00EA7FCC" w:rsidRDefault="00850DCB" w:rsidP="00FC4E93">
      <w:pPr>
        <w:spacing w:before="120"/>
        <w:jc w:val="both"/>
        <w:rPr>
          <w:sz w:val="28"/>
          <w:szCs w:val="28"/>
        </w:rPr>
      </w:pPr>
      <w:r w:rsidRPr="00EA7FCC">
        <w:rPr>
          <w:b/>
          <w:sz w:val="28"/>
          <w:szCs w:val="28"/>
        </w:rPr>
        <w:t>* Vốn cố định của sản xuất gồm:</w:t>
      </w:r>
      <w:r w:rsidRPr="00EA7FCC">
        <w:rPr>
          <w:sz w:val="28"/>
          <w:szCs w:val="28"/>
        </w:rPr>
        <w:t xml:space="preserve"> (i)Thiết bị, máy móc đã có (giá trị còn lại); (ii)Thiết bị, máy móc mua mới; (iii)Nhà xưởng đã có (giá trị còn lại); (iv)Nhà xưởng xây mới hoặc cải tạo.</w:t>
      </w:r>
    </w:p>
    <w:p w14:paraId="091F84BD" w14:textId="77777777" w:rsidR="00850DCB" w:rsidRPr="00EA7FCC" w:rsidRDefault="00850DCB" w:rsidP="00FC4E93">
      <w:pPr>
        <w:spacing w:before="120"/>
        <w:jc w:val="both"/>
        <w:rPr>
          <w:sz w:val="28"/>
          <w:szCs w:val="28"/>
        </w:rPr>
      </w:pPr>
      <w:r w:rsidRPr="00EA7FCC">
        <w:rPr>
          <w:b/>
          <w:sz w:val="28"/>
          <w:szCs w:val="28"/>
        </w:rPr>
        <w:t>* Vốn lưu động:</w:t>
      </w:r>
      <w:r w:rsidRPr="00EA7FCC">
        <w:rPr>
          <w:sz w:val="28"/>
          <w:szCs w:val="28"/>
        </w:rPr>
        <w:t xml:space="preserve"> chỉ tính chi phí để sản xuất khối lượng sản phẩm cần thiết có thể tiêu thụ và tái sản xuất cho đợt sản xuất thử nghiệm tiếp theo.</w:t>
      </w:r>
    </w:p>
    <w:p w14:paraId="1933F558" w14:textId="77777777" w:rsidR="00850DCB" w:rsidRPr="00EA7FCC" w:rsidRDefault="00850DCB" w:rsidP="00FC4E93">
      <w:pPr>
        <w:spacing w:before="120"/>
        <w:jc w:val="both"/>
        <w:rPr>
          <w:sz w:val="28"/>
          <w:szCs w:val="28"/>
        </w:rPr>
      </w:pPr>
      <w:r w:rsidRPr="00EA7FCC">
        <w:rPr>
          <w:b/>
          <w:sz w:val="28"/>
          <w:szCs w:val="28"/>
        </w:rPr>
        <w:t>* Kinh phí hỗ trợ công nghệ:</w:t>
      </w:r>
      <w:r w:rsidRPr="00EA7FCC">
        <w:rPr>
          <w:sz w:val="28"/>
          <w:szCs w:val="28"/>
        </w:rPr>
        <w:t xml:space="preserve"> chi phí hoàn thiện, ổn định các thông số kinh tế-kỹ thuật.</w:t>
      </w:r>
    </w:p>
    <w:p w14:paraId="7957EAA9" w14:textId="77777777" w:rsidR="00850DCB" w:rsidRPr="00EA7FCC" w:rsidRDefault="00850DCB" w:rsidP="00394634">
      <w:pPr>
        <w:spacing w:before="120"/>
        <w:jc w:val="center"/>
        <w:rPr>
          <w:b/>
          <w:sz w:val="28"/>
          <w:szCs w:val="28"/>
        </w:rPr>
      </w:pPr>
      <w:r w:rsidRPr="00EA7FCC">
        <w:rPr>
          <w:b/>
          <w:sz w:val="28"/>
          <w:szCs w:val="28"/>
        </w:rPr>
        <w:br w:type="page"/>
      </w:r>
      <w:r w:rsidRPr="00EA7FCC">
        <w:rPr>
          <w:b/>
          <w:sz w:val="28"/>
          <w:szCs w:val="28"/>
        </w:rPr>
        <w:lastRenderedPageBreak/>
        <w:t xml:space="preserve">Bảng 1. Tổng kinh phí đầu tư cần thiết để triển khai </w:t>
      </w:r>
    </w:p>
    <w:p w14:paraId="3CD2505A" w14:textId="77777777" w:rsidR="00850DCB" w:rsidRPr="00EA7FCC" w:rsidRDefault="00850DCB" w:rsidP="00394634">
      <w:pPr>
        <w:spacing w:before="120"/>
        <w:jc w:val="center"/>
        <w:rPr>
          <w:b/>
          <w:sz w:val="28"/>
          <w:szCs w:val="28"/>
          <w:lang w:val="vi-VN"/>
        </w:rPr>
      </w:pPr>
      <w:r w:rsidRPr="00EA7FCC">
        <w:rPr>
          <w:b/>
          <w:sz w:val="28"/>
          <w:szCs w:val="28"/>
        </w:rPr>
        <w:t>Dự án</w:t>
      </w:r>
      <w:r w:rsidRPr="00EA7FCC">
        <w:rPr>
          <w:b/>
          <w:sz w:val="28"/>
          <w:szCs w:val="28"/>
          <w:lang w:val="vi-VN"/>
        </w:rPr>
        <w:t xml:space="preserve"> phát triển công nghệ cao </w:t>
      </w:r>
    </w:p>
    <w:p w14:paraId="6B616961" w14:textId="77777777" w:rsidR="00850DCB" w:rsidRPr="00EA7FCC" w:rsidRDefault="00850DCB" w:rsidP="00C75211">
      <w:pPr>
        <w:spacing w:before="120"/>
        <w:ind w:right="83"/>
        <w:jc w:val="right"/>
        <w:rPr>
          <w:i/>
          <w:sz w:val="28"/>
          <w:szCs w:val="28"/>
        </w:rPr>
      </w:pPr>
      <w:r w:rsidRPr="00EA7FCC">
        <w:rPr>
          <w:i/>
          <w:sz w:val="28"/>
          <w:szCs w:val="28"/>
        </w:rPr>
        <w:t>Đơn vị: triệu đồng</w:t>
      </w:r>
    </w:p>
    <w:tbl>
      <w:tblPr>
        <w:tblW w:w="9214" w:type="dxa"/>
        <w:tblInd w:w="5" w:type="dxa"/>
        <w:tblCellMar>
          <w:left w:w="0" w:type="dxa"/>
          <w:right w:w="0" w:type="dxa"/>
        </w:tblCellMar>
        <w:tblLook w:val="0000" w:firstRow="0" w:lastRow="0" w:firstColumn="0" w:lastColumn="0" w:noHBand="0" w:noVBand="0"/>
      </w:tblPr>
      <w:tblGrid>
        <w:gridCol w:w="480"/>
        <w:gridCol w:w="1881"/>
        <w:gridCol w:w="635"/>
        <w:gridCol w:w="684"/>
        <w:gridCol w:w="931"/>
        <w:gridCol w:w="787"/>
        <w:gridCol w:w="619"/>
        <w:gridCol w:w="900"/>
        <w:gridCol w:w="941"/>
        <w:gridCol w:w="1356"/>
      </w:tblGrid>
      <w:tr w:rsidR="00EA7FCC" w:rsidRPr="00EA7FCC" w14:paraId="07206C5C" w14:textId="77777777" w:rsidTr="00C75211">
        <w:tc>
          <w:tcPr>
            <w:tcW w:w="480" w:type="dxa"/>
            <w:vMerge w:val="restart"/>
            <w:tcBorders>
              <w:top w:val="single" w:sz="4" w:space="0" w:color="auto"/>
              <w:left w:val="single" w:sz="4" w:space="0" w:color="auto"/>
              <w:right w:val="nil"/>
            </w:tcBorders>
            <w:shd w:val="clear" w:color="auto" w:fill="FFFFFF"/>
            <w:vAlign w:val="center"/>
          </w:tcPr>
          <w:p w14:paraId="1314A288" w14:textId="77777777" w:rsidR="00850DCB" w:rsidRPr="00EA7FCC" w:rsidRDefault="00850DCB" w:rsidP="00394634">
            <w:pPr>
              <w:spacing w:before="120"/>
              <w:jc w:val="center"/>
              <w:rPr>
                <w:b/>
              </w:rPr>
            </w:pPr>
            <w:r w:rsidRPr="00EA7FCC">
              <w:rPr>
                <w:b/>
              </w:rPr>
              <w:t>Số TT</w:t>
            </w:r>
          </w:p>
        </w:tc>
        <w:tc>
          <w:tcPr>
            <w:tcW w:w="1881" w:type="dxa"/>
            <w:vMerge w:val="restart"/>
            <w:tcBorders>
              <w:top w:val="single" w:sz="4" w:space="0" w:color="auto"/>
              <w:left w:val="single" w:sz="4" w:space="0" w:color="auto"/>
              <w:right w:val="nil"/>
            </w:tcBorders>
            <w:shd w:val="clear" w:color="auto" w:fill="FFFFFF"/>
            <w:vAlign w:val="center"/>
          </w:tcPr>
          <w:p w14:paraId="19ABEB4A" w14:textId="77777777" w:rsidR="00850DCB" w:rsidRPr="00EA7FCC" w:rsidRDefault="00850DCB" w:rsidP="00394634">
            <w:pPr>
              <w:spacing w:before="120"/>
              <w:jc w:val="center"/>
              <w:rPr>
                <w:b/>
              </w:rPr>
            </w:pPr>
            <w:r w:rsidRPr="00EA7FCC">
              <w:rPr>
                <w:b/>
              </w:rPr>
              <w:t>Nguồn vốn</w:t>
            </w:r>
          </w:p>
        </w:tc>
        <w:tc>
          <w:tcPr>
            <w:tcW w:w="635" w:type="dxa"/>
            <w:vMerge w:val="restart"/>
            <w:tcBorders>
              <w:top w:val="single" w:sz="4" w:space="0" w:color="auto"/>
              <w:left w:val="single" w:sz="4" w:space="0" w:color="auto"/>
              <w:right w:val="nil"/>
            </w:tcBorders>
            <w:shd w:val="clear" w:color="auto" w:fill="FFFFFF"/>
            <w:vAlign w:val="center"/>
          </w:tcPr>
          <w:p w14:paraId="736E2BFA" w14:textId="77777777" w:rsidR="00850DCB" w:rsidRPr="00EA7FCC" w:rsidRDefault="00850DCB" w:rsidP="00394634">
            <w:pPr>
              <w:spacing w:before="120"/>
              <w:jc w:val="center"/>
              <w:rPr>
                <w:b/>
              </w:rPr>
            </w:pPr>
            <w:r w:rsidRPr="00EA7FCC">
              <w:rPr>
                <w:b/>
              </w:rPr>
              <w:t>Tổng cộng</w:t>
            </w:r>
          </w:p>
        </w:tc>
        <w:tc>
          <w:tcPr>
            <w:tcW w:w="6218" w:type="dxa"/>
            <w:gridSpan w:val="7"/>
            <w:tcBorders>
              <w:top w:val="single" w:sz="4" w:space="0" w:color="auto"/>
              <w:left w:val="single" w:sz="4" w:space="0" w:color="auto"/>
              <w:bottom w:val="nil"/>
              <w:right w:val="single" w:sz="4" w:space="0" w:color="auto"/>
            </w:tcBorders>
            <w:shd w:val="clear" w:color="auto" w:fill="FFFFFF"/>
            <w:vAlign w:val="center"/>
          </w:tcPr>
          <w:p w14:paraId="649A1B91" w14:textId="77777777" w:rsidR="00850DCB" w:rsidRPr="00EA7FCC" w:rsidRDefault="00850DCB" w:rsidP="00394634">
            <w:pPr>
              <w:spacing w:before="120"/>
              <w:jc w:val="center"/>
              <w:rPr>
                <w:b/>
              </w:rPr>
            </w:pPr>
            <w:r w:rsidRPr="00EA7FCC">
              <w:rPr>
                <w:b/>
              </w:rPr>
              <w:t>Trong đó</w:t>
            </w:r>
          </w:p>
        </w:tc>
      </w:tr>
      <w:tr w:rsidR="00EA7FCC" w:rsidRPr="00EA7FCC" w14:paraId="68CABEE8" w14:textId="77777777" w:rsidTr="00C75211">
        <w:tc>
          <w:tcPr>
            <w:tcW w:w="480" w:type="dxa"/>
            <w:vMerge/>
            <w:tcBorders>
              <w:left w:val="single" w:sz="4" w:space="0" w:color="auto"/>
              <w:right w:val="nil"/>
            </w:tcBorders>
            <w:shd w:val="clear" w:color="auto" w:fill="FFFFFF"/>
            <w:vAlign w:val="center"/>
          </w:tcPr>
          <w:p w14:paraId="01E9C15E" w14:textId="77777777" w:rsidR="00850DCB" w:rsidRPr="00EA7FCC" w:rsidRDefault="00850DCB" w:rsidP="00394634">
            <w:pPr>
              <w:spacing w:before="120"/>
              <w:jc w:val="center"/>
              <w:rPr>
                <w:b/>
              </w:rPr>
            </w:pPr>
          </w:p>
        </w:tc>
        <w:tc>
          <w:tcPr>
            <w:tcW w:w="1881" w:type="dxa"/>
            <w:vMerge/>
            <w:tcBorders>
              <w:left w:val="single" w:sz="4" w:space="0" w:color="auto"/>
              <w:right w:val="nil"/>
            </w:tcBorders>
            <w:shd w:val="clear" w:color="auto" w:fill="FFFFFF"/>
            <w:vAlign w:val="center"/>
          </w:tcPr>
          <w:p w14:paraId="7FABF29C" w14:textId="77777777" w:rsidR="00850DCB" w:rsidRPr="00EA7FCC" w:rsidRDefault="00850DCB" w:rsidP="00394634">
            <w:pPr>
              <w:spacing w:before="120"/>
              <w:jc w:val="center"/>
              <w:rPr>
                <w:b/>
              </w:rPr>
            </w:pPr>
          </w:p>
        </w:tc>
        <w:tc>
          <w:tcPr>
            <w:tcW w:w="635" w:type="dxa"/>
            <w:vMerge/>
            <w:tcBorders>
              <w:left w:val="single" w:sz="4" w:space="0" w:color="auto"/>
              <w:right w:val="nil"/>
            </w:tcBorders>
            <w:shd w:val="clear" w:color="auto" w:fill="FFFFFF"/>
            <w:vAlign w:val="center"/>
          </w:tcPr>
          <w:p w14:paraId="0287451C" w14:textId="77777777" w:rsidR="00850DCB" w:rsidRPr="00EA7FCC" w:rsidRDefault="00850DCB" w:rsidP="00394634">
            <w:pPr>
              <w:spacing w:before="120"/>
              <w:jc w:val="center"/>
              <w:rPr>
                <w:b/>
              </w:rPr>
            </w:pPr>
          </w:p>
        </w:tc>
        <w:tc>
          <w:tcPr>
            <w:tcW w:w="1615" w:type="dxa"/>
            <w:gridSpan w:val="2"/>
            <w:tcBorders>
              <w:top w:val="single" w:sz="4" w:space="0" w:color="auto"/>
              <w:left w:val="single" w:sz="4" w:space="0" w:color="auto"/>
              <w:bottom w:val="nil"/>
              <w:right w:val="nil"/>
            </w:tcBorders>
            <w:shd w:val="clear" w:color="auto" w:fill="FFFFFF"/>
            <w:vAlign w:val="center"/>
          </w:tcPr>
          <w:p w14:paraId="1A730616" w14:textId="77777777" w:rsidR="00850DCB" w:rsidRPr="00EA7FCC" w:rsidRDefault="00850DCB" w:rsidP="00394634">
            <w:pPr>
              <w:spacing w:before="120"/>
              <w:jc w:val="center"/>
              <w:rPr>
                <w:b/>
              </w:rPr>
            </w:pPr>
            <w:r w:rsidRPr="00EA7FCC">
              <w:rPr>
                <w:b/>
              </w:rPr>
              <w:t>Vốn cố định</w:t>
            </w:r>
          </w:p>
        </w:tc>
        <w:tc>
          <w:tcPr>
            <w:tcW w:w="787" w:type="dxa"/>
            <w:vMerge w:val="restart"/>
            <w:tcBorders>
              <w:top w:val="single" w:sz="4" w:space="0" w:color="auto"/>
              <w:left w:val="single" w:sz="4" w:space="0" w:color="auto"/>
              <w:right w:val="nil"/>
            </w:tcBorders>
            <w:shd w:val="clear" w:color="auto" w:fill="FFFFFF"/>
            <w:vAlign w:val="center"/>
          </w:tcPr>
          <w:p w14:paraId="49BD3556" w14:textId="77777777" w:rsidR="00850DCB" w:rsidRPr="00EA7FCC" w:rsidRDefault="00850DCB" w:rsidP="00394634">
            <w:pPr>
              <w:spacing w:before="120"/>
              <w:jc w:val="center"/>
              <w:rPr>
                <w:b/>
              </w:rPr>
            </w:pPr>
            <w:r w:rsidRPr="00EA7FCC">
              <w:rPr>
                <w:b/>
              </w:rPr>
              <w:t>Kinh phí hỗ trợ công nghệ</w:t>
            </w:r>
          </w:p>
        </w:tc>
        <w:tc>
          <w:tcPr>
            <w:tcW w:w="3816" w:type="dxa"/>
            <w:gridSpan w:val="4"/>
            <w:tcBorders>
              <w:top w:val="single" w:sz="4" w:space="0" w:color="auto"/>
              <w:left w:val="single" w:sz="4" w:space="0" w:color="auto"/>
              <w:bottom w:val="nil"/>
              <w:right w:val="single" w:sz="4" w:space="0" w:color="auto"/>
            </w:tcBorders>
            <w:shd w:val="clear" w:color="auto" w:fill="FFFFFF"/>
            <w:vAlign w:val="center"/>
          </w:tcPr>
          <w:p w14:paraId="7AB40FB0" w14:textId="77777777" w:rsidR="00850DCB" w:rsidRPr="00EA7FCC" w:rsidRDefault="00850DCB" w:rsidP="00394634">
            <w:pPr>
              <w:spacing w:before="120"/>
              <w:jc w:val="center"/>
              <w:rPr>
                <w:b/>
              </w:rPr>
            </w:pPr>
            <w:r w:rsidRPr="00EA7FCC">
              <w:rPr>
                <w:b/>
              </w:rPr>
              <w:t>Vốn lưu động</w:t>
            </w:r>
          </w:p>
        </w:tc>
      </w:tr>
      <w:tr w:rsidR="00EA7FCC" w:rsidRPr="00EA7FCC" w14:paraId="4B2646D8" w14:textId="77777777" w:rsidTr="00C75211">
        <w:tc>
          <w:tcPr>
            <w:tcW w:w="480" w:type="dxa"/>
            <w:vMerge/>
            <w:tcBorders>
              <w:left w:val="single" w:sz="4" w:space="0" w:color="auto"/>
              <w:bottom w:val="nil"/>
              <w:right w:val="nil"/>
            </w:tcBorders>
            <w:shd w:val="clear" w:color="auto" w:fill="FFFFFF"/>
            <w:vAlign w:val="center"/>
          </w:tcPr>
          <w:p w14:paraId="450AC0BE" w14:textId="77777777" w:rsidR="00850DCB" w:rsidRPr="00EA7FCC" w:rsidRDefault="00850DCB" w:rsidP="00394634">
            <w:pPr>
              <w:spacing w:before="120"/>
              <w:jc w:val="center"/>
              <w:rPr>
                <w:b/>
              </w:rPr>
            </w:pPr>
          </w:p>
        </w:tc>
        <w:tc>
          <w:tcPr>
            <w:tcW w:w="1881" w:type="dxa"/>
            <w:vMerge/>
            <w:tcBorders>
              <w:left w:val="single" w:sz="4" w:space="0" w:color="auto"/>
              <w:bottom w:val="nil"/>
              <w:right w:val="nil"/>
            </w:tcBorders>
            <w:shd w:val="clear" w:color="auto" w:fill="FFFFFF"/>
            <w:vAlign w:val="center"/>
          </w:tcPr>
          <w:p w14:paraId="48911988" w14:textId="77777777" w:rsidR="00850DCB" w:rsidRPr="00EA7FCC" w:rsidRDefault="00850DCB" w:rsidP="00394634">
            <w:pPr>
              <w:spacing w:before="120"/>
              <w:jc w:val="center"/>
              <w:rPr>
                <w:b/>
              </w:rPr>
            </w:pPr>
          </w:p>
        </w:tc>
        <w:tc>
          <w:tcPr>
            <w:tcW w:w="635" w:type="dxa"/>
            <w:vMerge/>
            <w:tcBorders>
              <w:left w:val="single" w:sz="4" w:space="0" w:color="auto"/>
              <w:bottom w:val="nil"/>
              <w:right w:val="nil"/>
            </w:tcBorders>
            <w:shd w:val="clear" w:color="auto" w:fill="FFFFFF"/>
            <w:vAlign w:val="center"/>
          </w:tcPr>
          <w:p w14:paraId="018D4E73" w14:textId="77777777" w:rsidR="00850DCB" w:rsidRPr="00EA7FCC" w:rsidRDefault="00850DCB" w:rsidP="00394634">
            <w:pPr>
              <w:spacing w:before="120"/>
              <w:jc w:val="center"/>
              <w:rPr>
                <w:b/>
              </w:rPr>
            </w:pPr>
          </w:p>
        </w:tc>
        <w:tc>
          <w:tcPr>
            <w:tcW w:w="684" w:type="dxa"/>
            <w:tcBorders>
              <w:top w:val="single" w:sz="4" w:space="0" w:color="auto"/>
              <w:left w:val="single" w:sz="4" w:space="0" w:color="auto"/>
              <w:bottom w:val="nil"/>
              <w:right w:val="nil"/>
            </w:tcBorders>
            <w:shd w:val="clear" w:color="auto" w:fill="FFFFFF"/>
            <w:vAlign w:val="center"/>
          </w:tcPr>
          <w:p w14:paraId="250755AA" w14:textId="77777777" w:rsidR="00850DCB" w:rsidRPr="00EA7FCC" w:rsidRDefault="00850DCB" w:rsidP="00394634">
            <w:pPr>
              <w:spacing w:before="120"/>
              <w:jc w:val="center"/>
              <w:rPr>
                <w:b/>
              </w:rPr>
            </w:pPr>
            <w:r w:rsidRPr="00EA7FCC">
              <w:rPr>
                <w:b/>
              </w:rPr>
              <w:t>Thiết bị, máy móc</w:t>
            </w:r>
            <w:r w:rsidRPr="00EA7FCC">
              <w:rPr>
                <w:b/>
                <w:lang w:val="vi-VN"/>
              </w:rPr>
              <w:t xml:space="preserve"> đã có và</w:t>
            </w:r>
            <w:r w:rsidRPr="00EA7FCC">
              <w:rPr>
                <w:b/>
              </w:rPr>
              <w:t xml:space="preserve"> mua mới</w:t>
            </w:r>
          </w:p>
        </w:tc>
        <w:tc>
          <w:tcPr>
            <w:tcW w:w="931" w:type="dxa"/>
            <w:tcBorders>
              <w:top w:val="single" w:sz="4" w:space="0" w:color="auto"/>
              <w:left w:val="single" w:sz="4" w:space="0" w:color="auto"/>
              <w:bottom w:val="nil"/>
              <w:right w:val="nil"/>
            </w:tcBorders>
            <w:shd w:val="clear" w:color="auto" w:fill="FFFFFF"/>
            <w:vAlign w:val="center"/>
          </w:tcPr>
          <w:p w14:paraId="256E23F7" w14:textId="77777777" w:rsidR="00850DCB" w:rsidRPr="00EA7FCC" w:rsidRDefault="00850DCB" w:rsidP="00394634">
            <w:pPr>
              <w:spacing w:before="120"/>
              <w:jc w:val="center"/>
              <w:rPr>
                <w:b/>
              </w:rPr>
            </w:pPr>
            <w:r w:rsidRPr="00EA7FCC">
              <w:rPr>
                <w:b/>
              </w:rPr>
              <w:t>Nhà xưởng xây dựng mới và cải tạo</w:t>
            </w:r>
          </w:p>
        </w:tc>
        <w:tc>
          <w:tcPr>
            <w:tcW w:w="787" w:type="dxa"/>
            <w:vMerge/>
            <w:tcBorders>
              <w:left w:val="single" w:sz="4" w:space="0" w:color="auto"/>
              <w:bottom w:val="nil"/>
              <w:right w:val="nil"/>
            </w:tcBorders>
            <w:shd w:val="clear" w:color="auto" w:fill="FFFFFF"/>
            <w:vAlign w:val="center"/>
          </w:tcPr>
          <w:p w14:paraId="0D668B78" w14:textId="77777777" w:rsidR="00850DCB" w:rsidRPr="00EA7FCC" w:rsidRDefault="00850DCB" w:rsidP="00394634">
            <w:pPr>
              <w:spacing w:before="120"/>
              <w:jc w:val="center"/>
              <w:rPr>
                <w:b/>
              </w:rPr>
            </w:pPr>
          </w:p>
        </w:tc>
        <w:tc>
          <w:tcPr>
            <w:tcW w:w="619" w:type="dxa"/>
            <w:tcBorders>
              <w:top w:val="single" w:sz="4" w:space="0" w:color="auto"/>
              <w:left w:val="single" w:sz="4" w:space="0" w:color="auto"/>
              <w:bottom w:val="nil"/>
              <w:right w:val="nil"/>
            </w:tcBorders>
            <w:shd w:val="clear" w:color="auto" w:fill="FFFFFF"/>
            <w:vAlign w:val="center"/>
          </w:tcPr>
          <w:p w14:paraId="3201366D" w14:textId="77777777" w:rsidR="00850DCB" w:rsidRPr="00EA7FCC" w:rsidRDefault="00850DCB" w:rsidP="00394634">
            <w:pPr>
              <w:spacing w:before="120"/>
              <w:jc w:val="center"/>
              <w:rPr>
                <w:b/>
              </w:rPr>
            </w:pPr>
            <w:r w:rsidRPr="00EA7FCC">
              <w:rPr>
                <w:b/>
              </w:rPr>
              <w:t>Chi phí lao động</w:t>
            </w:r>
          </w:p>
        </w:tc>
        <w:tc>
          <w:tcPr>
            <w:tcW w:w="900" w:type="dxa"/>
            <w:tcBorders>
              <w:top w:val="single" w:sz="4" w:space="0" w:color="auto"/>
              <w:left w:val="single" w:sz="4" w:space="0" w:color="auto"/>
              <w:bottom w:val="nil"/>
              <w:right w:val="nil"/>
            </w:tcBorders>
            <w:shd w:val="clear" w:color="auto" w:fill="FFFFFF"/>
            <w:vAlign w:val="center"/>
          </w:tcPr>
          <w:p w14:paraId="7391BBCA" w14:textId="77777777" w:rsidR="00850DCB" w:rsidRPr="00EA7FCC" w:rsidRDefault="00850DCB" w:rsidP="00394634">
            <w:pPr>
              <w:spacing w:before="120"/>
              <w:jc w:val="center"/>
              <w:rPr>
                <w:b/>
              </w:rPr>
            </w:pPr>
            <w:r w:rsidRPr="00EA7FCC">
              <w:rPr>
                <w:b/>
              </w:rPr>
              <w:t>Nguyên vật liệu, năng lượng</w:t>
            </w:r>
          </w:p>
        </w:tc>
        <w:tc>
          <w:tcPr>
            <w:tcW w:w="941" w:type="dxa"/>
            <w:tcBorders>
              <w:top w:val="single" w:sz="4" w:space="0" w:color="auto"/>
              <w:left w:val="single" w:sz="4" w:space="0" w:color="auto"/>
              <w:bottom w:val="nil"/>
              <w:right w:val="nil"/>
            </w:tcBorders>
            <w:shd w:val="clear" w:color="auto" w:fill="FFFFFF"/>
            <w:vAlign w:val="center"/>
          </w:tcPr>
          <w:p w14:paraId="38DE21D1" w14:textId="77777777" w:rsidR="00850DCB" w:rsidRPr="00EA7FCC" w:rsidRDefault="00850DCB" w:rsidP="00394634">
            <w:pPr>
              <w:spacing w:before="120"/>
              <w:jc w:val="center"/>
              <w:rPr>
                <w:b/>
              </w:rPr>
            </w:pPr>
            <w:r w:rsidRPr="00EA7FCC">
              <w:rPr>
                <w:b/>
              </w:rPr>
              <w:t>Thuê thiết bị, nhà xưởng</w:t>
            </w:r>
          </w:p>
        </w:tc>
        <w:tc>
          <w:tcPr>
            <w:tcW w:w="1356" w:type="dxa"/>
            <w:tcBorders>
              <w:top w:val="single" w:sz="4" w:space="0" w:color="auto"/>
              <w:left w:val="single" w:sz="4" w:space="0" w:color="auto"/>
              <w:bottom w:val="nil"/>
              <w:right w:val="single" w:sz="4" w:space="0" w:color="auto"/>
            </w:tcBorders>
            <w:shd w:val="clear" w:color="auto" w:fill="FFFFFF"/>
            <w:vAlign w:val="center"/>
          </w:tcPr>
          <w:p w14:paraId="3CC420AC" w14:textId="77777777" w:rsidR="00850DCB" w:rsidRPr="00EA7FCC" w:rsidRDefault="00850DCB" w:rsidP="00394634">
            <w:pPr>
              <w:spacing w:before="120"/>
              <w:jc w:val="center"/>
              <w:rPr>
                <w:b/>
              </w:rPr>
            </w:pPr>
            <w:r w:rsidRPr="00EA7FCC">
              <w:rPr>
                <w:b/>
              </w:rPr>
              <w:t>Khác</w:t>
            </w:r>
          </w:p>
        </w:tc>
      </w:tr>
      <w:tr w:rsidR="00EA7FCC" w:rsidRPr="00EA7FCC" w14:paraId="2D11CB27" w14:textId="77777777" w:rsidTr="00C75211">
        <w:tc>
          <w:tcPr>
            <w:tcW w:w="480" w:type="dxa"/>
            <w:tcBorders>
              <w:top w:val="single" w:sz="4" w:space="0" w:color="auto"/>
              <w:left w:val="single" w:sz="4" w:space="0" w:color="auto"/>
              <w:bottom w:val="nil"/>
              <w:right w:val="nil"/>
            </w:tcBorders>
            <w:shd w:val="clear" w:color="auto" w:fill="FFFFFF"/>
          </w:tcPr>
          <w:p w14:paraId="16789693" w14:textId="77777777" w:rsidR="00850DCB" w:rsidRPr="00EA7FCC" w:rsidRDefault="00850DCB" w:rsidP="00394634">
            <w:pPr>
              <w:spacing w:before="120"/>
              <w:jc w:val="center"/>
              <w:rPr>
                <w:i/>
              </w:rPr>
            </w:pPr>
            <w:r w:rsidRPr="00EA7FCC">
              <w:rPr>
                <w:i/>
              </w:rPr>
              <w:t>1</w:t>
            </w:r>
          </w:p>
        </w:tc>
        <w:tc>
          <w:tcPr>
            <w:tcW w:w="1881" w:type="dxa"/>
            <w:tcBorders>
              <w:top w:val="single" w:sz="4" w:space="0" w:color="auto"/>
              <w:left w:val="single" w:sz="4" w:space="0" w:color="auto"/>
              <w:bottom w:val="nil"/>
              <w:right w:val="nil"/>
            </w:tcBorders>
            <w:shd w:val="clear" w:color="auto" w:fill="FFFFFF"/>
          </w:tcPr>
          <w:p w14:paraId="2B355188" w14:textId="77777777" w:rsidR="00850DCB" w:rsidRPr="00EA7FCC" w:rsidRDefault="00850DCB" w:rsidP="00394634">
            <w:pPr>
              <w:spacing w:before="120"/>
              <w:jc w:val="center"/>
              <w:rPr>
                <w:i/>
              </w:rPr>
            </w:pPr>
            <w:r w:rsidRPr="00EA7FCC">
              <w:rPr>
                <w:i/>
              </w:rPr>
              <w:t>2</w:t>
            </w:r>
          </w:p>
        </w:tc>
        <w:tc>
          <w:tcPr>
            <w:tcW w:w="635" w:type="dxa"/>
            <w:tcBorders>
              <w:top w:val="single" w:sz="4" w:space="0" w:color="auto"/>
              <w:left w:val="single" w:sz="4" w:space="0" w:color="auto"/>
              <w:bottom w:val="nil"/>
              <w:right w:val="nil"/>
            </w:tcBorders>
            <w:shd w:val="clear" w:color="auto" w:fill="FFFFFF"/>
          </w:tcPr>
          <w:p w14:paraId="378596DD" w14:textId="77777777" w:rsidR="00850DCB" w:rsidRPr="00EA7FCC" w:rsidRDefault="00850DCB" w:rsidP="00394634">
            <w:pPr>
              <w:spacing w:before="120"/>
              <w:jc w:val="center"/>
              <w:rPr>
                <w:i/>
              </w:rPr>
            </w:pPr>
            <w:r w:rsidRPr="00EA7FCC">
              <w:rPr>
                <w:i/>
              </w:rPr>
              <w:t>3</w:t>
            </w:r>
          </w:p>
        </w:tc>
        <w:tc>
          <w:tcPr>
            <w:tcW w:w="684" w:type="dxa"/>
            <w:tcBorders>
              <w:top w:val="single" w:sz="4" w:space="0" w:color="auto"/>
              <w:left w:val="single" w:sz="4" w:space="0" w:color="auto"/>
              <w:bottom w:val="nil"/>
              <w:right w:val="nil"/>
            </w:tcBorders>
            <w:shd w:val="clear" w:color="auto" w:fill="FFFFFF"/>
          </w:tcPr>
          <w:p w14:paraId="1AF96891" w14:textId="77777777" w:rsidR="00850DCB" w:rsidRPr="00EA7FCC" w:rsidRDefault="00850DCB" w:rsidP="00394634">
            <w:pPr>
              <w:spacing w:before="120"/>
              <w:jc w:val="center"/>
              <w:rPr>
                <w:i/>
              </w:rPr>
            </w:pPr>
            <w:r w:rsidRPr="00EA7FCC">
              <w:rPr>
                <w:i/>
              </w:rPr>
              <w:t>4</w:t>
            </w:r>
          </w:p>
        </w:tc>
        <w:tc>
          <w:tcPr>
            <w:tcW w:w="931" w:type="dxa"/>
            <w:tcBorders>
              <w:top w:val="single" w:sz="4" w:space="0" w:color="auto"/>
              <w:left w:val="single" w:sz="4" w:space="0" w:color="auto"/>
              <w:bottom w:val="nil"/>
              <w:right w:val="nil"/>
            </w:tcBorders>
            <w:shd w:val="clear" w:color="auto" w:fill="FFFFFF"/>
          </w:tcPr>
          <w:p w14:paraId="6D2D32B4" w14:textId="77777777" w:rsidR="00850DCB" w:rsidRPr="00EA7FCC" w:rsidRDefault="00850DCB" w:rsidP="00394634">
            <w:pPr>
              <w:spacing w:before="120"/>
              <w:jc w:val="center"/>
              <w:rPr>
                <w:i/>
              </w:rPr>
            </w:pPr>
            <w:r w:rsidRPr="00EA7FCC">
              <w:rPr>
                <w:i/>
              </w:rPr>
              <w:t>5</w:t>
            </w:r>
          </w:p>
        </w:tc>
        <w:tc>
          <w:tcPr>
            <w:tcW w:w="787" w:type="dxa"/>
            <w:tcBorders>
              <w:top w:val="single" w:sz="4" w:space="0" w:color="auto"/>
              <w:left w:val="single" w:sz="4" w:space="0" w:color="auto"/>
              <w:bottom w:val="nil"/>
              <w:right w:val="nil"/>
            </w:tcBorders>
            <w:shd w:val="clear" w:color="auto" w:fill="FFFFFF"/>
          </w:tcPr>
          <w:p w14:paraId="79FF0DC9" w14:textId="77777777" w:rsidR="00850DCB" w:rsidRPr="00EA7FCC" w:rsidRDefault="00850DCB" w:rsidP="00394634">
            <w:pPr>
              <w:spacing w:before="120"/>
              <w:jc w:val="center"/>
              <w:rPr>
                <w:i/>
              </w:rPr>
            </w:pPr>
            <w:r w:rsidRPr="00EA7FCC">
              <w:rPr>
                <w:i/>
              </w:rPr>
              <w:t>6</w:t>
            </w:r>
          </w:p>
        </w:tc>
        <w:tc>
          <w:tcPr>
            <w:tcW w:w="619" w:type="dxa"/>
            <w:tcBorders>
              <w:top w:val="single" w:sz="4" w:space="0" w:color="auto"/>
              <w:left w:val="single" w:sz="4" w:space="0" w:color="auto"/>
              <w:bottom w:val="nil"/>
              <w:right w:val="nil"/>
            </w:tcBorders>
            <w:shd w:val="clear" w:color="auto" w:fill="FFFFFF"/>
          </w:tcPr>
          <w:p w14:paraId="48C0D586" w14:textId="77777777" w:rsidR="00850DCB" w:rsidRPr="00EA7FCC" w:rsidRDefault="00850DCB" w:rsidP="00394634">
            <w:pPr>
              <w:spacing w:before="120"/>
              <w:jc w:val="center"/>
              <w:rPr>
                <w:i/>
              </w:rPr>
            </w:pPr>
            <w:r w:rsidRPr="00EA7FCC">
              <w:rPr>
                <w:i/>
              </w:rPr>
              <w:t>7</w:t>
            </w:r>
          </w:p>
        </w:tc>
        <w:tc>
          <w:tcPr>
            <w:tcW w:w="900" w:type="dxa"/>
            <w:tcBorders>
              <w:top w:val="single" w:sz="4" w:space="0" w:color="auto"/>
              <w:left w:val="single" w:sz="4" w:space="0" w:color="auto"/>
              <w:bottom w:val="nil"/>
              <w:right w:val="nil"/>
            </w:tcBorders>
            <w:shd w:val="clear" w:color="auto" w:fill="FFFFFF"/>
          </w:tcPr>
          <w:p w14:paraId="28CC591C" w14:textId="77777777" w:rsidR="00850DCB" w:rsidRPr="00EA7FCC" w:rsidRDefault="00850DCB" w:rsidP="00394634">
            <w:pPr>
              <w:spacing w:before="120"/>
              <w:jc w:val="center"/>
              <w:rPr>
                <w:i/>
              </w:rPr>
            </w:pPr>
            <w:r w:rsidRPr="00EA7FCC">
              <w:rPr>
                <w:i/>
              </w:rPr>
              <w:t>8</w:t>
            </w:r>
          </w:p>
        </w:tc>
        <w:tc>
          <w:tcPr>
            <w:tcW w:w="941" w:type="dxa"/>
            <w:tcBorders>
              <w:top w:val="single" w:sz="4" w:space="0" w:color="auto"/>
              <w:left w:val="single" w:sz="4" w:space="0" w:color="auto"/>
              <w:bottom w:val="nil"/>
              <w:right w:val="nil"/>
            </w:tcBorders>
            <w:shd w:val="clear" w:color="auto" w:fill="FFFFFF"/>
          </w:tcPr>
          <w:p w14:paraId="4283626F" w14:textId="77777777" w:rsidR="00850DCB" w:rsidRPr="00EA7FCC" w:rsidRDefault="00850DCB" w:rsidP="00394634">
            <w:pPr>
              <w:spacing w:before="120"/>
              <w:jc w:val="center"/>
              <w:rPr>
                <w:i/>
              </w:rPr>
            </w:pPr>
            <w:r w:rsidRPr="00EA7FCC">
              <w:rPr>
                <w:i/>
              </w:rPr>
              <w:t>9</w:t>
            </w:r>
          </w:p>
        </w:tc>
        <w:tc>
          <w:tcPr>
            <w:tcW w:w="1356" w:type="dxa"/>
            <w:tcBorders>
              <w:top w:val="single" w:sz="4" w:space="0" w:color="auto"/>
              <w:left w:val="single" w:sz="4" w:space="0" w:color="auto"/>
              <w:bottom w:val="nil"/>
              <w:right w:val="single" w:sz="4" w:space="0" w:color="auto"/>
            </w:tcBorders>
            <w:shd w:val="clear" w:color="auto" w:fill="FFFFFF"/>
          </w:tcPr>
          <w:p w14:paraId="45641F4E" w14:textId="77777777" w:rsidR="00850DCB" w:rsidRPr="00EA7FCC" w:rsidRDefault="00850DCB" w:rsidP="00394634">
            <w:pPr>
              <w:spacing w:before="120"/>
              <w:jc w:val="center"/>
              <w:rPr>
                <w:i/>
              </w:rPr>
            </w:pPr>
            <w:r w:rsidRPr="00EA7FCC">
              <w:rPr>
                <w:i/>
              </w:rPr>
              <w:t>10</w:t>
            </w:r>
          </w:p>
        </w:tc>
      </w:tr>
      <w:tr w:rsidR="00EA7FCC" w:rsidRPr="00EA7FCC" w14:paraId="705CD3D2" w14:textId="77777777" w:rsidTr="00C75211">
        <w:tc>
          <w:tcPr>
            <w:tcW w:w="480" w:type="dxa"/>
            <w:tcBorders>
              <w:top w:val="single" w:sz="4" w:space="0" w:color="auto"/>
              <w:left w:val="single" w:sz="4" w:space="0" w:color="auto"/>
              <w:bottom w:val="nil"/>
              <w:right w:val="nil"/>
            </w:tcBorders>
            <w:shd w:val="clear" w:color="auto" w:fill="FFFFFF"/>
          </w:tcPr>
          <w:p w14:paraId="1EAB6C83" w14:textId="77777777" w:rsidR="00850DCB" w:rsidRPr="00EA7FCC" w:rsidRDefault="00850DCB" w:rsidP="00394634">
            <w:pPr>
              <w:spacing w:before="120"/>
              <w:jc w:val="center"/>
              <w:rPr>
                <w:b/>
                <w:i/>
              </w:rPr>
            </w:pPr>
            <w:r w:rsidRPr="00EA7FCC">
              <w:rPr>
                <w:b/>
                <w:i/>
              </w:rPr>
              <w:t>1</w:t>
            </w:r>
          </w:p>
        </w:tc>
        <w:tc>
          <w:tcPr>
            <w:tcW w:w="1881" w:type="dxa"/>
            <w:tcBorders>
              <w:top w:val="single" w:sz="4" w:space="0" w:color="auto"/>
              <w:left w:val="single" w:sz="4" w:space="0" w:color="auto"/>
              <w:bottom w:val="nil"/>
              <w:right w:val="nil"/>
            </w:tcBorders>
            <w:shd w:val="clear" w:color="auto" w:fill="FFFFFF"/>
          </w:tcPr>
          <w:p w14:paraId="316EB329" w14:textId="77777777" w:rsidR="00850DCB" w:rsidRPr="00EA7FCC" w:rsidRDefault="00850DCB" w:rsidP="00394634">
            <w:pPr>
              <w:spacing w:before="120"/>
              <w:rPr>
                <w:b/>
                <w:i/>
              </w:rPr>
            </w:pPr>
            <w:r w:rsidRPr="00EA7FCC">
              <w:rPr>
                <w:b/>
                <w:i/>
              </w:rPr>
              <w:t>Ngân sách SNKH:</w:t>
            </w:r>
          </w:p>
          <w:p w14:paraId="7EDBF000" w14:textId="77777777" w:rsidR="00850DCB" w:rsidRPr="00EA7FCC" w:rsidRDefault="00850DCB" w:rsidP="00394634">
            <w:pPr>
              <w:spacing w:before="120"/>
            </w:pPr>
            <w:r w:rsidRPr="00EA7FCC">
              <w:t>- Năm thứ nhất:</w:t>
            </w:r>
          </w:p>
          <w:p w14:paraId="56933479" w14:textId="77777777" w:rsidR="00850DCB" w:rsidRPr="00EA7FCC" w:rsidRDefault="00850DCB" w:rsidP="00394634">
            <w:pPr>
              <w:spacing w:before="120"/>
            </w:pPr>
            <w:r w:rsidRPr="00EA7FCC">
              <w:t>- Năm thứ hai:</w:t>
            </w:r>
          </w:p>
          <w:p w14:paraId="6850E530"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02755D79" w14:textId="77777777" w:rsidR="00850DCB" w:rsidRPr="00EA7FCC" w:rsidRDefault="00850DCB" w:rsidP="00394634">
            <w:pPr>
              <w:spacing w:before="120"/>
            </w:pPr>
          </w:p>
        </w:tc>
        <w:tc>
          <w:tcPr>
            <w:tcW w:w="684" w:type="dxa"/>
            <w:tcBorders>
              <w:top w:val="single" w:sz="4" w:space="0" w:color="auto"/>
              <w:left w:val="single" w:sz="4" w:space="0" w:color="auto"/>
              <w:bottom w:val="nil"/>
              <w:right w:val="nil"/>
            </w:tcBorders>
            <w:shd w:val="clear" w:color="auto" w:fill="FFFFFF"/>
          </w:tcPr>
          <w:p w14:paraId="6B8FA82C" w14:textId="77777777" w:rsidR="00850DCB" w:rsidRPr="00EA7FCC" w:rsidRDefault="00850DCB" w:rsidP="00394634">
            <w:pPr>
              <w:spacing w:before="120"/>
            </w:pPr>
          </w:p>
        </w:tc>
        <w:tc>
          <w:tcPr>
            <w:tcW w:w="931" w:type="dxa"/>
            <w:tcBorders>
              <w:top w:val="single" w:sz="4" w:space="0" w:color="auto"/>
              <w:left w:val="single" w:sz="4" w:space="0" w:color="auto"/>
              <w:bottom w:val="nil"/>
              <w:right w:val="nil"/>
            </w:tcBorders>
            <w:shd w:val="clear" w:color="auto" w:fill="FFFFFF"/>
          </w:tcPr>
          <w:p w14:paraId="01338931" w14:textId="77777777" w:rsidR="00850DCB" w:rsidRPr="00EA7FCC" w:rsidRDefault="00850DCB" w:rsidP="00394634">
            <w:pPr>
              <w:spacing w:before="120"/>
            </w:pPr>
          </w:p>
        </w:tc>
        <w:tc>
          <w:tcPr>
            <w:tcW w:w="787" w:type="dxa"/>
            <w:tcBorders>
              <w:top w:val="single" w:sz="4" w:space="0" w:color="auto"/>
              <w:left w:val="single" w:sz="4" w:space="0" w:color="auto"/>
              <w:bottom w:val="nil"/>
              <w:right w:val="nil"/>
            </w:tcBorders>
            <w:shd w:val="clear" w:color="auto" w:fill="FFFFFF"/>
          </w:tcPr>
          <w:p w14:paraId="3122C1E4" w14:textId="77777777" w:rsidR="00850DCB" w:rsidRPr="00EA7FCC" w:rsidRDefault="00850DCB" w:rsidP="00394634">
            <w:pPr>
              <w:spacing w:before="120"/>
            </w:pPr>
          </w:p>
        </w:tc>
        <w:tc>
          <w:tcPr>
            <w:tcW w:w="619" w:type="dxa"/>
            <w:tcBorders>
              <w:top w:val="single" w:sz="4" w:space="0" w:color="auto"/>
              <w:left w:val="single" w:sz="4" w:space="0" w:color="auto"/>
              <w:bottom w:val="nil"/>
              <w:right w:val="nil"/>
            </w:tcBorders>
            <w:shd w:val="clear" w:color="auto" w:fill="FFFFFF"/>
          </w:tcPr>
          <w:p w14:paraId="1D751E4D" w14:textId="77777777" w:rsidR="00850DCB" w:rsidRPr="00EA7FCC" w:rsidRDefault="00850DCB" w:rsidP="00394634">
            <w:pPr>
              <w:spacing w:before="120"/>
            </w:pPr>
          </w:p>
        </w:tc>
        <w:tc>
          <w:tcPr>
            <w:tcW w:w="900" w:type="dxa"/>
            <w:tcBorders>
              <w:top w:val="single" w:sz="4" w:space="0" w:color="auto"/>
              <w:left w:val="single" w:sz="4" w:space="0" w:color="auto"/>
              <w:bottom w:val="nil"/>
              <w:right w:val="nil"/>
            </w:tcBorders>
            <w:shd w:val="clear" w:color="auto" w:fill="FFFFFF"/>
          </w:tcPr>
          <w:p w14:paraId="3118201E" w14:textId="77777777" w:rsidR="00850DCB" w:rsidRPr="00EA7FCC" w:rsidRDefault="00850DCB" w:rsidP="00394634">
            <w:pPr>
              <w:spacing w:before="120"/>
            </w:pPr>
          </w:p>
        </w:tc>
        <w:tc>
          <w:tcPr>
            <w:tcW w:w="941" w:type="dxa"/>
            <w:tcBorders>
              <w:top w:val="single" w:sz="4" w:space="0" w:color="auto"/>
              <w:left w:val="single" w:sz="4" w:space="0" w:color="auto"/>
              <w:bottom w:val="nil"/>
              <w:right w:val="nil"/>
            </w:tcBorders>
            <w:shd w:val="clear" w:color="auto" w:fill="FFFFFF"/>
          </w:tcPr>
          <w:p w14:paraId="0594DA35" w14:textId="77777777" w:rsidR="00850DCB" w:rsidRPr="00EA7FCC" w:rsidRDefault="00850DCB" w:rsidP="00394634">
            <w:pPr>
              <w:spacing w:before="120"/>
            </w:pPr>
          </w:p>
        </w:tc>
        <w:tc>
          <w:tcPr>
            <w:tcW w:w="1356" w:type="dxa"/>
            <w:tcBorders>
              <w:top w:val="single" w:sz="4" w:space="0" w:color="auto"/>
              <w:left w:val="single" w:sz="4" w:space="0" w:color="auto"/>
              <w:bottom w:val="nil"/>
              <w:right w:val="single" w:sz="4" w:space="0" w:color="auto"/>
            </w:tcBorders>
            <w:shd w:val="clear" w:color="auto" w:fill="FFFFFF"/>
          </w:tcPr>
          <w:p w14:paraId="3A83E108" w14:textId="77777777" w:rsidR="00850DCB" w:rsidRPr="00EA7FCC" w:rsidRDefault="00850DCB" w:rsidP="00394634">
            <w:pPr>
              <w:spacing w:before="120"/>
            </w:pPr>
          </w:p>
        </w:tc>
      </w:tr>
      <w:tr w:rsidR="00EA7FCC" w:rsidRPr="00EA7FCC" w14:paraId="74B39560" w14:textId="77777777" w:rsidTr="00C75211">
        <w:tc>
          <w:tcPr>
            <w:tcW w:w="480" w:type="dxa"/>
            <w:tcBorders>
              <w:top w:val="single" w:sz="4" w:space="0" w:color="auto"/>
              <w:left w:val="single" w:sz="4" w:space="0" w:color="auto"/>
              <w:bottom w:val="nil"/>
              <w:right w:val="nil"/>
            </w:tcBorders>
            <w:shd w:val="clear" w:color="auto" w:fill="FFFFFF"/>
          </w:tcPr>
          <w:p w14:paraId="343714A1" w14:textId="77777777" w:rsidR="00850DCB" w:rsidRPr="00EA7FCC" w:rsidRDefault="00850DCB" w:rsidP="00394634">
            <w:pPr>
              <w:spacing w:before="120"/>
              <w:jc w:val="center"/>
              <w:rPr>
                <w:b/>
                <w:i/>
              </w:rPr>
            </w:pPr>
            <w:r w:rsidRPr="00EA7FCC">
              <w:rPr>
                <w:b/>
                <w:i/>
              </w:rPr>
              <w:t>2</w:t>
            </w:r>
          </w:p>
        </w:tc>
        <w:tc>
          <w:tcPr>
            <w:tcW w:w="1881" w:type="dxa"/>
            <w:tcBorders>
              <w:top w:val="single" w:sz="4" w:space="0" w:color="auto"/>
              <w:left w:val="single" w:sz="4" w:space="0" w:color="auto"/>
              <w:bottom w:val="nil"/>
              <w:right w:val="nil"/>
            </w:tcBorders>
            <w:shd w:val="clear" w:color="auto" w:fill="FFFFFF"/>
          </w:tcPr>
          <w:p w14:paraId="401F2959" w14:textId="77777777" w:rsidR="00850DCB" w:rsidRPr="00EA7FCC" w:rsidRDefault="00850DCB" w:rsidP="00394634">
            <w:pPr>
              <w:spacing w:before="120"/>
              <w:rPr>
                <w:b/>
                <w:i/>
              </w:rPr>
            </w:pPr>
            <w:r w:rsidRPr="00EA7FCC">
              <w:rPr>
                <w:b/>
                <w:i/>
              </w:rPr>
              <w:t>Các nguồn vốn khác</w:t>
            </w:r>
          </w:p>
          <w:p w14:paraId="06821267" w14:textId="77777777" w:rsidR="00850DCB" w:rsidRPr="00EA7FCC" w:rsidRDefault="00850DCB" w:rsidP="00394634">
            <w:pPr>
              <w:spacing w:before="120"/>
            </w:pPr>
            <w:r w:rsidRPr="00EA7FCC">
              <w:t>2.1. Vốn tự có của cơ sở:</w:t>
            </w:r>
          </w:p>
          <w:p w14:paraId="4708AF71" w14:textId="77777777" w:rsidR="00850DCB" w:rsidRPr="00EA7FCC" w:rsidRDefault="00850DCB" w:rsidP="00394634">
            <w:pPr>
              <w:spacing w:before="120"/>
            </w:pPr>
            <w:r w:rsidRPr="00EA7FCC">
              <w:t>- Năm thứ nhất:</w:t>
            </w:r>
          </w:p>
          <w:p w14:paraId="333F5A78" w14:textId="77777777" w:rsidR="00850DCB" w:rsidRPr="00EA7FCC" w:rsidRDefault="00850DCB" w:rsidP="00394634">
            <w:pPr>
              <w:spacing w:before="120"/>
            </w:pPr>
            <w:r w:rsidRPr="00EA7FCC">
              <w:t>- Năm thứ hai:</w:t>
            </w:r>
          </w:p>
          <w:p w14:paraId="207E6DF6" w14:textId="77777777" w:rsidR="00850DCB" w:rsidRPr="00EA7FCC" w:rsidRDefault="00850DCB" w:rsidP="00394634">
            <w:pPr>
              <w:spacing w:before="120"/>
            </w:pPr>
            <w:r w:rsidRPr="00EA7FCC">
              <w:t>- Năm thứ ba:</w:t>
            </w:r>
          </w:p>
          <w:p w14:paraId="2D4D2AF8" w14:textId="77777777" w:rsidR="00850DCB" w:rsidRPr="00EA7FCC" w:rsidRDefault="00850DCB" w:rsidP="00394634">
            <w:pPr>
              <w:spacing w:before="120"/>
            </w:pPr>
            <w:r w:rsidRPr="00EA7FCC">
              <w:t>2.2. Khác (vốn huy động,...)</w:t>
            </w:r>
          </w:p>
          <w:p w14:paraId="04763334" w14:textId="77777777" w:rsidR="00850DCB" w:rsidRPr="00EA7FCC" w:rsidRDefault="00850DCB" w:rsidP="00394634">
            <w:pPr>
              <w:spacing w:before="120"/>
            </w:pPr>
            <w:r w:rsidRPr="00EA7FCC">
              <w:t>- Năm thứ nhất:</w:t>
            </w:r>
          </w:p>
          <w:p w14:paraId="459713D4" w14:textId="77777777" w:rsidR="00850DCB" w:rsidRPr="00EA7FCC" w:rsidRDefault="00850DCB" w:rsidP="00394634">
            <w:pPr>
              <w:spacing w:before="120"/>
            </w:pPr>
            <w:r w:rsidRPr="00EA7FCC">
              <w:t>- Năm thứ hai:</w:t>
            </w:r>
          </w:p>
          <w:p w14:paraId="4FE07FDC"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7295FE93" w14:textId="77777777" w:rsidR="00850DCB" w:rsidRPr="00EA7FCC" w:rsidRDefault="00850DCB" w:rsidP="00394634">
            <w:pPr>
              <w:spacing w:before="120"/>
            </w:pPr>
          </w:p>
        </w:tc>
        <w:tc>
          <w:tcPr>
            <w:tcW w:w="684" w:type="dxa"/>
            <w:tcBorders>
              <w:top w:val="single" w:sz="4" w:space="0" w:color="auto"/>
              <w:left w:val="single" w:sz="4" w:space="0" w:color="auto"/>
              <w:bottom w:val="nil"/>
              <w:right w:val="nil"/>
            </w:tcBorders>
            <w:shd w:val="clear" w:color="auto" w:fill="FFFFFF"/>
          </w:tcPr>
          <w:p w14:paraId="7F543D91" w14:textId="77777777" w:rsidR="00850DCB" w:rsidRPr="00EA7FCC" w:rsidRDefault="00850DCB" w:rsidP="00394634">
            <w:pPr>
              <w:spacing w:before="120"/>
            </w:pPr>
          </w:p>
        </w:tc>
        <w:tc>
          <w:tcPr>
            <w:tcW w:w="931" w:type="dxa"/>
            <w:tcBorders>
              <w:top w:val="single" w:sz="4" w:space="0" w:color="auto"/>
              <w:left w:val="single" w:sz="4" w:space="0" w:color="auto"/>
              <w:bottom w:val="nil"/>
              <w:right w:val="nil"/>
            </w:tcBorders>
            <w:shd w:val="clear" w:color="auto" w:fill="FFFFFF"/>
          </w:tcPr>
          <w:p w14:paraId="5DCAE0BB" w14:textId="77777777" w:rsidR="00850DCB" w:rsidRPr="00EA7FCC" w:rsidRDefault="00850DCB" w:rsidP="00394634">
            <w:pPr>
              <w:spacing w:before="120"/>
            </w:pPr>
          </w:p>
        </w:tc>
        <w:tc>
          <w:tcPr>
            <w:tcW w:w="787" w:type="dxa"/>
            <w:tcBorders>
              <w:top w:val="single" w:sz="4" w:space="0" w:color="auto"/>
              <w:left w:val="single" w:sz="4" w:space="0" w:color="auto"/>
              <w:bottom w:val="nil"/>
              <w:right w:val="nil"/>
            </w:tcBorders>
            <w:shd w:val="clear" w:color="auto" w:fill="FFFFFF"/>
          </w:tcPr>
          <w:p w14:paraId="4B1C45EB" w14:textId="77777777" w:rsidR="00850DCB" w:rsidRPr="00EA7FCC" w:rsidRDefault="00850DCB" w:rsidP="00394634">
            <w:pPr>
              <w:spacing w:before="120"/>
            </w:pPr>
          </w:p>
        </w:tc>
        <w:tc>
          <w:tcPr>
            <w:tcW w:w="619" w:type="dxa"/>
            <w:tcBorders>
              <w:top w:val="single" w:sz="4" w:space="0" w:color="auto"/>
              <w:left w:val="single" w:sz="4" w:space="0" w:color="auto"/>
              <w:bottom w:val="nil"/>
              <w:right w:val="nil"/>
            </w:tcBorders>
            <w:shd w:val="clear" w:color="auto" w:fill="FFFFFF"/>
          </w:tcPr>
          <w:p w14:paraId="16B31600" w14:textId="77777777" w:rsidR="00850DCB" w:rsidRPr="00EA7FCC" w:rsidRDefault="00850DCB" w:rsidP="00394634">
            <w:pPr>
              <w:spacing w:before="120"/>
            </w:pPr>
          </w:p>
        </w:tc>
        <w:tc>
          <w:tcPr>
            <w:tcW w:w="900" w:type="dxa"/>
            <w:tcBorders>
              <w:top w:val="single" w:sz="4" w:space="0" w:color="auto"/>
              <w:left w:val="single" w:sz="4" w:space="0" w:color="auto"/>
              <w:bottom w:val="nil"/>
              <w:right w:val="nil"/>
            </w:tcBorders>
            <w:shd w:val="clear" w:color="auto" w:fill="FFFFFF"/>
          </w:tcPr>
          <w:p w14:paraId="6F5FB85E" w14:textId="77777777" w:rsidR="00850DCB" w:rsidRPr="00EA7FCC" w:rsidRDefault="00850DCB" w:rsidP="00394634">
            <w:pPr>
              <w:spacing w:before="120"/>
            </w:pPr>
          </w:p>
        </w:tc>
        <w:tc>
          <w:tcPr>
            <w:tcW w:w="941" w:type="dxa"/>
            <w:tcBorders>
              <w:top w:val="single" w:sz="4" w:space="0" w:color="auto"/>
              <w:left w:val="single" w:sz="4" w:space="0" w:color="auto"/>
              <w:bottom w:val="nil"/>
              <w:right w:val="nil"/>
            </w:tcBorders>
            <w:shd w:val="clear" w:color="auto" w:fill="FFFFFF"/>
          </w:tcPr>
          <w:p w14:paraId="4630DB18" w14:textId="77777777" w:rsidR="00850DCB" w:rsidRPr="00EA7FCC" w:rsidRDefault="00850DCB" w:rsidP="00394634">
            <w:pPr>
              <w:spacing w:before="120"/>
            </w:pPr>
          </w:p>
        </w:tc>
        <w:tc>
          <w:tcPr>
            <w:tcW w:w="1356" w:type="dxa"/>
            <w:tcBorders>
              <w:top w:val="single" w:sz="4" w:space="0" w:color="auto"/>
              <w:left w:val="single" w:sz="4" w:space="0" w:color="auto"/>
              <w:bottom w:val="nil"/>
              <w:right w:val="single" w:sz="4" w:space="0" w:color="auto"/>
            </w:tcBorders>
            <w:shd w:val="clear" w:color="auto" w:fill="FFFFFF"/>
          </w:tcPr>
          <w:p w14:paraId="5B5205C1" w14:textId="77777777" w:rsidR="00850DCB" w:rsidRPr="00EA7FCC" w:rsidRDefault="00850DCB" w:rsidP="00394634">
            <w:pPr>
              <w:spacing w:before="120"/>
            </w:pPr>
          </w:p>
        </w:tc>
      </w:tr>
      <w:tr w:rsidR="00EA7FCC" w:rsidRPr="00EA7FCC" w14:paraId="1D55C173" w14:textId="77777777" w:rsidTr="00C75211">
        <w:tc>
          <w:tcPr>
            <w:tcW w:w="2361" w:type="dxa"/>
            <w:gridSpan w:val="2"/>
            <w:tcBorders>
              <w:top w:val="single" w:sz="4" w:space="0" w:color="auto"/>
              <w:left w:val="single" w:sz="4" w:space="0" w:color="auto"/>
              <w:bottom w:val="single" w:sz="4" w:space="0" w:color="auto"/>
              <w:right w:val="nil"/>
            </w:tcBorders>
            <w:shd w:val="clear" w:color="auto" w:fill="FFFFFF"/>
          </w:tcPr>
          <w:p w14:paraId="28768308" w14:textId="77777777" w:rsidR="00850DCB" w:rsidRPr="00EA7FCC" w:rsidRDefault="00850DCB" w:rsidP="00394634">
            <w:pPr>
              <w:spacing w:before="120"/>
              <w:jc w:val="center"/>
              <w:rPr>
                <w:b/>
              </w:rPr>
            </w:pPr>
            <w:r w:rsidRPr="00EA7FCC">
              <w:rPr>
                <w:b/>
              </w:rPr>
              <w:t>Cộng</w:t>
            </w:r>
          </w:p>
        </w:tc>
        <w:tc>
          <w:tcPr>
            <w:tcW w:w="635" w:type="dxa"/>
            <w:tcBorders>
              <w:top w:val="single" w:sz="4" w:space="0" w:color="auto"/>
              <w:left w:val="single" w:sz="4" w:space="0" w:color="auto"/>
              <w:bottom w:val="single" w:sz="4" w:space="0" w:color="auto"/>
              <w:right w:val="nil"/>
            </w:tcBorders>
            <w:shd w:val="clear" w:color="auto" w:fill="FFFFFF"/>
          </w:tcPr>
          <w:p w14:paraId="658D86D2" w14:textId="77777777" w:rsidR="00850DCB" w:rsidRPr="00EA7FCC" w:rsidRDefault="00850DCB" w:rsidP="00394634">
            <w:pPr>
              <w:spacing w:before="120"/>
            </w:pPr>
          </w:p>
        </w:tc>
        <w:tc>
          <w:tcPr>
            <w:tcW w:w="684" w:type="dxa"/>
            <w:tcBorders>
              <w:top w:val="single" w:sz="4" w:space="0" w:color="auto"/>
              <w:left w:val="single" w:sz="4" w:space="0" w:color="auto"/>
              <w:bottom w:val="single" w:sz="4" w:space="0" w:color="auto"/>
              <w:right w:val="nil"/>
            </w:tcBorders>
            <w:shd w:val="clear" w:color="auto" w:fill="FFFFFF"/>
          </w:tcPr>
          <w:p w14:paraId="017A19FC" w14:textId="77777777" w:rsidR="00850DCB" w:rsidRPr="00EA7FCC" w:rsidRDefault="00850DCB" w:rsidP="00394634">
            <w:pPr>
              <w:spacing w:before="120"/>
            </w:pPr>
          </w:p>
        </w:tc>
        <w:tc>
          <w:tcPr>
            <w:tcW w:w="931" w:type="dxa"/>
            <w:tcBorders>
              <w:top w:val="single" w:sz="4" w:space="0" w:color="auto"/>
              <w:left w:val="single" w:sz="4" w:space="0" w:color="auto"/>
              <w:bottom w:val="single" w:sz="4" w:space="0" w:color="auto"/>
              <w:right w:val="nil"/>
            </w:tcBorders>
            <w:shd w:val="clear" w:color="auto" w:fill="FFFFFF"/>
          </w:tcPr>
          <w:p w14:paraId="4443770B" w14:textId="77777777" w:rsidR="00850DCB" w:rsidRPr="00EA7FCC" w:rsidRDefault="00850DCB" w:rsidP="00394634">
            <w:pPr>
              <w:spacing w:before="120"/>
            </w:pPr>
          </w:p>
        </w:tc>
        <w:tc>
          <w:tcPr>
            <w:tcW w:w="787" w:type="dxa"/>
            <w:tcBorders>
              <w:top w:val="single" w:sz="4" w:space="0" w:color="auto"/>
              <w:left w:val="single" w:sz="4" w:space="0" w:color="auto"/>
              <w:bottom w:val="single" w:sz="4" w:space="0" w:color="auto"/>
              <w:right w:val="nil"/>
            </w:tcBorders>
            <w:shd w:val="clear" w:color="auto" w:fill="FFFFFF"/>
          </w:tcPr>
          <w:p w14:paraId="6B3AB810" w14:textId="77777777" w:rsidR="00850DCB" w:rsidRPr="00EA7FCC" w:rsidRDefault="00850DCB" w:rsidP="00394634">
            <w:pPr>
              <w:spacing w:before="120"/>
            </w:pPr>
          </w:p>
        </w:tc>
        <w:tc>
          <w:tcPr>
            <w:tcW w:w="619" w:type="dxa"/>
            <w:tcBorders>
              <w:top w:val="single" w:sz="4" w:space="0" w:color="auto"/>
              <w:left w:val="single" w:sz="4" w:space="0" w:color="auto"/>
              <w:bottom w:val="single" w:sz="4" w:space="0" w:color="auto"/>
              <w:right w:val="nil"/>
            </w:tcBorders>
            <w:shd w:val="clear" w:color="auto" w:fill="FFFFFF"/>
          </w:tcPr>
          <w:p w14:paraId="46B425AA" w14:textId="77777777" w:rsidR="00850DCB" w:rsidRPr="00EA7FCC" w:rsidRDefault="00850DCB" w:rsidP="00394634">
            <w:pPr>
              <w:spacing w:before="120"/>
            </w:pPr>
          </w:p>
        </w:tc>
        <w:tc>
          <w:tcPr>
            <w:tcW w:w="900" w:type="dxa"/>
            <w:tcBorders>
              <w:top w:val="single" w:sz="4" w:space="0" w:color="auto"/>
              <w:left w:val="single" w:sz="4" w:space="0" w:color="auto"/>
              <w:bottom w:val="single" w:sz="4" w:space="0" w:color="auto"/>
              <w:right w:val="nil"/>
            </w:tcBorders>
            <w:shd w:val="clear" w:color="auto" w:fill="FFFFFF"/>
          </w:tcPr>
          <w:p w14:paraId="0815BB4F" w14:textId="77777777" w:rsidR="00850DCB" w:rsidRPr="00EA7FCC" w:rsidRDefault="00850DCB" w:rsidP="00394634">
            <w:pPr>
              <w:spacing w:before="120"/>
            </w:pPr>
          </w:p>
        </w:tc>
        <w:tc>
          <w:tcPr>
            <w:tcW w:w="941" w:type="dxa"/>
            <w:tcBorders>
              <w:top w:val="single" w:sz="4" w:space="0" w:color="auto"/>
              <w:left w:val="single" w:sz="4" w:space="0" w:color="auto"/>
              <w:bottom w:val="single" w:sz="4" w:space="0" w:color="auto"/>
              <w:right w:val="nil"/>
            </w:tcBorders>
            <w:shd w:val="clear" w:color="auto" w:fill="FFFFFF"/>
          </w:tcPr>
          <w:p w14:paraId="44BF834A" w14:textId="77777777" w:rsidR="00850DCB" w:rsidRPr="00EA7FCC" w:rsidRDefault="00850DCB" w:rsidP="00394634">
            <w:pPr>
              <w:spacing w:before="120"/>
            </w:pPr>
          </w:p>
        </w:tc>
        <w:tc>
          <w:tcPr>
            <w:tcW w:w="1356" w:type="dxa"/>
            <w:tcBorders>
              <w:top w:val="single" w:sz="4" w:space="0" w:color="auto"/>
              <w:left w:val="single" w:sz="4" w:space="0" w:color="auto"/>
              <w:bottom w:val="single" w:sz="4" w:space="0" w:color="auto"/>
              <w:right w:val="single" w:sz="4" w:space="0" w:color="auto"/>
            </w:tcBorders>
            <w:shd w:val="clear" w:color="auto" w:fill="FFFFFF"/>
          </w:tcPr>
          <w:p w14:paraId="021C9391" w14:textId="77777777" w:rsidR="00850DCB" w:rsidRPr="00EA7FCC" w:rsidRDefault="00850DCB" w:rsidP="00394634">
            <w:pPr>
              <w:spacing w:before="120"/>
            </w:pPr>
          </w:p>
        </w:tc>
      </w:tr>
    </w:tbl>
    <w:p w14:paraId="7DEB0CDA" w14:textId="77777777" w:rsidR="00850DCB" w:rsidRPr="00EA7FCC" w:rsidRDefault="00850DCB" w:rsidP="00394634">
      <w:pPr>
        <w:spacing w:before="120"/>
        <w:jc w:val="center"/>
        <w:rPr>
          <w:b/>
          <w:sz w:val="28"/>
          <w:szCs w:val="28"/>
        </w:rPr>
      </w:pPr>
    </w:p>
    <w:p w14:paraId="3D590141" w14:textId="77777777" w:rsidR="00850DCB" w:rsidRPr="00EA7FCC" w:rsidRDefault="00850DCB" w:rsidP="002001EA">
      <w:pPr>
        <w:spacing w:before="120"/>
        <w:jc w:val="center"/>
        <w:rPr>
          <w:b/>
          <w:sz w:val="28"/>
          <w:szCs w:val="28"/>
        </w:rPr>
      </w:pPr>
      <w:r w:rsidRPr="00EA7FCC">
        <w:rPr>
          <w:b/>
          <w:sz w:val="28"/>
          <w:szCs w:val="28"/>
        </w:rPr>
        <w:br/>
      </w:r>
    </w:p>
    <w:p w14:paraId="1A91F069" w14:textId="77777777" w:rsidR="00850DCB" w:rsidRPr="00EA7FCC" w:rsidRDefault="00850DCB" w:rsidP="002001EA">
      <w:pPr>
        <w:spacing w:before="120"/>
        <w:jc w:val="center"/>
        <w:rPr>
          <w:i/>
          <w:sz w:val="28"/>
          <w:szCs w:val="28"/>
        </w:rPr>
      </w:pPr>
      <w:r w:rsidRPr="00EA7FCC">
        <w:rPr>
          <w:b/>
          <w:sz w:val="28"/>
          <w:szCs w:val="28"/>
        </w:rPr>
        <w:br w:type="page"/>
      </w:r>
      <w:r w:rsidRPr="00EA7FCC">
        <w:rPr>
          <w:b/>
          <w:sz w:val="28"/>
          <w:szCs w:val="28"/>
        </w:rPr>
        <w:lastRenderedPageBreak/>
        <w:t>Bảng 2. Tổng chi phí và giá thành sản phẩm</w:t>
      </w:r>
      <w:r w:rsidRPr="00EA7FCC">
        <w:rPr>
          <w:b/>
          <w:sz w:val="28"/>
          <w:szCs w:val="28"/>
        </w:rPr>
        <w:br/>
      </w:r>
      <w:r w:rsidRPr="00EA7FCC">
        <w:rPr>
          <w:i/>
          <w:sz w:val="28"/>
          <w:szCs w:val="28"/>
        </w:rPr>
        <w:t>(Trong thời gian thực hiện Dự án</w:t>
      </w:r>
      <w:r w:rsidRPr="00EA7FCC">
        <w:rPr>
          <w:i/>
          <w:sz w:val="28"/>
          <w:szCs w:val="28"/>
          <w:lang w:val="vi-VN"/>
        </w:rPr>
        <w:t xml:space="preserve"> phát triển công nghệ cao</w:t>
      </w:r>
      <w:r w:rsidRPr="00EA7FCC">
        <w:rPr>
          <w:i/>
          <w:sz w:val="28"/>
          <w:szCs w:val="28"/>
        </w:rPr>
        <w:t>)</w:t>
      </w:r>
    </w:p>
    <w:tbl>
      <w:tblPr>
        <w:tblW w:w="9214" w:type="dxa"/>
        <w:tblInd w:w="5" w:type="dxa"/>
        <w:tblCellMar>
          <w:left w:w="0" w:type="dxa"/>
          <w:right w:w="0" w:type="dxa"/>
        </w:tblCellMar>
        <w:tblLook w:val="0000" w:firstRow="0" w:lastRow="0" w:firstColumn="0" w:lastColumn="0" w:noHBand="0" w:noVBand="0"/>
      </w:tblPr>
      <w:tblGrid>
        <w:gridCol w:w="480"/>
        <w:gridCol w:w="3538"/>
        <w:gridCol w:w="1070"/>
        <w:gridCol w:w="750"/>
        <w:gridCol w:w="798"/>
        <w:gridCol w:w="840"/>
        <w:gridCol w:w="1738"/>
      </w:tblGrid>
      <w:tr w:rsidR="00EA7FCC" w:rsidRPr="00EA7FCC" w14:paraId="57E1EF6F" w14:textId="77777777" w:rsidTr="00C75211">
        <w:tc>
          <w:tcPr>
            <w:tcW w:w="480" w:type="dxa"/>
            <w:tcBorders>
              <w:top w:val="single" w:sz="4" w:space="0" w:color="auto"/>
              <w:left w:val="single" w:sz="4" w:space="0" w:color="auto"/>
              <w:bottom w:val="nil"/>
              <w:right w:val="nil"/>
            </w:tcBorders>
            <w:shd w:val="clear" w:color="auto" w:fill="FFFFFF"/>
            <w:vAlign w:val="center"/>
          </w:tcPr>
          <w:p w14:paraId="6BC09ECB" w14:textId="77777777" w:rsidR="00850DCB" w:rsidRPr="00EA7FCC" w:rsidRDefault="00850DCB" w:rsidP="00394634">
            <w:pPr>
              <w:spacing w:before="120"/>
              <w:jc w:val="center"/>
              <w:rPr>
                <w:b/>
              </w:rPr>
            </w:pPr>
            <w:r w:rsidRPr="00EA7FCC">
              <w:rPr>
                <w:b/>
              </w:rPr>
              <w:t>Số TT</w:t>
            </w:r>
          </w:p>
        </w:tc>
        <w:tc>
          <w:tcPr>
            <w:tcW w:w="3538" w:type="dxa"/>
            <w:tcBorders>
              <w:top w:val="single" w:sz="4" w:space="0" w:color="auto"/>
              <w:left w:val="single" w:sz="4" w:space="0" w:color="auto"/>
              <w:bottom w:val="nil"/>
              <w:right w:val="nil"/>
            </w:tcBorders>
            <w:shd w:val="clear" w:color="auto" w:fill="FFFFFF"/>
            <w:vAlign w:val="center"/>
          </w:tcPr>
          <w:p w14:paraId="5798C9DB" w14:textId="77777777" w:rsidR="00850DCB" w:rsidRPr="00EA7FCC" w:rsidRDefault="00850DCB" w:rsidP="00394634">
            <w:pPr>
              <w:spacing w:before="120"/>
              <w:jc w:val="center"/>
              <w:rPr>
                <w:b/>
              </w:rPr>
            </w:pPr>
            <w:r w:rsidRPr="00EA7FCC">
              <w:rPr>
                <w:b/>
              </w:rPr>
              <w:t>Nội dung</w:t>
            </w:r>
          </w:p>
        </w:tc>
        <w:tc>
          <w:tcPr>
            <w:tcW w:w="1070" w:type="dxa"/>
            <w:tcBorders>
              <w:top w:val="single" w:sz="4" w:space="0" w:color="auto"/>
              <w:left w:val="single" w:sz="4" w:space="0" w:color="auto"/>
              <w:bottom w:val="nil"/>
              <w:right w:val="nil"/>
            </w:tcBorders>
            <w:shd w:val="clear" w:color="auto" w:fill="FFFFFF"/>
            <w:vAlign w:val="center"/>
          </w:tcPr>
          <w:p w14:paraId="1B84B6FE" w14:textId="77777777" w:rsidR="00850DCB" w:rsidRPr="00EA7FCC" w:rsidRDefault="00850DCB" w:rsidP="00394634">
            <w:pPr>
              <w:spacing w:before="120"/>
              <w:jc w:val="center"/>
              <w:rPr>
                <w:i/>
              </w:rPr>
            </w:pPr>
            <w:r w:rsidRPr="00EA7FCC">
              <w:rPr>
                <w:b/>
              </w:rPr>
              <w:t xml:space="preserve">Tổng số chi phí </w:t>
            </w:r>
            <w:r w:rsidRPr="00EA7FCC">
              <w:rPr>
                <w:i/>
              </w:rPr>
              <w:t>(1.000 đ)</w:t>
            </w:r>
          </w:p>
        </w:tc>
        <w:tc>
          <w:tcPr>
            <w:tcW w:w="2388" w:type="dxa"/>
            <w:gridSpan w:val="3"/>
            <w:tcBorders>
              <w:top w:val="single" w:sz="4" w:space="0" w:color="auto"/>
              <w:left w:val="single" w:sz="4" w:space="0" w:color="auto"/>
              <w:bottom w:val="nil"/>
              <w:right w:val="nil"/>
            </w:tcBorders>
            <w:shd w:val="clear" w:color="auto" w:fill="FFFFFF"/>
            <w:vAlign w:val="center"/>
          </w:tcPr>
          <w:p w14:paraId="4D6CFF58" w14:textId="77777777" w:rsidR="00850DCB" w:rsidRPr="00EA7FCC" w:rsidRDefault="00850DCB" w:rsidP="00394634">
            <w:pPr>
              <w:spacing w:before="120"/>
              <w:jc w:val="center"/>
              <w:rPr>
                <w:b/>
              </w:rPr>
            </w:pPr>
            <w:r w:rsidRPr="00EA7FCC">
              <w:rPr>
                <w:b/>
              </w:rPr>
              <w:t>Trong đó theo sản phẩm</w:t>
            </w:r>
          </w:p>
        </w:tc>
        <w:tc>
          <w:tcPr>
            <w:tcW w:w="1738" w:type="dxa"/>
            <w:tcBorders>
              <w:top w:val="single" w:sz="4" w:space="0" w:color="auto"/>
              <w:left w:val="single" w:sz="4" w:space="0" w:color="auto"/>
              <w:bottom w:val="nil"/>
              <w:right w:val="single" w:sz="4" w:space="0" w:color="auto"/>
            </w:tcBorders>
            <w:shd w:val="clear" w:color="auto" w:fill="FFFFFF"/>
            <w:vAlign w:val="center"/>
          </w:tcPr>
          <w:p w14:paraId="698CC156" w14:textId="77777777" w:rsidR="00850DCB" w:rsidRPr="00EA7FCC" w:rsidRDefault="00850DCB" w:rsidP="00394634">
            <w:pPr>
              <w:spacing w:before="120"/>
              <w:jc w:val="center"/>
              <w:rPr>
                <w:b/>
              </w:rPr>
            </w:pPr>
            <w:r w:rsidRPr="00EA7FCC">
              <w:rPr>
                <w:b/>
              </w:rPr>
              <w:t>Ghi chú</w:t>
            </w:r>
          </w:p>
        </w:tc>
      </w:tr>
      <w:tr w:rsidR="00EA7FCC" w:rsidRPr="00EA7FCC" w14:paraId="45704F62" w14:textId="77777777" w:rsidTr="00C75211">
        <w:tc>
          <w:tcPr>
            <w:tcW w:w="480" w:type="dxa"/>
            <w:tcBorders>
              <w:top w:val="single" w:sz="4" w:space="0" w:color="auto"/>
              <w:left w:val="single" w:sz="4" w:space="0" w:color="auto"/>
              <w:bottom w:val="nil"/>
              <w:right w:val="nil"/>
            </w:tcBorders>
            <w:shd w:val="clear" w:color="auto" w:fill="FFFFFF"/>
          </w:tcPr>
          <w:p w14:paraId="11AB6472" w14:textId="77777777" w:rsidR="00850DCB" w:rsidRPr="00EA7FCC" w:rsidRDefault="00850DCB" w:rsidP="00394634">
            <w:pPr>
              <w:spacing w:before="120"/>
              <w:jc w:val="center"/>
              <w:rPr>
                <w:i/>
              </w:rPr>
            </w:pPr>
            <w:r w:rsidRPr="00EA7FCC">
              <w:rPr>
                <w:i/>
              </w:rPr>
              <w:t>1</w:t>
            </w:r>
          </w:p>
        </w:tc>
        <w:tc>
          <w:tcPr>
            <w:tcW w:w="3538" w:type="dxa"/>
            <w:tcBorders>
              <w:top w:val="single" w:sz="4" w:space="0" w:color="auto"/>
              <w:left w:val="single" w:sz="4" w:space="0" w:color="auto"/>
              <w:bottom w:val="nil"/>
              <w:right w:val="nil"/>
            </w:tcBorders>
            <w:shd w:val="clear" w:color="auto" w:fill="FFFFFF"/>
          </w:tcPr>
          <w:p w14:paraId="77392B33" w14:textId="77777777" w:rsidR="00850DCB" w:rsidRPr="00EA7FCC" w:rsidRDefault="00850DCB" w:rsidP="00394634">
            <w:pPr>
              <w:spacing w:before="120"/>
              <w:jc w:val="center"/>
              <w:rPr>
                <w:i/>
              </w:rPr>
            </w:pPr>
            <w:r w:rsidRPr="00EA7FCC">
              <w:rPr>
                <w:i/>
              </w:rPr>
              <w:t>2</w:t>
            </w:r>
          </w:p>
        </w:tc>
        <w:tc>
          <w:tcPr>
            <w:tcW w:w="1070" w:type="dxa"/>
            <w:tcBorders>
              <w:top w:val="single" w:sz="4" w:space="0" w:color="auto"/>
              <w:left w:val="single" w:sz="4" w:space="0" w:color="auto"/>
              <w:bottom w:val="nil"/>
              <w:right w:val="nil"/>
            </w:tcBorders>
            <w:shd w:val="clear" w:color="auto" w:fill="FFFFFF"/>
          </w:tcPr>
          <w:p w14:paraId="673B2FCC" w14:textId="77777777" w:rsidR="00850DCB" w:rsidRPr="00EA7FCC" w:rsidRDefault="00850DCB" w:rsidP="00394634">
            <w:pPr>
              <w:spacing w:before="120"/>
              <w:jc w:val="center"/>
              <w:rPr>
                <w:i/>
              </w:rPr>
            </w:pPr>
            <w:r w:rsidRPr="00EA7FCC">
              <w:rPr>
                <w:i/>
              </w:rPr>
              <w:t>3</w:t>
            </w:r>
          </w:p>
        </w:tc>
        <w:tc>
          <w:tcPr>
            <w:tcW w:w="750" w:type="dxa"/>
            <w:tcBorders>
              <w:top w:val="single" w:sz="4" w:space="0" w:color="auto"/>
              <w:left w:val="single" w:sz="4" w:space="0" w:color="auto"/>
              <w:bottom w:val="nil"/>
              <w:right w:val="nil"/>
            </w:tcBorders>
            <w:shd w:val="clear" w:color="auto" w:fill="FFFFFF"/>
          </w:tcPr>
          <w:p w14:paraId="64A59114" w14:textId="77777777" w:rsidR="00850DCB" w:rsidRPr="00EA7FCC" w:rsidRDefault="00850DCB" w:rsidP="00394634">
            <w:pPr>
              <w:spacing w:before="120"/>
              <w:jc w:val="center"/>
              <w:rPr>
                <w:i/>
              </w:rPr>
            </w:pPr>
            <w:r w:rsidRPr="00EA7FCC">
              <w:rPr>
                <w:i/>
              </w:rPr>
              <w:t>4</w:t>
            </w:r>
          </w:p>
        </w:tc>
        <w:tc>
          <w:tcPr>
            <w:tcW w:w="798" w:type="dxa"/>
            <w:tcBorders>
              <w:top w:val="single" w:sz="4" w:space="0" w:color="auto"/>
              <w:left w:val="single" w:sz="4" w:space="0" w:color="auto"/>
              <w:bottom w:val="nil"/>
              <w:right w:val="nil"/>
            </w:tcBorders>
            <w:shd w:val="clear" w:color="auto" w:fill="FFFFFF"/>
          </w:tcPr>
          <w:p w14:paraId="3EBBA2A7" w14:textId="77777777" w:rsidR="00850DCB" w:rsidRPr="00EA7FCC" w:rsidRDefault="00850DCB" w:rsidP="00394634">
            <w:pPr>
              <w:spacing w:before="120"/>
              <w:jc w:val="center"/>
              <w:rPr>
                <w:i/>
              </w:rPr>
            </w:pPr>
            <w:r w:rsidRPr="00EA7FCC">
              <w:rPr>
                <w:i/>
              </w:rPr>
              <w:t>5</w:t>
            </w:r>
          </w:p>
        </w:tc>
        <w:tc>
          <w:tcPr>
            <w:tcW w:w="840" w:type="dxa"/>
            <w:tcBorders>
              <w:top w:val="single" w:sz="4" w:space="0" w:color="auto"/>
              <w:left w:val="single" w:sz="4" w:space="0" w:color="auto"/>
              <w:bottom w:val="nil"/>
              <w:right w:val="nil"/>
            </w:tcBorders>
            <w:shd w:val="clear" w:color="auto" w:fill="FFFFFF"/>
          </w:tcPr>
          <w:p w14:paraId="3F5BBA35" w14:textId="77777777" w:rsidR="00850DCB" w:rsidRPr="00EA7FCC" w:rsidRDefault="00850DCB" w:rsidP="00394634">
            <w:pPr>
              <w:spacing w:before="120"/>
              <w:jc w:val="center"/>
              <w:rPr>
                <w:i/>
              </w:rPr>
            </w:pPr>
            <w:r w:rsidRPr="00EA7FCC">
              <w:rPr>
                <w:i/>
              </w:rPr>
              <w:t>6</w:t>
            </w:r>
          </w:p>
        </w:tc>
        <w:tc>
          <w:tcPr>
            <w:tcW w:w="1738" w:type="dxa"/>
            <w:tcBorders>
              <w:top w:val="single" w:sz="4" w:space="0" w:color="auto"/>
              <w:left w:val="single" w:sz="4" w:space="0" w:color="auto"/>
              <w:bottom w:val="nil"/>
              <w:right w:val="single" w:sz="4" w:space="0" w:color="auto"/>
            </w:tcBorders>
            <w:shd w:val="clear" w:color="auto" w:fill="FFFFFF"/>
          </w:tcPr>
          <w:p w14:paraId="3D035F6B" w14:textId="77777777" w:rsidR="00850DCB" w:rsidRPr="00EA7FCC" w:rsidRDefault="00850DCB" w:rsidP="00394634">
            <w:pPr>
              <w:spacing w:before="120"/>
              <w:jc w:val="center"/>
              <w:rPr>
                <w:i/>
              </w:rPr>
            </w:pPr>
            <w:r w:rsidRPr="00EA7FCC">
              <w:rPr>
                <w:i/>
              </w:rPr>
              <w:t>7</w:t>
            </w:r>
          </w:p>
        </w:tc>
      </w:tr>
      <w:tr w:rsidR="00EA7FCC" w:rsidRPr="00EA7FCC" w14:paraId="5E15ED7A" w14:textId="77777777" w:rsidTr="00C75211">
        <w:tc>
          <w:tcPr>
            <w:tcW w:w="480" w:type="dxa"/>
            <w:tcBorders>
              <w:top w:val="single" w:sz="4" w:space="0" w:color="auto"/>
              <w:left w:val="single" w:sz="4" w:space="0" w:color="auto"/>
              <w:bottom w:val="nil"/>
              <w:right w:val="nil"/>
            </w:tcBorders>
            <w:shd w:val="clear" w:color="auto" w:fill="FFFFFF"/>
          </w:tcPr>
          <w:p w14:paraId="00A22F55" w14:textId="77777777" w:rsidR="00850DCB" w:rsidRPr="00EA7FCC" w:rsidRDefault="00850DCB" w:rsidP="00394634">
            <w:pPr>
              <w:spacing w:before="120"/>
              <w:jc w:val="center"/>
              <w:rPr>
                <w:b/>
              </w:rPr>
            </w:pPr>
            <w:r w:rsidRPr="00EA7FCC">
              <w:rPr>
                <w:b/>
              </w:rPr>
              <w:t>A</w:t>
            </w:r>
          </w:p>
        </w:tc>
        <w:tc>
          <w:tcPr>
            <w:tcW w:w="3538" w:type="dxa"/>
            <w:tcBorders>
              <w:top w:val="single" w:sz="4" w:space="0" w:color="auto"/>
              <w:left w:val="single" w:sz="4" w:space="0" w:color="auto"/>
              <w:bottom w:val="nil"/>
              <w:right w:val="nil"/>
            </w:tcBorders>
            <w:shd w:val="clear" w:color="auto" w:fill="FFFFFF"/>
          </w:tcPr>
          <w:p w14:paraId="68FE835A" w14:textId="77777777" w:rsidR="00850DCB" w:rsidRPr="00EA7FCC" w:rsidRDefault="00850DCB" w:rsidP="00394634">
            <w:pPr>
              <w:spacing w:before="120"/>
              <w:rPr>
                <w:b/>
              </w:rPr>
            </w:pPr>
            <w:r w:rsidRPr="00EA7FCC">
              <w:rPr>
                <w:b/>
              </w:rPr>
              <w:t>Chi phí trực tiếp</w:t>
            </w:r>
          </w:p>
        </w:tc>
        <w:tc>
          <w:tcPr>
            <w:tcW w:w="1070" w:type="dxa"/>
            <w:tcBorders>
              <w:top w:val="single" w:sz="4" w:space="0" w:color="auto"/>
              <w:left w:val="single" w:sz="4" w:space="0" w:color="auto"/>
              <w:bottom w:val="nil"/>
              <w:right w:val="nil"/>
            </w:tcBorders>
            <w:shd w:val="clear" w:color="auto" w:fill="FFFFFF"/>
          </w:tcPr>
          <w:p w14:paraId="07020BBC"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7488E9C9"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437DB097"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47EC7256"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54EB3325" w14:textId="77777777" w:rsidR="00850DCB" w:rsidRPr="00EA7FCC" w:rsidRDefault="00850DCB" w:rsidP="00394634">
            <w:pPr>
              <w:spacing w:before="120"/>
            </w:pPr>
          </w:p>
        </w:tc>
      </w:tr>
      <w:tr w:rsidR="00EA7FCC" w:rsidRPr="00EA7FCC" w14:paraId="7C0A5A6A" w14:textId="77777777" w:rsidTr="00C75211">
        <w:tc>
          <w:tcPr>
            <w:tcW w:w="480" w:type="dxa"/>
            <w:tcBorders>
              <w:top w:val="single" w:sz="4" w:space="0" w:color="auto"/>
              <w:left w:val="single" w:sz="4" w:space="0" w:color="auto"/>
              <w:bottom w:val="nil"/>
              <w:right w:val="nil"/>
            </w:tcBorders>
            <w:shd w:val="clear" w:color="auto" w:fill="FFFFFF"/>
          </w:tcPr>
          <w:p w14:paraId="0A4455C3" w14:textId="77777777" w:rsidR="00850DCB" w:rsidRPr="00EA7FCC" w:rsidRDefault="00850DCB" w:rsidP="00394634">
            <w:pPr>
              <w:spacing w:before="120"/>
              <w:jc w:val="center"/>
            </w:pPr>
            <w:r w:rsidRPr="00EA7FCC">
              <w:t>1</w:t>
            </w:r>
          </w:p>
        </w:tc>
        <w:tc>
          <w:tcPr>
            <w:tcW w:w="3538" w:type="dxa"/>
            <w:tcBorders>
              <w:top w:val="single" w:sz="4" w:space="0" w:color="auto"/>
              <w:left w:val="single" w:sz="4" w:space="0" w:color="auto"/>
              <w:bottom w:val="nil"/>
              <w:right w:val="nil"/>
            </w:tcBorders>
            <w:shd w:val="clear" w:color="auto" w:fill="FFFFFF"/>
          </w:tcPr>
          <w:p w14:paraId="7A9AD7A7" w14:textId="77777777" w:rsidR="00850DCB" w:rsidRPr="00EA7FCC" w:rsidRDefault="00850DCB" w:rsidP="00394634">
            <w:pPr>
              <w:spacing w:before="120"/>
            </w:pPr>
            <w:r w:rsidRPr="00EA7FCC">
              <w:t>Nguyên vật liệu, bao bì</w:t>
            </w:r>
          </w:p>
        </w:tc>
        <w:tc>
          <w:tcPr>
            <w:tcW w:w="1070" w:type="dxa"/>
            <w:tcBorders>
              <w:top w:val="single" w:sz="4" w:space="0" w:color="auto"/>
              <w:left w:val="single" w:sz="4" w:space="0" w:color="auto"/>
              <w:bottom w:val="nil"/>
              <w:right w:val="nil"/>
            </w:tcBorders>
            <w:shd w:val="clear" w:color="auto" w:fill="FFFFFF"/>
          </w:tcPr>
          <w:p w14:paraId="21501C41"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958A363"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7880C229"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7EA59DBF"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32A19628" w14:textId="77777777" w:rsidR="00850DCB" w:rsidRPr="00EA7FCC" w:rsidRDefault="00850DCB" w:rsidP="00394634">
            <w:pPr>
              <w:spacing w:before="120"/>
            </w:pPr>
            <w:r w:rsidRPr="00EA7FCC">
              <w:t>Phụ lục 1</w:t>
            </w:r>
          </w:p>
        </w:tc>
      </w:tr>
      <w:tr w:rsidR="00EA7FCC" w:rsidRPr="00EA7FCC" w14:paraId="550AB741" w14:textId="77777777" w:rsidTr="00C75211">
        <w:tc>
          <w:tcPr>
            <w:tcW w:w="480" w:type="dxa"/>
            <w:tcBorders>
              <w:top w:val="single" w:sz="4" w:space="0" w:color="auto"/>
              <w:left w:val="single" w:sz="4" w:space="0" w:color="auto"/>
              <w:bottom w:val="nil"/>
              <w:right w:val="nil"/>
            </w:tcBorders>
            <w:shd w:val="clear" w:color="auto" w:fill="FFFFFF"/>
          </w:tcPr>
          <w:p w14:paraId="343B8533" w14:textId="77777777" w:rsidR="00850DCB" w:rsidRPr="00EA7FCC" w:rsidRDefault="00850DCB" w:rsidP="00394634">
            <w:pPr>
              <w:spacing w:before="120"/>
              <w:jc w:val="center"/>
            </w:pPr>
            <w:r w:rsidRPr="00EA7FCC">
              <w:t>2</w:t>
            </w:r>
          </w:p>
        </w:tc>
        <w:tc>
          <w:tcPr>
            <w:tcW w:w="3538" w:type="dxa"/>
            <w:tcBorders>
              <w:top w:val="single" w:sz="4" w:space="0" w:color="auto"/>
              <w:left w:val="single" w:sz="4" w:space="0" w:color="auto"/>
              <w:bottom w:val="nil"/>
              <w:right w:val="nil"/>
            </w:tcBorders>
            <w:shd w:val="clear" w:color="auto" w:fill="FFFFFF"/>
          </w:tcPr>
          <w:p w14:paraId="6A71D68F" w14:textId="77777777" w:rsidR="00850DCB" w:rsidRPr="00EA7FCC" w:rsidRDefault="00850DCB" w:rsidP="00394634">
            <w:pPr>
              <w:spacing w:before="120"/>
            </w:pPr>
            <w:r w:rsidRPr="00EA7FCC">
              <w:t>Điện, nước, xăng dầu</w:t>
            </w:r>
          </w:p>
        </w:tc>
        <w:tc>
          <w:tcPr>
            <w:tcW w:w="1070" w:type="dxa"/>
            <w:tcBorders>
              <w:top w:val="single" w:sz="4" w:space="0" w:color="auto"/>
              <w:left w:val="single" w:sz="4" w:space="0" w:color="auto"/>
              <w:bottom w:val="nil"/>
              <w:right w:val="nil"/>
            </w:tcBorders>
            <w:shd w:val="clear" w:color="auto" w:fill="FFFFFF"/>
          </w:tcPr>
          <w:p w14:paraId="2C410E68"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56D2792E"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637FCBE6"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38BE2FDD"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733F0E0B" w14:textId="77777777" w:rsidR="00850DCB" w:rsidRPr="00EA7FCC" w:rsidRDefault="00850DCB" w:rsidP="00394634">
            <w:pPr>
              <w:spacing w:before="120"/>
            </w:pPr>
            <w:r w:rsidRPr="00EA7FCC">
              <w:t>Phụ lục 2</w:t>
            </w:r>
          </w:p>
        </w:tc>
      </w:tr>
      <w:tr w:rsidR="00EA7FCC" w:rsidRPr="00EA7FCC" w14:paraId="0E3E1538" w14:textId="77777777" w:rsidTr="00C75211">
        <w:tc>
          <w:tcPr>
            <w:tcW w:w="480" w:type="dxa"/>
            <w:tcBorders>
              <w:top w:val="single" w:sz="4" w:space="0" w:color="auto"/>
              <w:left w:val="single" w:sz="4" w:space="0" w:color="auto"/>
              <w:bottom w:val="nil"/>
              <w:right w:val="nil"/>
            </w:tcBorders>
            <w:shd w:val="clear" w:color="auto" w:fill="FFFFFF"/>
          </w:tcPr>
          <w:p w14:paraId="17250AD0" w14:textId="77777777" w:rsidR="00850DCB" w:rsidRPr="00EA7FCC" w:rsidRDefault="00850DCB" w:rsidP="00394634">
            <w:pPr>
              <w:spacing w:before="120"/>
              <w:jc w:val="center"/>
            </w:pPr>
            <w:r w:rsidRPr="00EA7FCC">
              <w:t>3</w:t>
            </w:r>
          </w:p>
        </w:tc>
        <w:tc>
          <w:tcPr>
            <w:tcW w:w="3538" w:type="dxa"/>
            <w:tcBorders>
              <w:top w:val="single" w:sz="4" w:space="0" w:color="auto"/>
              <w:left w:val="single" w:sz="4" w:space="0" w:color="auto"/>
              <w:bottom w:val="nil"/>
              <w:right w:val="nil"/>
            </w:tcBorders>
            <w:shd w:val="clear" w:color="auto" w:fill="FFFFFF"/>
          </w:tcPr>
          <w:p w14:paraId="031C8B02" w14:textId="77777777" w:rsidR="00850DCB" w:rsidRPr="00EA7FCC" w:rsidRDefault="00850DCB" w:rsidP="00394634">
            <w:pPr>
              <w:spacing w:before="120"/>
            </w:pPr>
            <w:r w:rsidRPr="00EA7FCC">
              <w:t>Chi phí lao động</w:t>
            </w:r>
          </w:p>
        </w:tc>
        <w:tc>
          <w:tcPr>
            <w:tcW w:w="1070" w:type="dxa"/>
            <w:tcBorders>
              <w:top w:val="single" w:sz="4" w:space="0" w:color="auto"/>
              <w:left w:val="single" w:sz="4" w:space="0" w:color="auto"/>
              <w:bottom w:val="nil"/>
              <w:right w:val="nil"/>
            </w:tcBorders>
            <w:shd w:val="clear" w:color="auto" w:fill="FFFFFF"/>
          </w:tcPr>
          <w:p w14:paraId="790D7D1A"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5854330"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346F52D8"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DC9EA1B"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3626EC25" w14:textId="77777777" w:rsidR="00850DCB" w:rsidRPr="00EA7FCC" w:rsidRDefault="00850DCB" w:rsidP="00394634">
            <w:pPr>
              <w:spacing w:before="120"/>
            </w:pPr>
            <w:r w:rsidRPr="00EA7FCC">
              <w:t>Phụ lục 6</w:t>
            </w:r>
          </w:p>
        </w:tc>
      </w:tr>
      <w:tr w:rsidR="00EA7FCC" w:rsidRPr="00EA7FCC" w14:paraId="46CDED41" w14:textId="77777777" w:rsidTr="00C75211">
        <w:tc>
          <w:tcPr>
            <w:tcW w:w="480" w:type="dxa"/>
            <w:tcBorders>
              <w:top w:val="single" w:sz="4" w:space="0" w:color="auto"/>
              <w:left w:val="single" w:sz="4" w:space="0" w:color="auto"/>
              <w:bottom w:val="nil"/>
              <w:right w:val="nil"/>
            </w:tcBorders>
            <w:shd w:val="clear" w:color="auto" w:fill="FFFFFF"/>
          </w:tcPr>
          <w:p w14:paraId="7EC0CDA5" w14:textId="77777777" w:rsidR="00850DCB" w:rsidRPr="00EA7FCC" w:rsidRDefault="00850DCB" w:rsidP="00394634">
            <w:pPr>
              <w:spacing w:before="120"/>
              <w:jc w:val="center"/>
            </w:pPr>
            <w:r w:rsidRPr="00EA7FCC">
              <w:t>4</w:t>
            </w:r>
          </w:p>
        </w:tc>
        <w:tc>
          <w:tcPr>
            <w:tcW w:w="3538" w:type="dxa"/>
            <w:tcBorders>
              <w:top w:val="single" w:sz="4" w:space="0" w:color="auto"/>
              <w:left w:val="single" w:sz="4" w:space="0" w:color="auto"/>
              <w:bottom w:val="nil"/>
              <w:right w:val="nil"/>
            </w:tcBorders>
            <w:shd w:val="clear" w:color="auto" w:fill="FFFFFF"/>
          </w:tcPr>
          <w:p w14:paraId="459E3E02" w14:textId="77777777" w:rsidR="00850DCB" w:rsidRPr="00EA7FCC" w:rsidRDefault="00850DCB" w:rsidP="00394634">
            <w:pPr>
              <w:spacing w:before="120"/>
            </w:pPr>
            <w:r w:rsidRPr="00EA7FCC">
              <w:t>Sửa chữa, bảo trì thiết bị</w:t>
            </w:r>
          </w:p>
        </w:tc>
        <w:tc>
          <w:tcPr>
            <w:tcW w:w="1070" w:type="dxa"/>
            <w:tcBorders>
              <w:top w:val="single" w:sz="4" w:space="0" w:color="auto"/>
              <w:left w:val="single" w:sz="4" w:space="0" w:color="auto"/>
              <w:bottom w:val="nil"/>
              <w:right w:val="nil"/>
            </w:tcBorders>
            <w:shd w:val="clear" w:color="auto" w:fill="FFFFFF"/>
          </w:tcPr>
          <w:p w14:paraId="62BDB15C"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24A0013"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0BF190BA"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4D49EF69"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28725FB2" w14:textId="77777777" w:rsidR="00850DCB" w:rsidRPr="00EA7FCC" w:rsidRDefault="00850DCB" w:rsidP="00394634">
            <w:pPr>
              <w:spacing w:before="120"/>
            </w:pPr>
            <w:r w:rsidRPr="00EA7FCC">
              <w:t>Phụ lục 7</w:t>
            </w:r>
          </w:p>
        </w:tc>
      </w:tr>
      <w:tr w:rsidR="00EA7FCC" w:rsidRPr="00EA7FCC" w14:paraId="59AE2CD8" w14:textId="77777777" w:rsidTr="00C75211">
        <w:tc>
          <w:tcPr>
            <w:tcW w:w="480" w:type="dxa"/>
            <w:tcBorders>
              <w:top w:val="single" w:sz="4" w:space="0" w:color="auto"/>
              <w:left w:val="single" w:sz="4" w:space="0" w:color="auto"/>
              <w:bottom w:val="nil"/>
              <w:right w:val="nil"/>
            </w:tcBorders>
            <w:shd w:val="clear" w:color="auto" w:fill="FFFFFF"/>
          </w:tcPr>
          <w:p w14:paraId="6513BC4A" w14:textId="77777777" w:rsidR="00850DCB" w:rsidRPr="00EA7FCC" w:rsidRDefault="00850DCB" w:rsidP="00394634">
            <w:pPr>
              <w:spacing w:before="120"/>
              <w:jc w:val="center"/>
            </w:pPr>
            <w:r w:rsidRPr="00EA7FCC">
              <w:t>5</w:t>
            </w:r>
          </w:p>
        </w:tc>
        <w:tc>
          <w:tcPr>
            <w:tcW w:w="3538" w:type="dxa"/>
            <w:tcBorders>
              <w:top w:val="single" w:sz="4" w:space="0" w:color="auto"/>
              <w:left w:val="single" w:sz="4" w:space="0" w:color="auto"/>
              <w:bottom w:val="nil"/>
              <w:right w:val="nil"/>
            </w:tcBorders>
            <w:shd w:val="clear" w:color="auto" w:fill="FFFFFF"/>
          </w:tcPr>
          <w:p w14:paraId="412B4F61" w14:textId="77777777" w:rsidR="00850DCB" w:rsidRPr="00EA7FCC" w:rsidRDefault="00850DCB" w:rsidP="00394634">
            <w:pPr>
              <w:spacing w:before="120"/>
            </w:pPr>
            <w:r w:rsidRPr="00EA7FCC">
              <w:t>Chi phí quản lý</w:t>
            </w:r>
          </w:p>
        </w:tc>
        <w:tc>
          <w:tcPr>
            <w:tcW w:w="1070" w:type="dxa"/>
            <w:tcBorders>
              <w:top w:val="single" w:sz="4" w:space="0" w:color="auto"/>
              <w:left w:val="single" w:sz="4" w:space="0" w:color="auto"/>
              <w:bottom w:val="nil"/>
              <w:right w:val="nil"/>
            </w:tcBorders>
            <w:shd w:val="clear" w:color="auto" w:fill="FFFFFF"/>
          </w:tcPr>
          <w:p w14:paraId="359116AD"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A1FCDE8"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512AF5B4"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7820CB9C"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1D301BFB" w14:textId="77777777" w:rsidR="00850DCB" w:rsidRPr="00EA7FCC" w:rsidRDefault="00850DCB" w:rsidP="00394634">
            <w:pPr>
              <w:spacing w:before="120"/>
            </w:pPr>
            <w:r w:rsidRPr="00EA7FCC">
              <w:t>Phụ lục 7</w:t>
            </w:r>
          </w:p>
        </w:tc>
      </w:tr>
      <w:tr w:rsidR="00EA7FCC" w:rsidRPr="00EA7FCC" w14:paraId="77E521FF" w14:textId="77777777" w:rsidTr="00C75211">
        <w:tc>
          <w:tcPr>
            <w:tcW w:w="480" w:type="dxa"/>
            <w:tcBorders>
              <w:top w:val="single" w:sz="4" w:space="0" w:color="auto"/>
              <w:left w:val="single" w:sz="4" w:space="0" w:color="auto"/>
              <w:bottom w:val="nil"/>
              <w:right w:val="nil"/>
            </w:tcBorders>
            <w:shd w:val="clear" w:color="auto" w:fill="FFFFFF"/>
          </w:tcPr>
          <w:p w14:paraId="09FB514F" w14:textId="77777777" w:rsidR="00850DCB" w:rsidRPr="00EA7FCC" w:rsidRDefault="00850DCB" w:rsidP="00394634">
            <w:pPr>
              <w:spacing w:before="120"/>
              <w:jc w:val="center"/>
              <w:rPr>
                <w:b/>
              </w:rPr>
            </w:pPr>
            <w:r w:rsidRPr="00EA7FCC">
              <w:rPr>
                <w:b/>
              </w:rPr>
              <w:t>B</w:t>
            </w:r>
          </w:p>
        </w:tc>
        <w:tc>
          <w:tcPr>
            <w:tcW w:w="3538" w:type="dxa"/>
            <w:tcBorders>
              <w:top w:val="single" w:sz="4" w:space="0" w:color="auto"/>
              <w:left w:val="single" w:sz="4" w:space="0" w:color="auto"/>
              <w:bottom w:val="nil"/>
              <w:right w:val="nil"/>
            </w:tcBorders>
            <w:shd w:val="clear" w:color="auto" w:fill="FFFFFF"/>
          </w:tcPr>
          <w:p w14:paraId="096AFA53" w14:textId="77777777" w:rsidR="00850DCB" w:rsidRPr="00EA7FCC" w:rsidRDefault="00850DCB" w:rsidP="00394634">
            <w:pPr>
              <w:spacing w:before="120"/>
              <w:rPr>
                <w:b/>
              </w:rPr>
            </w:pPr>
            <w:r w:rsidRPr="00EA7FCC">
              <w:rPr>
                <w:b/>
              </w:rPr>
              <w:t>Chi phí gián tiếp và khấu hao tài sản cố định</w:t>
            </w:r>
          </w:p>
        </w:tc>
        <w:tc>
          <w:tcPr>
            <w:tcW w:w="1070" w:type="dxa"/>
            <w:tcBorders>
              <w:top w:val="single" w:sz="4" w:space="0" w:color="auto"/>
              <w:left w:val="single" w:sz="4" w:space="0" w:color="auto"/>
              <w:bottom w:val="nil"/>
              <w:right w:val="nil"/>
            </w:tcBorders>
            <w:shd w:val="clear" w:color="auto" w:fill="FFFFFF"/>
          </w:tcPr>
          <w:p w14:paraId="68120596"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66D379E"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76FB5FFE"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49E8AF0"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7144CFCF" w14:textId="77777777" w:rsidR="00850DCB" w:rsidRPr="00EA7FCC" w:rsidRDefault="00850DCB" w:rsidP="00394634">
            <w:pPr>
              <w:spacing w:before="120"/>
            </w:pPr>
          </w:p>
        </w:tc>
      </w:tr>
      <w:tr w:rsidR="00EA7FCC" w:rsidRPr="00EA7FCC" w14:paraId="01E6A35B" w14:textId="77777777" w:rsidTr="00C75211">
        <w:tc>
          <w:tcPr>
            <w:tcW w:w="480" w:type="dxa"/>
            <w:tcBorders>
              <w:top w:val="single" w:sz="4" w:space="0" w:color="auto"/>
              <w:left w:val="single" w:sz="4" w:space="0" w:color="auto"/>
              <w:bottom w:val="nil"/>
              <w:right w:val="nil"/>
            </w:tcBorders>
            <w:shd w:val="clear" w:color="auto" w:fill="FFFFFF"/>
          </w:tcPr>
          <w:p w14:paraId="2C561FC3" w14:textId="77777777" w:rsidR="00850DCB" w:rsidRPr="00EA7FCC" w:rsidRDefault="00850DCB" w:rsidP="00394634">
            <w:pPr>
              <w:spacing w:before="120"/>
              <w:jc w:val="center"/>
            </w:pPr>
            <w:r w:rsidRPr="00EA7FCC">
              <w:t>6</w:t>
            </w:r>
          </w:p>
        </w:tc>
        <w:tc>
          <w:tcPr>
            <w:tcW w:w="3538" w:type="dxa"/>
            <w:tcBorders>
              <w:top w:val="single" w:sz="4" w:space="0" w:color="auto"/>
              <w:left w:val="single" w:sz="4" w:space="0" w:color="auto"/>
              <w:bottom w:val="nil"/>
              <w:right w:val="nil"/>
            </w:tcBorders>
            <w:shd w:val="clear" w:color="auto" w:fill="FFFFFF"/>
          </w:tcPr>
          <w:p w14:paraId="7F0D3382" w14:textId="77777777" w:rsidR="00850DCB" w:rsidRPr="00EA7FCC" w:rsidRDefault="00850DCB" w:rsidP="00394634">
            <w:pPr>
              <w:spacing w:before="120"/>
            </w:pPr>
            <w:r w:rsidRPr="00EA7FCC">
              <w:t>Khấu hao thiết bị cho dự án</w:t>
            </w:r>
          </w:p>
          <w:p w14:paraId="387E00DB" w14:textId="77777777" w:rsidR="00850DCB" w:rsidRPr="00EA7FCC" w:rsidRDefault="00850DCB" w:rsidP="00394634">
            <w:pPr>
              <w:spacing w:before="120"/>
            </w:pPr>
            <w:r w:rsidRPr="00EA7FCC">
              <w:t>- Khấu hao thiết bị cũ</w:t>
            </w:r>
          </w:p>
          <w:p w14:paraId="54F3AA7F" w14:textId="77777777" w:rsidR="00850DCB" w:rsidRPr="00EA7FCC" w:rsidRDefault="00850DCB" w:rsidP="00394634">
            <w:pPr>
              <w:spacing w:before="120"/>
            </w:pPr>
            <w:r w:rsidRPr="00EA7FCC">
              <w:t>- Khấu hao thiết bị mới</w:t>
            </w:r>
          </w:p>
        </w:tc>
        <w:tc>
          <w:tcPr>
            <w:tcW w:w="1070" w:type="dxa"/>
            <w:tcBorders>
              <w:top w:val="single" w:sz="4" w:space="0" w:color="auto"/>
              <w:left w:val="single" w:sz="4" w:space="0" w:color="auto"/>
              <w:bottom w:val="nil"/>
              <w:right w:val="nil"/>
            </w:tcBorders>
            <w:shd w:val="clear" w:color="auto" w:fill="FFFFFF"/>
          </w:tcPr>
          <w:p w14:paraId="22E0BB48"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27D7746"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42558229"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656F2E8B"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7559678E" w14:textId="77777777" w:rsidR="00850DCB" w:rsidRPr="00EA7FCC" w:rsidRDefault="00850DCB" w:rsidP="00394634">
            <w:pPr>
              <w:spacing w:before="120"/>
            </w:pPr>
            <w:r w:rsidRPr="00EA7FCC">
              <w:t>Phụ lục 3</w:t>
            </w:r>
          </w:p>
        </w:tc>
      </w:tr>
      <w:tr w:rsidR="00EA7FCC" w:rsidRPr="00EA7FCC" w14:paraId="62B52C9E" w14:textId="77777777" w:rsidTr="00C75211">
        <w:tc>
          <w:tcPr>
            <w:tcW w:w="480" w:type="dxa"/>
            <w:tcBorders>
              <w:top w:val="single" w:sz="4" w:space="0" w:color="auto"/>
              <w:left w:val="single" w:sz="4" w:space="0" w:color="auto"/>
              <w:bottom w:val="nil"/>
              <w:right w:val="nil"/>
            </w:tcBorders>
            <w:shd w:val="clear" w:color="auto" w:fill="FFFFFF"/>
          </w:tcPr>
          <w:p w14:paraId="08159BC6" w14:textId="77777777" w:rsidR="00850DCB" w:rsidRPr="00EA7FCC" w:rsidRDefault="00850DCB" w:rsidP="00394634">
            <w:pPr>
              <w:spacing w:before="120"/>
              <w:jc w:val="center"/>
            </w:pPr>
            <w:r w:rsidRPr="00EA7FCC">
              <w:t>7</w:t>
            </w:r>
          </w:p>
        </w:tc>
        <w:tc>
          <w:tcPr>
            <w:tcW w:w="3538" w:type="dxa"/>
            <w:tcBorders>
              <w:top w:val="single" w:sz="4" w:space="0" w:color="auto"/>
              <w:left w:val="single" w:sz="4" w:space="0" w:color="auto"/>
              <w:bottom w:val="nil"/>
              <w:right w:val="nil"/>
            </w:tcBorders>
            <w:shd w:val="clear" w:color="auto" w:fill="FFFFFF"/>
          </w:tcPr>
          <w:p w14:paraId="4005B9DF" w14:textId="77777777" w:rsidR="00850DCB" w:rsidRPr="00EA7FCC" w:rsidRDefault="00850DCB" w:rsidP="00394634">
            <w:pPr>
              <w:spacing w:before="120"/>
            </w:pPr>
            <w:r w:rsidRPr="00EA7FCC">
              <w:t>Khấu hao nhà xưởng cho dự án</w:t>
            </w:r>
          </w:p>
          <w:p w14:paraId="36B880A9" w14:textId="77777777" w:rsidR="00850DCB" w:rsidRPr="00EA7FCC" w:rsidRDefault="00850DCB" w:rsidP="00394634">
            <w:pPr>
              <w:spacing w:before="120"/>
            </w:pPr>
            <w:r w:rsidRPr="00EA7FCC">
              <w:t>- Khấu hao nhà xưởng cũ</w:t>
            </w:r>
          </w:p>
          <w:p w14:paraId="5F2CAA16" w14:textId="77777777" w:rsidR="00850DCB" w:rsidRPr="00EA7FCC" w:rsidRDefault="00850DCB" w:rsidP="00394634">
            <w:pPr>
              <w:spacing w:before="120"/>
            </w:pPr>
            <w:r w:rsidRPr="00EA7FCC">
              <w:t>- Khấu hao nhà xưởng mới</w:t>
            </w:r>
          </w:p>
        </w:tc>
        <w:tc>
          <w:tcPr>
            <w:tcW w:w="1070" w:type="dxa"/>
            <w:tcBorders>
              <w:top w:val="single" w:sz="4" w:space="0" w:color="auto"/>
              <w:left w:val="single" w:sz="4" w:space="0" w:color="auto"/>
              <w:bottom w:val="nil"/>
              <w:right w:val="nil"/>
            </w:tcBorders>
            <w:shd w:val="clear" w:color="auto" w:fill="FFFFFF"/>
          </w:tcPr>
          <w:p w14:paraId="4F85EDE6"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60047D93"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27525542"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1C9D8B30"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62F16B7B" w14:textId="77777777" w:rsidR="00850DCB" w:rsidRPr="00EA7FCC" w:rsidRDefault="00850DCB" w:rsidP="00394634">
            <w:pPr>
              <w:spacing w:before="120"/>
            </w:pPr>
            <w:r w:rsidRPr="00EA7FCC">
              <w:t>Phụ lục 5</w:t>
            </w:r>
          </w:p>
        </w:tc>
      </w:tr>
      <w:tr w:rsidR="00EA7FCC" w:rsidRPr="00EA7FCC" w14:paraId="4B94B9F4" w14:textId="77777777" w:rsidTr="00C75211">
        <w:tc>
          <w:tcPr>
            <w:tcW w:w="480" w:type="dxa"/>
            <w:tcBorders>
              <w:top w:val="single" w:sz="4" w:space="0" w:color="auto"/>
              <w:left w:val="single" w:sz="4" w:space="0" w:color="auto"/>
              <w:bottom w:val="nil"/>
              <w:right w:val="nil"/>
            </w:tcBorders>
            <w:shd w:val="clear" w:color="auto" w:fill="FFFFFF"/>
          </w:tcPr>
          <w:p w14:paraId="5B7D888E" w14:textId="77777777" w:rsidR="00850DCB" w:rsidRPr="00EA7FCC" w:rsidRDefault="00850DCB" w:rsidP="00394634">
            <w:pPr>
              <w:spacing w:before="120"/>
              <w:jc w:val="center"/>
            </w:pPr>
            <w:r w:rsidRPr="00EA7FCC">
              <w:t>8</w:t>
            </w:r>
          </w:p>
        </w:tc>
        <w:tc>
          <w:tcPr>
            <w:tcW w:w="3538" w:type="dxa"/>
            <w:tcBorders>
              <w:top w:val="single" w:sz="4" w:space="0" w:color="auto"/>
              <w:left w:val="single" w:sz="4" w:space="0" w:color="auto"/>
              <w:bottom w:val="nil"/>
              <w:right w:val="nil"/>
            </w:tcBorders>
            <w:shd w:val="clear" w:color="auto" w:fill="FFFFFF"/>
          </w:tcPr>
          <w:p w14:paraId="79ECA3A6" w14:textId="77777777" w:rsidR="00850DCB" w:rsidRPr="00EA7FCC" w:rsidRDefault="00850DCB" w:rsidP="00394634">
            <w:pPr>
              <w:spacing w:before="120"/>
            </w:pPr>
            <w:r w:rsidRPr="00EA7FCC">
              <w:t>Thuê thiết bị</w:t>
            </w:r>
          </w:p>
        </w:tc>
        <w:tc>
          <w:tcPr>
            <w:tcW w:w="1070" w:type="dxa"/>
            <w:tcBorders>
              <w:top w:val="single" w:sz="4" w:space="0" w:color="auto"/>
              <w:left w:val="single" w:sz="4" w:space="0" w:color="auto"/>
              <w:bottom w:val="nil"/>
              <w:right w:val="nil"/>
            </w:tcBorders>
            <w:shd w:val="clear" w:color="auto" w:fill="FFFFFF"/>
          </w:tcPr>
          <w:p w14:paraId="064EFF02"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F99B231"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6655B9B2"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01C1CED7"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0328B42C" w14:textId="77777777" w:rsidR="00850DCB" w:rsidRPr="00EA7FCC" w:rsidRDefault="00850DCB" w:rsidP="00394634">
            <w:pPr>
              <w:spacing w:before="120"/>
            </w:pPr>
            <w:r w:rsidRPr="00EA7FCC">
              <w:t>Phụ lục 3</w:t>
            </w:r>
          </w:p>
        </w:tc>
      </w:tr>
      <w:tr w:rsidR="00EA7FCC" w:rsidRPr="00EA7FCC" w14:paraId="5E14B141" w14:textId="77777777" w:rsidTr="00C75211">
        <w:tc>
          <w:tcPr>
            <w:tcW w:w="480" w:type="dxa"/>
            <w:tcBorders>
              <w:top w:val="single" w:sz="4" w:space="0" w:color="auto"/>
              <w:left w:val="single" w:sz="4" w:space="0" w:color="auto"/>
              <w:bottom w:val="nil"/>
              <w:right w:val="nil"/>
            </w:tcBorders>
            <w:shd w:val="clear" w:color="auto" w:fill="FFFFFF"/>
          </w:tcPr>
          <w:p w14:paraId="23AE986F" w14:textId="77777777" w:rsidR="00850DCB" w:rsidRPr="00EA7FCC" w:rsidRDefault="00850DCB" w:rsidP="00394634">
            <w:pPr>
              <w:spacing w:before="120"/>
              <w:jc w:val="center"/>
            </w:pPr>
            <w:r w:rsidRPr="00EA7FCC">
              <w:t>9</w:t>
            </w:r>
          </w:p>
        </w:tc>
        <w:tc>
          <w:tcPr>
            <w:tcW w:w="3538" w:type="dxa"/>
            <w:tcBorders>
              <w:top w:val="single" w:sz="4" w:space="0" w:color="auto"/>
              <w:left w:val="single" w:sz="4" w:space="0" w:color="auto"/>
              <w:bottom w:val="nil"/>
              <w:right w:val="nil"/>
            </w:tcBorders>
            <w:shd w:val="clear" w:color="auto" w:fill="FFFFFF"/>
          </w:tcPr>
          <w:p w14:paraId="7C1AA181" w14:textId="77777777" w:rsidR="00850DCB" w:rsidRPr="00EA7FCC" w:rsidRDefault="00850DCB" w:rsidP="00394634">
            <w:pPr>
              <w:spacing w:before="120"/>
            </w:pPr>
            <w:r w:rsidRPr="00EA7FCC">
              <w:t>Thuê nhà xưởng</w:t>
            </w:r>
          </w:p>
        </w:tc>
        <w:tc>
          <w:tcPr>
            <w:tcW w:w="1070" w:type="dxa"/>
            <w:tcBorders>
              <w:top w:val="single" w:sz="4" w:space="0" w:color="auto"/>
              <w:left w:val="single" w:sz="4" w:space="0" w:color="auto"/>
              <w:bottom w:val="nil"/>
              <w:right w:val="nil"/>
            </w:tcBorders>
            <w:shd w:val="clear" w:color="auto" w:fill="FFFFFF"/>
          </w:tcPr>
          <w:p w14:paraId="24B2C122"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78A80526"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60DA6DCD"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36B33A00"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14C4D464" w14:textId="77777777" w:rsidR="00850DCB" w:rsidRPr="00EA7FCC" w:rsidRDefault="00850DCB" w:rsidP="00394634">
            <w:pPr>
              <w:spacing w:before="120"/>
            </w:pPr>
            <w:r w:rsidRPr="00EA7FCC">
              <w:t>Phụ lục 5</w:t>
            </w:r>
          </w:p>
        </w:tc>
      </w:tr>
      <w:tr w:rsidR="00EA7FCC" w:rsidRPr="00EA7FCC" w14:paraId="490D23DA" w14:textId="77777777" w:rsidTr="00C75211">
        <w:tc>
          <w:tcPr>
            <w:tcW w:w="480" w:type="dxa"/>
            <w:tcBorders>
              <w:top w:val="single" w:sz="4" w:space="0" w:color="auto"/>
              <w:left w:val="single" w:sz="4" w:space="0" w:color="auto"/>
              <w:bottom w:val="nil"/>
              <w:right w:val="nil"/>
            </w:tcBorders>
            <w:shd w:val="clear" w:color="auto" w:fill="FFFFFF"/>
          </w:tcPr>
          <w:p w14:paraId="5AE0FBE7" w14:textId="77777777" w:rsidR="00850DCB" w:rsidRPr="00EA7FCC" w:rsidRDefault="00850DCB" w:rsidP="00394634">
            <w:pPr>
              <w:spacing w:before="120"/>
              <w:jc w:val="center"/>
            </w:pPr>
            <w:r w:rsidRPr="00EA7FCC">
              <w:t>10</w:t>
            </w:r>
          </w:p>
        </w:tc>
        <w:tc>
          <w:tcPr>
            <w:tcW w:w="3538" w:type="dxa"/>
            <w:tcBorders>
              <w:top w:val="single" w:sz="4" w:space="0" w:color="auto"/>
              <w:left w:val="single" w:sz="4" w:space="0" w:color="auto"/>
              <w:bottom w:val="nil"/>
              <w:right w:val="nil"/>
            </w:tcBorders>
            <w:shd w:val="clear" w:color="auto" w:fill="FFFFFF"/>
          </w:tcPr>
          <w:p w14:paraId="042CBF56" w14:textId="77777777" w:rsidR="00850DCB" w:rsidRPr="00EA7FCC" w:rsidRDefault="00850DCB" w:rsidP="00394634">
            <w:pPr>
              <w:spacing w:before="120"/>
            </w:pPr>
            <w:r w:rsidRPr="00EA7FCC">
              <w:t>Phân bổ chi phí hỗ trợ công nghệ</w:t>
            </w:r>
          </w:p>
        </w:tc>
        <w:tc>
          <w:tcPr>
            <w:tcW w:w="1070" w:type="dxa"/>
            <w:tcBorders>
              <w:top w:val="single" w:sz="4" w:space="0" w:color="auto"/>
              <w:left w:val="single" w:sz="4" w:space="0" w:color="auto"/>
              <w:bottom w:val="nil"/>
              <w:right w:val="nil"/>
            </w:tcBorders>
            <w:shd w:val="clear" w:color="auto" w:fill="FFFFFF"/>
          </w:tcPr>
          <w:p w14:paraId="43B507BB"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2F66156"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1100CFE6"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6734721C"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620A87EB" w14:textId="77777777" w:rsidR="00850DCB" w:rsidRPr="00EA7FCC" w:rsidRDefault="00850DCB" w:rsidP="00394634">
            <w:pPr>
              <w:spacing w:before="120"/>
            </w:pPr>
            <w:r w:rsidRPr="00EA7FCC">
              <w:t>Phụ lục 4</w:t>
            </w:r>
          </w:p>
        </w:tc>
      </w:tr>
      <w:tr w:rsidR="00EA7FCC" w:rsidRPr="00EA7FCC" w14:paraId="7CE0A1C3" w14:textId="77777777" w:rsidTr="00C75211">
        <w:tc>
          <w:tcPr>
            <w:tcW w:w="480" w:type="dxa"/>
            <w:tcBorders>
              <w:top w:val="single" w:sz="4" w:space="0" w:color="auto"/>
              <w:left w:val="single" w:sz="4" w:space="0" w:color="auto"/>
              <w:bottom w:val="nil"/>
              <w:right w:val="nil"/>
            </w:tcBorders>
            <w:shd w:val="clear" w:color="auto" w:fill="FFFFFF"/>
          </w:tcPr>
          <w:p w14:paraId="1825481A" w14:textId="77777777" w:rsidR="00850DCB" w:rsidRPr="00EA7FCC" w:rsidRDefault="00850DCB" w:rsidP="00394634">
            <w:pPr>
              <w:spacing w:before="120"/>
              <w:jc w:val="center"/>
            </w:pPr>
            <w:r w:rsidRPr="00EA7FCC">
              <w:t>11</w:t>
            </w:r>
          </w:p>
        </w:tc>
        <w:tc>
          <w:tcPr>
            <w:tcW w:w="3538" w:type="dxa"/>
            <w:tcBorders>
              <w:top w:val="single" w:sz="4" w:space="0" w:color="auto"/>
              <w:left w:val="single" w:sz="4" w:space="0" w:color="auto"/>
              <w:bottom w:val="nil"/>
              <w:right w:val="nil"/>
            </w:tcBorders>
            <w:shd w:val="clear" w:color="auto" w:fill="FFFFFF"/>
          </w:tcPr>
          <w:p w14:paraId="694BC21E" w14:textId="77777777" w:rsidR="00850DCB" w:rsidRPr="00EA7FCC" w:rsidRDefault="00850DCB" w:rsidP="00394634">
            <w:pPr>
              <w:spacing w:before="120"/>
            </w:pPr>
            <w:r w:rsidRPr="00EA7FCC">
              <w:t>Tiếp thị, quảng cáo</w:t>
            </w:r>
          </w:p>
        </w:tc>
        <w:tc>
          <w:tcPr>
            <w:tcW w:w="1070" w:type="dxa"/>
            <w:tcBorders>
              <w:top w:val="single" w:sz="4" w:space="0" w:color="auto"/>
              <w:left w:val="single" w:sz="4" w:space="0" w:color="auto"/>
              <w:bottom w:val="nil"/>
              <w:right w:val="nil"/>
            </w:tcBorders>
            <w:shd w:val="clear" w:color="auto" w:fill="FFFFFF"/>
          </w:tcPr>
          <w:p w14:paraId="1A62ED57"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6037E06B"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5AA96374"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F593946"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0CF70DFF" w14:textId="77777777" w:rsidR="00850DCB" w:rsidRPr="00EA7FCC" w:rsidRDefault="00850DCB" w:rsidP="00394634">
            <w:pPr>
              <w:spacing w:before="120"/>
            </w:pPr>
            <w:r w:rsidRPr="00EA7FCC">
              <w:t>Phụ lục 7</w:t>
            </w:r>
          </w:p>
        </w:tc>
      </w:tr>
      <w:tr w:rsidR="00EA7FCC" w:rsidRPr="00EA7FCC" w14:paraId="027EA94E" w14:textId="77777777" w:rsidTr="00C75211">
        <w:tc>
          <w:tcPr>
            <w:tcW w:w="480" w:type="dxa"/>
            <w:tcBorders>
              <w:top w:val="single" w:sz="4" w:space="0" w:color="auto"/>
              <w:left w:val="single" w:sz="4" w:space="0" w:color="auto"/>
              <w:bottom w:val="nil"/>
              <w:right w:val="nil"/>
            </w:tcBorders>
            <w:shd w:val="clear" w:color="auto" w:fill="FFFFFF"/>
          </w:tcPr>
          <w:p w14:paraId="50AAA389" w14:textId="77777777" w:rsidR="00850DCB" w:rsidRPr="00EA7FCC" w:rsidRDefault="00850DCB" w:rsidP="00394634">
            <w:pPr>
              <w:spacing w:before="120"/>
              <w:jc w:val="center"/>
            </w:pPr>
            <w:r w:rsidRPr="00EA7FCC">
              <w:t>12</w:t>
            </w:r>
          </w:p>
        </w:tc>
        <w:tc>
          <w:tcPr>
            <w:tcW w:w="3538" w:type="dxa"/>
            <w:tcBorders>
              <w:top w:val="single" w:sz="4" w:space="0" w:color="auto"/>
              <w:left w:val="single" w:sz="4" w:space="0" w:color="auto"/>
              <w:bottom w:val="nil"/>
              <w:right w:val="nil"/>
            </w:tcBorders>
            <w:shd w:val="clear" w:color="auto" w:fill="FFFFFF"/>
          </w:tcPr>
          <w:p w14:paraId="3D50959D" w14:textId="77777777" w:rsidR="00850DCB" w:rsidRPr="00EA7FCC" w:rsidRDefault="00850DCB" w:rsidP="00394634">
            <w:pPr>
              <w:spacing w:before="120"/>
            </w:pPr>
            <w:r w:rsidRPr="00EA7FCC">
              <w:t xml:space="preserve">Khác </w:t>
            </w:r>
            <w:r w:rsidRPr="00EA7FCC">
              <w:rPr>
                <w:i/>
              </w:rPr>
              <w:t>(trả lãi vay, các loại phí,...)</w:t>
            </w:r>
          </w:p>
        </w:tc>
        <w:tc>
          <w:tcPr>
            <w:tcW w:w="1070" w:type="dxa"/>
            <w:tcBorders>
              <w:top w:val="single" w:sz="4" w:space="0" w:color="auto"/>
              <w:left w:val="single" w:sz="4" w:space="0" w:color="auto"/>
              <w:bottom w:val="nil"/>
              <w:right w:val="nil"/>
            </w:tcBorders>
            <w:shd w:val="clear" w:color="auto" w:fill="FFFFFF"/>
          </w:tcPr>
          <w:p w14:paraId="57886F84"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82AFFBC"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14A18E8A"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14E6034D"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5719592B" w14:textId="77777777" w:rsidR="00850DCB" w:rsidRPr="00EA7FCC" w:rsidRDefault="00850DCB" w:rsidP="00394634">
            <w:pPr>
              <w:spacing w:before="120"/>
            </w:pPr>
            <w:r w:rsidRPr="00EA7FCC">
              <w:t>Phụ lục 7</w:t>
            </w:r>
          </w:p>
        </w:tc>
      </w:tr>
      <w:tr w:rsidR="00EA7FCC" w:rsidRPr="00EA7FCC" w14:paraId="4EF3BC4B" w14:textId="77777777" w:rsidTr="00C75211">
        <w:tc>
          <w:tcPr>
            <w:tcW w:w="4018" w:type="dxa"/>
            <w:gridSpan w:val="2"/>
            <w:tcBorders>
              <w:top w:val="single" w:sz="4" w:space="0" w:color="auto"/>
              <w:left w:val="single" w:sz="4" w:space="0" w:color="auto"/>
              <w:bottom w:val="nil"/>
              <w:right w:val="nil"/>
            </w:tcBorders>
            <w:shd w:val="clear" w:color="auto" w:fill="FFFFFF"/>
          </w:tcPr>
          <w:p w14:paraId="5031D147" w14:textId="77777777" w:rsidR="00850DCB" w:rsidRPr="00EA7FCC" w:rsidRDefault="00850DCB" w:rsidP="00394634">
            <w:pPr>
              <w:spacing w:before="120"/>
            </w:pPr>
            <w:r w:rsidRPr="00EA7FCC">
              <w:t>- Tổng chi phí sản xuất thử nghiệm (A+B):</w:t>
            </w:r>
          </w:p>
        </w:tc>
        <w:tc>
          <w:tcPr>
            <w:tcW w:w="1070" w:type="dxa"/>
            <w:tcBorders>
              <w:top w:val="single" w:sz="4" w:space="0" w:color="auto"/>
              <w:left w:val="single" w:sz="4" w:space="0" w:color="auto"/>
              <w:bottom w:val="nil"/>
              <w:right w:val="nil"/>
            </w:tcBorders>
            <w:shd w:val="clear" w:color="auto" w:fill="FFFFFF"/>
          </w:tcPr>
          <w:p w14:paraId="223676A0"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E719CD6"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079A86E0"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4E34FDA4" w14:textId="77777777" w:rsidR="00850DCB" w:rsidRPr="00EA7FCC" w:rsidRDefault="00850DCB" w:rsidP="00394634">
            <w:pPr>
              <w:spacing w:before="120"/>
            </w:pPr>
          </w:p>
        </w:tc>
        <w:tc>
          <w:tcPr>
            <w:tcW w:w="1738" w:type="dxa"/>
            <w:tcBorders>
              <w:top w:val="single" w:sz="4" w:space="0" w:color="auto"/>
              <w:left w:val="single" w:sz="4" w:space="0" w:color="auto"/>
              <w:bottom w:val="nil"/>
              <w:right w:val="single" w:sz="4" w:space="0" w:color="auto"/>
            </w:tcBorders>
            <w:shd w:val="clear" w:color="auto" w:fill="FFFFFF"/>
          </w:tcPr>
          <w:p w14:paraId="61F3543E" w14:textId="77777777" w:rsidR="00850DCB" w:rsidRPr="00EA7FCC" w:rsidRDefault="00850DCB" w:rsidP="00394634">
            <w:pPr>
              <w:spacing w:before="120"/>
            </w:pPr>
          </w:p>
        </w:tc>
      </w:tr>
      <w:tr w:rsidR="00EA7FCC" w:rsidRPr="00EA7FCC" w14:paraId="1D4F14D3" w14:textId="77777777" w:rsidTr="00C75211">
        <w:tc>
          <w:tcPr>
            <w:tcW w:w="4018" w:type="dxa"/>
            <w:gridSpan w:val="2"/>
            <w:tcBorders>
              <w:top w:val="single" w:sz="4" w:space="0" w:color="auto"/>
              <w:left w:val="single" w:sz="4" w:space="0" w:color="auto"/>
              <w:bottom w:val="single" w:sz="4" w:space="0" w:color="auto"/>
              <w:right w:val="nil"/>
            </w:tcBorders>
            <w:shd w:val="clear" w:color="auto" w:fill="FFFFFF"/>
          </w:tcPr>
          <w:p w14:paraId="778B670E" w14:textId="77777777" w:rsidR="00850DCB" w:rsidRPr="00EA7FCC" w:rsidRDefault="00850DCB" w:rsidP="00394634">
            <w:pPr>
              <w:spacing w:before="120"/>
            </w:pPr>
            <w:r w:rsidRPr="00EA7FCC">
              <w:t>- Giá thành 1 đơn vị sản phẩm:</w:t>
            </w:r>
          </w:p>
        </w:tc>
        <w:tc>
          <w:tcPr>
            <w:tcW w:w="1070" w:type="dxa"/>
            <w:tcBorders>
              <w:top w:val="single" w:sz="4" w:space="0" w:color="auto"/>
              <w:left w:val="single" w:sz="4" w:space="0" w:color="auto"/>
              <w:bottom w:val="single" w:sz="4" w:space="0" w:color="auto"/>
              <w:right w:val="nil"/>
            </w:tcBorders>
            <w:shd w:val="clear" w:color="auto" w:fill="FFFFFF"/>
          </w:tcPr>
          <w:p w14:paraId="39FD6DCF" w14:textId="77777777" w:rsidR="00850DCB" w:rsidRPr="00EA7FCC" w:rsidRDefault="00850DCB" w:rsidP="00394634">
            <w:pPr>
              <w:spacing w:before="120"/>
            </w:pPr>
          </w:p>
        </w:tc>
        <w:tc>
          <w:tcPr>
            <w:tcW w:w="750" w:type="dxa"/>
            <w:tcBorders>
              <w:top w:val="single" w:sz="4" w:space="0" w:color="auto"/>
              <w:left w:val="single" w:sz="4" w:space="0" w:color="auto"/>
              <w:bottom w:val="single" w:sz="4" w:space="0" w:color="auto"/>
              <w:right w:val="nil"/>
            </w:tcBorders>
            <w:shd w:val="clear" w:color="auto" w:fill="FFFFFF"/>
          </w:tcPr>
          <w:p w14:paraId="4A6A836D" w14:textId="77777777" w:rsidR="00850DCB" w:rsidRPr="00EA7FCC" w:rsidRDefault="00850DCB" w:rsidP="00394634">
            <w:pPr>
              <w:spacing w:before="120"/>
            </w:pPr>
          </w:p>
        </w:tc>
        <w:tc>
          <w:tcPr>
            <w:tcW w:w="798" w:type="dxa"/>
            <w:tcBorders>
              <w:top w:val="single" w:sz="4" w:space="0" w:color="auto"/>
              <w:left w:val="single" w:sz="4" w:space="0" w:color="auto"/>
              <w:bottom w:val="single" w:sz="4" w:space="0" w:color="auto"/>
              <w:right w:val="nil"/>
            </w:tcBorders>
            <w:shd w:val="clear" w:color="auto" w:fill="FFFFFF"/>
          </w:tcPr>
          <w:p w14:paraId="7340D5A5" w14:textId="77777777" w:rsidR="00850DCB" w:rsidRPr="00EA7FCC" w:rsidRDefault="00850DCB" w:rsidP="00394634">
            <w:pPr>
              <w:spacing w:before="120"/>
            </w:pPr>
          </w:p>
        </w:tc>
        <w:tc>
          <w:tcPr>
            <w:tcW w:w="840" w:type="dxa"/>
            <w:tcBorders>
              <w:top w:val="single" w:sz="4" w:space="0" w:color="auto"/>
              <w:left w:val="single" w:sz="4" w:space="0" w:color="auto"/>
              <w:bottom w:val="single" w:sz="4" w:space="0" w:color="auto"/>
              <w:right w:val="nil"/>
            </w:tcBorders>
            <w:shd w:val="clear" w:color="auto" w:fill="FFFFFF"/>
          </w:tcPr>
          <w:p w14:paraId="19510E1C" w14:textId="77777777" w:rsidR="00850DCB" w:rsidRPr="00EA7FCC" w:rsidRDefault="00850DCB" w:rsidP="00394634">
            <w:pPr>
              <w:spacing w:before="120"/>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59702B1" w14:textId="77777777" w:rsidR="00850DCB" w:rsidRPr="00EA7FCC" w:rsidRDefault="00850DCB" w:rsidP="00394634">
            <w:pPr>
              <w:spacing w:before="120"/>
            </w:pPr>
          </w:p>
        </w:tc>
      </w:tr>
    </w:tbl>
    <w:p w14:paraId="7DDE91EE" w14:textId="77777777" w:rsidR="00850DCB" w:rsidRPr="00EA7FCC" w:rsidRDefault="00850DCB" w:rsidP="00394634">
      <w:pPr>
        <w:spacing w:before="120"/>
        <w:rPr>
          <w:i/>
          <w:sz w:val="28"/>
          <w:szCs w:val="28"/>
        </w:rPr>
      </w:pPr>
      <w:r w:rsidRPr="00EA7FCC">
        <w:rPr>
          <w:b/>
          <w:i/>
          <w:sz w:val="28"/>
          <w:szCs w:val="28"/>
        </w:rPr>
        <w:t>Ghi chú:</w:t>
      </w:r>
      <w:r w:rsidRPr="00EA7FCC">
        <w:rPr>
          <w:i/>
          <w:sz w:val="28"/>
          <w:szCs w:val="28"/>
        </w:rPr>
        <w:t xml:space="preserve"> </w:t>
      </w:r>
    </w:p>
    <w:p w14:paraId="5E9148E7" w14:textId="77777777" w:rsidR="00850DCB" w:rsidRPr="00EA7FCC" w:rsidRDefault="00850DCB" w:rsidP="00394634">
      <w:pPr>
        <w:spacing w:before="120"/>
        <w:rPr>
          <w:i/>
          <w:sz w:val="28"/>
          <w:szCs w:val="28"/>
        </w:rPr>
      </w:pPr>
      <w:r w:rsidRPr="00EA7FCC">
        <w:rPr>
          <w:i/>
          <w:sz w:val="28"/>
          <w:szCs w:val="28"/>
        </w:rPr>
        <w:t xml:space="preserve">- Khấu hao thiết bị và tài sản cố định: </w:t>
      </w:r>
      <w:r w:rsidRPr="00EA7FCC">
        <w:rPr>
          <w:iCs/>
          <w:sz w:val="28"/>
          <w:szCs w:val="28"/>
        </w:rPr>
        <w:t>tính theo quy định của Nhà nước đối với từng loại thiết bị của từng ngành kinh tế tương ứng</w:t>
      </w:r>
      <w:r w:rsidRPr="00EA7FCC">
        <w:rPr>
          <w:i/>
          <w:sz w:val="28"/>
          <w:szCs w:val="28"/>
        </w:rPr>
        <w:t>.</w:t>
      </w:r>
    </w:p>
    <w:p w14:paraId="06A6A00F" w14:textId="77777777" w:rsidR="00850DCB" w:rsidRPr="00EA7FCC" w:rsidRDefault="00850DCB" w:rsidP="00394634">
      <w:pPr>
        <w:spacing w:before="120"/>
        <w:rPr>
          <w:sz w:val="28"/>
          <w:szCs w:val="28"/>
        </w:rPr>
      </w:pPr>
      <w:r w:rsidRPr="00EA7FCC">
        <w:rPr>
          <w:i/>
          <w:sz w:val="28"/>
          <w:szCs w:val="28"/>
        </w:rPr>
        <w:t>- Chi phí hỗ trợ công nghệ:</w:t>
      </w:r>
      <w:r w:rsidRPr="00EA7FCC">
        <w:rPr>
          <w:sz w:val="28"/>
          <w:szCs w:val="28"/>
        </w:rPr>
        <w:t xml:space="preserve"> được phân bổ cho thời gian thực hiện sản xuất thử nghiệm và 01 năm đầu sản xuất ổn định (tối đa không quá 3 năm).</w:t>
      </w:r>
    </w:p>
    <w:p w14:paraId="415726A2" w14:textId="77777777" w:rsidR="00850DCB" w:rsidRPr="00EA7FCC" w:rsidRDefault="00850DCB" w:rsidP="00394634">
      <w:pPr>
        <w:spacing w:before="120"/>
        <w:jc w:val="center"/>
        <w:rPr>
          <w:i/>
          <w:sz w:val="28"/>
          <w:szCs w:val="28"/>
        </w:rPr>
      </w:pPr>
      <w:r w:rsidRPr="00EA7FCC">
        <w:rPr>
          <w:b/>
          <w:sz w:val="28"/>
          <w:szCs w:val="28"/>
        </w:rPr>
        <w:br w:type="page"/>
      </w:r>
      <w:r w:rsidRPr="00EA7FCC">
        <w:rPr>
          <w:b/>
          <w:sz w:val="28"/>
          <w:szCs w:val="28"/>
        </w:rPr>
        <w:lastRenderedPageBreak/>
        <w:t>Bảng 3. Tổng doanh thu</w:t>
      </w:r>
      <w:r w:rsidRPr="00EA7FCC">
        <w:rPr>
          <w:b/>
          <w:sz w:val="28"/>
          <w:szCs w:val="28"/>
        </w:rPr>
        <w:br/>
      </w:r>
      <w:r w:rsidRPr="00EA7FCC">
        <w:rPr>
          <w:i/>
          <w:sz w:val="28"/>
          <w:szCs w:val="28"/>
        </w:rPr>
        <w:t xml:space="preserve">(Cho thời gian thực hiện </w:t>
      </w:r>
      <w:r w:rsidRPr="00EA7FCC">
        <w:rPr>
          <w:i/>
          <w:sz w:val="28"/>
          <w:szCs w:val="28"/>
          <w:lang w:val="vi-VN"/>
        </w:rPr>
        <w:t>D</w:t>
      </w:r>
      <w:r w:rsidRPr="00EA7FCC">
        <w:rPr>
          <w:i/>
          <w:sz w:val="28"/>
          <w:szCs w:val="28"/>
        </w:rPr>
        <w:t>ự án</w:t>
      </w:r>
      <w:r w:rsidRPr="00EA7FCC">
        <w:rPr>
          <w:i/>
          <w:sz w:val="28"/>
          <w:szCs w:val="28"/>
          <w:lang w:val="vi-VN"/>
        </w:rPr>
        <w:t xml:space="preserve"> phát triển công nghệ cao</w:t>
      </w:r>
      <w:r w:rsidRPr="00EA7FCC">
        <w:rPr>
          <w:i/>
          <w:sz w:val="28"/>
          <w:szCs w:val="28"/>
        </w:rPr>
        <w:t>)</w:t>
      </w:r>
    </w:p>
    <w:tbl>
      <w:tblPr>
        <w:tblW w:w="9214" w:type="dxa"/>
        <w:tblInd w:w="5" w:type="dxa"/>
        <w:tblCellMar>
          <w:left w:w="0" w:type="dxa"/>
          <w:right w:w="0" w:type="dxa"/>
        </w:tblCellMar>
        <w:tblLook w:val="0000" w:firstRow="0" w:lastRow="0" w:firstColumn="0" w:lastColumn="0" w:noHBand="0" w:noVBand="0"/>
      </w:tblPr>
      <w:tblGrid>
        <w:gridCol w:w="505"/>
        <w:gridCol w:w="3426"/>
        <w:gridCol w:w="1050"/>
        <w:gridCol w:w="1118"/>
        <w:gridCol w:w="1556"/>
        <w:gridCol w:w="1559"/>
      </w:tblGrid>
      <w:tr w:rsidR="00EA7FCC" w:rsidRPr="00EA7FCC" w14:paraId="2F039E57" w14:textId="77777777" w:rsidTr="00C75211">
        <w:tc>
          <w:tcPr>
            <w:tcW w:w="505" w:type="dxa"/>
            <w:tcBorders>
              <w:top w:val="single" w:sz="4" w:space="0" w:color="auto"/>
              <w:left w:val="single" w:sz="4" w:space="0" w:color="auto"/>
              <w:bottom w:val="nil"/>
              <w:right w:val="nil"/>
            </w:tcBorders>
            <w:shd w:val="clear" w:color="auto" w:fill="FFFFFF"/>
            <w:vAlign w:val="center"/>
          </w:tcPr>
          <w:p w14:paraId="4771DDC2" w14:textId="77777777" w:rsidR="00850DCB" w:rsidRPr="00EA7FCC" w:rsidRDefault="00850DCB" w:rsidP="00394634">
            <w:pPr>
              <w:spacing w:before="120"/>
              <w:jc w:val="center"/>
              <w:rPr>
                <w:b/>
              </w:rPr>
            </w:pPr>
            <w:r w:rsidRPr="00EA7FCC">
              <w:rPr>
                <w:b/>
              </w:rPr>
              <w:t>TT</w:t>
            </w:r>
          </w:p>
        </w:tc>
        <w:tc>
          <w:tcPr>
            <w:tcW w:w="3426" w:type="dxa"/>
            <w:tcBorders>
              <w:top w:val="single" w:sz="4" w:space="0" w:color="auto"/>
              <w:left w:val="single" w:sz="4" w:space="0" w:color="auto"/>
              <w:bottom w:val="nil"/>
              <w:right w:val="nil"/>
            </w:tcBorders>
            <w:shd w:val="clear" w:color="auto" w:fill="FFFFFF"/>
            <w:vAlign w:val="center"/>
          </w:tcPr>
          <w:p w14:paraId="76552B33" w14:textId="77777777" w:rsidR="00850DCB" w:rsidRPr="00EA7FCC" w:rsidRDefault="00850DCB" w:rsidP="00394634">
            <w:pPr>
              <w:spacing w:before="120"/>
              <w:jc w:val="center"/>
              <w:rPr>
                <w:b/>
              </w:rPr>
            </w:pPr>
            <w:r w:rsidRPr="00EA7FCC">
              <w:rPr>
                <w:b/>
              </w:rPr>
              <w:t>Tên sản phẩm</w:t>
            </w:r>
          </w:p>
        </w:tc>
        <w:tc>
          <w:tcPr>
            <w:tcW w:w="1050" w:type="dxa"/>
            <w:tcBorders>
              <w:top w:val="single" w:sz="4" w:space="0" w:color="auto"/>
              <w:left w:val="single" w:sz="4" w:space="0" w:color="auto"/>
              <w:bottom w:val="nil"/>
              <w:right w:val="nil"/>
            </w:tcBorders>
            <w:shd w:val="clear" w:color="auto" w:fill="FFFFFF"/>
            <w:vAlign w:val="center"/>
          </w:tcPr>
          <w:p w14:paraId="3C67278F" w14:textId="77777777" w:rsidR="00850DCB" w:rsidRPr="00EA7FCC" w:rsidRDefault="00850DCB" w:rsidP="00394634">
            <w:pPr>
              <w:spacing w:before="120"/>
              <w:jc w:val="center"/>
              <w:rPr>
                <w:b/>
              </w:rPr>
            </w:pPr>
            <w:r w:rsidRPr="00EA7FCC">
              <w:rPr>
                <w:b/>
              </w:rPr>
              <w:t>Đơn vị</w:t>
            </w:r>
          </w:p>
        </w:tc>
        <w:tc>
          <w:tcPr>
            <w:tcW w:w="1118" w:type="dxa"/>
            <w:tcBorders>
              <w:top w:val="single" w:sz="4" w:space="0" w:color="auto"/>
              <w:left w:val="single" w:sz="4" w:space="0" w:color="auto"/>
              <w:bottom w:val="nil"/>
              <w:right w:val="nil"/>
            </w:tcBorders>
            <w:shd w:val="clear" w:color="auto" w:fill="FFFFFF"/>
            <w:vAlign w:val="center"/>
          </w:tcPr>
          <w:p w14:paraId="5C655F4E" w14:textId="77777777" w:rsidR="00850DCB" w:rsidRPr="00EA7FCC" w:rsidRDefault="00850DCB" w:rsidP="00394634">
            <w:pPr>
              <w:spacing w:before="120"/>
              <w:jc w:val="center"/>
              <w:rPr>
                <w:b/>
              </w:rPr>
            </w:pPr>
            <w:r w:rsidRPr="00EA7FCC">
              <w:rPr>
                <w:b/>
              </w:rPr>
              <w:t>Số lượng</w:t>
            </w:r>
          </w:p>
        </w:tc>
        <w:tc>
          <w:tcPr>
            <w:tcW w:w="1556" w:type="dxa"/>
            <w:tcBorders>
              <w:top w:val="single" w:sz="4" w:space="0" w:color="auto"/>
              <w:left w:val="single" w:sz="4" w:space="0" w:color="auto"/>
              <w:bottom w:val="nil"/>
              <w:right w:val="nil"/>
            </w:tcBorders>
            <w:shd w:val="clear" w:color="auto" w:fill="FFFFFF"/>
            <w:vAlign w:val="center"/>
          </w:tcPr>
          <w:p w14:paraId="380622AE" w14:textId="77777777" w:rsidR="00850DCB" w:rsidRPr="00EA7FCC" w:rsidRDefault="00850DCB" w:rsidP="003117A4">
            <w:pPr>
              <w:jc w:val="center"/>
              <w:rPr>
                <w:b/>
              </w:rPr>
            </w:pPr>
            <w:r w:rsidRPr="00EA7FCC">
              <w:rPr>
                <w:b/>
              </w:rPr>
              <w:t xml:space="preserve">Giá bán dự kiến </w:t>
            </w:r>
          </w:p>
          <w:p w14:paraId="5E6D43E7" w14:textId="77777777" w:rsidR="00850DCB" w:rsidRPr="00EA7FCC" w:rsidRDefault="00850DCB" w:rsidP="003117A4">
            <w:pPr>
              <w:jc w:val="center"/>
              <w:rPr>
                <w:i/>
              </w:rPr>
            </w:pPr>
            <w:r w:rsidRPr="00EA7FCC">
              <w:rPr>
                <w:i/>
              </w:rPr>
              <w:t>(1000 đ)</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20D2D4D4" w14:textId="77777777" w:rsidR="00850DCB" w:rsidRPr="00EA7FCC" w:rsidRDefault="00850DCB" w:rsidP="003117A4">
            <w:pPr>
              <w:jc w:val="center"/>
              <w:rPr>
                <w:b/>
              </w:rPr>
            </w:pPr>
            <w:r w:rsidRPr="00EA7FCC">
              <w:rPr>
                <w:b/>
              </w:rPr>
              <w:t xml:space="preserve">Thành tiền </w:t>
            </w:r>
          </w:p>
          <w:p w14:paraId="533B8FAC" w14:textId="77777777" w:rsidR="00850DCB" w:rsidRPr="00EA7FCC" w:rsidRDefault="00850DCB" w:rsidP="003117A4">
            <w:pPr>
              <w:jc w:val="center"/>
              <w:rPr>
                <w:i/>
              </w:rPr>
            </w:pPr>
            <w:r w:rsidRPr="00EA7FCC">
              <w:rPr>
                <w:i/>
              </w:rPr>
              <w:t>(1.000 đ)</w:t>
            </w:r>
          </w:p>
        </w:tc>
      </w:tr>
      <w:tr w:rsidR="00EA7FCC" w:rsidRPr="00EA7FCC" w14:paraId="5E322BE9" w14:textId="77777777" w:rsidTr="00C75211">
        <w:tc>
          <w:tcPr>
            <w:tcW w:w="505" w:type="dxa"/>
            <w:tcBorders>
              <w:top w:val="single" w:sz="4" w:space="0" w:color="auto"/>
              <w:left w:val="single" w:sz="4" w:space="0" w:color="auto"/>
              <w:bottom w:val="nil"/>
              <w:right w:val="nil"/>
            </w:tcBorders>
            <w:shd w:val="clear" w:color="auto" w:fill="FFFFFF"/>
          </w:tcPr>
          <w:p w14:paraId="38DE35D0" w14:textId="77777777" w:rsidR="00850DCB" w:rsidRPr="00EA7FCC" w:rsidRDefault="00850DCB" w:rsidP="00394634">
            <w:pPr>
              <w:spacing w:before="120"/>
              <w:jc w:val="center"/>
              <w:rPr>
                <w:i/>
              </w:rPr>
            </w:pPr>
            <w:r w:rsidRPr="00EA7FCC">
              <w:rPr>
                <w:i/>
              </w:rPr>
              <w:t>1</w:t>
            </w:r>
          </w:p>
        </w:tc>
        <w:tc>
          <w:tcPr>
            <w:tcW w:w="3426" w:type="dxa"/>
            <w:tcBorders>
              <w:top w:val="single" w:sz="4" w:space="0" w:color="auto"/>
              <w:left w:val="single" w:sz="4" w:space="0" w:color="auto"/>
              <w:bottom w:val="nil"/>
              <w:right w:val="nil"/>
            </w:tcBorders>
            <w:shd w:val="clear" w:color="auto" w:fill="FFFFFF"/>
          </w:tcPr>
          <w:p w14:paraId="3FC34DF8" w14:textId="77777777" w:rsidR="00850DCB" w:rsidRPr="00EA7FCC" w:rsidRDefault="00850DCB" w:rsidP="00394634">
            <w:pPr>
              <w:spacing w:before="120"/>
              <w:jc w:val="center"/>
              <w:rPr>
                <w:i/>
              </w:rPr>
            </w:pPr>
            <w:r w:rsidRPr="00EA7FCC">
              <w:rPr>
                <w:i/>
              </w:rPr>
              <w:t>2</w:t>
            </w:r>
          </w:p>
        </w:tc>
        <w:tc>
          <w:tcPr>
            <w:tcW w:w="1050" w:type="dxa"/>
            <w:tcBorders>
              <w:top w:val="single" w:sz="4" w:space="0" w:color="auto"/>
              <w:left w:val="single" w:sz="4" w:space="0" w:color="auto"/>
              <w:bottom w:val="nil"/>
              <w:right w:val="nil"/>
            </w:tcBorders>
            <w:shd w:val="clear" w:color="auto" w:fill="FFFFFF"/>
          </w:tcPr>
          <w:p w14:paraId="42930207" w14:textId="77777777" w:rsidR="00850DCB" w:rsidRPr="00EA7FCC" w:rsidRDefault="00850DCB" w:rsidP="00394634">
            <w:pPr>
              <w:spacing w:before="120"/>
              <w:jc w:val="center"/>
              <w:rPr>
                <w:i/>
              </w:rPr>
            </w:pPr>
            <w:r w:rsidRPr="00EA7FCC">
              <w:rPr>
                <w:i/>
              </w:rPr>
              <w:t>3</w:t>
            </w:r>
          </w:p>
        </w:tc>
        <w:tc>
          <w:tcPr>
            <w:tcW w:w="1118" w:type="dxa"/>
            <w:tcBorders>
              <w:top w:val="single" w:sz="4" w:space="0" w:color="auto"/>
              <w:left w:val="single" w:sz="4" w:space="0" w:color="auto"/>
              <w:bottom w:val="nil"/>
              <w:right w:val="nil"/>
            </w:tcBorders>
            <w:shd w:val="clear" w:color="auto" w:fill="FFFFFF"/>
          </w:tcPr>
          <w:p w14:paraId="1CC1A5B4" w14:textId="77777777" w:rsidR="00850DCB" w:rsidRPr="00EA7FCC" w:rsidRDefault="00850DCB" w:rsidP="00394634">
            <w:pPr>
              <w:spacing w:before="120"/>
              <w:jc w:val="center"/>
              <w:rPr>
                <w:i/>
              </w:rPr>
            </w:pPr>
            <w:r w:rsidRPr="00EA7FCC">
              <w:rPr>
                <w:i/>
              </w:rPr>
              <w:t>4</w:t>
            </w:r>
          </w:p>
        </w:tc>
        <w:tc>
          <w:tcPr>
            <w:tcW w:w="1556" w:type="dxa"/>
            <w:tcBorders>
              <w:top w:val="single" w:sz="4" w:space="0" w:color="auto"/>
              <w:left w:val="single" w:sz="4" w:space="0" w:color="auto"/>
              <w:bottom w:val="nil"/>
              <w:right w:val="nil"/>
            </w:tcBorders>
            <w:shd w:val="clear" w:color="auto" w:fill="FFFFFF"/>
          </w:tcPr>
          <w:p w14:paraId="4BFEB817" w14:textId="77777777" w:rsidR="00850DCB" w:rsidRPr="00EA7FCC" w:rsidRDefault="00850DCB" w:rsidP="00394634">
            <w:pPr>
              <w:spacing w:before="120"/>
              <w:jc w:val="center"/>
              <w:rPr>
                <w:i/>
              </w:rPr>
            </w:pPr>
            <w:r w:rsidRPr="00EA7FCC">
              <w:rPr>
                <w:i/>
              </w:rPr>
              <w:t>5</w:t>
            </w:r>
          </w:p>
        </w:tc>
        <w:tc>
          <w:tcPr>
            <w:tcW w:w="1559" w:type="dxa"/>
            <w:tcBorders>
              <w:top w:val="single" w:sz="4" w:space="0" w:color="auto"/>
              <w:left w:val="single" w:sz="4" w:space="0" w:color="auto"/>
              <w:bottom w:val="nil"/>
              <w:right w:val="single" w:sz="4" w:space="0" w:color="auto"/>
            </w:tcBorders>
            <w:shd w:val="clear" w:color="auto" w:fill="FFFFFF"/>
          </w:tcPr>
          <w:p w14:paraId="05E9320F" w14:textId="77777777" w:rsidR="00850DCB" w:rsidRPr="00EA7FCC" w:rsidRDefault="00850DCB" w:rsidP="00394634">
            <w:pPr>
              <w:spacing w:before="120"/>
              <w:jc w:val="center"/>
              <w:rPr>
                <w:i/>
              </w:rPr>
            </w:pPr>
            <w:r w:rsidRPr="00EA7FCC">
              <w:rPr>
                <w:i/>
              </w:rPr>
              <w:t>6</w:t>
            </w:r>
          </w:p>
        </w:tc>
      </w:tr>
      <w:tr w:rsidR="00EA7FCC" w:rsidRPr="00EA7FCC" w14:paraId="1AB8C878" w14:textId="77777777" w:rsidTr="00C75211">
        <w:tc>
          <w:tcPr>
            <w:tcW w:w="505" w:type="dxa"/>
            <w:tcBorders>
              <w:top w:val="single" w:sz="4" w:space="0" w:color="auto"/>
              <w:left w:val="single" w:sz="4" w:space="0" w:color="auto"/>
              <w:bottom w:val="nil"/>
              <w:right w:val="nil"/>
            </w:tcBorders>
            <w:shd w:val="clear" w:color="auto" w:fill="FFFFFF"/>
          </w:tcPr>
          <w:p w14:paraId="45CB67E7"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275DF617"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5AB69CC8"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2AA988FD" w14:textId="77777777" w:rsidR="00850DCB" w:rsidRPr="00EA7FCC" w:rsidRDefault="00850DCB" w:rsidP="00394634">
            <w:pPr>
              <w:spacing w:before="120"/>
            </w:pPr>
          </w:p>
        </w:tc>
        <w:tc>
          <w:tcPr>
            <w:tcW w:w="1556" w:type="dxa"/>
            <w:tcBorders>
              <w:top w:val="single" w:sz="4" w:space="0" w:color="auto"/>
              <w:left w:val="single" w:sz="4" w:space="0" w:color="auto"/>
              <w:bottom w:val="nil"/>
              <w:right w:val="nil"/>
            </w:tcBorders>
            <w:shd w:val="clear" w:color="auto" w:fill="FFFFFF"/>
          </w:tcPr>
          <w:p w14:paraId="44F90DB4" w14:textId="77777777" w:rsidR="00850DCB" w:rsidRPr="00EA7FCC" w:rsidRDefault="00850DCB" w:rsidP="00394634">
            <w:pPr>
              <w:spacing w:before="120"/>
            </w:pPr>
          </w:p>
        </w:tc>
        <w:tc>
          <w:tcPr>
            <w:tcW w:w="1559" w:type="dxa"/>
            <w:tcBorders>
              <w:top w:val="single" w:sz="4" w:space="0" w:color="auto"/>
              <w:left w:val="single" w:sz="4" w:space="0" w:color="auto"/>
              <w:bottom w:val="nil"/>
              <w:right w:val="single" w:sz="4" w:space="0" w:color="auto"/>
            </w:tcBorders>
            <w:shd w:val="clear" w:color="auto" w:fill="FFFFFF"/>
          </w:tcPr>
          <w:p w14:paraId="218F8A49" w14:textId="77777777" w:rsidR="00850DCB" w:rsidRPr="00EA7FCC" w:rsidRDefault="00850DCB" w:rsidP="00394634">
            <w:pPr>
              <w:spacing w:before="120"/>
            </w:pPr>
          </w:p>
        </w:tc>
      </w:tr>
      <w:tr w:rsidR="00EA7FCC" w:rsidRPr="00EA7FCC" w14:paraId="13B766F0" w14:textId="77777777" w:rsidTr="00C75211">
        <w:tc>
          <w:tcPr>
            <w:tcW w:w="505" w:type="dxa"/>
            <w:tcBorders>
              <w:top w:val="single" w:sz="4" w:space="0" w:color="auto"/>
              <w:left w:val="single" w:sz="4" w:space="0" w:color="auto"/>
              <w:bottom w:val="nil"/>
              <w:right w:val="nil"/>
            </w:tcBorders>
            <w:shd w:val="clear" w:color="auto" w:fill="FFFFFF"/>
          </w:tcPr>
          <w:p w14:paraId="3DEF750B"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2669EB7C"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487BA846"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4AF3500F" w14:textId="77777777" w:rsidR="00850DCB" w:rsidRPr="00EA7FCC" w:rsidRDefault="00850DCB" w:rsidP="00394634">
            <w:pPr>
              <w:spacing w:before="120"/>
            </w:pPr>
          </w:p>
        </w:tc>
        <w:tc>
          <w:tcPr>
            <w:tcW w:w="1556" w:type="dxa"/>
            <w:tcBorders>
              <w:top w:val="single" w:sz="4" w:space="0" w:color="auto"/>
              <w:left w:val="single" w:sz="4" w:space="0" w:color="auto"/>
              <w:bottom w:val="nil"/>
              <w:right w:val="nil"/>
            </w:tcBorders>
            <w:shd w:val="clear" w:color="auto" w:fill="FFFFFF"/>
          </w:tcPr>
          <w:p w14:paraId="735325FD" w14:textId="77777777" w:rsidR="00850DCB" w:rsidRPr="00EA7FCC" w:rsidRDefault="00850DCB" w:rsidP="00394634">
            <w:pPr>
              <w:spacing w:before="120"/>
            </w:pPr>
          </w:p>
        </w:tc>
        <w:tc>
          <w:tcPr>
            <w:tcW w:w="1559" w:type="dxa"/>
            <w:tcBorders>
              <w:top w:val="single" w:sz="4" w:space="0" w:color="auto"/>
              <w:left w:val="single" w:sz="4" w:space="0" w:color="auto"/>
              <w:bottom w:val="nil"/>
              <w:right w:val="single" w:sz="4" w:space="0" w:color="auto"/>
            </w:tcBorders>
            <w:shd w:val="clear" w:color="auto" w:fill="FFFFFF"/>
          </w:tcPr>
          <w:p w14:paraId="57E5533E" w14:textId="77777777" w:rsidR="00850DCB" w:rsidRPr="00EA7FCC" w:rsidRDefault="00850DCB" w:rsidP="00394634">
            <w:pPr>
              <w:spacing w:before="120"/>
            </w:pPr>
          </w:p>
        </w:tc>
      </w:tr>
      <w:tr w:rsidR="00EA7FCC" w:rsidRPr="00EA7FCC" w14:paraId="22FCA71D" w14:textId="77777777" w:rsidTr="00C75211">
        <w:tc>
          <w:tcPr>
            <w:tcW w:w="7655" w:type="dxa"/>
            <w:gridSpan w:val="5"/>
            <w:tcBorders>
              <w:top w:val="single" w:sz="4" w:space="0" w:color="auto"/>
              <w:left w:val="single" w:sz="4" w:space="0" w:color="auto"/>
              <w:bottom w:val="single" w:sz="4" w:space="0" w:color="auto"/>
              <w:right w:val="nil"/>
            </w:tcBorders>
            <w:shd w:val="clear" w:color="auto" w:fill="FFFFFF"/>
          </w:tcPr>
          <w:p w14:paraId="7DF4D0DD" w14:textId="77777777" w:rsidR="00850DCB" w:rsidRPr="00EA7FCC" w:rsidRDefault="00850DCB" w:rsidP="00394634">
            <w:pPr>
              <w:spacing w:before="120"/>
              <w:jc w:val="right"/>
              <w:rPr>
                <w:b/>
              </w:rPr>
            </w:pPr>
            <w:r w:rsidRPr="00EA7FCC">
              <w:rPr>
                <w:b/>
              </w:rPr>
              <w:t>Cộng: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FD99A9" w14:textId="77777777" w:rsidR="00850DCB" w:rsidRPr="00EA7FCC" w:rsidRDefault="00850DCB" w:rsidP="00394634">
            <w:pPr>
              <w:spacing w:before="120"/>
            </w:pPr>
          </w:p>
        </w:tc>
      </w:tr>
    </w:tbl>
    <w:p w14:paraId="51A3B849" w14:textId="77777777" w:rsidR="00850DCB" w:rsidRPr="00EA7FCC" w:rsidRDefault="00850DCB" w:rsidP="00394634">
      <w:pPr>
        <w:spacing w:before="120"/>
        <w:jc w:val="center"/>
        <w:rPr>
          <w:i/>
          <w:sz w:val="28"/>
          <w:szCs w:val="28"/>
        </w:rPr>
      </w:pPr>
      <w:r w:rsidRPr="00EA7FCC">
        <w:rPr>
          <w:b/>
          <w:sz w:val="28"/>
          <w:szCs w:val="28"/>
        </w:rPr>
        <w:t>Bảng 4. Tổng doanh thu</w:t>
      </w:r>
      <w:r w:rsidRPr="00EA7FCC">
        <w:rPr>
          <w:b/>
          <w:sz w:val="28"/>
          <w:szCs w:val="28"/>
        </w:rPr>
        <w:br/>
      </w:r>
      <w:r w:rsidRPr="00EA7FCC">
        <w:rPr>
          <w:i/>
          <w:sz w:val="28"/>
          <w:szCs w:val="28"/>
        </w:rPr>
        <w:t>(Cho 1 năm đạt 100% công suất)</w:t>
      </w:r>
    </w:p>
    <w:tbl>
      <w:tblPr>
        <w:tblW w:w="9214" w:type="dxa"/>
        <w:tblInd w:w="5" w:type="dxa"/>
        <w:tblCellMar>
          <w:left w:w="0" w:type="dxa"/>
          <w:right w:w="0" w:type="dxa"/>
        </w:tblCellMar>
        <w:tblLook w:val="0000" w:firstRow="0" w:lastRow="0" w:firstColumn="0" w:lastColumn="0" w:noHBand="0" w:noVBand="0"/>
      </w:tblPr>
      <w:tblGrid>
        <w:gridCol w:w="509"/>
        <w:gridCol w:w="3477"/>
        <w:gridCol w:w="1061"/>
        <w:gridCol w:w="1238"/>
        <w:gridCol w:w="1118"/>
        <w:gridCol w:w="1811"/>
      </w:tblGrid>
      <w:tr w:rsidR="00EA7FCC" w:rsidRPr="00EA7FCC" w14:paraId="03A1A7E1" w14:textId="77777777" w:rsidTr="00C75211">
        <w:tc>
          <w:tcPr>
            <w:tcW w:w="509" w:type="dxa"/>
            <w:tcBorders>
              <w:top w:val="single" w:sz="4" w:space="0" w:color="auto"/>
              <w:left w:val="single" w:sz="4" w:space="0" w:color="auto"/>
              <w:bottom w:val="nil"/>
              <w:right w:val="nil"/>
            </w:tcBorders>
            <w:shd w:val="clear" w:color="auto" w:fill="FFFFFF"/>
            <w:vAlign w:val="center"/>
          </w:tcPr>
          <w:p w14:paraId="10E19D91" w14:textId="77777777" w:rsidR="00850DCB" w:rsidRPr="00EA7FCC" w:rsidRDefault="00850DCB" w:rsidP="00394634">
            <w:pPr>
              <w:spacing w:before="120"/>
              <w:jc w:val="center"/>
              <w:rPr>
                <w:b/>
              </w:rPr>
            </w:pPr>
            <w:r w:rsidRPr="00EA7FCC">
              <w:rPr>
                <w:b/>
              </w:rPr>
              <w:t>TT</w:t>
            </w:r>
          </w:p>
        </w:tc>
        <w:tc>
          <w:tcPr>
            <w:tcW w:w="3477" w:type="dxa"/>
            <w:tcBorders>
              <w:top w:val="single" w:sz="4" w:space="0" w:color="auto"/>
              <w:left w:val="single" w:sz="4" w:space="0" w:color="auto"/>
              <w:bottom w:val="nil"/>
              <w:right w:val="nil"/>
            </w:tcBorders>
            <w:shd w:val="clear" w:color="auto" w:fill="FFFFFF"/>
            <w:vAlign w:val="center"/>
          </w:tcPr>
          <w:p w14:paraId="3A667D5F" w14:textId="77777777" w:rsidR="00850DCB" w:rsidRPr="00EA7FCC" w:rsidRDefault="00850DCB" w:rsidP="00394634">
            <w:pPr>
              <w:spacing w:before="120"/>
              <w:jc w:val="center"/>
              <w:rPr>
                <w:b/>
              </w:rPr>
            </w:pPr>
            <w:r w:rsidRPr="00EA7FCC">
              <w:rPr>
                <w:b/>
              </w:rPr>
              <w:t>Tên sản phẩm</w:t>
            </w:r>
          </w:p>
        </w:tc>
        <w:tc>
          <w:tcPr>
            <w:tcW w:w="1061" w:type="dxa"/>
            <w:tcBorders>
              <w:top w:val="single" w:sz="4" w:space="0" w:color="auto"/>
              <w:left w:val="single" w:sz="4" w:space="0" w:color="auto"/>
              <w:bottom w:val="nil"/>
              <w:right w:val="nil"/>
            </w:tcBorders>
            <w:shd w:val="clear" w:color="auto" w:fill="FFFFFF"/>
            <w:vAlign w:val="center"/>
          </w:tcPr>
          <w:p w14:paraId="08E47A1C" w14:textId="77777777" w:rsidR="00850DCB" w:rsidRPr="00EA7FCC" w:rsidRDefault="00850DCB" w:rsidP="00394634">
            <w:pPr>
              <w:spacing w:before="120"/>
              <w:jc w:val="center"/>
              <w:rPr>
                <w:b/>
              </w:rPr>
            </w:pPr>
            <w:r w:rsidRPr="00EA7FCC">
              <w:rPr>
                <w:b/>
              </w:rPr>
              <w:t>Đơn vị</w:t>
            </w:r>
          </w:p>
        </w:tc>
        <w:tc>
          <w:tcPr>
            <w:tcW w:w="1238" w:type="dxa"/>
            <w:tcBorders>
              <w:top w:val="single" w:sz="4" w:space="0" w:color="auto"/>
              <w:left w:val="single" w:sz="4" w:space="0" w:color="auto"/>
              <w:bottom w:val="nil"/>
              <w:right w:val="nil"/>
            </w:tcBorders>
            <w:shd w:val="clear" w:color="auto" w:fill="FFFFFF"/>
            <w:vAlign w:val="center"/>
          </w:tcPr>
          <w:p w14:paraId="402D3A6C" w14:textId="77777777" w:rsidR="00850DCB" w:rsidRPr="00EA7FCC" w:rsidRDefault="00850DCB" w:rsidP="00394634">
            <w:pPr>
              <w:spacing w:before="120"/>
              <w:jc w:val="center"/>
              <w:rPr>
                <w:b/>
              </w:rPr>
            </w:pPr>
            <w:r w:rsidRPr="00EA7FCC">
              <w:rPr>
                <w:b/>
              </w:rPr>
              <w:t>Số lượng</w:t>
            </w:r>
          </w:p>
        </w:tc>
        <w:tc>
          <w:tcPr>
            <w:tcW w:w="1118" w:type="dxa"/>
            <w:tcBorders>
              <w:top w:val="single" w:sz="4" w:space="0" w:color="auto"/>
              <w:left w:val="single" w:sz="4" w:space="0" w:color="auto"/>
              <w:bottom w:val="nil"/>
              <w:right w:val="nil"/>
            </w:tcBorders>
            <w:shd w:val="clear" w:color="auto" w:fill="FFFFFF"/>
            <w:vAlign w:val="center"/>
          </w:tcPr>
          <w:p w14:paraId="22270832" w14:textId="77777777" w:rsidR="00850DCB" w:rsidRPr="00EA7FCC" w:rsidRDefault="00850DCB" w:rsidP="00394634">
            <w:pPr>
              <w:spacing w:before="120"/>
              <w:jc w:val="center"/>
              <w:rPr>
                <w:i/>
              </w:rPr>
            </w:pPr>
            <w:r w:rsidRPr="00EA7FCC">
              <w:rPr>
                <w:b/>
              </w:rPr>
              <w:t xml:space="preserve">Đơn giá </w:t>
            </w:r>
            <w:r w:rsidRPr="00EA7FCC">
              <w:rPr>
                <w:i/>
              </w:rPr>
              <w:t>(1000 đ)</w:t>
            </w:r>
          </w:p>
        </w:tc>
        <w:tc>
          <w:tcPr>
            <w:tcW w:w="1811" w:type="dxa"/>
            <w:tcBorders>
              <w:top w:val="single" w:sz="4" w:space="0" w:color="auto"/>
              <w:left w:val="single" w:sz="4" w:space="0" w:color="auto"/>
              <w:bottom w:val="nil"/>
              <w:right w:val="single" w:sz="4" w:space="0" w:color="auto"/>
            </w:tcBorders>
            <w:shd w:val="clear" w:color="auto" w:fill="FFFFFF"/>
            <w:vAlign w:val="center"/>
          </w:tcPr>
          <w:p w14:paraId="4E721A2A" w14:textId="77777777" w:rsidR="00850DCB" w:rsidRPr="00EA7FCC" w:rsidRDefault="00850DCB" w:rsidP="003117A4">
            <w:pPr>
              <w:jc w:val="center"/>
              <w:rPr>
                <w:b/>
              </w:rPr>
            </w:pPr>
            <w:r w:rsidRPr="00EA7FCC">
              <w:rPr>
                <w:b/>
              </w:rPr>
              <w:t>Thành tiền</w:t>
            </w:r>
          </w:p>
          <w:p w14:paraId="0A629959" w14:textId="77777777" w:rsidR="00850DCB" w:rsidRPr="00EA7FCC" w:rsidRDefault="00850DCB" w:rsidP="003117A4">
            <w:pPr>
              <w:jc w:val="center"/>
              <w:rPr>
                <w:i/>
              </w:rPr>
            </w:pPr>
            <w:r w:rsidRPr="00EA7FCC">
              <w:rPr>
                <w:b/>
              </w:rPr>
              <w:t xml:space="preserve"> </w:t>
            </w:r>
            <w:r w:rsidRPr="00EA7FCC">
              <w:rPr>
                <w:i/>
              </w:rPr>
              <w:t>(1.000 đ)</w:t>
            </w:r>
          </w:p>
        </w:tc>
      </w:tr>
      <w:tr w:rsidR="00EA7FCC" w:rsidRPr="00EA7FCC" w14:paraId="1C5E7FD3" w14:textId="77777777" w:rsidTr="00C75211">
        <w:tc>
          <w:tcPr>
            <w:tcW w:w="509" w:type="dxa"/>
            <w:tcBorders>
              <w:top w:val="single" w:sz="4" w:space="0" w:color="auto"/>
              <w:left w:val="single" w:sz="4" w:space="0" w:color="auto"/>
              <w:bottom w:val="nil"/>
              <w:right w:val="nil"/>
            </w:tcBorders>
            <w:shd w:val="clear" w:color="auto" w:fill="FFFFFF"/>
          </w:tcPr>
          <w:p w14:paraId="6BB20D38" w14:textId="77777777" w:rsidR="00850DCB" w:rsidRPr="00EA7FCC" w:rsidRDefault="00850DCB" w:rsidP="00394634">
            <w:pPr>
              <w:spacing w:before="120"/>
              <w:jc w:val="center"/>
              <w:rPr>
                <w:i/>
              </w:rPr>
            </w:pPr>
            <w:r w:rsidRPr="00EA7FCC">
              <w:rPr>
                <w:i/>
              </w:rPr>
              <w:t>1</w:t>
            </w:r>
          </w:p>
        </w:tc>
        <w:tc>
          <w:tcPr>
            <w:tcW w:w="3477" w:type="dxa"/>
            <w:tcBorders>
              <w:top w:val="single" w:sz="4" w:space="0" w:color="auto"/>
              <w:left w:val="single" w:sz="4" w:space="0" w:color="auto"/>
              <w:bottom w:val="nil"/>
              <w:right w:val="nil"/>
            </w:tcBorders>
            <w:shd w:val="clear" w:color="auto" w:fill="FFFFFF"/>
          </w:tcPr>
          <w:p w14:paraId="28B21D2C" w14:textId="77777777" w:rsidR="00850DCB" w:rsidRPr="00EA7FCC" w:rsidRDefault="00850DCB" w:rsidP="00394634">
            <w:pPr>
              <w:spacing w:before="120"/>
              <w:jc w:val="center"/>
              <w:rPr>
                <w:i/>
              </w:rPr>
            </w:pPr>
            <w:r w:rsidRPr="00EA7FCC">
              <w:rPr>
                <w:i/>
              </w:rPr>
              <w:t>2</w:t>
            </w:r>
          </w:p>
        </w:tc>
        <w:tc>
          <w:tcPr>
            <w:tcW w:w="1061" w:type="dxa"/>
            <w:tcBorders>
              <w:top w:val="single" w:sz="4" w:space="0" w:color="auto"/>
              <w:left w:val="single" w:sz="4" w:space="0" w:color="auto"/>
              <w:bottom w:val="nil"/>
              <w:right w:val="nil"/>
            </w:tcBorders>
            <w:shd w:val="clear" w:color="auto" w:fill="FFFFFF"/>
          </w:tcPr>
          <w:p w14:paraId="5415F654" w14:textId="77777777" w:rsidR="00850DCB" w:rsidRPr="00EA7FCC" w:rsidRDefault="00850DCB" w:rsidP="00394634">
            <w:pPr>
              <w:spacing w:before="120"/>
              <w:jc w:val="center"/>
              <w:rPr>
                <w:i/>
              </w:rPr>
            </w:pPr>
            <w:r w:rsidRPr="00EA7FCC">
              <w:rPr>
                <w:i/>
              </w:rPr>
              <w:t>3</w:t>
            </w:r>
          </w:p>
        </w:tc>
        <w:tc>
          <w:tcPr>
            <w:tcW w:w="1238" w:type="dxa"/>
            <w:tcBorders>
              <w:top w:val="single" w:sz="4" w:space="0" w:color="auto"/>
              <w:left w:val="single" w:sz="4" w:space="0" w:color="auto"/>
              <w:bottom w:val="nil"/>
              <w:right w:val="nil"/>
            </w:tcBorders>
            <w:shd w:val="clear" w:color="auto" w:fill="FFFFFF"/>
          </w:tcPr>
          <w:p w14:paraId="6997CA15" w14:textId="77777777" w:rsidR="00850DCB" w:rsidRPr="00EA7FCC" w:rsidRDefault="00850DCB" w:rsidP="00394634">
            <w:pPr>
              <w:spacing w:before="120"/>
              <w:jc w:val="center"/>
              <w:rPr>
                <w:i/>
              </w:rPr>
            </w:pPr>
            <w:r w:rsidRPr="00EA7FCC">
              <w:rPr>
                <w:i/>
              </w:rPr>
              <w:t>4</w:t>
            </w:r>
          </w:p>
        </w:tc>
        <w:tc>
          <w:tcPr>
            <w:tcW w:w="1118" w:type="dxa"/>
            <w:tcBorders>
              <w:top w:val="single" w:sz="4" w:space="0" w:color="auto"/>
              <w:left w:val="single" w:sz="4" w:space="0" w:color="auto"/>
              <w:bottom w:val="nil"/>
              <w:right w:val="nil"/>
            </w:tcBorders>
            <w:shd w:val="clear" w:color="auto" w:fill="FFFFFF"/>
          </w:tcPr>
          <w:p w14:paraId="7F307219" w14:textId="77777777" w:rsidR="00850DCB" w:rsidRPr="00EA7FCC" w:rsidRDefault="00850DCB" w:rsidP="00394634">
            <w:pPr>
              <w:spacing w:before="120"/>
              <w:jc w:val="center"/>
              <w:rPr>
                <w:i/>
              </w:rPr>
            </w:pPr>
            <w:r w:rsidRPr="00EA7FCC">
              <w:rPr>
                <w:i/>
              </w:rPr>
              <w:t>5</w:t>
            </w:r>
          </w:p>
        </w:tc>
        <w:tc>
          <w:tcPr>
            <w:tcW w:w="1811" w:type="dxa"/>
            <w:tcBorders>
              <w:top w:val="single" w:sz="4" w:space="0" w:color="auto"/>
              <w:left w:val="single" w:sz="4" w:space="0" w:color="auto"/>
              <w:bottom w:val="nil"/>
              <w:right w:val="single" w:sz="4" w:space="0" w:color="auto"/>
            </w:tcBorders>
            <w:shd w:val="clear" w:color="auto" w:fill="FFFFFF"/>
          </w:tcPr>
          <w:p w14:paraId="00962D8F" w14:textId="77777777" w:rsidR="00850DCB" w:rsidRPr="00EA7FCC" w:rsidRDefault="00850DCB" w:rsidP="00394634">
            <w:pPr>
              <w:spacing w:before="120"/>
              <w:jc w:val="center"/>
              <w:rPr>
                <w:i/>
              </w:rPr>
            </w:pPr>
            <w:r w:rsidRPr="00EA7FCC">
              <w:rPr>
                <w:i/>
              </w:rPr>
              <w:t>6</w:t>
            </w:r>
          </w:p>
        </w:tc>
      </w:tr>
      <w:tr w:rsidR="00EA7FCC" w:rsidRPr="00EA7FCC" w14:paraId="10A2DF02" w14:textId="77777777" w:rsidTr="00C75211">
        <w:tc>
          <w:tcPr>
            <w:tcW w:w="509" w:type="dxa"/>
            <w:tcBorders>
              <w:top w:val="single" w:sz="4" w:space="0" w:color="auto"/>
              <w:left w:val="single" w:sz="4" w:space="0" w:color="auto"/>
              <w:bottom w:val="nil"/>
              <w:right w:val="nil"/>
            </w:tcBorders>
            <w:shd w:val="clear" w:color="auto" w:fill="FFFFFF"/>
          </w:tcPr>
          <w:p w14:paraId="705A6FF5"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5885F915"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26B19297"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05517D48"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223FDF24"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07603376" w14:textId="77777777" w:rsidR="00850DCB" w:rsidRPr="00EA7FCC" w:rsidRDefault="00850DCB" w:rsidP="00394634">
            <w:pPr>
              <w:spacing w:before="120"/>
            </w:pPr>
          </w:p>
        </w:tc>
      </w:tr>
      <w:tr w:rsidR="00EA7FCC" w:rsidRPr="00EA7FCC" w14:paraId="4ADC423C" w14:textId="77777777" w:rsidTr="00C75211">
        <w:tc>
          <w:tcPr>
            <w:tcW w:w="509" w:type="dxa"/>
            <w:tcBorders>
              <w:top w:val="single" w:sz="4" w:space="0" w:color="auto"/>
              <w:left w:val="single" w:sz="4" w:space="0" w:color="auto"/>
              <w:bottom w:val="nil"/>
              <w:right w:val="nil"/>
            </w:tcBorders>
            <w:shd w:val="clear" w:color="auto" w:fill="FFFFFF"/>
          </w:tcPr>
          <w:p w14:paraId="5351F87D"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0AB6A60F"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1C0D4E57"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45831E9F"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523A8A62"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2ADBBC87" w14:textId="77777777" w:rsidR="00850DCB" w:rsidRPr="00EA7FCC" w:rsidRDefault="00850DCB" w:rsidP="00394634">
            <w:pPr>
              <w:spacing w:before="120"/>
            </w:pPr>
          </w:p>
        </w:tc>
      </w:tr>
      <w:tr w:rsidR="00EA7FCC" w:rsidRPr="00EA7FCC" w14:paraId="36DE9866" w14:textId="77777777" w:rsidTr="00C75211">
        <w:tc>
          <w:tcPr>
            <w:tcW w:w="509" w:type="dxa"/>
            <w:tcBorders>
              <w:top w:val="single" w:sz="4" w:space="0" w:color="auto"/>
              <w:left w:val="single" w:sz="4" w:space="0" w:color="auto"/>
              <w:bottom w:val="nil"/>
              <w:right w:val="nil"/>
            </w:tcBorders>
            <w:shd w:val="clear" w:color="auto" w:fill="FFFFFF"/>
          </w:tcPr>
          <w:p w14:paraId="7EE5E4AA"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54824B09"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25858D16"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0F823F4A"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12C2B980"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53531F24" w14:textId="77777777" w:rsidR="00850DCB" w:rsidRPr="00EA7FCC" w:rsidRDefault="00850DCB" w:rsidP="00394634">
            <w:pPr>
              <w:spacing w:before="120"/>
            </w:pPr>
          </w:p>
        </w:tc>
      </w:tr>
      <w:tr w:rsidR="00EA7FCC" w:rsidRPr="00EA7FCC" w14:paraId="34245A05" w14:textId="77777777" w:rsidTr="00C75211">
        <w:tc>
          <w:tcPr>
            <w:tcW w:w="7403" w:type="dxa"/>
            <w:gridSpan w:val="5"/>
            <w:tcBorders>
              <w:top w:val="single" w:sz="4" w:space="0" w:color="auto"/>
              <w:left w:val="single" w:sz="4" w:space="0" w:color="auto"/>
              <w:bottom w:val="single" w:sz="4" w:space="0" w:color="auto"/>
              <w:right w:val="nil"/>
            </w:tcBorders>
            <w:shd w:val="clear" w:color="auto" w:fill="FFFFFF"/>
          </w:tcPr>
          <w:p w14:paraId="14893F40" w14:textId="77777777" w:rsidR="00850DCB" w:rsidRPr="00EA7FCC" w:rsidRDefault="00850DCB" w:rsidP="00394634">
            <w:pPr>
              <w:spacing w:before="120"/>
              <w:jc w:val="right"/>
              <w:rPr>
                <w:b/>
              </w:rPr>
            </w:pPr>
            <w:r w:rsidRPr="00EA7FCC">
              <w:rPr>
                <w:b/>
              </w:rPr>
              <w:t>Cộng:</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704C2495" w14:textId="77777777" w:rsidR="00850DCB" w:rsidRPr="00EA7FCC" w:rsidRDefault="00850DCB" w:rsidP="00394634">
            <w:pPr>
              <w:spacing w:before="120"/>
            </w:pPr>
          </w:p>
        </w:tc>
      </w:tr>
    </w:tbl>
    <w:p w14:paraId="719E4F40" w14:textId="77777777" w:rsidR="00850DCB" w:rsidRPr="00EA7FCC" w:rsidRDefault="00850DCB" w:rsidP="00394634">
      <w:pPr>
        <w:spacing w:before="120"/>
        <w:jc w:val="center"/>
        <w:rPr>
          <w:sz w:val="28"/>
          <w:szCs w:val="28"/>
        </w:rPr>
      </w:pPr>
      <w:r w:rsidRPr="00EA7FCC">
        <w:rPr>
          <w:b/>
          <w:sz w:val="28"/>
          <w:szCs w:val="28"/>
        </w:rPr>
        <w:t>Bảng 5. Tính toán hiệu quả kinh tế dự án</w:t>
      </w:r>
      <w:r w:rsidRPr="00EA7FCC">
        <w:rPr>
          <w:sz w:val="28"/>
          <w:szCs w:val="28"/>
        </w:rPr>
        <w:t xml:space="preserve"> </w:t>
      </w:r>
      <w:r w:rsidRPr="00EA7FCC">
        <w:rPr>
          <w:b/>
          <w:sz w:val="28"/>
          <w:szCs w:val="28"/>
        </w:rPr>
        <w:t>phát triển công nghệ cao</w:t>
      </w:r>
      <w:r w:rsidRPr="00EA7FCC">
        <w:rPr>
          <w:sz w:val="28"/>
          <w:szCs w:val="28"/>
          <w:lang w:val="vi-VN"/>
        </w:rPr>
        <w:t xml:space="preserve"> </w:t>
      </w:r>
      <w:r w:rsidRPr="00EA7FCC">
        <w:rPr>
          <w:i/>
          <w:sz w:val="28"/>
          <w:szCs w:val="28"/>
        </w:rPr>
        <w:t>(cho 1 năm đạt 100% công suất)</w:t>
      </w:r>
    </w:p>
    <w:tbl>
      <w:tblPr>
        <w:tblW w:w="9219" w:type="dxa"/>
        <w:tblCellMar>
          <w:left w:w="0" w:type="dxa"/>
          <w:right w:w="0" w:type="dxa"/>
        </w:tblCellMar>
        <w:tblLook w:val="0000" w:firstRow="0" w:lastRow="0" w:firstColumn="0" w:lastColumn="0" w:noHBand="0" w:noVBand="0"/>
      </w:tblPr>
      <w:tblGrid>
        <w:gridCol w:w="600"/>
        <w:gridCol w:w="6209"/>
        <w:gridCol w:w="2410"/>
      </w:tblGrid>
      <w:tr w:rsidR="00EA7FCC" w:rsidRPr="00EA7FCC" w14:paraId="36B5E059" w14:textId="77777777" w:rsidTr="00C75211">
        <w:tc>
          <w:tcPr>
            <w:tcW w:w="600" w:type="dxa"/>
            <w:tcBorders>
              <w:top w:val="single" w:sz="4" w:space="0" w:color="auto"/>
              <w:left w:val="single" w:sz="4" w:space="0" w:color="auto"/>
              <w:bottom w:val="nil"/>
              <w:right w:val="nil"/>
            </w:tcBorders>
            <w:shd w:val="clear" w:color="auto" w:fill="FFFFFF"/>
            <w:vAlign w:val="center"/>
          </w:tcPr>
          <w:p w14:paraId="6153377E" w14:textId="77777777" w:rsidR="00850DCB" w:rsidRPr="00EA7FCC" w:rsidRDefault="00850DCB" w:rsidP="003117A4">
            <w:pPr>
              <w:spacing w:before="120"/>
              <w:jc w:val="center"/>
              <w:rPr>
                <w:b/>
              </w:rPr>
            </w:pPr>
            <w:r w:rsidRPr="00EA7FCC">
              <w:rPr>
                <w:b/>
              </w:rPr>
              <w:t>TT</w:t>
            </w:r>
          </w:p>
        </w:tc>
        <w:tc>
          <w:tcPr>
            <w:tcW w:w="6209" w:type="dxa"/>
            <w:tcBorders>
              <w:top w:val="single" w:sz="4" w:space="0" w:color="auto"/>
              <w:left w:val="single" w:sz="4" w:space="0" w:color="auto"/>
              <w:bottom w:val="nil"/>
              <w:right w:val="nil"/>
            </w:tcBorders>
            <w:shd w:val="clear" w:color="auto" w:fill="FFFFFF"/>
            <w:vAlign w:val="center"/>
          </w:tcPr>
          <w:p w14:paraId="5084D6AE" w14:textId="77777777" w:rsidR="00850DCB" w:rsidRPr="00EA7FCC" w:rsidRDefault="00850DCB" w:rsidP="003117A4">
            <w:pPr>
              <w:spacing w:before="120"/>
              <w:jc w:val="center"/>
              <w:rPr>
                <w:b/>
              </w:rPr>
            </w:pPr>
            <w:r w:rsidRPr="00EA7FCC">
              <w:rPr>
                <w:b/>
              </w:rPr>
              <w:t>Nội dung</w:t>
            </w:r>
          </w:p>
        </w:tc>
        <w:tc>
          <w:tcPr>
            <w:tcW w:w="2410" w:type="dxa"/>
            <w:tcBorders>
              <w:top w:val="single" w:sz="4" w:space="0" w:color="auto"/>
              <w:left w:val="single" w:sz="4" w:space="0" w:color="auto"/>
              <w:bottom w:val="nil"/>
              <w:right w:val="single" w:sz="4" w:space="0" w:color="auto"/>
            </w:tcBorders>
            <w:shd w:val="clear" w:color="auto" w:fill="FFFFFF"/>
            <w:vAlign w:val="center"/>
          </w:tcPr>
          <w:p w14:paraId="132CBF5C" w14:textId="77777777" w:rsidR="00850DCB" w:rsidRPr="00EA7FCC" w:rsidRDefault="00850DCB" w:rsidP="003117A4">
            <w:pPr>
              <w:spacing w:before="120"/>
              <w:jc w:val="center"/>
            </w:pPr>
            <w:r w:rsidRPr="00EA7FCC">
              <w:rPr>
                <w:b/>
              </w:rPr>
              <w:t xml:space="preserve">Thành tiền </w:t>
            </w:r>
            <w:r w:rsidRPr="00EA7FCC">
              <w:rPr>
                <w:i/>
                <w:iCs/>
              </w:rPr>
              <w:t>(1.000đ)</w:t>
            </w:r>
          </w:p>
        </w:tc>
      </w:tr>
      <w:tr w:rsidR="00EA7FCC" w:rsidRPr="00EA7FCC" w14:paraId="1F6D8F8F" w14:textId="77777777" w:rsidTr="00C75211">
        <w:tc>
          <w:tcPr>
            <w:tcW w:w="600" w:type="dxa"/>
            <w:tcBorders>
              <w:top w:val="single" w:sz="4" w:space="0" w:color="auto"/>
              <w:left w:val="single" w:sz="4" w:space="0" w:color="auto"/>
              <w:bottom w:val="nil"/>
              <w:right w:val="nil"/>
            </w:tcBorders>
            <w:shd w:val="clear" w:color="auto" w:fill="FFFFFF"/>
          </w:tcPr>
          <w:p w14:paraId="7A6C8B73" w14:textId="77777777" w:rsidR="00850DCB" w:rsidRPr="00EA7FCC" w:rsidRDefault="00850DCB" w:rsidP="00394634">
            <w:pPr>
              <w:spacing w:before="120"/>
              <w:jc w:val="center"/>
              <w:rPr>
                <w:i/>
              </w:rPr>
            </w:pPr>
            <w:r w:rsidRPr="00EA7FCC">
              <w:rPr>
                <w:i/>
              </w:rPr>
              <w:t>1</w:t>
            </w:r>
          </w:p>
        </w:tc>
        <w:tc>
          <w:tcPr>
            <w:tcW w:w="6209" w:type="dxa"/>
            <w:tcBorders>
              <w:top w:val="single" w:sz="4" w:space="0" w:color="auto"/>
              <w:left w:val="single" w:sz="4" w:space="0" w:color="auto"/>
              <w:bottom w:val="nil"/>
              <w:right w:val="nil"/>
            </w:tcBorders>
            <w:shd w:val="clear" w:color="auto" w:fill="FFFFFF"/>
          </w:tcPr>
          <w:p w14:paraId="312EA1CE" w14:textId="77777777" w:rsidR="00850DCB" w:rsidRPr="00EA7FCC" w:rsidRDefault="00850DCB" w:rsidP="00394634">
            <w:pPr>
              <w:spacing w:before="120"/>
              <w:jc w:val="center"/>
              <w:rPr>
                <w:i/>
              </w:rPr>
            </w:pPr>
            <w:r w:rsidRPr="00EA7FCC">
              <w:rPr>
                <w:i/>
              </w:rPr>
              <w:t>2</w:t>
            </w:r>
          </w:p>
        </w:tc>
        <w:tc>
          <w:tcPr>
            <w:tcW w:w="2410" w:type="dxa"/>
            <w:tcBorders>
              <w:top w:val="single" w:sz="4" w:space="0" w:color="auto"/>
              <w:left w:val="single" w:sz="4" w:space="0" w:color="auto"/>
              <w:bottom w:val="nil"/>
              <w:right w:val="single" w:sz="4" w:space="0" w:color="auto"/>
            </w:tcBorders>
            <w:shd w:val="clear" w:color="auto" w:fill="FFFFFF"/>
          </w:tcPr>
          <w:p w14:paraId="65022C62" w14:textId="77777777" w:rsidR="00850DCB" w:rsidRPr="00EA7FCC" w:rsidRDefault="00850DCB" w:rsidP="00394634">
            <w:pPr>
              <w:spacing w:before="120"/>
              <w:jc w:val="center"/>
              <w:rPr>
                <w:i/>
              </w:rPr>
            </w:pPr>
            <w:r w:rsidRPr="00EA7FCC">
              <w:rPr>
                <w:i/>
              </w:rPr>
              <w:t>3</w:t>
            </w:r>
          </w:p>
        </w:tc>
      </w:tr>
      <w:tr w:rsidR="00EA7FCC" w:rsidRPr="00EA7FCC" w14:paraId="56E049C4" w14:textId="77777777" w:rsidTr="00C75211">
        <w:tc>
          <w:tcPr>
            <w:tcW w:w="600" w:type="dxa"/>
            <w:tcBorders>
              <w:top w:val="single" w:sz="4" w:space="0" w:color="auto"/>
              <w:left w:val="single" w:sz="4" w:space="0" w:color="auto"/>
              <w:bottom w:val="nil"/>
              <w:right w:val="nil"/>
            </w:tcBorders>
            <w:shd w:val="clear" w:color="auto" w:fill="FFFFFF"/>
          </w:tcPr>
          <w:p w14:paraId="49292043" w14:textId="77777777" w:rsidR="00850DCB" w:rsidRPr="00EA7FCC" w:rsidRDefault="00850DCB" w:rsidP="00394634">
            <w:pPr>
              <w:spacing w:before="120"/>
              <w:jc w:val="center"/>
            </w:pPr>
            <w:r w:rsidRPr="00EA7FCC">
              <w:t>1</w:t>
            </w:r>
          </w:p>
        </w:tc>
        <w:tc>
          <w:tcPr>
            <w:tcW w:w="6209" w:type="dxa"/>
            <w:tcBorders>
              <w:top w:val="single" w:sz="4" w:space="0" w:color="auto"/>
              <w:left w:val="single" w:sz="4" w:space="0" w:color="auto"/>
              <w:bottom w:val="nil"/>
              <w:right w:val="nil"/>
            </w:tcBorders>
            <w:shd w:val="clear" w:color="auto" w:fill="FFFFFF"/>
          </w:tcPr>
          <w:p w14:paraId="49C796D6" w14:textId="77777777" w:rsidR="00850DCB" w:rsidRPr="00EA7FCC" w:rsidRDefault="00850DCB" w:rsidP="00394634">
            <w:pPr>
              <w:spacing w:before="120"/>
              <w:rPr>
                <w:lang w:val="vi-VN"/>
              </w:rPr>
            </w:pPr>
            <w:r w:rsidRPr="00EA7FCC">
              <w:t>Tổng vốn đầu tư cho Dự án</w:t>
            </w:r>
            <w:r w:rsidRPr="00EA7FCC">
              <w:rPr>
                <w:lang w:val="vi-VN"/>
              </w:rPr>
              <w:t xml:space="preserve"> phát triển công nghệ cao</w:t>
            </w:r>
          </w:p>
        </w:tc>
        <w:tc>
          <w:tcPr>
            <w:tcW w:w="2410" w:type="dxa"/>
            <w:tcBorders>
              <w:top w:val="single" w:sz="4" w:space="0" w:color="auto"/>
              <w:left w:val="single" w:sz="4" w:space="0" w:color="auto"/>
              <w:bottom w:val="nil"/>
              <w:right w:val="single" w:sz="4" w:space="0" w:color="auto"/>
            </w:tcBorders>
            <w:shd w:val="clear" w:color="auto" w:fill="FFFFFF"/>
          </w:tcPr>
          <w:p w14:paraId="08F26A2F" w14:textId="77777777" w:rsidR="00850DCB" w:rsidRPr="00EA7FCC" w:rsidRDefault="00850DCB" w:rsidP="00394634">
            <w:pPr>
              <w:spacing w:before="120"/>
            </w:pPr>
          </w:p>
        </w:tc>
      </w:tr>
      <w:tr w:rsidR="00EA7FCC" w:rsidRPr="00EA7FCC" w14:paraId="06C93734" w14:textId="77777777" w:rsidTr="00C75211">
        <w:tc>
          <w:tcPr>
            <w:tcW w:w="600" w:type="dxa"/>
            <w:tcBorders>
              <w:top w:val="single" w:sz="4" w:space="0" w:color="auto"/>
              <w:left w:val="single" w:sz="4" w:space="0" w:color="auto"/>
              <w:bottom w:val="nil"/>
              <w:right w:val="nil"/>
            </w:tcBorders>
            <w:shd w:val="clear" w:color="auto" w:fill="FFFFFF"/>
          </w:tcPr>
          <w:p w14:paraId="757AC2FC" w14:textId="77777777" w:rsidR="00850DCB" w:rsidRPr="00EA7FCC" w:rsidRDefault="00850DCB" w:rsidP="00394634">
            <w:pPr>
              <w:spacing w:before="120"/>
              <w:jc w:val="center"/>
            </w:pPr>
            <w:r w:rsidRPr="00EA7FCC">
              <w:t>2</w:t>
            </w:r>
          </w:p>
        </w:tc>
        <w:tc>
          <w:tcPr>
            <w:tcW w:w="6209" w:type="dxa"/>
            <w:tcBorders>
              <w:top w:val="single" w:sz="4" w:space="0" w:color="auto"/>
              <w:left w:val="single" w:sz="4" w:space="0" w:color="auto"/>
              <w:bottom w:val="nil"/>
              <w:right w:val="nil"/>
            </w:tcBorders>
            <w:shd w:val="clear" w:color="auto" w:fill="FFFFFF"/>
          </w:tcPr>
          <w:p w14:paraId="01973523" w14:textId="77777777" w:rsidR="00850DCB" w:rsidRPr="00EA7FCC" w:rsidRDefault="00850DCB" w:rsidP="00394634">
            <w:pPr>
              <w:spacing w:before="120"/>
            </w:pPr>
            <w:r w:rsidRPr="00EA7FCC">
              <w:t>Tổng chi phí, trong một năm</w:t>
            </w:r>
          </w:p>
        </w:tc>
        <w:tc>
          <w:tcPr>
            <w:tcW w:w="2410" w:type="dxa"/>
            <w:tcBorders>
              <w:top w:val="single" w:sz="4" w:space="0" w:color="auto"/>
              <w:left w:val="single" w:sz="4" w:space="0" w:color="auto"/>
              <w:bottom w:val="nil"/>
              <w:right w:val="single" w:sz="4" w:space="0" w:color="auto"/>
            </w:tcBorders>
            <w:shd w:val="clear" w:color="auto" w:fill="FFFFFF"/>
          </w:tcPr>
          <w:p w14:paraId="20DE2F4C" w14:textId="77777777" w:rsidR="00850DCB" w:rsidRPr="00EA7FCC" w:rsidRDefault="00850DCB" w:rsidP="00394634">
            <w:pPr>
              <w:spacing w:before="120"/>
            </w:pPr>
          </w:p>
        </w:tc>
      </w:tr>
      <w:tr w:rsidR="00EA7FCC" w:rsidRPr="00EA7FCC" w14:paraId="3A75454B" w14:textId="77777777" w:rsidTr="00C75211">
        <w:tc>
          <w:tcPr>
            <w:tcW w:w="600" w:type="dxa"/>
            <w:tcBorders>
              <w:top w:val="single" w:sz="4" w:space="0" w:color="auto"/>
              <w:left w:val="single" w:sz="4" w:space="0" w:color="auto"/>
              <w:bottom w:val="nil"/>
              <w:right w:val="nil"/>
            </w:tcBorders>
            <w:shd w:val="clear" w:color="auto" w:fill="FFFFFF"/>
          </w:tcPr>
          <w:p w14:paraId="70577488" w14:textId="77777777" w:rsidR="00850DCB" w:rsidRPr="00EA7FCC" w:rsidRDefault="00850DCB" w:rsidP="00394634">
            <w:pPr>
              <w:spacing w:before="120"/>
              <w:jc w:val="center"/>
            </w:pPr>
            <w:r w:rsidRPr="00EA7FCC">
              <w:t>3</w:t>
            </w:r>
          </w:p>
        </w:tc>
        <w:tc>
          <w:tcPr>
            <w:tcW w:w="6209" w:type="dxa"/>
            <w:tcBorders>
              <w:top w:val="single" w:sz="4" w:space="0" w:color="auto"/>
              <w:left w:val="single" w:sz="4" w:space="0" w:color="auto"/>
              <w:bottom w:val="nil"/>
              <w:right w:val="nil"/>
            </w:tcBorders>
            <w:shd w:val="clear" w:color="auto" w:fill="FFFFFF"/>
          </w:tcPr>
          <w:p w14:paraId="661E7529" w14:textId="77777777" w:rsidR="00850DCB" w:rsidRPr="00EA7FCC" w:rsidRDefault="00850DCB" w:rsidP="00394634">
            <w:pPr>
              <w:spacing w:before="120"/>
            </w:pPr>
            <w:r w:rsidRPr="00EA7FCC">
              <w:t>Tổng doanh thu, trong một năm</w:t>
            </w:r>
          </w:p>
        </w:tc>
        <w:tc>
          <w:tcPr>
            <w:tcW w:w="2410" w:type="dxa"/>
            <w:tcBorders>
              <w:top w:val="single" w:sz="4" w:space="0" w:color="auto"/>
              <w:left w:val="single" w:sz="4" w:space="0" w:color="auto"/>
              <w:bottom w:val="nil"/>
              <w:right w:val="single" w:sz="4" w:space="0" w:color="auto"/>
            </w:tcBorders>
            <w:shd w:val="clear" w:color="auto" w:fill="FFFFFF"/>
          </w:tcPr>
          <w:p w14:paraId="39818FC5" w14:textId="77777777" w:rsidR="00850DCB" w:rsidRPr="00EA7FCC" w:rsidRDefault="00850DCB" w:rsidP="00394634">
            <w:pPr>
              <w:spacing w:before="120"/>
            </w:pPr>
          </w:p>
        </w:tc>
      </w:tr>
      <w:tr w:rsidR="00EA7FCC" w:rsidRPr="00EA7FCC" w14:paraId="4751341B" w14:textId="77777777" w:rsidTr="00C75211">
        <w:tc>
          <w:tcPr>
            <w:tcW w:w="600" w:type="dxa"/>
            <w:tcBorders>
              <w:top w:val="single" w:sz="4" w:space="0" w:color="auto"/>
              <w:left w:val="single" w:sz="4" w:space="0" w:color="auto"/>
              <w:bottom w:val="nil"/>
              <w:right w:val="nil"/>
            </w:tcBorders>
            <w:shd w:val="clear" w:color="auto" w:fill="FFFFFF"/>
          </w:tcPr>
          <w:p w14:paraId="3FF02816" w14:textId="77777777" w:rsidR="00850DCB" w:rsidRPr="00EA7FCC" w:rsidRDefault="00850DCB" w:rsidP="00394634">
            <w:pPr>
              <w:spacing w:before="120"/>
              <w:jc w:val="center"/>
            </w:pPr>
            <w:r w:rsidRPr="00EA7FCC">
              <w:t>4</w:t>
            </w:r>
          </w:p>
        </w:tc>
        <w:tc>
          <w:tcPr>
            <w:tcW w:w="6209" w:type="dxa"/>
            <w:tcBorders>
              <w:top w:val="single" w:sz="4" w:space="0" w:color="auto"/>
              <w:left w:val="single" w:sz="4" w:space="0" w:color="auto"/>
              <w:bottom w:val="nil"/>
              <w:right w:val="nil"/>
            </w:tcBorders>
            <w:shd w:val="clear" w:color="auto" w:fill="FFFFFF"/>
          </w:tcPr>
          <w:p w14:paraId="7B3EA5A9" w14:textId="77777777" w:rsidR="00850DCB" w:rsidRPr="00EA7FCC" w:rsidRDefault="00850DCB" w:rsidP="00394634">
            <w:pPr>
              <w:spacing w:before="120"/>
            </w:pPr>
            <w:r w:rsidRPr="00EA7FCC">
              <w:t>Lãi gộp (3) - (2)</w:t>
            </w:r>
          </w:p>
        </w:tc>
        <w:tc>
          <w:tcPr>
            <w:tcW w:w="2410" w:type="dxa"/>
            <w:tcBorders>
              <w:top w:val="single" w:sz="4" w:space="0" w:color="auto"/>
              <w:left w:val="single" w:sz="4" w:space="0" w:color="auto"/>
              <w:bottom w:val="nil"/>
              <w:right w:val="single" w:sz="4" w:space="0" w:color="auto"/>
            </w:tcBorders>
            <w:shd w:val="clear" w:color="auto" w:fill="FFFFFF"/>
          </w:tcPr>
          <w:p w14:paraId="2D664426" w14:textId="77777777" w:rsidR="00850DCB" w:rsidRPr="00EA7FCC" w:rsidRDefault="00850DCB" w:rsidP="00394634">
            <w:pPr>
              <w:spacing w:before="120"/>
            </w:pPr>
          </w:p>
        </w:tc>
      </w:tr>
      <w:tr w:rsidR="00EA7FCC" w:rsidRPr="00EA7FCC" w14:paraId="4CA31894" w14:textId="77777777" w:rsidTr="00C75211">
        <w:tc>
          <w:tcPr>
            <w:tcW w:w="600" w:type="dxa"/>
            <w:tcBorders>
              <w:top w:val="single" w:sz="4" w:space="0" w:color="auto"/>
              <w:left w:val="single" w:sz="4" w:space="0" w:color="auto"/>
              <w:bottom w:val="nil"/>
              <w:right w:val="nil"/>
            </w:tcBorders>
            <w:shd w:val="clear" w:color="auto" w:fill="FFFFFF"/>
          </w:tcPr>
          <w:p w14:paraId="1148C288" w14:textId="77777777" w:rsidR="00850DCB" w:rsidRPr="00EA7FCC" w:rsidRDefault="00850DCB" w:rsidP="00394634">
            <w:pPr>
              <w:spacing w:before="120"/>
              <w:jc w:val="center"/>
            </w:pPr>
            <w:r w:rsidRPr="00EA7FCC">
              <w:t>5</w:t>
            </w:r>
          </w:p>
        </w:tc>
        <w:tc>
          <w:tcPr>
            <w:tcW w:w="6209" w:type="dxa"/>
            <w:tcBorders>
              <w:top w:val="single" w:sz="4" w:space="0" w:color="auto"/>
              <w:left w:val="single" w:sz="4" w:space="0" w:color="auto"/>
              <w:bottom w:val="nil"/>
              <w:right w:val="nil"/>
            </w:tcBorders>
            <w:shd w:val="clear" w:color="auto" w:fill="FFFFFF"/>
          </w:tcPr>
          <w:p w14:paraId="2F5BA344" w14:textId="77777777" w:rsidR="00850DCB" w:rsidRPr="00EA7FCC" w:rsidRDefault="00850DCB" w:rsidP="00394634">
            <w:pPr>
              <w:spacing w:before="120"/>
            </w:pPr>
            <w:r w:rsidRPr="00EA7FCC">
              <w:t>Lãi ròng: (4) - (thuế + lãi vay</w:t>
            </w:r>
            <w:r w:rsidRPr="00EA7FCC">
              <w:rPr>
                <w:lang w:val="vi-VN"/>
              </w:rPr>
              <w:t xml:space="preserve"> </w:t>
            </w:r>
            <w:r w:rsidRPr="00EA7FCC">
              <w:t>+ các loại phí)</w:t>
            </w:r>
          </w:p>
        </w:tc>
        <w:tc>
          <w:tcPr>
            <w:tcW w:w="2410" w:type="dxa"/>
            <w:tcBorders>
              <w:top w:val="single" w:sz="4" w:space="0" w:color="auto"/>
              <w:left w:val="single" w:sz="4" w:space="0" w:color="auto"/>
              <w:bottom w:val="nil"/>
              <w:right w:val="single" w:sz="4" w:space="0" w:color="auto"/>
            </w:tcBorders>
            <w:shd w:val="clear" w:color="auto" w:fill="FFFFFF"/>
          </w:tcPr>
          <w:p w14:paraId="69932298" w14:textId="77777777" w:rsidR="00850DCB" w:rsidRPr="00EA7FCC" w:rsidRDefault="00850DCB" w:rsidP="00394634">
            <w:pPr>
              <w:spacing w:before="120"/>
            </w:pPr>
          </w:p>
        </w:tc>
      </w:tr>
      <w:tr w:rsidR="00EA7FCC" w:rsidRPr="00EA7FCC" w14:paraId="4951C654" w14:textId="77777777" w:rsidTr="00C75211">
        <w:tc>
          <w:tcPr>
            <w:tcW w:w="600" w:type="dxa"/>
            <w:tcBorders>
              <w:top w:val="single" w:sz="4" w:space="0" w:color="auto"/>
              <w:left w:val="single" w:sz="4" w:space="0" w:color="auto"/>
              <w:bottom w:val="nil"/>
              <w:right w:val="nil"/>
            </w:tcBorders>
            <w:shd w:val="clear" w:color="auto" w:fill="FFFFFF"/>
          </w:tcPr>
          <w:p w14:paraId="27F2CD2B" w14:textId="77777777" w:rsidR="00850DCB" w:rsidRPr="00EA7FCC" w:rsidRDefault="00850DCB" w:rsidP="00394634">
            <w:pPr>
              <w:spacing w:before="120"/>
              <w:jc w:val="center"/>
            </w:pPr>
            <w:r w:rsidRPr="00EA7FCC">
              <w:t>6</w:t>
            </w:r>
          </w:p>
        </w:tc>
        <w:tc>
          <w:tcPr>
            <w:tcW w:w="6209" w:type="dxa"/>
            <w:tcBorders>
              <w:top w:val="single" w:sz="4" w:space="0" w:color="auto"/>
              <w:left w:val="single" w:sz="4" w:space="0" w:color="auto"/>
              <w:bottom w:val="nil"/>
              <w:right w:val="nil"/>
            </w:tcBorders>
            <w:shd w:val="clear" w:color="auto" w:fill="FFFFFF"/>
          </w:tcPr>
          <w:p w14:paraId="28B5B793" w14:textId="77777777" w:rsidR="00850DCB" w:rsidRPr="00EA7FCC" w:rsidRDefault="00850DCB" w:rsidP="00394634">
            <w:pPr>
              <w:spacing w:before="120"/>
            </w:pPr>
            <w:r w:rsidRPr="00EA7FCC">
              <w:t>Khấu hao thiết bị, XDCB và chi phí hỗ trợ công nghệ trong 1 năm</w:t>
            </w:r>
          </w:p>
        </w:tc>
        <w:tc>
          <w:tcPr>
            <w:tcW w:w="2410" w:type="dxa"/>
            <w:tcBorders>
              <w:top w:val="single" w:sz="4" w:space="0" w:color="auto"/>
              <w:left w:val="single" w:sz="4" w:space="0" w:color="auto"/>
              <w:bottom w:val="nil"/>
              <w:right w:val="single" w:sz="4" w:space="0" w:color="auto"/>
            </w:tcBorders>
            <w:shd w:val="clear" w:color="auto" w:fill="FFFFFF"/>
          </w:tcPr>
          <w:p w14:paraId="5E504AC8" w14:textId="77777777" w:rsidR="00850DCB" w:rsidRPr="00EA7FCC" w:rsidRDefault="00850DCB" w:rsidP="00394634">
            <w:pPr>
              <w:spacing w:before="120"/>
            </w:pPr>
          </w:p>
        </w:tc>
      </w:tr>
      <w:tr w:rsidR="00EA7FCC" w:rsidRPr="00EA7FCC" w14:paraId="3C8FFD34" w14:textId="77777777" w:rsidTr="00C75211">
        <w:tc>
          <w:tcPr>
            <w:tcW w:w="600" w:type="dxa"/>
            <w:tcBorders>
              <w:top w:val="single" w:sz="4" w:space="0" w:color="auto"/>
              <w:left w:val="single" w:sz="4" w:space="0" w:color="auto"/>
              <w:bottom w:val="nil"/>
              <w:right w:val="nil"/>
            </w:tcBorders>
            <w:shd w:val="clear" w:color="auto" w:fill="FFFFFF"/>
          </w:tcPr>
          <w:p w14:paraId="61325F07" w14:textId="77777777" w:rsidR="00850DCB" w:rsidRPr="00EA7FCC" w:rsidRDefault="00850DCB" w:rsidP="00394634">
            <w:pPr>
              <w:spacing w:before="120"/>
              <w:jc w:val="center"/>
            </w:pPr>
            <w:r w:rsidRPr="00EA7FCC">
              <w:t>7</w:t>
            </w:r>
          </w:p>
        </w:tc>
        <w:tc>
          <w:tcPr>
            <w:tcW w:w="6209" w:type="dxa"/>
            <w:tcBorders>
              <w:top w:val="single" w:sz="4" w:space="0" w:color="auto"/>
              <w:left w:val="single" w:sz="4" w:space="0" w:color="auto"/>
              <w:bottom w:val="nil"/>
              <w:right w:val="nil"/>
            </w:tcBorders>
            <w:shd w:val="clear" w:color="auto" w:fill="FFFFFF"/>
          </w:tcPr>
          <w:p w14:paraId="64747991" w14:textId="77777777" w:rsidR="00850DCB" w:rsidRPr="00EA7FCC" w:rsidRDefault="00850DCB" w:rsidP="00394634">
            <w:pPr>
              <w:spacing w:before="120"/>
            </w:pPr>
            <w:r w:rsidRPr="00EA7FCC">
              <w:t>Thời gian thu hồi vốn T (năm, ước tính)</w:t>
            </w:r>
          </w:p>
        </w:tc>
        <w:tc>
          <w:tcPr>
            <w:tcW w:w="2410" w:type="dxa"/>
            <w:tcBorders>
              <w:top w:val="single" w:sz="4" w:space="0" w:color="auto"/>
              <w:left w:val="single" w:sz="4" w:space="0" w:color="auto"/>
              <w:bottom w:val="nil"/>
              <w:right w:val="single" w:sz="4" w:space="0" w:color="auto"/>
            </w:tcBorders>
            <w:shd w:val="clear" w:color="auto" w:fill="FFFFFF"/>
          </w:tcPr>
          <w:p w14:paraId="63688A56" w14:textId="77777777" w:rsidR="00850DCB" w:rsidRPr="00EA7FCC" w:rsidRDefault="00850DCB" w:rsidP="00394634">
            <w:pPr>
              <w:spacing w:before="120"/>
            </w:pPr>
          </w:p>
        </w:tc>
      </w:tr>
      <w:tr w:rsidR="00EA7FCC" w:rsidRPr="00EA7FCC" w14:paraId="423FF40D" w14:textId="77777777" w:rsidTr="00C75211">
        <w:tc>
          <w:tcPr>
            <w:tcW w:w="600" w:type="dxa"/>
            <w:tcBorders>
              <w:top w:val="single" w:sz="4" w:space="0" w:color="auto"/>
              <w:left w:val="single" w:sz="4" w:space="0" w:color="auto"/>
              <w:bottom w:val="nil"/>
              <w:right w:val="nil"/>
            </w:tcBorders>
            <w:shd w:val="clear" w:color="auto" w:fill="FFFFFF"/>
          </w:tcPr>
          <w:p w14:paraId="7AF1864F" w14:textId="77777777" w:rsidR="00850DCB" w:rsidRPr="00EA7FCC" w:rsidRDefault="00850DCB" w:rsidP="00394634">
            <w:pPr>
              <w:spacing w:before="120"/>
              <w:jc w:val="center"/>
            </w:pPr>
            <w:r w:rsidRPr="00EA7FCC">
              <w:t>8</w:t>
            </w:r>
          </w:p>
        </w:tc>
        <w:tc>
          <w:tcPr>
            <w:tcW w:w="6209" w:type="dxa"/>
            <w:tcBorders>
              <w:top w:val="single" w:sz="4" w:space="0" w:color="auto"/>
              <w:left w:val="single" w:sz="4" w:space="0" w:color="auto"/>
              <w:bottom w:val="nil"/>
              <w:right w:val="nil"/>
            </w:tcBorders>
            <w:shd w:val="clear" w:color="auto" w:fill="FFFFFF"/>
          </w:tcPr>
          <w:p w14:paraId="1EBA7D69" w14:textId="77777777" w:rsidR="00850DCB" w:rsidRPr="00EA7FCC" w:rsidRDefault="00850DCB" w:rsidP="00394634">
            <w:pPr>
              <w:spacing w:before="120"/>
            </w:pPr>
            <w:r w:rsidRPr="00EA7FCC">
              <w:t>Tỷ lệ lãi ròng so với vốn đầu tư, % (ước tính)</w:t>
            </w:r>
          </w:p>
        </w:tc>
        <w:tc>
          <w:tcPr>
            <w:tcW w:w="2410" w:type="dxa"/>
            <w:tcBorders>
              <w:top w:val="single" w:sz="4" w:space="0" w:color="auto"/>
              <w:left w:val="single" w:sz="4" w:space="0" w:color="auto"/>
              <w:bottom w:val="nil"/>
              <w:right w:val="single" w:sz="4" w:space="0" w:color="auto"/>
            </w:tcBorders>
            <w:shd w:val="clear" w:color="auto" w:fill="FFFFFF"/>
          </w:tcPr>
          <w:p w14:paraId="7369F098" w14:textId="77777777" w:rsidR="00850DCB" w:rsidRPr="00EA7FCC" w:rsidRDefault="00850DCB" w:rsidP="00394634">
            <w:pPr>
              <w:spacing w:before="120"/>
            </w:pPr>
          </w:p>
        </w:tc>
      </w:tr>
      <w:tr w:rsidR="00EA7FCC" w:rsidRPr="00EA7FCC" w14:paraId="12EC86AC" w14:textId="77777777" w:rsidTr="00C75211">
        <w:tc>
          <w:tcPr>
            <w:tcW w:w="600" w:type="dxa"/>
            <w:tcBorders>
              <w:top w:val="single" w:sz="4" w:space="0" w:color="auto"/>
              <w:left w:val="single" w:sz="4" w:space="0" w:color="auto"/>
              <w:bottom w:val="single" w:sz="4" w:space="0" w:color="auto"/>
              <w:right w:val="nil"/>
            </w:tcBorders>
            <w:shd w:val="clear" w:color="auto" w:fill="FFFFFF"/>
          </w:tcPr>
          <w:p w14:paraId="2A8261E1" w14:textId="77777777" w:rsidR="00850DCB" w:rsidRPr="00EA7FCC" w:rsidRDefault="00850DCB" w:rsidP="00394634">
            <w:pPr>
              <w:spacing w:before="120"/>
              <w:jc w:val="center"/>
            </w:pPr>
            <w:r w:rsidRPr="00EA7FCC">
              <w:t>9</w:t>
            </w:r>
          </w:p>
        </w:tc>
        <w:tc>
          <w:tcPr>
            <w:tcW w:w="6209" w:type="dxa"/>
            <w:tcBorders>
              <w:top w:val="single" w:sz="4" w:space="0" w:color="auto"/>
              <w:left w:val="single" w:sz="4" w:space="0" w:color="auto"/>
              <w:bottom w:val="single" w:sz="4" w:space="0" w:color="auto"/>
              <w:right w:val="nil"/>
            </w:tcBorders>
            <w:shd w:val="clear" w:color="auto" w:fill="FFFFFF"/>
          </w:tcPr>
          <w:p w14:paraId="66F1AF55" w14:textId="77777777" w:rsidR="00850DCB" w:rsidRPr="00EA7FCC" w:rsidRDefault="00850DCB" w:rsidP="00394634">
            <w:pPr>
              <w:spacing w:before="120"/>
            </w:pPr>
            <w:r w:rsidRPr="00EA7FCC">
              <w:t>Tỷ lệ lãi ròng so với tổng doanh thu, % (ước tính)</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0E02B5D" w14:textId="77777777" w:rsidR="00850DCB" w:rsidRPr="00EA7FCC" w:rsidRDefault="00850DCB" w:rsidP="00394634">
            <w:pPr>
              <w:spacing w:before="120"/>
            </w:pPr>
          </w:p>
        </w:tc>
      </w:tr>
    </w:tbl>
    <w:p w14:paraId="16F73FF1" w14:textId="77777777" w:rsidR="00850DCB" w:rsidRPr="00EA7FCC" w:rsidRDefault="00850DCB" w:rsidP="00394634">
      <w:pPr>
        <w:spacing w:before="120"/>
        <w:rPr>
          <w:b/>
          <w:sz w:val="28"/>
          <w:szCs w:val="28"/>
        </w:rPr>
      </w:pPr>
      <w:r w:rsidRPr="00EA7FCC">
        <w:rPr>
          <w:b/>
          <w:sz w:val="28"/>
          <w:szCs w:val="28"/>
        </w:rPr>
        <w:t>Chú thích:</w:t>
      </w:r>
    </w:p>
    <w:p w14:paraId="265CB0A8" w14:textId="77777777" w:rsidR="00850DCB" w:rsidRPr="00EA7FCC" w:rsidRDefault="00850DCB" w:rsidP="005A1BE2">
      <w:pPr>
        <w:spacing w:before="120"/>
        <w:jc w:val="both"/>
        <w:rPr>
          <w:sz w:val="28"/>
          <w:szCs w:val="28"/>
        </w:rPr>
      </w:pPr>
      <w:r w:rsidRPr="00EA7FCC">
        <w:rPr>
          <w:sz w:val="28"/>
          <w:szCs w:val="28"/>
        </w:rPr>
        <w:t>- Tổng vốn đầu tư bao gồm: tổng giá trị còn lại của thiết bị, máy móc và nhà xưởng đã có + tổng giá trị của thiết bị, máy móc mua mới và nhà xưởng bổ sung mới (kể cả cải tạo) + chi phí hỗ trợ công nghệ;</w:t>
      </w:r>
    </w:p>
    <w:p w14:paraId="4CF1E809" w14:textId="77777777" w:rsidR="00850DCB" w:rsidRPr="00EA7FCC" w:rsidRDefault="00850DCB" w:rsidP="005A1BE2">
      <w:pPr>
        <w:spacing w:before="120"/>
        <w:jc w:val="both"/>
        <w:rPr>
          <w:sz w:val="28"/>
          <w:szCs w:val="28"/>
        </w:rPr>
      </w:pPr>
      <w:r w:rsidRPr="00EA7FCC">
        <w:rPr>
          <w:sz w:val="28"/>
          <w:szCs w:val="28"/>
        </w:rPr>
        <w:t>- Thuế: gồm thuế thu nhập doanh nghiệp, thuế giá trị gia tăng và các loại thuế khác nếu có, trong 1 năm;</w:t>
      </w:r>
    </w:p>
    <w:p w14:paraId="775F7449" w14:textId="77777777" w:rsidR="00850DCB" w:rsidRPr="00EA7FCC" w:rsidRDefault="00850DCB" w:rsidP="005A1BE2">
      <w:pPr>
        <w:spacing w:before="120"/>
        <w:jc w:val="both"/>
        <w:rPr>
          <w:sz w:val="28"/>
          <w:szCs w:val="28"/>
        </w:rPr>
      </w:pPr>
      <w:r w:rsidRPr="00EA7FCC">
        <w:rPr>
          <w:sz w:val="28"/>
          <w:szCs w:val="28"/>
        </w:rPr>
        <w:t>- Lãi vay: là các khoản lãi vay phải trả trong 1 năm.</w:t>
      </w:r>
    </w:p>
    <w:tbl>
      <w:tblPr>
        <w:tblW w:w="10822" w:type="dxa"/>
        <w:tblInd w:w="-601" w:type="dxa"/>
        <w:tblLook w:val="01E0" w:firstRow="1" w:lastRow="1" w:firstColumn="1" w:lastColumn="1" w:noHBand="0" w:noVBand="0"/>
      </w:tblPr>
      <w:tblGrid>
        <w:gridCol w:w="283"/>
        <w:gridCol w:w="142"/>
        <w:gridCol w:w="176"/>
        <w:gridCol w:w="574"/>
        <w:gridCol w:w="3220"/>
        <w:gridCol w:w="201"/>
        <w:gridCol w:w="306"/>
        <w:gridCol w:w="2277"/>
        <w:gridCol w:w="250"/>
        <w:gridCol w:w="116"/>
        <w:gridCol w:w="2052"/>
        <w:gridCol w:w="71"/>
        <w:gridCol w:w="1031"/>
        <w:gridCol w:w="123"/>
      </w:tblGrid>
      <w:tr w:rsidR="00EA7FCC" w:rsidRPr="00EA7FCC" w14:paraId="2469EFDF" w14:textId="77777777" w:rsidTr="006F45CD">
        <w:trPr>
          <w:gridBefore w:val="2"/>
          <w:gridAfter w:val="2"/>
          <w:wBefore w:w="425" w:type="dxa"/>
          <w:wAfter w:w="1154" w:type="dxa"/>
          <w:trHeight w:val="567"/>
        </w:trPr>
        <w:tc>
          <w:tcPr>
            <w:tcW w:w="3970" w:type="dxa"/>
            <w:gridSpan w:val="3"/>
            <w:vMerge w:val="restart"/>
            <w:shd w:val="clear" w:color="auto" w:fill="auto"/>
            <w:vAlign w:val="center"/>
          </w:tcPr>
          <w:p w14:paraId="23FD1E9D" w14:textId="77777777" w:rsidR="00850DCB" w:rsidRPr="00EA7FCC" w:rsidRDefault="00850DCB" w:rsidP="009642EE">
            <w:pPr>
              <w:spacing w:before="120"/>
              <w:jc w:val="center"/>
              <w:rPr>
                <w:sz w:val="28"/>
                <w:szCs w:val="28"/>
              </w:rPr>
            </w:pPr>
            <w:r w:rsidRPr="00EA7FCC">
              <w:rPr>
                <w:b/>
                <w:sz w:val="28"/>
                <w:szCs w:val="28"/>
              </w:rPr>
              <w:lastRenderedPageBreak/>
              <w:t>Thời gian thu hồi vốn T</w:t>
            </w:r>
            <w:r w:rsidRPr="00EA7FCC">
              <w:rPr>
                <w:sz w:val="28"/>
                <w:szCs w:val="28"/>
              </w:rPr>
              <w:t xml:space="preserve"> =</w:t>
            </w:r>
          </w:p>
        </w:tc>
        <w:tc>
          <w:tcPr>
            <w:tcW w:w="2784" w:type="dxa"/>
            <w:gridSpan w:val="3"/>
            <w:tcBorders>
              <w:bottom w:val="single" w:sz="4" w:space="0" w:color="auto"/>
            </w:tcBorders>
            <w:shd w:val="clear" w:color="auto" w:fill="auto"/>
            <w:vAlign w:val="center"/>
          </w:tcPr>
          <w:p w14:paraId="408C3DE2" w14:textId="77777777" w:rsidR="00850DCB" w:rsidRPr="00EA7FCC" w:rsidRDefault="00850DCB" w:rsidP="009642EE">
            <w:pPr>
              <w:spacing w:before="120"/>
              <w:jc w:val="center"/>
              <w:rPr>
                <w:sz w:val="28"/>
                <w:szCs w:val="28"/>
              </w:rPr>
            </w:pPr>
            <w:r w:rsidRPr="00EA7FCC">
              <w:rPr>
                <w:sz w:val="28"/>
                <w:szCs w:val="28"/>
              </w:rPr>
              <w:t>Tổng vốn Đầu tư</w:t>
            </w:r>
          </w:p>
        </w:tc>
        <w:tc>
          <w:tcPr>
            <w:tcW w:w="2489" w:type="dxa"/>
            <w:gridSpan w:val="4"/>
            <w:vMerge w:val="restart"/>
            <w:shd w:val="clear" w:color="auto" w:fill="auto"/>
            <w:vAlign w:val="center"/>
          </w:tcPr>
          <w:p w14:paraId="5F2EE090" w14:textId="77777777" w:rsidR="00850DCB" w:rsidRPr="00EA7FCC" w:rsidRDefault="00850DCB" w:rsidP="009642EE">
            <w:pPr>
              <w:spacing w:before="120"/>
              <w:jc w:val="center"/>
              <w:rPr>
                <w:b/>
                <w:sz w:val="28"/>
                <w:szCs w:val="28"/>
              </w:rPr>
            </w:pPr>
            <w:r w:rsidRPr="00EA7FCC">
              <w:rPr>
                <w:sz w:val="28"/>
                <w:szCs w:val="28"/>
              </w:rPr>
              <w:t xml:space="preserve">= ------ = </w:t>
            </w:r>
            <w:r w:rsidRPr="00EA7FCC">
              <w:rPr>
                <w:sz w:val="28"/>
                <w:szCs w:val="28"/>
                <w:lang w:val="vi-VN"/>
              </w:rPr>
              <w:t>.</w:t>
            </w:r>
            <w:r w:rsidRPr="00EA7FCC">
              <w:rPr>
                <w:sz w:val="28"/>
                <w:szCs w:val="28"/>
              </w:rPr>
              <w:t xml:space="preserve">.. </w:t>
            </w:r>
            <w:r w:rsidRPr="00EA7FCC">
              <w:rPr>
                <w:b/>
                <w:sz w:val="28"/>
                <w:szCs w:val="28"/>
              </w:rPr>
              <w:t>năm</w:t>
            </w:r>
          </w:p>
        </w:tc>
      </w:tr>
      <w:tr w:rsidR="00EA7FCC" w:rsidRPr="00EA7FCC" w14:paraId="13C1E1BD" w14:textId="77777777" w:rsidTr="006F45CD">
        <w:trPr>
          <w:gridBefore w:val="2"/>
          <w:gridAfter w:val="2"/>
          <w:wBefore w:w="425" w:type="dxa"/>
          <w:wAfter w:w="1154" w:type="dxa"/>
          <w:trHeight w:val="486"/>
        </w:trPr>
        <w:tc>
          <w:tcPr>
            <w:tcW w:w="3970" w:type="dxa"/>
            <w:gridSpan w:val="3"/>
            <w:vMerge/>
            <w:shd w:val="clear" w:color="auto" w:fill="auto"/>
            <w:vAlign w:val="center"/>
          </w:tcPr>
          <w:p w14:paraId="0F2405A5" w14:textId="77777777" w:rsidR="00850DCB" w:rsidRPr="00EA7FCC" w:rsidRDefault="00850DCB" w:rsidP="009642EE">
            <w:pPr>
              <w:spacing w:before="120"/>
              <w:jc w:val="center"/>
              <w:rPr>
                <w:sz w:val="28"/>
                <w:szCs w:val="28"/>
              </w:rPr>
            </w:pPr>
          </w:p>
        </w:tc>
        <w:tc>
          <w:tcPr>
            <w:tcW w:w="2784" w:type="dxa"/>
            <w:gridSpan w:val="3"/>
            <w:tcBorders>
              <w:top w:val="single" w:sz="4" w:space="0" w:color="auto"/>
            </w:tcBorders>
            <w:shd w:val="clear" w:color="auto" w:fill="auto"/>
            <w:vAlign w:val="center"/>
          </w:tcPr>
          <w:p w14:paraId="73F9574A" w14:textId="77777777" w:rsidR="00850DCB" w:rsidRPr="00EA7FCC" w:rsidRDefault="00850DCB" w:rsidP="009642EE">
            <w:pPr>
              <w:spacing w:before="120"/>
              <w:jc w:val="center"/>
              <w:rPr>
                <w:sz w:val="28"/>
                <w:szCs w:val="28"/>
              </w:rPr>
            </w:pPr>
            <w:r w:rsidRPr="00EA7FCC">
              <w:rPr>
                <w:sz w:val="28"/>
                <w:szCs w:val="28"/>
              </w:rPr>
              <w:t>Lãi ròng + Khấu hao</w:t>
            </w:r>
          </w:p>
        </w:tc>
        <w:tc>
          <w:tcPr>
            <w:tcW w:w="2489" w:type="dxa"/>
            <w:gridSpan w:val="4"/>
            <w:vMerge/>
            <w:shd w:val="clear" w:color="auto" w:fill="auto"/>
          </w:tcPr>
          <w:p w14:paraId="3F96B59B" w14:textId="77777777" w:rsidR="00850DCB" w:rsidRPr="00EA7FCC" w:rsidRDefault="00850DCB" w:rsidP="009642EE">
            <w:pPr>
              <w:spacing w:before="120"/>
              <w:rPr>
                <w:sz w:val="28"/>
                <w:szCs w:val="28"/>
              </w:rPr>
            </w:pPr>
          </w:p>
        </w:tc>
      </w:tr>
      <w:tr w:rsidR="00EA7FCC" w:rsidRPr="00EA7FCC" w14:paraId="09461978" w14:textId="77777777" w:rsidTr="006F45CD">
        <w:trPr>
          <w:gridBefore w:val="1"/>
          <w:gridAfter w:val="1"/>
          <w:wBefore w:w="283" w:type="dxa"/>
          <w:wAfter w:w="123" w:type="dxa"/>
          <w:trHeight w:val="616"/>
        </w:trPr>
        <w:tc>
          <w:tcPr>
            <w:tcW w:w="4313" w:type="dxa"/>
            <w:gridSpan w:val="5"/>
            <w:vMerge w:val="restart"/>
            <w:shd w:val="clear" w:color="auto" w:fill="auto"/>
            <w:vAlign w:val="center"/>
          </w:tcPr>
          <w:p w14:paraId="16F17358" w14:textId="77777777" w:rsidR="00850DCB" w:rsidRPr="00EA7FCC" w:rsidRDefault="00850DCB" w:rsidP="009642EE">
            <w:pPr>
              <w:spacing w:before="120"/>
              <w:jc w:val="center"/>
              <w:rPr>
                <w:b/>
                <w:sz w:val="28"/>
                <w:szCs w:val="28"/>
              </w:rPr>
            </w:pPr>
            <w:r w:rsidRPr="00EA7FCC">
              <w:rPr>
                <w:b/>
                <w:sz w:val="28"/>
                <w:szCs w:val="28"/>
              </w:rPr>
              <w:t>Tỷ lệ lãi ròng so với vốn đầu tư =</w:t>
            </w:r>
          </w:p>
        </w:tc>
        <w:tc>
          <w:tcPr>
            <w:tcW w:w="2949" w:type="dxa"/>
            <w:gridSpan w:val="4"/>
            <w:tcBorders>
              <w:bottom w:val="single" w:sz="4" w:space="0" w:color="auto"/>
            </w:tcBorders>
            <w:shd w:val="clear" w:color="auto" w:fill="auto"/>
            <w:vAlign w:val="center"/>
          </w:tcPr>
          <w:p w14:paraId="47E2B768" w14:textId="77777777" w:rsidR="00850DCB" w:rsidRPr="00EA7FCC" w:rsidRDefault="00850DCB" w:rsidP="009642EE">
            <w:pPr>
              <w:spacing w:before="120"/>
              <w:jc w:val="center"/>
              <w:rPr>
                <w:sz w:val="28"/>
                <w:szCs w:val="28"/>
              </w:rPr>
            </w:pPr>
            <w:r w:rsidRPr="00EA7FCC">
              <w:rPr>
                <w:sz w:val="28"/>
                <w:szCs w:val="28"/>
              </w:rPr>
              <w:t>Lãi ròng</w:t>
            </w:r>
          </w:p>
        </w:tc>
        <w:tc>
          <w:tcPr>
            <w:tcW w:w="3154" w:type="dxa"/>
            <w:gridSpan w:val="3"/>
            <w:vMerge w:val="restart"/>
            <w:shd w:val="clear" w:color="auto" w:fill="auto"/>
            <w:vAlign w:val="center"/>
          </w:tcPr>
          <w:p w14:paraId="5FA2F2B6" w14:textId="77777777" w:rsidR="00850DCB" w:rsidRPr="00EA7FCC" w:rsidRDefault="00850DCB" w:rsidP="009642EE">
            <w:pPr>
              <w:spacing w:before="120"/>
              <w:jc w:val="center"/>
              <w:rPr>
                <w:b/>
                <w:sz w:val="28"/>
                <w:szCs w:val="28"/>
              </w:rPr>
            </w:pPr>
            <w:r w:rsidRPr="00EA7FCC">
              <w:rPr>
                <w:sz w:val="28"/>
                <w:szCs w:val="28"/>
              </w:rPr>
              <w:t>x 100 = --- x 100 = … %;</w:t>
            </w:r>
          </w:p>
        </w:tc>
      </w:tr>
      <w:tr w:rsidR="00EA7FCC" w:rsidRPr="00EA7FCC" w14:paraId="6DB22819" w14:textId="77777777" w:rsidTr="006F45CD">
        <w:trPr>
          <w:gridBefore w:val="1"/>
          <w:gridAfter w:val="1"/>
          <w:wBefore w:w="283" w:type="dxa"/>
          <w:wAfter w:w="123" w:type="dxa"/>
          <w:trHeight w:val="490"/>
        </w:trPr>
        <w:tc>
          <w:tcPr>
            <w:tcW w:w="4313" w:type="dxa"/>
            <w:gridSpan w:val="5"/>
            <w:vMerge/>
            <w:shd w:val="clear" w:color="auto" w:fill="auto"/>
            <w:vAlign w:val="center"/>
          </w:tcPr>
          <w:p w14:paraId="614BD2E7" w14:textId="77777777" w:rsidR="00850DCB" w:rsidRPr="00EA7FCC" w:rsidRDefault="00850DCB" w:rsidP="009642EE">
            <w:pPr>
              <w:spacing w:before="120"/>
              <w:jc w:val="center"/>
              <w:rPr>
                <w:sz w:val="28"/>
                <w:szCs w:val="28"/>
              </w:rPr>
            </w:pPr>
          </w:p>
        </w:tc>
        <w:tc>
          <w:tcPr>
            <w:tcW w:w="2949" w:type="dxa"/>
            <w:gridSpan w:val="4"/>
            <w:tcBorders>
              <w:top w:val="single" w:sz="4" w:space="0" w:color="auto"/>
            </w:tcBorders>
            <w:shd w:val="clear" w:color="auto" w:fill="auto"/>
            <w:vAlign w:val="center"/>
          </w:tcPr>
          <w:p w14:paraId="34E6DE9B" w14:textId="77777777" w:rsidR="00850DCB" w:rsidRPr="00EA7FCC" w:rsidRDefault="00850DCB" w:rsidP="009642EE">
            <w:pPr>
              <w:spacing w:before="120"/>
              <w:jc w:val="center"/>
              <w:rPr>
                <w:sz w:val="28"/>
                <w:szCs w:val="28"/>
              </w:rPr>
            </w:pPr>
            <w:r w:rsidRPr="00EA7FCC">
              <w:rPr>
                <w:sz w:val="28"/>
                <w:szCs w:val="28"/>
              </w:rPr>
              <w:t xml:space="preserve">Tổng vốn Đầu tư </w:t>
            </w:r>
          </w:p>
        </w:tc>
        <w:tc>
          <w:tcPr>
            <w:tcW w:w="3154" w:type="dxa"/>
            <w:gridSpan w:val="3"/>
            <w:vMerge/>
            <w:shd w:val="clear" w:color="auto" w:fill="auto"/>
          </w:tcPr>
          <w:p w14:paraId="17F6AF5C" w14:textId="77777777" w:rsidR="00850DCB" w:rsidRPr="00EA7FCC" w:rsidRDefault="00850DCB" w:rsidP="009642EE">
            <w:pPr>
              <w:spacing w:before="120"/>
              <w:rPr>
                <w:sz w:val="28"/>
                <w:szCs w:val="28"/>
              </w:rPr>
            </w:pPr>
          </w:p>
        </w:tc>
      </w:tr>
      <w:tr w:rsidR="00EA7FCC" w:rsidRPr="00EA7FCC" w14:paraId="3F884FEB" w14:textId="77777777" w:rsidTr="006F45CD">
        <w:trPr>
          <w:trHeight w:val="587"/>
        </w:trPr>
        <w:tc>
          <w:tcPr>
            <w:tcW w:w="4902" w:type="dxa"/>
            <w:gridSpan w:val="7"/>
            <w:vMerge w:val="restart"/>
            <w:shd w:val="clear" w:color="auto" w:fill="auto"/>
            <w:vAlign w:val="center"/>
          </w:tcPr>
          <w:p w14:paraId="69D17137" w14:textId="77777777" w:rsidR="00850DCB" w:rsidRPr="00EA7FCC" w:rsidRDefault="00850DCB" w:rsidP="009642EE">
            <w:pPr>
              <w:spacing w:before="120"/>
              <w:jc w:val="center"/>
              <w:rPr>
                <w:sz w:val="28"/>
                <w:szCs w:val="28"/>
              </w:rPr>
            </w:pPr>
            <w:r w:rsidRPr="00EA7FCC">
              <w:rPr>
                <w:b/>
                <w:sz w:val="28"/>
                <w:szCs w:val="28"/>
              </w:rPr>
              <w:t>Tỷ lệ lãi ròng so với tổng doanh thu</w:t>
            </w:r>
            <w:r w:rsidRPr="00EA7FCC">
              <w:rPr>
                <w:sz w:val="28"/>
                <w:szCs w:val="28"/>
              </w:rPr>
              <w:t xml:space="preserve"> </w:t>
            </w:r>
            <w:r w:rsidRPr="00EA7FCC">
              <w:rPr>
                <w:b/>
                <w:sz w:val="28"/>
                <w:szCs w:val="28"/>
              </w:rPr>
              <w:t>=</w:t>
            </w:r>
          </w:p>
        </w:tc>
        <w:tc>
          <w:tcPr>
            <w:tcW w:w="2527" w:type="dxa"/>
            <w:gridSpan w:val="2"/>
            <w:tcBorders>
              <w:bottom w:val="single" w:sz="4" w:space="0" w:color="auto"/>
            </w:tcBorders>
            <w:shd w:val="clear" w:color="auto" w:fill="auto"/>
            <w:vAlign w:val="center"/>
          </w:tcPr>
          <w:p w14:paraId="22F14C75" w14:textId="77777777" w:rsidR="00850DCB" w:rsidRPr="00EA7FCC" w:rsidRDefault="00850DCB" w:rsidP="009642EE">
            <w:pPr>
              <w:spacing w:before="120"/>
              <w:jc w:val="center"/>
              <w:rPr>
                <w:sz w:val="28"/>
                <w:szCs w:val="28"/>
              </w:rPr>
            </w:pPr>
            <w:r w:rsidRPr="00EA7FCC">
              <w:rPr>
                <w:sz w:val="28"/>
                <w:szCs w:val="28"/>
              </w:rPr>
              <w:t>Lãi ròng</w:t>
            </w:r>
          </w:p>
        </w:tc>
        <w:tc>
          <w:tcPr>
            <w:tcW w:w="3393" w:type="dxa"/>
            <w:gridSpan w:val="5"/>
            <w:vMerge w:val="restart"/>
            <w:shd w:val="clear" w:color="auto" w:fill="auto"/>
            <w:vAlign w:val="center"/>
          </w:tcPr>
          <w:p w14:paraId="1E0EF98D" w14:textId="77777777" w:rsidR="00850DCB" w:rsidRPr="00EA7FCC" w:rsidRDefault="00850DCB" w:rsidP="009642EE">
            <w:pPr>
              <w:spacing w:before="120"/>
              <w:jc w:val="center"/>
              <w:rPr>
                <w:b/>
                <w:sz w:val="28"/>
                <w:szCs w:val="28"/>
              </w:rPr>
            </w:pPr>
            <w:r w:rsidRPr="00EA7FCC">
              <w:rPr>
                <w:sz w:val="28"/>
                <w:szCs w:val="28"/>
              </w:rPr>
              <w:t xml:space="preserve">x 100 = --- x 100 = </w:t>
            </w:r>
            <w:r w:rsidRPr="00EA7FCC">
              <w:rPr>
                <w:sz w:val="28"/>
                <w:szCs w:val="28"/>
                <w:lang w:val="vi-VN"/>
              </w:rPr>
              <w:t>.</w:t>
            </w:r>
            <w:r w:rsidRPr="00EA7FCC">
              <w:rPr>
                <w:sz w:val="28"/>
                <w:szCs w:val="28"/>
              </w:rPr>
              <w:t>.. %;</w:t>
            </w:r>
          </w:p>
        </w:tc>
      </w:tr>
      <w:tr w:rsidR="00EA7FCC" w:rsidRPr="00EA7FCC" w14:paraId="52455276" w14:textId="77777777" w:rsidTr="006F45CD">
        <w:trPr>
          <w:trHeight w:val="355"/>
        </w:trPr>
        <w:tc>
          <w:tcPr>
            <w:tcW w:w="4902" w:type="dxa"/>
            <w:gridSpan w:val="7"/>
            <w:vMerge/>
            <w:shd w:val="clear" w:color="auto" w:fill="auto"/>
            <w:vAlign w:val="center"/>
          </w:tcPr>
          <w:p w14:paraId="6B6EBEF6" w14:textId="77777777" w:rsidR="00850DCB" w:rsidRPr="00EA7FCC" w:rsidRDefault="00850DCB" w:rsidP="009642EE">
            <w:pPr>
              <w:spacing w:before="120"/>
              <w:jc w:val="center"/>
              <w:rPr>
                <w:sz w:val="28"/>
                <w:szCs w:val="28"/>
              </w:rPr>
            </w:pPr>
          </w:p>
        </w:tc>
        <w:tc>
          <w:tcPr>
            <w:tcW w:w="2527" w:type="dxa"/>
            <w:gridSpan w:val="2"/>
            <w:tcBorders>
              <w:top w:val="single" w:sz="4" w:space="0" w:color="auto"/>
            </w:tcBorders>
            <w:shd w:val="clear" w:color="auto" w:fill="auto"/>
            <w:vAlign w:val="center"/>
          </w:tcPr>
          <w:p w14:paraId="12A0E658" w14:textId="77777777" w:rsidR="00850DCB" w:rsidRPr="00EA7FCC" w:rsidRDefault="00850DCB" w:rsidP="009642EE">
            <w:pPr>
              <w:spacing w:before="120"/>
              <w:jc w:val="center"/>
              <w:rPr>
                <w:sz w:val="28"/>
                <w:szCs w:val="28"/>
              </w:rPr>
            </w:pPr>
            <w:r w:rsidRPr="00EA7FCC">
              <w:rPr>
                <w:sz w:val="28"/>
                <w:szCs w:val="28"/>
              </w:rPr>
              <w:t>Tổng doanh thu</w:t>
            </w:r>
          </w:p>
        </w:tc>
        <w:tc>
          <w:tcPr>
            <w:tcW w:w="3393" w:type="dxa"/>
            <w:gridSpan w:val="5"/>
            <w:vMerge/>
            <w:shd w:val="clear" w:color="auto" w:fill="auto"/>
          </w:tcPr>
          <w:p w14:paraId="41B184ED" w14:textId="77777777" w:rsidR="00850DCB" w:rsidRPr="00EA7FCC" w:rsidRDefault="00850DCB" w:rsidP="009642EE">
            <w:pPr>
              <w:spacing w:before="120"/>
              <w:rPr>
                <w:sz w:val="28"/>
                <w:szCs w:val="28"/>
              </w:rPr>
            </w:pPr>
          </w:p>
        </w:tc>
      </w:tr>
      <w:tr w:rsidR="00EA7FCC" w:rsidRPr="00EA7FCC" w14:paraId="1349A74C" w14:textId="77777777" w:rsidTr="006F45CD">
        <w:tblPrEx>
          <w:tblCellMar>
            <w:left w:w="0" w:type="dxa"/>
            <w:right w:w="0" w:type="dxa"/>
          </w:tblCellMar>
        </w:tblPrEx>
        <w:trPr>
          <w:gridBefore w:val="3"/>
          <w:gridAfter w:val="3"/>
          <w:wBefore w:w="601" w:type="dxa"/>
          <w:wAfter w:w="1225" w:type="dxa"/>
          <w:trHeight w:val="416"/>
        </w:trPr>
        <w:tc>
          <w:tcPr>
            <w:tcW w:w="574" w:type="dxa"/>
            <w:tcBorders>
              <w:bottom w:val="single" w:sz="4" w:space="0" w:color="auto"/>
            </w:tcBorders>
            <w:shd w:val="clear" w:color="auto" w:fill="auto"/>
          </w:tcPr>
          <w:p w14:paraId="71BCF78B" w14:textId="77777777" w:rsidR="00850DCB" w:rsidRPr="00EA7FCC" w:rsidRDefault="00850DCB" w:rsidP="009642EE">
            <w:pPr>
              <w:spacing w:before="120"/>
              <w:jc w:val="center"/>
              <w:rPr>
                <w:b/>
                <w:sz w:val="28"/>
                <w:szCs w:val="28"/>
              </w:rPr>
            </w:pPr>
            <w:r w:rsidRPr="00EA7FCC">
              <w:rPr>
                <w:b/>
                <w:sz w:val="28"/>
                <w:szCs w:val="28"/>
              </w:rPr>
              <w:t>19</w:t>
            </w:r>
          </w:p>
        </w:tc>
        <w:tc>
          <w:tcPr>
            <w:tcW w:w="8422" w:type="dxa"/>
            <w:gridSpan w:val="7"/>
            <w:tcBorders>
              <w:bottom w:val="nil"/>
            </w:tcBorders>
            <w:shd w:val="clear" w:color="auto" w:fill="auto"/>
          </w:tcPr>
          <w:p w14:paraId="797186B4" w14:textId="77777777" w:rsidR="00850DCB" w:rsidRPr="00EA7FCC" w:rsidRDefault="00850DCB" w:rsidP="009642EE">
            <w:pPr>
              <w:spacing w:before="120"/>
              <w:rPr>
                <w:b/>
                <w:sz w:val="28"/>
                <w:szCs w:val="28"/>
              </w:rPr>
            </w:pPr>
            <w:r w:rsidRPr="00EA7FCC">
              <w:rPr>
                <w:b/>
                <w:sz w:val="28"/>
                <w:szCs w:val="28"/>
              </w:rPr>
              <w:t xml:space="preserve">Hiệu quả kinh tế - xã hội </w:t>
            </w:r>
          </w:p>
        </w:tc>
      </w:tr>
      <w:tr w:rsidR="00EA7FCC" w:rsidRPr="00EA7FCC" w14:paraId="1C88E157" w14:textId="77777777" w:rsidTr="00643E95">
        <w:tblPrEx>
          <w:tblCellMar>
            <w:left w:w="0" w:type="dxa"/>
            <w:right w:w="0" w:type="dxa"/>
          </w:tblCellMar>
        </w:tblPrEx>
        <w:trPr>
          <w:gridBefore w:val="3"/>
          <w:gridAfter w:val="3"/>
          <w:wBefore w:w="601" w:type="dxa"/>
          <w:wAfter w:w="1225" w:type="dxa"/>
          <w:trHeight w:val="2849"/>
        </w:trPr>
        <w:tc>
          <w:tcPr>
            <w:tcW w:w="8996" w:type="dxa"/>
            <w:gridSpan w:val="8"/>
            <w:tcBorders>
              <w:top w:val="nil"/>
            </w:tcBorders>
            <w:shd w:val="clear" w:color="auto" w:fill="auto"/>
          </w:tcPr>
          <w:p w14:paraId="0BA3C47D" w14:textId="77777777" w:rsidR="00850DCB" w:rsidRPr="00EA7FCC" w:rsidRDefault="00850DCB" w:rsidP="00487C1C">
            <w:pPr>
              <w:spacing w:before="120"/>
              <w:jc w:val="both"/>
              <w:rPr>
                <w:i/>
                <w:sz w:val="28"/>
                <w:szCs w:val="28"/>
              </w:rPr>
            </w:pPr>
            <w:r w:rsidRPr="00EA7FCC">
              <w:rPr>
                <w:i/>
                <w:sz w:val="28"/>
                <w:szCs w:val="28"/>
              </w:rPr>
              <w:t>(Tiết kiệm nguyên nhiên vật liệu, năng lượng, giảm giá thành và tăng sức cạnh tranh của sản phẩm hàng hóa, giảm nhập khẩu, tạo công ăn việc làm, bảo vệ môi trường...</w:t>
            </w:r>
            <w:r w:rsidRPr="00EA7FCC">
              <w:rPr>
                <w:i/>
                <w:sz w:val="28"/>
                <w:szCs w:val="28"/>
                <w:lang w:val="vi-VN"/>
              </w:rPr>
              <w:t xml:space="preserve"> </w:t>
            </w:r>
            <w:r w:rsidRPr="00EA7FCC">
              <w:rPr>
                <w:i/>
                <w:sz w:val="28"/>
                <w:szCs w:val="28"/>
              </w:rPr>
              <w:t>và phải có tác động quan trọng tới việc thúc đẩy phát triển kinh tế - xã hội của ngành, lĩnh vực, đất nước, khu vực )</w:t>
            </w:r>
          </w:p>
          <w:p w14:paraId="24B59387" w14:textId="77777777" w:rsidR="00850DCB" w:rsidRPr="00EA7FCC" w:rsidRDefault="00850DCB" w:rsidP="009642EE">
            <w:pPr>
              <w:tabs>
                <w:tab w:val="right" w:leader="dot" w:pos="8151"/>
              </w:tabs>
              <w:spacing w:before="120"/>
              <w:rPr>
                <w:sz w:val="28"/>
                <w:szCs w:val="28"/>
                <w:lang w:val="vi-VN"/>
              </w:rPr>
            </w:pPr>
            <w:r w:rsidRPr="00EA7FCC">
              <w:rPr>
                <w:sz w:val="28"/>
                <w:szCs w:val="28"/>
              </w:rPr>
              <w:tab/>
            </w:r>
          </w:p>
          <w:p w14:paraId="64E96AA6" w14:textId="77777777" w:rsidR="00850DCB" w:rsidRPr="00EA7FCC" w:rsidRDefault="00850DCB" w:rsidP="009642EE">
            <w:pPr>
              <w:tabs>
                <w:tab w:val="right" w:leader="dot" w:pos="8151"/>
              </w:tabs>
              <w:spacing w:before="120"/>
              <w:rPr>
                <w:sz w:val="28"/>
                <w:szCs w:val="28"/>
                <w:lang w:val="vi-VN"/>
              </w:rPr>
            </w:pPr>
            <w:r w:rsidRPr="00EA7FCC">
              <w:rPr>
                <w:sz w:val="28"/>
                <w:szCs w:val="28"/>
              </w:rPr>
              <w:tab/>
            </w:r>
          </w:p>
          <w:p w14:paraId="743B2860" w14:textId="5C913D31" w:rsidR="00850DCB" w:rsidRPr="00EA7FCC" w:rsidRDefault="006F45CD" w:rsidP="009642EE">
            <w:pPr>
              <w:tabs>
                <w:tab w:val="right" w:leader="dot" w:pos="8151"/>
              </w:tabs>
              <w:spacing w:before="120"/>
              <w:rPr>
                <w:sz w:val="28"/>
                <w:szCs w:val="28"/>
                <w:lang w:val="vi-VN"/>
              </w:rPr>
            </w:pPr>
            <w:r w:rsidRPr="00EA7FCC">
              <w:rPr>
                <w:sz w:val="28"/>
                <w:szCs w:val="28"/>
              </w:rPr>
              <w:tab/>
            </w:r>
          </w:p>
        </w:tc>
      </w:tr>
    </w:tbl>
    <w:p w14:paraId="4A3980D3" w14:textId="77777777" w:rsidR="00850DCB" w:rsidRPr="00EA7FCC" w:rsidRDefault="00850DCB" w:rsidP="00394634">
      <w:pPr>
        <w:spacing w:before="120"/>
        <w:rPr>
          <w:b/>
          <w:sz w:val="28"/>
          <w:szCs w:val="28"/>
        </w:rPr>
      </w:pPr>
      <w:r w:rsidRPr="00EA7FCC">
        <w:rPr>
          <w:b/>
          <w:sz w:val="28"/>
          <w:szCs w:val="28"/>
        </w:rPr>
        <w:t>IV. KẾT LUẬN VÀ KIẾN NGHỊ</w:t>
      </w:r>
    </w:p>
    <w:p w14:paraId="1B0FFDAA" w14:textId="77777777" w:rsidR="00850DCB" w:rsidRPr="00EA7FCC" w:rsidRDefault="00850DCB" w:rsidP="00394634">
      <w:pPr>
        <w:tabs>
          <w:tab w:val="right" w:leader="dot" w:pos="8436"/>
        </w:tabs>
        <w:spacing w:before="120"/>
        <w:rPr>
          <w:sz w:val="28"/>
          <w:szCs w:val="28"/>
        </w:rPr>
      </w:pPr>
      <w:r w:rsidRPr="00EA7FCC">
        <w:rPr>
          <w:sz w:val="28"/>
          <w:szCs w:val="28"/>
        </w:rPr>
        <w:tab/>
      </w:r>
    </w:p>
    <w:p w14:paraId="4F832285" w14:textId="77777777" w:rsidR="00850DCB" w:rsidRPr="00EA7FCC" w:rsidRDefault="00850DCB" w:rsidP="00394634">
      <w:pPr>
        <w:tabs>
          <w:tab w:val="right" w:leader="dot" w:pos="8436"/>
        </w:tabs>
        <w:spacing w:before="120"/>
        <w:rPr>
          <w:sz w:val="28"/>
          <w:szCs w:val="28"/>
        </w:rPr>
      </w:pPr>
      <w:r w:rsidRPr="00EA7FCC">
        <w:rPr>
          <w:sz w:val="28"/>
          <w:szCs w:val="28"/>
        </w:rPr>
        <w:tab/>
      </w:r>
    </w:p>
    <w:p w14:paraId="74D03842" w14:textId="77777777" w:rsidR="00850DCB" w:rsidRPr="00EA7FCC" w:rsidRDefault="00850DCB" w:rsidP="00394634">
      <w:pPr>
        <w:tabs>
          <w:tab w:val="right" w:leader="dot" w:pos="8436"/>
        </w:tabs>
        <w:spacing w:before="120"/>
        <w:rPr>
          <w:sz w:val="28"/>
          <w:szCs w:val="28"/>
        </w:rPr>
      </w:pPr>
      <w:r w:rsidRPr="00EA7FCC">
        <w:rPr>
          <w:sz w:val="28"/>
          <w:szCs w:val="28"/>
        </w:rPr>
        <w:tab/>
      </w:r>
    </w:p>
    <w:p w14:paraId="0D72EC1B" w14:textId="77777777" w:rsidR="00850DCB" w:rsidRPr="00EA7FCC" w:rsidRDefault="00850DCB" w:rsidP="00394634">
      <w:pPr>
        <w:tabs>
          <w:tab w:val="right" w:leader="dot" w:pos="8436"/>
        </w:tabs>
        <w:spacing w:before="120"/>
        <w:rPr>
          <w:sz w:val="28"/>
          <w:szCs w:val="28"/>
        </w:rPr>
      </w:pPr>
      <w:r w:rsidRPr="00EA7FCC">
        <w:rPr>
          <w:sz w:val="28"/>
          <w:szCs w:val="28"/>
        </w:rPr>
        <w:tab/>
      </w:r>
    </w:p>
    <w:p w14:paraId="0CD87226" w14:textId="3107EEA0" w:rsidR="00850DCB" w:rsidRPr="00EA7FCC" w:rsidRDefault="00850DCB" w:rsidP="00394634">
      <w:pPr>
        <w:tabs>
          <w:tab w:val="right" w:leader="dot" w:pos="8436"/>
        </w:tabs>
        <w:spacing w:before="120"/>
        <w:rPr>
          <w:sz w:val="28"/>
          <w:szCs w:val="28"/>
        </w:rPr>
      </w:pPr>
    </w:p>
    <w:tbl>
      <w:tblPr>
        <w:tblW w:w="9662" w:type="dxa"/>
        <w:tblLook w:val="01E0" w:firstRow="1" w:lastRow="1" w:firstColumn="1" w:lastColumn="1" w:noHBand="0" w:noVBand="0"/>
      </w:tblPr>
      <w:tblGrid>
        <w:gridCol w:w="4831"/>
        <w:gridCol w:w="4831"/>
      </w:tblGrid>
      <w:tr w:rsidR="00EA7FCC" w:rsidRPr="00EA7FCC" w14:paraId="622BCF87" w14:textId="77777777" w:rsidTr="00BE405B">
        <w:trPr>
          <w:trHeight w:val="1804"/>
        </w:trPr>
        <w:tc>
          <w:tcPr>
            <w:tcW w:w="4831" w:type="dxa"/>
            <w:shd w:val="clear" w:color="auto" w:fill="auto"/>
          </w:tcPr>
          <w:p w14:paraId="669FC0F8"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Chủ nhiệm </w:t>
            </w:r>
          </w:p>
          <w:p w14:paraId="19BAC788" w14:textId="77777777" w:rsidR="00850DCB" w:rsidRPr="00EA7FCC" w:rsidRDefault="00850DCB" w:rsidP="00243875">
            <w:pPr>
              <w:tabs>
                <w:tab w:val="right" w:leader="dot" w:pos="8436"/>
              </w:tabs>
              <w:jc w:val="center"/>
              <w:rPr>
                <w:i/>
                <w:sz w:val="28"/>
                <w:szCs w:val="28"/>
              </w:rPr>
            </w:pPr>
            <w:r w:rsidRPr="00EA7FCC">
              <w:rPr>
                <w:b/>
                <w:sz w:val="28"/>
                <w:szCs w:val="28"/>
              </w:rPr>
              <w:t>dự án</w:t>
            </w:r>
            <w:r w:rsidRPr="00EA7FCC">
              <w:rPr>
                <w:b/>
                <w:sz w:val="28"/>
                <w:szCs w:val="28"/>
                <w:lang w:val="vi-VN"/>
              </w:rPr>
              <w:t xml:space="preserve"> phát triển công nghệ cao</w:t>
            </w:r>
            <w:r w:rsidRPr="00EA7FCC">
              <w:rPr>
                <w:b/>
                <w:sz w:val="28"/>
                <w:szCs w:val="28"/>
              </w:rPr>
              <w:br/>
            </w:r>
            <w:r w:rsidRPr="00EA7FCC">
              <w:rPr>
                <w:i/>
                <w:sz w:val="28"/>
                <w:szCs w:val="28"/>
              </w:rPr>
              <w:t>(Họ tên và chữ ký)</w:t>
            </w:r>
          </w:p>
          <w:p w14:paraId="2D85734A" w14:textId="77777777" w:rsidR="00850DCB" w:rsidRPr="00EA7FCC" w:rsidRDefault="00850DCB" w:rsidP="009642EE">
            <w:pPr>
              <w:tabs>
                <w:tab w:val="right" w:leader="dot" w:pos="8436"/>
              </w:tabs>
              <w:spacing w:before="120"/>
              <w:jc w:val="center"/>
              <w:rPr>
                <w:i/>
                <w:sz w:val="28"/>
                <w:szCs w:val="28"/>
              </w:rPr>
            </w:pPr>
          </w:p>
        </w:tc>
        <w:tc>
          <w:tcPr>
            <w:tcW w:w="4831" w:type="dxa"/>
            <w:shd w:val="clear" w:color="auto" w:fill="auto"/>
          </w:tcPr>
          <w:p w14:paraId="73A4B146"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Tổ chức chủ trì </w:t>
            </w:r>
          </w:p>
          <w:p w14:paraId="1031D101" w14:textId="77777777" w:rsidR="00850DCB" w:rsidRPr="00EA7FCC" w:rsidRDefault="00850DCB" w:rsidP="00243875">
            <w:pPr>
              <w:tabs>
                <w:tab w:val="right" w:leader="dot" w:pos="8436"/>
              </w:tabs>
              <w:jc w:val="center"/>
              <w:rPr>
                <w:b/>
                <w:i/>
                <w:sz w:val="28"/>
                <w:szCs w:val="28"/>
              </w:rPr>
            </w:pPr>
            <w:r w:rsidRPr="00EA7FCC">
              <w:rPr>
                <w:b/>
                <w:sz w:val="28"/>
                <w:szCs w:val="28"/>
              </w:rPr>
              <w:t>dự án phát</w:t>
            </w:r>
            <w:r w:rsidRPr="00EA7FCC">
              <w:rPr>
                <w:b/>
                <w:sz w:val="28"/>
                <w:szCs w:val="28"/>
                <w:lang w:val="vi-VN"/>
              </w:rPr>
              <w:t xml:space="preserve"> triển công nghệ cao</w:t>
            </w:r>
            <w:r w:rsidRPr="00EA7FCC">
              <w:rPr>
                <w:b/>
                <w:sz w:val="28"/>
                <w:szCs w:val="28"/>
              </w:rPr>
              <w:br/>
            </w:r>
            <w:r w:rsidRPr="00EA7FCC">
              <w:rPr>
                <w:i/>
                <w:sz w:val="28"/>
                <w:szCs w:val="28"/>
              </w:rPr>
              <w:t>(Họ tên, chữ ký và đóng dấu - nếu có)</w:t>
            </w:r>
          </w:p>
        </w:tc>
      </w:tr>
      <w:tr w:rsidR="00EA7FCC" w:rsidRPr="00EA7FCC" w14:paraId="6A296D51" w14:textId="77777777" w:rsidTr="00643E95">
        <w:trPr>
          <w:trHeight w:val="1164"/>
        </w:trPr>
        <w:tc>
          <w:tcPr>
            <w:tcW w:w="4831" w:type="dxa"/>
            <w:shd w:val="clear" w:color="auto" w:fill="auto"/>
          </w:tcPr>
          <w:p w14:paraId="45C568C7" w14:textId="0A5D72D4"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 xml:space="preserve">Bộ Khoa học và Công nghệ </w:t>
            </w:r>
            <w:r w:rsidRPr="00EA7FCC">
              <w:rPr>
                <w:b/>
                <w:sz w:val="28"/>
                <w:szCs w:val="28"/>
              </w:rPr>
              <w:br/>
            </w:r>
            <w:r w:rsidRPr="00EA7FCC">
              <w:rPr>
                <w:i/>
                <w:sz w:val="28"/>
                <w:szCs w:val="28"/>
              </w:rPr>
              <w:t>(Họ tên, chữ ký và đóng dấu)</w:t>
            </w:r>
          </w:p>
        </w:tc>
        <w:tc>
          <w:tcPr>
            <w:tcW w:w="4831" w:type="dxa"/>
            <w:shd w:val="clear" w:color="auto" w:fill="auto"/>
          </w:tcPr>
          <w:p w14:paraId="41516200" w14:textId="77777777"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Thủ trưởng cơ quan Chủ quản</w:t>
            </w:r>
            <w:r w:rsidRPr="00EA7FCC">
              <w:rPr>
                <w:b/>
                <w:sz w:val="28"/>
                <w:szCs w:val="28"/>
                <w:vertAlign w:val="superscript"/>
                <w:lang w:val="vi-VN"/>
              </w:rPr>
              <w:t>3</w:t>
            </w:r>
            <w:r w:rsidRPr="00EA7FCC">
              <w:rPr>
                <w:sz w:val="28"/>
                <w:szCs w:val="28"/>
              </w:rPr>
              <w:br/>
            </w:r>
            <w:r w:rsidRPr="00EA7FCC">
              <w:rPr>
                <w:i/>
                <w:sz w:val="28"/>
                <w:szCs w:val="28"/>
              </w:rPr>
              <w:t>(Họ tên, chữ ký và đóng dấu)</w:t>
            </w:r>
          </w:p>
        </w:tc>
      </w:tr>
    </w:tbl>
    <w:p w14:paraId="5253BC07" w14:textId="2253FE63" w:rsidR="00850DCB" w:rsidRPr="00EA7FCC" w:rsidRDefault="00850DCB" w:rsidP="00394634">
      <w:pPr>
        <w:tabs>
          <w:tab w:val="right" w:leader="dot" w:pos="8436"/>
        </w:tabs>
        <w:spacing w:before="120"/>
        <w:rPr>
          <w:sz w:val="28"/>
          <w:szCs w:val="28"/>
        </w:rPr>
      </w:pPr>
      <w:r w:rsidRPr="00EA7FCC">
        <w:rPr>
          <w:sz w:val="28"/>
          <w:szCs w:val="28"/>
        </w:rPr>
        <w:t>___________</w:t>
      </w:r>
    </w:p>
    <w:p w14:paraId="71613F31" w14:textId="77777777" w:rsidR="00850DCB" w:rsidRPr="00EA7FCC" w:rsidRDefault="00850DCB" w:rsidP="00394634">
      <w:pPr>
        <w:spacing w:before="120"/>
        <w:rPr>
          <w:sz w:val="22"/>
          <w:szCs w:val="22"/>
        </w:rPr>
      </w:pPr>
      <w:r w:rsidRPr="00EA7FCC">
        <w:rPr>
          <w:sz w:val="22"/>
          <w:szCs w:val="22"/>
          <w:vertAlign w:val="superscript"/>
        </w:rPr>
        <w:t>1</w:t>
      </w:r>
      <w:r w:rsidRPr="00EA7FCC">
        <w:rPr>
          <w:sz w:val="22"/>
          <w:szCs w:val="22"/>
        </w:rPr>
        <w:t xml:space="preserve"> Thuyết minh được trình bày và in ra trên khổ giấy A4, áp dụng cho dự án nghiên cứu phát triển công nghệ và các dự án khác.</w:t>
      </w:r>
    </w:p>
    <w:p w14:paraId="3AC23529" w14:textId="77777777" w:rsidR="00850DCB" w:rsidRPr="00EA7FCC" w:rsidRDefault="00850DCB" w:rsidP="00394634">
      <w:pPr>
        <w:spacing w:before="120"/>
        <w:rPr>
          <w:sz w:val="22"/>
          <w:szCs w:val="22"/>
        </w:rPr>
      </w:pPr>
      <w:r w:rsidRPr="00EA7FCC">
        <w:rPr>
          <w:sz w:val="22"/>
          <w:szCs w:val="22"/>
          <w:vertAlign w:val="superscript"/>
        </w:rPr>
        <w:t>2</w:t>
      </w:r>
      <w:r w:rsidRPr="00EA7FCC">
        <w:rPr>
          <w:sz w:val="22"/>
          <w:szCs w:val="22"/>
        </w:rPr>
        <w:t xml:space="preserve"> Một (01) tháng quy đổi là tháng gồm 22 ngày làm việc x 8 tiếng</w:t>
      </w:r>
    </w:p>
    <w:p w14:paraId="477E3133" w14:textId="013AF3DD" w:rsidR="00800114" w:rsidRPr="00EA7FCC" w:rsidRDefault="00850DCB" w:rsidP="00394634">
      <w:pPr>
        <w:spacing w:before="120"/>
        <w:rPr>
          <w:sz w:val="22"/>
          <w:szCs w:val="22"/>
        </w:rPr>
      </w:pPr>
      <w:r w:rsidRPr="00EA7FCC">
        <w:rPr>
          <w:sz w:val="22"/>
          <w:szCs w:val="22"/>
          <w:vertAlign w:val="superscript"/>
          <w:lang w:val="vi-VN"/>
        </w:rPr>
        <w:t>3</w:t>
      </w:r>
      <w:r w:rsidRPr="00EA7FCC">
        <w:rPr>
          <w:sz w:val="22"/>
          <w:szCs w:val="22"/>
        </w:rPr>
        <w:t xml:space="preserve"> Nếu Bộ KH&amp;CN là cơ quan Chủ quản quản lý dự án thì không cần xác nhận nội dung này.</w:t>
      </w:r>
    </w:p>
    <w:p w14:paraId="4DAA196F" w14:textId="77777777" w:rsidR="00800114" w:rsidRPr="00EA7FCC" w:rsidRDefault="00800114">
      <w:pPr>
        <w:widowControl/>
        <w:suppressAutoHyphens w:val="0"/>
        <w:spacing w:after="160" w:line="259" w:lineRule="auto"/>
        <w:rPr>
          <w:sz w:val="22"/>
          <w:szCs w:val="22"/>
        </w:rPr>
      </w:pPr>
      <w:r w:rsidRPr="00EA7FCC">
        <w:rPr>
          <w:sz w:val="22"/>
          <w:szCs w:val="22"/>
        </w:rPr>
        <w:br w:type="page"/>
      </w:r>
    </w:p>
    <w:p w14:paraId="4599C8DE" w14:textId="77777777" w:rsidR="00800114" w:rsidRPr="00EA7FCC" w:rsidRDefault="00800114">
      <w:pPr>
        <w:widowControl/>
        <w:suppressAutoHyphens w:val="0"/>
        <w:spacing w:after="160" w:line="259" w:lineRule="auto"/>
        <w:rPr>
          <w:sz w:val="22"/>
          <w:szCs w:val="22"/>
        </w:rPr>
        <w:sectPr w:rsidR="00800114" w:rsidRPr="00EA7FCC" w:rsidSect="00FD601D">
          <w:pgSz w:w="11907" w:h="16840" w:code="9"/>
          <w:pgMar w:top="964" w:right="1134" w:bottom="737" w:left="1588" w:header="720" w:footer="720" w:gutter="0"/>
          <w:cols w:space="720"/>
          <w:docGrid w:linePitch="360"/>
        </w:sectPr>
      </w:pPr>
    </w:p>
    <w:p w14:paraId="79C6BAAB" w14:textId="19ADE15B" w:rsidR="00B45E56" w:rsidRPr="00EA7FCC" w:rsidRDefault="00B45E56" w:rsidP="00B45E56">
      <w:pPr>
        <w:spacing w:before="120"/>
        <w:jc w:val="center"/>
        <w:rPr>
          <w:b/>
          <w:sz w:val="28"/>
          <w:szCs w:val="28"/>
        </w:rPr>
      </w:pPr>
      <w:r w:rsidRPr="00EA7FCC">
        <w:rPr>
          <w:b/>
          <w:sz w:val="28"/>
          <w:szCs w:val="28"/>
        </w:rPr>
        <w:lastRenderedPageBreak/>
        <w:t>Phụ lục thuyết minh dự</w:t>
      </w:r>
      <w:r w:rsidRPr="00EA7FCC">
        <w:rPr>
          <w:b/>
          <w:sz w:val="28"/>
          <w:szCs w:val="28"/>
          <w:lang w:val="vi-VN"/>
        </w:rPr>
        <w:t xml:space="preserve"> án phát triển công nghệ cao</w:t>
      </w:r>
      <w:r w:rsidRPr="00EA7FCC">
        <w:rPr>
          <w:b/>
          <w:sz w:val="28"/>
          <w:szCs w:val="28"/>
        </w:rPr>
        <w:t xml:space="preserve"> (TMDAPTCNC)</w:t>
      </w:r>
    </w:p>
    <w:p w14:paraId="57F419F8" w14:textId="4345761F" w:rsidR="00B45E56" w:rsidRPr="00EA7FCC" w:rsidRDefault="00B45E56" w:rsidP="00B45E56">
      <w:pPr>
        <w:spacing w:before="120"/>
        <w:jc w:val="center"/>
        <w:rPr>
          <w:i/>
          <w:sz w:val="28"/>
          <w:szCs w:val="28"/>
        </w:rPr>
      </w:pPr>
      <w:r w:rsidRPr="00EA7FCC">
        <w:rPr>
          <w:b/>
          <w:sz w:val="28"/>
          <w:szCs w:val="28"/>
        </w:rPr>
        <w:t>DỰ TOÁN KINH PHÍ DỰ ÁN</w:t>
      </w:r>
      <w:r w:rsidRPr="00EA7FCC">
        <w:rPr>
          <w:b/>
          <w:sz w:val="28"/>
          <w:szCs w:val="28"/>
          <w:lang w:val="vi-VN"/>
        </w:rPr>
        <w:t xml:space="preserve"> PHÁT TRIỂN CÔNG NGHỆ CAO </w:t>
      </w:r>
      <w:r w:rsidRPr="00EA7FCC">
        <w:rPr>
          <w:b/>
          <w:sz w:val="28"/>
          <w:szCs w:val="28"/>
        </w:rPr>
        <w:br/>
      </w:r>
      <w:r w:rsidRPr="00EA7FCC">
        <w:rPr>
          <w:i/>
          <w:sz w:val="28"/>
          <w:szCs w:val="28"/>
        </w:rPr>
        <w:t>(Theo nội dung chi)</w:t>
      </w:r>
    </w:p>
    <w:p w14:paraId="2C71F43A" w14:textId="77777777" w:rsidR="00B45E56" w:rsidRPr="00EA7FCC" w:rsidRDefault="00B45E56" w:rsidP="00B45E56">
      <w:pPr>
        <w:spacing w:before="120"/>
        <w:jc w:val="right"/>
        <w:rPr>
          <w:i/>
          <w:sz w:val="28"/>
          <w:szCs w:val="28"/>
        </w:rPr>
      </w:pPr>
      <w:r w:rsidRPr="00EA7FCC">
        <w:rPr>
          <w:i/>
          <w:sz w:val="28"/>
          <w:szCs w:val="28"/>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1"/>
        <w:gridCol w:w="1134"/>
        <w:gridCol w:w="862"/>
        <w:gridCol w:w="1122"/>
        <w:gridCol w:w="850"/>
        <w:gridCol w:w="1094"/>
        <w:gridCol w:w="851"/>
        <w:gridCol w:w="1134"/>
        <w:gridCol w:w="708"/>
        <w:gridCol w:w="1093"/>
        <w:gridCol w:w="850"/>
        <w:gridCol w:w="709"/>
        <w:gridCol w:w="708"/>
        <w:gridCol w:w="710"/>
      </w:tblGrid>
      <w:tr w:rsidR="00B45E56" w:rsidRPr="00EA7FCC" w14:paraId="0E2064CB" w14:textId="77777777" w:rsidTr="0000046F">
        <w:trPr>
          <w:cantSplit/>
        </w:trPr>
        <w:tc>
          <w:tcPr>
            <w:tcW w:w="567" w:type="dxa"/>
            <w:vMerge w:val="restart"/>
            <w:vAlign w:val="center"/>
          </w:tcPr>
          <w:p w14:paraId="5388C618" w14:textId="742B7C1E" w:rsidR="00B45E56" w:rsidRPr="00EA7FCC" w:rsidRDefault="00800114" w:rsidP="0000046F">
            <w:pPr>
              <w:spacing w:before="60" w:after="60"/>
              <w:jc w:val="center"/>
              <w:rPr>
                <w:b/>
                <w:lang w:val="nl-NL"/>
              </w:rPr>
            </w:pPr>
            <w:r w:rsidRPr="00EA7FCC">
              <w:rPr>
                <w:sz w:val="22"/>
                <w:szCs w:val="22"/>
              </w:rPr>
              <w:br w:type="page"/>
            </w:r>
            <w:r w:rsidR="00B45E56" w:rsidRPr="00EA7FCC">
              <w:rPr>
                <w:b/>
                <w:lang w:val="nl-NL"/>
              </w:rPr>
              <w:t>TT</w:t>
            </w:r>
          </w:p>
        </w:tc>
        <w:tc>
          <w:tcPr>
            <w:tcW w:w="2451" w:type="dxa"/>
            <w:vMerge w:val="restart"/>
            <w:vAlign w:val="center"/>
          </w:tcPr>
          <w:p w14:paraId="41247A2F" w14:textId="77777777" w:rsidR="00B45E56" w:rsidRPr="00EA7FCC" w:rsidRDefault="00B45E56" w:rsidP="0000046F">
            <w:pPr>
              <w:spacing w:before="60" w:after="60"/>
              <w:jc w:val="center"/>
              <w:rPr>
                <w:b/>
                <w:lang w:val="nl-NL"/>
              </w:rPr>
            </w:pPr>
            <w:r w:rsidRPr="00EA7FCC">
              <w:rPr>
                <w:b/>
                <w:lang w:val="nl-NL"/>
              </w:rPr>
              <w:t>Nội dung</w:t>
            </w:r>
          </w:p>
          <w:p w14:paraId="2F703365" w14:textId="77777777" w:rsidR="00B45E56" w:rsidRPr="00EA7FCC" w:rsidRDefault="00B45E56" w:rsidP="0000046F">
            <w:pPr>
              <w:spacing w:before="60" w:after="60"/>
              <w:jc w:val="center"/>
              <w:rPr>
                <w:b/>
                <w:lang w:val="nl-NL"/>
              </w:rPr>
            </w:pPr>
            <w:r w:rsidRPr="00EA7FCC">
              <w:rPr>
                <w:b/>
                <w:lang w:val="nl-NL"/>
              </w:rPr>
              <w:t>các khoản chi</w:t>
            </w:r>
          </w:p>
        </w:tc>
        <w:tc>
          <w:tcPr>
            <w:tcW w:w="1134" w:type="dxa"/>
            <w:vMerge w:val="restart"/>
            <w:vAlign w:val="center"/>
          </w:tcPr>
          <w:p w14:paraId="7E7066C1" w14:textId="77777777" w:rsidR="00B45E56" w:rsidRPr="00EA7FCC" w:rsidRDefault="00B45E56" w:rsidP="0000046F">
            <w:pPr>
              <w:spacing w:before="60" w:after="60"/>
              <w:jc w:val="center"/>
              <w:rPr>
                <w:b/>
                <w:lang w:val="nl-NL"/>
              </w:rPr>
            </w:pPr>
            <w:r w:rsidRPr="00EA7FCC">
              <w:rPr>
                <w:b/>
                <w:lang w:val="nl-NL"/>
              </w:rPr>
              <w:t>Tổng kinh phí</w:t>
            </w:r>
          </w:p>
        </w:tc>
        <w:tc>
          <w:tcPr>
            <w:tcW w:w="10691" w:type="dxa"/>
            <w:gridSpan w:val="12"/>
            <w:vAlign w:val="center"/>
          </w:tcPr>
          <w:p w14:paraId="3922FBBD" w14:textId="77777777" w:rsidR="00B45E56" w:rsidRPr="00EA7FCC" w:rsidRDefault="00B45E56" w:rsidP="0000046F">
            <w:pPr>
              <w:spacing w:before="60" w:after="60"/>
              <w:jc w:val="center"/>
              <w:rPr>
                <w:b/>
                <w:lang w:val="nl-NL"/>
              </w:rPr>
            </w:pPr>
            <w:r w:rsidRPr="00EA7FCC">
              <w:rPr>
                <w:b/>
                <w:lang w:val="nl-NL"/>
              </w:rPr>
              <w:t>Nguồn vốn</w:t>
            </w:r>
          </w:p>
        </w:tc>
      </w:tr>
      <w:tr w:rsidR="00B45E56" w:rsidRPr="00EA7FCC" w14:paraId="7EE10AE5" w14:textId="77777777" w:rsidTr="0000046F">
        <w:trPr>
          <w:cantSplit/>
        </w:trPr>
        <w:tc>
          <w:tcPr>
            <w:tcW w:w="567" w:type="dxa"/>
            <w:vMerge/>
            <w:vAlign w:val="center"/>
          </w:tcPr>
          <w:p w14:paraId="0BC77F24" w14:textId="77777777" w:rsidR="00B45E56" w:rsidRPr="00EA7FCC" w:rsidRDefault="00B45E56" w:rsidP="0000046F">
            <w:pPr>
              <w:spacing w:before="60" w:after="60"/>
              <w:jc w:val="center"/>
              <w:rPr>
                <w:lang w:val="nl-NL"/>
              </w:rPr>
            </w:pPr>
          </w:p>
        </w:tc>
        <w:tc>
          <w:tcPr>
            <w:tcW w:w="2451" w:type="dxa"/>
            <w:vMerge/>
            <w:vAlign w:val="center"/>
          </w:tcPr>
          <w:p w14:paraId="7F652ED0" w14:textId="77777777" w:rsidR="00B45E56" w:rsidRPr="00EA7FCC" w:rsidRDefault="00B45E56" w:rsidP="0000046F">
            <w:pPr>
              <w:spacing w:before="60" w:after="60"/>
              <w:jc w:val="center"/>
              <w:rPr>
                <w:lang w:val="nl-NL"/>
              </w:rPr>
            </w:pPr>
          </w:p>
        </w:tc>
        <w:tc>
          <w:tcPr>
            <w:tcW w:w="1134" w:type="dxa"/>
            <w:vMerge/>
            <w:vAlign w:val="center"/>
          </w:tcPr>
          <w:p w14:paraId="67C1DE3E" w14:textId="77777777" w:rsidR="00B45E56" w:rsidRPr="00EA7FCC" w:rsidRDefault="00B45E56" w:rsidP="0000046F">
            <w:pPr>
              <w:spacing w:before="60" w:after="60"/>
              <w:jc w:val="center"/>
              <w:rPr>
                <w:b/>
                <w:lang w:val="nl-NL"/>
              </w:rPr>
            </w:pPr>
          </w:p>
        </w:tc>
        <w:tc>
          <w:tcPr>
            <w:tcW w:w="7714" w:type="dxa"/>
            <w:gridSpan w:val="8"/>
            <w:vAlign w:val="center"/>
          </w:tcPr>
          <w:p w14:paraId="1377D3F5" w14:textId="77777777" w:rsidR="00B45E56" w:rsidRPr="00EA7FCC" w:rsidRDefault="00B45E56" w:rsidP="0000046F">
            <w:pPr>
              <w:spacing w:before="60" w:after="60"/>
              <w:jc w:val="center"/>
              <w:rPr>
                <w:b/>
                <w:lang w:val="nl-NL"/>
              </w:rPr>
            </w:pPr>
            <w:r w:rsidRPr="00EA7FCC">
              <w:rPr>
                <w:b/>
                <w:lang w:val="nl-NL"/>
              </w:rPr>
              <w:t>Ngân sách nhà nước</w:t>
            </w:r>
          </w:p>
        </w:tc>
        <w:tc>
          <w:tcPr>
            <w:tcW w:w="2977" w:type="dxa"/>
            <w:gridSpan w:val="4"/>
            <w:vAlign w:val="center"/>
          </w:tcPr>
          <w:p w14:paraId="770B12E6" w14:textId="77777777" w:rsidR="00B45E56" w:rsidRPr="00EA7FCC" w:rsidRDefault="00B45E56" w:rsidP="0000046F">
            <w:pPr>
              <w:spacing w:before="60" w:after="60"/>
              <w:jc w:val="center"/>
              <w:rPr>
                <w:b/>
                <w:lang w:val="nl-NL"/>
              </w:rPr>
            </w:pPr>
            <w:r w:rsidRPr="00EA7FCC">
              <w:rPr>
                <w:b/>
                <w:lang w:val="nl-NL"/>
              </w:rPr>
              <w:t>Ngoài ngân sách nhà nước</w:t>
            </w:r>
          </w:p>
        </w:tc>
      </w:tr>
      <w:tr w:rsidR="00B45E56" w:rsidRPr="00EA7FCC" w14:paraId="12967733" w14:textId="77777777" w:rsidTr="0000046F">
        <w:trPr>
          <w:cantSplit/>
          <w:trHeight w:val="422"/>
        </w:trPr>
        <w:tc>
          <w:tcPr>
            <w:tcW w:w="567" w:type="dxa"/>
            <w:vMerge/>
          </w:tcPr>
          <w:p w14:paraId="1A6BF173" w14:textId="77777777" w:rsidR="00B45E56" w:rsidRPr="00EA7FCC" w:rsidRDefault="00B45E56" w:rsidP="0000046F">
            <w:pPr>
              <w:spacing w:before="60" w:after="60"/>
              <w:jc w:val="center"/>
              <w:rPr>
                <w:lang w:val="nl-NL"/>
              </w:rPr>
            </w:pPr>
          </w:p>
        </w:tc>
        <w:tc>
          <w:tcPr>
            <w:tcW w:w="2451" w:type="dxa"/>
            <w:vMerge/>
          </w:tcPr>
          <w:p w14:paraId="3A1A7ECD" w14:textId="77777777" w:rsidR="00B45E56" w:rsidRPr="00EA7FCC" w:rsidRDefault="00B45E56" w:rsidP="0000046F">
            <w:pPr>
              <w:spacing w:before="60" w:after="60"/>
              <w:jc w:val="center"/>
              <w:rPr>
                <w:lang w:val="nl-NL"/>
              </w:rPr>
            </w:pPr>
          </w:p>
        </w:tc>
        <w:tc>
          <w:tcPr>
            <w:tcW w:w="1134" w:type="dxa"/>
            <w:vMerge/>
          </w:tcPr>
          <w:p w14:paraId="257F56E4" w14:textId="77777777" w:rsidR="00B45E56" w:rsidRPr="00EA7FCC" w:rsidRDefault="00B45E56" w:rsidP="0000046F">
            <w:pPr>
              <w:spacing w:before="60" w:after="60"/>
              <w:jc w:val="center"/>
              <w:rPr>
                <w:lang w:val="nl-NL"/>
              </w:rPr>
            </w:pPr>
          </w:p>
        </w:tc>
        <w:tc>
          <w:tcPr>
            <w:tcW w:w="1984" w:type="dxa"/>
            <w:gridSpan w:val="2"/>
            <w:vAlign w:val="center"/>
          </w:tcPr>
          <w:p w14:paraId="21352932" w14:textId="77777777" w:rsidR="00B45E56" w:rsidRPr="00EA7FCC" w:rsidRDefault="00B45E56" w:rsidP="0000046F">
            <w:pPr>
              <w:spacing w:before="50" w:after="50"/>
              <w:jc w:val="center"/>
              <w:rPr>
                <w:sz w:val="22"/>
                <w:szCs w:val="22"/>
                <w:lang w:val="nl-NL"/>
              </w:rPr>
            </w:pPr>
            <w:r w:rsidRPr="00EA7FCC">
              <w:rPr>
                <w:b/>
                <w:sz w:val="22"/>
                <w:szCs w:val="22"/>
                <w:lang w:val="nl-NL"/>
              </w:rPr>
              <w:t>Tổng số</w:t>
            </w:r>
          </w:p>
        </w:tc>
        <w:tc>
          <w:tcPr>
            <w:tcW w:w="1944" w:type="dxa"/>
            <w:gridSpan w:val="2"/>
          </w:tcPr>
          <w:p w14:paraId="0F7A17C4" w14:textId="77777777" w:rsidR="00B45E56" w:rsidRPr="00EA7FCC" w:rsidRDefault="00B45E56" w:rsidP="0000046F">
            <w:pPr>
              <w:spacing w:before="50" w:after="50"/>
              <w:jc w:val="center"/>
              <w:rPr>
                <w:sz w:val="22"/>
                <w:szCs w:val="22"/>
                <w:lang w:val="nl-NL"/>
              </w:rPr>
            </w:pPr>
            <w:r w:rsidRPr="00EA7FCC">
              <w:rPr>
                <w:sz w:val="22"/>
                <w:szCs w:val="22"/>
                <w:lang w:val="nl-NL"/>
              </w:rPr>
              <w:t>Năm thứ nhất</w:t>
            </w:r>
          </w:p>
        </w:tc>
        <w:tc>
          <w:tcPr>
            <w:tcW w:w="1985" w:type="dxa"/>
            <w:gridSpan w:val="2"/>
          </w:tcPr>
          <w:p w14:paraId="59EE814F" w14:textId="77777777" w:rsidR="00B45E56" w:rsidRPr="00EA7FCC" w:rsidRDefault="00B45E56" w:rsidP="0000046F">
            <w:pPr>
              <w:spacing w:before="50" w:after="50"/>
              <w:jc w:val="center"/>
              <w:rPr>
                <w:sz w:val="22"/>
                <w:szCs w:val="22"/>
                <w:lang w:val="nl-NL"/>
              </w:rPr>
            </w:pPr>
            <w:r w:rsidRPr="00EA7FCC">
              <w:rPr>
                <w:sz w:val="22"/>
                <w:szCs w:val="22"/>
                <w:lang w:val="nl-NL"/>
              </w:rPr>
              <w:t>Năm thứ hai</w:t>
            </w:r>
          </w:p>
        </w:tc>
        <w:tc>
          <w:tcPr>
            <w:tcW w:w="1801" w:type="dxa"/>
            <w:gridSpan w:val="2"/>
          </w:tcPr>
          <w:p w14:paraId="2DE39C00" w14:textId="77777777" w:rsidR="00B45E56" w:rsidRPr="00EA7FCC" w:rsidRDefault="00B45E56" w:rsidP="0000046F">
            <w:pPr>
              <w:spacing w:before="50" w:after="50"/>
              <w:jc w:val="center"/>
              <w:rPr>
                <w:sz w:val="22"/>
                <w:szCs w:val="22"/>
                <w:lang w:val="nl-NL"/>
              </w:rPr>
            </w:pPr>
            <w:r w:rsidRPr="00EA7FCC">
              <w:rPr>
                <w:sz w:val="22"/>
                <w:szCs w:val="22"/>
                <w:lang w:val="nl-NL"/>
              </w:rPr>
              <w:t>Năm thứ ba</w:t>
            </w:r>
          </w:p>
        </w:tc>
        <w:tc>
          <w:tcPr>
            <w:tcW w:w="850" w:type="dxa"/>
            <w:vMerge w:val="restart"/>
            <w:vAlign w:val="center"/>
          </w:tcPr>
          <w:p w14:paraId="0FE47FD9" w14:textId="77777777" w:rsidR="00B45E56" w:rsidRPr="00EA7FCC" w:rsidRDefault="00B45E56" w:rsidP="0000046F">
            <w:pPr>
              <w:spacing w:before="60" w:after="60"/>
              <w:jc w:val="center"/>
              <w:rPr>
                <w:b/>
                <w:sz w:val="22"/>
                <w:lang w:val="nl-NL"/>
              </w:rPr>
            </w:pPr>
            <w:r w:rsidRPr="00EA7FCC">
              <w:rPr>
                <w:b/>
                <w:sz w:val="22"/>
                <w:lang w:val="nl-NL"/>
              </w:rPr>
              <w:t>Tổng số</w:t>
            </w:r>
          </w:p>
        </w:tc>
        <w:tc>
          <w:tcPr>
            <w:tcW w:w="709" w:type="dxa"/>
            <w:vMerge w:val="restart"/>
            <w:vAlign w:val="center"/>
          </w:tcPr>
          <w:p w14:paraId="4C09651F" w14:textId="77777777" w:rsidR="00B45E56" w:rsidRPr="00EA7FCC" w:rsidRDefault="00B45E56" w:rsidP="0000046F">
            <w:pPr>
              <w:jc w:val="center"/>
              <w:rPr>
                <w:sz w:val="22"/>
                <w:lang w:val="nl-NL"/>
              </w:rPr>
            </w:pPr>
            <w:r w:rsidRPr="00EA7FCC">
              <w:rPr>
                <w:sz w:val="22"/>
                <w:lang w:val="nl-NL"/>
              </w:rPr>
              <w:t xml:space="preserve">Năm thứ </w:t>
            </w:r>
          </w:p>
          <w:p w14:paraId="1F79466F" w14:textId="77777777" w:rsidR="00B45E56" w:rsidRPr="00EA7FCC" w:rsidRDefault="00B45E56" w:rsidP="0000046F">
            <w:pPr>
              <w:jc w:val="center"/>
              <w:rPr>
                <w:sz w:val="22"/>
                <w:lang w:val="nl-NL"/>
              </w:rPr>
            </w:pPr>
            <w:r w:rsidRPr="00EA7FCC">
              <w:rPr>
                <w:sz w:val="22"/>
                <w:lang w:val="nl-NL"/>
              </w:rPr>
              <w:t>nhất</w:t>
            </w:r>
          </w:p>
        </w:tc>
        <w:tc>
          <w:tcPr>
            <w:tcW w:w="708" w:type="dxa"/>
            <w:vMerge w:val="restart"/>
            <w:vAlign w:val="center"/>
          </w:tcPr>
          <w:p w14:paraId="0A8FC095" w14:textId="77777777" w:rsidR="00B45E56" w:rsidRPr="00EA7FCC" w:rsidRDefault="00B45E56" w:rsidP="0000046F">
            <w:pPr>
              <w:jc w:val="center"/>
              <w:rPr>
                <w:sz w:val="22"/>
                <w:lang w:val="nl-NL"/>
              </w:rPr>
            </w:pPr>
            <w:r w:rsidRPr="00EA7FCC">
              <w:rPr>
                <w:sz w:val="22"/>
                <w:lang w:val="nl-NL"/>
              </w:rPr>
              <w:t xml:space="preserve">Năm thứ </w:t>
            </w:r>
          </w:p>
          <w:p w14:paraId="47DBC6B5" w14:textId="77777777" w:rsidR="00B45E56" w:rsidRPr="00EA7FCC" w:rsidRDefault="00B45E56" w:rsidP="0000046F">
            <w:pPr>
              <w:jc w:val="center"/>
              <w:rPr>
                <w:sz w:val="22"/>
                <w:lang w:val="nl-NL"/>
              </w:rPr>
            </w:pPr>
            <w:r w:rsidRPr="00EA7FCC">
              <w:rPr>
                <w:sz w:val="22"/>
                <w:lang w:val="nl-NL"/>
              </w:rPr>
              <w:t>hai</w:t>
            </w:r>
          </w:p>
        </w:tc>
        <w:tc>
          <w:tcPr>
            <w:tcW w:w="710" w:type="dxa"/>
            <w:vMerge w:val="restart"/>
            <w:vAlign w:val="center"/>
          </w:tcPr>
          <w:p w14:paraId="5562D888" w14:textId="77777777" w:rsidR="00B45E56" w:rsidRPr="00EA7FCC" w:rsidRDefault="00B45E56" w:rsidP="0000046F">
            <w:pPr>
              <w:jc w:val="center"/>
              <w:rPr>
                <w:sz w:val="22"/>
                <w:lang w:val="nl-NL"/>
              </w:rPr>
            </w:pPr>
            <w:r w:rsidRPr="00EA7FCC">
              <w:rPr>
                <w:sz w:val="22"/>
                <w:lang w:val="nl-NL"/>
              </w:rPr>
              <w:t xml:space="preserve">Năm thứ </w:t>
            </w:r>
          </w:p>
          <w:p w14:paraId="4C19BDE2" w14:textId="77777777" w:rsidR="00B45E56" w:rsidRPr="00EA7FCC" w:rsidRDefault="00B45E56" w:rsidP="0000046F">
            <w:pPr>
              <w:jc w:val="center"/>
              <w:rPr>
                <w:sz w:val="22"/>
                <w:lang w:val="nl-NL"/>
              </w:rPr>
            </w:pPr>
            <w:r w:rsidRPr="00EA7FCC">
              <w:rPr>
                <w:sz w:val="22"/>
                <w:lang w:val="nl-NL"/>
              </w:rPr>
              <w:t>ba</w:t>
            </w:r>
          </w:p>
        </w:tc>
      </w:tr>
      <w:tr w:rsidR="00B45E56" w:rsidRPr="00EA7FCC" w14:paraId="2F0DBB22" w14:textId="77777777" w:rsidTr="0000046F">
        <w:trPr>
          <w:cantSplit/>
          <w:trHeight w:val="1032"/>
        </w:trPr>
        <w:tc>
          <w:tcPr>
            <w:tcW w:w="567" w:type="dxa"/>
            <w:vMerge/>
          </w:tcPr>
          <w:p w14:paraId="316788D0" w14:textId="77777777" w:rsidR="00B45E56" w:rsidRPr="00EA7FCC" w:rsidRDefault="00B45E56" w:rsidP="0000046F">
            <w:pPr>
              <w:spacing w:before="60" w:after="60"/>
              <w:jc w:val="center"/>
              <w:rPr>
                <w:lang w:val="nl-NL"/>
              </w:rPr>
            </w:pPr>
          </w:p>
        </w:tc>
        <w:tc>
          <w:tcPr>
            <w:tcW w:w="2451" w:type="dxa"/>
            <w:vMerge/>
          </w:tcPr>
          <w:p w14:paraId="6BF8709F" w14:textId="77777777" w:rsidR="00B45E56" w:rsidRPr="00EA7FCC" w:rsidRDefault="00B45E56" w:rsidP="0000046F">
            <w:pPr>
              <w:spacing w:before="60" w:after="60"/>
              <w:jc w:val="center"/>
              <w:rPr>
                <w:lang w:val="nl-NL"/>
              </w:rPr>
            </w:pPr>
          </w:p>
        </w:tc>
        <w:tc>
          <w:tcPr>
            <w:tcW w:w="1134" w:type="dxa"/>
            <w:vMerge/>
          </w:tcPr>
          <w:p w14:paraId="35057488" w14:textId="77777777" w:rsidR="00B45E56" w:rsidRPr="00EA7FCC" w:rsidRDefault="00B45E56" w:rsidP="0000046F">
            <w:pPr>
              <w:spacing w:before="60" w:after="60"/>
              <w:jc w:val="center"/>
              <w:rPr>
                <w:lang w:val="nl-NL"/>
              </w:rPr>
            </w:pPr>
          </w:p>
        </w:tc>
        <w:tc>
          <w:tcPr>
            <w:tcW w:w="862" w:type="dxa"/>
            <w:vAlign w:val="center"/>
          </w:tcPr>
          <w:p w14:paraId="2D54471F"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1122" w:type="dxa"/>
          </w:tcPr>
          <w:p w14:paraId="15392F34" w14:textId="77777777" w:rsidR="00B45E56" w:rsidRPr="00EA7FCC" w:rsidRDefault="00B45E56"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Align w:val="center"/>
          </w:tcPr>
          <w:p w14:paraId="4DD4A78B"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1094" w:type="dxa"/>
          </w:tcPr>
          <w:p w14:paraId="722C6E89" w14:textId="77777777" w:rsidR="00B45E56" w:rsidRPr="00EA7FCC" w:rsidRDefault="00B45E56"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1" w:type="dxa"/>
            <w:vAlign w:val="center"/>
          </w:tcPr>
          <w:p w14:paraId="2D998551"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1134" w:type="dxa"/>
          </w:tcPr>
          <w:p w14:paraId="759C3E87" w14:textId="77777777" w:rsidR="00B45E56" w:rsidRPr="00EA7FCC" w:rsidRDefault="00B45E56"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708" w:type="dxa"/>
            <w:vAlign w:val="center"/>
          </w:tcPr>
          <w:p w14:paraId="0617B38A"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1093" w:type="dxa"/>
          </w:tcPr>
          <w:p w14:paraId="564F5739" w14:textId="77777777" w:rsidR="00B45E56" w:rsidRPr="00EA7FCC" w:rsidRDefault="00B45E56"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Merge/>
            <w:vAlign w:val="center"/>
          </w:tcPr>
          <w:p w14:paraId="3CD21859" w14:textId="77777777" w:rsidR="00B45E56" w:rsidRPr="00EA7FCC" w:rsidRDefault="00B45E56" w:rsidP="0000046F">
            <w:pPr>
              <w:spacing w:before="60" w:after="60"/>
              <w:jc w:val="center"/>
              <w:rPr>
                <w:b/>
                <w:sz w:val="22"/>
                <w:lang w:val="nl-NL"/>
              </w:rPr>
            </w:pPr>
          </w:p>
        </w:tc>
        <w:tc>
          <w:tcPr>
            <w:tcW w:w="709" w:type="dxa"/>
            <w:vMerge/>
            <w:vAlign w:val="center"/>
          </w:tcPr>
          <w:p w14:paraId="62FCE4B9" w14:textId="77777777" w:rsidR="00B45E56" w:rsidRPr="00EA7FCC" w:rsidRDefault="00B45E56" w:rsidP="0000046F">
            <w:pPr>
              <w:spacing w:before="60" w:after="60"/>
              <w:jc w:val="center"/>
              <w:rPr>
                <w:sz w:val="22"/>
                <w:lang w:val="nl-NL"/>
              </w:rPr>
            </w:pPr>
          </w:p>
        </w:tc>
        <w:tc>
          <w:tcPr>
            <w:tcW w:w="708" w:type="dxa"/>
            <w:vMerge/>
            <w:vAlign w:val="center"/>
          </w:tcPr>
          <w:p w14:paraId="1ADF779C" w14:textId="77777777" w:rsidR="00B45E56" w:rsidRPr="00EA7FCC" w:rsidRDefault="00B45E56" w:rsidP="0000046F">
            <w:pPr>
              <w:spacing w:before="60" w:after="60"/>
              <w:jc w:val="center"/>
              <w:rPr>
                <w:sz w:val="22"/>
                <w:lang w:val="nl-NL"/>
              </w:rPr>
            </w:pPr>
          </w:p>
        </w:tc>
        <w:tc>
          <w:tcPr>
            <w:tcW w:w="710" w:type="dxa"/>
            <w:vMerge/>
            <w:vAlign w:val="center"/>
          </w:tcPr>
          <w:p w14:paraId="09FC4C74" w14:textId="77777777" w:rsidR="00B45E56" w:rsidRPr="00EA7FCC" w:rsidRDefault="00B45E56" w:rsidP="0000046F">
            <w:pPr>
              <w:spacing w:before="60" w:after="60"/>
              <w:jc w:val="center"/>
              <w:rPr>
                <w:sz w:val="22"/>
                <w:lang w:val="nl-NL"/>
              </w:rPr>
            </w:pPr>
          </w:p>
        </w:tc>
      </w:tr>
      <w:tr w:rsidR="00B45E56" w:rsidRPr="00EA7FCC" w14:paraId="20130E2C" w14:textId="77777777" w:rsidTr="0000046F">
        <w:tc>
          <w:tcPr>
            <w:tcW w:w="567" w:type="dxa"/>
          </w:tcPr>
          <w:p w14:paraId="3CD0DBA5" w14:textId="77777777" w:rsidR="00B45E56" w:rsidRPr="00EA7FCC" w:rsidRDefault="00B45E56" w:rsidP="0000046F">
            <w:pPr>
              <w:spacing w:before="60" w:after="60"/>
              <w:jc w:val="center"/>
              <w:rPr>
                <w:i/>
                <w:sz w:val="22"/>
                <w:lang w:val="nl-NL"/>
              </w:rPr>
            </w:pPr>
            <w:r w:rsidRPr="00EA7FCC">
              <w:rPr>
                <w:i/>
                <w:sz w:val="22"/>
                <w:lang w:val="nl-NL"/>
              </w:rPr>
              <w:t>1</w:t>
            </w:r>
          </w:p>
        </w:tc>
        <w:tc>
          <w:tcPr>
            <w:tcW w:w="2451" w:type="dxa"/>
          </w:tcPr>
          <w:p w14:paraId="3387300B" w14:textId="77777777" w:rsidR="00B45E56" w:rsidRPr="00EA7FCC" w:rsidRDefault="00B45E56" w:rsidP="0000046F">
            <w:pPr>
              <w:spacing w:before="60" w:after="60"/>
              <w:jc w:val="center"/>
              <w:rPr>
                <w:i/>
                <w:sz w:val="22"/>
                <w:lang w:val="nl-NL"/>
              </w:rPr>
            </w:pPr>
            <w:r w:rsidRPr="00EA7FCC">
              <w:rPr>
                <w:i/>
                <w:sz w:val="22"/>
                <w:lang w:val="nl-NL"/>
              </w:rPr>
              <w:t>2</w:t>
            </w:r>
          </w:p>
        </w:tc>
        <w:tc>
          <w:tcPr>
            <w:tcW w:w="1134" w:type="dxa"/>
          </w:tcPr>
          <w:p w14:paraId="644AED6F" w14:textId="77777777" w:rsidR="00B45E56" w:rsidRPr="00EA7FCC" w:rsidRDefault="00B45E56" w:rsidP="0000046F">
            <w:pPr>
              <w:spacing w:before="60" w:after="60"/>
              <w:jc w:val="center"/>
              <w:rPr>
                <w:i/>
                <w:sz w:val="22"/>
                <w:lang w:val="nl-NL"/>
              </w:rPr>
            </w:pPr>
            <w:r w:rsidRPr="00EA7FCC">
              <w:rPr>
                <w:i/>
                <w:sz w:val="22"/>
                <w:lang w:val="nl-NL"/>
              </w:rPr>
              <w:t>3</w:t>
            </w:r>
          </w:p>
        </w:tc>
        <w:tc>
          <w:tcPr>
            <w:tcW w:w="862" w:type="dxa"/>
          </w:tcPr>
          <w:p w14:paraId="2983BA8E" w14:textId="77777777" w:rsidR="00B45E56" w:rsidRPr="00EA7FCC" w:rsidRDefault="00B45E56" w:rsidP="0000046F">
            <w:pPr>
              <w:spacing w:before="60" w:after="60"/>
              <w:jc w:val="center"/>
              <w:rPr>
                <w:i/>
                <w:sz w:val="22"/>
                <w:lang w:val="nl-NL"/>
              </w:rPr>
            </w:pPr>
            <w:r w:rsidRPr="00EA7FCC">
              <w:rPr>
                <w:i/>
                <w:sz w:val="22"/>
                <w:lang w:val="nl-NL"/>
              </w:rPr>
              <w:t>4</w:t>
            </w:r>
          </w:p>
        </w:tc>
        <w:tc>
          <w:tcPr>
            <w:tcW w:w="1122" w:type="dxa"/>
          </w:tcPr>
          <w:p w14:paraId="3D989D66" w14:textId="77777777" w:rsidR="00B45E56" w:rsidRPr="00EA7FCC" w:rsidRDefault="00B45E56" w:rsidP="0000046F">
            <w:pPr>
              <w:spacing w:before="60" w:after="60"/>
              <w:jc w:val="center"/>
              <w:rPr>
                <w:i/>
                <w:sz w:val="22"/>
                <w:lang w:val="nl-NL"/>
              </w:rPr>
            </w:pPr>
            <w:r w:rsidRPr="00EA7FCC">
              <w:rPr>
                <w:i/>
                <w:sz w:val="22"/>
                <w:lang w:val="nl-NL"/>
              </w:rPr>
              <w:t>5</w:t>
            </w:r>
          </w:p>
        </w:tc>
        <w:tc>
          <w:tcPr>
            <w:tcW w:w="850" w:type="dxa"/>
          </w:tcPr>
          <w:p w14:paraId="22DB144B" w14:textId="77777777" w:rsidR="00B45E56" w:rsidRPr="00EA7FCC" w:rsidRDefault="00B45E56" w:rsidP="0000046F">
            <w:pPr>
              <w:spacing w:before="60" w:after="60"/>
              <w:jc w:val="center"/>
              <w:rPr>
                <w:i/>
                <w:sz w:val="22"/>
                <w:lang w:val="nl-NL"/>
              </w:rPr>
            </w:pPr>
            <w:r w:rsidRPr="00EA7FCC">
              <w:rPr>
                <w:i/>
                <w:sz w:val="22"/>
                <w:lang w:val="nl-NL"/>
              </w:rPr>
              <w:t>6</w:t>
            </w:r>
          </w:p>
        </w:tc>
        <w:tc>
          <w:tcPr>
            <w:tcW w:w="1094" w:type="dxa"/>
          </w:tcPr>
          <w:p w14:paraId="49A64A9A" w14:textId="77777777" w:rsidR="00B45E56" w:rsidRPr="00EA7FCC" w:rsidRDefault="00B45E56" w:rsidP="0000046F">
            <w:pPr>
              <w:spacing w:before="60" w:after="60"/>
              <w:jc w:val="center"/>
              <w:rPr>
                <w:i/>
                <w:sz w:val="22"/>
                <w:lang w:val="nl-NL"/>
              </w:rPr>
            </w:pPr>
            <w:r w:rsidRPr="00EA7FCC">
              <w:rPr>
                <w:i/>
                <w:sz w:val="22"/>
                <w:lang w:val="nl-NL"/>
              </w:rPr>
              <w:t>7</w:t>
            </w:r>
          </w:p>
        </w:tc>
        <w:tc>
          <w:tcPr>
            <w:tcW w:w="851" w:type="dxa"/>
          </w:tcPr>
          <w:p w14:paraId="0B88C91F" w14:textId="77777777" w:rsidR="00B45E56" w:rsidRPr="00EA7FCC" w:rsidRDefault="00B45E56" w:rsidP="0000046F">
            <w:pPr>
              <w:spacing w:before="60" w:after="60"/>
              <w:jc w:val="center"/>
              <w:rPr>
                <w:i/>
                <w:sz w:val="22"/>
                <w:lang w:val="nl-NL"/>
              </w:rPr>
            </w:pPr>
            <w:r w:rsidRPr="00EA7FCC">
              <w:rPr>
                <w:i/>
                <w:sz w:val="22"/>
                <w:lang w:val="nl-NL"/>
              </w:rPr>
              <w:t>8</w:t>
            </w:r>
          </w:p>
        </w:tc>
        <w:tc>
          <w:tcPr>
            <w:tcW w:w="1134" w:type="dxa"/>
          </w:tcPr>
          <w:p w14:paraId="19984F34" w14:textId="77777777" w:rsidR="00B45E56" w:rsidRPr="00EA7FCC" w:rsidRDefault="00B45E56" w:rsidP="0000046F">
            <w:pPr>
              <w:spacing w:before="60" w:after="60"/>
              <w:jc w:val="center"/>
              <w:rPr>
                <w:i/>
                <w:sz w:val="22"/>
                <w:lang w:val="nl-NL"/>
              </w:rPr>
            </w:pPr>
            <w:r w:rsidRPr="00EA7FCC">
              <w:rPr>
                <w:i/>
                <w:sz w:val="22"/>
                <w:lang w:val="nl-NL"/>
              </w:rPr>
              <w:t>9</w:t>
            </w:r>
          </w:p>
        </w:tc>
        <w:tc>
          <w:tcPr>
            <w:tcW w:w="708" w:type="dxa"/>
          </w:tcPr>
          <w:p w14:paraId="0323466D" w14:textId="77777777" w:rsidR="00B45E56" w:rsidRPr="00EA7FCC" w:rsidRDefault="00B45E56" w:rsidP="0000046F">
            <w:pPr>
              <w:spacing w:before="60" w:after="60"/>
              <w:jc w:val="center"/>
              <w:rPr>
                <w:i/>
                <w:sz w:val="22"/>
                <w:lang w:val="nl-NL"/>
              </w:rPr>
            </w:pPr>
            <w:r w:rsidRPr="00EA7FCC">
              <w:rPr>
                <w:i/>
                <w:sz w:val="22"/>
                <w:lang w:val="nl-NL"/>
              </w:rPr>
              <w:t>10</w:t>
            </w:r>
          </w:p>
        </w:tc>
        <w:tc>
          <w:tcPr>
            <w:tcW w:w="1093" w:type="dxa"/>
          </w:tcPr>
          <w:p w14:paraId="7B51707A" w14:textId="77777777" w:rsidR="00B45E56" w:rsidRPr="00EA7FCC" w:rsidRDefault="00B45E56" w:rsidP="0000046F">
            <w:pPr>
              <w:spacing w:before="50" w:after="50"/>
              <w:jc w:val="center"/>
              <w:rPr>
                <w:i/>
                <w:sz w:val="22"/>
                <w:lang w:val="nl-NL"/>
              </w:rPr>
            </w:pPr>
            <w:r w:rsidRPr="00EA7FCC">
              <w:rPr>
                <w:i/>
                <w:sz w:val="22"/>
                <w:lang w:val="nl-NL"/>
              </w:rPr>
              <w:t>11</w:t>
            </w:r>
          </w:p>
        </w:tc>
        <w:tc>
          <w:tcPr>
            <w:tcW w:w="850" w:type="dxa"/>
          </w:tcPr>
          <w:p w14:paraId="7E54F0F4" w14:textId="77777777" w:rsidR="00B45E56" w:rsidRPr="00EA7FCC" w:rsidRDefault="00B45E56" w:rsidP="0000046F">
            <w:pPr>
              <w:spacing w:before="50" w:after="50"/>
              <w:jc w:val="center"/>
              <w:rPr>
                <w:i/>
                <w:sz w:val="22"/>
                <w:lang w:val="nl-NL"/>
              </w:rPr>
            </w:pPr>
            <w:r w:rsidRPr="00EA7FCC">
              <w:rPr>
                <w:i/>
                <w:sz w:val="22"/>
                <w:lang w:val="nl-NL"/>
              </w:rPr>
              <w:t>12</w:t>
            </w:r>
          </w:p>
        </w:tc>
        <w:tc>
          <w:tcPr>
            <w:tcW w:w="709" w:type="dxa"/>
          </w:tcPr>
          <w:p w14:paraId="1BACC27E" w14:textId="77777777" w:rsidR="00B45E56" w:rsidRPr="00EA7FCC" w:rsidRDefault="00B45E56" w:rsidP="0000046F">
            <w:pPr>
              <w:spacing w:before="50" w:after="50"/>
              <w:jc w:val="center"/>
              <w:rPr>
                <w:i/>
                <w:sz w:val="22"/>
                <w:lang w:val="nl-NL"/>
              </w:rPr>
            </w:pPr>
            <w:r w:rsidRPr="00EA7FCC">
              <w:rPr>
                <w:i/>
                <w:sz w:val="22"/>
                <w:lang w:val="nl-NL"/>
              </w:rPr>
              <w:t>13</w:t>
            </w:r>
          </w:p>
        </w:tc>
        <w:tc>
          <w:tcPr>
            <w:tcW w:w="708" w:type="dxa"/>
          </w:tcPr>
          <w:p w14:paraId="4DAE2D5F" w14:textId="77777777" w:rsidR="00B45E56" w:rsidRPr="00EA7FCC" w:rsidRDefault="00B45E56" w:rsidP="0000046F">
            <w:pPr>
              <w:spacing w:before="50" w:after="50"/>
              <w:jc w:val="center"/>
              <w:rPr>
                <w:i/>
                <w:sz w:val="22"/>
                <w:lang w:val="nl-NL"/>
              </w:rPr>
            </w:pPr>
            <w:r w:rsidRPr="00EA7FCC">
              <w:rPr>
                <w:i/>
                <w:sz w:val="22"/>
                <w:lang w:val="nl-NL"/>
              </w:rPr>
              <w:t>14</w:t>
            </w:r>
          </w:p>
        </w:tc>
        <w:tc>
          <w:tcPr>
            <w:tcW w:w="710" w:type="dxa"/>
          </w:tcPr>
          <w:p w14:paraId="2E0F67EF" w14:textId="77777777" w:rsidR="00B45E56" w:rsidRPr="00EA7FCC" w:rsidRDefault="00B45E56" w:rsidP="0000046F">
            <w:pPr>
              <w:spacing w:before="50" w:after="50"/>
              <w:jc w:val="center"/>
              <w:rPr>
                <w:i/>
                <w:sz w:val="22"/>
                <w:lang w:val="nl-NL"/>
              </w:rPr>
            </w:pPr>
            <w:r w:rsidRPr="00EA7FCC">
              <w:rPr>
                <w:i/>
                <w:sz w:val="22"/>
                <w:lang w:val="nl-NL"/>
              </w:rPr>
              <w:t>15</w:t>
            </w:r>
          </w:p>
        </w:tc>
      </w:tr>
      <w:tr w:rsidR="00B45E56" w:rsidRPr="00EA7FCC" w14:paraId="4469316E" w14:textId="77777777" w:rsidTr="0000046F">
        <w:tc>
          <w:tcPr>
            <w:tcW w:w="567" w:type="dxa"/>
          </w:tcPr>
          <w:p w14:paraId="1613795D" w14:textId="77777777" w:rsidR="00B45E56" w:rsidRPr="00EA7FCC" w:rsidRDefault="00B45E56" w:rsidP="0000046F">
            <w:pPr>
              <w:spacing w:before="60" w:after="60"/>
              <w:jc w:val="center"/>
              <w:rPr>
                <w:sz w:val="22"/>
                <w:lang w:val="nl-NL"/>
              </w:rPr>
            </w:pPr>
            <w:r w:rsidRPr="00EA7FCC">
              <w:rPr>
                <w:sz w:val="22"/>
                <w:lang w:val="nl-NL"/>
              </w:rPr>
              <w:t>1</w:t>
            </w:r>
          </w:p>
        </w:tc>
        <w:tc>
          <w:tcPr>
            <w:tcW w:w="2451" w:type="dxa"/>
          </w:tcPr>
          <w:p w14:paraId="0423B44A" w14:textId="77777777" w:rsidR="00B45E56" w:rsidRPr="00EA7FCC" w:rsidRDefault="00B45E56" w:rsidP="0000046F">
            <w:pPr>
              <w:spacing w:before="60" w:after="60"/>
              <w:rPr>
                <w:sz w:val="22"/>
                <w:lang w:val="nl-NL"/>
              </w:rPr>
            </w:pPr>
            <w:r w:rsidRPr="00EA7FCC">
              <w:rPr>
                <w:sz w:val="22"/>
                <w:lang w:val="nl-NL"/>
              </w:rPr>
              <w:t>Thiết bị, máy móc mua mới, thuê</w:t>
            </w:r>
          </w:p>
        </w:tc>
        <w:tc>
          <w:tcPr>
            <w:tcW w:w="1134" w:type="dxa"/>
          </w:tcPr>
          <w:p w14:paraId="68C823A4" w14:textId="77777777" w:rsidR="00B45E56" w:rsidRPr="00EA7FCC" w:rsidRDefault="00B45E56" w:rsidP="0000046F">
            <w:pPr>
              <w:spacing w:before="60" w:after="60"/>
              <w:jc w:val="center"/>
              <w:rPr>
                <w:lang w:val="nl-NL"/>
              </w:rPr>
            </w:pPr>
          </w:p>
        </w:tc>
        <w:tc>
          <w:tcPr>
            <w:tcW w:w="862" w:type="dxa"/>
          </w:tcPr>
          <w:p w14:paraId="610C4396" w14:textId="77777777" w:rsidR="00B45E56" w:rsidRPr="00EA7FCC" w:rsidRDefault="00B45E56" w:rsidP="0000046F">
            <w:pPr>
              <w:spacing w:before="60" w:after="60"/>
              <w:jc w:val="center"/>
              <w:rPr>
                <w:lang w:val="nl-NL"/>
              </w:rPr>
            </w:pPr>
          </w:p>
        </w:tc>
        <w:tc>
          <w:tcPr>
            <w:tcW w:w="1122" w:type="dxa"/>
          </w:tcPr>
          <w:p w14:paraId="2E89B8BF" w14:textId="77777777" w:rsidR="00B45E56" w:rsidRPr="00EA7FCC" w:rsidRDefault="00B45E56" w:rsidP="0000046F">
            <w:pPr>
              <w:spacing w:before="60" w:after="60"/>
              <w:jc w:val="center"/>
              <w:rPr>
                <w:lang w:val="nl-NL"/>
              </w:rPr>
            </w:pPr>
          </w:p>
        </w:tc>
        <w:tc>
          <w:tcPr>
            <w:tcW w:w="850" w:type="dxa"/>
          </w:tcPr>
          <w:p w14:paraId="74813666" w14:textId="77777777" w:rsidR="00B45E56" w:rsidRPr="00EA7FCC" w:rsidRDefault="00B45E56" w:rsidP="0000046F">
            <w:pPr>
              <w:spacing w:before="60" w:after="60"/>
              <w:jc w:val="center"/>
              <w:rPr>
                <w:lang w:val="nl-NL"/>
              </w:rPr>
            </w:pPr>
          </w:p>
        </w:tc>
        <w:tc>
          <w:tcPr>
            <w:tcW w:w="1094" w:type="dxa"/>
          </w:tcPr>
          <w:p w14:paraId="1C10DE0B" w14:textId="77777777" w:rsidR="00B45E56" w:rsidRPr="00EA7FCC" w:rsidRDefault="00B45E56" w:rsidP="0000046F">
            <w:pPr>
              <w:spacing w:before="60" w:after="60"/>
              <w:jc w:val="center"/>
              <w:rPr>
                <w:lang w:val="nl-NL"/>
              </w:rPr>
            </w:pPr>
          </w:p>
        </w:tc>
        <w:tc>
          <w:tcPr>
            <w:tcW w:w="851" w:type="dxa"/>
          </w:tcPr>
          <w:p w14:paraId="4E23108E" w14:textId="77777777" w:rsidR="00B45E56" w:rsidRPr="00EA7FCC" w:rsidRDefault="00B45E56" w:rsidP="0000046F">
            <w:pPr>
              <w:spacing w:before="60" w:after="60"/>
              <w:jc w:val="center"/>
              <w:rPr>
                <w:lang w:val="nl-NL"/>
              </w:rPr>
            </w:pPr>
          </w:p>
        </w:tc>
        <w:tc>
          <w:tcPr>
            <w:tcW w:w="1134" w:type="dxa"/>
          </w:tcPr>
          <w:p w14:paraId="323EF925" w14:textId="77777777" w:rsidR="00B45E56" w:rsidRPr="00EA7FCC" w:rsidRDefault="00B45E56" w:rsidP="0000046F">
            <w:pPr>
              <w:spacing w:before="60" w:after="60"/>
              <w:jc w:val="center"/>
              <w:rPr>
                <w:lang w:val="nl-NL"/>
              </w:rPr>
            </w:pPr>
          </w:p>
        </w:tc>
        <w:tc>
          <w:tcPr>
            <w:tcW w:w="708" w:type="dxa"/>
          </w:tcPr>
          <w:p w14:paraId="34E8C6F3" w14:textId="77777777" w:rsidR="00B45E56" w:rsidRPr="00EA7FCC" w:rsidRDefault="00B45E56" w:rsidP="0000046F">
            <w:pPr>
              <w:spacing w:before="60" w:after="60"/>
              <w:jc w:val="center"/>
              <w:rPr>
                <w:lang w:val="nl-NL"/>
              </w:rPr>
            </w:pPr>
          </w:p>
        </w:tc>
        <w:tc>
          <w:tcPr>
            <w:tcW w:w="1093" w:type="dxa"/>
          </w:tcPr>
          <w:p w14:paraId="61252F31" w14:textId="77777777" w:rsidR="00B45E56" w:rsidRPr="00EA7FCC" w:rsidRDefault="00B45E56" w:rsidP="0000046F">
            <w:pPr>
              <w:spacing w:before="60" w:after="60"/>
              <w:jc w:val="center"/>
              <w:rPr>
                <w:lang w:val="nl-NL"/>
              </w:rPr>
            </w:pPr>
          </w:p>
        </w:tc>
        <w:tc>
          <w:tcPr>
            <w:tcW w:w="850" w:type="dxa"/>
          </w:tcPr>
          <w:p w14:paraId="6A905F9D" w14:textId="77777777" w:rsidR="00B45E56" w:rsidRPr="00EA7FCC" w:rsidRDefault="00B45E56" w:rsidP="0000046F">
            <w:pPr>
              <w:spacing w:before="60" w:after="60"/>
              <w:jc w:val="center"/>
              <w:rPr>
                <w:lang w:val="nl-NL"/>
              </w:rPr>
            </w:pPr>
          </w:p>
        </w:tc>
        <w:tc>
          <w:tcPr>
            <w:tcW w:w="709" w:type="dxa"/>
          </w:tcPr>
          <w:p w14:paraId="3FB0EAB1" w14:textId="77777777" w:rsidR="00B45E56" w:rsidRPr="00EA7FCC" w:rsidRDefault="00B45E56" w:rsidP="0000046F">
            <w:pPr>
              <w:spacing w:before="60" w:after="60"/>
              <w:jc w:val="center"/>
              <w:rPr>
                <w:lang w:val="nl-NL"/>
              </w:rPr>
            </w:pPr>
          </w:p>
        </w:tc>
        <w:tc>
          <w:tcPr>
            <w:tcW w:w="708" w:type="dxa"/>
          </w:tcPr>
          <w:p w14:paraId="01286E48" w14:textId="77777777" w:rsidR="00B45E56" w:rsidRPr="00EA7FCC" w:rsidRDefault="00B45E56" w:rsidP="0000046F">
            <w:pPr>
              <w:spacing w:before="60" w:after="60"/>
              <w:jc w:val="center"/>
              <w:rPr>
                <w:lang w:val="nl-NL"/>
              </w:rPr>
            </w:pPr>
          </w:p>
        </w:tc>
        <w:tc>
          <w:tcPr>
            <w:tcW w:w="710" w:type="dxa"/>
          </w:tcPr>
          <w:p w14:paraId="071B7BCE" w14:textId="77777777" w:rsidR="00B45E56" w:rsidRPr="00EA7FCC" w:rsidRDefault="00B45E56" w:rsidP="0000046F">
            <w:pPr>
              <w:spacing w:before="60" w:after="60"/>
              <w:jc w:val="center"/>
              <w:rPr>
                <w:lang w:val="nl-NL"/>
              </w:rPr>
            </w:pPr>
          </w:p>
        </w:tc>
      </w:tr>
      <w:tr w:rsidR="00B45E56" w:rsidRPr="00EA7FCC" w14:paraId="6F6CB9CA" w14:textId="77777777" w:rsidTr="0000046F">
        <w:tc>
          <w:tcPr>
            <w:tcW w:w="567" w:type="dxa"/>
          </w:tcPr>
          <w:p w14:paraId="129A12A8" w14:textId="77777777" w:rsidR="00B45E56" w:rsidRPr="00EA7FCC" w:rsidRDefault="00B45E56" w:rsidP="0000046F">
            <w:pPr>
              <w:spacing w:before="60" w:after="60"/>
              <w:jc w:val="center"/>
              <w:rPr>
                <w:sz w:val="22"/>
                <w:lang w:val="nl-NL"/>
              </w:rPr>
            </w:pPr>
            <w:r w:rsidRPr="00EA7FCC">
              <w:rPr>
                <w:sz w:val="22"/>
                <w:lang w:val="nl-NL"/>
              </w:rPr>
              <w:t>2</w:t>
            </w:r>
          </w:p>
        </w:tc>
        <w:tc>
          <w:tcPr>
            <w:tcW w:w="2451" w:type="dxa"/>
          </w:tcPr>
          <w:p w14:paraId="3BCA6FFA" w14:textId="77777777" w:rsidR="00B45E56" w:rsidRPr="00EA7FCC" w:rsidRDefault="00B45E56" w:rsidP="0000046F">
            <w:pPr>
              <w:spacing w:before="60" w:after="60"/>
              <w:rPr>
                <w:sz w:val="22"/>
                <w:lang w:val="nl-NL"/>
              </w:rPr>
            </w:pPr>
            <w:r w:rsidRPr="00EA7FCC">
              <w:rPr>
                <w:sz w:val="22"/>
                <w:lang w:val="nl-NL"/>
              </w:rPr>
              <w:t>Nhà xưởng xây dựng mới, cải tạo, thuê</w:t>
            </w:r>
          </w:p>
        </w:tc>
        <w:tc>
          <w:tcPr>
            <w:tcW w:w="1134" w:type="dxa"/>
          </w:tcPr>
          <w:p w14:paraId="6036A575" w14:textId="77777777" w:rsidR="00B45E56" w:rsidRPr="00EA7FCC" w:rsidRDefault="00B45E56" w:rsidP="0000046F">
            <w:pPr>
              <w:spacing w:before="60" w:after="60"/>
              <w:jc w:val="center"/>
              <w:rPr>
                <w:lang w:val="nl-NL"/>
              </w:rPr>
            </w:pPr>
          </w:p>
        </w:tc>
        <w:tc>
          <w:tcPr>
            <w:tcW w:w="862" w:type="dxa"/>
          </w:tcPr>
          <w:p w14:paraId="2B7658F7" w14:textId="77777777" w:rsidR="00B45E56" w:rsidRPr="00EA7FCC" w:rsidRDefault="00B45E56" w:rsidP="0000046F">
            <w:pPr>
              <w:spacing w:before="60" w:after="60"/>
              <w:jc w:val="center"/>
              <w:rPr>
                <w:lang w:val="nl-NL"/>
              </w:rPr>
            </w:pPr>
          </w:p>
        </w:tc>
        <w:tc>
          <w:tcPr>
            <w:tcW w:w="1122" w:type="dxa"/>
          </w:tcPr>
          <w:p w14:paraId="763FBEF0" w14:textId="77777777" w:rsidR="00B45E56" w:rsidRPr="00EA7FCC" w:rsidRDefault="00B45E56" w:rsidP="0000046F">
            <w:pPr>
              <w:spacing w:before="60" w:after="60"/>
              <w:jc w:val="center"/>
              <w:rPr>
                <w:lang w:val="nl-NL"/>
              </w:rPr>
            </w:pPr>
          </w:p>
        </w:tc>
        <w:tc>
          <w:tcPr>
            <w:tcW w:w="850" w:type="dxa"/>
          </w:tcPr>
          <w:p w14:paraId="068CFAC5" w14:textId="77777777" w:rsidR="00B45E56" w:rsidRPr="00EA7FCC" w:rsidRDefault="00B45E56" w:rsidP="0000046F">
            <w:pPr>
              <w:spacing w:before="60" w:after="60"/>
              <w:jc w:val="center"/>
              <w:rPr>
                <w:lang w:val="nl-NL"/>
              </w:rPr>
            </w:pPr>
          </w:p>
        </w:tc>
        <w:tc>
          <w:tcPr>
            <w:tcW w:w="1094" w:type="dxa"/>
          </w:tcPr>
          <w:p w14:paraId="697D1B86" w14:textId="77777777" w:rsidR="00B45E56" w:rsidRPr="00EA7FCC" w:rsidRDefault="00B45E56" w:rsidP="0000046F">
            <w:pPr>
              <w:spacing w:before="60" w:after="60"/>
              <w:jc w:val="center"/>
              <w:rPr>
                <w:lang w:val="nl-NL"/>
              </w:rPr>
            </w:pPr>
          </w:p>
        </w:tc>
        <w:tc>
          <w:tcPr>
            <w:tcW w:w="851" w:type="dxa"/>
          </w:tcPr>
          <w:p w14:paraId="7F95DA36" w14:textId="77777777" w:rsidR="00B45E56" w:rsidRPr="00EA7FCC" w:rsidRDefault="00B45E56" w:rsidP="0000046F">
            <w:pPr>
              <w:spacing w:before="60" w:after="60"/>
              <w:jc w:val="center"/>
              <w:rPr>
                <w:lang w:val="nl-NL"/>
              </w:rPr>
            </w:pPr>
          </w:p>
        </w:tc>
        <w:tc>
          <w:tcPr>
            <w:tcW w:w="1134" w:type="dxa"/>
          </w:tcPr>
          <w:p w14:paraId="32E15775" w14:textId="77777777" w:rsidR="00B45E56" w:rsidRPr="00EA7FCC" w:rsidRDefault="00B45E56" w:rsidP="0000046F">
            <w:pPr>
              <w:spacing w:before="60" w:after="60"/>
              <w:jc w:val="center"/>
              <w:rPr>
                <w:lang w:val="nl-NL"/>
              </w:rPr>
            </w:pPr>
          </w:p>
        </w:tc>
        <w:tc>
          <w:tcPr>
            <w:tcW w:w="708" w:type="dxa"/>
          </w:tcPr>
          <w:p w14:paraId="09E4F781" w14:textId="77777777" w:rsidR="00B45E56" w:rsidRPr="00EA7FCC" w:rsidRDefault="00B45E56" w:rsidP="0000046F">
            <w:pPr>
              <w:spacing w:before="60" w:after="60"/>
              <w:jc w:val="center"/>
              <w:rPr>
                <w:lang w:val="nl-NL"/>
              </w:rPr>
            </w:pPr>
          </w:p>
        </w:tc>
        <w:tc>
          <w:tcPr>
            <w:tcW w:w="1093" w:type="dxa"/>
          </w:tcPr>
          <w:p w14:paraId="2FF7B4BB" w14:textId="77777777" w:rsidR="00B45E56" w:rsidRPr="00EA7FCC" w:rsidRDefault="00B45E56" w:rsidP="0000046F">
            <w:pPr>
              <w:spacing w:before="60" w:after="60"/>
              <w:jc w:val="center"/>
              <w:rPr>
                <w:lang w:val="nl-NL"/>
              </w:rPr>
            </w:pPr>
          </w:p>
        </w:tc>
        <w:tc>
          <w:tcPr>
            <w:tcW w:w="850" w:type="dxa"/>
          </w:tcPr>
          <w:p w14:paraId="4CDD2B7F" w14:textId="77777777" w:rsidR="00B45E56" w:rsidRPr="00EA7FCC" w:rsidRDefault="00B45E56" w:rsidP="0000046F">
            <w:pPr>
              <w:spacing w:before="60" w:after="60"/>
              <w:jc w:val="center"/>
              <w:rPr>
                <w:lang w:val="nl-NL"/>
              </w:rPr>
            </w:pPr>
          </w:p>
        </w:tc>
        <w:tc>
          <w:tcPr>
            <w:tcW w:w="709" w:type="dxa"/>
          </w:tcPr>
          <w:p w14:paraId="5BDA7E80" w14:textId="77777777" w:rsidR="00B45E56" w:rsidRPr="00EA7FCC" w:rsidRDefault="00B45E56" w:rsidP="0000046F">
            <w:pPr>
              <w:spacing w:before="60" w:after="60"/>
              <w:jc w:val="center"/>
              <w:rPr>
                <w:lang w:val="nl-NL"/>
              </w:rPr>
            </w:pPr>
          </w:p>
        </w:tc>
        <w:tc>
          <w:tcPr>
            <w:tcW w:w="708" w:type="dxa"/>
          </w:tcPr>
          <w:p w14:paraId="6833ECC2" w14:textId="77777777" w:rsidR="00B45E56" w:rsidRPr="00EA7FCC" w:rsidRDefault="00B45E56" w:rsidP="0000046F">
            <w:pPr>
              <w:spacing w:before="60" w:after="60"/>
              <w:jc w:val="center"/>
              <w:rPr>
                <w:lang w:val="nl-NL"/>
              </w:rPr>
            </w:pPr>
          </w:p>
        </w:tc>
        <w:tc>
          <w:tcPr>
            <w:tcW w:w="710" w:type="dxa"/>
          </w:tcPr>
          <w:p w14:paraId="2B0EBCC6" w14:textId="77777777" w:rsidR="00B45E56" w:rsidRPr="00EA7FCC" w:rsidRDefault="00B45E56" w:rsidP="0000046F">
            <w:pPr>
              <w:spacing w:before="60" w:after="60"/>
              <w:jc w:val="center"/>
              <w:rPr>
                <w:lang w:val="nl-NL"/>
              </w:rPr>
            </w:pPr>
          </w:p>
        </w:tc>
      </w:tr>
      <w:tr w:rsidR="00B45E56" w:rsidRPr="00EA7FCC" w14:paraId="62881C05" w14:textId="77777777" w:rsidTr="0000046F">
        <w:tc>
          <w:tcPr>
            <w:tcW w:w="567" w:type="dxa"/>
          </w:tcPr>
          <w:p w14:paraId="39206DA0" w14:textId="77777777" w:rsidR="00B45E56" w:rsidRPr="00EA7FCC" w:rsidRDefault="00B45E56" w:rsidP="0000046F">
            <w:pPr>
              <w:spacing w:before="60" w:after="60"/>
              <w:jc w:val="center"/>
              <w:rPr>
                <w:sz w:val="22"/>
                <w:lang w:val="nl-NL"/>
              </w:rPr>
            </w:pPr>
            <w:r w:rsidRPr="00EA7FCC">
              <w:rPr>
                <w:sz w:val="22"/>
                <w:lang w:val="nl-NL"/>
              </w:rPr>
              <w:t>3</w:t>
            </w:r>
          </w:p>
        </w:tc>
        <w:tc>
          <w:tcPr>
            <w:tcW w:w="2451" w:type="dxa"/>
          </w:tcPr>
          <w:p w14:paraId="2C1A54B0" w14:textId="77777777" w:rsidR="00B45E56" w:rsidRPr="00EA7FCC" w:rsidRDefault="00B45E56" w:rsidP="0000046F">
            <w:pPr>
              <w:spacing w:before="60" w:after="60"/>
              <w:rPr>
                <w:sz w:val="22"/>
                <w:lang w:val="nl-NL"/>
              </w:rPr>
            </w:pPr>
            <w:r w:rsidRPr="00EA7FCC">
              <w:rPr>
                <w:sz w:val="22"/>
                <w:lang w:val="nl-NL"/>
              </w:rPr>
              <w:t>Kinh phí hỗ trợ công nghệ</w:t>
            </w:r>
          </w:p>
        </w:tc>
        <w:tc>
          <w:tcPr>
            <w:tcW w:w="1134" w:type="dxa"/>
          </w:tcPr>
          <w:p w14:paraId="092FBB4F" w14:textId="77777777" w:rsidR="00B45E56" w:rsidRPr="00EA7FCC" w:rsidRDefault="00B45E56" w:rsidP="0000046F">
            <w:pPr>
              <w:spacing w:before="60" w:after="60"/>
              <w:jc w:val="center"/>
              <w:rPr>
                <w:lang w:val="nl-NL"/>
              </w:rPr>
            </w:pPr>
          </w:p>
        </w:tc>
        <w:tc>
          <w:tcPr>
            <w:tcW w:w="862" w:type="dxa"/>
          </w:tcPr>
          <w:p w14:paraId="0731713D" w14:textId="77777777" w:rsidR="00B45E56" w:rsidRPr="00EA7FCC" w:rsidRDefault="00B45E56" w:rsidP="0000046F">
            <w:pPr>
              <w:spacing w:before="60" w:after="60"/>
              <w:jc w:val="center"/>
              <w:rPr>
                <w:lang w:val="nl-NL"/>
              </w:rPr>
            </w:pPr>
          </w:p>
        </w:tc>
        <w:tc>
          <w:tcPr>
            <w:tcW w:w="1122" w:type="dxa"/>
          </w:tcPr>
          <w:p w14:paraId="0ED1D2BB" w14:textId="77777777" w:rsidR="00B45E56" w:rsidRPr="00EA7FCC" w:rsidRDefault="00B45E56" w:rsidP="0000046F">
            <w:pPr>
              <w:spacing w:before="60" w:after="60"/>
              <w:jc w:val="center"/>
              <w:rPr>
                <w:lang w:val="nl-NL"/>
              </w:rPr>
            </w:pPr>
          </w:p>
        </w:tc>
        <w:tc>
          <w:tcPr>
            <w:tcW w:w="850" w:type="dxa"/>
          </w:tcPr>
          <w:p w14:paraId="228E11CC" w14:textId="77777777" w:rsidR="00B45E56" w:rsidRPr="00EA7FCC" w:rsidRDefault="00B45E56" w:rsidP="0000046F">
            <w:pPr>
              <w:spacing w:before="60" w:after="60"/>
              <w:jc w:val="center"/>
              <w:rPr>
                <w:lang w:val="nl-NL"/>
              </w:rPr>
            </w:pPr>
          </w:p>
        </w:tc>
        <w:tc>
          <w:tcPr>
            <w:tcW w:w="1094" w:type="dxa"/>
          </w:tcPr>
          <w:p w14:paraId="3F4D8BFC" w14:textId="77777777" w:rsidR="00B45E56" w:rsidRPr="00EA7FCC" w:rsidRDefault="00B45E56" w:rsidP="0000046F">
            <w:pPr>
              <w:spacing w:before="60" w:after="60"/>
              <w:jc w:val="center"/>
              <w:rPr>
                <w:lang w:val="nl-NL"/>
              </w:rPr>
            </w:pPr>
          </w:p>
        </w:tc>
        <w:tc>
          <w:tcPr>
            <w:tcW w:w="851" w:type="dxa"/>
          </w:tcPr>
          <w:p w14:paraId="1D002A53" w14:textId="77777777" w:rsidR="00B45E56" w:rsidRPr="00EA7FCC" w:rsidRDefault="00B45E56" w:rsidP="0000046F">
            <w:pPr>
              <w:spacing w:before="60" w:after="60"/>
              <w:jc w:val="center"/>
              <w:rPr>
                <w:lang w:val="nl-NL"/>
              </w:rPr>
            </w:pPr>
          </w:p>
        </w:tc>
        <w:tc>
          <w:tcPr>
            <w:tcW w:w="1134" w:type="dxa"/>
          </w:tcPr>
          <w:p w14:paraId="2A647B95" w14:textId="77777777" w:rsidR="00B45E56" w:rsidRPr="00EA7FCC" w:rsidRDefault="00B45E56" w:rsidP="0000046F">
            <w:pPr>
              <w:spacing w:before="60" w:after="60"/>
              <w:jc w:val="center"/>
              <w:rPr>
                <w:lang w:val="nl-NL"/>
              </w:rPr>
            </w:pPr>
          </w:p>
        </w:tc>
        <w:tc>
          <w:tcPr>
            <w:tcW w:w="708" w:type="dxa"/>
          </w:tcPr>
          <w:p w14:paraId="6BE5DD44" w14:textId="77777777" w:rsidR="00B45E56" w:rsidRPr="00EA7FCC" w:rsidRDefault="00B45E56" w:rsidP="0000046F">
            <w:pPr>
              <w:spacing w:before="60" w:after="60"/>
              <w:jc w:val="center"/>
              <w:rPr>
                <w:lang w:val="nl-NL"/>
              </w:rPr>
            </w:pPr>
          </w:p>
        </w:tc>
        <w:tc>
          <w:tcPr>
            <w:tcW w:w="1093" w:type="dxa"/>
          </w:tcPr>
          <w:p w14:paraId="6C66673F" w14:textId="77777777" w:rsidR="00B45E56" w:rsidRPr="00EA7FCC" w:rsidRDefault="00B45E56" w:rsidP="0000046F">
            <w:pPr>
              <w:spacing w:before="60" w:after="60"/>
              <w:jc w:val="center"/>
              <w:rPr>
                <w:lang w:val="nl-NL"/>
              </w:rPr>
            </w:pPr>
          </w:p>
        </w:tc>
        <w:tc>
          <w:tcPr>
            <w:tcW w:w="850" w:type="dxa"/>
          </w:tcPr>
          <w:p w14:paraId="2F93CB4E" w14:textId="77777777" w:rsidR="00B45E56" w:rsidRPr="00EA7FCC" w:rsidRDefault="00B45E56" w:rsidP="0000046F">
            <w:pPr>
              <w:spacing w:before="60" w:after="60"/>
              <w:jc w:val="center"/>
              <w:rPr>
                <w:lang w:val="nl-NL"/>
              </w:rPr>
            </w:pPr>
          </w:p>
        </w:tc>
        <w:tc>
          <w:tcPr>
            <w:tcW w:w="709" w:type="dxa"/>
          </w:tcPr>
          <w:p w14:paraId="53EB4D12" w14:textId="77777777" w:rsidR="00B45E56" w:rsidRPr="00EA7FCC" w:rsidRDefault="00B45E56" w:rsidP="0000046F">
            <w:pPr>
              <w:spacing w:before="60" w:after="60"/>
              <w:jc w:val="center"/>
              <w:rPr>
                <w:lang w:val="nl-NL"/>
              </w:rPr>
            </w:pPr>
          </w:p>
        </w:tc>
        <w:tc>
          <w:tcPr>
            <w:tcW w:w="708" w:type="dxa"/>
          </w:tcPr>
          <w:p w14:paraId="04F88E4C" w14:textId="77777777" w:rsidR="00B45E56" w:rsidRPr="00EA7FCC" w:rsidRDefault="00B45E56" w:rsidP="0000046F">
            <w:pPr>
              <w:spacing w:before="60" w:after="60"/>
              <w:jc w:val="center"/>
              <w:rPr>
                <w:lang w:val="nl-NL"/>
              </w:rPr>
            </w:pPr>
          </w:p>
        </w:tc>
        <w:tc>
          <w:tcPr>
            <w:tcW w:w="710" w:type="dxa"/>
          </w:tcPr>
          <w:p w14:paraId="4E77BC85" w14:textId="77777777" w:rsidR="00B45E56" w:rsidRPr="00EA7FCC" w:rsidRDefault="00B45E56" w:rsidP="0000046F">
            <w:pPr>
              <w:spacing w:before="60" w:after="60"/>
              <w:jc w:val="center"/>
              <w:rPr>
                <w:lang w:val="nl-NL"/>
              </w:rPr>
            </w:pPr>
          </w:p>
        </w:tc>
      </w:tr>
      <w:tr w:rsidR="00B45E56" w:rsidRPr="00EA7FCC" w14:paraId="301EB5CD" w14:textId="77777777" w:rsidTr="0000046F">
        <w:tc>
          <w:tcPr>
            <w:tcW w:w="567" w:type="dxa"/>
          </w:tcPr>
          <w:p w14:paraId="1AA7E6A0" w14:textId="77777777" w:rsidR="00B45E56" w:rsidRPr="00EA7FCC" w:rsidRDefault="00B45E56" w:rsidP="0000046F">
            <w:pPr>
              <w:spacing w:before="60" w:after="60"/>
              <w:jc w:val="center"/>
              <w:rPr>
                <w:i/>
                <w:iCs/>
                <w:sz w:val="22"/>
                <w:lang w:val="nl-NL"/>
              </w:rPr>
            </w:pPr>
            <w:r w:rsidRPr="00EA7FCC">
              <w:rPr>
                <w:i/>
                <w:iCs/>
                <w:sz w:val="22"/>
                <w:lang w:val="nl-NL"/>
              </w:rPr>
              <w:t>a</w:t>
            </w:r>
          </w:p>
        </w:tc>
        <w:tc>
          <w:tcPr>
            <w:tcW w:w="2451" w:type="dxa"/>
          </w:tcPr>
          <w:p w14:paraId="364756CD" w14:textId="77777777" w:rsidR="00B45E56" w:rsidRPr="00EA7FCC" w:rsidRDefault="00B45E56" w:rsidP="0000046F">
            <w:pPr>
              <w:spacing w:before="60" w:after="60"/>
              <w:rPr>
                <w:i/>
                <w:iCs/>
                <w:sz w:val="22"/>
                <w:lang w:val="nl-NL"/>
              </w:rPr>
            </w:pPr>
            <w:r w:rsidRPr="00EA7FCC">
              <w:rPr>
                <w:i/>
                <w:iCs/>
                <w:sz w:val="22"/>
                <w:lang w:val="nl-NL"/>
              </w:rPr>
              <w:t>Chi phí công lao động trực tiếp</w:t>
            </w:r>
          </w:p>
        </w:tc>
        <w:tc>
          <w:tcPr>
            <w:tcW w:w="1134" w:type="dxa"/>
          </w:tcPr>
          <w:p w14:paraId="69D9C5AB" w14:textId="77777777" w:rsidR="00B45E56" w:rsidRPr="00EA7FCC" w:rsidRDefault="00B45E56" w:rsidP="0000046F">
            <w:pPr>
              <w:spacing w:before="60" w:after="60"/>
              <w:jc w:val="center"/>
              <w:rPr>
                <w:lang w:val="nl-NL"/>
              </w:rPr>
            </w:pPr>
          </w:p>
        </w:tc>
        <w:tc>
          <w:tcPr>
            <w:tcW w:w="862" w:type="dxa"/>
          </w:tcPr>
          <w:p w14:paraId="62813119" w14:textId="77777777" w:rsidR="00B45E56" w:rsidRPr="00EA7FCC" w:rsidRDefault="00B45E56" w:rsidP="0000046F">
            <w:pPr>
              <w:spacing w:before="60" w:after="60"/>
              <w:jc w:val="center"/>
              <w:rPr>
                <w:lang w:val="nl-NL"/>
              </w:rPr>
            </w:pPr>
          </w:p>
        </w:tc>
        <w:tc>
          <w:tcPr>
            <w:tcW w:w="1122" w:type="dxa"/>
          </w:tcPr>
          <w:p w14:paraId="11456F37" w14:textId="77777777" w:rsidR="00B45E56" w:rsidRPr="00EA7FCC" w:rsidRDefault="00B45E56" w:rsidP="0000046F">
            <w:pPr>
              <w:spacing w:before="60" w:after="60"/>
              <w:jc w:val="center"/>
              <w:rPr>
                <w:lang w:val="nl-NL"/>
              </w:rPr>
            </w:pPr>
          </w:p>
        </w:tc>
        <w:tc>
          <w:tcPr>
            <w:tcW w:w="850" w:type="dxa"/>
          </w:tcPr>
          <w:p w14:paraId="2FC8505F" w14:textId="77777777" w:rsidR="00B45E56" w:rsidRPr="00EA7FCC" w:rsidRDefault="00B45E56" w:rsidP="0000046F">
            <w:pPr>
              <w:spacing w:before="60" w:after="60"/>
              <w:jc w:val="center"/>
              <w:rPr>
                <w:lang w:val="nl-NL"/>
              </w:rPr>
            </w:pPr>
          </w:p>
        </w:tc>
        <w:tc>
          <w:tcPr>
            <w:tcW w:w="1094" w:type="dxa"/>
          </w:tcPr>
          <w:p w14:paraId="32C0199D" w14:textId="77777777" w:rsidR="00B45E56" w:rsidRPr="00EA7FCC" w:rsidRDefault="00B45E56" w:rsidP="0000046F">
            <w:pPr>
              <w:spacing w:before="60" w:after="60"/>
              <w:jc w:val="center"/>
              <w:rPr>
                <w:lang w:val="nl-NL"/>
              </w:rPr>
            </w:pPr>
          </w:p>
        </w:tc>
        <w:tc>
          <w:tcPr>
            <w:tcW w:w="851" w:type="dxa"/>
          </w:tcPr>
          <w:p w14:paraId="0EA3725B" w14:textId="77777777" w:rsidR="00B45E56" w:rsidRPr="00EA7FCC" w:rsidRDefault="00B45E56" w:rsidP="0000046F">
            <w:pPr>
              <w:spacing w:before="60" w:after="60"/>
              <w:jc w:val="center"/>
              <w:rPr>
                <w:lang w:val="nl-NL"/>
              </w:rPr>
            </w:pPr>
          </w:p>
        </w:tc>
        <w:tc>
          <w:tcPr>
            <w:tcW w:w="1134" w:type="dxa"/>
          </w:tcPr>
          <w:p w14:paraId="2F66CA20" w14:textId="77777777" w:rsidR="00B45E56" w:rsidRPr="00EA7FCC" w:rsidRDefault="00B45E56" w:rsidP="0000046F">
            <w:pPr>
              <w:spacing w:before="60" w:after="60"/>
              <w:jc w:val="center"/>
              <w:rPr>
                <w:lang w:val="nl-NL"/>
              </w:rPr>
            </w:pPr>
          </w:p>
        </w:tc>
        <w:tc>
          <w:tcPr>
            <w:tcW w:w="708" w:type="dxa"/>
          </w:tcPr>
          <w:p w14:paraId="156508E4" w14:textId="77777777" w:rsidR="00B45E56" w:rsidRPr="00EA7FCC" w:rsidRDefault="00B45E56" w:rsidP="0000046F">
            <w:pPr>
              <w:spacing w:before="60" w:after="60"/>
              <w:jc w:val="center"/>
              <w:rPr>
                <w:lang w:val="nl-NL"/>
              </w:rPr>
            </w:pPr>
          </w:p>
        </w:tc>
        <w:tc>
          <w:tcPr>
            <w:tcW w:w="1093" w:type="dxa"/>
          </w:tcPr>
          <w:p w14:paraId="6012CF72" w14:textId="77777777" w:rsidR="00B45E56" w:rsidRPr="00EA7FCC" w:rsidRDefault="00B45E56" w:rsidP="0000046F">
            <w:pPr>
              <w:spacing w:before="60" w:after="60"/>
              <w:jc w:val="center"/>
              <w:rPr>
                <w:lang w:val="nl-NL"/>
              </w:rPr>
            </w:pPr>
          </w:p>
        </w:tc>
        <w:tc>
          <w:tcPr>
            <w:tcW w:w="850" w:type="dxa"/>
          </w:tcPr>
          <w:p w14:paraId="4CAD203B" w14:textId="77777777" w:rsidR="00B45E56" w:rsidRPr="00EA7FCC" w:rsidRDefault="00B45E56" w:rsidP="0000046F">
            <w:pPr>
              <w:spacing w:before="60" w:after="60"/>
              <w:jc w:val="center"/>
              <w:rPr>
                <w:lang w:val="nl-NL"/>
              </w:rPr>
            </w:pPr>
          </w:p>
        </w:tc>
        <w:tc>
          <w:tcPr>
            <w:tcW w:w="709" w:type="dxa"/>
          </w:tcPr>
          <w:p w14:paraId="28BA4CC7" w14:textId="77777777" w:rsidR="00B45E56" w:rsidRPr="00EA7FCC" w:rsidRDefault="00B45E56" w:rsidP="0000046F">
            <w:pPr>
              <w:spacing w:before="60" w:after="60"/>
              <w:jc w:val="center"/>
              <w:rPr>
                <w:lang w:val="nl-NL"/>
              </w:rPr>
            </w:pPr>
          </w:p>
        </w:tc>
        <w:tc>
          <w:tcPr>
            <w:tcW w:w="708" w:type="dxa"/>
          </w:tcPr>
          <w:p w14:paraId="0E2043DD" w14:textId="77777777" w:rsidR="00B45E56" w:rsidRPr="00EA7FCC" w:rsidRDefault="00B45E56" w:rsidP="0000046F">
            <w:pPr>
              <w:spacing w:before="60" w:after="60"/>
              <w:jc w:val="center"/>
              <w:rPr>
                <w:lang w:val="nl-NL"/>
              </w:rPr>
            </w:pPr>
          </w:p>
        </w:tc>
        <w:tc>
          <w:tcPr>
            <w:tcW w:w="710" w:type="dxa"/>
          </w:tcPr>
          <w:p w14:paraId="06D83966" w14:textId="77777777" w:rsidR="00B45E56" w:rsidRPr="00EA7FCC" w:rsidRDefault="00B45E56" w:rsidP="0000046F">
            <w:pPr>
              <w:spacing w:before="60" w:after="60"/>
              <w:jc w:val="center"/>
              <w:rPr>
                <w:lang w:val="nl-NL"/>
              </w:rPr>
            </w:pPr>
          </w:p>
        </w:tc>
      </w:tr>
      <w:tr w:rsidR="00B45E56" w:rsidRPr="00EA7FCC" w14:paraId="46546312" w14:textId="77777777" w:rsidTr="0000046F">
        <w:tc>
          <w:tcPr>
            <w:tcW w:w="567" w:type="dxa"/>
          </w:tcPr>
          <w:p w14:paraId="253158B5" w14:textId="77777777" w:rsidR="00B45E56" w:rsidRPr="00EA7FCC" w:rsidRDefault="00B45E56" w:rsidP="0000046F">
            <w:pPr>
              <w:spacing w:before="60" w:after="60"/>
              <w:jc w:val="center"/>
              <w:rPr>
                <w:i/>
                <w:iCs/>
                <w:sz w:val="22"/>
                <w:lang w:val="nl-NL"/>
              </w:rPr>
            </w:pPr>
            <w:r w:rsidRPr="00EA7FCC">
              <w:rPr>
                <w:i/>
                <w:iCs/>
                <w:sz w:val="22"/>
                <w:lang w:val="nl-NL"/>
              </w:rPr>
              <w:t>b</w:t>
            </w:r>
          </w:p>
        </w:tc>
        <w:tc>
          <w:tcPr>
            <w:tcW w:w="2451" w:type="dxa"/>
          </w:tcPr>
          <w:p w14:paraId="7124EC6C" w14:textId="77777777" w:rsidR="00B45E56" w:rsidRPr="00EA7FCC" w:rsidRDefault="00B45E56" w:rsidP="0000046F">
            <w:pPr>
              <w:spacing w:before="60" w:after="60"/>
              <w:rPr>
                <w:i/>
                <w:iCs/>
                <w:sz w:val="22"/>
                <w:lang w:val="nl-NL"/>
              </w:rPr>
            </w:pPr>
            <w:r w:rsidRPr="00EA7FCC">
              <w:rPr>
                <w:i/>
                <w:iCs/>
                <w:sz w:val="22"/>
                <w:lang w:val="nl-NL"/>
              </w:rPr>
              <w:t>Thuê chuyên gia trong nước, nước ngoài</w:t>
            </w:r>
          </w:p>
        </w:tc>
        <w:tc>
          <w:tcPr>
            <w:tcW w:w="1134" w:type="dxa"/>
          </w:tcPr>
          <w:p w14:paraId="308ECED1" w14:textId="77777777" w:rsidR="00B45E56" w:rsidRPr="00EA7FCC" w:rsidRDefault="00B45E56" w:rsidP="0000046F">
            <w:pPr>
              <w:spacing w:before="60" w:after="60"/>
              <w:jc w:val="center"/>
              <w:rPr>
                <w:lang w:val="nl-NL"/>
              </w:rPr>
            </w:pPr>
          </w:p>
        </w:tc>
        <w:tc>
          <w:tcPr>
            <w:tcW w:w="862" w:type="dxa"/>
          </w:tcPr>
          <w:p w14:paraId="71A0EAD6" w14:textId="77777777" w:rsidR="00B45E56" w:rsidRPr="00EA7FCC" w:rsidRDefault="00B45E56" w:rsidP="0000046F">
            <w:pPr>
              <w:spacing w:before="60" w:after="60"/>
              <w:jc w:val="center"/>
              <w:rPr>
                <w:lang w:val="nl-NL"/>
              </w:rPr>
            </w:pPr>
          </w:p>
        </w:tc>
        <w:tc>
          <w:tcPr>
            <w:tcW w:w="1122" w:type="dxa"/>
          </w:tcPr>
          <w:p w14:paraId="455DF573" w14:textId="77777777" w:rsidR="00B45E56" w:rsidRPr="00EA7FCC" w:rsidRDefault="00B45E56" w:rsidP="0000046F">
            <w:pPr>
              <w:spacing w:before="60" w:after="60"/>
              <w:jc w:val="center"/>
              <w:rPr>
                <w:lang w:val="nl-NL"/>
              </w:rPr>
            </w:pPr>
          </w:p>
        </w:tc>
        <w:tc>
          <w:tcPr>
            <w:tcW w:w="850" w:type="dxa"/>
          </w:tcPr>
          <w:p w14:paraId="409E1139" w14:textId="77777777" w:rsidR="00B45E56" w:rsidRPr="00EA7FCC" w:rsidRDefault="00B45E56" w:rsidP="0000046F">
            <w:pPr>
              <w:spacing w:before="60" w:after="60"/>
              <w:jc w:val="center"/>
              <w:rPr>
                <w:lang w:val="nl-NL"/>
              </w:rPr>
            </w:pPr>
          </w:p>
        </w:tc>
        <w:tc>
          <w:tcPr>
            <w:tcW w:w="1094" w:type="dxa"/>
          </w:tcPr>
          <w:p w14:paraId="0B078663" w14:textId="77777777" w:rsidR="00B45E56" w:rsidRPr="00EA7FCC" w:rsidRDefault="00B45E56" w:rsidP="0000046F">
            <w:pPr>
              <w:spacing w:before="60" w:after="60"/>
              <w:jc w:val="center"/>
              <w:rPr>
                <w:lang w:val="nl-NL"/>
              </w:rPr>
            </w:pPr>
          </w:p>
        </w:tc>
        <w:tc>
          <w:tcPr>
            <w:tcW w:w="851" w:type="dxa"/>
          </w:tcPr>
          <w:p w14:paraId="3ABB2CCD" w14:textId="77777777" w:rsidR="00B45E56" w:rsidRPr="00EA7FCC" w:rsidRDefault="00B45E56" w:rsidP="0000046F">
            <w:pPr>
              <w:spacing w:before="60" w:after="60"/>
              <w:jc w:val="center"/>
              <w:rPr>
                <w:lang w:val="nl-NL"/>
              </w:rPr>
            </w:pPr>
          </w:p>
        </w:tc>
        <w:tc>
          <w:tcPr>
            <w:tcW w:w="1134" w:type="dxa"/>
          </w:tcPr>
          <w:p w14:paraId="39B28E16" w14:textId="77777777" w:rsidR="00B45E56" w:rsidRPr="00EA7FCC" w:rsidRDefault="00B45E56" w:rsidP="0000046F">
            <w:pPr>
              <w:spacing w:before="60" w:after="60"/>
              <w:jc w:val="center"/>
              <w:rPr>
                <w:lang w:val="nl-NL"/>
              </w:rPr>
            </w:pPr>
          </w:p>
        </w:tc>
        <w:tc>
          <w:tcPr>
            <w:tcW w:w="708" w:type="dxa"/>
          </w:tcPr>
          <w:p w14:paraId="1201C520" w14:textId="77777777" w:rsidR="00B45E56" w:rsidRPr="00EA7FCC" w:rsidRDefault="00B45E56" w:rsidP="0000046F">
            <w:pPr>
              <w:spacing w:before="60" w:after="60"/>
              <w:jc w:val="center"/>
              <w:rPr>
                <w:lang w:val="nl-NL"/>
              </w:rPr>
            </w:pPr>
          </w:p>
        </w:tc>
        <w:tc>
          <w:tcPr>
            <w:tcW w:w="1093" w:type="dxa"/>
          </w:tcPr>
          <w:p w14:paraId="68F41C03" w14:textId="77777777" w:rsidR="00B45E56" w:rsidRPr="00EA7FCC" w:rsidRDefault="00B45E56" w:rsidP="0000046F">
            <w:pPr>
              <w:spacing w:before="60" w:after="60"/>
              <w:jc w:val="center"/>
              <w:rPr>
                <w:lang w:val="nl-NL"/>
              </w:rPr>
            </w:pPr>
          </w:p>
        </w:tc>
        <w:tc>
          <w:tcPr>
            <w:tcW w:w="850" w:type="dxa"/>
          </w:tcPr>
          <w:p w14:paraId="77E3928D" w14:textId="77777777" w:rsidR="00B45E56" w:rsidRPr="00EA7FCC" w:rsidRDefault="00B45E56" w:rsidP="0000046F">
            <w:pPr>
              <w:spacing w:before="60" w:after="60"/>
              <w:jc w:val="center"/>
              <w:rPr>
                <w:lang w:val="nl-NL"/>
              </w:rPr>
            </w:pPr>
          </w:p>
        </w:tc>
        <w:tc>
          <w:tcPr>
            <w:tcW w:w="709" w:type="dxa"/>
          </w:tcPr>
          <w:p w14:paraId="707A27E7" w14:textId="77777777" w:rsidR="00B45E56" w:rsidRPr="00EA7FCC" w:rsidRDefault="00B45E56" w:rsidP="0000046F">
            <w:pPr>
              <w:spacing w:before="60" w:after="60"/>
              <w:jc w:val="center"/>
              <w:rPr>
                <w:lang w:val="nl-NL"/>
              </w:rPr>
            </w:pPr>
          </w:p>
        </w:tc>
        <w:tc>
          <w:tcPr>
            <w:tcW w:w="708" w:type="dxa"/>
          </w:tcPr>
          <w:p w14:paraId="1959AC5A" w14:textId="77777777" w:rsidR="00B45E56" w:rsidRPr="00EA7FCC" w:rsidRDefault="00B45E56" w:rsidP="0000046F">
            <w:pPr>
              <w:spacing w:before="60" w:after="60"/>
              <w:jc w:val="center"/>
              <w:rPr>
                <w:lang w:val="nl-NL"/>
              </w:rPr>
            </w:pPr>
          </w:p>
        </w:tc>
        <w:tc>
          <w:tcPr>
            <w:tcW w:w="710" w:type="dxa"/>
          </w:tcPr>
          <w:p w14:paraId="2035ADAC" w14:textId="77777777" w:rsidR="00B45E56" w:rsidRPr="00EA7FCC" w:rsidRDefault="00B45E56" w:rsidP="0000046F">
            <w:pPr>
              <w:spacing w:before="60" w:after="60"/>
              <w:jc w:val="center"/>
              <w:rPr>
                <w:lang w:val="nl-NL"/>
              </w:rPr>
            </w:pPr>
          </w:p>
        </w:tc>
      </w:tr>
      <w:tr w:rsidR="00B45E56" w:rsidRPr="00EA7FCC" w14:paraId="6471CA70" w14:textId="77777777" w:rsidTr="0000046F">
        <w:tc>
          <w:tcPr>
            <w:tcW w:w="567" w:type="dxa"/>
          </w:tcPr>
          <w:p w14:paraId="2E697D3C" w14:textId="77777777" w:rsidR="00B45E56" w:rsidRPr="00EA7FCC" w:rsidRDefault="00B45E56" w:rsidP="0000046F">
            <w:pPr>
              <w:spacing w:before="60" w:after="60"/>
              <w:jc w:val="center"/>
              <w:rPr>
                <w:sz w:val="22"/>
                <w:szCs w:val="22"/>
                <w:lang w:val="nl-NL"/>
              </w:rPr>
            </w:pPr>
            <w:r w:rsidRPr="00EA7FCC">
              <w:rPr>
                <w:sz w:val="22"/>
                <w:szCs w:val="22"/>
                <w:lang w:val="nl-NL"/>
              </w:rPr>
              <w:t>4</w:t>
            </w:r>
          </w:p>
        </w:tc>
        <w:tc>
          <w:tcPr>
            <w:tcW w:w="2451" w:type="dxa"/>
          </w:tcPr>
          <w:p w14:paraId="1FF63C84" w14:textId="77777777" w:rsidR="00B45E56" w:rsidRPr="00EA7FCC" w:rsidRDefault="00B45E56" w:rsidP="0000046F">
            <w:pPr>
              <w:spacing w:before="60" w:after="60"/>
              <w:rPr>
                <w:sz w:val="22"/>
                <w:lang w:val="nl-NL"/>
              </w:rPr>
            </w:pPr>
            <w:r w:rsidRPr="00EA7FCC">
              <w:rPr>
                <w:sz w:val="22"/>
                <w:lang w:val="nl-NL"/>
              </w:rPr>
              <w:t>Chi phí đào tạo công nghệ</w:t>
            </w:r>
          </w:p>
        </w:tc>
        <w:tc>
          <w:tcPr>
            <w:tcW w:w="1134" w:type="dxa"/>
          </w:tcPr>
          <w:p w14:paraId="447C6600" w14:textId="77777777" w:rsidR="00B45E56" w:rsidRPr="00EA7FCC" w:rsidRDefault="00B45E56" w:rsidP="0000046F">
            <w:pPr>
              <w:spacing w:before="60" w:after="60"/>
              <w:jc w:val="center"/>
              <w:rPr>
                <w:lang w:val="nl-NL"/>
              </w:rPr>
            </w:pPr>
          </w:p>
        </w:tc>
        <w:tc>
          <w:tcPr>
            <w:tcW w:w="862" w:type="dxa"/>
          </w:tcPr>
          <w:p w14:paraId="7361E3DD" w14:textId="77777777" w:rsidR="00B45E56" w:rsidRPr="00EA7FCC" w:rsidRDefault="00B45E56" w:rsidP="0000046F">
            <w:pPr>
              <w:spacing w:before="60" w:after="60"/>
              <w:jc w:val="center"/>
              <w:rPr>
                <w:lang w:val="nl-NL"/>
              </w:rPr>
            </w:pPr>
          </w:p>
        </w:tc>
        <w:tc>
          <w:tcPr>
            <w:tcW w:w="1122" w:type="dxa"/>
          </w:tcPr>
          <w:p w14:paraId="0D6F9BA3" w14:textId="77777777" w:rsidR="00B45E56" w:rsidRPr="00EA7FCC" w:rsidRDefault="00B45E56" w:rsidP="0000046F">
            <w:pPr>
              <w:spacing w:before="60" w:after="60"/>
              <w:jc w:val="center"/>
              <w:rPr>
                <w:lang w:val="nl-NL"/>
              </w:rPr>
            </w:pPr>
          </w:p>
        </w:tc>
        <w:tc>
          <w:tcPr>
            <w:tcW w:w="850" w:type="dxa"/>
          </w:tcPr>
          <w:p w14:paraId="0DB2638E" w14:textId="77777777" w:rsidR="00B45E56" w:rsidRPr="00EA7FCC" w:rsidRDefault="00B45E56" w:rsidP="0000046F">
            <w:pPr>
              <w:spacing w:before="60" w:after="60"/>
              <w:jc w:val="center"/>
              <w:rPr>
                <w:lang w:val="nl-NL"/>
              </w:rPr>
            </w:pPr>
          </w:p>
        </w:tc>
        <w:tc>
          <w:tcPr>
            <w:tcW w:w="1094" w:type="dxa"/>
          </w:tcPr>
          <w:p w14:paraId="0FA1FFED" w14:textId="77777777" w:rsidR="00B45E56" w:rsidRPr="00EA7FCC" w:rsidRDefault="00B45E56" w:rsidP="0000046F">
            <w:pPr>
              <w:spacing w:before="60" w:after="60"/>
              <w:jc w:val="center"/>
              <w:rPr>
                <w:lang w:val="nl-NL"/>
              </w:rPr>
            </w:pPr>
          </w:p>
        </w:tc>
        <w:tc>
          <w:tcPr>
            <w:tcW w:w="851" w:type="dxa"/>
          </w:tcPr>
          <w:p w14:paraId="54E3E98F" w14:textId="77777777" w:rsidR="00B45E56" w:rsidRPr="00EA7FCC" w:rsidRDefault="00B45E56" w:rsidP="0000046F">
            <w:pPr>
              <w:spacing w:before="60" w:after="60"/>
              <w:jc w:val="center"/>
              <w:rPr>
                <w:lang w:val="nl-NL"/>
              </w:rPr>
            </w:pPr>
          </w:p>
        </w:tc>
        <w:tc>
          <w:tcPr>
            <w:tcW w:w="1134" w:type="dxa"/>
          </w:tcPr>
          <w:p w14:paraId="4683F135" w14:textId="77777777" w:rsidR="00B45E56" w:rsidRPr="00EA7FCC" w:rsidRDefault="00B45E56" w:rsidP="0000046F">
            <w:pPr>
              <w:spacing w:before="60" w:after="60"/>
              <w:jc w:val="center"/>
              <w:rPr>
                <w:lang w:val="nl-NL"/>
              </w:rPr>
            </w:pPr>
          </w:p>
        </w:tc>
        <w:tc>
          <w:tcPr>
            <w:tcW w:w="708" w:type="dxa"/>
          </w:tcPr>
          <w:p w14:paraId="4EC96B6D" w14:textId="77777777" w:rsidR="00B45E56" w:rsidRPr="00EA7FCC" w:rsidRDefault="00B45E56" w:rsidP="0000046F">
            <w:pPr>
              <w:spacing w:before="60" w:after="60"/>
              <w:jc w:val="center"/>
              <w:rPr>
                <w:lang w:val="nl-NL"/>
              </w:rPr>
            </w:pPr>
          </w:p>
        </w:tc>
        <w:tc>
          <w:tcPr>
            <w:tcW w:w="1093" w:type="dxa"/>
          </w:tcPr>
          <w:p w14:paraId="202B0107" w14:textId="77777777" w:rsidR="00B45E56" w:rsidRPr="00EA7FCC" w:rsidRDefault="00B45E56" w:rsidP="0000046F">
            <w:pPr>
              <w:spacing w:before="60" w:after="60"/>
              <w:jc w:val="center"/>
              <w:rPr>
                <w:lang w:val="nl-NL"/>
              </w:rPr>
            </w:pPr>
          </w:p>
        </w:tc>
        <w:tc>
          <w:tcPr>
            <w:tcW w:w="850" w:type="dxa"/>
          </w:tcPr>
          <w:p w14:paraId="2CD32783" w14:textId="77777777" w:rsidR="00B45E56" w:rsidRPr="00EA7FCC" w:rsidRDefault="00B45E56" w:rsidP="0000046F">
            <w:pPr>
              <w:spacing w:before="60" w:after="60"/>
              <w:jc w:val="center"/>
              <w:rPr>
                <w:lang w:val="nl-NL"/>
              </w:rPr>
            </w:pPr>
          </w:p>
        </w:tc>
        <w:tc>
          <w:tcPr>
            <w:tcW w:w="709" w:type="dxa"/>
          </w:tcPr>
          <w:p w14:paraId="3B9F8862" w14:textId="77777777" w:rsidR="00B45E56" w:rsidRPr="00EA7FCC" w:rsidRDefault="00B45E56" w:rsidP="0000046F">
            <w:pPr>
              <w:spacing w:before="60" w:after="60"/>
              <w:jc w:val="center"/>
              <w:rPr>
                <w:lang w:val="nl-NL"/>
              </w:rPr>
            </w:pPr>
          </w:p>
        </w:tc>
        <w:tc>
          <w:tcPr>
            <w:tcW w:w="708" w:type="dxa"/>
          </w:tcPr>
          <w:p w14:paraId="723FEF7D" w14:textId="77777777" w:rsidR="00B45E56" w:rsidRPr="00EA7FCC" w:rsidRDefault="00B45E56" w:rsidP="0000046F">
            <w:pPr>
              <w:spacing w:before="60" w:after="60"/>
              <w:jc w:val="center"/>
              <w:rPr>
                <w:lang w:val="nl-NL"/>
              </w:rPr>
            </w:pPr>
          </w:p>
        </w:tc>
        <w:tc>
          <w:tcPr>
            <w:tcW w:w="710" w:type="dxa"/>
          </w:tcPr>
          <w:p w14:paraId="19D39116" w14:textId="77777777" w:rsidR="00B45E56" w:rsidRPr="00EA7FCC" w:rsidRDefault="00B45E56" w:rsidP="0000046F">
            <w:pPr>
              <w:spacing w:before="60" w:after="60"/>
              <w:jc w:val="center"/>
              <w:rPr>
                <w:lang w:val="nl-NL"/>
              </w:rPr>
            </w:pPr>
          </w:p>
        </w:tc>
      </w:tr>
      <w:tr w:rsidR="00B45E56" w:rsidRPr="00EA7FCC" w14:paraId="2F436FF0" w14:textId="77777777" w:rsidTr="0000046F">
        <w:tc>
          <w:tcPr>
            <w:tcW w:w="567" w:type="dxa"/>
          </w:tcPr>
          <w:p w14:paraId="7C701588" w14:textId="77777777" w:rsidR="00B45E56" w:rsidRPr="00EA7FCC" w:rsidRDefault="00B45E56" w:rsidP="0000046F">
            <w:pPr>
              <w:spacing w:before="60" w:after="60"/>
              <w:jc w:val="center"/>
              <w:rPr>
                <w:sz w:val="22"/>
                <w:szCs w:val="22"/>
                <w:lang w:val="nl-NL"/>
              </w:rPr>
            </w:pPr>
            <w:r w:rsidRPr="00EA7FCC">
              <w:rPr>
                <w:sz w:val="22"/>
                <w:szCs w:val="22"/>
                <w:lang w:val="nl-NL"/>
              </w:rPr>
              <w:t>5</w:t>
            </w:r>
          </w:p>
        </w:tc>
        <w:tc>
          <w:tcPr>
            <w:tcW w:w="2451" w:type="dxa"/>
          </w:tcPr>
          <w:p w14:paraId="72F7035B" w14:textId="77777777" w:rsidR="00B45E56" w:rsidRPr="00EA7FCC" w:rsidRDefault="00B45E56" w:rsidP="0000046F">
            <w:pPr>
              <w:spacing w:before="60" w:after="60"/>
              <w:rPr>
                <w:sz w:val="22"/>
                <w:lang w:val="nl-NL"/>
              </w:rPr>
            </w:pPr>
            <w:r w:rsidRPr="00EA7FCC">
              <w:rPr>
                <w:sz w:val="22"/>
                <w:lang w:val="nl-NL"/>
              </w:rPr>
              <w:t>Chi phí lao động</w:t>
            </w:r>
          </w:p>
        </w:tc>
        <w:tc>
          <w:tcPr>
            <w:tcW w:w="1134" w:type="dxa"/>
          </w:tcPr>
          <w:p w14:paraId="0948AB21" w14:textId="77777777" w:rsidR="00B45E56" w:rsidRPr="00EA7FCC" w:rsidRDefault="00B45E56" w:rsidP="0000046F">
            <w:pPr>
              <w:spacing w:before="60" w:after="60"/>
              <w:jc w:val="center"/>
              <w:rPr>
                <w:lang w:val="nl-NL"/>
              </w:rPr>
            </w:pPr>
          </w:p>
        </w:tc>
        <w:tc>
          <w:tcPr>
            <w:tcW w:w="862" w:type="dxa"/>
          </w:tcPr>
          <w:p w14:paraId="43D9C836" w14:textId="77777777" w:rsidR="00B45E56" w:rsidRPr="00EA7FCC" w:rsidRDefault="00B45E56" w:rsidP="0000046F">
            <w:pPr>
              <w:spacing w:before="60" w:after="60"/>
              <w:jc w:val="center"/>
              <w:rPr>
                <w:lang w:val="nl-NL"/>
              </w:rPr>
            </w:pPr>
          </w:p>
        </w:tc>
        <w:tc>
          <w:tcPr>
            <w:tcW w:w="1122" w:type="dxa"/>
          </w:tcPr>
          <w:p w14:paraId="14E29470" w14:textId="77777777" w:rsidR="00B45E56" w:rsidRPr="00EA7FCC" w:rsidRDefault="00B45E56" w:rsidP="0000046F">
            <w:pPr>
              <w:spacing w:before="60" w:after="60"/>
              <w:jc w:val="center"/>
              <w:rPr>
                <w:lang w:val="nl-NL"/>
              </w:rPr>
            </w:pPr>
          </w:p>
        </w:tc>
        <w:tc>
          <w:tcPr>
            <w:tcW w:w="850" w:type="dxa"/>
          </w:tcPr>
          <w:p w14:paraId="536557D7" w14:textId="77777777" w:rsidR="00B45E56" w:rsidRPr="00EA7FCC" w:rsidRDefault="00B45E56" w:rsidP="0000046F">
            <w:pPr>
              <w:spacing w:before="60" w:after="60"/>
              <w:jc w:val="center"/>
              <w:rPr>
                <w:lang w:val="nl-NL"/>
              </w:rPr>
            </w:pPr>
          </w:p>
        </w:tc>
        <w:tc>
          <w:tcPr>
            <w:tcW w:w="1094" w:type="dxa"/>
          </w:tcPr>
          <w:p w14:paraId="71E7B40F" w14:textId="77777777" w:rsidR="00B45E56" w:rsidRPr="00EA7FCC" w:rsidRDefault="00B45E56" w:rsidP="0000046F">
            <w:pPr>
              <w:spacing w:before="60" w:after="60"/>
              <w:jc w:val="center"/>
              <w:rPr>
                <w:lang w:val="nl-NL"/>
              </w:rPr>
            </w:pPr>
          </w:p>
        </w:tc>
        <w:tc>
          <w:tcPr>
            <w:tcW w:w="851" w:type="dxa"/>
          </w:tcPr>
          <w:p w14:paraId="60F3A54C" w14:textId="77777777" w:rsidR="00B45E56" w:rsidRPr="00EA7FCC" w:rsidRDefault="00B45E56" w:rsidP="0000046F">
            <w:pPr>
              <w:spacing w:before="60" w:after="60"/>
              <w:jc w:val="center"/>
              <w:rPr>
                <w:lang w:val="nl-NL"/>
              </w:rPr>
            </w:pPr>
          </w:p>
        </w:tc>
        <w:tc>
          <w:tcPr>
            <w:tcW w:w="1134" w:type="dxa"/>
          </w:tcPr>
          <w:p w14:paraId="7E194C91" w14:textId="77777777" w:rsidR="00B45E56" w:rsidRPr="00EA7FCC" w:rsidRDefault="00B45E56" w:rsidP="0000046F">
            <w:pPr>
              <w:spacing w:before="60" w:after="60"/>
              <w:jc w:val="center"/>
              <w:rPr>
                <w:lang w:val="nl-NL"/>
              </w:rPr>
            </w:pPr>
          </w:p>
        </w:tc>
        <w:tc>
          <w:tcPr>
            <w:tcW w:w="708" w:type="dxa"/>
          </w:tcPr>
          <w:p w14:paraId="2B9B4F76" w14:textId="77777777" w:rsidR="00B45E56" w:rsidRPr="00EA7FCC" w:rsidRDefault="00B45E56" w:rsidP="0000046F">
            <w:pPr>
              <w:spacing w:before="60" w:after="60"/>
              <w:jc w:val="center"/>
              <w:rPr>
                <w:lang w:val="nl-NL"/>
              </w:rPr>
            </w:pPr>
          </w:p>
        </w:tc>
        <w:tc>
          <w:tcPr>
            <w:tcW w:w="1093" w:type="dxa"/>
          </w:tcPr>
          <w:p w14:paraId="00443438" w14:textId="77777777" w:rsidR="00B45E56" w:rsidRPr="00EA7FCC" w:rsidRDefault="00B45E56" w:rsidP="0000046F">
            <w:pPr>
              <w:spacing w:before="60" w:after="60"/>
              <w:jc w:val="center"/>
              <w:rPr>
                <w:lang w:val="nl-NL"/>
              </w:rPr>
            </w:pPr>
          </w:p>
        </w:tc>
        <w:tc>
          <w:tcPr>
            <w:tcW w:w="850" w:type="dxa"/>
          </w:tcPr>
          <w:p w14:paraId="5393ED5C" w14:textId="77777777" w:rsidR="00B45E56" w:rsidRPr="00EA7FCC" w:rsidRDefault="00B45E56" w:rsidP="0000046F">
            <w:pPr>
              <w:spacing w:before="60" w:after="60"/>
              <w:jc w:val="center"/>
              <w:rPr>
                <w:lang w:val="nl-NL"/>
              </w:rPr>
            </w:pPr>
          </w:p>
        </w:tc>
        <w:tc>
          <w:tcPr>
            <w:tcW w:w="709" w:type="dxa"/>
          </w:tcPr>
          <w:p w14:paraId="6D05B1EB" w14:textId="77777777" w:rsidR="00B45E56" w:rsidRPr="00EA7FCC" w:rsidRDefault="00B45E56" w:rsidP="0000046F">
            <w:pPr>
              <w:spacing w:before="60" w:after="60"/>
              <w:jc w:val="center"/>
              <w:rPr>
                <w:lang w:val="nl-NL"/>
              </w:rPr>
            </w:pPr>
          </w:p>
        </w:tc>
        <w:tc>
          <w:tcPr>
            <w:tcW w:w="708" w:type="dxa"/>
          </w:tcPr>
          <w:p w14:paraId="0E878840" w14:textId="77777777" w:rsidR="00B45E56" w:rsidRPr="00EA7FCC" w:rsidRDefault="00B45E56" w:rsidP="0000046F">
            <w:pPr>
              <w:spacing w:before="60" w:after="60"/>
              <w:jc w:val="center"/>
              <w:rPr>
                <w:lang w:val="nl-NL"/>
              </w:rPr>
            </w:pPr>
          </w:p>
        </w:tc>
        <w:tc>
          <w:tcPr>
            <w:tcW w:w="710" w:type="dxa"/>
          </w:tcPr>
          <w:p w14:paraId="0082A6BE" w14:textId="77777777" w:rsidR="00B45E56" w:rsidRPr="00EA7FCC" w:rsidRDefault="00B45E56" w:rsidP="0000046F">
            <w:pPr>
              <w:spacing w:before="60" w:after="60"/>
              <w:jc w:val="center"/>
              <w:rPr>
                <w:lang w:val="nl-NL"/>
              </w:rPr>
            </w:pPr>
          </w:p>
        </w:tc>
      </w:tr>
      <w:tr w:rsidR="00B45E56" w:rsidRPr="00EA7FCC" w14:paraId="0FA7347B" w14:textId="77777777" w:rsidTr="0000046F">
        <w:trPr>
          <w:trHeight w:val="439"/>
        </w:trPr>
        <w:tc>
          <w:tcPr>
            <w:tcW w:w="567" w:type="dxa"/>
          </w:tcPr>
          <w:p w14:paraId="492A0468" w14:textId="77777777" w:rsidR="00B45E56" w:rsidRPr="00EA7FCC" w:rsidRDefault="00B45E56" w:rsidP="0000046F">
            <w:pPr>
              <w:spacing w:before="60" w:after="60"/>
              <w:jc w:val="center"/>
              <w:rPr>
                <w:sz w:val="22"/>
                <w:szCs w:val="22"/>
                <w:lang w:val="nl-NL"/>
              </w:rPr>
            </w:pPr>
            <w:r w:rsidRPr="00EA7FCC">
              <w:rPr>
                <w:sz w:val="22"/>
                <w:szCs w:val="22"/>
                <w:lang w:val="nl-NL"/>
              </w:rPr>
              <w:t>6</w:t>
            </w:r>
          </w:p>
        </w:tc>
        <w:tc>
          <w:tcPr>
            <w:tcW w:w="2451" w:type="dxa"/>
          </w:tcPr>
          <w:p w14:paraId="6BF7F44A" w14:textId="77777777" w:rsidR="00B45E56" w:rsidRPr="00EA7FCC" w:rsidRDefault="00B45E56" w:rsidP="0000046F">
            <w:pPr>
              <w:spacing w:before="60" w:after="60"/>
              <w:rPr>
                <w:sz w:val="22"/>
                <w:lang w:val="nl-NL"/>
              </w:rPr>
            </w:pPr>
            <w:r w:rsidRPr="00EA7FCC">
              <w:rPr>
                <w:sz w:val="22"/>
                <w:lang w:val="nl-NL"/>
              </w:rPr>
              <w:t>Nguyên vật liệu, năng lượng</w:t>
            </w:r>
          </w:p>
        </w:tc>
        <w:tc>
          <w:tcPr>
            <w:tcW w:w="1134" w:type="dxa"/>
          </w:tcPr>
          <w:p w14:paraId="2263AFA0" w14:textId="77777777" w:rsidR="00B45E56" w:rsidRPr="00EA7FCC" w:rsidRDefault="00B45E56" w:rsidP="0000046F">
            <w:pPr>
              <w:spacing w:before="60" w:after="60"/>
              <w:jc w:val="center"/>
              <w:rPr>
                <w:lang w:val="nl-NL"/>
              </w:rPr>
            </w:pPr>
          </w:p>
        </w:tc>
        <w:tc>
          <w:tcPr>
            <w:tcW w:w="862" w:type="dxa"/>
          </w:tcPr>
          <w:p w14:paraId="65554099" w14:textId="77777777" w:rsidR="00B45E56" w:rsidRPr="00EA7FCC" w:rsidRDefault="00B45E56" w:rsidP="0000046F">
            <w:pPr>
              <w:spacing w:before="60" w:after="60"/>
              <w:jc w:val="center"/>
              <w:rPr>
                <w:lang w:val="nl-NL"/>
              </w:rPr>
            </w:pPr>
          </w:p>
        </w:tc>
        <w:tc>
          <w:tcPr>
            <w:tcW w:w="1122" w:type="dxa"/>
          </w:tcPr>
          <w:p w14:paraId="129C259F" w14:textId="77777777" w:rsidR="00B45E56" w:rsidRPr="00EA7FCC" w:rsidRDefault="00B45E56" w:rsidP="0000046F">
            <w:pPr>
              <w:spacing w:before="60" w:after="60"/>
              <w:jc w:val="center"/>
              <w:rPr>
                <w:lang w:val="nl-NL"/>
              </w:rPr>
            </w:pPr>
          </w:p>
        </w:tc>
        <w:tc>
          <w:tcPr>
            <w:tcW w:w="850" w:type="dxa"/>
          </w:tcPr>
          <w:p w14:paraId="0B5BF7CB" w14:textId="77777777" w:rsidR="00B45E56" w:rsidRPr="00EA7FCC" w:rsidRDefault="00B45E56" w:rsidP="0000046F">
            <w:pPr>
              <w:spacing w:before="60" w:after="60"/>
              <w:jc w:val="center"/>
              <w:rPr>
                <w:lang w:val="nl-NL"/>
              </w:rPr>
            </w:pPr>
          </w:p>
        </w:tc>
        <w:tc>
          <w:tcPr>
            <w:tcW w:w="1094" w:type="dxa"/>
          </w:tcPr>
          <w:p w14:paraId="623DCE9B" w14:textId="77777777" w:rsidR="00B45E56" w:rsidRPr="00EA7FCC" w:rsidRDefault="00B45E56" w:rsidP="0000046F">
            <w:pPr>
              <w:rPr>
                <w:lang w:val="nl-NL"/>
              </w:rPr>
            </w:pPr>
          </w:p>
          <w:p w14:paraId="782C026C" w14:textId="77777777" w:rsidR="00B45E56" w:rsidRPr="00EA7FCC" w:rsidRDefault="00B45E56" w:rsidP="0000046F">
            <w:pPr>
              <w:rPr>
                <w:lang w:val="nl-NL"/>
              </w:rPr>
            </w:pPr>
          </w:p>
        </w:tc>
        <w:tc>
          <w:tcPr>
            <w:tcW w:w="851" w:type="dxa"/>
          </w:tcPr>
          <w:p w14:paraId="4B65DB93" w14:textId="77777777" w:rsidR="00B45E56" w:rsidRPr="00EA7FCC" w:rsidRDefault="00B45E56" w:rsidP="0000046F">
            <w:pPr>
              <w:spacing w:before="60" w:after="60"/>
              <w:jc w:val="center"/>
              <w:rPr>
                <w:lang w:val="nl-NL"/>
              </w:rPr>
            </w:pPr>
          </w:p>
        </w:tc>
        <w:tc>
          <w:tcPr>
            <w:tcW w:w="1134" w:type="dxa"/>
          </w:tcPr>
          <w:p w14:paraId="1DA57770" w14:textId="77777777" w:rsidR="00B45E56" w:rsidRPr="00EA7FCC" w:rsidRDefault="00B45E56" w:rsidP="0000046F">
            <w:pPr>
              <w:spacing w:before="60" w:after="60"/>
              <w:jc w:val="center"/>
              <w:rPr>
                <w:lang w:val="nl-NL"/>
              </w:rPr>
            </w:pPr>
          </w:p>
        </w:tc>
        <w:tc>
          <w:tcPr>
            <w:tcW w:w="708" w:type="dxa"/>
          </w:tcPr>
          <w:p w14:paraId="6FE3BFC7" w14:textId="77777777" w:rsidR="00B45E56" w:rsidRPr="00EA7FCC" w:rsidRDefault="00B45E56" w:rsidP="0000046F">
            <w:pPr>
              <w:spacing w:before="60" w:after="60"/>
              <w:jc w:val="center"/>
              <w:rPr>
                <w:lang w:val="nl-NL"/>
              </w:rPr>
            </w:pPr>
          </w:p>
        </w:tc>
        <w:tc>
          <w:tcPr>
            <w:tcW w:w="1093" w:type="dxa"/>
          </w:tcPr>
          <w:p w14:paraId="0F41290F" w14:textId="77777777" w:rsidR="00B45E56" w:rsidRPr="00EA7FCC" w:rsidRDefault="00B45E56" w:rsidP="0000046F">
            <w:pPr>
              <w:spacing w:before="60" w:after="60"/>
              <w:jc w:val="center"/>
              <w:rPr>
                <w:lang w:val="nl-NL"/>
              </w:rPr>
            </w:pPr>
          </w:p>
        </w:tc>
        <w:tc>
          <w:tcPr>
            <w:tcW w:w="850" w:type="dxa"/>
          </w:tcPr>
          <w:p w14:paraId="51D0F05A" w14:textId="77777777" w:rsidR="00B45E56" w:rsidRPr="00EA7FCC" w:rsidRDefault="00B45E56" w:rsidP="0000046F">
            <w:pPr>
              <w:spacing w:before="60" w:after="60"/>
              <w:jc w:val="center"/>
              <w:rPr>
                <w:lang w:val="nl-NL"/>
              </w:rPr>
            </w:pPr>
          </w:p>
        </w:tc>
        <w:tc>
          <w:tcPr>
            <w:tcW w:w="709" w:type="dxa"/>
          </w:tcPr>
          <w:p w14:paraId="57A1869C" w14:textId="77777777" w:rsidR="00B45E56" w:rsidRPr="00EA7FCC" w:rsidRDefault="00B45E56" w:rsidP="0000046F">
            <w:pPr>
              <w:spacing w:before="60" w:after="60"/>
              <w:jc w:val="center"/>
              <w:rPr>
                <w:lang w:val="nl-NL"/>
              </w:rPr>
            </w:pPr>
          </w:p>
        </w:tc>
        <w:tc>
          <w:tcPr>
            <w:tcW w:w="708" w:type="dxa"/>
          </w:tcPr>
          <w:p w14:paraId="6AB5E74F" w14:textId="77777777" w:rsidR="00B45E56" w:rsidRPr="00EA7FCC" w:rsidRDefault="00B45E56" w:rsidP="0000046F">
            <w:pPr>
              <w:spacing w:before="60" w:after="60"/>
              <w:jc w:val="center"/>
              <w:rPr>
                <w:lang w:val="nl-NL"/>
              </w:rPr>
            </w:pPr>
          </w:p>
        </w:tc>
        <w:tc>
          <w:tcPr>
            <w:tcW w:w="710" w:type="dxa"/>
          </w:tcPr>
          <w:p w14:paraId="5F77BD54" w14:textId="77777777" w:rsidR="00B45E56" w:rsidRPr="00EA7FCC" w:rsidRDefault="00B45E56" w:rsidP="0000046F">
            <w:pPr>
              <w:spacing w:before="60" w:after="60"/>
              <w:jc w:val="center"/>
              <w:rPr>
                <w:lang w:val="nl-NL"/>
              </w:rPr>
            </w:pPr>
          </w:p>
        </w:tc>
      </w:tr>
      <w:tr w:rsidR="00B45E56" w:rsidRPr="00EA7FCC" w14:paraId="4C5F6393" w14:textId="77777777" w:rsidTr="0000046F">
        <w:tc>
          <w:tcPr>
            <w:tcW w:w="567" w:type="dxa"/>
          </w:tcPr>
          <w:p w14:paraId="1C951AEB" w14:textId="77777777" w:rsidR="00B45E56" w:rsidRPr="00EA7FCC" w:rsidRDefault="00B45E56" w:rsidP="0000046F">
            <w:pPr>
              <w:spacing w:before="60" w:after="60"/>
              <w:jc w:val="center"/>
              <w:rPr>
                <w:sz w:val="22"/>
                <w:szCs w:val="22"/>
                <w:lang w:val="nl-NL"/>
              </w:rPr>
            </w:pPr>
            <w:r w:rsidRPr="00EA7FCC">
              <w:rPr>
                <w:sz w:val="22"/>
                <w:szCs w:val="22"/>
                <w:lang w:val="nl-NL"/>
              </w:rPr>
              <w:t>7</w:t>
            </w:r>
          </w:p>
        </w:tc>
        <w:tc>
          <w:tcPr>
            <w:tcW w:w="2451" w:type="dxa"/>
          </w:tcPr>
          <w:p w14:paraId="1F3660BF" w14:textId="77777777" w:rsidR="00B45E56" w:rsidRPr="00EA7FCC" w:rsidRDefault="00B45E56" w:rsidP="0000046F">
            <w:pPr>
              <w:spacing w:before="60" w:after="60"/>
              <w:rPr>
                <w:sz w:val="22"/>
                <w:lang w:val="nl-NL"/>
              </w:rPr>
            </w:pPr>
            <w:r w:rsidRPr="00EA7FCC">
              <w:rPr>
                <w:sz w:val="22"/>
                <w:lang w:val="nl-NL"/>
              </w:rPr>
              <w:t>Chi khác</w:t>
            </w:r>
          </w:p>
        </w:tc>
        <w:tc>
          <w:tcPr>
            <w:tcW w:w="1134" w:type="dxa"/>
          </w:tcPr>
          <w:p w14:paraId="042A3BC8" w14:textId="77777777" w:rsidR="00B45E56" w:rsidRPr="00EA7FCC" w:rsidRDefault="00B45E56" w:rsidP="0000046F">
            <w:pPr>
              <w:spacing w:before="60" w:after="60"/>
              <w:jc w:val="center"/>
              <w:rPr>
                <w:lang w:val="nl-NL"/>
              </w:rPr>
            </w:pPr>
          </w:p>
        </w:tc>
        <w:tc>
          <w:tcPr>
            <w:tcW w:w="862" w:type="dxa"/>
          </w:tcPr>
          <w:p w14:paraId="63442A91" w14:textId="77777777" w:rsidR="00B45E56" w:rsidRPr="00EA7FCC" w:rsidRDefault="00B45E56" w:rsidP="0000046F">
            <w:pPr>
              <w:spacing w:before="60" w:after="60"/>
              <w:jc w:val="center"/>
              <w:rPr>
                <w:lang w:val="nl-NL"/>
              </w:rPr>
            </w:pPr>
          </w:p>
        </w:tc>
        <w:tc>
          <w:tcPr>
            <w:tcW w:w="1122" w:type="dxa"/>
          </w:tcPr>
          <w:p w14:paraId="4921DE62" w14:textId="77777777" w:rsidR="00B45E56" w:rsidRPr="00EA7FCC" w:rsidRDefault="00B45E56" w:rsidP="0000046F">
            <w:pPr>
              <w:spacing w:before="60" w:after="60"/>
              <w:jc w:val="center"/>
              <w:rPr>
                <w:lang w:val="nl-NL"/>
              </w:rPr>
            </w:pPr>
          </w:p>
        </w:tc>
        <w:tc>
          <w:tcPr>
            <w:tcW w:w="850" w:type="dxa"/>
          </w:tcPr>
          <w:p w14:paraId="335D2A0C" w14:textId="77777777" w:rsidR="00B45E56" w:rsidRPr="00EA7FCC" w:rsidRDefault="00B45E56" w:rsidP="0000046F">
            <w:pPr>
              <w:spacing w:before="60" w:after="60"/>
              <w:jc w:val="center"/>
              <w:rPr>
                <w:lang w:val="nl-NL"/>
              </w:rPr>
            </w:pPr>
          </w:p>
        </w:tc>
        <w:tc>
          <w:tcPr>
            <w:tcW w:w="1094" w:type="dxa"/>
          </w:tcPr>
          <w:p w14:paraId="1822DD09" w14:textId="77777777" w:rsidR="00B45E56" w:rsidRPr="00EA7FCC" w:rsidRDefault="00B45E56" w:rsidP="0000046F">
            <w:pPr>
              <w:spacing w:before="60" w:after="60"/>
              <w:jc w:val="center"/>
              <w:rPr>
                <w:lang w:val="nl-NL"/>
              </w:rPr>
            </w:pPr>
          </w:p>
        </w:tc>
        <w:tc>
          <w:tcPr>
            <w:tcW w:w="851" w:type="dxa"/>
          </w:tcPr>
          <w:p w14:paraId="0C867179" w14:textId="77777777" w:rsidR="00B45E56" w:rsidRPr="00EA7FCC" w:rsidRDefault="00B45E56" w:rsidP="0000046F">
            <w:pPr>
              <w:spacing w:before="60" w:after="60"/>
              <w:jc w:val="center"/>
              <w:rPr>
                <w:lang w:val="nl-NL"/>
              </w:rPr>
            </w:pPr>
          </w:p>
        </w:tc>
        <w:tc>
          <w:tcPr>
            <w:tcW w:w="1134" w:type="dxa"/>
          </w:tcPr>
          <w:p w14:paraId="1CBBE236" w14:textId="77777777" w:rsidR="00B45E56" w:rsidRPr="00EA7FCC" w:rsidRDefault="00B45E56" w:rsidP="0000046F">
            <w:pPr>
              <w:spacing w:before="60" w:after="60"/>
              <w:jc w:val="center"/>
              <w:rPr>
                <w:lang w:val="nl-NL"/>
              </w:rPr>
            </w:pPr>
          </w:p>
        </w:tc>
        <w:tc>
          <w:tcPr>
            <w:tcW w:w="708" w:type="dxa"/>
          </w:tcPr>
          <w:p w14:paraId="6EE1EE62" w14:textId="77777777" w:rsidR="00B45E56" w:rsidRPr="00EA7FCC" w:rsidRDefault="00B45E56" w:rsidP="0000046F">
            <w:pPr>
              <w:spacing w:before="60" w:after="60"/>
              <w:jc w:val="center"/>
              <w:rPr>
                <w:lang w:val="nl-NL"/>
              </w:rPr>
            </w:pPr>
          </w:p>
        </w:tc>
        <w:tc>
          <w:tcPr>
            <w:tcW w:w="1093" w:type="dxa"/>
          </w:tcPr>
          <w:p w14:paraId="6C830B5A" w14:textId="77777777" w:rsidR="00B45E56" w:rsidRPr="00EA7FCC" w:rsidRDefault="00B45E56" w:rsidP="0000046F">
            <w:pPr>
              <w:spacing w:before="60" w:after="60"/>
              <w:jc w:val="center"/>
              <w:rPr>
                <w:lang w:val="nl-NL"/>
              </w:rPr>
            </w:pPr>
          </w:p>
        </w:tc>
        <w:tc>
          <w:tcPr>
            <w:tcW w:w="850" w:type="dxa"/>
          </w:tcPr>
          <w:p w14:paraId="7A576F4E" w14:textId="77777777" w:rsidR="00B45E56" w:rsidRPr="00EA7FCC" w:rsidRDefault="00B45E56" w:rsidP="0000046F">
            <w:pPr>
              <w:spacing w:before="60" w:after="60"/>
              <w:jc w:val="center"/>
              <w:rPr>
                <w:lang w:val="nl-NL"/>
              </w:rPr>
            </w:pPr>
          </w:p>
        </w:tc>
        <w:tc>
          <w:tcPr>
            <w:tcW w:w="709" w:type="dxa"/>
          </w:tcPr>
          <w:p w14:paraId="07560E08" w14:textId="77777777" w:rsidR="00B45E56" w:rsidRPr="00EA7FCC" w:rsidRDefault="00B45E56" w:rsidP="0000046F">
            <w:pPr>
              <w:spacing w:before="60" w:after="60"/>
              <w:jc w:val="center"/>
              <w:rPr>
                <w:lang w:val="nl-NL"/>
              </w:rPr>
            </w:pPr>
          </w:p>
        </w:tc>
        <w:tc>
          <w:tcPr>
            <w:tcW w:w="708" w:type="dxa"/>
          </w:tcPr>
          <w:p w14:paraId="0B6504C7" w14:textId="77777777" w:rsidR="00B45E56" w:rsidRPr="00EA7FCC" w:rsidRDefault="00B45E56" w:rsidP="0000046F">
            <w:pPr>
              <w:spacing w:before="60" w:after="60"/>
              <w:jc w:val="center"/>
              <w:rPr>
                <w:lang w:val="nl-NL"/>
              </w:rPr>
            </w:pPr>
          </w:p>
        </w:tc>
        <w:tc>
          <w:tcPr>
            <w:tcW w:w="710" w:type="dxa"/>
          </w:tcPr>
          <w:p w14:paraId="3D74FECA" w14:textId="77777777" w:rsidR="00B45E56" w:rsidRPr="00EA7FCC" w:rsidRDefault="00B45E56" w:rsidP="0000046F">
            <w:pPr>
              <w:spacing w:before="60" w:after="60"/>
              <w:jc w:val="center"/>
              <w:rPr>
                <w:lang w:val="nl-NL"/>
              </w:rPr>
            </w:pPr>
          </w:p>
        </w:tc>
      </w:tr>
      <w:tr w:rsidR="00B45E56" w:rsidRPr="00EA7FCC" w14:paraId="38AD8747" w14:textId="77777777" w:rsidTr="0000046F">
        <w:tc>
          <w:tcPr>
            <w:tcW w:w="567" w:type="dxa"/>
          </w:tcPr>
          <w:p w14:paraId="027BD03A" w14:textId="77777777" w:rsidR="00B45E56" w:rsidRPr="00EA7FCC" w:rsidRDefault="00B45E56" w:rsidP="0000046F">
            <w:pPr>
              <w:spacing w:before="60" w:after="60"/>
              <w:jc w:val="center"/>
              <w:rPr>
                <w:lang w:val="nl-NL"/>
              </w:rPr>
            </w:pPr>
          </w:p>
        </w:tc>
        <w:tc>
          <w:tcPr>
            <w:tcW w:w="2451" w:type="dxa"/>
          </w:tcPr>
          <w:p w14:paraId="62F00208" w14:textId="77777777" w:rsidR="00B45E56" w:rsidRPr="00EA7FCC" w:rsidRDefault="00B45E56" w:rsidP="0000046F">
            <w:pPr>
              <w:framePr w:w="9537" w:wrap="notBeside" w:vAnchor="page" w:hAnchor="page" w:x="255" w:y="15663"/>
              <w:spacing w:before="60" w:after="60"/>
              <w:jc w:val="center"/>
              <w:rPr>
                <w:b/>
                <w:lang w:val="nl-NL"/>
              </w:rPr>
            </w:pPr>
            <w:r w:rsidRPr="00EA7FCC">
              <w:rPr>
                <w:b/>
                <w:lang w:val="nl-NL"/>
              </w:rPr>
              <w:t>Tổng cộng</w:t>
            </w:r>
          </w:p>
        </w:tc>
        <w:tc>
          <w:tcPr>
            <w:tcW w:w="1134" w:type="dxa"/>
          </w:tcPr>
          <w:p w14:paraId="2C8AD942" w14:textId="77777777" w:rsidR="00B45E56" w:rsidRPr="00EA7FCC" w:rsidRDefault="00B45E56" w:rsidP="0000046F">
            <w:pPr>
              <w:spacing w:before="60" w:after="60"/>
              <w:rPr>
                <w:lang w:val="nl-NL"/>
              </w:rPr>
            </w:pPr>
          </w:p>
        </w:tc>
        <w:tc>
          <w:tcPr>
            <w:tcW w:w="862" w:type="dxa"/>
          </w:tcPr>
          <w:p w14:paraId="65BD761E" w14:textId="77777777" w:rsidR="00B45E56" w:rsidRPr="00EA7FCC" w:rsidRDefault="00B45E56" w:rsidP="0000046F">
            <w:pPr>
              <w:spacing w:before="60" w:after="60"/>
              <w:rPr>
                <w:lang w:val="nl-NL"/>
              </w:rPr>
            </w:pPr>
          </w:p>
        </w:tc>
        <w:tc>
          <w:tcPr>
            <w:tcW w:w="1122" w:type="dxa"/>
          </w:tcPr>
          <w:p w14:paraId="30693F21" w14:textId="77777777" w:rsidR="00B45E56" w:rsidRPr="00EA7FCC" w:rsidRDefault="00B45E56" w:rsidP="0000046F">
            <w:pPr>
              <w:spacing w:before="60" w:after="60"/>
              <w:rPr>
                <w:lang w:val="nl-NL"/>
              </w:rPr>
            </w:pPr>
          </w:p>
        </w:tc>
        <w:tc>
          <w:tcPr>
            <w:tcW w:w="850" w:type="dxa"/>
          </w:tcPr>
          <w:p w14:paraId="50A7B3D9" w14:textId="77777777" w:rsidR="00B45E56" w:rsidRPr="00EA7FCC" w:rsidRDefault="00B45E56" w:rsidP="0000046F">
            <w:pPr>
              <w:spacing w:before="60" w:after="60"/>
              <w:rPr>
                <w:lang w:val="nl-NL"/>
              </w:rPr>
            </w:pPr>
          </w:p>
        </w:tc>
        <w:tc>
          <w:tcPr>
            <w:tcW w:w="1094" w:type="dxa"/>
          </w:tcPr>
          <w:p w14:paraId="4CAB6406" w14:textId="77777777" w:rsidR="00B45E56" w:rsidRPr="00EA7FCC" w:rsidRDefault="00B45E56" w:rsidP="0000046F">
            <w:pPr>
              <w:spacing w:before="60" w:after="60"/>
              <w:rPr>
                <w:lang w:val="nl-NL"/>
              </w:rPr>
            </w:pPr>
          </w:p>
        </w:tc>
        <w:tc>
          <w:tcPr>
            <w:tcW w:w="851" w:type="dxa"/>
          </w:tcPr>
          <w:p w14:paraId="66290C00" w14:textId="77777777" w:rsidR="00B45E56" w:rsidRPr="00EA7FCC" w:rsidRDefault="00B45E56" w:rsidP="0000046F">
            <w:pPr>
              <w:spacing w:before="60" w:after="60"/>
              <w:rPr>
                <w:lang w:val="nl-NL"/>
              </w:rPr>
            </w:pPr>
          </w:p>
        </w:tc>
        <w:tc>
          <w:tcPr>
            <w:tcW w:w="1134" w:type="dxa"/>
          </w:tcPr>
          <w:p w14:paraId="4FBE4353" w14:textId="77777777" w:rsidR="00B45E56" w:rsidRPr="00EA7FCC" w:rsidRDefault="00B45E56" w:rsidP="0000046F">
            <w:pPr>
              <w:spacing w:before="60" w:after="60"/>
              <w:rPr>
                <w:lang w:val="nl-NL"/>
              </w:rPr>
            </w:pPr>
          </w:p>
        </w:tc>
        <w:tc>
          <w:tcPr>
            <w:tcW w:w="708" w:type="dxa"/>
          </w:tcPr>
          <w:p w14:paraId="5129B37F" w14:textId="77777777" w:rsidR="00B45E56" w:rsidRPr="00EA7FCC" w:rsidRDefault="00B45E56" w:rsidP="0000046F">
            <w:pPr>
              <w:spacing w:before="60" w:after="60"/>
              <w:jc w:val="center"/>
              <w:rPr>
                <w:lang w:val="nl-NL"/>
              </w:rPr>
            </w:pPr>
          </w:p>
        </w:tc>
        <w:tc>
          <w:tcPr>
            <w:tcW w:w="1093" w:type="dxa"/>
          </w:tcPr>
          <w:p w14:paraId="47D80200" w14:textId="77777777" w:rsidR="00B45E56" w:rsidRPr="00EA7FCC" w:rsidRDefault="00B45E56" w:rsidP="0000046F">
            <w:pPr>
              <w:spacing w:before="60" w:after="60"/>
              <w:jc w:val="center"/>
              <w:rPr>
                <w:lang w:val="nl-NL"/>
              </w:rPr>
            </w:pPr>
          </w:p>
        </w:tc>
        <w:tc>
          <w:tcPr>
            <w:tcW w:w="850" w:type="dxa"/>
          </w:tcPr>
          <w:p w14:paraId="44D1A54C" w14:textId="77777777" w:rsidR="00B45E56" w:rsidRPr="00EA7FCC" w:rsidRDefault="00B45E56" w:rsidP="0000046F">
            <w:pPr>
              <w:spacing w:before="60" w:after="60"/>
              <w:jc w:val="center"/>
              <w:rPr>
                <w:lang w:val="nl-NL"/>
              </w:rPr>
            </w:pPr>
          </w:p>
        </w:tc>
        <w:tc>
          <w:tcPr>
            <w:tcW w:w="709" w:type="dxa"/>
          </w:tcPr>
          <w:p w14:paraId="39BF32A5" w14:textId="77777777" w:rsidR="00B45E56" w:rsidRPr="00EA7FCC" w:rsidRDefault="00B45E56" w:rsidP="0000046F">
            <w:pPr>
              <w:spacing w:before="60" w:after="60"/>
              <w:jc w:val="center"/>
              <w:rPr>
                <w:lang w:val="nl-NL"/>
              </w:rPr>
            </w:pPr>
          </w:p>
        </w:tc>
        <w:tc>
          <w:tcPr>
            <w:tcW w:w="708" w:type="dxa"/>
          </w:tcPr>
          <w:p w14:paraId="7706BC34" w14:textId="77777777" w:rsidR="00B45E56" w:rsidRPr="00EA7FCC" w:rsidRDefault="00B45E56" w:rsidP="0000046F">
            <w:pPr>
              <w:spacing w:before="60" w:after="60"/>
              <w:jc w:val="center"/>
              <w:rPr>
                <w:lang w:val="nl-NL"/>
              </w:rPr>
            </w:pPr>
          </w:p>
        </w:tc>
        <w:tc>
          <w:tcPr>
            <w:tcW w:w="710" w:type="dxa"/>
          </w:tcPr>
          <w:p w14:paraId="586F160B" w14:textId="77777777" w:rsidR="00B45E56" w:rsidRPr="00EA7FCC" w:rsidRDefault="00B45E56" w:rsidP="0000046F">
            <w:pPr>
              <w:spacing w:before="60" w:after="60"/>
              <w:jc w:val="center"/>
              <w:rPr>
                <w:lang w:val="nl-NL"/>
              </w:rPr>
            </w:pPr>
          </w:p>
        </w:tc>
      </w:tr>
    </w:tbl>
    <w:p w14:paraId="493DF10E" w14:textId="77777777" w:rsidR="00B45E56" w:rsidRPr="00EA7FCC" w:rsidRDefault="00B45E56" w:rsidP="00B45E56">
      <w:pPr>
        <w:spacing w:before="120"/>
        <w:jc w:val="right"/>
        <w:rPr>
          <w:b/>
          <w:sz w:val="28"/>
          <w:szCs w:val="28"/>
        </w:rPr>
      </w:pPr>
      <w:r w:rsidRPr="00EA7FCC">
        <w:rPr>
          <w:b/>
          <w:sz w:val="28"/>
          <w:szCs w:val="28"/>
        </w:rPr>
        <w:lastRenderedPageBreak/>
        <w:t>Phụ lục 1-TMDAPTCNC</w:t>
      </w:r>
    </w:p>
    <w:p w14:paraId="68557941" w14:textId="77777777" w:rsidR="00B45E56" w:rsidRPr="00EA7FCC" w:rsidRDefault="00B45E56" w:rsidP="00B45E56">
      <w:pPr>
        <w:spacing w:before="120"/>
        <w:jc w:val="center"/>
        <w:rPr>
          <w:i/>
          <w:sz w:val="28"/>
          <w:szCs w:val="28"/>
        </w:rPr>
      </w:pPr>
      <w:r w:rsidRPr="00EA7FCC">
        <w:rPr>
          <w:b/>
          <w:sz w:val="28"/>
          <w:szCs w:val="28"/>
        </w:rPr>
        <w:t>NHU CẦU NGUYÊN VẬT LIỆU</w:t>
      </w:r>
      <w:r w:rsidRPr="00EA7FCC">
        <w:rPr>
          <w:b/>
          <w:sz w:val="28"/>
          <w:szCs w:val="28"/>
        </w:rPr>
        <w:br/>
      </w:r>
      <w:r w:rsidRPr="00EA7FCC">
        <w:rPr>
          <w:i/>
          <w:sz w:val="28"/>
          <w:szCs w:val="28"/>
        </w:rPr>
        <w:t>(Để sản xuất khối lượng sản phẩm cần thiết có thể tiêu thụ và tái sản xuất đợt tiếp theo)</w:t>
      </w:r>
    </w:p>
    <w:p w14:paraId="3219A448" w14:textId="77777777" w:rsidR="00B45E56" w:rsidRPr="00EA7FCC" w:rsidRDefault="00B45E56" w:rsidP="00B45E56">
      <w:pPr>
        <w:spacing w:before="120"/>
        <w:jc w:val="right"/>
        <w:rPr>
          <w:i/>
          <w:sz w:val="28"/>
          <w:szCs w:val="28"/>
        </w:rPr>
      </w:pPr>
      <w:r w:rsidRPr="00EA7FCC">
        <w:rPr>
          <w:i/>
          <w:sz w:val="28"/>
          <w:szCs w:val="28"/>
        </w:rPr>
        <w:t>Đơn vị: triệu đồng</w:t>
      </w: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EA7FCC" w:rsidRPr="00EA7FCC" w14:paraId="045C5DDF" w14:textId="77777777" w:rsidTr="0000046F">
        <w:trPr>
          <w:cantSplit/>
          <w:jc w:val="center"/>
        </w:trPr>
        <w:tc>
          <w:tcPr>
            <w:tcW w:w="591" w:type="dxa"/>
            <w:vMerge w:val="restart"/>
            <w:vAlign w:val="center"/>
          </w:tcPr>
          <w:p w14:paraId="23D31F88" w14:textId="77777777" w:rsidR="00B45E56" w:rsidRPr="00EA7FCC" w:rsidRDefault="00B45E56" w:rsidP="0000046F">
            <w:pPr>
              <w:spacing w:before="50" w:after="50"/>
              <w:jc w:val="center"/>
              <w:rPr>
                <w:b/>
                <w:lang w:val="nl-NL"/>
              </w:rPr>
            </w:pPr>
            <w:r w:rsidRPr="00EA7FCC">
              <w:rPr>
                <w:b/>
                <w:lang w:val="nl-NL"/>
              </w:rPr>
              <w:t>TT</w:t>
            </w:r>
          </w:p>
        </w:tc>
        <w:tc>
          <w:tcPr>
            <w:tcW w:w="1529" w:type="dxa"/>
            <w:vMerge w:val="restart"/>
            <w:vAlign w:val="center"/>
          </w:tcPr>
          <w:p w14:paraId="756D64FE" w14:textId="77777777" w:rsidR="00B45E56" w:rsidRPr="00EA7FCC" w:rsidRDefault="00B45E56" w:rsidP="0000046F">
            <w:pPr>
              <w:spacing w:before="60" w:after="60"/>
              <w:jc w:val="center"/>
              <w:rPr>
                <w:b/>
                <w:lang w:val="nl-NL"/>
              </w:rPr>
            </w:pPr>
            <w:r w:rsidRPr="00EA7FCC">
              <w:rPr>
                <w:b/>
                <w:lang w:val="nl-NL"/>
              </w:rPr>
              <w:t xml:space="preserve">Nội dung </w:t>
            </w:r>
          </w:p>
        </w:tc>
        <w:tc>
          <w:tcPr>
            <w:tcW w:w="809" w:type="dxa"/>
            <w:vMerge w:val="restart"/>
            <w:vAlign w:val="center"/>
          </w:tcPr>
          <w:p w14:paraId="00C85425" w14:textId="77777777" w:rsidR="00B45E56" w:rsidRPr="00EA7FCC" w:rsidRDefault="00B45E56" w:rsidP="0000046F">
            <w:pPr>
              <w:spacing w:before="50" w:after="50"/>
              <w:jc w:val="center"/>
              <w:rPr>
                <w:b/>
                <w:lang w:val="nl-NL"/>
              </w:rPr>
            </w:pPr>
            <w:r w:rsidRPr="00EA7FCC">
              <w:rPr>
                <w:b/>
                <w:lang w:val="nl-NL"/>
              </w:rPr>
              <w:t>Đơn vị đo</w:t>
            </w:r>
          </w:p>
        </w:tc>
        <w:tc>
          <w:tcPr>
            <w:tcW w:w="858" w:type="dxa"/>
            <w:vMerge w:val="restart"/>
            <w:vAlign w:val="center"/>
          </w:tcPr>
          <w:p w14:paraId="2050CA43" w14:textId="77777777" w:rsidR="00B45E56" w:rsidRPr="00EA7FCC" w:rsidRDefault="00B45E56" w:rsidP="0000046F">
            <w:pPr>
              <w:spacing w:before="50" w:after="50"/>
              <w:jc w:val="center"/>
              <w:rPr>
                <w:b/>
                <w:lang w:val="nl-NL"/>
              </w:rPr>
            </w:pPr>
            <w:r w:rsidRPr="00EA7FCC">
              <w:rPr>
                <w:b/>
                <w:lang w:val="nl-NL"/>
              </w:rPr>
              <w:t>Số lượng</w:t>
            </w:r>
          </w:p>
        </w:tc>
        <w:tc>
          <w:tcPr>
            <w:tcW w:w="720" w:type="dxa"/>
            <w:vMerge w:val="restart"/>
            <w:vAlign w:val="center"/>
          </w:tcPr>
          <w:p w14:paraId="566C365E" w14:textId="77777777" w:rsidR="00B45E56" w:rsidRPr="00EA7FCC" w:rsidRDefault="00B45E56" w:rsidP="0000046F">
            <w:pPr>
              <w:spacing w:before="50" w:after="50"/>
              <w:jc w:val="center"/>
              <w:rPr>
                <w:b/>
                <w:lang w:val="nl-NL"/>
              </w:rPr>
            </w:pPr>
            <w:r w:rsidRPr="00EA7FCC">
              <w:rPr>
                <w:b/>
                <w:lang w:val="nl-NL"/>
              </w:rPr>
              <w:t>Đơn giá</w:t>
            </w:r>
          </w:p>
        </w:tc>
        <w:tc>
          <w:tcPr>
            <w:tcW w:w="900" w:type="dxa"/>
            <w:vMerge w:val="restart"/>
            <w:vAlign w:val="center"/>
          </w:tcPr>
          <w:p w14:paraId="106EAB2D" w14:textId="77777777" w:rsidR="00B45E56" w:rsidRPr="00EA7FCC" w:rsidRDefault="00B45E56" w:rsidP="0000046F">
            <w:pPr>
              <w:spacing w:before="50" w:after="50"/>
              <w:jc w:val="center"/>
              <w:rPr>
                <w:b/>
                <w:lang w:val="nl-NL"/>
              </w:rPr>
            </w:pPr>
            <w:r w:rsidRPr="00EA7FCC">
              <w:rPr>
                <w:b/>
                <w:lang w:val="nl-NL"/>
              </w:rPr>
              <w:t>Thành tiền</w:t>
            </w:r>
          </w:p>
        </w:tc>
        <w:tc>
          <w:tcPr>
            <w:tcW w:w="9581" w:type="dxa"/>
            <w:gridSpan w:val="13"/>
          </w:tcPr>
          <w:p w14:paraId="00A99240" w14:textId="77777777" w:rsidR="00B45E56" w:rsidRPr="00EA7FCC" w:rsidRDefault="00B45E56" w:rsidP="0000046F">
            <w:pPr>
              <w:spacing w:before="50" w:after="50"/>
              <w:jc w:val="center"/>
              <w:rPr>
                <w:b/>
                <w:lang w:val="nl-NL"/>
              </w:rPr>
            </w:pPr>
            <w:r w:rsidRPr="00EA7FCC">
              <w:rPr>
                <w:b/>
                <w:lang w:val="nl-NL"/>
              </w:rPr>
              <w:t>Nguồn vốn</w:t>
            </w:r>
          </w:p>
        </w:tc>
      </w:tr>
      <w:tr w:rsidR="00EA7FCC" w:rsidRPr="00EA7FCC" w14:paraId="124A50BC" w14:textId="77777777" w:rsidTr="0000046F">
        <w:trPr>
          <w:cantSplit/>
          <w:jc w:val="center"/>
        </w:trPr>
        <w:tc>
          <w:tcPr>
            <w:tcW w:w="591" w:type="dxa"/>
            <w:vMerge/>
          </w:tcPr>
          <w:p w14:paraId="6689E577" w14:textId="77777777" w:rsidR="00B45E56" w:rsidRPr="00EA7FCC" w:rsidRDefault="00B45E56" w:rsidP="0000046F">
            <w:pPr>
              <w:spacing w:before="50" w:after="50"/>
              <w:jc w:val="center"/>
              <w:rPr>
                <w:lang w:val="nl-NL"/>
              </w:rPr>
            </w:pPr>
          </w:p>
        </w:tc>
        <w:tc>
          <w:tcPr>
            <w:tcW w:w="1529" w:type="dxa"/>
            <w:vMerge/>
          </w:tcPr>
          <w:p w14:paraId="5334E712" w14:textId="77777777" w:rsidR="00B45E56" w:rsidRPr="00EA7FCC" w:rsidRDefault="00B45E56" w:rsidP="0000046F">
            <w:pPr>
              <w:spacing w:before="50" w:after="50"/>
              <w:jc w:val="center"/>
              <w:rPr>
                <w:lang w:val="nl-NL"/>
              </w:rPr>
            </w:pPr>
          </w:p>
        </w:tc>
        <w:tc>
          <w:tcPr>
            <w:tcW w:w="809" w:type="dxa"/>
            <w:vMerge/>
          </w:tcPr>
          <w:p w14:paraId="2F917A27" w14:textId="77777777" w:rsidR="00B45E56" w:rsidRPr="00EA7FCC" w:rsidRDefault="00B45E56" w:rsidP="0000046F">
            <w:pPr>
              <w:spacing w:before="50" w:after="50"/>
              <w:jc w:val="center"/>
              <w:rPr>
                <w:lang w:val="nl-NL"/>
              </w:rPr>
            </w:pPr>
          </w:p>
        </w:tc>
        <w:tc>
          <w:tcPr>
            <w:tcW w:w="858" w:type="dxa"/>
            <w:vMerge/>
          </w:tcPr>
          <w:p w14:paraId="7B07F11F" w14:textId="77777777" w:rsidR="00B45E56" w:rsidRPr="00EA7FCC" w:rsidRDefault="00B45E56" w:rsidP="0000046F">
            <w:pPr>
              <w:spacing w:before="50" w:after="50"/>
              <w:jc w:val="center"/>
              <w:rPr>
                <w:lang w:val="nl-NL"/>
              </w:rPr>
            </w:pPr>
          </w:p>
        </w:tc>
        <w:tc>
          <w:tcPr>
            <w:tcW w:w="720" w:type="dxa"/>
            <w:vMerge/>
          </w:tcPr>
          <w:p w14:paraId="7ABA32FC" w14:textId="77777777" w:rsidR="00B45E56" w:rsidRPr="00EA7FCC" w:rsidRDefault="00B45E56" w:rsidP="0000046F">
            <w:pPr>
              <w:spacing w:before="50" w:after="50"/>
              <w:jc w:val="center"/>
              <w:rPr>
                <w:b/>
                <w:lang w:val="nl-NL"/>
              </w:rPr>
            </w:pPr>
          </w:p>
        </w:tc>
        <w:tc>
          <w:tcPr>
            <w:tcW w:w="900" w:type="dxa"/>
            <w:vMerge/>
          </w:tcPr>
          <w:p w14:paraId="5442F025" w14:textId="77777777" w:rsidR="00B45E56" w:rsidRPr="00EA7FCC" w:rsidRDefault="00B45E56" w:rsidP="0000046F">
            <w:pPr>
              <w:spacing w:before="50" w:after="50"/>
              <w:jc w:val="center"/>
              <w:rPr>
                <w:lang w:val="nl-NL"/>
              </w:rPr>
            </w:pPr>
          </w:p>
        </w:tc>
        <w:tc>
          <w:tcPr>
            <w:tcW w:w="6591" w:type="dxa"/>
            <w:gridSpan w:val="8"/>
          </w:tcPr>
          <w:p w14:paraId="2703AC5C" w14:textId="77777777" w:rsidR="00B45E56" w:rsidRPr="00EA7FCC" w:rsidRDefault="00B45E56" w:rsidP="0000046F">
            <w:pPr>
              <w:spacing w:before="50" w:after="50"/>
              <w:jc w:val="center"/>
              <w:rPr>
                <w:b/>
                <w:lang w:val="nl-NL"/>
              </w:rPr>
            </w:pPr>
            <w:r w:rsidRPr="00EA7FCC">
              <w:rPr>
                <w:b/>
                <w:lang w:val="nl-NL"/>
              </w:rPr>
              <w:t>Ngân sách nhà nước</w:t>
            </w:r>
          </w:p>
        </w:tc>
        <w:tc>
          <w:tcPr>
            <w:tcW w:w="2990" w:type="dxa"/>
            <w:gridSpan w:val="5"/>
          </w:tcPr>
          <w:p w14:paraId="52F814FF" w14:textId="77777777" w:rsidR="00B45E56" w:rsidRPr="00EA7FCC" w:rsidRDefault="00B45E56" w:rsidP="0000046F">
            <w:pPr>
              <w:spacing w:before="50" w:after="50"/>
              <w:jc w:val="center"/>
              <w:rPr>
                <w:b/>
                <w:lang w:val="nl-NL"/>
              </w:rPr>
            </w:pPr>
            <w:r w:rsidRPr="00EA7FCC">
              <w:rPr>
                <w:b/>
                <w:lang w:val="nl-NL"/>
              </w:rPr>
              <w:t>Ngoài ngân sách nhà nước</w:t>
            </w:r>
          </w:p>
        </w:tc>
      </w:tr>
      <w:tr w:rsidR="00EA7FCC" w:rsidRPr="00EA7FCC" w14:paraId="5C2F3BBF" w14:textId="77777777" w:rsidTr="0000046F">
        <w:trPr>
          <w:cantSplit/>
          <w:trHeight w:val="354"/>
          <w:jc w:val="center"/>
        </w:trPr>
        <w:tc>
          <w:tcPr>
            <w:tcW w:w="591" w:type="dxa"/>
            <w:vMerge/>
          </w:tcPr>
          <w:p w14:paraId="4807E475" w14:textId="77777777" w:rsidR="00B45E56" w:rsidRPr="00EA7FCC" w:rsidRDefault="00B45E56" w:rsidP="0000046F">
            <w:pPr>
              <w:spacing w:before="50" w:after="50"/>
              <w:jc w:val="center"/>
              <w:rPr>
                <w:lang w:val="nl-NL"/>
              </w:rPr>
            </w:pPr>
          </w:p>
        </w:tc>
        <w:tc>
          <w:tcPr>
            <w:tcW w:w="1529" w:type="dxa"/>
            <w:vMerge/>
          </w:tcPr>
          <w:p w14:paraId="71D44421" w14:textId="77777777" w:rsidR="00B45E56" w:rsidRPr="00EA7FCC" w:rsidRDefault="00B45E56" w:rsidP="0000046F">
            <w:pPr>
              <w:spacing w:before="50" w:after="50"/>
              <w:jc w:val="center"/>
              <w:rPr>
                <w:lang w:val="nl-NL"/>
              </w:rPr>
            </w:pPr>
          </w:p>
        </w:tc>
        <w:tc>
          <w:tcPr>
            <w:tcW w:w="809" w:type="dxa"/>
            <w:vMerge/>
          </w:tcPr>
          <w:p w14:paraId="774687D7" w14:textId="77777777" w:rsidR="00B45E56" w:rsidRPr="00EA7FCC" w:rsidRDefault="00B45E56" w:rsidP="0000046F">
            <w:pPr>
              <w:spacing w:before="50" w:after="50"/>
              <w:jc w:val="center"/>
              <w:rPr>
                <w:lang w:val="nl-NL"/>
              </w:rPr>
            </w:pPr>
          </w:p>
        </w:tc>
        <w:tc>
          <w:tcPr>
            <w:tcW w:w="858" w:type="dxa"/>
            <w:vMerge/>
          </w:tcPr>
          <w:p w14:paraId="67D64BFF" w14:textId="77777777" w:rsidR="00B45E56" w:rsidRPr="00EA7FCC" w:rsidRDefault="00B45E56" w:rsidP="0000046F">
            <w:pPr>
              <w:spacing w:before="50" w:after="50"/>
              <w:jc w:val="center"/>
              <w:rPr>
                <w:lang w:val="nl-NL"/>
              </w:rPr>
            </w:pPr>
          </w:p>
        </w:tc>
        <w:tc>
          <w:tcPr>
            <w:tcW w:w="720" w:type="dxa"/>
            <w:vMerge/>
          </w:tcPr>
          <w:p w14:paraId="232E7072" w14:textId="77777777" w:rsidR="00B45E56" w:rsidRPr="00EA7FCC" w:rsidRDefault="00B45E56" w:rsidP="0000046F">
            <w:pPr>
              <w:spacing w:before="50" w:after="50"/>
              <w:jc w:val="center"/>
              <w:rPr>
                <w:b/>
                <w:lang w:val="nl-NL"/>
              </w:rPr>
            </w:pPr>
          </w:p>
        </w:tc>
        <w:tc>
          <w:tcPr>
            <w:tcW w:w="900" w:type="dxa"/>
            <w:vMerge/>
          </w:tcPr>
          <w:p w14:paraId="479C9417" w14:textId="77777777" w:rsidR="00B45E56" w:rsidRPr="00EA7FCC" w:rsidRDefault="00B45E56" w:rsidP="0000046F">
            <w:pPr>
              <w:spacing w:before="50" w:after="50"/>
              <w:jc w:val="center"/>
              <w:rPr>
                <w:lang w:val="nl-NL"/>
              </w:rPr>
            </w:pPr>
          </w:p>
        </w:tc>
        <w:tc>
          <w:tcPr>
            <w:tcW w:w="1710" w:type="dxa"/>
            <w:gridSpan w:val="2"/>
            <w:vAlign w:val="center"/>
          </w:tcPr>
          <w:p w14:paraId="5CEA058E" w14:textId="77777777" w:rsidR="00B45E56" w:rsidRPr="00EA7FCC" w:rsidRDefault="00B45E56" w:rsidP="0000046F">
            <w:pPr>
              <w:spacing w:before="50" w:after="50"/>
              <w:jc w:val="center"/>
              <w:rPr>
                <w:sz w:val="22"/>
                <w:szCs w:val="22"/>
                <w:lang w:val="nl-NL"/>
              </w:rPr>
            </w:pPr>
            <w:r w:rsidRPr="00EA7FCC">
              <w:rPr>
                <w:b/>
                <w:sz w:val="22"/>
                <w:szCs w:val="22"/>
                <w:lang w:val="nl-NL"/>
              </w:rPr>
              <w:t>Tổng số</w:t>
            </w:r>
          </w:p>
        </w:tc>
        <w:tc>
          <w:tcPr>
            <w:tcW w:w="1679" w:type="dxa"/>
            <w:gridSpan w:val="2"/>
          </w:tcPr>
          <w:p w14:paraId="18E3F234" w14:textId="77777777" w:rsidR="00B45E56" w:rsidRPr="00EA7FCC" w:rsidRDefault="00B45E56" w:rsidP="0000046F">
            <w:pPr>
              <w:spacing w:before="50" w:after="50"/>
              <w:jc w:val="center"/>
              <w:rPr>
                <w:sz w:val="22"/>
                <w:szCs w:val="22"/>
                <w:lang w:val="nl-NL"/>
              </w:rPr>
            </w:pPr>
            <w:r w:rsidRPr="00EA7FCC">
              <w:rPr>
                <w:sz w:val="22"/>
                <w:szCs w:val="22"/>
                <w:lang w:val="nl-NL"/>
              </w:rPr>
              <w:t>Năm thứ nhất</w:t>
            </w:r>
          </w:p>
        </w:tc>
        <w:tc>
          <w:tcPr>
            <w:tcW w:w="1611" w:type="dxa"/>
            <w:gridSpan w:val="2"/>
          </w:tcPr>
          <w:p w14:paraId="7BCF71A7" w14:textId="77777777" w:rsidR="00B45E56" w:rsidRPr="00EA7FCC" w:rsidRDefault="00B45E56" w:rsidP="0000046F">
            <w:pPr>
              <w:spacing w:before="50" w:after="50"/>
              <w:jc w:val="center"/>
              <w:rPr>
                <w:sz w:val="22"/>
                <w:szCs w:val="22"/>
                <w:lang w:val="nl-NL"/>
              </w:rPr>
            </w:pPr>
            <w:r w:rsidRPr="00EA7FCC">
              <w:rPr>
                <w:sz w:val="22"/>
                <w:szCs w:val="22"/>
                <w:lang w:val="nl-NL"/>
              </w:rPr>
              <w:t>Năm thứ hai</w:t>
            </w:r>
          </w:p>
        </w:tc>
        <w:tc>
          <w:tcPr>
            <w:tcW w:w="1591" w:type="dxa"/>
            <w:gridSpan w:val="2"/>
          </w:tcPr>
          <w:p w14:paraId="60481FC8" w14:textId="77777777" w:rsidR="00B45E56" w:rsidRPr="00EA7FCC" w:rsidRDefault="00B45E56" w:rsidP="0000046F">
            <w:pPr>
              <w:spacing w:before="50" w:after="50"/>
              <w:jc w:val="center"/>
              <w:rPr>
                <w:sz w:val="22"/>
                <w:szCs w:val="22"/>
                <w:lang w:val="nl-NL"/>
              </w:rPr>
            </w:pPr>
            <w:r w:rsidRPr="00EA7FCC">
              <w:rPr>
                <w:sz w:val="22"/>
                <w:szCs w:val="22"/>
                <w:lang w:val="nl-NL"/>
              </w:rPr>
              <w:t>Năm thứ ba</w:t>
            </w:r>
          </w:p>
        </w:tc>
        <w:tc>
          <w:tcPr>
            <w:tcW w:w="767" w:type="dxa"/>
            <w:gridSpan w:val="2"/>
            <w:vMerge w:val="restart"/>
            <w:vAlign w:val="center"/>
          </w:tcPr>
          <w:p w14:paraId="49F82F45" w14:textId="77777777" w:rsidR="00B45E56" w:rsidRPr="00EA7FCC" w:rsidRDefault="00B45E56" w:rsidP="0000046F">
            <w:pPr>
              <w:jc w:val="center"/>
              <w:rPr>
                <w:sz w:val="22"/>
                <w:szCs w:val="22"/>
                <w:lang w:val="nl-NL"/>
              </w:rPr>
            </w:pPr>
            <w:r w:rsidRPr="00EA7FCC">
              <w:rPr>
                <w:b/>
                <w:sz w:val="22"/>
                <w:szCs w:val="22"/>
                <w:lang w:val="nl-NL"/>
              </w:rPr>
              <w:t>Tổng</w:t>
            </w:r>
          </w:p>
          <w:p w14:paraId="513A4E52" w14:textId="77777777" w:rsidR="00B45E56" w:rsidRPr="00EA7FCC" w:rsidRDefault="00B45E56"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44DB7AFA" w14:textId="77777777" w:rsidR="00B45E56" w:rsidRPr="00EA7FCC" w:rsidRDefault="00B45E56" w:rsidP="0000046F">
            <w:pPr>
              <w:jc w:val="center"/>
              <w:rPr>
                <w:sz w:val="22"/>
                <w:lang w:val="nl-NL"/>
              </w:rPr>
            </w:pPr>
            <w:r w:rsidRPr="00EA7FCC">
              <w:rPr>
                <w:sz w:val="22"/>
                <w:lang w:val="nl-NL"/>
              </w:rPr>
              <w:t xml:space="preserve">Năm </w:t>
            </w:r>
          </w:p>
          <w:p w14:paraId="3309A4D5" w14:textId="77777777" w:rsidR="00B45E56" w:rsidRPr="00EA7FCC" w:rsidRDefault="00B45E56" w:rsidP="0000046F">
            <w:pPr>
              <w:jc w:val="center"/>
              <w:rPr>
                <w:sz w:val="22"/>
                <w:lang w:val="nl-NL"/>
              </w:rPr>
            </w:pPr>
            <w:r w:rsidRPr="00EA7FCC">
              <w:rPr>
                <w:sz w:val="22"/>
                <w:lang w:val="nl-NL"/>
              </w:rPr>
              <w:t>thứ nhất</w:t>
            </w:r>
          </w:p>
        </w:tc>
        <w:tc>
          <w:tcPr>
            <w:tcW w:w="709" w:type="dxa"/>
            <w:vMerge w:val="restart"/>
            <w:vAlign w:val="center"/>
          </w:tcPr>
          <w:p w14:paraId="14055B52" w14:textId="77777777" w:rsidR="00B45E56" w:rsidRPr="00EA7FCC" w:rsidRDefault="00B45E56" w:rsidP="0000046F">
            <w:pPr>
              <w:jc w:val="center"/>
              <w:rPr>
                <w:sz w:val="22"/>
                <w:lang w:val="nl-NL"/>
              </w:rPr>
            </w:pPr>
            <w:r w:rsidRPr="00EA7FCC">
              <w:rPr>
                <w:sz w:val="22"/>
                <w:lang w:val="nl-NL"/>
              </w:rPr>
              <w:t xml:space="preserve">Năm </w:t>
            </w:r>
          </w:p>
          <w:p w14:paraId="2C8D0765" w14:textId="77777777" w:rsidR="00B45E56" w:rsidRPr="00EA7FCC" w:rsidRDefault="00B45E56" w:rsidP="0000046F">
            <w:pPr>
              <w:jc w:val="center"/>
              <w:rPr>
                <w:sz w:val="22"/>
                <w:lang w:val="nl-NL"/>
              </w:rPr>
            </w:pPr>
            <w:r w:rsidRPr="00EA7FCC">
              <w:rPr>
                <w:sz w:val="22"/>
                <w:lang w:val="nl-NL"/>
              </w:rPr>
              <w:t>thứ hai</w:t>
            </w:r>
          </w:p>
        </w:tc>
        <w:tc>
          <w:tcPr>
            <w:tcW w:w="712" w:type="dxa"/>
            <w:vMerge w:val="restart"/>
            <w:vAlign w:val="center"/>
          </w:tcPr>
          <w:p w14:paraId="396186C8" w14:textId="77777777" w:rsidR="00B45E56" w:rsidRPr="00EA7FCC" w:rsidRDefault="00B45E56" w:rsidP="0000046F">
            <w:pPr>
              <w:jc w:val="center"/>
              <w:rPr>
                <w:sz w:val="22"/>
                <w:lang w:val="nl-NL"/>
              </w:rPr>
            </w:pPr>
            <w:r w:rsidRPr="00EA7FCC">
              <w:rPr>
                <w:sz w:val="22"/>
                <w:lang w:val="nl-NL"/>
              </w:rPr>
              <w:t xml:space="preserve">Năm </w:t>
            </w:r>
          </w:p>
          <w:p w14:paraId="6D7C7F5E" w14:textId="77777777" w:rsidR="00B45E56" w:rsidRPr="00EA7FCC" w:rsidRDefault="00B45E56" w:rsidP="0000046F">
            <w:pPr>
              <w:jc w:val="center"/>
              <w:rPr>
                <w:sz w:val="22"/>
                <w:lang w:val="nl-NL"/>
              </w:rPr>
            </w:pPr>
            <w:r w:rsidRPr="00EA7FCC">
              <w:rPr>
                <w:sz w:val="22"/>
                <w:lang w:val="nl-NL"/>
              </w:rPr>
              <w:t>thứ ba</w:t>
            </w:r>
          </w:p>
        </w:tc>
      </w:tr>
      <w:tr w:rsidR="00EA7FCC" w:rsidRPr="00EA7FCC" w14:paraId="3477F285" w14:textId="77777777" w:rsidTr="0000046F">
        <w:trPr>
          <w:cantSplit/>
          <w:trHeight w:val="1100"/>
          <w:jc w:val="center"/>
        </w:trPr>
        <w:tc>
          <w:tcPr>
            <w:tcW w:w="591" w:type="dxa"/>
            <w:vMerge/>
          </w:tcPr>
          <w:p w14:paraId="1B13FF4E" w14:textId="77777777" w:rsidR="00B45E56" w:rsidRPr="00EA7FCC" w:rsidRDefault="00B45E56" w:rsidP="0000046F">
            <w:pPr>
              <w:spacing w:before="50" w:after="50"/>
              <w:jc w:val="center"/>
              <w:rPr>
                <w:lang w:val="nl-NL"/>
              </w:rPr>
            </w:pPr>
          </w:p>
        </w:tc>
        <w:tc>
          <w:tcPr>
            <w:tcW w:w="1529" w:type="dxa"/>
            <w:vMerge/>
          </w:tcPr>
          <w:p w14:paraId="693622E8" w14:textId="77777777" w:rsidR="00B45E56" w:rsidRPr="00EA7FCC" w:rsidRDefault="00B45E56" w:rsidP="0000046F">
            <w:pPr>
              <w:spacing w:before="50" w:after="50"/>
              <w:jc w:val="center"/>
              <w:rPr>
                <w:lang w:val="nl-NL"/>
              </w:rPr>
            </w:pPr>
          </w:p>
        </w:tc>
        <w:tc>
          <w:tcPr>
            <w:tcW w:w="809" w:type="dxa"/>
            <w:vMerge/>
          </w:tcPr>
          <w:p w14:paraId="5CE61ABC" w14:textId="77777777" w:rsidR="00B45E56" w:rsidRPr="00EA7FCC" w:rsidRDefault="00B45E56" w:rsidP="0000046F">
            <w:pPr>
              <w:spacing w:before="50" w:after="50"/>
              <w:jc w:val="center"/>
              <w:rPr>
                <w:lang w:val="nl-NL"/>
              </w:rPr>
            </w:pPr>
          </w:p>
        </w:tc>
        <w:tc>
          <w:tcPr>
            <w:tcW w:w="858" w:type="dxa"/>
            <w:vMerge/>
          </w:tcPr>
          <w:p w14:paraId="029C9330" w14:textId="77777777" w:rsidR="00B45E56" w:rsidRPr="00EA7FCC" w:rsidRDefault="00B45E56" w:rsidP="0000046F">
            <w:pPr>
              <w:spacing w:before="50" w:after="50"/>
              <w:jc w:val="center"/>
              <w:rPr>
                <w:lang w:val="nl-NL"/>
              </w:rPr>
            </w:pPr>
          </w:p>
        </w:tc>
        <w:tc>
          <w:tcPr>
            <w:tcW w:w="720" w:type="dxa"/>
            <w:vMerge/>
          </w:tcPr>
          <w:p w14:paraId="4BC759B3" w14:textId="77777777" w:rsidR="00B45E56" w:rsidRPr="00EA7FCC" w:rsidRDefault="00B45E56" w:rsidP="0000046F">
            <w:pPr>
              <w:spacing w:before="50" w:after="50"/>
              <w:jc w:val="center"/>
              <w:rPr>
                <w:b/>
                <w:lang w:val="nl-NL"/>
              </w:rPr>
            </w:pPr>
          </w:p>
        </w:tc>
        <w:tc>
          <w:tcPr>
            <w:tcW w:w="900" w:type="dxa"/>
            <w:vMerge/>
          </w:tcPr>
          <w:p w14:paraId="39C909E3" w14:textId="77777777" w:rsidR="00B45E56" w:rsidRPr="00EA7FCC" w:rsidRDefault="00B45E56" w:rsidP="0000046F">
            <w:pPr>
              <w:spacing w:before="50" w:after="50"/>
              <w:jc w:val="center"/>
              <w:rPr>
                <w:lang w:val="nl-NL"/>
              </w:rPr>
            </w:pPr>
          </w:p>
        </w:tc>
        <w:tc>
          <w:tcPr>
            <w:tcW w:w="810" w:type="dxa"/>
            <w:vAlign w:val="center"/>
          </w:tcPr>
          <w:p w14:paraId="708D1C7C"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900" w:type="dxa"/>
          </w:tcPr>
          <w:p w14:paraId="708AA4C6"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828" w:type="dxa"/>
            <w:vAlign w:val="center"/>
          </w:tcPr>
          <w:p w14:paraId="11E03725"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851" w:type="dxa"/>
          </w:tcPr>
          <w:p w14:paraId="61B0399E"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11" w:type="dxa"/>
            <w:vAlign w:val="center"/>
          </w:tcPr>
          <w:p w14:paraId="409F3E8F"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900" w:type="dxa"/>
          </w:tcPr>
          <w:p w14:paraId="382FDDD3"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20" w:type="dxa"/>
            <w:vAlign w:val="center"/>
          </w:tcPr>
          <w:p w14:paraId="1F5DB462"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871" w:type="dxa"/>
          </w:tcPr>
          <w:p w14:paraId="68DDC713"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67" w:type="dxa"/>
            <w:gridSpan w:val="2"/>
            <w:vMerge/>
            <w:vAlign w:val="center"/>
          </w:tcPr>
          <w:p w14:paraId="1F2B1BF1" w14:textId="77777777" w:rsidR="00B45E56" w:rsidRPr="00EA7FCC" w:rsidRDefault="00B45E56" w:rsidP="0000046F">
            <w:pPr>
              <w:spacing w:before="50" w:after="50"/>
              <w:jc w:val="center"/>
              <w:rPr>
                <w:b/>
                <w:sz w:val="22"/>
                <w:szCs w:val="22"/>
                <w:lang w:val="nl-NL"/>
              </w:rPr>
            </w:pPr>
          </w:p>
        </w:tc>
        <w:tc>
          <w:tcPr>
            <w:tcW w:w="802" w:type="dxa"/>
            <w:vMerge/>
            <w:vAlign w:val="center"/>
          </w:tcPr>
          <w:p w14:paraId="53DB9F93" w14:textId="77777777" w:rsidR="00B45E56" w:rsidRPr="00EA7FCC" w:rsidRDefault="00B45E56" w:rsidP="0000046F">
            <w:pPr>
              <w:spacing w:before="60" w:after="60"/>
              <w:jc w:val="center"/>
              <w:rPr>
                <w:sz w:val="22"/>
                <w:lang w:val="nl-NL"/>
              </w:rPr>
            </w:pPr>
          </w:p>
        </w:tc>
        <w:tc>
          <w:tcPr>
            <w:tcW w:w="709" w:type="dxa"/>
            <w:vMerge/>
            <w:vAlign w:val="center"/>
          </w:tcPr>
          <w:p w14:paraId="2B85BEFE" w14:textId="77777777" w:rsidR="00B45E56" w:rsidRPr="00EA7FCC" w:rsidRDefault="00B45E56" w:rsidP="0000046F">
            <w:pPr>
              <w:spacing w:before="60" w:after="60"/>
              <w:jc w:val="center"/>
              <w:rPr>
                <w:sz w:val="22"/>
                <w:lang w:val="nl-NL"/>
              </w:rPr>
            </w:pPr>
          </w:p>
        </w:tc>
        <w:tc>
          <w:tcPr>
            <w:tcW w:w="712" w:type="dxa"/>
            <w:vMerge/>
            <w:vAlign w:val="center"/>
          </w:tcPr>
          <w:p w14:paraId="44FCE207" w14:textId="77777777" w:rsidR="00B45E56" w:rsidRPr="00EA7FCC" w:rsidRDefault="00B45E56" w:rsidP="0000046F">
            <w:pPr>
              <w:spacing w:before="60" w:after="60"/>
              <w:jc w:val="center"/>
              <w:rPr>
                <w:sz w:val="22"/>
                <w:lang w:val="nl-NL"/>
              </w:rPr>
            </w:pPr>
          </w:p>
        </w:tc>
      </w:tr>
      <w:tr w:rsidR="00EA7FCC" w:rsidRPr="00EA7FCC" w14:paraId="51486558" w14:textId="77777777" w:rsidTr="0000046F">
        <w:trPr>
          <w:cantSplit/>
          <w:jc w:val="center"/>
        </w:trPr>
        <w:tc>
          <w:tcPr>
            <w:tcW w:w="591" w:type="dxa"/>
          </w:tcPr>
          <w:p w14:paraId="789FB932" w14:textId="77777777" w:rsidR="00B45E56" w:rsidRPr="00EA7FCC" w:rsidRDefault="00B45E56" w:rsidP="0000046F">
            <w:pPr>
              <w:spacing w:before="50" w:after="50"/>
              <w:jc w:val="center"/>
              <w:rPr>
                <w:i/>
                <w:lang w:val="nl-NL"/>
              </w:rPr>
            </w:pPr>
            <w:r w:rsidRPr="00EA7FCC">
              <w:rPr>
                <w:i/>
                <w:lang w:val="nl-NL"/>
              </w:rPr>
              <w:t>1</w:t>
            </w:r>
          </w:p>
        </w:tc>
        <w:tc>
          <w:tcPr>
            <w:tcW w:w="1529" w:type="dxa"/>
          </w:tcPr>
          <w:p w14:paraId="2290AE0C" w14:textId="77777777" w:rsidR="00B45E56" w:rsidRPr="00EA7FCC" w:rsidRDefault="00B45E56" w:rsidP="0000046F">
            <w:pPr>
              <w:spacing w:before="50" w:after="50"/>
              <w:jc w:val="center"/>
              <w:rPr>
                <w:i/>
                <w:lang w:val="nl-NL"/>
              </w:rPr>
            </w:pPr>
            <w:r w:rsidRPr="00EA7FCC">
              <w:rPr>
                <w:i/>
                <w:lang w:val="nl-NL"/>
              </w:rPr>
              <w:t>2</w:t>
            </w:r>
          </w:p>
        </w:tc>
        <w:tc>
          <w:tcPr>
            <w:tcW w:w="809" w:type="dxa"/>
          </w:tcPr>
          <w:p w14:paraId="2371D801" w14:textId="77777777" w:rsidR="00B45E56" w:rsidRPr="00EA7FCC" w:rsidRDefault="00B45E56" w:rsidP="0000046F">
            <w:pPr>
              <w:spacing w:before="50" w:after="50"/>
              <w:jc w:val="center"/>
              <w:rPr>
                <w:i/>
                <w:lang w:val="nl-NL"/>
              </w:rPr>
            </w:pPr>
            <w:r w:rsidRPr="00EA7FCC">
              <w:rPr>
                <w:i/>
                <w:lang w:val="nl-NL"/>
              </w:rPr>
              <w:t>3</w:t>
            </w:r>
          </w:p>
        </w:tc>
        <w:tc>
          <w:tcPr>
            <w:tcW w:w="858" w:type="dxa"/>
          </w:tcPr>
          <w:p w14:paraId="61786971" w14:textId="77777777" w:rsidR="00B45E56" w:rsidRPr="00EA7FCC" w:rsidRDefault="00B45E56" w:rsidP="0000046F">
            <w:pPr>
              <w:spacing w:before="50" w:after="50"/>
              <w:jc w:val="center"/>
              <w:rPr>
                <w:i/>
                <w:lang w:val="nl-NL"/>
              </w:rPr>
            </w:pPr>
            <w:r w:rsidRPr="00EA7FCC">
              <w:rPr>
                <w:i/>
                <w:lang w:val="nl-NL"/>
              </w:rPr>
              <w:t>4</w:t>
            </w:r>
          </w:p>
        </w:tc>
        <w:tc>
          <w:tcPr>
            <w:tcW w:w="720" w:type="dxa"/>
          </w:tcPr>
          <w:p w14:paraId="6371EE0A" w14:textId="77777777" w:rsidR="00B45E56" w:rsidRPr="00EA7FCC" w:rsidRDefault="00B45E56" w:rsidP="0000046F">
            <w:pPr>
              <w:spacing w:before="50" w:after="50"/>
              <w:jc w:val="center"/>
              <w:rPr>
                <w:i/>
                <w:lang w:val="nl-NL"/>
              </w:rPr>
            </w:pPr>
            <w:r w:rsidRPr="00EA7FCC">
              <w:rPr>
                <w:i/>
                <w:lang w:val="nl-NL"/>
              </w:rPr>
              <w:t>5</w:t>
            </w:r>
          </w:p>
        </w:tc>
        <w:tc>
          <w:tcPr>
            <w:tcW w:w="900" w:type="dxa"/>
          </w:tcPr>
          <w:p w14:paraId="24C5D53E" w14:textId="77777777" w:rsidR="00B45E56" w:rsidRPr="00EA7FCC" w:rsidRDefault="00B45E56" w:rsidP="0000046F">
            <w:pPr>
              <w:spacing w:before="50" w:after="50"/>
              <w:jc w:val="center"/>
              <w:rPr>
                <w:i/>
                <w:lang w:val="nl-NL"/>
              </w:rPr>
            </w:pPr>
            <w:r w:rsidRPr="00EA7FCC">
              <w:rPr>
                <w:i/>
                <w:lang w:val="nl-NL"/>
              </w:rPr>
              <w:t>6</w:t>
            </w:r>
          </w:p>
        </w:tc>
        <w:tc>
          <w:tcPr>
            <w:tcW w:w="810" w:type="dxa"/>
          </w:tcPr>
          <w:p w14:paraId="54927CAB" w14:textId="77777777" w:rsidR="00B45E56" w:rsidRPr="00EA7FCC" w:rsidRDefault="00B45E56" w:rsidP="0000046F">
            <w:pPr>
              <w:spacing w:before="50" w:after="50"/>
              <w:jc w:val="center"/>
              <w:rPr>
                <w:i/>
                <w:lang w:val="nl-NL"/>
              </w:rPr>
            </w:pPr>
            <w:r w:rsidRPr="00EA7FCC">
              <w:rPr>
                <w:i/>
                <w:lang w:val="nl-NL"/>
              </w:rPr>
              <w:t>7</w:t>
            </w:r>
          </w:p>
        </w:tc>
        <w:tc>
          <w:tcPr>
            <w:tcW w:w="900" w:type="dxa"/>
          </w:tcPr>
          <w:p w14:paraId="12C5A176" w14:textId="77777777" w:rsidR="00B45E56" w:rsidRPr="00EA7FCC" w:rsidRDefault="00B45E56" w:rsidP="0000046F">
            <w:pPr>
              <w:spacing w:before="50" w:after="50"/>
              <w:jc w:val="center"/>
              <w:rPr>
                <w:i/>
                <w:lang w:val="nl-NL"/>
              </w:rPr>
            </w:pPr>
            <w:r w:rsidRPr="00EA7FCC">
              <w:rPr>
                <w:i/>
                <w:lang w:val="nl-NL"/>
              </w:rPr>
              <w:t>8</w:t>
            </w:r>
          </w:p>
        </w:tc>
        <w:tc>
          <w:tcPr>
            <w:tcW w:w="828" w:type="dxa"/>
          </w:tcPr>
          <w:p w14:paraId="42CFF094" w14:textId="77777777" w:rsidR="00B45E56" w:rsidRPr="00EA7FCC" w:rsidRDefault="00B45E56" w:rsidP="0000046F">
            <w:pPr>
              <w:spacing w:before="50" w:after="50"/>
              <w:jc w:val="center"/>
              <w:rPr>
                <w:i/>
                <w:lang w:val="nl-NL"/>
              </w:rPr>
            </w:pPr>
            <w:r w:rsidRPr="00EA7FCC">
              <w:rPr>
                <w:i/>
                <w:lang w:val="nl-NL"/>
              </w:rPr>
              <w:t>9</w:t>
            </w:r>
          </w:p>
        </w:tc>
        <w:tc>
          <w:tcPr>
            <w:tcW w:w="851" w:type="dxa"/>
          </w:tcPr>
          <w:p w14:paraId="3E4D26E5" w14:textId="77777777" w:rsidR="00B45E56" w:rsidRPr="00EA7FCC" w:rsidRDefault="00B45E56" w:rsidP="0000046F">
            <w:pPr>
              <w:spacing w:before="50" w:after="50"/>
              <w:jc w:val="center"/>
              <w:rPr>
                <w:i/>
                <w:lang w:val="nl-NL"/>
              </w:rPr>
            </w:pPr>
            <w:r w:rsidRPr="00EA7FCC">
              <w:rPr>
                <w:i/>
                <w:lang w:val="nl-NL"/>
              </w:rPr>
              <w:t>11</w:t>
            </w:r>
          </w:p>
        </w:tc>
        <w:tc>
          <w:tcPr>
            <w:tcW w:w="711" w:type="dxa"/>
          </w:tcPr>
          <w:p w14:paraId="30DA03D2" w14:textId="77777777" w:rsidR="00B45E56" w:rsidRPr="00EA7FCC" w:rsidRDefault="00B45E56" w:rsidP="0000046F">
            <w:pPr>
              <w:spacing w:before="50" w:after="50"/>
              <w:jc w:val="center"/>
              <w:rPr>
                <w:i/>
                <w:lang w:val="nl-NL"/>
              </w:rPr>
            </w:pPr>
            <w:r w:rsidRPr="00EA7FCC">
              <w:rPr>
                <w:i/>
                <w:lang w:val="nl-NL"/>
              </w:rPr>
              <w:t>12</w:t>
            </w:r>
          </w:p>
        </w:tc>
        <w:tc>
          <w:tcPr>
            <w:tcW w:w="900" w:type="dxa"/>
          </w:tcPr>
          <w:p w14:paraId="36D166F5" w14:textId="77777777" w:rsidR="00B45E56" w:rsidRPr="00EA7FCC" w:rsidRDefault="00B45E56" w:rsidP="0000046F">
            <w:pPr>
              <w:spacing w:before="50" w:after="50"/>
              <w:jc w:val="center"/>
              <w:rPr>
                <w:i/>
                <w:lang w:val="nl-NL"/>
              </w:rPr>
            </w:pPr>
            <w:r w:rsidRPr="00EA7FCC">
              <w:rPr>
                <w:i/>
                <w:lang w:val="nl-NL"/>
              </w:rPr>
              <w:t>13</w:t>
            </w:r>
          </w:p>
        </w:tc>
        <w:tc>
          <w:tcPr>
            <w:tcW w:w="720" w:type="dxa"/>
          </w:tcPr>
          <w:p w14:paraId="1A678C6A" w14:textId="77777777" w:rsidR="00B45E56" w:rsidRPr="00EA7FCC" w:rsidRDefault="00B45E56" w:rsidP="0000046F">
            <w:pPr>
              <w:spacing w:before="50" w:after="50"/>
              <w:jc w:val="center"/>
              <w:rPr>
                <w:i/>
                <w:lang w:val="nl-NL"/>
              </w:rPr>
            </w:pPr>
            <w:r w:rsidRPr="00EA7FCC">
              <w:rPr>
                <w:i/>
                <w:lang w:val="nl-NL"/>
              </w:rPr>
              <w:t>14</w:t>
            </w:r>
          </w:p>
        </w:tc>
        <w:tc>
          <w:tcPr>
            <w:tcW w:w="871" w:type="dxa"/>
          </w:tcPr>
          <w:p w14:paraId="118275F5" w14:textId="77777777" w:rsidR="00B45E56" w:rsidRPr="00EA7FCC" w:rsidRDefault="00B45E56" w:rsidP="0000046F">
            <w:pPr>
              <w:spacing w:before="50" w:after="50"/>
              <w:jc w:val="center"/>
              <w:rPr>
                <w:i/>
                <w:lang w:val="nl-NL"/>
              </w:rPr>
            </w:pPr>
            <w:r w:rsidRPr="00EA7FCC">
              <w:rPr>
                <w:i/>
                <w:lang w:val="nl-NL"/>
              </w:rPr>
              <w:t>15</w:t>
            </w:r>
          </w:p>
        </w:tc>
        <w:tc>
          <w:tcPr>
            <w:tcW w:w="761" w:type="dxa"/>
          </w:tcPr>
          <w:p w14:paraId="54F3FB5D" w14:textId="77777777" w:rsidR="00B45E56" w:rsidRPr="00EA7FCC" w:rsidRDefault="00B45E56" w:rsidP="0000046F">
            <w:pPr>
              <w:spacing w:before="50" w:after="50"/>
              <w:jc w:val="center"/>
              <w:rPr>
                <w:i/>
                <w:lang w:val="nl-NL"/>
              </w:rPr>
            </w:pPr>
            <w:r w:rsidRPr="00EA7FCC">
              <w:rPr>
                <w:i/>
                <w:lang w:val="nl-NL"/>
              </w:rPr>
              <w:t>16</w:t>
            </w:r>
          </w:p>
        </w:tc>
        <w:tc>
          <w:tcPr>
            <w:tcW w:w="808" w:type="dxa"/>
            <w:gridSpan w:val="2"/>
          </w:tcPr>
          <w:p w14:paraId="2EFF03F1" w14:textId="77777777" w:rsidR="00B45E56" w:rsidRPr="00EA7FCC" w:rsidRDefault="00B45E56" w:rsidP="0000046F">
            <w:pPr>
              <w:spacing w:before="50" w:after="50"/>
              <w:jc w:val="center"/>
              <w:rPr>
                <w:i/>
                <w:lang w:val="nl-NL"/>
              </w:rPr>
            </w:pPr>
            <w:r w:rsidRPr="00EA7FCC">
              <w:rPr>
                <w:i/>
                <w:lang w:val="nl-NL"/>
              </w:rPr>
              <w:t>17</w:t>
            </w:r>
          </w:p>
        </w:tc>
        <w:tc>
          <w:tcPr>
            <w:tcW w:w="709" w:type="dxa"/>
          </w:tcPr>
          <w:p w14:paraId="0846F046" w14:textId="77777777" w:rsidR="00B45E56" w:rsidRPr="00EA7FCC" w:rsidRDefault="00B45E56" w:rsidP="0000046F">
            <w:pPr>
              <w:spacing w:before="50" w:after="50"/>
              <w:jc w:val="center"/>
              <w:rPr>
                <w:i/>
                <w:lang w:val="nl-NL"/>
              </w:rPr>
            </w:pPr>
            <w:r w:rsidRPr="00EA7FCC">
              <w:rPr>
                <w:i/>
                <w:lang w:val="nl-NL"/>
              </w:rPr>
              <w:t>18</w:t>
            </w:r>
          </w:p>
        </w:tc>
        <w:tc>
          <w:tcPr>
            <w:tcW w:w="712" w:type="dxa"/>
          </w:tcPr>
          <w:p w14:paraId="247C57FE" w14:textId="77777777" w:rsidR="00B45E56" w:rsidRPr="00EA7FCC" w:rsidRDefault="00B45E56" w:rsidP="0000046F">
            <w:pPr>
              <w:spacing w:before="50" w:after="50"/>
              <w:jc w:val="center"/>
              <w:rPr>
                <w:i/>
                <w:lang w:val="nl-NL"/>
              </w:rPr>
            </w:pPr>
            <w:r w:rsidRPr="00EA7FCC">
              <w:rPr>
                <w:i/>
                <w:lang w:val="nl-NL"/>
              </w:rPr>
              <w:t>19</w:t>
            </w:r>
          </w:p>
        </w:tc>
      </w:tr>
      <w:tr w:rsidR="00EA7FCC" w:rsidRPr="00EA7FCC" w14:paraId="35E0EF64" w14:textId="77777777" w:rsidTr="0000046F">
        <w:trPr>
          <w:cantSplit/>
          <w:jc w:val="center"/>
        </w:trPr>
        <w:tc>
          <w:tcPr>
            <w:tcW w:w="591" w:type="dxa"/>
          </w:tcPr>
          <w:p w14:paraId="6164B20A" w14:textId="77777777" w:rsidR="00B45E56" w:rsidRPr="00EA7FCC" w:rsidRDefault="00B45E56" w:rsidP="0000046F">
            <w:pPr>
              <w:spacing w:before="50" w:after="50"/>
              <w:jc w:val="center"/>
              <w:rPr>
                <w:lang w:val="nl-NL"/>
              </w:rPr>
            </w:pPr>
            <w:r w:rsidRPr="00EA7FCC">
              <w:rPr>
                <w:lang w:val="nl-NL"/>
              </w:rPr>
              <w:t>1</w:t>
            </w:r>
          </w:p>
        </w:tc>
        <w:tc>
          <w:tcPr>
            <w:tcW w:w="1529" w:type="dxa"/>
          </w:tcPr>
          <w:p w14:paraId="6F0F1800" w14:textId="77777777" w:rsidR="00B45E56" w:rsidRPr="00EA7FCC" w:rsidRDefault="00B45E56" w:rsidP="0000046F">
            <w:pPr>
              <w:spacing w:before="50" w:after="50"/>
              <w:rPr>
                <w:lang w:val="nl-NL"/>
              </w:rPr>
            </w:pPr>
            <w:r w:rsidRPr="00EA7FCC">
              <w:rPr>
                <w:lang w:val="nl-NL"/>
              </w:rPr>
              <w:t>Nguyên, vật liệu chủ yếu</w:t>
            </w:r>
          </w:p>
        </w:tc>
        <w:tc>
          <w:tcPr>
            <w:tcW w:w="809" w:type="dxa"/>
          </w:tcPr>
          <w:p w14:paraId="3118A732" w14:textId="77777777" w:rsidR="00B45E56" w:rsidRPr="00EA7FCC" w:rsidRDefault="00B45E56" w:rsidP="0000046F">
            <w:pPr>
              <w:spacing w:before="50" w:after="50"/>
              <w:jc w:val="center"/>
              <w:rPr>
                <w:lang w:val="nl-NL"/>
              </w:rPr>
            </w:pPr>
          </w:p>
        </w:tc>
        <w:tc>
          <w:tcPr>
            <w:tcW w:w="858" w:type="dxa"/>
          </w:tcPr>
          <w:p w14:paraId="19D2F1EC" w14:textId="77777777" w:rsidR="00B45E56" w:rsidRPr="00EA7FCC" w:rsidRDefault="00B45E56" w:rsidP="0000046F">
            <w:pPr>
              <w:spacing w:before="50" w:after="50"/>
              <w:jc w:val="center"/>
              <w:rPr>
                <w:lang w:val="nl-NL"/>
              </w:rPr>
            </w:pPr>
          </w:p>
        </w:tc>
        <w:tc>
          <w:tcPr>
            <w:tcW w:w="720" w:type="dxa"/>
          </w:tcPr>
          <w:p w14:paraId="4C97AC85" w14:textId="77777777" w:rsidR="00B45E56" w:rsidRPr="00EA7FCC" w:rsidRDefault="00B45E56" w:rsidP="0000046F">
            <w:pPr>
              <w:spacing w:before="50" w:after="50"/>
              <w:jc w:val="center"/>
              <w:rPr>
                <w:lang w:val="nl-NL"/>
              </w:rPr>
            </w:pPr>
          </w:p>
        </w:tc>
        <w:tc>
          <w:tcPr>
            <w:tcW w:w="900" w:type="dxa"/>
          </w:tcPr>
          <w:p w14:paraId="71C25696" w14:textId="77777777" w:rsidR="00B45E56" w:rsidRPr="00EA7FCC" w:rsidRDefault="00B45E56" w:rsidP="0000046F">
            <w:pPr>
              <w:spacing w:before="50" w:after="50"/>
              <w:jc w:val="center"/>
              <w:rPr>
                <w:lang w:val="nl-NL"/>
              </w:rPr>
            </w:pPr>
          </w:p>
        </w:tc>
        <w:tc>
          <w:tcPr>
            <w:tcW w:w="810" w:type="dxa"/>
          </w:tcPr>
          <w:p w14:paraId="4780A464" w14:textId="77777777" w:rsidR="00B45E56" w:rsidRPr="00EA7FCC" w:rsidRDefault="00B45E56" w:rsidP="0000046F">
            <w:pPr>
              <w:spacing w:before="50" w:after="50"/>
              <w:jc w:val="center"/>
              <w:rPr>
                <w:lang w:val="nl-NL"/>
              </w:rPr>
            </w:pPr>
          </w:p>
        </w:tc>
        <w:tc>
          <w:tcPr>
            <w:tcW w:w="900" w:type="dxa"/>
          </w:tcPr>
          <w:p w14:paraId="2D2F5962" w14:textId="77777777" w:rsidR="00B45E56" w:rsidRPr="00EA7FCC" w:rsidRDefault="00B45E56" w:rsidP="0000046F">
            <w:pPr>
              <w:spacing w:before="50" w:after="50"/>
              <w:jc w:val="center"/>
              <w:rPr>
                <w:lang w:val="nl-NL"/>
              </w:rPr>
            </w:pPr>
          </w:p>
        </w:tc>
        <w:tc>
          <w:tcPr>
            <w:tcW w:w="828" w:type="dxa"/>
          </w:tcPr>
          <w:p w14:paraId="0C84E244" w14:textId="77777777" w:rsidR="00B45E56" w:rsidRPr="00EA7FCC" w:rsidRDefault="00B45E56" w:rsidP="0000046F">
            <w:pPr>
              <w:spacing w:before="50" w:after="50"/>
              <w:jc w:val="center"/>
              <w:rPr>
                <w:lang w:val="nl-NL"/>
              </w:rPr>
            </w:pPr>
          </w:p>
        </w:tc>
        <w:tc>
          <w:tcPr>
            <w:tcW w:w="851" w:type="dxa"/>
          </w:tcPr>
          <w:p w14:paraId="60E90020" w14:textId="77777777" w:rsidR="00B45E56" w:rsidRPr="00EA7FCC" w:rsidRDefault="00B45E56" w:rsidP="0000046F">
            <w:pPr>
              <w:spacing w:before="50" w:after="50"/>
              <w:jc w:val="center"/>
              <w:rPr>
                <w:lang w:val="nl-NL"/>
              </w:rPr>
            </w:pPr>
          </w:p>
        </w:tc>
        <w:tc>
          <w:tcPr>
            <w:tcW w:w="711" w:type="dxa"/>
          </w:tcPr>
          <w:p w14:paraId="65B6B905" w14:textId="77777777" w:rsidR="00B45E56" w:rsidRPr="00EA7FCC" w:rsidRDefault="00B45E56" w:rsidP="0000046F">
            <w:pPr>
              <w:spacing w:before="50" w:after="50"/>
              <w:jc w:val="center"/>
              <w:rPr>
                <w:lang w:val="nl-NL"/>
              </w:rPr>
            </w:pPr>
          </w:p>
        </w:tc>
        <w:tc>
          <w:tcPr>
            <w:tcW w:w="900" w:type="dxa"/>
          </w:tcPr>
          <w:p w14:paraId="2DE4D626" w14:textId="77777777" w:rsidR="00B45E56" w:rsidRPr="00EA7FCC" w:rsidRDefault="00B45E56" w:rsidP="0000046F">
            <w:pPr>
              <w:spacing w:before="50" w:after="50"/>
              <w:jc w:val="center"/>
              <w:rPr>
                <w:lang w:val="nl-NL"/>
              </w:rPr>
            </w:pPr>
          </w:p>
        </w:tc>
        <w:tc>
          <w:tcPr>
            <w:tcW w:w="720" w:type="dxa"/>
          </w:tcPr>
          <w:p w14:paraId="3EF847C5" w14:textId="77777777" w:rsidR="00B45E56" w:rsidRPr="00EA7FCC" w:rsidRDefault="00B45E56" w:rsidP="0000046F">
            <w:pPr>
              <w:spacing w:before="50" w:after="50"/>
              <w:jc w:val="center"/>
              <w:rPr>
                <w:lang w:val="nl-NL"/>
              </w:rPr>
            </w:pPr>
          </w:p>
        </w:tc>
        <w:tc>
          <w:tcPr>
            <w:tcW w:w="871" w:type="dxa"/>
          </w:tcPr>
          <w:p w14:paraId="55E633D8" w14:textId="77777777" w:rsidR="00B45E56" w:rsidRPr="00EA7FCC" w:rsidRDefault="00B45E56" w:rsidP="0000046F">
            <w:pPr>
              <w:spacing w:before="50" w:after="50"/>
              <w:jc w:val="center"/>
              <w:rPr>
                <w:lang w:val="nl-NL"/>
              </w:rPr>
            </w:pPr>
          </w:p>
        </w:tc>
        <w:tc>
          <w:tcPr>
            <w:tcW w:w="761" w:type="dxa"/>
          </w:tcPr>
          <w:p w14:paraId="7B5FD928" w14:textId="77777777" w:rsidR="00B45E56" w:rsidRPr="00EA7FCC" w:rsidRDefault="00B45E56" w:rsidP="0000046F">
            <w:pPr>
              <w:spacing w:before="50" w:after="50"/>
              <w:jc w:val="center"/>
              <w:rPr>
                <w:lang w:val="nl-NL"/>
              </w:rPr>
            </w:pPr>
          </w:p>
        </w:tc>
        <w:tc>
          <w:tcPr>
            <w:tcW w:w="808" w:type="dxa"/>
            <w:gridSpan w:val="2"/>
          </w:tcPr>
          <w:p w14:paraId="271ABEC1" w14:textId="77777777" w:rsidR="00B45E56" w:rsidRPr="00EA7FCC" w:rsidRDefault="00B45E56" w:rsidP="0000046F">
            <w:pPr>
              <w:spacing w:before="50" w:after="50"/>
              <w:jc w:val="center"/>
              <w:rPr>
                <w:lang w:val="nl-NL"/>
              </w:rPr>
            </w:pPr>
          </w:p>
        </w:tc>
        <w:tc>
          <w:tcPr>
            <w:tcW w:w="709" w:type="dxa"/>
          </w:tcPr>
          <w:p w14:paraId="4814C941" w14:textId="77777777" w:rsidR="00B45E56" w:rsidRPr="00EA7FCC" w:rsidRDefault="00B45E56" w:rsidP="0000046F">
            <w:pPr>
              <w:spacing w:before="50" w:after="50"/>
              <w:jc w:val="center"/>
              <w:rPr>
                <w:lang w:val="nl-NL"/>
              </w:rPr>
            </w:pPr>
          </w:p>
        </w:tc>
        <w:tc>
          <w:tcPr>
            <w:tcW w:w="712" w:type="dxa"/>
          </w:tcPr>
          <w:p w14:paraId="6079A5F7" w14:textId="77777777" w:rsidR="00B45E56" w:rsidRPr="00EA7FCC" w:rsidRDefault="00B45E56" w:rsidP="0000046F">
            <w:pPr>
              <w:spacing w:before="50" w:after="50"/>
              <w:jc w:val="center"/>
              <w:rPr>
                <w:lang w:val="nl-NL"/>
              </w:rPr>
            </w:pPr>
          </w:p>
        </w:tc>
      </w:tr>
      <w:tr w:rsidR="00EA7FCC" w:rsidRPr="00EA7FCC" w14:paraId="3D7B3F2D" w14:textId="77777777" w:rsidTr="0000046F">
        <w:trPr>
          <w:cantSplit/>
          <w:jc w:val="center"/>
        </w:trPr>
        <w:tc>
          <w:tcPr>
            <w:tcW w:w="591" w:type="dxa"/>
          </w:tcPr>
          <w:p w14:paraId="114C9012" w14:textId="77777777" w:rsidR="00B45E56" w:rsidRPr="00EA7FCC" w:rsidRDefault="00B45E56" w:rsidP="0000046F">
            <w:pPr>
              <w:spacing w:before="50" w:after="50"/>
              <w:jc w:val="center"/>
              <w:rPr>
                <w:lang w:val="nl-NL"/>
              </w:rPr>
            </w:pPr>
          </w:p>
        </w:tc>
        <w:tc>
          <w:tcPr>
            <w:tcW w:w="1529" w:type="dxa"/>
          </w:tcPr>
          <w:p w14:paraId="413FB39E" w14:textId="77777777" w:rsidR="00B45E56" w:rsidRPr="00EA7FCC" w:rsidRDefault="00B45E56" w:rsidP="0000046F">
            <w:pPr>
              <w:spacing w:before="50" w:after="50"/>
              <w:rPr>
                <w:lang w:val="nl-NL"/>
              </w:rPr>
            </w:pPr>
          </w:p>
        </w:tc>
        <w:tc>
          <w:tcPr>
            <w:tcW w:w="809" w:type="dxa"/>
          </w:tcPr>
          <w:p w14:paraId="43DA8D43" w14:textId="77777777" w:rsidR="00B45E56" w:rsidRPr="00EA7FCC" w:rsidRDefault="00B45E56" w:rsidP="0000046F">
            <w:pPr>
              <w:spacing w:before="50" w:after="50"/>
              <w:jc w:val="center"/>
              <w:rPr>
                <w:lang w:val="nl-NL"/>
              </w:rPr>
            </w:pPr>
          </w:p>
        </w:tc>
        <w:tc>
          <w:tcPr>
            <w:tcW w:w="858" w:type="dxa"/>
          </w:tcPr>
          <w:p w14:paraId="326A2D84" w14:textId="77777777" w:rsidR="00B45E56" w:rsidRPr="00EA7FCC" w:rsidRDefault="00B45E56" w:rsidP="0000046F">
            <w:pPr>
              <w:spacing w:before="50" w:after="50"/>
              <w:jc w:val="center"/>
              <w:rPr>
                <w:lang w:val="nl-NL"/>
              </w:rPr>
            </w:pPr>
          </w:p>
        </w:tc>
        <w:tc>
          <w:tcPr>
            <w:tcW w:w="720" w:type="dxa"/>
          </w:tcPr>
          <w:p w14:paraId="2E60E331" w14:textId="77777777" w:rsidR="00B45E56" w:rsidRPr="00EA7FCC" w:rsidRDefault="00B45E56" w:rsidP="0000046F">
            <w:pPr>
              <w:spacing w:before="50" w:after="50"/>
              <w:jc w:val="center"/>
              <w:rPr>
                <w:lang w:val="nl-NL"/>
              </w:rPr>
            </w:pPr>
          </w:p>
        </w:tc>
        <w:tc>
          <w:tcPr>
            <w:tcW w:w="900" w:type="dxa"/>
          </w:tcPr>
          <w:p w14:paraId="55F89828" w14:textId="77777777" w:rsidR="00B45E56" w:rsidRPr="00EA7FCC" w:rsidRDefault="00B45E56" w:rsidP="0000046F">
            <w:pPr>
              <w:spacing w:before="50" w:after="50"/>
              <w:jc w:val="center"/>
              <w:rPr>
                <w:lang w:val="nl-NL"/>
              </w:rPr>
            </w:pPr>
          </w:p>
        </w:tc>
        <w:tc>
          <w:tcPr>
            <w:tcW w:w="810" w:type="dxa"/>
          </w:tcPr>
          <w:p w14:paraId="3CF209B4" w14:textId="77777777" w:rsidR="00B45E56" w:rsidRPr="00EA7FCC" w:rsidRDefault="00B45E56" w:rsidP="0000046F">
            <w:pPr>
              <w:spacing w:before="50" w:after="50"/>
              <w:jc w:val="center"/>
              <w:rPr>
                <w:lang w:val="nl-NL"/>
              </w:rPr>
            </w:pPr>
          </w:p>
        </w:tc>
        <w:tc>
          <w:tcPr>
            <w:tcW w:w="900" w:type="dxa"/>
          </w:tcPr>
          <w:p w14:paraId="2C6B09B2" w14:textId="77777777" w:rsidR="00B45E56" w:rsidRPr="00EA7FCC" w:rsidRDefault="00B45E56" w:rsidP="0000046F">
            <w:pPr>
              <w:spacing w:before="50" w:after="50"/>
              <w:jc w:val="center"/>
              <w:rPr>
                <w:lang w:val="nl-NL"/>
              </w:rPr>
            </w:pPr>
          </w:p>
        </w:tc>
        <w:tc>
          <w:tcPr>
            <w:tcW w:w="828" w:type="dxa"/>
          </w:tcPr>
          <w:p w14:paraId="215FBA32" w14:textId="77777777" w:rsidR="00B45E56" w:rsidRPr="00EA7FCC" w:rsidRDefault="00B45E56" w:rsidP="0000046F">
            <w:pPr>
              <w:spacing w:before="50" w:after="50"/>
              <w:jc w:val="center"/>
              <w:rPr>
                <w:lang w:val="nl-NL"/>
              </w:rPr>
            </w:pPr>
          </w:p>
        </w:tc>
        <w:tc>
          <w:tcPr>
            <w:tcW w:w="851" w:type="dxa"/>
          </w:tcPr>
          <w:p w14:paraId="7076E368" w14:textId="77777777" w:rsidR="00B45E56" w:rsidRPr="00EA7FCC" w:rsidRDefault="00B45E56" w:rsidP="0000046F">
            <w:pPr>
              <w:spacing w:before="50" w:after="50"/>
              <w:jc w:val="center"/>
              <w:rPr>
                <w:lang w:val="nl-NL"/>
              </w:rPr>
            </w:pPr>
          </w:p>
        </w:tc>
        <w:tc>
          <w:tcPr>
            <w:tcW w:w="711" w:type="dxa"/>
          </w:tcPr>
          <w:p w14:paraId="1BFF056B" w14:textId="77777777" w:rsidR="00B45E56" w:rsidRPr="00EA7FCC" w:rsidRDefault="00B45E56" w:rsidP="0000046F">
            <w:pPr>
              <w:spacing w:before="50" w:after="50"/>
              <w:jc w:val="center"/>
              <w:rPr>
                <w:lang w:val="nl-NL"/>
              </w:rPr>
            </w:pPr>
          </w:p>
        </w:tc>
        <w:tc>
          <w:tcPr>
            <w:tcW w:w="900" w:type="dxa"/>
          </w:tcPr>
          <w:p w14:paraId="217F9E6F" w14:textId="77777777" w:rsidR="00B45E56" w:rsidRPr="00EA7FCC" w:rsidRDefault="00B45E56" w:rsidP="0000046F">
            <w:pPr>
              <w:spacing w:before="50" w:after="50"/>
              <w:jc w:val="center"/>
              <w:rPr>
                <w:lang w:val="nl-NL"/>
              </w:rPr>
            </w:pPr>
          </w:p>
        </w:tc>
        <w:tc>
          <w:tcPr>
            <w:tcW w:w="720" w:type="dxa"/>
          </w:tcPr>
          <w:p w14:paraId="37EDC385" w14:textId="77777777" w:rsidR="00B45E56" w:rsidRPr="00EA7FCC" w:rsidRDefault="00B45E56" w:rsidP="0000046F">
            <w:pPr>
              <w:spacing w:before="50" w:after="50"/>
              <w:jc w:val="center"/>
              <w:rPr>
                <w:lang w:val="nl-NL"/>
              </w:rPr>
            </w:pPr>
          </w:p>
        </w:tc>
        <w:tc>
          <w:tcPr>
            <w:tcW w:w="871" w:type="dxa"/>
          </w:tcPr>
          <w:p w14:paraId="37728BD3" w14:textId="77777777" w:rsidR="00B45E56" w:rsidRPr="00EA7FCC" w:rsidRDefault="00B45E56" w:rsidP="0000046F">
            <w:pPr>
              <w:spacing w:before="50" w:after="50"/>
              <w:jc w:val="center"/>
              <w:rPr>
                <w:lang w:val="nl-NL"/>
              </w:rPr>
            </w:pPr>
          </w:p>
        </w:tc>
        <w:tc>
          <w:tcPr>
            <w:tcW w:w="761" w:type="dxa"/>
          </w:tcPr>
          <w:p w14:paraId="406AF492" w14:textId="77777777" w:rsidR="00B45E56" w:rsidRPr="00EA7FCC" w:rsidRDefault="00B45E56" w:rsidP="0000046F">
            <w:pPr>
              <w:spacing w:before="50" w:after="50"/>
              <w:jc w:val="center"/>
              <w:rPr>
                <w:lang w:val="nl-NL"/>
              </w:rPr>
            </w:pPr>
          </w:p>
        </w:tc>
        <w:tc>
          <w:tcPr>
            <w:tcW w:w="808" w:type="dxa"/>
            <w:gridSpan w:val="2"/>
          </w:tcPr>
          <w:p w14:paraId="6235537D" w14:textId="77777777" w:rsidR="00B45E56" w:rsidRPr="00EA7FCC" w:rsidRDefault="00B45E56" w:rsidP="0000046F">
            <w:pPr>
              <w:spacing w:before="50" w:after="50"/>
              <w:jc w:val="center"/>
              <w:rPr>
                <w:lang w:val="nl-NL"/>
              </w:rPr>
            </w:pPr>
          </w:p>
        </w:tc>
        <w:tc>
          <w:tcPr>
            <w:tcW w:w="709" w:type="dxa"/>
          </w:tcPr>
          <w:p w14:paraId="32D0C312" w14:textId="77777777" w:rsidR="00B45E56" w:rsidRPr="00EA7FCC" w:rsidRDefault="00B45E56" w:rsidP="0000046F">
            <w:pPr>
              <w:spacing w:before="50" w:after="50"/>
              <w:jc w:val="center"/>
              <w:rPr>
                <w:lang w:val="nl-NL"/>
              </w:rPr>
            </w:pPr>
          </w:p>
        </w:tc>
        <w:tc>
          <w:tcPr>
            <w:tcW w:w="712" w:type="dxa"/>
          </w:tcPr>
          <w:p w14:paraId="0DD84928" w14:textId="77777777" w:rsidR="00B45E56" w:rsidRPr="00EA7FCC" w:rsidRDefault="00B45E56" w:rsidP="0000046F">
            <w:pPr>
              <w:spacing w:before="50" w:after="50"/>
              <w:jc w:val="center"/>
              <w:rPr>
                <w:lang w:val="nl-NL"/>
              </w:rPr>
            </w:pPr>
          </w:p>
        </w:tc>
      </w:tr>
      <w:tr w:rsidR="00EA7FCC" w:rsidRPr="00EA7FCC" w14:paraId="7B833AAC" w14:textId="77777777" w:rsidTr="0000046F">
        <w:trPr>
          <w:cantSplit/>
          <w:jc w:val="center"/>
        </w:trPr>
        <w:tc>
          <w:tcPr>
            <w:tcW w:w="591" w:type="dxa"/>
          </w:tcPr>
          <w:p w14:paraId="3C336B4D" w14:textId="77777777" w:rsidR="00B45E56" w:rsidRPr="00EA7FCC" w:rsidRDefault="00B45E56" w:rsidP="0000046F">
            <w:pPr>
              <w:spacing w:before="50" w:after="50"/>
              <w:jc w:val="center"/>
              <w:rPr>
                <w:lang w:val="nl-NL"/>
              </w:rPr>
            </w:pPr>
          </w:p>
        </w:tc>
        <w:tc>
          <w:tcPr>
            <w:tcW w:w="1529" w:type="dxa"/>
          </w:tcPr>
          <w:p w14:paraId="1BA84D87" w14:textId="77777777" w:rsidR="00B45E56" w:rsidRPr="00EA7FCC" w:rsidRDefault="00B45E56" w:rsidP="0000046F">
            <w:pPr>
              <w:spacing w:before="50" w:after="50"/>
              <w:rPr>
                <w:lang w:val="nl-NL"/>
              </w:rPr>
            </w:pPr>
          </w:p>
        </w:tc>
        <w:tc>
          <w:tcPr>
            <w:tcW w:w="809" w:type="dxa"/>
          </w:tcPr>
          <w:p w14:paraId="22B304BE" w14:textId="77777777" w:rsidR="00B45E56" w:rsidRPr="00EA7FCC" w:rsidRDefault="00B45E56" w:rsidP="0000046F">
            <w:pPr>
              <w:spacing w:before="50" w:after="50"/>
              <w:jc w:val="center"/>
              <w:rPr>
                <w:lang w:val="nl-NL"/>
              </w:rPr>
            </w:pPr>
          </w:p>
        </w:tc>
        <w:tc>
          <w:tcPr>
            <w:tcW w:w="858" w:type="dxa"/>
          </w:tcPr>
          <w:p w14:paraId="48C9B88D" w14:textId="77777777" w:rsidR="00B45E56" w:rsidRPr="00EA7FCC" w:rsidRDefault="00B45E56" w:rsidP="0000046F">
            <w:pPr>
              <w:spacing w:before="50" w:after="50"/>
              <w:jc w:val="center"/>
              <w:rPr>
                <w:lang w:val="nl-NL"/>
              </w:rPr>
            </w:pPr>
          </w:p>
        </w:tc>
        <w:tc>
          <w:tcPr>
            <w:tcW w:w="720" w:type="dxa"/>
          </w:tcPr>
          <w:p w14:paraId="7DB9D6A8" w14:textId="77777777" w:rsidR="00B45E56" w:rsidRPr="00EA7FCC" w:rsidRDefault="00B45E56" w:rsidP="0000046F">
            <w:pPr>
              <w:spacing w:before="50" w:after="50"/>
              <w:jc w:val="center"/>
              <w:rPr>
                <w:lang w:val="nl-NL"/>
              </w:rPr>
            </w:pPr>
          </w:p>
        </w:tc>
        <w:tc>
          <w:tcPr>
            <w:tcW w:w="900" w:type="dxa"/>
          </w:tcPr>
          <w:p w14:paraId="5D6CD846" w14:textId="77777777" w:rsidR="00B45E56" w:rsidRPr="00EA7FCC" w:rsidRDefault="00B45E56" w:rsidP="0000046F">
            <w:pPr>
              <w:spacing w:before="50" w:after="50"/>
              <w:jc w:val="center"/>
              <w:rPr>
                <w:lang w:val="nl-NL"/>
              </w:rPr>
            </w:pPr>
          </w:p>
        </w:tc>
        <w:tc>
          <w:tcPr>
            <w:tcW w:w="810" w:type="dxa"/>
          </w:tcPr>
          <w:p w14:paraId="33B1EF57" w14:textId="77777777" w:rsidR="00B45E56" w:rsidRPr="00EA7FCC" w:rsidRDefault="00B45E56" w:rsidP="0000046F">
            <w:pPr>
              <w:spacing w:before="50" w:after="50"/>
              <w:jc w:val="center"/>
              <w:rPr>
                <w:lang w:val="nl-NL"/>
              </w:rPr>
            </w:pPr>
          </w:p>
        </w:tc>
        <w:tc>
          <w:tcPr>
            <w:tcW w:w="900" w:type="dxa"/>
          </w:tcPr>
          <w:p w14:paraId="4C37A463" w14:textId="77777777" w:rsidR="00B45E56" w:rsidRPr="00EA7FCC" w:rsidRDefault="00B45E56" w:rsidP="0000046F">
            <w:pPr>
              <w:spacing w:before="50" w:after="50"/>
              <w:jc w:val="center"/>
              <w:rPr>
                <w:lang w:val="nl-NL"/>
              </w:rPr>
            </w:pPr>
          </w:p>
        </w:tc>
        <w:tc>
          <w:tcPr>
            <w:tcW w:w="828" w:type="dxa"/>
          </w:tcPr>
          <w:p w14:paraId="0DAA4442" w14:textId="77777777" w:rsidR="00B45E56" w:rsidRPr="00EA7FCC" w:rsidRDefault="00B45E56" w:rsidP="0000046F">
            <w:pPr>
              <w:spacing w:before="50" w:after="50"/>
              <w:jc w:val="center"/>
              <w:rPr>
                <w:lang w:val="nl-NL"/>
              </w:rPr>
            </w:pPr>
          </w:p>
        </w:tc>
        <w:tc>
          <w:tcPr>
            <w:tcW w:w="851" w:type="dxa"/>
          </w:tcPr>
          <w:p w14:paraId="580946BB" w14:textId="77777777" w:rsidR="00B45E56" w:rsidRPr="00EA7FCC" w:rsidRDefault="00B45E56" w:rsidP="0000046F">
            <w:pPr>
              <w:spacing w:before="50" w:after="50"/>
              <w:jc w:val="center"/>
              <w:rPr>
                <w:lang w:val="nl-NL"/>
              </w:rPr>
            </w:pPr>
          </w:p>
        </w:tc>
        <w:tc>
          <w:tcPr>
            <w:tcW w:w="711" w:type="dxa"/>
          </w:tcPr>
          <w:p w14:paraId="76EB5AF5" w14:textId="77777777" w:rsidR="00B45E56" w:rsidRPr="00EA7FCC" w:rsidRDefault="00B45E56" w:rsidP="0000046F">
            <w:pPr>
              <w:spacing w:before="50" w:after="50"/>
              <w:jc w:val="center"/>
              <w:rPr>
                <w:lang w:val="nl-NL"/>
              </w:rPr>
            </w:pPr>
          </w:p>
        </w:tc>
        <w:tc>
          <w:tcPr>
            <w:tcW w:w="900" w:type="dxa"/>
          </w:tcPr>
          <w:p w14:paraId="3E0D5FD7" w14:textId="77777777" w:rsidR="00B45E56" w:rsidRPr="00EA7FCC" w:rsidRDefault="00B45E56" w:rsidP="0000046F">
            <w:pPr>
              <w:spacing w:before="50" w:after="50"/>
              <w:jc w:val="center"/>
              <w:rPr>
                <w:lang w:val="nl-NL"/>
              </w:rPr>
            </w:pPr>
          </w:p>
        </w:tc>
        <w:tc>
          <w:tcPr>
            <w:tcW w:w="720" w:type="dxa"/>
          </w:tcPr>
          <w:p w14:paraId="2222983E" w14:textId="77777777" w:rsidR="00B45E56" w:rsidRPr="00EA7FCC" w:rsidRDefault="00B45E56" w:rsidP="0000046F">
            <w:pPr>
              <w:spacing w:before="50" w:after="50"/>
              <w:jc w:val="center"/>
              <w:rPr>
                <w:lang w:val="nl-NL"/>
              </w:rPr>
            </w:pPr>
          </w:p>
        </w:tc>
        <w:tc>
          <w:tcPr>
            <w:tcW w:w="871" w:type="dxa"/>
          </w:tcPr>
          <w:p w14:paraId="243753E6" w14:textId="77777777" w:rsidR="00B45E56" w:rsidRPr="00EA7FCC" w:rsidRDefault="00B45E56" w:rsidP="0000046F">
            <w:pPr>
              <w:spacing w:before="50" w:after="50"/>
              <w:jc w:val="center"/>
              <w:rPr>
                <w:lang w:val="nl-NL"/>
              </w:rPr>
            </w:pPr>
          </w:p>
        </w:tc>
        <w:tc>
          <w:tcPr>
            <w:tcW w:w="761" w:type="dxa"/>
          </w:tcPr>
          <w:p w14:paraId="799A5C11" w14:textId="77777777" w:rsidR="00B45E56" w:rsidRPr="00EA7FCC" w:rsidRDefault="00B45E56" w:rsidP="0000046F">
            <w:pPr>
              <w:spacing w:before="50" w:after="50"/>
              <w:jc w:val="center"/>
              <w:rPr>
                <w:lang w:val="nl-NL"/>
              </w:rPr>
            </w:pPr>
          </w:p>
        </w:tc>
        <w:tc>
          <w:tcPr>
            <w:tcW w:w="808" w:type="dxa"/>
            <w:gridSpan w:val="2"/>
          </w:tcPr>
          <w:p w14:paraId="31CAFD40" w14:textId="77777777" w:rsidR="00B45E56" w:rsidRPr="00EA7FCC" w:rsidRDefault="00B45E56" w:rsidP="0000046F">
            <w:pPr>
              <w:spacing w:before="50" w:after="50"/>
              <w:jc w:val="center"/>
              <w:rPr>
                <w:lang w:val="nl-NL"/>
              </w:rPr>
            </w:pPr>
          </w:p>
        </w:tc>
        <w:tc>
          <w:tcPr>
            <w:tcW w:w="709" w:type="dxa"/>
          </w:tcPr>
          <w:p w14:paraId="53624A81" w14:textId="77777777" w:rsidR="00B45E56" w:rsidRPr="00EA7FCC" w:rsidRDefault="00B45E56" w:rsidP="0000046F">
            <w:pPr>
              <w:spacing w:before="50" w:after="50"/>
              <w:jc w:val="center"/>
              <w:rPr>
                <w:lang w:val="nl-NL"/>
              </w:rPr>
            </w:pPr>
          </w:p>
        </w:tc>
        <w:tc>
          <w:tcPr>
            <w:tcW w:w="712" w:type="dxa"/>
          </w:tcPr>
          <w:p w14:paraId="7CD110EC" w14:textId="77777777" w:rsidR="00B45E56" w:rsidRPr="00EA7FCC" w:rsidRDefault="00B45E56" w:rsidP="0000046F">
            <w:pPr>
              <w:spacing w:before="50" w:after="50"/>
              <w:jc w:val="center"/>
              <w:rPr>
                <w:lang w:val="nl-NL"/>
              </w:rPr>
            </w:pPr>
          </w:p>
        </w:tc>
      </w:tr>
      <w:tr w:rsidR="00EA7FCC" w:rsidRPr="00EA7FCC" w14:paraId="37865138" w14:textId="77777777" w:rsidTr="0000046F">
        <w:trPr>
          <w:cantSplit/>
          <w:jc w:val="center"/>
        </w:trPr>
        <w:tc>
          <w:tcPr>
            <w:tcW w:w="591" w:type="dxa"/>
          </w:tcPr>
          <w:p w14:paraId="746ECBF2" w14:textId="77777777" w:rsidR="00B45E56" w:rsidRPr="00EA7FCC" w:rsidRDefault="00B45E56" w:rsidP="0000046F">
            <w:pPr>
              <w:spacing w:before="50" w:after="50"/>
              <w:jc w:val="center"/>
              <w:rPr>
                <w:lang w:val="nl-NL"/>
              </w:rPr>
            </w:pPr>
            <w:r w:rsidRPr="00EA7FCC">
              <w:rPr>
                <w:lang w:val="nl-NL"/>
              </w:rPr>
              <w:t>2</w:t>
            </w:r>
          </w:p>
        </w:tc>
        <w:tc>
          <w:tcPr>
            <w:tcW w:w="1529" w:type="dxa"/>
          </w:tcPr>
          <w:p w14:paraId="5992FFAB" w14:textId="77777777" w:rsidR="00B45E56" w:rsidRPr="00EA7FCC" w:rsidRDefault="00B45E56" w:rsidP="0000046F">
            <w:pPr>
              <w:spacing w:before="50" w:after="50"/>
              <w:rPr>
                <w:lang w:val="nl-NL"/>
              </w:rPr>
            </w:pPr>
            <w:r w:rsidRPr="00EA7FCC">
              <w:rPr>
                <w:lang w:val="nl-NL"/>
              </w:rPr>
              <w:t xml:space="preserve">Nguyên, vật liệu phụ </w:t>
            </w:r>
          </w:p>
        </w:tc>
        <w:tc>
          <w:tcPr>
            <w:tcW w:w="809" w:type="dxa"/>
          </w:tcPr>
          <w:p w14:paraId="77672D97" w14:textId="77777777" w:rsidR="00B45E56" w:rsidRPr="00EA7FCC" w:rsidRDefault="00B45E56" w:rsidP="0000046F">
            <w:pPr>
              <w:spacing w:before="50" w:after="50"/>
              <w:jc w:val="center"/>
              <w:rPr>
                <w:lang w:val="nl-NL"/>
              </w:rPr>
            </w:pPr>
          </w:p>
        </w:tc>
        <w:tc>
          <w:tcPr>
            <w:tcW w:w="858" w:type="dxa"/>
          </w:tcPr>
          <w:p w14:paraId="4C4CFE54" w14:textId="77777777" w:rsidR="00B45E56" w:rsidRPr="00EA7FCC" w:rsidRDefault="00B45E56" w:rsidP="0000046F">
            <w:pPr>
              <w:spacing w:before="50" w:after="50"/>
              <w:jc w:val="center"/>
              <w:rPr>
                <w:lang w:val="nl-NL"/>
              </w:rPr>
            </w:pPr>
          </w:p>
        </w:tc>
        <w:tc>
          <w:tcPr>
            <w:tcW w:w="720" w:type="dxa"/>
          </w:tcPr>
          <w:p w14:paraId="40C5BBC0" w14:textId="77777777" w:rsidR="00B45E56" w:rsidRPr="00EA7FCC" w:rsidRDefault="00B45E56" w:rsidP="0000046F">
            <w:pPr>
              <w:spacing w:before="50" w:after="50"/>
              <w:jc w:val="center"/>
              <w:rPr>
                <w:lang w:val="nl-NL"/>
              </w:rPr>
            </w:pPr>
          </w:p>
        </w:tc>
        <w:tc>
          <w:tcPr>
            <w:tcW w:w="900" w:type="dxa"/>
          </w:tcPr>
          <w:p w14:paraId="7CC0896A" w14:textId="77777777" w:rsidR="00B45E56" w:rsidRPr="00EA7FCC" w:rsidRDefault="00B45E56" w:rsidP="0000046F">
            <w:pPr>
              <w:spacing w:before="50" w:after="50"/>
              <w:jc w:val="center"/>
              <w:rPr>
                <w:lang w:val="nl-NL"/>
              </w:rPr>
            </w:pPr>
          </w:p>
        </w:tc>
        <w:tc>
          <w:tcPr>
            <w:tcW w:w="810" w:type="dxa"/>
          </w:tcPr>
          <w:p w14:paraId="0164B174" w14:textId="77777777" w:rsidR="00B45E56" w:rsidRPr="00EA7FCC" w:rsidRDefault="00B45E56" w:rsidP="0000046F">
            <w:pPr>
              <w:spacing w:before="50" w:after="50"/>
              <w:jc w:val="center"/>
              <w:rPr>
                <w:lang w:val="nl-NL"/>
              </w:rPr>
            </w:pPr>
          </w:p>
        </w:tc>
        <w:tc>
          <w:tcPr>
            <w:tcW w:w="900" w:type="dxa"/>
          </w:tcPr>
          <w:p w14:paraId="0EF8720E" w14:textId="77777777" w:rsidR="00B45E56" w:rsidRPr="00EA7FCC" w:rsidRDefault="00B45E56" w:rsidP="0000046F">
            <w:pPr>
              <w:spacing w:before="50" w:after="50"/>
              <w:jc w:val="center"/>
              <w:rPr>
                <w:lang w:val="nl-NL"/>
              </w:rPr>
            </w:pPr>
          </w:p>
        </w:tc>
        <w:tc>
          <w:tcPr>
            <w:tcW w:w="828" w:type="dxa"/>
          </w:tcPr>
          <w:p w14:paraId="6C3C3E6E" w14:textId="77777777" w:rsidR="00B45E56" w:rsidRPr="00EA7FCC" w:rsidRDefault="00B45E56" w:rsidP="0000046F">
            <w:pPr>
              <w:spacing w:before="50" w:after="50"/>
              <w:jc w:val="center"/>
              <w:rPr>
                <w:lang w:val="nl-NL"/>
              </w:rPr>
            </w:pPr>
          </w:p>
        </w:tc>
        <w:tc>
          <w:tcPr>
            <w:tcW w:w="851" w:type="dxa"/>
          </w:tcPr>
          <w:p w14:paraId="5E33E1E8" w14:textId="77777777" w:rsidR="00B45E56" w:rsidRPr="00EA7FCC" w:rsidRDefault="00B45E56" w:rsidP="0000046F">
            <w:pPr>
              <w:spacing w:before="50" w:after="50"/>
              <w:jc w:val="center"/>
              <w:rPr>
                <w:lang w:val="nl-NL"/>
              </w:rPr>
            </w:pPr>
          </w:p>
        </w:tc>
        <w:tc>
          <w:tcPr>
            <w:tcW w:w="711" w:type="dxa"/>
          </w:tcPr>
          <w:p w14:paraId="076E5EB8" w14:textId="77777777" w:rsidR="00B45E56" w:rsidRPr="00EA7FCC" w:rsidRDefault="00B45E56" w:rsidP="0000046F">
            <w:pPr>
              <w:spacing w:before="50" w:after="50"/>
              <w:jc w:val="center"/>
              <w:rPr>
                <w:lang w:val="nl-NL"/>
              </w:rPr>
            </w:pPr>
          </w:p>
        </w:tc>
        <w:tc>
          <w:tcPr>
            <w:tcW w:w="900" w:type="dxa"/>
          </w:tcPr>
          <w:p w14:paraId="30347FBA" w14:textId="77777777" w:rsidR="00B45E56" w:rsidRPr="00EA7FCC" w:rsidRDefault="00B45E56" w:rsidP="0000046F">
            <w:pPr>
              <w:spacing w:before="50" w:after="50"/>
              <w:jc w:val="center"/>
              <w:rPr>
                <w:lang w:val="nl-NL"/>
              </w:rPr>
            </w:pPr>
          </w:p>
        </w:tc>
        <w:tc>
          <w:tcPr>
            <w:tcW w:w="720" w:type="dxa"/>
          </w:tcPr>
          <w:p w14:paraId="6914D5F7" w14:textId="77777777" w:rsidR="00B45E56" w:rsidRPr="00EA7FCC" w:rsidRDefault="00B45E56" w:rsidP="0000046F">
            <w:pPr>
              <w:spacing w:before="50" w:after="50"/>
              <w:jc w:val="center"/>
              <w:rPr>
                <w:lang w:val="nl-NL"/>
              </w:rPr>
            </w:pPr>
          </w:p>
        </w:tc>
        <w:tc>
          <w:tcPr>
            <w:tcW w:w="871" w:type="dxa"/>
          </w:tcPr>
          <w:p w14:paraId="5F6144F0" w14:textId="77777777" w:rsidR="00B45E56" w:rsidRPr="00EA7FCC" w:rsidRDefault="00B45E56" w:rsidP="0000046F">
            <w:pPr>
              <w:spacing w:before="50" w:after="50"/>
              <w:jc w:val="center"/>
              <w:rPr>
                <w:lang w:val="nl-NL"/>
              </w:rPr>
            </w:pPr>
          </w:p>
        </w:tc>
        <w:tc>
          <w:tcPr>
            <w:tcW w:w="761" w:type="dxa"/>
          </w:tcPr>
          <w:p w14:paraId="319E8DB8" w14:textId="77777777" w:rsidR="00B45E56" w:rsidRPr="00EA7FCC" w:rsidRDefault="00B45E56" w:rsidP="0000046F">
            <w:pPr>
              <w:spacing w:before="50" w:after="50"/>
              <w:jc w:val="center"/>
              <w:rPr>
                <w:lang w:val="nl-NL"/>
              </w:rPr>
            </w:pPr>
          </w:p>
        </w:tc>
        <w:tc>
          <w:tcPr>
            <w:tcW w:w="808" w:type="dxa"/>
            <w:gridSpan w:val="2"/>
          </w:tcPr>
          <w:p w14:paraId="2AAFA037" w14:textId="77777777" w:rsidR="00B45E56" w:rsidRPr="00EA7FCC" w:rsidRDefault="00B45E56" w:rsidP="0000046F">
            <w:pPr>
              <w:spacing w:before="50" w:after="50"/>
              <w:jc w:val="center"/>
              <w:rPr>
                <w:lang w:val="nl-NL"/>
              </w:rPr>
            </w:pPr>
          </w:p>
        </w:tc>
        <w:tc>
          <w:tcPr>
            <w:tcW w:w="709" w:type="dxa"/>
          </w:tcPr>
          <w:p w14:paraId="2EA225B0" w14:textId="77777777" w:rsidR="00B45E56" w:rsidRPr="00EA7FCC" w:rsidRDefault="00B45E56" w:rsidP="0000046F">
            <w:pPr>
              <w:spacing w:before="50" w:after="50"/>
              <w:jc w:val="center"/>
              <w:rPr>
                <w:lang w:val="nl-NL"/>
              </w:rPr>
            </w:pPr>
          </w:p>
        </w:tc>
        <w:tc>
          <w:tcPr>
            <w:tcW w:w="712" w:type="dxa"/>
          </w:tcPr>
          <w:p w14:paraId="1D8CA443" w14:textId="77777777" w:rsidR="00B45E56" w:rsidRPr="00EA7FCC" w:rsidRDefault="00B45E56" w:rsidP="0000046F">
            <w:pPr>
              <w:spacing w:before="50" w:after="50"/>
              <w:jc w:val="center"/>
              <w:rPr>
                <w:lang w:val="nl-NL"/>
              </w:rPr>
            </w:pPr>
          </w:p>
        </w:tc>
      </w:tr>
      <w:tr w:rsidR="00EA7FCC" w:rsidRPr="00EA7FCC" w14:paraId="5FCAF6DB" w14:textId="77777777" w:rsidTr="0000046F">
        <w:trPr>
          <w:cantSplit/>
          <w:jc w:val="center"/>
        </w:trPr>
        <w:tc>
          <w:tcPr>
            <w:tcW w:w="591" w:type="dxa"/>
          </w:tcPr>
          <w:p w14:paraId="36E691A2" w14:textId="77777777" w:rsidR="00B45E56" w:rsidRPr="00EA7FCC" w:rsidRDefault="00B45E56" w:rsidP="0000046F">
            <w:pPr>
              <w:spacing w:before="50" w:after="50"/>
              <w:jc w:val="center"/>
              <w:rPr>
                <w:lang w:val="nl-NL"/>
              </w:rPr>
            </w:pPr>
          </w:p>
        </w:tc>
        <w:tc>
          <w:tcPr>
            <w:tcW w:w="1529" w:type="dxa"/>
          </w:tcPr>
          <w:p w14:paraId="466DC7D9" w14:textId="77777777" w:rsidR="00B45E56" w:rsidRPr="00EA7FCC" w:rsidRDefault="00B45E56" w:rsidP="0000046F">
            <w:pPr>
              <w:spacing w:before="50" w:after="50"/>
              <w:jc w:val="center"/>
              <w:rPr>
                <w:lang w:val="nl-NL"/>
              </w:rPr>
            </w:pPr>
          </w:p>
        </w:tc>
        <w:tc>
          <w:tcPr>
            <w:tcW w:w="809" w:type="dxa"/>
          </w:tcPr>
          <w:p w14:paraId="7C989B0F" w14:textId="77777777" w:rsidR="00B45E56" w:rsidRPr="00EA7FCC" w:rsidRDefault="00B45E56" w:rsidP="0000046F">
            <w:pPr>
              <w:spacing w:before="50" w:after="50"/>
              <w:jc w:val="center"/>
              <w:rPr>
                <w:lang w:val="nl-NL"/>
              </w:rPr>
            </w:pPr>
          </w:p>
        </w:tc>
        <w:tc>
          <w:tcPr>
            <w:tcW w:w="858" w:type="dxa"/>
          </w:tcPr>
          <w:p w14:paraId="05817661" w14:textId="77777777" w:rsidR="00B45E56" w:rsidRPr="00EA7FCC" w:rsidRDefault="00B45E56" w:rsidP="0000046F">
            <w:pPr>
              <w:spacing w:before="50" w:after="50"/>
              <w:jc w:val="center"/>
              <w:rPr>
                <w:lang w:val="nl-NL"/>
              </w:rPr>
            </w:pPr>
          </w:p>
        </w:tc>
        <w:tc>
          <w:tcPr>
            <w:tcW w:w="720" w:type="dxa"/>
          </w:tcPr>
          <w:p w14:paraId="52A71851" w14:textId="77777777" w:rsidR="00B45E56" w:rsidRPr="00EA7FCC" w:rsidRDefault="00B45E56" w:rsidP="0000046F">
            <w:pPr>
              <w:spacing w:before="50" w:after="50"/>
              <w:jc w:val="center"/>
              <w:rPr>
                <w:lang w:val="nl-NL"/>
              </w:rPr>
            </w:pPr>
          </w:p>
        </w:tc>
        <w:tc>
          <w:tcPr>
            <w:tcW w:w="900" w:type="dxa"/>
          </w:tcPr>
          <w:p w14:paraId="6F5CB44A" w14:textId="77777777" w:rsidR="00B45E56" w:rsidRPr="00EA7FCC" w:rsidRDefault="00B45E56" w:rsidP="0000046F">
            <w:pPr>
              <w:spacing w:before="50" w:after="50"/>
              <w:jc w:val="center"/>
              <w:rPr>
                <w:lang w:val="nl-NL"/>
              </w:rPr>
            </w:pPr>
          </w:p>
        </w:tc>
        <w:tc>
          <w:tcPr>
            <w:tcW w:w="810" w:type="dxa"/>
          </w:tcPr>
          <w:p w14:paraId="527D650E" w14:textId="77777777" w:rsidR="00B45E56" w:rsidRPr="00EA7FCC" w:rsidRDefault="00B45E56" w:rsidP="0000046F">
            <w:pPr>
              <w:spacing w:before="50" w:after="50"/>
              <w:jc w:val="center"/>
              <w:rPr>
                <w:lang w:val="nl-NL"/>
              </w:rPr>
            </w:pPr>
          </w:p>
        </w:tc>
        <w:tc>
          <w:tcPr>
            <w:tcW w:w="900" w:type="dxa"/>
          </w:tcPr>
          <w:p w14:paraId="2F9AB2C3" w14:textId="77777777" w:rsidR="00B45E56" w:rsidRPr="00EA7FCC" w:rsidRDefault="00B45E56" w:rsidP="0000046F">
            <w:pPr>
              <w:spacing w:before="50" w:after="50"/>
              <w:jc w:val="center"/>
              <w:rPr>
                <w:lang w:val="nl-NL"/>
              </w:rPr>
            </w:pPr>
          </w:p>
        </w:tc>
        <w:tc>
          <w:tcPr>
            <w:tcW w:w="828" w:type="dxa"/>
          </w:tcPr>
          <w:p w14:paraId="5CC8B329" w14:textId="77777777" w:rsidR="00B45E56" w:rsidRPr="00EA7FCC" w:rsidRDefault="00B45E56" w:rsidP="0000046F">
            <w:pPr>
              <w:spacing w:before="50" w:after="50"/>
              <w:jc w:val="center"/>
              <w:rPr>
                <w:lang w:val="nl-NL"/>
              </w:rPr>
            </w:pPr>
          </w:p>
        </w:tc>
        <w:tc>
          <w:tcPr>
            <w:tcW w:w="851" w:type="dxa"/>
          </w:tcPr>
          <w:p w14:paraId="1A8E214F" w14:textId="77777777" w:rsidR="00B45E56" w:rsidRPr="00EA7FCC" w:rsidRDefault="00B45E56" w:rsidP="0000046F">
            <w:pPr>
              <w:spacing w:before="50" w:after="50"/>
              <w:jc w:val="center"/>
              <w:rPr>
                <w:lang w:val="nl-NL"/>
              </w:rPr>
            </w:pPr>
          </w:p>
        </w:tc>
        <w:tc>
          <w:tcPr>
            <w:tcW w:w="711" w:type="dxa"/>
          </w:tcPr>
          <w:p w14:paraId="59A09F60" w14:textId="77777777" w:rsidR="00B45E56" w:rsidRPr="00EA7FCC" w:rsidRDefault="00B45E56" w:rsidP="0000046F">
            <w:pPr>
              <w:spacing w:before="50" w:after="50"/>
              <w:jc w:val="center"/>
              <w:rPr>
                <w:lang w:val="nl-NL"/>
              </w:rPr>
            </w:pPr>
          </w:p>
        </w:tc>
        <w:tc>
          <w:tcPr>
            <w:tcW w:w="900" w:type="dxa"/>
          </w:tcPr>
          <w:p w14:paraId="020F1140" w14:textId="77777777" w:rsidR="00B45E56" w:rsidRPr="00EA7FCC" w:rsidRDefault="00B45E56" w:rsidP="0000046F">
            <w:pPr>
              <w:spacing w:before="50" w:after="50"/>
              <w:jc w:val="center"/>
              <w:rPr>
                <w:lang w:val="nl-NL"/>
              </w:rPr>
            </w:pPr>
          </w:p>
        </w:tc>
        <w:tc>
          <w:tcPr>
            <w:tcW w:w="720" w:type="dxa"/>
          </w:tcPr>
          <w:p w14:paraId="171582E5" w14:textId="77777777" w:rsidR="00B45E56" w:rsidRPr="00EA7FCC" w:rsidRDefault="00B45E56" w:rsidP="0000046F">
            <w:pPr>
              <w:spacing w:before="50" w:after="50"/>
              <w:jc w:val="center"/>
              <w:rPr>
                <w:lang w:val="nl-NL"/>
              </w:rPr>
            </w:pPr>
          </w:p>
        </w:tc>
        <w:tc>
          <w:tcPr>
            <w:tcW w:w="871" w:type="dxa"/>
          </w:tcPr>
          <w:p w14:paraId="2F4B38FA" w14:textId="77777777" w:rsidR="00B45E56" w:rsidRPr="00EA7FCC" w:rsidRDefault="00B45E56" w:rsidP="0000046F">
            <w:pPr>
              <w:spacing w:before="50" w:after="50"/>
              <w:jc w:val="center"/>
              <w:rPr>
                <w:lang w:val="nl-NL"/>
              </w:rPr>
            </w:pPr>
          </w:p>
        </w:tc>
        <w:tc>
          <w:tcPr>
            <w:tcW w:w="761" w:type="dxa"/>
          </w:tcPr>
          <w:p w14:paraId="73D5989F" w14:textId="77777777" w:rsidR="00B45E56" w:rsidRPr="00EA7FCC" w:rsidRDefault="00B45E56" w:rsidP="0000046F">
            <w:pPr>
              <w:spacing w:before="50" w:after="50"/>
              <w:jc w:val="center"/>
              <w:rPr>
                <w:lang w:val="nl-NL"/>
              </w:rPr>
            </w:pPr>
          </w:p>
        </w:tc>
        <w:tc>
          <w:tcPr>
            <w:tcW w:w="808" w:type="dxa"/>
            <w:gridSpan w:val="2"/>
          </w:tcPr>
          <w:p w14:paraId="644D08BD" w14:textId="77777777" w:rsidR="00B45E56" w:rsidRPr="00EA7FCC" w:rsidRDefault="00B45E56" w:rsidP="0000046F">
            <w:pPr>
              <w:spacing w:before="50" w:after="50"/>
              <w:jc w:val="center"/>
              <w:rPr>
                <w:lang w:val="nl-NL"/>
              </w:rPr>
            </w:pPr>
          </w:p>
        </w:tc>
        <w:tc>
          <w:tcPr>
            <w:tcW w:w="709" w:type="dxa"/>
          </w:tcPr>
          <w:p w14:paraId="7A5539F6" w14:textId="77777777" w:rsidR="00B45E56" w:rsidRPr="00EA7FCC" w:rsidRDefault="00B45E56" w:rsidP="0000046F">
            <w:pPr>
              <w:spacing w:before="50" w:after="50"/>
              <w:jc w:val="center"/>
              <w:rPr>
                <w:lang w:val="nl-NL"/>
              </w:rPr>
            </w:pPr>
          </w:p>
        </w:tc>
        <w:tc>
          <w:tcPr>
            <w:tcW w:w="712" w:type="dxa"/>
          </w:tcPr>
          <w:p w14:paraId="329D8383" w14:textId="77777777" w:rsidR="00B45E56" w:rsidRPr="00EA7FCC" w:rsidRDefault="00B45E56" w:rsidP="0000046F">
            <w:pPr>
              <w:spacing w:before="50" w:after="50"/>
              <w:jc w:val="center"/>
              <w:rPr>
                <w:lang w:val="nl-NL"/>
              </w:rPr>
            </w:pPr>
          </w:p>
        </w:tc>
      </w:tr>
      <w:tr w:rsidR="00EA7FCC" w:rsidRPr="00EA7FCC" w14:paraId="2F1A8599" w14:textId="77777777" w:rsidTr="0000046F">
        <w:trPr>
          <w:cantSplit/>
          <w:jc w:val="center"/>
        </w:trPr>
        <w:tc>
          <w:tcPr>
            <w:tcW w:w="591" w:type="dxa"/>
          </w:tcPr>
          <w:p w14:paraId="086D073A" w14:textId="77777777" w:rsidR="00B45E56" w:rsidRPr="00EA7FCC" w:rsidRDefault="00B45E56" w:rsidP="0000046F">
            <w:pPr>
              <w:spacing w:before="50" w:after="50"/>
              <w:jc w:val="center"/>
              <w:rPr>
                <w:lang w:val="nl-NL"/>
              </w:rPr>
            </w:pPr>
          </w:p>
        </w:tc>
        <w:tc>
          <w:tcPr>
            <w:tcW w:w="1529" w:type="dxa"/>
          </w:tcPr>
          <w:p w14:paraId="59BB037A" w14:textId="77777777" w:rsidR="00B45E56" w:rsidRPr="00EA7FCC" w:rsidRDefault="00B45E56" w:rsidP="0000046F">
            <w:pPr>
              <w:spacing w:before="50" w:after="50"/>
              <w:jc w:val="center"/>
              <w:rPr>
                <w:lang w:val="nl-NL"/>
              </w:rPr>
            </w:pPr>
          </w:p>
        </w:tc>
        <w:tc>
          <w:tcPr>
            <w:tcW w:w="809" w:type="dxa"/>
          </w:tcPr>
          <w:p w14:paraId="76813D21" w14:textId="77777777" w:rsidR="00B45E56" w:rsidRPr="00EA7FCC" w:rsidRDefault="00B45E56" w:rsidP="0000046F">
            <w:pPr>
              <w:spacing w:before="50" w:after="50"/>
              <w:jc w:val="center"/>
              <w:rPr>
                <w:lang w:val="nl-NL"/>
              </w:rPr>
            </w:pPr>
          </w:p>
        </w:tc>
        <w:tc>
          <w:tcPr>
            <w:tcW w:w="858" w:type="dxa"/>
          </w:tcPr>
          <w:p w14:paraId="571304B6" w14:textId="77777777" w:rsidR="00B45E56" w:rsidRPr="00EA7FCC" w:rsidRDefault="00B45E56" w:rsidP="0000046F">
            <w:pPr>
              <w:spacing w:before="50" w:after="50"/>
              <w:jc w:val="center"/>
              <w:rPr>
                <w:lang w:val="nl-NL"/>
              </w:rPr>
            </w:pPr>
          </w:p>
        </w:tc>
        <w:tc>
          <w:tcPr>
            <w:tcW w:w="720" w:type="dxa"/>
          </w:tcPr>
          <w:p w14:paraId="0FA89F59" w14:textId="77777777" w:rsidR="00B45E56" w:rsidRPr="00EA7FCC" w:rsidRDefault="00B45E56" w:rsidP="0000046F">
            <w:pPr>
              <w:spacing w:before="50" w:after="50"/>
              <w:jc w:val="center"/>
              <w:rPr>
                <w:lang w:val="nl-NL"/>
              </w:rPr>
            </w:pPr>
          </w:p>
        </w:tc>
        <w:tc>
          <w:tcPr>
            <w:tcW w:w="900" w:type="dxa"/>
          </w:tcPr>
          <w:p w14:paraId="52F5DC04" w14:textId="77777777" w:rsidR="00B45E56" w:rsidRPr="00EA7FCC" w:rsidRDefault="00B45E56" w:rsidP="0000046F">
            <w:pPr>
              <w:spacing w:before="50" w:after="50"/>
              <w:jc w:val="center"/>
              <w:rPr>
                <w:lang w:val="nl-NL"/>
              </w:rPr>
            </w:pPr>
          </w:p>
        </w:tc>
        <w:tc>
          <w:tcPr>
            <w:tcW w:w="810" w:type="dxa"/>
          </w:tcPr>
          <w:p w14:paraId="3D06789E" w14:textId="77777777" w:rsidR="00B45E56" w:rsidRPr="00EA7FCC" w:rsidRDefault="00B45E56" w:rsidP="0000046F">
            <w:pPr>
              <w:spacing w:before="50" w:after="50"/>
              <w:jc w:val="center"/>
              <w:rPr>
                <w:lang w:val="nl-NL"/>
              </w:rPr>
            </w:pPr>
          </w:p>
        </w:tc>
        <w:tc>
          <w:tcPr>
            <w:tcW w:w="900" w:type="dxa"/>
          </w:tcPr>
          <w:p w14:paraId="3C4E2635" w14:textId="77777777" w:rsidR="00B45E56" w:rsidRPr="00EA7FCC" w:rsidRDefault="00B45E56" w:rsidP="0000046F">
            <w:pPr>
              <w:spacing w:before="50" w:after="50"/>
              <w:jc w:val="center"/>
              <w:rPr>
                <w:lang w:val="nl-NL"/>
              </w:rPr>
            </w:pPr>
          </w:p>
        </w:tc>
        <w:tc>
          <w:tcPr>
            <w:tcW w:w="828" w:type="dxa"/>
          </w:tcPr>
          <w:p w14:paraId="1D1C8CCF" w14:textId="77777777" w:rsidR="00B45E56" w:rsidRPr="00EA7FCC" w:rsidRDefault="00B45E56" w:rsidP="0000046F">
            <w:pPr>
              <w:spacing w:before="50" w:after="50"/>
              <w:jc w:val="center"/>
              <w:rPr>
                <w:lang w:val="nl-NL"/>
              </w:rPr>
            </w:pPr>
          </w:p>
        </w:tc>
        <w:tc>
          <w:tcPr>
            <w:tcW w:w="851" w:type="dxa"/>
          </w:tcPr>
          <w:p w14:paraId="6B529499" w14:textId="77777777" w:rsidR="00B45E56" w:rsidRPr="00EA7FCC" w:rsidRDefault="00B45E56" w:rsidP="0000046F">
            <w:pPr>
              <w:spacing w:before="50" w:after="50"/>
              <w:jc w:val="center"/>
              <w:rPr>
                <w:lang w:val="nl-NL"/>
              </w:rPr>
            </w:pPr>
          </w:p>
        </w:tc>
        <w:tc>
          <w:tcPr>
            <w:tcW w:w="711" w:type="dxa"/>
          </w:tcPr>
          <w:p w14:paraId="5A1BA2A6" w14:textId="77777777" w:rsidR="00B45E56" w:rsidRPr="00EA7FCC" w:rsidRDefault="00B45E56" w:rsidP="0000046F">
            <w:pPr>
              <w:spacing w:before="50" w:after="50"/>
              <w:jc w:val="center"/>
              <w:rPr>
                <w:lang w:val="nl-NL"/>
              </w:rPr>
            </w:pPr>
          </w:p>
        </w:tc>
        <w:tc>
          <w:tcPr>
            <w:tcW w:w="900" w:type="dxa"/>
          </w:tcPr>
          <w:p w14:paraId="713B97E3" w14:textId="77777777" w:rsidR="00B45E56" w:rsidRPr="00EA7FCC" w:rsidRDefault="00B45E56" w:rsidP="0000046F">
            <w:pPr>
              <w:spacing w:before="50" w:after="50"/>
              <w:jc w:val="center"/>
              <w:rPr>
                <w:lang w:val="nl-NL"/>
              </w:rPr>
            </w:pPr>
          </w:p>
        </w:tc>
        <w:tc>
          <w:tcPr>
            <w:tcW w:w="720" w:type="dxa"/>
          </w:tcPr>
          <w:p w14:paraId="163EDAA6" w14:textId="77777777" w:rsidR="00B45E56" w:rsidRPr="00EA7FCC" w:rsidRDefault="00B45E56" w:rsidP="0000046F">
            <w:pPr>
              <w:spacing w:before="50" w:after="50"/>
              <w:jc w:val="center"/>
              <w:rPr>
                <w:lang w:val="nl-NL"/>
              </w:rPr>
            </w:pPr>
          </w:p>
        </w:tc>
        <w:tc>
          <w:tcPr>
            <w:tcW w:w="871" w:type="dxa"/>
          </w:tcPr>
          <w:p w14:paraId="0456DD76" w14:textId="77777777" w:rsidR="00B45E56" w:rsidRPr="00EA7FCC" w:rsidRDefault="00B45E56" w:rsidP="0000046F">
            <w:pPr>
              <w:spacing w:before="50" w:after="50"/>
              <w:jc w:val="center"/>
              <w:rPr>
                <w:lang w:val="nl-NL"/>
              </w:rPr>
            </w:pPr>
          </w:p>
        </w:tc>
        <w:tc>
          <w:tcPr>
            <w:tcW w:w="761" w:type="dxa"/>
          </w:tcPr>
          <w:p w14:paraId="137AB277" w14:textId="77777777" w:rsidR="00B45E56" w:rsidRPr="00EA7FCC" w:rsidRDefault="00B45E56" w:rsidP="0000046F">
            <w:pPr>
              <w:spacing w:before="50" w:after="50"/>
              <w:jc w:val="center"/>
              <w:rPr>
                <w:lang w:val="nl-NL"/>
              </w:rPr>
            </w:pPr>
          </w:p>
        </w:tc>
        <w:tc>
          <w:tcPr>
            <w:tcW w:w="808" w:type="dxa"/>
            <w:gridSpan w:val="2"/>
          </w:tcPr>
          <w:p w14:paraId="651D345A" w14:textId="77777777" w:rsidR="00B45E56" w:rsidRPr="00EA7FCC" w:rsidRDefault="00B45E56" w:rsidP="0000046F">
            <w:pPr>
              <w:spacing w:before="50" w:after="50"/>
              <w:jc w:val="center"/>
              <w:rPr>
                <w:lang w:val="nl-NL"/>
              </w:rPr>
            </w:pPr>
          </w:p>
        </w:tc>
        <w:tc>
          <w:tcPr>
            <w:tcW w:w="709" w:type="dxa"/>
          </w:tcPr>
          <w:p w14:paraId="2C6E5895" w14:textId="77777777" w:rsidR="00B45E56" w:rsidRPr="00EA7FCC" w:rsidRDefault="00B45E56" w:rsidP="0000046F">
            <w:pPr>
              <w:spacing w:before="50" w:after="50"/>
              <w:jc w:val="center"/>
              <w:rPr>
                <w:lang w:val="nl-NL"/>
              </w:rPr>
            </w:pPr>
          </w:p>
        </w:tc>
        <w:tc>
          <w:tcPr>
            <w:tcW w:w="712" w:type="dxa"/>
          </w:tcPr>
          <w:p w14:paraId="20491795" w14:textId="77777777" w:rsidR="00B45E56" w:rsidRPr="00EA7FCC" w:rsidRDefault="00B45E56" w:rsidP="0000046F">
            <w:pPr>
              <w:spacing w:before="50" w:after="50"/>
              <w:jc w:val="center"/>
              <w:rPr>
                <w:lang w:val="nl-NL"/>
              </w:rPr>
            </w:pPr>
          </w:p>
        </w:tc>
      </w:tr>
      <w:tr w:rsidR="00EA7FCC" w:rsidRPr="00EA7FCC" w14:paraId="461DF736" w14:textId="77777777" w:rsidTr="0000046F">
        <w:trPr>
          <w:cantSplit/>
          <w:jc w:val="center"/>
        </w:trPr>
        <w:tc>
          <w:tcPr>
            <w:tcW w:w="591" w:type="dxa"/>
          </w:tcPr>
          <w:p w14:paraId="27840996" w14:textId="77777777" w:rsidR="00B45E56" w:rsidRPr="00EA7FCC" w:rsidRDefault="00B45E56" w:rsidP="0000046F">
            <w:pPr>
              <w:spacing w:before="50" w:after="50"/>
              <w:jc w:val="center"/>
              <w:rPr>
                <w:lang w:val="nl-NL"/>
              </w:rPr>
            </w:pPr>
            <w:r w:rsidRPr="00EA7FCC">
              <w:rPr>
                <w:lang w:val="nl-NL"/>
              </w:rPr>
              <w:t>3</w:t>
            </w:r>
          </w:p>
        </w:tc>
        <w:tc>
          <w:tcPr>
            <w:tcW w:w="1529" w:type="dxa"/>
          </w:tcPr>
          <w:p w14:paraId="0F709284" w14:textId="77777777" w:rsidR="00B45E56" w:rsidRPr="00EA7FCC" w:rsidRDefault="00B45E56" w:rsidP="0000046F">
            <w:pPr>
              <w:spacing w:before="50" w:after="50"/>
              <w:rPr>
                <w:lang w:val="nl-NL"/>
              </w:rPr>
            </w:pPr>
            <w:r w:rsidRPr="00EA7FCC">
              <w:rPr>
                <w:lang w:val="nl-NL"/>
              </w:rPr>
              <w:t>Dụng cụ, phụ tùng, vật rẻ tiền mau hỏng</w:t>
            </w:r>
          </w:p>
        </w:tc>
        <w:tc>
          <w:tcPr>
            <w:tcW w:w="809" w:type="dxa"/>
          </w:tcPr>
          <w:p w14:paraId="6CB18F51" w14:textId="77777777" w:rsidR="00B45E56" w:rsidRPr="00EA7FCC" w:rsidRDefault="00B45E56" w:rsidP="0000046F">
            <w:pPr>
              <w:spacing w:before="50" w:after="50"/>
              <w:jc w:val="center"/>
              <w:rPr>
                <w:lang w:val="nl-NL"/>
              </w:rPr>
            </w:pPr>
          </w:p>
        </w:tc>
        <w:tc>
          <w:tcPr>
            <w:tcW w:w="858" w:type="dxa"/>
          </w:tcPr>
          <w:p w14:paraId="72D40D8F" w14:textId="77777777" w:rsidR="00B45E56" w:rsidRPr="00EA7FCC" w:rsidRDefault="00B45E56" w:rsidP="0000046F">
            <w:pPr>
              <w:spacing w:before="50" w:after="50"/>
              <w:jc w:val="center"/>
              <w:rPr>
                <w:lang w:val="nl-NL"/>
              </w:rPr>
            </w:pPr>
          </w:p>
        </w:tc>
        <w:tc>
          <w:tcPr>
            <w:tcW w:w="720" w:type="dxa"/>
          </w:tcPr>
          <w:p w14:paraId="4C191FF5" w14:textId="77777777" w:rsidR="00B45E56" w:rsidRPr="00EA7FCC" w:rsidRDefault="00B45E56" w:rsidP="0000046F">
            <w:pPr>
              <w:spacing w:before="50" w:after="50"/>
              <w:jc w:val="center"/>
              <w:rPr>
                <w:lang w:val="nl-NL"/>
              </w:rPr>
            </w:pPr>
          </w:p>
        </w:tc>
        <w:tc>
          <w:tcPr>
            <w:tcW w:w="900" w:type="dxa"/>
          </w:tcPr>
          <w:p w14:paraId="7AEBE154" w14:textId="77777777" w:rsidR="00B45E56" w:rsidRPr="00EA7FCC" w:rsidRDefault="00B45E56" w:rsidP="0000046F">
            <w:pPr>
              <w:spacing w:before="50" w:after="50"/>
              <w:jc w:val="center"/>
              <w:rPr>
                <w:lang w:val="nl-NL"/>
              </w:rPr>
            </w:pPr>
          </w:p>
        </w:tc>
        <w:tc>
          <w:tcPr>
            <w:tcW w:w="810" w:type="dxa"/>
          </w:tcPr>
          <w:p w14:paraId="46303FDD" w14:textId="77777777" w:rsidR="00B45E56" w:rsidRPr="00EA7FCC" w:rsidRDefault="00B45E56" w:rsidP="0000046F">
            <w:pPr>
              <w:spacing w:before="50" w:after="50"/>
              <w:jc w:val="center"/>
              <w:rPr>
                <w:lang w:val="nl-NL"/>
              </w:rPr>
            </w:pPr>
          </w:p>
        </w:tc>
        <w:tc>
          <w:tcPr>
            <w:tcW w:w="900" w:type="dxa"/>
          </w:tcPr>
          <w:p w14:paraId="440ECDF0" w14:textId="77777777" w:rsidR="00B45E56" w:rsidRPr="00EA7FCC" w:rsidRDefault="00B45E56" w:rsidP="0000046F">
            <w:pPr>
              <w:spacing w:before="50" w:after="50"/>
              <w:jc w:val="center"/>
              <w:rPr>
                <w:lang w:val="nl-NL"/>
              </w:rPr>
            </w:pPr>
          </w:p>
        </w:tc>
        <w:tc>
          <w:tcPr>
            <w:tcW w:w="828" w:type="dxa"/>
          </w:tcPr>
          <w:p w14:paraId="06FF4310" w14:textId="77777777" w:rsidR="00B45E56" w:rsidRPr="00EA7FCC" w:rsidRDefault="00B45E56" w:rsidP="0000046F">
            <w:pPr>
              <w:spacing w:before="50" w:after="50"/>
              <w:jc w:val="center"/>
              <w:rPr>
                <w:lang w:val="nl-NL"/>
              </w:rPr>
            </w:pPr>
          </w:p>
        </w:tc>
        <w:tc>
          <w:tcPr>
            <w:tcW w:w="851" w:type="dxa"/>
          </w:tcPr>
          <w:p w14:paraId="09BC6C3F" w14:textId="77777777" w:rsidR="00B45E56" w:rsidRPr="00EA7FCC" w:rsidRDefault="00B45E56" w:rsidP="0000046F">
            <w:pPr>
              <w:spacing w:before="50" w:after="50"/>
              <w:jc w:val="center"/>
              <w:rPr>
                <w:lang w:val="nl-NL"/>
              </w:rPr>
            </w:pPr>
          </w:p>
        </w:tc>
        <w:tc>
          <w:tcPr>
            <w:tcW w:w="711" w:type="dxa"/>
          </w:tcPr>
          <w:p w14:paraId="1C915F8A" w14:textId="77777777" w:rsidR="00B45E56" w:rsidRPr="00EA7FCC" w:rsidRDefault="00B45E56" w:rsidP="0000046F">
            <w:pPr>
              <w:spacing w:before="50" w:after="50"/>
              <w:jc w:val="center"/>
              <w:rPr>
                <w:lang w:val="nl-NL"/>
              </w:rPr>
            </w:pPr>
          </w:p>
        </w:tc>
        <w:tc>
          <w:tcPr>
            <w:tcW w:w="900" w:type="dxa"/>
          </w:tcPr>
          <w:p w14:paraId="100B02E2" w14:textId="77777777" w:rsidR="00B45E56" w:rsidRPr="00EA7FCC" w:rsidRDefault="00B45E56" w:rsidP="0000046F">
            <w:pPr>
              <w:spacing w:before="50" w:after="50"/>
              <w:jc w:val="center"/>
              <w:rPr>
                <w:lang w:val="nl-NL"/>
              </w:rPr>
            </w:pPr>
          </w:p>
        </w:tc>
        <w:tc>
          <w:tcPr>
            <w:tcW w:w="720" w:type="dxa"/>
          </w:tcPr>
          <w:p w14:paraId="117A5219" w14:textId="77777777" w:rsidR="00B45E56" w:rsidRPr="00EA7FCC" w:rsidRDefault="00B45E56" w:rsidP="0000046F">
            <w:pPr>
              <w:spacing w:before="50" w:after="50"/>
              <w:jc w:val="center"/>
              <w:rPr>
                <w:lang w:val="nl-NL"/>
              </w:rPr>
            </w:pPr>
          </w:p>
        </w:tc>
        <w:tc>
          <w:tcPr>
            <w:tcW w:w="871" w:type="dxa"/>
          </w:tcPr>
          <w:p w14:paraId="1CAC5330" w14:textId="77777777" w:rsidR="00B45E56" w:rsidRPr="00EA7FCC" w:rsidRDefault="00B45E56" w:rsidP="0000046F">
            <w:pPr>
              <w:spacing w:before="50" w:after="50"/>
              <w:jc w:val="center"/>
              <w:rPr>
                <w:lang w:val="nl-NL"/>
              </w:rPr>
            </w:pPr>
          </w:p>
        </w:tc>
        <w:tc>
          <w:tcPr>
            <w:tcW w:w="761" w:type="dxa"/>
          </w:tcPr>
          <w:p w14:paraId="1A002491" w14:textId="77777777" w:rsidR="00B45E56" w:rsidRPr="00EA7FCC" w:rsidRDefault="00B45E56" w:rsidP="0000046F">
            <w:pPr>
              <w:spacing w:before="50" w:after="50"/>
              <w:jc w:val="center"/>
              <w:rPr>
                <w:lang w:val="nl-NL"/>
              </w:rPr>
            </w:pPr>
          </w:p>
        </w:tc>
        <w:tc>
          <w:tcPr>
            <w:tcW w:w="808" w:type="dxa"/>
            <w:gridSpan w:val="2"/>
          </w:tcPr>
          <w:p w14:paraId="12879722" w14:textId="77777777" w:rsidR="00B45E56" w:rsidRPr="00EA7FCC" w:rsidRDefault="00B45E56" w:rsidP="0000046F">
            <w:pPr>
              <w:spacing w:before="50" w:after="50"/>
              <w:jc w:val="center"/>
              <w:rPr>
                <w:lang w:val="nl-NL"/>
              </w:rPr>
            </w:pPr>
          </w:p>
        </w:tc>
        <w:tc>
          <w:tcPr>
            <w:tcW w:w="709" w:type="dxa"/>
          </w:tcPr>
          <w:p w14:paraId="76BDBFA0" w14:textId="77777777" w:rsidR="00B45E56" w:rsidRPr="00EA7FCC" w:rsidRDefault="00B45E56" w:rsidP="0000046F">
            <w:pPr>
              <w:spacing w:before="50" w:after="50"/>
              <w:jc w:val="center"/>
              <w:rPr>
                <w:lang w:val="nl-NL"/>
              </w:rPr>
            </w:pPr>
          </w:p>
        </w:tc>
        <w:tc>
          <w:tcPr>
            <w:tcW w:w="712" w:type="dxa"/>
          </w:tcPr>
          <w:p w14:paraId="686D59E1" w14:textId="77777777" w:rsidR="00B45E56" w:rsidRPr="00EA7FCC" w:rsidRDefault="00B45E56" w:rsidP="0000046F">
            <w:pPr>
              <w:spacing w:before="50" w:after="50"/>
              <w:jc w:val="center"/>
              <w:rPr>
                <w:lang w:val="nl-NL"/>
              </w:rPr>
            </w:pPr>
          </w:p>
        </w:tc>
      </w:tr>
      <w:tr w:rsidR="00EA7FCC" w:rsidRPr="00EA7FCC" w14:paraId="65CE0B6A" w14:textId="77777777" w:rsidTr="0000046F">
        <w:trPr>
          <w:cantSplit/>
          <w:trHeight w:val="325"/>
          <w:jc w:val="center"/>
        </w:trPr>
        <w:tc>
          <w:tcPr>
            <w:tcW w:w="591" w:type="dxa"/>
          </w:tcPr>
          <w:p w14:paraId="06A1B0BB" w14:textId="77777777" w:rsidR="00B45E56" w:rsidRPr="00EA7FCC" w:rsidRDefault="00B45E56" w:rsidP="0000046F">
            <w:pPr>
              <w:spacing w:before="50" w:after="50"/>
              <w:jc w:val="center"/>
              <w:rPr>
                <w:lang w:val="nl-NL"/>
              </w:rPr>
            </w:pPr>
          </w:p>
        </w:tc>
        <w:tc>
          <w:tcPr>
            <w:tcW w:w="1529" w:type="dxa"/>
          </w:tcPr>
          <w:p w14:paraId="0405AECF" w14:textId="77777777" w:rsidR="00B45E56" w:rsidRPr="00EA7FCC" w:rsidRDefault="00B45E56" w:rsidP="0000046F">
            <w:pPr>
              <w:spacing w:before="50" w:after="50"/>
              <w:rPr>
                <w:lang w:val="nl-NL"/>
              </w:rPr>
            </w:pPr>
          </w:p>
        </w:tc>
        <w:tc>
          <w:tcPr>
            <w:tcW w:w="809" w:type="dxa"/>
          </w:tcPr>
          <w:p w14:paraId="690FE981" w14:textId="77777777" w:rsidR="00B45E56" w:rsidRPr="00EA7FCC" w:rsidRDefault="00B45E56" w:rsidP="0000046F">
            <w:pPr>
              <w:spacing w:before="50" w:after="50"/>
              <w:jc w:val="center"/>
              <w:rPr>
                <w:lang w:val="nl-NL"/>
              </w:rPr>
            </w:pPr>
          </w:p>
        </w:tc>
        <w:tc>
          <w:tcPr>
            <w:tcW w:w="858" w:type="dxa"/>
          </w:tcPr>
          <w:p w14:paraId="227DDD72" w14:textId="77777777" w:rsidR="00B45E56" w:rsidRPr="00EA7FCC" w:rsidRDefault="00B45E56" w:rsidP="0000046F">
            <w:pPr>
              <w:spacing w:before="50" w:after="50"/>
              <w:jc w:val="center"/>
              <w:rPr>
                <w:lang w:val="nl-NL"/>
              </w:rPr>
            </w:pPr>
          </w:p>
        </w:tc>
        <w:tc>
          <w:tcPr>
            <w:tcW w:w="720" w:type="dxa"/>
          </w:tcPr>
          <w:p w14:paraId="51A52140" w14:textId="77777777" w:rsidR="00B45E56" w:rsidRPr="00EA7FCC" w:rsidRDefault="00B45E56" w:rsidP="0000046F">
            <w:pPr>
              <w:spacing w:before="50" w:after="50"/>
              <w:jc w:val="center"/>
              <w:rPr>
                <w:lang w:val="nl-NL"/>
              </w:rPr>
            </w:pPr>
          </w:p>
        </w:tc>
        <w:tc>
          <w:tcPr>
            <w:tcW w:w="900" w:type="dxa"/>
          </w:tcPr>
          <w:p w14:paraId="46F96EFD" w14:textId="77777777" w:rsidR="00B45E56" w:rsidRPr="00EA7FCC" w:rsidRDefault="00B45E56" w:rsidP="0000046F">
            <w:pPr>
              <w:spacing w:before="50" w:after="50"/>
              <w:jc w:val="center"/>
              <w:rPr>
                <w:lang w:val="nl-NL"/>
              </w:rPr>
            </w:pPr>
          </w:p>
        </w:tc>
        <w:tc>
          <w:tcPr>
            <w:tcW w:w="810" w:type="dxa"/>
          </w:tcPr>
          <w:p w14:paraId="6A23B879" w14:textId="77777777" w:rsidR="00B45E56" w:rsidRPr="00EA7FCC" w:rsidRDefault="00B45E56" w:rsidP="0000046F">
            <w:pPr>
              <w:spacing w:before="50" w:after="50"/>
              <w:jc w:val="center"/>
              <w:rPr>
                <w:lang w:val="nl-NL"/>
              </w:rPr>
            </w:pPr>
          </w:p>
        </w:tc>
        <w:tc>
          <w:tcPr>
            <w:tcW w:w="900" w:type="dxa"/>
          </w:tcPr>
          <w:p w14:paraId="7768EE9E" w14:textId="77777777" w:rsidR="00B45E56" w:rsidRPr="00EA7FCC" w:rsidRDefault="00B45E56" w:rsidP="0000046F">
            <w:pPr>
              <w:spacing w:before="50" w:after="50"/>
              <w:jc w:val="center"/>
              <w:rPr>
                <w:lang w:val="nl-NL"/>
              </w:rPr>
            </w:pPr>
          </w:p>
        </w:tc>
        <w:tc>
          <w:tcPr>
            <w:tcW w:w="828" w:type="dxa"/>
          </w:tcPr>
          <w:p w14:paraId="0F971C7C" w14:textId="77777777" w:rsidR="00B45E56" w:rsidRPr="00EA7FCC" w:rsidRDefault="00B45E56" w:rsidP="0000046F">
            <w:pPr>
              <w:spacing w:before="50" w:after="50"/>
              <w:jc w:val="center"/>
              <w:rPr>
                <w:lang w:val="nl-NL"/>
              </w:rPr>
            </w:pPr>
          </w:p>
        </w:tc>
        <w:tc>
          <w:tcPr>
            <w:tcW w:w="851" w:type="dxa"/>
          </w:tcPr>
          <w:p w14:paraId="332C88E7" w14:textId="77777777" w:rsidR="00B45E56" w:rsidRPr="00EA7FCC" w:rsidRDefault="00B45E56" w:rsidP="0000046F">
            <w:pPr>
              <w:spacing w:before="50" w:after="50"/>
              <w:jc w:val="center"/>
              <w:rPr>
                <w:lang w:val="nl-NL"/>
              </w:rPr>
            </w:pPr>
          </w:p>
        </w:tc>
        <w:tc>
          <w:tcPr>
            <w:tcW w:w="711" w:type="dxa"/>
          </w:tcPr>
          <w:p w14:paraId="4E8CE72D" w14:textId="77777777" w:rsidR="00B45E56" w:rsidRPr="00EA7FCC" w:rsidRDefault="00B45E56" w:rsidP="0000046F">
            <w:pPr>
              <w:spacing w:before="50" w:after="50"/>
              <w:jc w:val="center"/>
              <w:rPr>
                <w:lang w:val="nl-NL"/>
              </w:rPr>
            </w:pPr>
          </w:p>
        </w:tc>
        <w:tc>
          <w:tcPr>
            <w:tcW w:w="900" w:type="dxa"/>
          </w:tcPr>
          <w:p w14:paraId="0E8D7A59" w14:textId="77777777" w:rsidR="00B45E56" w:rsidRPr="00EA7FCC" w:rsidRDefault="00B45E56" w:rsidP="0000046F">
            <w:pPr>
              <w:spacing w:before="50" w:after="50"/>
              <w:jc w:val="center"/>
              <w:rPr>
                <w:lang w:val="nl-NL"/>
              </w:rPr>
            </w:pPr>
          </w:p>
        </w:tc>
        <w:tc>
          <w:tcPr>
            <w:tcW w:w="720" w:type="dxa"/>
          </w:tcPr>
          <w:p w14:paraId="649B695E" w14:textId="77777777" w:rsidR="00B45E56" w:rsidRPr="00EA7FCC" w:rsidRDefault="00B45E56" w:rsidP="0000046F">
            <w:pPr>
              <w:spacing w:before="50" w:after="50"/>
              <w:jc w:val="center"/>
              <w:rPr>
                <w:lang w:val="nl-NL"/>
              </w:rPr>
            </w:pPr>
          </w:p>
        </w:tc>
        <w:tc>
          <w:tcPr>
            <w:tcW w:w="871" w:type="dxa"/>
          </w:tcPr>
          <w:p w14:paraId="39262E77" w14:textId="77777777" w:rsidR="00B45E56" w:rsidRPr="00EA7FCC" w:rsidRDefault="00B45E56" w:rsidP="0000046F">
            <w:pPr>
              <w:spacing w:before="50" w:after="50"/>
              <w:jc w:val="center"/>
              <w:rPr>
                <w:lang w:val="nl-NL"/>
              </w:rPr>
            </w:pPr>
          </w:p>
        </w:tc>
        <w:tc>
          <w:tcPr>
            <w:tcW w:w="761" w:type="dxa"/>
          </w:tcPr>
          <w:p w14:paraId="08D1539D" w14:textId="77777777" w:rsidR="00B45E56" w:rsidRPr="00EA7FCC" w:rsidRDefault="00B45E56" w:rsidP="0000046F">
            <w:pPr>
              <w:spacing w:before="50" w:after="50"/>
              <w:jc w:val="center"/>
              <w:rPr>
                <w:lang w:val="nl-NL"/>
              </w:rPr>
            </w:pPr>
          </w:p>
        </w:tc>
        <w:tc>
          <w:tcPr>
            <w:tcW w:w="808" w:type="dxa"/>
            <w:gridSpan w:val="2"/>
          </w:tcPr>
          <w:p w14:paraId="61817358" w14:textId="77777777" w:rsidR="00B45E56" w:rsidRPr="00EA7FCC" w:rsidRDefault="00B45E56" w:rsidP="0000046F">
            <w:pPr>
              <w:spacing w:before="50" w:after="50"/>
              <w:jc w:val="center"/>
              <w:rPr>
                <w:lang w:val="nl-NL"/>
              </w:rPr>
            </w:pPr>
          </w:p>
        </w:tc>
        <w:tc>
          <w:tcPr>
            <w:tcW w:w="709" w:type="dxa"/>
          </w:tcPr>
          <w:p w14:paraId="3E32D17C" w14:textId="77777777" w:rsidR="00B45E56" w:rsidRPr="00EA7FCC" w:rsidRDefault="00B45E56" w:rsidP="0000046F">
            <w:pPr>
              <w:spacing w:before="50" w:after="50"/>
              <w:jc w:val="center"/>
              <w:rPr>
                <w:lang w:val="nl-NL"/>
              </w:rPr>
            </w:pPr>
          </w:p>
        </w:tc>
        <w:tc>
          <w:tcPr>
            <w:tcW w:w="712" w:type="dxa"/>
          </w:tcPr>
          <w:p w14:paraId="3E9B45B5" w14:textId="77777777" w:rsidR="00B45E56" w:rsidRPr="00EA7FCC" w:rsidRDefault="00B45E56" w:rsidP="0000046F">
            <w:pPr>
              <w:spacing w:before="50" w:after="50"/>
              <w:jc w:val="center"/>
              <w:rPr>
                <w:lang w:val="nl-NL"/>
              </w:rPr>
            </w:pPr>
          </w:p>
        </w:tc>
      </w:tr>
      <w:tr w:rsidR="00EA7FCC" w:rsidRPr="00EA7FCC" w14:paraId="61733911" w14:textId="77777777" w:rsidTr="0000046F">
        <w:trPr>
          <w:cantSplit/>
          <w:jc w:val="center"/>
        </w:trPr>
        <w:tc>
          <w:tcPr>
            <w:tcW w:w="591" w:type="dxa"/>
            <w:tcBorders>
              <w:right w:val="nil"/>
            </w:tcBorders>
          </w:tcPr>
          <w:p w14:paraId="2C98D978" w14:textId="77777777" w:rsidR="00B45E56" w:rsidRPr="00EA7FCC" w:rsidRDefault="00B45E56" w:rsidP="0000046F">
            <w:pPr>
              <w:spacing w:before="50" w:after="50"/>
              <w:jc w:val="center"/>
              <w:rPr>
                <w:b/>
                <w:lang w:val="nl-NL"/>
              </w:rPr>
            </w:pPr>
          </w:p>
        </w:tc>
        <w:tc>
          <w:tcPr>
            <w:tcW w:w="3916" w:type="dxa"/>
            <w:gridSpan w:val="4"/>
            <w:tcBorders>
              <w:left w:val="nil"/>
            </w:tcBorders>
          </w:tcPr>
          <w:p w14:paraId="7EDBA303" w14:textId="77777777" w:rsidR="00B45E56" w:rsidRPr="00EA7FCC" w:rsidRDefault="00B45E56" w:rsidP="0000046F">
            <w:pPr>
              <w:framePr w:w="9537" w:wrap="notBeside" w:vAnchor="page" w:hAnchor="page" w:x="255" w:y="15663"/>
              <w:spacing w:before="50" w:after="50"/>
              <w:jc w:val="right"/>
              <w:rPr>
                <w:b/>
                <w:lang w:val="nl-NL"/>
              </w:rPr>
            </w:pPr>
            <w:r w:rsidRPr="00EA7FCC">
              <w:rPr>
                <w:b/>
                <w:lang w:val="nl-NL"/>
              </w:rPr>
              <w:t>Cộng:</w:t>
            </w:r>
          </w:p>
        </w:tc>
        <w:tc>
          <w:tcPr>
            <w:tcW w:w="900" w:type="dxa"/>
          </w:tcPr>
          <w:p w14:paraId="4B09A2CD" w14:textId="77777777" w:rsidR="00B45E56" w:rsidRPr="00EA7FCC" w:rsidRDefault="00B45E56" w:rsidP="0000046F">
            <w:pPr>
              <w:spacing w:before="50" w:after="50"/>
              <w:rPr>
                <w:b/>
                <w:lang w:val="nl-NL"/>
              </w:rPr>
            </w:pPr>
          </w:p>
        </w:tc>
        <w:tc>
          <w:tcPr>
            <w:tcW w:w="810" w:type="dxa"/>
          </w:tcPr>
          <w:p w14:paraId="4BB75DED" w14:textId="77777777" w:rsidR="00B45E56" w:rsidRPr="00EA7FCC" w:rsidRDefault="00B45E56" w:rsidP="0000046F">
            <w:pPr>
              <w:spacing w:before="50" w:after="50"/>
              <w:jc w:val="center"/>
              <w:rPr>
                <w:b/>
                <w:lang w:val="nl-NL"/>
              </w:rPr>
            </w:pPr>
          </w:p>
        </w:tc>
        <w:tc>
          <w:tcPr>
            <w:tcW w:w="900" w:type="dxa"/>
          </w:tcPr>
          <w:p w14:paraId="549B2390" w14:textId="77777777" w:rsidR="00B45E56" w:rsidRPr="00EA7FCC" w:rsidRDefault="00B45E56" w:rsidP="0000046F">
            <w:pPr>
              <w:spacing w:before="50" w:after="50"/>
              <w:jc w:val="center"/>
              <w:rPr>
                <w:b/>
                <w:lang w:val="nl-NL"/>
              </w:rPr>
            </w:pPr>
          </w:p>
        </w:tc>
        <w:tc>
          <w:tcPr>
            <w:tcW w:w="828" w:type="dxa"/>
          </w:tcPr>
          <w:p w14:paraId="5EB03CAD" w14:textId="77777777" w:rsidR="00B45E56" w:rsidRPr="00EA7FCC" w:rsidRDefault="00B45E56" w:rsidP="0000046F">
            <w:pPr>
              <w:spacing w:before="50" w:after="50"/>
              <w:jc w:val="center"/>
              <w:rPr>
                <w:b/>
                <w:lang w:val="nl-NL"/>
              </w:rPr>
            </w:pPr>
          </w:p>
        </w:tc>
        <w:tc>
          <w:tcPr>
            <w:tcW w:w="851" w:type="dxa"/>
          </w:tcPr>
          <w:p w14:paraId="2A14B23C" w14:textId="77777777" w:rsidR="00B45E56" w:rsidRPr="00EA7FCC" w:rsidRDefault="00B45E56" w:rsidP="0000046F">
            <w:pPr>
              <w:spacing w:before="50" w:after="50"/>
              <w:jc w:val="center"/>
              <w:rPr>
                <w:b/>
                <w:lang w:val="nl-NL"/>
              </w:rPr>
            </w:pPr>
          </w:p>
        </w:tc>
        <w:tc>
          <w:tcPr>
            <w:tcW w:w="711" w:type="dxa"/>
          </w:tcPr>
          <w:p w14:paraId="77066529" w14:textId="77777777" w:rsidR="00B45E56" w:rsidRPr="00EA7FCC" w:rsidRDefault="00B45E56" w:rsidP="0000046F">
            <w:pPr>
              <w:spacing w:before="50" w:after="50"/>
              <w:jc w:val="center"/>
              <w:rPr>
                <w:b/>
                <w:lang w:val="nl-NL"/>
              </w:rPr>
            </w:pPr>
          </w:p>
        </w:tc>
        <w:tc>
          <w:tcPr>
            <w:tcW w:w="900" w:type="dxa"/>
          </w:tcPr>
          <w:p w14:paraId="4B63CD08" w14:textId="77777777" w:rsidR="00B45E56" w:rsidRPr="00EA7FCC" w:rsidRDefault="00B45E56" w:rsidP="0000046F">
            <w:pPr>
              <w:spacing w:before="50" w:after="50"/>
              <w:jc w:val="center"/>
              <w:rPr>
                <w:b/>
                <w:lang w:val="nl-NL"/>
              </w:rPr>
            </w:pPr>
          </w:p>
        </w:tc>
        <w:tc>
          <w:tcPr>
            <w:tcW w:w="720" w:type="dxa"/>
          </w:tcPr>
          <w:p w14:paraId="4EBD7E8D" w14:textId="77777777" w:rsidR="00B45E56" w:rsidRPr="00EA7FCC" w:rsidRDefault="00B45E56" w:rsidP="0000046F">
            <w:pPr>
              <w:spacing w:before="50" w:after="50"/>
              <w:jc w:val="center"/>
              <w:rPr>
                <w:b/>
                <w:lang w:val="nl-NL"/>
              </w:rPr>
            </w:pPr>
          </w:p>
        </w:tc>
        <w:tc>
          <w:tcPr>
            <w:tcW w:w="871" w:type="dxa"/>
          </w:tcPr>
          <w:p w14:paraId="56ACCE79" w14:textId="77777777" w:rsidR="00B45E56" w:rsidRPr="00EA7FCC" w:rsidRDefault="00B45E56" w:rsidP="0000046F">
            <w:pPr>
              <w:spacing w:before="50" w:after="50"/>
              <w:jc w:val="center"/>
              <w:rPr>
                <w:b/>
                <w:lang w:val="nl-NL"/>
              </w:rPr>
            </w:pPr>
          </w:p>
        </w:tc>
        <w:tc>
          <w:tcPr>
            <w:tcW w:w="761" w:type="dxa"/>
          </w:tcPr>
          <w:p w14:paraId="3E79DD56" w14:textId="77777777" w:rsidR="00B45E56" w:rsidRPr="00EA7FCC" w:rsidRDefault="00B45E56" w:rsidP="0000046F">
            <w:pPr>
              <w:spacing w:before="50" w:after="50"/>
              <w:jc w:val="center"/>
              <w:rPr>
                <w:b/>
                <w:lang w:val="nl-NL"/>
              </w:rPr>
            </w:pPr>
          </w:p>
        </w:tc>
        <w:tc>
          <w:tcPr>
            <w:tcW w:w="808" w:type="dxa"/>
            <w:gridSpan w:val="2"/>
          </w:tcPr>
          <w:p w14:paraId="642CFCDD" w14:textId="77777777" w:rsidR="00B45E56" w:rsidRPr="00EA7FCC" w:rsidRDefault="00B45E56" w:rsidP="0000046F">
            <w:pPr>
              <w:spacing w:before="50" w:after="50"/>
              <w:jc w:val="center"/>
              <w:rPr>
                <w:b/>
                <w:lang w:val="nl-NL"/>
              </w:rPr>
            </w:pPr>
          </w:p>
        </w:tc>
        <w:tc>
          <w:tcPr>
            <w:tcW w:w="709" w:type="dxa"/>
          </w:tcPr>
          <w:p w14:paraId="2CED9536" w14:textId="77777777" w:rsidR="00B45E56" w:rsidRPr="00EA7FCC" w:rsidRDefault="00B45E56" w:rsidP="0000046F">
            <w:pPr>
              <w:spacing w:before="50" w:after="50"/>
              <w:jc w:val="center"/>
              <w:rPr>
                <w:b/>
                <w:lang w:val="nl-NL"/>
              </w:rPr>
            </w:pPr>
          </w:p>
        </w:tc>
        <w:tc>
          <w:tcPr>
            <w:tcW w:w="712" w:type="dxa"/>
          </w:tcPr>
          <w:p w14:paraId="3181F3D0" w14:textId="77777777" w:rsidR="00B45E56" w:rsidRPr="00EA7FCC" w:rsidRDefault="00B45E56" w:rsidP="0000046F">
            <w:pPr>
              <w:spacing w:before="50" w:after="50"/>
              <w:jc w:val="center"/>
              <w:rPr>
                <w:b/>
                <w:lang w:val="nl-NL"/>
              </w:rPr>
            </w:pPr>
          </w:p>
        </w:tc>
      </w:tr>
    </w:tbl>
    <w:p w14:paraId="494F45F0" w14:textId="3FE44E03" w:rsidR="00800114" w:rsidRPr="00EA7FCC" w:rsidRDefault="00800114">
      <w:pPr>
        <w:widowControl/>
        <w:suppressAutoHyphens w:val="0"/>
        <w:spacing w:after="160" w:line="259" w:lineRule="auto"/>
        <w:rPr>
          <w:sz w:val="22"/>
          <w:szCs w:val="22"/>
        </w:rPr>
      </w:pPr>
    </w:p>
    <w:p w14:paraId="0DA0B976" w14:textId="77777777" w:rsidR="00850DCB" w:rsidRPr="00EA7FCC" w:rsidRDefault="00850DCB" w:rsidP="00394634">
      <w:pPr>
        <w:spacing w:before="120"/>
        <w:rPr>
          <w:sz w:val="22"/>
          <w:szCs w:val="22"/>
        </w:rPr>
      </w:pPr>
    </w:p>
    <w:p w14:paraId="3361CC9E" w14:textId="77777777" w:rsidR="00850DCB" w:rsidRPr="00EA7FCC" w:rsidRDefault="00850DCB" w:rsidP="00394634">
      <w:pPr>
        <w:spacing w:before="120"/>
        <w:rPr>
          <w:sz w:val="28"/>
          <w:szCs w:val="28"/>
        </w:rPr>
      </w:pPr>
    </w:p>
    <w:p w14:paraId="18C28675" w14:textId="24910018" w:rsidR="00B45E56" w:rsidRPr="00EA7FCC" w:rsidRDefault="00B45E56" w:rsidP="00B45E56">
      <w:pPr>
        <w:spacing w:before="120"/>
        <w:jc w:val="right"/>
        <w:rPr>
          <w:b/>
          <w:sz w:val="28"/>
          <w:szCs w:val="28"/>
        </w:rPr>
      </w:pPr>
      <w:r w:rsidRPr="00EA7FCC">
        <w:rPr>
          <w:b/>
          <w:sz w:val="28"/>
          <w:szCs w:val="28"/>
        </w:rPr>
        <w:lastRenderedPageBreak/>
        <w:t>Phụ lục 2-TMDAPTCNC</w:t>
      </w:r>
    </w:p>
    <w:p w14:paraId="79ACF4B1" w14:textId="77777777" w:rsidR="00B45E56" w:rsidRPr="00EA7FCC" w:rsidRDefault="00B45E56" w:rsidP="00B45E56">
      <w:pPr>
        <w:spacing w:before="120"/>
        <w:jc w:val="center"/>
        <w:rPr>
          <w:i/>
          <w:sz w:val="28"/>
          <w:szCs w:val="28"/>
        </w:rPr>
      </w:pPr>
      <w:r w:rsidRPr="00EA7FCC">
        <w:rPr>
          <w:b/>
          <w:sz w:val="28"/>
          <w:szCs w:val="28"/>
        </w:rPr>
        <w:t>NHU CẦU ĐIỆN, NƯỚC, XĂNG DẦU</w:t>
      </w:r>
      <w:r w:rsidRPr="00EA7FCC">
        <w:rPr>
          <w:b/>
          <w:sz w:val="28"/>
          <w:szCs w:val="28"/>
        </w:rPr>
        <w:br/>
      </w:r>
      <w:r w:rsidRPr="00EA7FCC">
        <w:rPr>
          <w:i/>
          <w:sz w:val="28"/>
          <w:szCs w:val="28"/>
        </w:rPr>
        <w:t>(Để sản xuất khối lượng sản phẩm cần thiết có thể tiêu thụ và tái sản xuất đợt tiếp theo)</w:t>
      </w:r>
    </w:p>
    <w:p w14:paraId="7B34215C" w14:textId="77777777" w:rsidR="00B45E56" w:rsidRPr="00EA7FCC" w:rsidRDefault="00B45E56" w:rsidP="00B45E56">
      <w:pPr>
        <w:spacing w:before="120"/>
        <w:jc w:val="right"/>
        <w:rPr>
          <w:i/>
          <w:sz w:val="28"/>
          <w:szCs w:val="28"/>
        </w:rPr>
      </w:pPr>
      <w:r w:rsidRPr="00EA7FCC">
        <w:rPr>
          <w:i/>
          <w:sz w:val="28"/>
          <w:szCs w:val="28"/>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B45E56" w:rsidRPr="00EA7FCC" w14:paraId="70EB4FF4" w14:textId="77777777" w:rsidTr="0000046F">
        <w:trPr>
          <w:cantSplit/>
        </w:trPr>
        <w:tc>
          <w:tcPr>
            <w:tcW w:w="591" w:type="dxa"/>
            <w:vMerge w:val="restart"/>
            <w:vAlign w:val="center"/>
          </w:tcPr>
          <w:p w14:paraId="5C68D853" w14:textId="77777777" w:rsidR="00B45E56" w:rsidRPr="00EA7FCC" w:rsidRDefault="00B45E56" w:rsidP="0000046F">
            <w:pPr>
              <w:spacing w:before="50" w:after="50"/>
              <w:jc w:val="center"/>
              <w:rPr>
                <w:b/>
                <w:lang w:val="nl-NL"/>
              </w:rPr>
            </w:pPr>
            <w:r w:rsidRPr="00EA7FCC">
              <w:rPr>
                <w:b/>
                <w:lang w:val="nl-NL"/>
              </w:rPr>
              <w:t>TT</w:t>
            </w:r>
          </w:p>
        </w:tc>
        <w:tc>
          <w:tcPr>
            <w:tcW w:w="1529" w:type="dxa"/>
            <w:vMerge w:val="restart"/>
            <w:vAlign w:val="center"/>
          </w:tcPr>
          <w:p w14:paraId="3D3FDC24" w14:textId="77777777" w:rsidR="00B45E56" w:rsidRPr="00EA7FCC" w:rsidRDefault="00B45E56" w:rsidP="0000046F">
            <w:pPr>
              <w:spacing w:before="60" w:after="60"/>
              <w:jc w:val="center"/>
              <w:rPr>
                <w:b/>
                <w:lang w:val="nl-NL"/>
              </w:rPr>
            </w:pPr>
            <w:r w:rsidRPr="00EA7FCC">
              <w:rPr>
                <w:b/>
                <w:lang w:val="nl-NL"/>
              </w:rPr>
              <w:t xml:space="preserve">Nội dung </w:t>
            </w:r>
          </w:p>
        </w:tc>
        <w:tc>
          <w:tcPr>
            <w:tcW w:w="809" w:type="dxa"/>
            <w:vMerge w:val="restart"/>
            <w:vAlign w:val="center"/>
          </w:tcPr>
          <w:p w14:paraId="55ED31CF" w14:textId="77777777" w:rsidR="00B45E56" w:rsidRPr="00EA7FCC" w:rsidRDefault="00B45E56" w:rsidP="0000046F">
            <w:pPr>
              <w:spacing w:before="50" w:after="50"/>
              <w:jc w:val="center"/>
              <w:rPr>
                <w:b/>
                <w:lang w:val="nl-NL"/>
              </w:rPr>
            </w:pPr>
            <w:r w:rsidRPr="00EA7FCC">
              <w:rPr>
                <w:b/>
                <w:lang w:val="nl-NL"/>
              </w:rPr>
              <w:t>Đơn vị đo</w:t>
            </w:r>
          </w:p>
        </w:tc>
        <w:tc>
          <w:tcPr>
            <w:tcW w:w="858" w:type="dxa"/>
            <w:vMerge w:val="restart"/>
            <w:vAlign w:val="center"/>
          </w:tcPr>
          <w:p w14:paraId="079CBF26" w14:textId="77777777" w:rsidR="00B45E56" w:rsidRPr="00EA7FCC" w:rsidRDefault="00B45E56" w:rsidP="0000046F">
            <w:pPr>
              <w:spacing w:before="50" w:after="50"/>
              <w:jc w:val="center"/>
              <w:rPr>
                <w:b/>
                <w:lang w:val="nl-NL"/>
              </w:rPr>
            </w:pPr>
            <w:r w:rsidRPr="00EA7FCC">
              <w:rPr>
                <w:b/>
                <w:lang w:val="nl-NL"/>
              </w:rPr>
              <w:t>Số lượng</w:t>
            </w:r>
          </w:p>
        </w:tc>
        <w:tc>
          <w:tcPr>
            <w:tcW w:w="720" w:type="dxa"/>
            <w:vMerge w:val="restart"/>
            <w:vAlign w:val="center"/>
          </w:tcPr>
          <w:p w14:paraId="235DCC54" w14:textId="77777777" w:rsidR="00B45E56" w:rsidRPr="00EA7FCC" w:rsidRDefault="00B45E56" w:rsidP="0000046F">
            <w:pPr>
              <w:spacing w:before="50" w:after="50"/>
              <w:jc w:val="center"/>
              <w:rPr>
                <w:b/>
                <w:lang w:val="nl-NL"/>
              </w:rPr>
            </w:pPr>
            <w:r w:rsidRPr="00EA7FCC">
              <w:rPr>
                <w:b/>
                <w:lang w:val="nl-NL"/>
              </w:rPr>
              <w:t>Đơn giá</w:t>
            </w:r>
          </w:p>
        </w:tc>
        <w:tc>
          <w:tcPr>
            <w:tcW w:w="900" w:type="dxa"/>
            <w:vMerge w:val="restart"/>
            <w:vAlign w:val="center"/>
          </w:tcPr>
          <w:p w14:paraId="60747CD8" w14:textId="77777777" w:rsidR="00B45E56" w:rsidRPr="00EA7FCC" w:rsidRDefault="00B45E56" w:rsidP="0000046F">
            <w:pPr>
              <w:spacing w:before="50" w:after="50"/>
              <w:jc w:val="center"/>
              <w:rPr>
                <w:b/>
                <w:lang w:val="nl-NL"/>
              </w:rPr>
            </w:pPr>
            <w:r w:rsidRPr="00EA7FCC">
              <w:rPr>
                <w:b/>
                <w:lang w:val="nl-NL"/>
              </w:rPr>
              <w:t>Thành tiền</w:t>
            </w:r>
          </w:p>
        </w:tc>
        <w:tc>
          <w:tcPr>
            <w:tcW w:w="9581" w:type="dxa"/>
            <w:gridSpan w:val="13"/>
          </w:tcPr>
          <w:p w14:paraId="6FE64B80" w14:textId="77777777" w:rsidR="00B45E56" w:rsidRPr="00EA7FCC" w:rsidRDefault="00B45E56" w:rsidP="0000046F">
            <w:pPr>
              <w:spacing w:before="50" w:after="50"/>
              <w:jc w:val="center"/>
              <w:rPr>
                <w:b/>
                <w:lang w:val="nl-NL"/>
              </w:rPr>
            </w:pPr>
            <w:r w:rsidRPr="00EA7FCC">
              <w:rPr>
                <w:b/>
                <w:lang w:val="nl-NL"/>
              </w:rPr>
              <w:t>Nguồn vốn</w:t>
            </w:r>
          </w:p>
        </w:tc>
      </w:tr>
      <w:tr w:rsidR="00B45E56" w:rsidRPr="00EA7FCC" w14:paraId="0BDF255A" w14:textId="77777777" w:rsidTr="0000046F">
        <w:trPr>
          <w:cantSplit/>
        </w:trPr>
        <w:tc>
          <w:tcPr>
            <w:tcW w:w="591" w:type="dxa"/>
            <w:vMerge/>
          </w:tcPr>
          <w:p w14:paraId="0E67378F" w14:textId="77777777" w:rsidR="00B45E56" w:rsidRPr="00EA7FCC" w:rsidRDefault="00B45E56" w:rsidP="0000046F">
            <w:pPr>
              <w:spacing w:before="50" w:after="50"/>
              <w:jc w:val="center"/>
              <w:rPr>
                <w:lang w:val="nl-NL"/>
              </w:rPr>
            </w:pPr>
          </w:p>
        </w:tc>
        <w:tc>
          <w:tcPr>
            <w:tcW w:w="1529" w:type="dxa"/>
            <w:vMerge/>
          </w:tcPr>
          <w:p w14:paraId="28CB1C6D" w14:textId="77777777" w:rsidR="00B45E56" w:rsidRPr="00EA7FCC" w:rsidRDefault="00B45E56" w:rsidP="0000046F">
            <w:pPr>
              <w:spacing w:before="50" w:after="50"/>
              <w:jc w:val="center"/>
              <w:rPr>
                <w:lang w:val="nl-NL"/>
              </w:rPr>
            </w:pPr>
          </w:p>
        </w:tc>
        <w:tc>
          <w:tcPr>
            <w:tcW w:w="809" w:type="dxa"/>
            <w:vMerge/>
          </w:tcPr>
          <w:p w14:paraId="130E5346" w14:textId="77777777" w:rsidR="00B45E56" w:rsidRPr="00EA7FCC" w:rsidRDefault="00B45E56" w:rsidP="0000046F">
            <w:pPr>
              <w:spacing w:before="50" w:after="50"/>
              <w:jc w:val="center"/>
              <w:rPr>
                <w:lang w:val="nl-NL"/>
              </w:rPr>
            </w:pPr>
          </w:p>
        </w:tc>
        <w:tc>
          <w:tcPr>
            <w:tcW w:w="858" w:type="dxa"/>
            <w:vMerge/>
          </w:tcPr>
          <w:p w14:paraId="279D5775" w14:textId="77777777" w:rsidR="00B45E56" w:rsidRPr="00EA7FCC" w:rsidRDefault="00B45E56" w:rsidP="0000046F">
            <w:pPr>
              <w:spacing w:before="50" w:after="50"/>
              <w:jc w:val="center"/>
              <w:rPr>
                <w:lang w:val="nl-NL"/>
              </w:rPr>
            </w:pPr>
          </w:p>
        </w:tc>
        <w:tc>
          <w:tcPr>
            <w:tcW w:w="720" w:type="dxa"/>
            <w:vMerge/>
          </w:tcPr>
          <w:p w14:paraId="5A30F1BA" w14:textId="77777777" w:rsidR="00B45E56" w:rsidRPr="00EA7FCC" w:rsidRDefault="00B45E56" w:rsidP="0000046F">
            <w:pPr>
              <w:spacing w:before="50" w:after="50"/>
              <w:jc w:val="center"/>
              <w:rPr>
                <w:b/>
                <w:lang w:val="nl-NL"/>
              </w:rPr>
            </w:pPr>
          </w:p>
        </w:tc>
        <w:tc>
          <w:tcPr>
            <w:tcW w:w="900" w:type="dxa"/>
            <w:vMerge/>
          </w:tcPr>
          <w:p w14:paraId="22B65EB0" w14:textId="77777777" w:rsidR="00B45E56" w:rsidRPr="00EA7FCC" w:rsidRDefault="00B45E56" w:rsidP="0000046F">
            <w:pPr>
              <w:spacing w:before="50" w:after="50"/>
              <w:jc w:val="center"/>
              <w:rPr>
                <w:lang w:val="nl-NL"/>
              </w:rPr>
            </w:pPr>
          </w:p>
        </w:tc>
        <w:tc>
          <w:tcPr>
            <w:tcW w:w="6591" w:type="dxa"/>
            <w:gridSpan w:val="8"/>
          </w:tcPr>
          <w:p w14:paraId="495B51EA" w14:textId="77777777" w:rsidR="00B45E56" w:rsidRPr="00EA7FCC" w:rsidRDefault="00B45E56" w:rsidP="0000046F">
            <w:pPr>
              <w:spacing w:before="50" w:after="50"/>
              <w:jc w:val="center"/>
              <w:rPr>
                <w:b/>
                <w:lang w:val="nl-NL"/>
              </w:rPr>
            </w:pPr>
            <w:r w:rsidRPr="00EA7FCC">
              <w:rPr>
                <w:b/>
                <w:lang w:val="nl-NL"/>
              </w:rPr>
              <w:t>Ngân sách nhà nước</w:t>
            </w:r>
          </w:p>
        </w:tc>
        <w:tc>
          <w:tcPr>
            <w:tcW w:w="2990" w:type="dxa"/>
            <w:gridSpan w:val="5"/>
          </w:tcPr>
          <w:p w14:paraId="4F625EE4" w14:textId="77777777" w:rsidR="00B45E56" w:rsidRPr="00EA7FCC" w:rsidRDefault="00B45E56" w:rsidP="0000046F">
            <w:pPr>
              <w:spacing w:before="50" w:after="50"/>
              <w:jc w:val="center"/>
              <w:rPr>
                <w:b/>
                <w:lang w:val="nl-NL"/>
              </w:rPr>
            </w:pPr>
            <w:r w:rsidRPr="00EA7FCC">
              <w:rPr>
                <w:b/>
                <w:lang w:val="nl-NL"/>
              </w:rPr>
              <w:t>Ngoài ngân sách nhà nước</w:t>
            </w:r>
          </w:p>
        </w:tc>
      </w:tr>
      <w:tr w:rsidR="00B45E56" w:rsidRPr="00EA7FCC" w14:paraId="1725C2F3" w14:textId="77777777" w:rsidTr="0000046F">
        <w:trPr>
          <w:cantSplit/>
          <w:trHeight w:val="354"/>
        </w:trPr>
        <w:tc>
          <w:tcPr>
            <w:tcW w:w="591" w:type="dxa"/>
            <w:vMerge/>
          </w:tcPr>
          <w:p w14:paraId="0AA89CFB" w14:textId="77777777" w:rsidR="00B45E56" w:rsidRPr="00EA7FCC" w:rsidRDefault="00B45E56" w:rsidP="0000046F">
            <w:pPr>
              <w:spacing w:before="50" w:after="50"/>
              <w:jc w:val="center"/>
              <w:rPr>
                <w:lang w:val="nl-NL"/>
              </w:rPr>
            </w:pPr>
          </w:p>
        </w:tc>
        <w:tc>
          <w:tcPr>
            <w:tcW w:w="1529" w:type="dxa"/>
            <w:vMerge/>
          </w:tcPr>
          <w:p w14:paraId="019AEDE7" w14:textId="77777777" w:rsidR="00B45E56" w:rsidRPr="00EA7FCC" w:rsidRDefault="00B45E56" w:rsidP="0000046F">
            <w:pPr>
              <w:spacing w:before="50" w:after="50"/>
              <w:jc w:val="center"/>
              <w:rPr>
                <w:lang w:val="nl-NL"/>
              </w:rPr>
            </w:pPr>
          </w:p>
        </w:tc>
        <w:tc>
          <w:tcPr>
            <w:tcW w:w="809" w:type="dxa"/>
            <w:vMerge/>
          </w:tcPr>
          <w:p w14:paraId="2FA56A8B" w14:textId="77777777" w:rsidR="00B45E56" w:rsidRPr="00EA7FCC" w:rsidRDefault="00B45E56" w:rsidP="0000046F">
            <w:pPr>
              <w:spacing w:before="50" w:after="50"/>
              <w:jc w:val="center"/>
              <w:rPr>
                <w:lang w:val="nl-NL"/>
              </w:rPr>
            </w:pPr>
          </w:p>
        </w:tc>
        <w:tc>
          <w:tcPr>
            <w:tcW w:w="858" w:type="dxa"/>
            <w:vMerge/>
          </w:tcPr>
          <w:p w14:paraId="77F5361A" w14:textId="77777777" w:rsidR="00B45E56" w:rsidRPr="00EA7FCC" w:rsidRDefault="00B45E56" w:rsidP="0000046F">
            <w:pPr>
              <w:spacing w:before="50" w:after="50"/>
              <w:jc w:val="center"/>
              <w:rPr>
                <w:lang w:val="nl-NL"/>
              </w:rPr>
            </w:pPr>
          </w:p>
        </w:tc>
        <w:tc>
          <w:tcPr>
            <w:tcW w:w="720" w:type="dxa"/>
            <w:vMerge/>
          </w:tcPr>
          <w:p w14:paraId="15298676" w14:textId="77777777" w:rsidR="00B45E56" w:rsidRPr="00EA7FCC" w:rsidRDefault="00B45E56" w:rsidP="0000046F">
            <w:pPr>
              <w:spacing w:before="50" w:after="50"/>
              <w:jc w:val="center"/>
              <w:rPr>
                <w:b/>
                <w:lang w:val="nl-NL"/>
              </w:rPr>
            </w:pPr>
          </w:p>
        </w:tc>
        <w:tc>
          <w:tcPr>
            <w:tcW w:w="900" w:type="dxa"/>
            <w:vMerge/>
          </w:tcPr>
          <w:p w14:paraId="7518143C" w14:textId="77777777" w:rsidR="00B45E56" w:rsidRPr="00EA7FCC" w:rsidRDefault="00B45E56" w:rsidP="0000046F">
            <w:pPr>
              <w:spacing w:before="50" w:after="50"/>
              <w:jc w:val="center"/>
              <w:rPr>
                <w:lang w:val="nl-NL"/>
              </w:rPr>
            </w:pPr>
          </w:p>
        </w:tc>
        <w:tc>
          <w:tcPr>
            <w:tcW w:w="1710" w:type="dxa"/>
            <w:gridSpan w:val="2"/>
            <w:vAlign w:val="center"/>
          </w:tcPr>
          <w:p w14:paraId="37CD4AEB" w14:textId="77777777" w:rsidR="00B45E56" w:rsidRPr="00EA7FCC" w:rsidRDefault="00B45E56" w:rsidP="0000046F">
            <w:pPr>
              <w:spacing w:before="50" w:after="50"/>
              <w:jc w:val="center"/>
              <w:rPr>
                <w:sz w:val="22"/>
                <w:szCs w:val="22"/>
                <w:lang w:val="nl-NL"/>
              </w:rPr>
            </w:pPr>
            <w:r w:rsidRPr="00EA7FCC">
              <w:rPr>
                <w:b/>
                <w:sz w:val="22"/>
                <w:szCs w:val="22"/>
                <w:lang w:val="nl-NL"/>
              </w:rPr>
              <w:t>Tổng số</w:t>
            </w:r>
          </w:p>
        </w:tc>
        <w:tc>
          <w:tcPr>
            <w:tcW w:w="1679" w:type="dxa"/>
            <w:gridSpan w:val="2"/>
          </w:tcPr>
          <w:p w14:paraId="59BFDC6E" w14:textId="77777777" w:rsidR="00B45E56" w:rsidRPr="00EA7FCC" w:rsidRDefault="00B45E56" w:rsidP="0000046F">
            <w:pPr>
              <w:spacing w:before="50" w:after="50"/>
              <w:jc w:val="center"/>
              <w:rPr>
                <w:sz w:val="22"/>
                <w:szCs w:val="22"/>
                <w:lang w:val="nl-NL"/>
              </w:rPr>
            </w:pPr>
            <w:r w:rsidRPr="00EA7FCC">
              <w:rPr>
                <w:sz w:val="22"/>
                <w:szCs w:val="22"/>
                <w:lang w:val="nl-NL"/>
              </w:rPr>
              <w:t>Năm thứ nhất</w:t>
            </w:r>
          </w:p>
        </w:tc>
        <w:tc>
          <w:tcPr>
            <w:tcW w:w="1611" w:type="dxa"/>
            <w:gridSpan w:val="2"/>
          </w:tcPr>
          <w:p w14:paraId="3078579B" w14:textId="77777777" w:rsidR="00B45E56" w:rsidRPr="00EA7FCC" w:rsidRDefault="00B45E56" w:rsidP="0000046F">
            <w:pPr>
              <w:spacing w:before="50" w:after="50"/>
              <w:jc w:val="center"/>
              <w:rPr>
                <w:sz w:val="22"/>
                <w:szCs w:val="22"/>
                <w:lang w:val="nl-NL"/>
              </w:rPr>
            </w:pPr>
            <w:r w:rsidRPr="00EA7FCC">
              <w:rPr>
                <w:sz w:val="22"/>
                <w:szCs w:val="22"/>
                <w:lang w:val="nl-NL"/>
              </w:rPr>
              <w:t>Năm thứ hai</w:t>
            </w:r>
          </w:p>
        </w:tc>
        <w:tc>
          <w:tcPr>
            <w:tcW w:w="1591" w:type="dxa"/>
            <w:gridSpan w:val="2"/>
          </w:tcPr>
          <w:p w14:paraId="13C5A184" w14:textId="77777777" w:rsidR="00B45E56" w:rsidRPr="00EA7FCC" w:rsidRDefault="00B45E56" w:rsidP="0000046F">
            <w:pPr>
              <w:spacing w:before="50" w:after="50"/>
              <w:jc w:val="center"/>
              <w:rPr>
                <w:sz w:val="22"/>
                <w:szCs w:val="22"/>
                <w:lang w:val="nl-NL"/>
              </w:rPr>
            </w:pPr>
            <w:r w:rsidRPr="00EA7FCC">
              <w:rPr>
                <w:sz w:val="22"/>
                <w:szCs w:val="22"/>
                <w:lang w:val="nl-NL"/>
              </w:rPr>
              <w:t>Năm thứ ba</w:t>
            </w:r>
          </w:p>
        </w:tc>
        <w:tc>
          <w:tcPr>
            <w:tcW w:w="767" w:type="dxa"/>
            <w:gridSpan w:val="2"/>
            <w:vMerge w:val="restart"/>
            <w:vAlign w:val="center"/>
          </w:tcPr>
          <w:p w14:paraId="1FD1EE04" w14:textId="77777777" w:rsidR="00B45E56" w:rsidRPr="00EA7FCC" w:rsidRDefault="00B45E56" w:rsidP="0000046F">
            <w:pPr>
              <w:jc w:val="center"/>
              <w:rPr>
                <w:sz w:val="22"/>
                <w:szCs w:val="22"/>
                <w:lang w:val="nl-NL"/>
              </w:rPr>
            </w:pPr>
            <w:r w:rsidRPr="00EA7FCC">
              <w:rPr>
                <w:b/>
                <w:sz w:val="22"/>
                <w:szCs w:val="22"/>
                <w:lang w:val="nl-NL"/>
              </w:rPr>
              <w:t>Tổng</w:t>
            </w:r>
          </w:p>
          <w:p w14:paraId="53A4D79C" w14:textId="77777777" w:rsidR="00B45E56" w:rsidRPr="00EA7FCC" w:rsidRDefault="00B45E56"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75F05270" w14:textId="77777777" w:rsidR="00B45E56" w:rsidRPr="00EA7FCC" w:rsidRDefault="00B45E56" w:rsidP="0000046F">
            <w:pPr>
              <w:jc w:val="center"/>
              <w:rPr>
                <w:sz w:val="22"/>
                <w:lang w:val="nl-NL"/>
              </w:rPr>
            </w:pPr>
            <w:r w:rsidRPr="00EA7FCC">
              <w:rPr>
                <w:sz w:val="22"/>
                <w:lang w:val="nl-NL"/>
              </w:rPr>
              <w:t xml:space="preserve">Năm </w:t>
            </w:r>
          </w:p>
          <w:p w14:paraId="1F977991" w14:textId="77777777" w:rsidR="00B45E56" w:rsidRPr="00EA7FCC" w:rsidRDefault="00B45E56" w:rsidP="0000046F">
            <w:pPr>
              <w:jc w:val="center"/>
              <w:rPr>
                <w:sz w:val="22"/>
                <w:lang w:val="nl-NL"/>
              </w:rPr>
            </w:pPr>
            <w:r w:rsidRPr="00EA7FCC">
              <w:rPr>
                <w:sz w:val="22"/>
                <w:lang w:val="nl-NL"/>
              </w:rPr>
              <w:t>thứ nhất</w:t>
            </w:r>
          </w:p>
        </w:tc>
        <w:tc>
          <w:tcPr>
            <w:tcW w:w="709" w:type="dxa"/>
            <w:vMerge w:val="restart"/>
            <w:vAlign w:val="center"/>
          </w:tcPr>
          <w:p w14:paraId="111F724A" w14:textId="77777777" w:rsidR="00B45E56" w:rsidRPr="00EA7FCC" w:rsidRDefault="00B45E56" w:rsidP="0000046F">
            <w:pPr>
              <w:jc w:val="center"/>
              <w:rPr>
                <w:sz w:val="22"/>
                <w:lang w:val="nl-NL"/>
              </w:rPr>
            </w:pPr>
            <w:r w:rsidRPr="00EA7FCC">
              <w:rPr>
                <w:sz w:val="22"/>
                <w:lang w:val="nl-NL"/>
              </w:rPr>
              <w:t xml:space="preserve">Năm </w:t>
            </w:r>
          </w:p>
          <w:p w14:paraId="7E7046B6" w14:textId="77777777" w:rsidR="00B45E56" w:rsidRPr="00EA7FCC" w:rsidRDefault="00B45E56" w:rsidP="0000046F">
            <w:pPr>
              <w:jc w:val="center"/>
              <w:rPr>
                <w:sz w:val="22"/>
                <w:lang w:val="nl-NL"/>
              </w:rPr>
            </w:pPr>
            <w:r w:rsidRPr="00EA7FCC">
              <w:rPr>
                <w:sz w:val="22"/>
                <w:lang w:val="nl-NL"/>
              </w:rPr>
              <w:t>thứ hai</w:t>
            </w:r>
          </w:p>
        </w:tc>
        <w:tc>
          <w:tcPr>
            <w:tcW w:w="712" w:type="dxa"/>
            <w:vMerge w:val="restart"/>
            <w:vAlign w:val="center"/>
          </w:tcPr>
          <w:p w14:paraId="3455BF69" w14:textId="77777777" w:rsidR="00B45E56" w:rsidRPr="00EA7FCC" w:rsidRDefault="00B45E56" w:rsidP="0000046F">
            <w:pPr>
              <w:jc w:val="center"/>
              <w:rPr>
                <w:sz w:val="22"/>
                <w:lang w:val="nl-NL"/>
              </w:rPr>
            </w:pPr>
            <w:r w:rsidRPr="00EA7FCC">
              <w:rPr>
                <w:sz w:val="22"/>
                <w:lang w:val="nl-NL"/>
              </w:rPr>
              <w:t xml:space="preserve">Năm </w:t>
            </w:r>
          </w:p>
          <w:p w14:paraId="589CEC65" w14:textId="77777777" w:rsidR="00B45E56" w:rsidRPr="00EA7FCC" w:rsidRDefault="00B45E56" w:rsidP="0000046F">
            <w:pPr>
              <w:jc w:val="center"/>
              <w:rPr>
                <w:sz w:val="22"/>
                <w:lang w:val="nl-NL"/>
              </w:rPr>
            </w:pPr>
            <w:r w:rsidRPr="00EA7FCC">
              <w:rPr>
                <w:sz w:val="22"/>
                <w:lang w:val="nl-NL"/>
              </w:rPr>
              <w:t>thứ ba</w:t>
            </w:r>
          </w:p>
        </w:tc>
      </w:tr>
      <w:tr w:rsidR="00B45E56" w:rsidRPr="00EA7FCC" w14:paraId="3FC707E8" w14:textId="77777777" w:rsidTr="0000046F">
        <w:trPr>
          <w:cantSplit/>
          <w:trHeight w:val="1100"/>
        </w:trPr>
        <w:tc>
          <w:tcPr>
            <w:tcW w:w="591" w:type="dxa"/>
            <w:vMerge/>
          </w:tcPr>
          <w:p w14:paraId="1EB4991B" w14:textId="77777777" w:rsidR="00B45E56" w:rsidRPr="00EA7FCC" w:rsidRDefault="00B45E56" w:rsidP="0000046F">
            <w:pPr>
              <w:spacing w:before="50" w:after="50"/>
              <w:jc w:val="center"/>
              <w:rPr>
                <w:lang w:val="nl-NL"/>
              </w:rPr>
            </w:pPr>
          </w:p>
        </w:tc>
        <w:tc>
          <w:tcPr>
            <w:tcW w:w="1529" w:type="dxa"/>
            <w:vMerge/>
          </w:tcPr>
          <w:p w14:paraId="11625676" w14:textId="77777777" w:rsidR="00B45E56" w:rsidRPr="00EA7FCC" w:rsidRDefault="00B45E56" w:rsidP="0000046F">
            <w:pPr>
              <w:spacing w:before="50" w:after="50"/>
              <w:jc w:val="center"/>
              <w:rPr>
                <w:lang w:val="nl-NL"/>
              </w:rPr>
            </w:pPr>
          </w:p>
        </w:tc>
        <w:tc>
          <w:tcPr>
            <w:tcW w:w="809" w:type="dxa"/>
            <w:vMerge/>
          </w:tcPr>
          <w:p w14:paraId="049BA272" w14:textId="77777777" w:rsidR="00B45E56" w:rsidRPr="00EA7FCC" w:rsidRDefault="00B45E56" w:rsidP="0000046F">
            <w:pPr>
              <w:spacing w:before="50" w:after="50"/>
              <w:jc w:val="center"/>
              <w:rPr>
                <w:lang w:val="nl-NL"/>
              </w:rPr>
            </w:pPr>
          </w:p>
        </w:tc>
        <w:tc>
          <w:tcPr>
            <w:tcW w:w="858" w:type="dxa"/>
            <w:vMerge/>
          </w:tcPr>
          <w:p w14:paraId="61B39E05" w14:textId="77777777" w:rsidR="00B45E56" w:rsidRPr="00EA7FCC" w:rsidRDefault="00B45E56" w:rsidP="0000046F">
            <w:pPr>
              <w:spacing w:before="50" w:after="50"/>
              <w:jc w:val="center"/>
              <w:rPr>
                <w:lang w:val="nl-NL"/>
              </w:rPr>
            </w:pPr>
          </w:p>
        </w:tc>
        <w:tc>
          <w:tcPr>
            <w:tcW w:w="720" w:type="dxa"/>
            <w:vMerge/>
          </w:tcPr>
          <w:p w14:paraId="42C1FEE8" w14:textId="77777777" w:rsidR="00B45E56" w:rsidRPr="00EA7FCC" w:rsidRDefault="00B45E56" w:rsidP="0000046F">
            <w:pPr>
              <w:spacing w:before="50" w:after="50"/>
              <w:jc w:val="center"/>
              <w:rPr>
                <w:b/>
                <w:lang w:val="nl-NL"/>
              </w:rPr>
            </w:pPr>
          </w:p>
        </w:tc>
        <w:tc>
          <w:tcPr>
            <w:tcW w:w="900" w:type="dxa"/>
            <w:vMerge/>
          </w:tcPr>
          <w:p w14:paraId="275CE300" w14:textId="77777777" w:rsidR="00B45E56" w:rsidRPr="00EA7FCC" w:rsidRDefault="00B45E56" w:rsidP="0000046F">
            <w:pPr>
              <w:spacing w:before="50" w:after="50"/>
              <w:jc w:val="center"/>
              <w:rPr>
                <w:lang w:val="nl-NL"/>
              </w:rPr>
            </w:pPr>
          </w:p>
        </w:tc>
        <w:tc>
          <w:tcPr>
            <w:tcW w:w="810" w:type="dxa"/>
            <w:vAlign w:val="center"/>
          </w:tcPr>
          <w:p w14:paraId="317D2CE0"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900" w:type="dxa"/>
          </w:tcPr>
          <w:p w14:paraId="2A2F57DB"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828" w:type="dxa"/>
            <w:vAlign w:val="center"/>
          </w:tcPr>
          <w:p w14:paraId="754A3529"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851" w:type="dxa"/>
          </w:tcPr>
          <w:p w14:paraId="3AE66679"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11" w:type="dxa"/>
            <w:vAlign w:val="center"/>
          </w:tcPr>
          <w:p w14:paraId="33F5FE1C"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900" w:type="dxa"/>
          </w:tcPr>
          <w:p w14:paraId="7F223CF4"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20" w:type="dxa"/>
            <w:vAlign w:val="center"/>
          </w:tcPr>
          <w:p w14:paraId="5F89531A" w14:textId="77777777" w:rsidR="00B45E56" w:rsidRPr="00EA7FCC" w:rsidRDefault="00B45E56" w:rsidP="0000046F">
            <w:pPr>
              <w:spacing w:before="60" w:after="60"/>
              <w:jc w:val="center"/>
              <w:rPr>
                <w:sz w:val="22"/>
                <w:szCs w:val="22"/>
                <w:lang w:val="nl-NL"/>
              </w:rPr>
            </w:pPr>
            <w:r w:rsidRPr="00EA7FCC">
              <w:rPr>
                <w:sz w:val="22"/>
                <w:szCs w:val="22"/>
                <w:lang w:val="nl-NL"/>
              </w:rPr>
              <w:t>Kinh phí</w:t>
            </w:r>
          </w:p>
        </w:tc>
        <w:tc>
          <w:tcPr>
            <w:tcW w:w="871" w:type="dxa"/>
          </w:tcPr>
          <w:p w14:paraId="3245ED07" w14:textId="77777777" w:rsidR="00B45E56" w:rsidRPr="00EA7FCC" w:rsidRDefault="00B45E56" w:rsidP="0000046F">
            <w:pPr>
              <w:spacing w:before="50" w:after="50"/>
              <w:jc w:val="center"/>
              <w:rPr>
                <w:i/>
                <w:sz w:val="22"/>
                <w:szCs w:val="22"/>
                <w:lang w:val="nl-NL"/>
              </w:rPr>
            </w:pPr>
            <w:r w:rsidRPr="00EA7FCC">
              <w:rPr>
                <w:i/>
                <w:sz w:val="22"/>
                <w:szCs w:val="22"/>
                <w:lang w:val="nl-NL"/>
              </w:rPr>
              <w:t>Trong đó, khoán chi</w:t>
            </w:r>
          </w:p>
        </w:tc>
        <w:tc>
          <w:tcPr>
            <w:tcW w:w="767" w:type="dxa"/>
            <w:gridSpan w:val="2"/>
            <w:vMerge/>
            <w:vAlign w:val="center"/>
          </w:tcPr>
          <w:p w14:paraId="3FA3048D" w14:textId="77777777" w:rsidR="00B45E56" w:rsidRPr="00EA7FCC" w:rsidRDefault="00B45E56" w:rsidP="0000046F">
            <w:pPr>
              <w:spacing w:before="50" w:after="50"/>
              <w:jc w:val="center"/>
              <w:rPr>
                <w:b/>
                <w:sz w:val="22"/>
                <w:szCs w:val="22"/>
                <w:lang w:val="nl-NL"/>
              </w:rPr>
            </w:pPr>
          </w:p>
        </w:tc>
        <w:tc>
          <w:tcPr>
            <w:tcW w:w="802" w:type="dxa"/>
            <w:vMerge/>
            <w:vAlign w:val="center"/>
          </w:tcPr>
          <w:p w14:paraId="6BF27B59" w14:textId="77777777" w:rsidR="00B45E56" w:rsidRPr="00EA7FCC" w:rsidRDefault="00B45E56" w:rsidP="0000046F">
            <w:pPr>
              <w:spacing w:before="60" w:after="60"/>
              <w:jc w:val="center"/>
              <w:rPr>
                <w:sz w:val="22"/>
                <w:lang w:val="nl-NL"/>
              </w:rPr>
            </w:pPr>
          </w:p>
        </w:tc>
        <w:tc>
          <w:tcPr>
            <w:tcW w:w="709" w:type="dxa"/>
            <w:vMerge/>
            <w:vAlign w:val="center"/>
          </w:tcPr>
          <w:p w14:paraId="5072F546" w14:textId="77777777" w:rsidR="00B45E56" w:rsidRPr="00EA7FCC" w:rsidRDefault="00B45E56" w:rsidP="0000046F">
            <w:pPr>
              <w:spacing w:before="60" w:after="60"/>
              <w:jc w:val="center"/>
              <w:rPr>
                <w:sz w:val="22"/>
                <w:lang w:val="nl-NL"/>
              </w:rPr>
            </w:pPr>
          </w:p>
        </w:tc>
        <w:tc>
          <w:tcPr>
            <w:tcW w:w="712" w:type="dxa"/>
            <w:vMerge/>
            <w:vAlign w:val="center"/>
          </w:tcPr>
          <w:p w14:paraId="653866A7" w14:textId="77777777" w:rsidR="00B45E56" w:rsidRPr="00EA7FCC" w:rsidRDefault="00B45E56" w:rsidP="0000046F">
            <w:pPr>
              <w:spacing w:before="60" w:after="60"/>
              <w:jc w:val="center"/>
              <w:rPr>
                <w:sz w:val="22"/>
                <w:lang w:val="nl-NL"/>
              </w:rPr>
            </w:pPr>
          </w:p>
        </w:tc>
      </w:tr>
      <w:tr w:rsidR="00B45E56" w:rsidRPr="00EA7FCC" w14:paraId="18BE95AC" w14:textId="77777777" w:rsidTr="0000046F">
        <w:trPr>
          <w:cantSplit/>
        </w:trPr>
        <w:tc>
          <w:tcPr>
            <w:tcW w:w="591" w:type="dxa"/>
          </w:tcPr>
          <w:p w14:paraId="5187370E" w14:textId="77777777" w:rsidR="00B45E56" w:rsidRPr="00EA7FCC" w:rsidRDefault="00B45E56" w:rsidP="0000046F">
            <w:pPr>
              <w:spacing w:before="50" w:after="50"/>
              <w:jc w:val="center"/>
              <w:rPr>
                <w:i/>
                <w:lang w:val="nl-NL"/>
              </w:rPr>
            </w:pPr>
            <w:r w:rsidRPr="00EA7FCC">
              <w:rPr>
                <w:i/>
                <w:lang w:val="nl-NL"/>
              </w:rPr>
              <w:t>1</w:t>
            </w:r>
          </w:p>
        </w:tc>
        <w:tc>
          <w:tcPr>
            <w:tcW w:w="1529" w:type="dxa"/>
          </w:tcPr>
          <w:p w14:paraId="4B5803E1" w14:textId="77777777" w:rsidR="00B45E56" w:rsidRPr="00EA7FCC" w:rsidRDefault="00B45E56" w:rsidP="0000046F">
            <w:pPr>
              <w:spacing w:before="50" w:after="50"/>
              <w:jc w:val="center"/>
              <w:rPr>
                <w:i/>
                <w:lang w:val="nl-NL"/>
              </w:rPr>
            </w:pPr>
            <w:r w:rsidRPr="00EA7FCC">
              <w:rPr>
                <w:i/>
                <w:lang w:val="nl-NL"/>
              </w:rPr>
              <w:t>2</w:t>
            </w:r>
          </w:p>
        </w:tc>
        <w:tc>
          <w:tcPr>
            <w:tcW w:w="809" w:type="dxa"/>
          </w:tcPr>
          <w:p w14:paraId="0A99A8E1" w14:textId="77777777" w:rsidR="00B45E56" w:rsidRPr="00EA7FCC" w:rsidRDefault="00B45E56" w:rsidP="0000046F">
            <w:pPr>
              <w:spacing w:before="50" w:after="50"/>
              <w:jc w:val="center"/>
              <w:rPr>
                <w:i/>
                <w:lang w:val="nl-NL"/>
              </w:rPr>
            </w:pPr>
            <w:r w:rsidRPr="00EA7FCC">
              <w:rPr>
                <w:i/>
                <w:lang w:val="nl-NL"/>
              </w:rPr>
              <w:t>3</w:t>
            </w:r>
          </w:p>
        </w:tc>
        <w:tc>
          <w:tcPr>
            <w:tcW w:w="858" w:type="dxa"/>
          </w:tcPr>
          <w:p w14:paraId="43F086EC" w14:textId="77777777" w:rsidR="00B45E56" w:rsidRPr="00EA7FCC" w:rsidRDefault="00B45E56" w:rsidP="0000046F">
            <w:pPr>
              <w:spacing w:before="50" w:after="50"/>
              <w:jc w:val="center"/>
              <w:rPr>
                <w:i/>
                <w:lang w:val="nl-NL"/>
              </w:rPr>
            </w:pPr>
            <w:r w:rsidRPr="00EA7FCC">
              <w:rPr>
                <w:i/>
                <w:lang w:val="nl-NL"/>
              </w:rPr>
              <w:t>4</w:t>
            </w:r>
          </w:p>
        </w:tc>
        <w:tc>
          <w:tcPr>
            <w:tcW w:w="720" w:type="dxa"/>
          </w:tcPr>
          <w:p w14:paraId="7D74D4A3" w14:textId="77777777" w:rsidR="00B45E56" w:rsidRPr="00EA7FCC" w:rsidRDefault="00B45E56" w:rsidP="0000046F">
            <w:pPr>
              <w:spacing w:before="50" w:after="50"/>
              <w:jc w:val="center"/>
              <w:rPr>
                <w:i/>
                <w:lang w:val="nl-NL"/>
              </w:rPr>
            </w:pPr>
            <w:r w:rsidRPr="00EA7FCC">
              <w:rPr>
                <w:i/>
                <w:lang w:val="nl-NL"/>
              </w:rPr>
              <w:t>5</w:t>
            </w:r>
          </w:p>
        </w:tc>
        <w:tc>
          <w:tcPr>
            <w:tcW w:w="900" w:type="dxa"/>
          </w:tcPr>
          <w:p w14:paraId="060E674E" w14:textId="77777777" w:rsidR="00B45E56" w:rsidRPr="00EA7FCC" w:rsidRDefault="00B45E56" w:rsidP="0000046F">
            <w:pPr>
              <w:spacing w:before="50" w:after="50"/>
              <w:jc w:val="center"/>
              <w:rPr>
                <w:i/>
                <w:lang w:val="nl-NL"/>
              </w:rPr>
            </w:pPr>
            <w:r w:rsidRPr="00EA7FCC">
              <w:rPr>
                <w:i/>
                <w:lang w:val="nl-NL"/>
              </w:rPr>
              <w:t>6</w:t>
            </w:r>
          </w:p>
        </w:tc>
        <w:tc>
          <w:tcPr>
            <w:tcW w:w="810" w:type="dxa"/>
          </w:tcPr>
          <w:p w14:paraId="719DD900" w14:textId="77777777" w:rsidR="00B45E56" w:rsidRPr="00EA7FCC" w:rsidRDefault="00B45E56" w:rsidP="0000046F">
            <w:pPr>
              <w:spacing w:before="50" w:after="50"/>
              <w:jc w:val="center"/>
              <w:rPr>
                <w:i/>
                <w:lang w:val="nl-NL"/>
              </w:rPr>
            </w:pPr>
            <w:r w:rsidRPr="00EA7FCC">
              <w:rPr>
                <w:i/>
                <w:lang w:val="nl-NL"/>
              </w:rPr>
              <w:t>7</w:t>
            </w:r>
          </w:p>
        </w:tc>
        <w:tc>
          <w:tcPr>
            <w:tcW w:w="900" w:type="dxa"/>
          </w:tcPr>
          <w:p w14:paraId="4F9AC1A5" w14:textId="77777777" w:rsidR="00B45E56" w:rsidRPr="00EA7FCC" w:rsidRDefault="00B45E56" w:rsidP="0000046F">
            <w:pPr>
              <w:spacing w:before="50" w:after="50"/>
              <w:jc w:val="center"/>
              <w:rPr>
                <w:i/>
                <w:lang w:val="nl-NL"/>
              </w:rPr>
            </w:pPr>
            <w:r w:rsidRPr="00EA7FCC">
              <w:rPr>
                <w:i/>
                <w:lang w:val="nl-NL"/>
              </w:rPr>
              <w:t>8</w:t>
            </w:r>
          </w:p>
        </w:tc>
        <w:tc>
          <w:tcPr>
            <w:tcW w:w="828" w:type="dxa"/>
          </w:tcPr>
          <w:p w14:paraId="7F03BF76" w14:textId="77777777" w:rsidR="00B45E56" w:rsidRPr="00EA7FCC" w:rsidRDefault="00B45E56" w:rsidP="0000046F">
            <w:pPr>
              <w:spacing w:before="50" w:after="50"/>
              <w:jc w:val="center"/>
              <w:rPr>
                <w:i/>
                <w:lang w:val="nl-NL"/>
              </w:rPr>
            </w:pPr>
            <w:r w:rsidRPr="00EA7FCC">
              <w:rPr>
                <w:i/>
                <w:lang w:val="nl-NL"/>
              </w:rPr>
              <w:t>9</w:t>
            </w:r>
          </w:p>
        </w:tc>
        <w:tc>
          <w:tcPr>
            <w:tcW w:w="851" w:type="dxa"/>
          </w:tcPr>
          <w:p w14:paraId="4DD520FB" w14:textId="77777777" w:rsidR="00B45E56" w:rsidRPr="00EA7FCC" w:rsidRDefault="00B45E56" w:rsidP="0000046F">
            <w:pPr>
              <w:spacing w:before="50" w:after="50"/>
              <w:jc w:val="center"/>
              <w:rPr>
                <w:i/>
                <w:lang w:val="nl-NL"/>
              </w:rPr>
            </w:pPr>
            <w:r w:rsidRPr="00EA7FCC">
              <w:rPr>
                <w:i/>
                <w:lang w:val="nl-NL"/>
              </w:rPr>
              <w:t>11</w:t>
            </w:r>
          </w:p>
        </w:tc>
        <w:tc>
          <w:tcPr>
            <w:tcW w:w="711" w:type="dxa"/>
          </w:tcPr>
          <w:p w14:paraId="045F14A1" w14:textId="77777777" w:rsidR="00B45E56" w:rsidRPr="00EA7FCC" w:rsidRDefault="00B45E56" w:rsidP="0000046F">
            <w:pPr>
              <w:spacing w:before="50" w:after="50"/>
              <w:jc w:val="center"/>
              <w:rPr>
                <w:i/>
                <w:lang w:val="nl-NL"/>
              </w:rPr>
            </w:pPr>
            <w:r w:rsidRPr="00EA7FCC">
              <w:rPr>
                <w:i/>
                <w:lang w:val="nl-NL"/>
              </w:rPr>
              <w:t>12</w:t>
            </w:r>
          </w:p>
        </w:tc>
        <w:tc>
          <w:tcPr>
            <w:tcW w:w="900" w:type="dxa"/>
          </w:tcPr>
          <w:p w14:paraId="4EA716FD" w14:textId="77777777" w:rsidR="00B45E56" w:rsidRPr="00EA7FCC" w:rsidRDefault="00B45E56" w:rsidP="0000046F">
            <w:pPr>
              <w:spacing w:before="50" w:after="50"/>
              <w:jc w:val="center"/>
              <w:rPr>
                <w:i/>
                <w:lang w:val="nl-NL"/>
              </w:rPr>
            </w:pPr>
            <w:r w:rsidRPr="00EA7FCC">
              <w:rPr>
                <w:i/>
                <w:lang w:val="nl-NL"/>
              </w:rPr>
              <w:t>13</w:t>
            </w:r>
          </w:p>
        </w:tc>
        <w:tc>
          <w:tcPr>
            <w:tcW w:w="720" w:type="dxa"/>
          </w:tcPr>
          <w:p w14:paraId="7B29D215" w14:textId="77777777" w:rsidR="00B45E56" w:rsidRPr="00EA7FCC" w:rsidRDefault="00B45E56" w:rsidP="0000046F">
            <w:pPr>
              <w:spacing w:before="50" w:after="50"/>
              <w:jc w:val="center"/>
              <w:rPr>
                <w:i/>
                <w:lang w:val="nl-NL"/>
              </w:rPr>
            </w:pPr>
            <w:r w:rsidRPr="00EA7FCC">
              <w:rPr>
                <w:i/>
                <w:lang w:val="nl-NL"/>
              </w:rPr>
              <w:t>14</w:t>
            </w:r>
          </w:p>
        </w:tc>
        <w:tc>
          <w:tcPr>
            <w:tcW w:w="871" w:type="dxa"/>
          </w:tcPr>
          <w:p w14:paraId="0E6D583B" w14:textId="77777777" w:rsidR="00B45E56" w:rsidRPr="00EA7FCC" w:rsidRDefault="00B45E56" w:rsidP="0000046F">
            <w:pPr>
              <w:spacing w:before="50" w:after="50"/>
              <w:jc w:val="center"/>
              <w:rPr>
                <w:i/>
                <w:lang w:val="nl-NL"/>
              </w:rPr>
            </w:pPr>
            <w:r w:rsidRPr="00EA7FCC">
              <w:rPr>
                <w:i/>
                <w:lang w:val="nl-NL"/>
              </w:rPr>
              <w:t>15</w:t>
            </w:r>
          </w:p>
        </w:tc>
        <w:tc>
          <w:tcPr>
            <w:tcW w:w="761" w:type="dxa"/>
          </w:tcPr>
          <w:p w14:paraId="13DE98CB" w14:textId="77777777" w:rsidR="00B45E56" w:rsidRPr="00EA7FCC" w:rsidRDefault="00B45E56" w:rsidP="0000046F">
            <w:pPr>
              <w:spacing w:before="50" w:after="50"/>
              <w:jc w:val="center"/>
              <w:rPr>
                <w:i/>
                <w:lang w:val="nl-NL"/>
              </w:rPr>
            </w:pPr>
            <w:r w:rsidRPr="00EA7FCC">
              <w:rPr>
                <w:i/>
                <w:lang w:val="nl-NL"/>
              </w:rPr>
              <w:t>16</w:t>
            </w:r>
          </w:p>
        </w:tc>
        <w:tc>
          <w:tcPr>
            <w:tcW w:w="808" w:type="dxa"/>
            <w:gridSpan w:val="2"/>
          </w:tcPr>
          <w:p w14:paraId="5D98508D" w14:textId="77777777" w:rsidR="00B45E56" w:rsidRPr="00EA7FCC" w:rsidRDefault="00B45E56" w:rsidP="0000046F">
            <w:pPr>
              <w:spacing w:before="50" w:after="50"/>
              <w:jc w:val="center"/>
              <w:rPr>
                <w:i/>
                <w:lang w:val="nl-NL"/>
              </w:rPr>
            </w:pPr>
            <w:r w:rsidRPr="00EA7FCC">
              <w:rPr>
                <w:i/>
                <w:lang w:val="nl-NL"/>
              </w:rPr>
              <w:t>17</w:t>
            </w:r>
          </w:p>
        </w:tc>
        <w:tc>
          <w:tcPr>
            <w:tcW w:w="709" w:type="dxa"/>
          </w:tcPr>
          <w:p w14:paraId="375722E4" w14:textId="77777777" w:rsidR="00B45E56" w:rsidRPr="00EA7FCC" w:rsidRDefault="00B45E56" w:rsidP="0000046F">
            <w:pPr>
              <w:spacing w:before="50" w:after="50"/>
              <w:jc w:val="center"/>
              <w:rPr>
                <w:i/>
                <w:lang w:val="nl-NL"/>
              </w:rPr>
            </w:pPr>
            <w:r w:rsidRPr="00EA7FCC">
              <w:rPr>
                <w:i/>
                <w:lang w:val="nl-NL"/>
              </w:rPr>
              <w:t>18</w:t>
            </w:r>
          </w:p>
        </w:tc>
        <w:tc>
          <w:tcPr>
            <w:tcW w:w="712" w:type="dxa"/>
          </w:tcPr>
          <w:p w14:paraId="24E24D5C" w14:textId="77777777" w:rsidR="00B45E56" w:rsidRPr="00EA7FCC" w:rsidRDefault="00B45E56" w:rsidP="0000046F">
            <w:pPr>
              <w:spacing w:before="50" w:after="50"/>
              <w:jc w:val="center"/>
              <w:rPr>
                <w:i/>
                <w:lang w:val="nl-NL"/>
              </w:rPr>
            </w:pPr>
            <w:r w:rsidRPr="00EA7FCC">
              <w:rPr>
                <w:i/>
                <w:lang w:val="nl-NL"/>
              </w:rPr>
              <w:t>19</w:t>
            </w:r>
          </w:p>
        </w:tc>
      </w:tr>
      <w:tr w:rsidR="00B45E56" w:rsidRPr="00EA7FCC" w14:paraId="1E52B971" w14:textId="77777777" w:rsidTr="0000046F">
        <w:trPr>
          <w:cantSplit/>
          <w:trHeight w:val="325"/>
        </w:trPr>
        <w:tc>
          <w:tcPr>
            <w:tcW w:w="591" w:type="dxa"/>
          </w:tcPr>
          <w:p w14:paraId="62809364" w14:textId="77777777" w:rsidR="00B45E56" w:rsidRPr="00EA7FCC" w:rsidRDefault="00B45E56" w:rsidP="0000046F">
            <w:pPr>
              <w:jc w:val="center"/>
              <w:rPr>
                <w:lang w:val="nl-NL"/>
              </w:rPr>
            </w:pPr>
            <w:r w:rsidRPr="00EA7FCC">
              <w:rPr>
                <w:lang w:val="nl-NL"/>
              </w:rPr>
              <w:t>4</w:t>
            </w:r>
          </w:p>
        </w:tc>
        <w:tc>
          <w:tcPr>
            <w:tcW w:w="1529" w:type="dxa"/>
          </w:tcPr>
          <w:p w14:paraId="79A34E19" w14:textId="77777777" w:rsidR="00B45E56" w:rsidRPr="00EA7FCC" w:rsidRDefault="00B45E56" w:rsidP="0000046F">
            <w:pPr>
              <w:rPr>
                <w:lang w:val="nl-NL"/>
              </w:rPr>
            </w:pPr>
            <w:r w:rsidRPr="00EA7FCC">
              <w:rPr>
                <w:lang w:val="nl-NL"/>
              </w:rPr>
              <w:t>Điện :</w:t>
            </w:r>
          </w:p>
        </w:tc>
        <w:tc>
          <w:tcPr>
            <w:tcW w:w="809" w:type="dxa"/>
          </w:tcPr>
          <w:p w14:paraId="08F80F12" w14:textId="77777777" w:rsidR="00B45E56" w:rsidRPr="00EA7FCC" w:rsidRDefault="00B45E56" w:rsidP="0000046F">
            <w:pPr>
              <w:jc w:val="center"/>
              <w:rPr>
                <w:i/>
                <w:lang w:val="nl-NL"/>
              </w:rPr>
            </w:pPr>
            <w:r w:rsidRPr="00EA7FCC">
              <w:rPr>
                <w:i/>
                <w:lang w:val="nl-NL"/>
              </w:rPr>
              <w:t>kW/h</w:t>
            </w:r>
          </w:p>
        </w:tc>
        <w:tc>
          <w:tcPr>
            <w:tcW w:w="858" w:type="dxa"/>
          </w:tcPr>
          <w:p w14:paraId="2F66CDED" w14:textId="77777777" w:rsidR="00B45E56" w:rsidRPr="00EA7FCC" w:rsidRDefault="00B45E56" w:rsidP="0000046F">
            <w:pPr>
              <w:spacing w:before="50" w:after="50"/>
              <w:jc w:val="center"/>
              <w:rPr>
                <w:lang w:val="nl-NL"/>
              </w:rPr>
            </w:pPr>
          </w:p>
        </w:tc>
        <w:tc>
          <w:tcPr>
            <w:tcW w:w="720" w:type="dxa"/>
          </w:tcPr>
          <w:p w14:paraId="15F6D345" w14:textId="77777777" w:rsidR="00B45E56" w:rsidRPr="00EA7FCC" w:rsidRDefault="00B45E56" w:rsidP="0000046F">
            <w:pPr>
              <w:spacing w:before="50" w:after="50"/>
              <w:jc w:val="center"/>
              <w:rPr>
                <w:lang w:val="nl-NL"/>
              </w:rPr>
            </w:pPr>
          </w:p>
        </w:tc>
        <w:tc>
          <w:tcPr>
            <w:tcW w:w="900" w:type="dxa"/>
          </w:tcPr>
          <w:p w14:paraId="3913AD32" w14:textId="77777777" w:rsidR="00B45E56" w:rsidRPr="00EA7FCC" w:rsidRDefault="00B45E56" w:rsidP="0000046F">
            <w:pPr>
              <w:spacing w:before="50" w:after="50"/>
              <w:jc w:val="center"/>
              <w:rPr>
                <w:lang w:val="nl-NL"/>
              </w:rPr>
            </w:pPr>
          </w:p>
        </w:tc>
        <w:tc>
          <w:tcPr>
            <w:tcW w:w="810" w:type="dxa"/>
          </w:tcPr>
          <w:p w14:paraId="42E83AAB" w14:textId="77777777" w:rsidR="00B45E56" w:rsidRPr="00EA7FCC" w:rsidRDefault="00B45E56" w:rsidP="0000046F">
            <w:pPr>
              <w:spacing w:before="50" w:after="50"/>
              <w:jc w:val="center"/>
              <w:rPr>
                <w:lang w:val="nl-NL"/>
              </w:rPr>
            </w:pPr>
          </w:p>
        </w:tc>
        <w:tc>
          <w:tcPr>
            <w:tcW w:w="900" w:type="dxa"/>
          </w:tcPr>
          <w:p w14:paraId="621F945A" w14:textId="77777777" w:rsidR="00B45E56" w:rsidRPr="00EA7FCC" w:rsidRDefault="00B45E56" w:rsidP="0000046F">
            <w:pPr>
              <w:spacing w:before="50" w:after="50"/>
              <w:jc w:val="center"/>
              <w:rPr>
                <w:lang w:val="nl-NL"/>
              </w:rPr>
            </w:pPr>
          </w:p>
        </w:tc>
        <w:tc>
          <w:tcPr>
            <w:tcW w:w="828" w:type="dxa"/>
          </w:tcPr>
          <w:p w14:paraId="708B1F8D" w14:textId="77777777" w:rsidR="00B45E56" w:rsidRPr="00EA7FCC" w:rsidRDefault="00B45E56" w:rsidP="0000046F">
            <w:pPr>
              <w:spacing w:before="50" w:after="50"/>
              <w:jc w:val="center"/>
              <w:rPr>
                <w:lang w:val="nl-NL"/>
              </w:rPr>
            </w:pPr>
          </w:p>
        </w:tc>
        <w:tc>
          <w:tcPr>
            <w:tcW w:w="851" w:type="dxa"/>
          </w:tcPr>
          <w:p w14:paraId="244662C7" w14:textId="77777777" w:rsidR="00B45E56" w:rsidRPr="00EA7FCC" w:rsidRDefault="00B45E56" w:rsidP="0000046F">
            <w:pPr>
              <w:spacing w:before="50" w:after="50"/>
              <w:jc w:val="center"/>
              <w:rPr>
                <w:lang w:val="nl-NL"/>
              </w:rPr>
            </w:pPr>
          </w:p>
        </w:tc>
        <w:tc>
          <w:tcPr>
            <w:tcW w:w="711" w:type="dxa"/>
          </w:tcPr>
          <w:p w14:paraId="3B483E31" w14:textId="77777777" w:rsidR="00B45E56" w:rsidRPr="00EA7FCC" w:rsidRDefault="00B45E56" w:rsidP="0000046F">
            <w:pPr>
              <w:spacing w:before="50" w:after="50"/>
              <w:jc w:val="center"/>
              <w:rPr>
                <w:lang w:val="nl-NL"/>
              </w:rPr>
            </w:pPr>
          </w:p>
        </w:tc>
        <w:tc>
          <w:tcPr>
            <w:tcW w:w="900" w:type="dxa"/>
          </w:tcPr>
          <w:p w14:paraId="5D86A5BB" w14:textId="77777777" w:rsidR="00B45E56" w:rsidRPr="00EA7FCC" w:rsidRDefault="00B45E56" w:rsidP="0000046F">
            <w:pPr>
              <w:spacing w:before="50" w:after="50"/>
              <w:jc w:val="center"/>
              <w:rPr>
                <w:lang w:val="nl-NL"/>
              </w:rPr>
            </w:pPr>
          </w:p>
        </w:tc>
        <w:tc>
          <w:tcPr>
            <w:tcW w:w="720" w:type="dxa"/>
          </w:tcPr>
          <w:p w14:paraId="1190DF29" w14:textId="77777777" w:rsidR="00B45E56" w:rsidRPr="00EA7FCC" w:rsidRDefault="00B45E56" w:rsidP="0000046F">
            <w:pPr>
              <w:spacing w:before="50" w:after="50"/>
              <w:jc w:val="center"/>
              <w:rPr>
                <w:lang w:val="nl-NL"/>
              </w:rPr>
            </w:pPr>
          </w:p>
        </w:tc>
        <w:tc>
          <w:tcPr>
            <w:tcW w:w="871" w:type="dxa"/>
          </w:tcPr>
          <w:p w14:paraId="7DCDF4C4" w14:textId="77777777" w:rsidR="00B45E56" w:rsidRPr="00EA7FCC" w:rsidRDefault="00B45E56" w:rsidP="0000046F">
            <w:pPr>
              <w:spacing w:before="50" w:after="50"/>
              <w:jc w:val="center"/>
              <w:rPr>
                <w:lang w:val="nl-NL"/>
              </w:rPr>
            </w:pPr>
          </w:p>
        </w:tc>
        <w:tc>
          <w:tcPr>
            <w:tcW w:w="761" w:type="dxa"/>
          </w:tcPr>
          <w:p w14:paraId="61341157" w14:textId="77777777" w:rsidR="00B45E56" w:rsidRPr="00EA7FCC" w:rsidRDefault="00B45E56" w:rsidP="0000046F">
            <w:pPr>
              <w:spacing w:before="50" w:after="50"/>
              <w:jc w:val="center"/>
              <w:rPr>
                <w:lang w:val="nl-NL"/>
              </w:rPr>
            </w:pPr>
          </w:p>
        </w:tc>
        <w:tc>
          <w:tcPr>
            <w:tcW w:w="808" w:type="dxa"/>
            <w:gridSpan w:val="2"/>
          </w:tcPr>
          <w:p w14:paraId="258A267A" w14:textId="77777777" w:rsidR="00B45E56" w:rsidRPr="00EA7FCC" w:rsidRDefault="00B45E56" w:rsidP="0000046F">
            <w:pPr>
              <w:spacing w:before="50" w:after="50"/>
              <w:jc w:val="center"/>
              <w:rPr>
                <w:lang w:val="nl-NL"/>
              </w:rPr>
            </w:pPr>
          </w:p>
        </w:tc>
        <w:tc>
          <w:tcPr>
            <w:tcW w:w="709" w:type="dxa"/>
          </w:tcPr>
          <w:p w14:paraId="3FF2D110" w14:textId="77777777" w:rsidR="00B45E56" w:rsidRPr="00EA7FCC" w:rsidRDefault="00B45E56" w:rsidP="0000046F">
            <w:pPr>
              <w:spacing w:before="50" w:after="50"/>
              <w:jc w:val="center"/>
              <w:rPr>
                <w:lang w:val="nl-NL"/>
              </w:rPr>
            </w:pPr>
          </w:p>
        </w:tc>
        <w:tc>
          <w:tcPr>
            <w:tcW w:w="712" w:type="dxa"/>
          </w:tcPr>
          <w:p w14:paraId="614B3C3C" w14:textId="77777777" w:rsidR="00B45E56" w:rsidRPr="00EA7FCC" w:rsidRDefault="00B45E56" w:rsidP="0000046F">
            <w:pPr>
              <w:spacing w:before="50" w:after="50"/>
              <w:jc w:val="center"/>
              <w:rPr>
                <w:lang w:val="nl-NL"/>
              </w:rPr>
            </w:pPr>
          </w:p>
        </w:tc>
      </w:tr>
      <w:tr w:rsidR="00B45E56" w:rsidRPr="00EA7FCC" w14:paraId="4A7AFCDA" w14:textId="77777777" w:rsidTr="0000046F">
        <w:trPr>
          <w:cantSplit/>
          <w:trHeight w:val="325"/>
        </w:trPr>
        <w:tc>
          <w:tcPr>
            <w:tcW w:w="591" w:type="dxa"/>
          </w:tcPr>
          <w:p w14:paraId="66A0F040" w14:textId="77777777" w:rsidR="00B45E56" w:rsidRPr="00EA7FCC" w:rsidRDefault="00B45E56" w:rsidP="0000046F">
            <w:pPr>
              <w:spacing w:before="50" w:after="50"/>
              <w:jc w:val="center"/>
              <w:rPr>
                <w:lang w:val="nl-NL"/>
              </w:rPr>
            </w:pPr>
          </w:p>
        </w:tc>
        <w:tc>
          <w:tcPr>
            <w:tcW w:w="1529" w:type="dxa"/>
          </w:tcPr>
          <w:p w14:paraId="472DBD0A" w14:textId="77777777" w:rsidR="00B45E56" w:rsidRPr="00EA7FCC" w:rsidRDefault="00B45E56" w:rsidP="0000046F">
            <w:pPr>
              <w:rPr>
                <w:lang w:val="nl-NL"/>
              </w:rPr>
            </w:pPr>
            <w:r w:rsidRPr="00EA7FCC">
              <w:rPr>
                <w:lang w:val="nl-NL"/>
              </w:rPr>
              <w:t>- Điện sản xuất: Tổng công suất thiết bị, máy móc.....kW</w:t>
            </w:r>
          </w:p>
        </w:tc>
        <w:tc>
          <w:tcPr>
            <w:tcW w:w="809" w:type="dxa"/>
          </w:tcPr>
          <w:p w14:paraId="40B9F0CA" w14:textId="77777777" w:rsidR="00B45E56" w:rsidRPr="00EA7FCC" w:rsidRDefault="00B45E56" w:rsidP="0000046F">
            <w:pPr>
              <w:jc w:val="center"/>
              <w:rPr>
                <w:lang w:val="nl-NL"/>
              </w:rPr>
            </w:pPr>
          </w:p>
        </w:tc>
        <w:tc>
          <w:tcPr>
            <w:tcW w:w="858" w:type="dxa"/>
          </w:tcPr>
          <w:p w14:paraId="38574C27" w14:textId="77777777" w:rsidR="00B45E56" w:rsidRPr="00EA7FCC" w:rsidRDefault="00B45E56" w:rsidP="0000046F">
            <w:pPr>
              <w:spacing w:before="50" w:after="50"/>
              <w:jc w:val="center"/>
              <w:rPr>
                <w:lang w:val="nl-NL"/>
              </w:rPr>
            </w:pPr>
          </w:p>
        </w:tc>
        <w:tc>
          <w:tcPr>
            <w:tcW w:w="720" w:type="dxa"/>
          </w:tcPr>
          <w:p w14:paraId="081134AF" w14:textId="77777777" w:rsidR="00B45E56" w:rsidRPr="00EA7FCC" w:rsidRDefault="00B45E56" w:rsidP="0000046F">
            <w:pPr>
              <w:spacing w:before="50" w:after="50"/>
              <w:jc w:val="center"/>
              <w:rPr>
                <w:lang w:val="nl-NL"/>
              </w:rPr>
            </w:pPr>
          </w:p>
        </w:tc>
        <w:tc>
          <w:tcPr>
            <w:tcW w:w="900" w:type="dxa"/>
          </w:tcPr>
          <w:p w14:paraId="171EE01D" w14:textId="77777777" w:rsidR="00B45E56" w:rsidRPr="00EA7FCC" w:rsidRDefault="00B45E56" w:rsidP="0000046F">
            <w:pPr>
              <w:spacing w:before="50" w:after="50"/>
              <w:jc w:val="center"/>
              <w:rPr>
                <w:lang w:val="nl-NL"/>
              </w:rPr>
            </w:pPr>
          </w:p>
        </w:tc>
        <w:tc>
          <w:tcPr>
            <w:tcW w:w="810" w:type="dxa"/>
          </w:tcPr>
          <w:p w14:paraId="16887767" w14:textId="77777777" w:rsidR="00B45E56" w:rsidRPr="00EA7FCC" w:rsidRDefault="00B45E56" w:rsidP="0000046F">
            <w:pPr>
              <w:spacing w:before="50" w:after="50"/>
              <w:jc w:val="center"/>
              <w:rPr>
                <w:lang w:val="nl-NL"/>
              </w:rPr>
            </w:pPr>
          </w:p>
        </w:tc>
        <w:tc>
          <w:tcPr>
            <w:tcW w:w="900" w:type="dxa"/>
          </w:tcPr>
          <w:p w14:paraId="0C596D1C" w14:textId="77777777" w:rsidR="00B45E56" w:rsidRPr="00EA7FCC" w:rsidRDefault="00B45E56" w:rsidP="0000046F">
            <w:pPr>
              <w:spacing w:before="50" w:after="50"/>
              <w:jc w:val="center"/>
              <w:rPr>
                <w:lang w:val="nl-NL"/>
              </w:rPr>
            </w:pPr>
          </w:p>
        </w:tc>
        <w:tc>
          <w:tcPr>
            <w:tcW w:w="828" w:type="dxa"/>
          </w:tcPr>
          <w:p w14:paraId="5DBB719C" w14:textId="77777777" w:rsidR="00B45E56" w:rsidRPr="00EA7FCC" w:rsidRDefault="00B45E56" w:rsidP="0000046F">
            <w:pPr>
              <w:spacing w:before="50" w:after="50"/>
              <w:jc w:val="center"/>
              <w:rPr>
                <w:lang w:val="nl-NL"/>
              </w:rPr>
            </w:pPr>
          </w:p>
        </w:tc>
        <w:tc>
          <w:tcPr>
            <w:tcW w:w="851" w:type="dxa"/>
          </w:tcPr>
          <w:p w14:paraId="7B024E7A" w14:textId="77777777" w:rsidR="00B45E56" w:rsidRPr="00EA7FCC" w:rsidRDefault="00B45E56" w:rsidP="0000046F">
            <w:pPr>
              <w:spacing w:before="50" w:after="50"/>
              <w:jc w:val="center"/>
              <w:rPr>
                <w:lang w:val="nl-NL"/>
              </w:rPr>
            </w:pPr>
          </w:p>
        </w:tc>
        <w:tc>
          <w:tcPr>
            <w:tcW w:w="711" w:type="dxa"/>
          </w:tcPr>
          <w:p w14:paraId="2289923D" w14:textId="77777777" w:rsidR="00B45E56" w:rsidRPr="00EA7FCC" w:rsidRDefault="00B45E56" w:rsidP="0000046F">
            <w:pPr>
              <w:spacing w:before="50" w:after="50"/>
              <w:jc w:val="center"/>
              <w:rPr>
                <w:lang w:val="nl-NL"/>
              </w:rPr>
            </w:pPr>
          </w:p>
        </w:tc>
        <w:tc>
          <w:tcPr>
            <w:tcW w:w="900" w:type="dxa"/>
          </w:tcPr>
          <w:p w14:paraId="12BBE1A4" w14:textId="77777777" w:rsidR="00B45E56" w:rsidRPr="00EA7FCC" w:rsidRDefault="00B45E56" w:rsidP="0000046F">
            <w:pPr>
              <w:spacing w:before="50" w:after="50"/>
              <w:jc w:val="center"/>
              <w:rPr>
                <w:lang w:val="nl-NL"/>
              </w:rPr>
            </w:pPr>
          </w:p>
        </w:tc>
        <w:tc>
          <w:tcPr>
            <w:tcW w:w="720" w:type="dxa"/>
          </w:tcPr>
          <w:p w14:paraId="4CCBFBE3" w14:textId="77777777" w:rsidR="00B45E56" w:rsidRPr="00EA7FCC" w:rsidRDefault="00B45E56" w:rsidP="0000046F">
            <w:pPr>
              <w:spacing w:before="50" w:after="50"/>
              <w:jc w:val="center"/>
              <w:rPr>
                <w:lang w:val="nl-NL"/>
              </w:rPr>
            </w:pPr>
          </w:p>
        </w:tc>
        <w:tc>
          <w:tcPr>
            <w:tcW w:w="871" w:type="dxa"/>
          </w:tcPr>
          <w:p w14:paraId="488B0CDB" w14:textId="77777777" w:rsidR="00B45E56" w:rsidRPr="00EA7FCC" w:rsidRDefault="00B45E56" w:rsidP="0000046F">
            <w:pPr>
              <w:spacing w:before="50" w:after="50"/>
              <w:jc w:val="center"/>
              <w:rPr>
                <w:lang w:val="nl-NL"/>
              </w:rPr>
            </w:pPr>
          </w:p>
        </w:tc>
        <w:tc>
          <w:tcPr>
            <w:tcW w:w="761" w:type="dxa"/>
          </w:tcPr>
          <w:p w14:paraId="1978FBC9" w14:textId="77777777" w:rsidR="00B45E56" w:rsidRPr="00EA7FCC" w:rsidRDefault="00B45E56" w:rsidP="0000046F">
            <w:pPr>
              <w:spacing w:before="50" w:after="50"/>
              <w:jc w:val="center"/>
              <w:rPr>
                <w:lang w:val="nl-NL"/>
              </w:rPr>
            </w:pPr>
          </w:p>
        </w:tc>
        <w:tc>
          <w:tcPr>
            <w:tcW w:w="808" w:type="dxa"/>
            <w:gridSpan w:val="2"/>
          </w:tcPr>
          <w:p w14:paraId="516019C5" w14:textId="77777777" w:rsidR="00B45E56" w:rsidRPr="00EA7FCC" w:rsidRDefault="00B45E56" w:rsidP="0000046F">
            <w:pPr>
              <w:spacing w:before="50" w:after="50"/>
              <w:jc w:val="center"/>
              <w:rPr>
                <w:lang w:val="nl-NL"/>
              </w:rPr>
            </w:pPr>
          </w:p>
        </w:tc>
        <w:tc>
          <w:tcPr>
            <w:tcW w:w="709" w:type="dxa"/>
          </w:tcPr>
          <w:p w14:paraId="6EC98CE8" w14:textId="77777777" w:rsidR="00B45E56" w:rsidRPr="00EA7FCC" w:rsidRDefault="00B45E56" w:rsidP="0000046F">
            <w:pPr>
              <w:spacing w:before="50" w:after="50"/>
              <w:jc w:val="center"/>
              <w:rPr>
                <w:lang w:val="nl-NL"/>
              </w:rPr>
            </w:pPr>
          </w:p>
        </w:tc>
        <w:tc>
          <w:tcPr>
            <w:tcW w:w="712" w:type="dxa"/>
          </w:tcPr>
          <w:p w14:paraId="452F812A" w14:textId="77777777" w:rsidR="00B45E56" w:rsidRPr="00EA7FCC" w:rsidRDefault="00B45E56" w:rsidP="0000046F">
            <w:pPr>
              <w:spacing w:before="50" w:after="50"/>
              <w:jc w:val="center"/>
              <w:rPr>
                <w:lang w:val="nl-NL"/>
              </w:rPr>
            </w:pPr>
          </w:p>
        </w:tc>
      </w:tr>
      <w:tr w:rsidR="00B45E56" w:rsidRPr="00EA7FCC" w14:paraId="0198CED7" w14:textId="77777777" w:rsidTr="0000046F">
        <w:trPr>
          <w:cantSplit/>
          <w:trHeight w:val="325"/>
        </w:trPr>
        <w:tc>
          <w:tcPr>
            <w:tcW w:w="591" w:type="dxa"/>
          </w:tcPr>
          <w:p w14:paraId="75C14123" w14:textId="77777777" w:rsidR="00B45E56" w:rsidRPr="00EA7FCC" w:rsidRDefault="00B45E56" w:rsidP="0000046F">
            <w:pPr>
              <w:jc w:val="center"/>
              <w:rPr>
                <w:lang w:val="nl-NL"/>
              </w:rPr>
            </w:pPr>
            <w:r w:rsidRPr="00EA7FCC">
              <w:rPr>
                <w:lang w:val="nl-NL"/>
              </w:rPr>
              <w:t>5</w:t>
            </w:r>
          </w:p>
        </w:tc>
        <w:tc>
          <w:tcPr>
            <w:tcW w:w="1529" w:type="dxa"/>
          </w:tcPr>
          <w:p w14:paraId="11ECD5DA" w14:textId="77777777" w:rsidR="00B45E56" w:rsidRPr="00EA7FCC" w:rsidRDefault="00B45E56" w:rsidP="0000046F">
            <w:pPr>
              <w:rPr>
                <w:lang w:val="nl-NL"/>
              </w:rPr>
            </w:pPr>
            <w:r w:rsidRPr="00EA7FCC">
              <w:rPr>
                <w:lang w:val="nl-NL"/>
              </w:rPr>
              <w:t>Nước:</w:t>
            </w:r>
          </w:p>
        </w:tc>
        <w:tc>
          <w:tcPr>
            <w:tcW w:w="809" w:type="dxa"/>
          </w:tcPr>
          <w:p w14:paraId="45D4C2AB" w14:textId="77777777" w:rsidR="00B45E56" w:rsidRPr="00EA7FCC" w:rsidRDefault="00B45E56" w:rsidP="0000046F">
            <w:pPr>
              <w:jc w:val="center"/>
              <w:rPr>
                <w:i/>
                <w:lang w:val="nl-NL"/>
              </w:rPr>
            </w:pPr>
            <w:r w:rsidRPr="00EA7FCC">
              <w:rPr>
                <w:i/>
                <w:lang w:val="nl-NL"/>
              </w:rPr>
              <w:t>m</w:t>
            </w:r>
            <w:r w:rsidRPr="00EA7FCC">
              <w:rPr>
                <w:i/>
                <w:vertAlign w:val="superscript"/>
                <w:lang w:val="nl-NL"/>
              </w:rPr>
              <w:t>3</w:t>
            </w:r>
          </w:p>
        </w:tc>
        <w:tc>
          <w:tcPr>
            <w:tcW w:w="858" w:type="dxa"/>
          </w:tcPr>
          <w:p w14:paraId="0E3CF5FD" w14:textId="77777777" w:rsidR="00B45E56" w:rsidRPr="00EA7FCC" w:rsidRDefault="00B45E56" w:rsidP="0000046F">
            <w:pPr>
              <w:spacing w:before="50" w:after="50"/>
              <w:jc w:val="center"/>
              <w:rPr>
                <w:lang w:val="nl-NL"/>
              </w:rPr>
            </w:pPr>
          </w:p>
        </w:tc>
        <w:tc>
          <w:tcPr>
            <w:tcW w:w="720" w:type="dxa"/>
          </w:tcPr>
          <w:p w14:paraId="53B5928C" w14:textId="77777777" w:rsidR="00B45E56" w:rsidRPr="00EA7FCC" w:rsidRDefault="00B45E56" w:rsidP="0000046F">
            <w:pPr>
              <w:spacing w:before="50" w:after="50"/>
              <w:jc w:val="center"/>
              <w:rPr>
                <w:lang w:val="nl-NL"/>
              </w:rPr>
            </w:pPr>
          </w:p>
        </w:tc>
        <w:tc>
          <w:tcPr>
            <w:tcW w:w="900" w:type="dxa"/>
          </w:tcPr>
          <w:p w14:paraId="77C3E211" w14:textId="77777777" w:rsidR="00B45E56" w:rsidRPr="00EA7FCC" w:rsidRDefault="00B45E56" w:rsidP="0000046F">
            <w:pPr>
              <w:spacing w:before="50" w:after="50"/>
              <w:jc w:val="center"/>
              <w:rPr>
                <w:lang w:val="nl-NL"/>
              </w:rPr>
            </w:pPr>
          </w:p>
        </w:tc>
        <w:tc>
          <w:tcPr>
            <w:tcW w:w="810" w:type="dxa"/>
          </w:tcPr>
          <w:p w14:paraId="30C4A4E1" w14:textId="77777777" w:rsidR="00B45E56" w:rsidRPr="00EA7FCC" w:rsidRDefault="00B45E56" w:rsidP="0000046F">
            <w:pPr>
              <w:spacing w:before="50" w:after="50"/>
              <w:jc w:val="center"/>
              <w:rPr>
                <w:lang w:val="nl-NL"/>
              </w:rPr>
            </w:pPr>
          </w:p>
        </w:tc>
        <w:tc>
          <w:tcPr>
            <w:tcW w:w="900" w:type="dxa"/>
          </w:tcPr>
          <w:p w14:paraId="02F62B93" w14:textId="77777777" w:rsidR="00B45E56" w:rsidRPr="00EA7FCC" w:rsidRDefault="00B45E56" w:rsidP="0000046F">
            <w:pPr>
              <w:spacing w:before="50" w:after="50"/>
              <w:jc w:val="center"/>
              <w:rPr>
                <w:lang w:val="nl-NL"/>
              </w:rPr>
            </w:pPr>
          </w:p>
        </w:tc>
        <w:tc>
          <w:tcPr>
            <w:tcW w:w="828" w:type="dxa"/>
          </w:tcPr>
          <w:p w14:paraId="38F26618" w14:textId="77777777" w:rsidR="00B45E56" w:rsidRPr="00EA7FCC" w:rsidRDefault="00B45E56" w:rsidP="0000046F">
            <w:pPr>
              <w:spacing w:before="50" w:after="50"/>
              <w:jc w:val="center"/>
              <w:rPr>
                <w:lang w:val="nl-NL"/>
              </w:rPr>
            </w:pPr>
          </w:p>
        </w:tc>
        <w:tc>
          <w:tcPr>
            <w:tcW w:w="851" w:type="dxa"/>
          </w:tcPr>
          <w:p w14:paraId="46436955" w14:textId="77777777" w:rsidR="00B45E56" w:rsidRPr="00EA7FCC" w:rsidRDefault="00B45E56" w:rsidP="0000046F">
            <w:pPr>
              <w:spacing w:before="50" w:after="50"/>
              <w:jc w:val="center"/>
              <w:rPr>
                <w:lang w:val="nl-NL"/>
              </w:rPr>
            </w:pPr>
          </w:p>
        </w:tc>
        <w:tc>
          <w:tcPr>
            <w:tcW w:w="711" w:type="dxa"/>
          </w:tcPr>
          <w:p w14:paraId="232CBEB8" w14:textId="77777777" w:rsidR="00B45E56" w:rsidRPr="00EA7FCC" w:rsidRDefault="00B45E56" w:rsidP="0000046F">
            <w:pPr>
              <w:spacing w:before="50" w:after="50"/>
              <w:jc w:val="center"/>
              <w:rPr>
                <w:lang w:val="nl-NL"/>
              </w:rPr>
            </w:pPr>
          </w:p>
        </w:tc>
        <w:tc>
          <w:tcPr>
            <w:tcW w:w="900" w:type="dxa"/>
          </w:tcPr>
          <w:p w14:paraId="069D4E59" w14:textId="77777777" w:rsidR="00B45E56" w:rsidRPr="00EA7FCC" w:rsidRDefault="00B45E56" w:rsidP="0000046F">
            <w:pPr>
              <w:spacing w:before="50" w:after="50"/>
              <w:jc w:val="center"/>
              <w:rPr>
                <w:lang w:val="nl-NL"/>
              </w:rPr>
            </w:pPr>
          </w:p>
        </w:tc>
        <w:tc>
          <w:tcPr>
            <w:tcW w:w="720" w:type="dxa"/>
          </w:tcPr>
          <w:p w14:paraId="5BD353F8" w14:textId="77777777" w:rsidR="00B45E56" w:rsidRPr="00EA7FCC" w:rsidRDefault="00B45E56" w:rsidP="0000046F">
            <w:pPr>
              <w:spacing w:before="50" w:after="50"/>
              <w:jc w:val="center"/>
              <w:rPr>
                <w:lang w:val="nl-NL"/>
              </w:rPr>
            </w:pPr>
          </w:p>
        </w:tc>
        <w:tc>
          <w:tcPr>
            <w:tcW w:w="871" w:type="dxa"/>
          </w:tcPr>
          <w:p w14:paraId="55492E4E" w14:textId="77777777" w:rsidR="00B45E56" w:rsidRPr="00EA7FCC" w:rsidRDefault="00B45E56" w:rsidP="0000046F">
            <w:pPr>
              <w:spacing w:before="50" w:after="50"/>
              <w:jc w:val="center"/>
              <w:rPr>
                <w:lang w:val="nl-NL"/>
              </w:rPr>
            </w:pPr>
          </w:p>
        </w:tc>
        <w:tc>
          <w:tcPr>
            <w:tcW w:w="761" w:type="dxa"/>
          </w:tcPr>
          <w:p w14:paraId="73823EAC" w14:textId="77777777" w:rsidR="00B45E56" w:rsidRPr="00EA7FCC" w:rsidRDefault="00B45E56" w:rsidP="0000046F">
            <w:pPr>
              <w:spacing w:before="50" w:after="50"/>
              <w:jc w:val="center"/>
              <w:rPr>
                <w:lang w:val="nl-NL"/>
              </w:rPr>
            </w:pPr>
          </w:p>
        </w:tc>
        <w:tc>
          <w:tcPr>
            <w:tcW w:w="808" w:type="dxa"/>
            <w:gridSpan w:val="2"/>
          </w:tcPr>
          <w:p w14:paraId="66AB529B" w14:textId="77777777" w:rsidR="00B45E56" w:rsidRPr="00EA7FCC" w:rsidRDefault="00B45E56" w:rsidP="0000046F">
            <w:pPr>
              <w:spacing w:before="50" w:after="50"/>
              <w:jc w:val="center"/>
              <w:rPr>
                <w:lang w:val="nl-NL"/>
              </w:rPr>
            </w:pPr>
          </w:p>
        </w:tc>
        <w:tc>
          <w:tcPr>
            <w:tcW w:w="709" w:type="dxa"/>
          </w:tcPr>
          <w:p w14:paraId="558CE38B" w14:textId="77777777" w:rsidR="00B45E56" w:rsidRPr="00EA7FCC" w:rsidRDefault="00B45E56" w:rsidP="0000046F">
            <w:pPr>
              <w:spacing w:before="50" w:after="50"/>
              <w:jc w:val="center"/>
              <w:rPr>
                <w:lang w:val="nl-NL"/>
              </w:rPr>
            </w:pPr>
          </w:p>
        </w:tc>
        <w:tc>
          <w:tcPr>
            <w:tcW w:w="712" w:type="dxa"/>
          </w:tcPr>
          <w:p w14:paraId="1902202B" w14:textId="77777777" w:rsidR="00B45E56" w:rsidRPr="00EA7FCC" w:rsidRDefault="00B45E56" w:rsidP="0000046F">
            <w:pPr>
              <w:spacing w:before="50" w:after="50"/>
              <w:jc w:val="center"/>
              <w:rPr>
                <w:lang w:val="nl-NL"/>
              </w:rPr>
            </w:pPr>
          </w:p>
        </w:tc>
      </w:tr>
      <w:tr w:rsidR="00B45E56" w:rsidRPr="00EA7FCC" w14:paraId="69C884D8" w14:textId="77777777" w:rsidTr="0000046F">
        <w:trPr>
          <w:cantSplit/>
          <w:trHeight w:val="325"/>
        </w:trPr>
        <w:tc>
          <w:tcPr>
            <w:tcW w:w="591" w:type="dxa"/>
          </w:tcPr>
          <w:p w14:paraId="5E43D0F1" w14:textId="77777777" w:rsidR="00B45E56" w:rsidRPr="00EA7FCC" w:rsidRDefault="00B45E56" w:rsidP="0000046F">
            <w:pPr>
              <w:jc w:val="center"/>
              <w:rPr>
                <w:lang w:val="nl-NL"/>
              </w:rPr>
            </w:pPr>
          </w:p>
        </w:tc>
        <w:tc>
          <w:tcPr>
            <w:tcW w:w="1529" w:type="dxa"/>
          </w:tcPr>
          <w:p w14:paraId="6AB3884A" w14:textId="77777777" w:rsidR="00B45E56" w:rsidRPr="00EA7FCC" w:rsidRDefault="00B45E56" w:rsidP="0000046F">
            <w:pPr>
              <w:spacing w:before="50" w:after="50"/>
              <w:rPr>
                <w:lang w:val="nl-NL"/>
              </w:rPr>
            </w:pPr>
          </w:p>
        </w:tc>
        <w:tc>
          <w:tcPr>
            <w:tcW w:w="809" w:type="dxa"/>
          </w:tcPr>
          <w:p w14:paraId="048062EB" w14:textId="77777777" w:rsidR="00B45E56" w:rsidRPr="00EA7FCC" w:rsidRDefault="00B45E56" w:rsidP="0000046F">
            <w:pPr>
              <w:spacing w:before="50" w:after="50"/>
              <w:jc w:val="center"/>
              <w:rPr>
                <w:lang w:val="nl-NL"/>
              </w:rPr>
            </w:pPr>
          </w:p>
        </w:tc>
        <w:tc>
          <w:tcPr>
            <w:tcW w:w="858" w:type="dxa"/>
          </w:tcPr>
          <w:p w14:paraId="4C5F714A" w14:textId="77777777" w:rsidR="00B45E56" w:rsidRPr="00EA7FCC" w:rsidRDefault="00B45E56" w:rsidP="0000046F">
            <w:pPr>
              <w:spacing w:before="50" w:after="50"/>
              <w:jc w:val="center"/>
              <w:rPr>
                <w:lang w:val="nl-NL"/>
              </w:rPr>
            </w:pPr>
          </w:p>
        </w:tc>
        <w:tc>
          <w:tcPr>
            <w:tcW w:w="720" w:type="dxa"/>
          </w:tcPr>
          <w:p w14:paraId="048A0C43" w14:textId="77777777" w:rsidR="00B45E56" w:rsidRPr="00EA7FCC" w:rsidRDefault="00B45E56" w:rsidP="0000046F">
            <w:pPr>
              <w:spacing w:before="50" w:after="50"/>
              <w:jc w:val="center"/>
              <w:rPr>
                <w:lang w:val="nl-NL"/>
              </w:rPr>
            </w:pPr>
          </w:p>
        </w:tc>
        <w:tc>
          <w:tcPr>
            <w:tcW w:w="900" w:type="dxa"/>
          </w:tcPr>
          <w:p w14:paraId="3F051ACA" w14:textId="77777777" w:rsidR="00B45E56" w:rsidRPr="00EA7FCC" w:rsidRDefault="00B45E56" w:rsidP="0000046F">
            <w:pPr>
              <w:spacing w:before="50" w:after="50"/>
              <w:jc w:val="center"/>
              <w:rPr>
                <w:lang w:val="nl-NL"/>
              </w:rPr>
            </w:pPr>
          </w:p>
        </w:tc>
        <w:tc>
          <w:tcPr>
            <w:tcW w:w="810" w:type="dxa"/>
          </w:tcPr>
          <w:p w14:paraId="41E196EB" w14:textId="77777777" w:rsidR="00B45E56" w:rsidRPr="00EA7FCC" w:rsidRDefault="00B45E56" w:rsidP="0000046F">
            <w:pPr>
              <w:spacing w:before="50" w:after="50"/>
              <w:jc w:val="center"/>
              <w:rPr>
                <w:lang w:val="nl-NL"/>
              </w:rPr>
            </w:pPr>
          </w:p>
        </w:tc>
        <w:tc>
          <w:tcPr>
            <w:tcW w:w="900" w:type="dxa"/>
          </w:tcPr>
          <w:p w14:paraId="06677F8E" w14:textId="77777777" w:rsidR="00B45E56" w:rsidRPr="00EA7FCC" w:rsidRDefault="00B45E56" w:rsidP="0000046F">
            <w:pPr>
              <w:spacing w:before="50" w:after="50"/>
              <w:jc w:val="center"/>
              <w:rPr>
                <w:lang w:val="nl-NL"/>
              </w:rPr>
            </w:pPr>
          </w:p>
        </w:tc>
        <w:tc>
          <w:tcPr>
            <w:tcW w:w="828" w:type="dxa"/>
          </w:tcPr>
          <w:p w14:paraId="4B951751" w14:textId="77777777" w:rsidR="00B45E56" w:rsidRPr="00EA7FCC" w:rsidRDefault="00B45E56" w:rsidP="0000046F">
            <w:pPr>
              <w:spacing w:before="50" w:after="50"/>
              <w:jc w:val="center"/>
              <w:rPr>
                <w:lang w:val="nl-NL"/>
              </w:rPr>
            </w:pPr>
          </w:p>
        </w:tc>
        <w:tc>
          <w:tcPr>
            <w:tcW w:w="851" w:type="dxa"/>
          </w:tcPr>
          <w:p w14:paraId="31AC6920" w14:textId="77777777" w:rsidR="00B45E56" w:rsidRPr="00EA7FCC" w:rsidRDefault="00B45E56" w:rsidP="0000046F">
            <w:pPr>
              <w:spacing w:before="50" w:after="50"/>
              <w:jc w:val="center"/>
              <w:rPr>
                <w:lang w:val="nl-NL"/>
              </w:rPr>
            </w:pPr>
          </w:p>
        </w:tc>
        <w:tc>
          <w:tcPr>
            <w:tcW w:w="711" w:type="dxa"/>
          </w:tcPr>
          <w:p w14:paraId="3E49BD47" w14:textId="77777777" w:rsidR="00B45E56" w:rsidRPr="00EA7FCC" w:rsidRDefault="00B45E56" w:rsidP="0000046F">
            <w:pPr>
              <w:spacing w:before="50" w:after="50"/>
              <w:jc w:val="center"/>
              <w:rPr>
                <w:lang w:val="nl-NL"/>
              </w:rPr>
            </w:pPr>
          </w:p>
        </w:tc>
        <w:tc>
          <w:tcPr>
            <w:tcW w:w="900" w:type="dxa"/>
          </w:tcPr>
          <w:p w14:paraId="2DEF1FAA" w14:textId="77777777" w:rsidR="00B45E56" w:rsidRPr="00EA7FCC" w:rsidRDefault="00B45E56" w:rsidP="0000046F">
            <w:pPr>
              <w:spacing w:before="50" w:after="50"/>
              <w:jc w:val="center"/>
              <w:rPr>
                <w:lang w:val="nl-NL"/>
              </w:rPr>
            </w:pPr>
          </w:p>
        </w:tc>
        <w:tc>
          <w:tcPr>
            <w:tcW w:w="720" w:type="dxa"/>
          </w:tcPr>
          <w:p w14:paraId="499E928D" w14:textId="77777777" w:rsidR="00B45E56" w:rsidRPr="00EA7FCC" w:rsidRDefault="00B45E56" w:rsidP="0000046F">
            <w:pPr>
              <w:spacing w:before="50" w:after="50"/>
              <w:jc w:val="center"/>
              <w:rPr>
                <w:lang w:val="nl-NL"/>
              </w:rPr>
            </w:pPr>
          </w:p>
        </w:tc>
        <w:tc>
          <w:tcPr>
            <w:tcW w:w="871" w:type="dxa"/>
          </w:tcPr>
          <w:p w14:paraId="6369043C" w14:textId="77777777" w:rsidR="00B45E56" w:rsidRPr="00EA7FCC" w:rsidRDefault="00B45E56" w:rsidP="0000046F">
            <w:pPr>
              <w:spacing w:before="50" w:after="50"/>
              <w:jc w:val="center"/>
              <w:rPr>
                <w:lang w:val="nl-NL"/>
              </w:rPr>
            </w:pPr>
          </w:p>
        </w:tc>
        <w:tc>
          <w:tcPr>
            <w:tcW w:w="761" w:type="dxa"/>
          </w:tcPr>
          <w:p w14:paraId="4ED469E8" w14:textId="77777777" w:rsidR="00B45E56" w:rsidRPr="00EA7FCC" w:rsidRDefault="00B45E56" w:rsidP="0000046F">
            <w:pPr>
              <w:spacing w:before="50" w:after="50"/>
              <w:jc w:val="center"/>
              <w:rPr>
                <w:lang w:val="nl-NL"/>
              </w:rPr>
            </w:pPr>
          </w:p>
        </w:tc>
        <w:tc>
          <w:tcPr>
            <w:tcW w:w="808" w:type="dxa"/>
            <w:gridSpan w:val="2"/>
          </w:tcPr>
          <w:p w14:paraId="45EFC9A4" w14:textId="77777777" w:rsidR="00B45E56" w:rsidRPr="00EA7FCC" w:rsidRDefault="00B45E56" w:rsidP="0000046F">
            <w:pPr>
              <w:spacing w:before="50" w:after="50"/>
              <w:jc w:val="center"/>
              <w:rPr>
                <w:lang w:val="nl-NL"/>
              </w:rPr>
            </w:pPr>
          </w:p>
        </w:tc>
        <w:tc>
          <w:tcPr>
            <w:tcW w:w="709" w:type="dxa"/>
          </w:tcPr>
          <w:p w14:paraId="1B1762AF" w14:textId="77777777" w:rsidR="00B45E56" w:rsidRPr="00EA7FCC" w:rsidRDefault="00B45E56" w:rsidP="0000046F">
            <w:pPr>
              <w:spacing w:before="50" w:after="50"/>
              <w:jc w:val="center"/>
              <w:rPr>
                <w:lang w:val="nl-NL"/>
              </w:rPr>
            </w:pPr>
          </w:p>
        </w:tc>
        <w:tc>
          <w:tcPr>
            <w:tcW w:w="712" w:type="dxa"/>
          </w:tcPr>
          <w:p w14:paraId="6B319FB3" w14:textId="77777777" w:rsidR="00B45E56" w:rsidRPr="00EA7FCC" w:rsidRDefault="00B45E56" w:rsidP="0000046F">
            <w:pPr>
              <w:spacing w:before="50" w:after="50"/>
              <w:jc w:val="center"/>
              <w:rPr>
                <w:lang w:val="nl-NL"/>
              </w:rPr>
            </w:pPr>
          </w:p>
        </w:tc>
      </w:tr>
      <w:tr w:rsidR="00B45E56" w:rsidRPr="00EA7FCC" w14:paraId="134D3B4A" w14:textId="77777777" w:rsidTr="0000046F">
        <w:trPr>
          <w:cantSplit/>
          <w:trHeight w:val="325"/>
        </w:trPr>
        <w:tc>
          <w:tcPr>
            <w:tcW w:w="591" w:type="dxa"/>
          </w:tcPr>
          <w:p w14:paraId="4C9D452F" w14:textId="77777777" w:rsidR="00B45E56" w:rsidRPr="00EA7FCC" w:rsidRDefault="00B45E56" w:rsidP="0000046F">
            <w:pPr>
              <w:jc w:val="center"/>
              <w:rPr>
                <w:lang w:val="nl-NL"/>
              </w:rPr>
            </w:pPr>
            <w:r w:rsidRPr="00EA7FCC">
              <w:rPr>
                <w:lang w:val="nl-NL"/>
              </w:rPr>
              <w:t>6</w:t>
            </w:r>
          </w:p>
        </w:tc>
        <w:tc>
          <w:tcPr>
            <w:tcW w:w="1529" w:type="dxa"/>
          </w:tcPr>
          <w:p w14:paraId="4873F96F" w14:textId="77777777" w:rsidR="00B45E56" w:rsidRPr="00EA7FCC" w:rsidRDefault="00B45E56" w:rsidP="0000046F">
            <w:pPr>
              <w:rPr>
                <w:lang w:val="nl-NL"/>
              </w:rPr>
            </w:pPr>
            <w:r w:rsidRPr="00EA7FCC">
              <w:rPr>
                <w:lang w:val="nl-NL"/>
              </w:rPr>
              <w:t>Xăng dầu:</w:t>
            </w:r>
          </w:p>
        </w:tc>
        <w:tc>
          <w:tcPr>
            <w:tcW w:w="809" w:type="dxa"/>
          </w:tcPr>
          <w:p w14:paraId="2434FD9A" w14:textId="77777777" w:rsidR="00B45E56" w:rsidRPr="00EA7FCC" w:rsidRDefault="00B45E56" w:rsidP="0000046F">
            <w:pPr>
              <w:jc w:val="center"/>
              <w:rPr>
                <w:i/>
                <w:lang w:val="nl-NL"/>
              </w:rPr>
            </w:pPr>
            <w:r w:rsidRPr="00EA7FCC">
              <w:rPr>
                <w:i/>
                <w:lang w:val="nl-NL"/>
              </w:rPr>
              <w:t>lít</w:t>
            </w:r>
          </w:p>
        </w:tc>
        <w:tc>
          <w:tcPr>
            <w:tcW w:w="858" w:type="dxa"/>
          </w:tcPr>
          <w:p w14:paraId="1FF1D477" w14:textId="77777777" w:rsidR="00B45E56" w:rsidRPr="00EA7FCC" w:rsidRDefault="00B45E56" w:rsidP="0000046F">
            <w:pPr>
              <w:spacing w:before="50" w:after="50"/>
              <w:jc w:val="center"/>
              <w:rPr>
                <w:lang w:val="nl-NL"/>
              </w:rPr>
            </w:pPr>
          </w:p>
        </w:tc>
        <w:tc>
          <w:tcPr>
            <w:tcW w:w="720" w:type="dxa"/>
          </w:tcPr>
          <w:p w14:paraId="1B7092B4" w14:textId="77777777" w:rsidR="00B45E56" w:rsidRPr="00EA7FCC" w:rsidRDefault="00B45E56" w:rsidP="0000046F">
            <w:pPr>
              <w:spacing w:before="50" w:after="50"/>
              <w:jc w:val="center"/>
              <w:rPr>
                <w:lang w:val="nl-NL"/>
              </w:rPr>
            </w:pPr>
          </w:p>
        </w:tc>
        <w:tc>
          <w:tcPr>
            <w:tcW w:w="900" w:type="dxa"/>
          </w:tcPr>
          <w:p w14:paraId="48B8C314" w14:textId="77777777" w:rsidR="00B45E56" w:rsidRPr="00EA7FCC" w:rsidRDefault="00B45E56" w:rsidP="0000046F">
            <w:pPr>
              <w:spacing w:before="50" w:after="50"/>
              <w:jc w:val="center"/>
              <w:rPr>
                <w:lang w:val="nl-NL"/>
              </w:rPr>
            </w:pPr>
          </w:p>
        </w:tc>
        <w:tc>
          <w:tcPr>
            <w:tcW w:w="810" w:type="dxa"/>
          </w:tcPr>
          <w:p w14:paraId="7320BF3D" w14:textId="77777777" w:rsidR="00B45E56" w:rsidRPr="00EA7FCC" w:rsidRDefault="00B45E56" w:rsidP="0000046F">
            <w:pPr>
              <w:spacing w:before="50" w:after="50"/>
              <w:jc w:val="center"/>
              <w:rPr>
                <w:lang w:val="nl-NL"/>
              </w:rPr>
            </w:pPr>
          </w:p>
        </w:tc>
        <w:tc>
          <w:tcPr>
            <w:tcW w:w="900" w:type="dxa"/>
          </w:tcPr>
          <w:p w14:paraId="4A55735B" w14:textId="77777777" w:rsidR="00B45E56" w:rsidRPr="00EA7FCC" w:rsidRDefault="00B45E56" w:rsidP="0000046F">
            <w:pPr>
              <w:spacing w:before="50" w:after="50"/>
              <w:jc w:val="center"/>
              <w:rPr>
                <w:lang w:val="nl-NL"/>
              </w:rPr>
            </w:pPr>
          </w:p>
        </w:tc>
        <w:tc>
          <w:tcPr>
            <w:tcW w:w="828" w:type="dxa"/>
          </w:tcPr>
          <w:p w14:paraId="4B374EFD" w14:textId="77777777" w:rsidR="00B45E56" w:rsidRPr="00EA7FCC" w:rsidRDefault="00B45E56" w:rsidP="0000046F">
            <w:pPr>
              <w:spacing w:before="50" w:after="50"/>
              <w:jc w:val="center"/>
              <w:rPr>
                <w:lang w:val="nl-NL"/>
              </w:rPr>
            </w:pPr>
          </w:p>
        </w:tc>
        <w:tc>
          <w:tcPr>
            <w:tcW w:w="851" w:type="dxa"/>
          </w:tcPr>
          <w:p w14:paraId="23DE0D17" w14:textId="77777777" w:rsidR="00B45E56" w:rsidRPr="00EA7FCC" w:rsidRDefault="00B45E56" w:rsidP="0000046F">
            <w:pPr>
              <w:spacing w:before="50" w:after="50"/>
              <w:jc w:val="center"/>
              <w:rPr>
                <w:lang w:val="nl-NL"/>
              </w:rPr>
            </w:pPr>
          </w:p>
        </w:tc>
        <w:tc>
          <w:tcPr>
            <w:tcW w:w="711" w:type="dxa"/>
          </w:tcPr>
          <w:p w14:paraId="18A8E248" w14:textId="77777777" w:rsidR="00B45E56" w:rsidRPr="00EA7FCC" w:rsidRDefault="00B45E56" w:rsidP="0000046F">
            <w:pPr>
              <w:spacing w:before="50" w:after="50"/>
              <w:jc w:val="center"/>
              <w:rPr>
                <w:lang w:val="nl-NL"/>
              </w:rPr>
            </w:pPr>
          </w:p>
        </w:tc>
        <w:tc>
          <w:tcPr>
            <w:tcW w:w="900" w:type="dxa"/>
          </w:tcPr>
          <w:p w14:paraId="21FD9D1B" w14:textId="77777777" w:rsidR="00B45E56" w:rsidRPr="00EA7FCC" w:rsidRDefault="00B45E56" w:rsidP="0000046F">
            <w:pPr>
              <w:spacing w:before="50" w:after="50"/>
              <w:jc w:val="center"/>
              <w:rPr>
                <w:lang w:val="nl-NL"/>
              </w:rPr>
            </w:pPr>
          </w:p>
        </w:tc>
        <w:tc>
          <w:tcPr>
            <w:tcW w:w="720" w:type="dxa"/>
          </w:tcPr>
          <w:p w14:paraId="1980CA16" w14:textId="77777777" w:rsidR="00B45E56" w:rsidRPr="00EA7FCC" w:rsidRDefault="00B45E56" w:rsidP="0000046F">
            <w:pPr>
              <w:spacing w:before="50" w:after="50"/>
              <w:jc w:val="center"/>
              <w:rPr>
                <w:lang w:val="nl-NL"/>
              </w:rPr>
            </w:pPr>
          </w:p>
        </w:tc>
        <w:tc>
          <w:tcPr>
            <w:tcW w:w="871" w:type="dxa"/>
          </w:tcPr>
          <w:p w14:paraId="7CD56716" w14:textId="77777777" w:rsidR="00B45E56" w:rsidRPr="00EA7FCC" w:rsidRDefault="00B45E56" w:rsidP="0000046F">
            <w:pPr>
              <w:spacing w:before="50" w:after="50"/>
              <w:jc w:val="center"/>
              <w:rPr>
                <w:lang w:val="nl-NL"/>
              </w:rPr>
            </w:pPr>
          </w:p>
        </w:tc>
        <w:tc>
          <w:tcPr>
            <w:tcW w:w="761" w:type="dxa"/>
          </w:tcPr>
          <w:p w14:paraId="21E0A091" w14:textId="77777777" w:rsidR="00B45E56" w:rsidRPr="00EA7FCC" w:rsidRDefault="00B45E56" w:rsidP="0000046F">
            <w:pPr>
              <w:spacing w:before="50" w:after="50"/>
              <w:jc w:val="center"/>
              <w:rPr>
                <w:lang w:val="nl-NL"/>
              </w:rPr>
            </w:pPr>
          </w:p>
        </w:tc>
        <w:tc>
          <w:tcPr>
            <w:tcW w:w="808" w:type="dxa"/>
            <w:gridSpan w:val="2"/>
          </w:tcPr>
          <w:p w14:paraId="417CB1F8" w14:textId="77777777" w:rsidR="00B45E56" w:rsidRPr="00EA7FCC" w:rsidRDefault="00B45E56" w:rsidP="0000046F">
            <w:pPr>
              <w:spacing w:before="50" w:after="50"/>
              <w:jc w:val="center"/>
              <w:rPr>
                <w:lang w:val="nl-NL"/>
              </w:rPr>
            </w:pPr>
          </w:p>
        </w:tc>
        <w:tc>
          <w:tcPr>
            <w:tcW w:w="709" w:type="dxa"/>
          </w:tcPr>
          <w:p w14:paraId="67C44205" w14:textId="77777777" w:rsidR="00B45E56" w:rsidRPr="00EA7FCC" w:rsidRDefault="00B45E56" w:rsidP="0000046F">
            <w:pPr>
              <w:spacing w:before="50" w:after="50"/>
              <w:jc w:val="center"/>
              <w:rPr>
                <w:lang w:val="nl-NL"/>
              </w:rPr>
            </w:pPr>
          </w:p>
        </w:tc>
        <w:tc>
          <w:tcPr>
            <w:tcW w:w="712" w:type="dxa"/>
          </w:tcPr>
          <w:p w14:paraId="6F25AC3B" w14:textId="77777777" w:rsidR="00B45E56" w:rsidRPr="00EA7FCC" w:rsidRDefault="00B45E56" w:rsidP="0000046F">
            <w:pPr>
              <w:spacing w:before="50" w:after="50"/>
              <w:jc w:val="center"/>
              <w:rPr>
                <w:lang w:val="nl-NL"/>
              </w:rPr>
            </w:pPr>
          </w:p>
        </w:tc>
      </w:tr>
      <w:tr w:rsidR="00B45E56" w:rsidRPr="00EA7FCC" w14:paraId="4EE91CEB" w14:textId="77777777" w:rsidTr="0000046F">
        <w:trPr>
          <w:cantSplit/>
        </w:trPr>
        <w:tc>
          <w:tcPr>
            <w:tcW w:w="591" w:type="dxa"/>
          </w:tcPr>
          <w:p w14:paraId="14E83012" w14:textId="77777777" w:rsidR="00B45E56" w:rsidRPr="00EA7FCC" w:rsidRDefault="00B45E56" w:rsidP="0000046F">
            <w:pPr>
              <w:spacing w:before="50" w:after="50"/>
              <w:jc w:val="center"/>
              <w:rPr>
                <w:lang w:val="nl-NL"/>
              </w:rPr>
            </w:pPr>
          </w:p>
        </w:tc>
        <w:tc>
          <w:tcPr>
            <w:tcW w:w="1529" w:type="dxa"/>
          </w:tcPr>
          <w:p w14:paraId="2A88E022" w14:textId="77777777" w:rsidR="00B45E56" w:rsidRPr="00EA7FCC" w:rsidRDefault="00B45E56" w:rsidP="0000046F">
            <w:pPr>
              <w:rPr>
                <w:lang w:val="nl-NL"/>
              </w:rPr>
            </w:pPr>
            <w:r w:rsidRPr="00EA7FCC">
              <w:rPr>
                <w:lang w:val="nl-NL"/>
              </w:rPr>
              <w:t>- Cho thiết bị sản xuất ........... tấn</w:t>
            </w:r>
          </w:p>
        </w:tc>
        <w:tc>
          <w:tcPr>
            <w:tcW w:w="809" w:type="dxa"/>
          </w:tcPr>
          <w:p w14:paraId="600B37AA" w14:textId="77777777" w:rsidR="00B45E56" w:rsidRPr="00EA7FCC" w:rsidRDefault="00B45E56" w:rsidP="0000046F">
            <w:pPr>
              <w:jc w:val="center"/>
              <w:rPr>
                <w:lang w:val="nl-NL"/>
              </w:rPr>
            </w:pPr>
          </w:p>
        </w:tc>
        <w:tc>
          <w:tcPr>
            <w:tcW w:w="858" w:type="dxa"/>
          </w:tcPr>
          <w:p w14:paraId="29636141" w14:textId="77777777" w:rsidR="00B45E56" w:rsidRPr="00EA7FCC" w:rsidRDefault="00B45E56" w:rsidP="0000046F">
            <w:pPr>
              <w:spacing w:before="50" w:after="50"/>
              <w:jc w:val="center"/>
              <w:rPr>
                <w:lang w:val="nl-NL"/>
              </w:rPr>
            </w:pPr>
          </w:p>
        </w:tc>
        <w:tc>
          <w:tcPr>
            <w:tcW w:w="720" w:type="dxa"/>
          </w:tcPr>
          <w:p w14:paraId="6496D50D" w14:textId="77777777" w:rsidR="00B45E56" w:rsidRPr="00EA7FCC" w:rsidRDefault="00B45E56" w:rsidP="0000046F">
            <w:pPr>
              <w:spacing w:before="50" w:after="50"/>
              <w:jc w:val="center"/>
              <w:rPr>
                <w:lang w:val="nl-NL"/>
              </w:rPr>
            </w:pPr>
          </w:p>
        </w:tc>
        <w:tc>
          <w:tcPr>
            <w:tcW w:w="900" w:type="dxa"/>
          </w:tcPr>
          <w:p w14:paraId="097836C8" w14:textId="77777777" w:rsidR="00B45E56" w:rsidRPr="00EA7FCC" w:rsidRDefault="00B45E56" w:rsidP="0000046F">
            <w:pPr>
              <w:spacing w:before="50" w:after="50"/>
              <w:jc w:val="center"/>
              <w:rPr>
                <w:lang w:val="nl-NL"/>
              </w:rPr>
            </w:pPr>
          </w:p>
        </w:tc>
        <w:tc>
          <w:tcPr>
            <w:tcW w:w="810" w:type="dxa"/>
          </w:tcPr>
          <w:p w14:paraId="63DA4F13" w14:textId="77777777" w:rsidR="00B45E56" w:rsidRPr="00EA7FCC" w:rsidRDefault="00B45E56" w:rsidP="0000046F">
            <w:pPr>
              <w:spacing w:before="50" w:after="50"/>
              <w:jc w:val="center"/>
              <w:rPr>
                <w:lang w:val="nl-NL"/>
              </w:rPr>
            </w:pPr>
          </w:p>
        </w:tc>
        <w:tc>
          <w:tcPr>
            <w:tcW w:w="900" w:type="dxa"/>
          </w:tcPr>
          <w:p w14:paraId="4918837D" w14:textId="77777777" w:rsidR="00B45E56" w:rsidRPr="00EA7FCC" w:rsidRDefault="00B45E56" w:rsidP="0000046F">
            <w:pPr>
              <w:spacing w:before="50" w:after="50"/>
              <w:jc w:val="center"/>
              <w:rPr>
                <w:lang w:val="nl-NL"/>
              </w:rPr>
            </w:pPr>
          </w:p>
        </w:tc>
        <w:tc>
          <w:tcPr>
            <w:tcW w:w="828" w:type="dxa"/>
          </w:tcPr>
          <w:p w14:paraId="4C79285A" w14:textId="77777777" w:rsidR="00B45E56" w:rsidRPr="00EA7FCC" w:rsidRDefault="00B45E56" w:rsidP="0000046F">
            <w:pPr>
              <w:spacing w:before="50" w:after="50"/>
              <w:jc w:val="center"/>
              <w:rPr>
                <w:lang w:val="nl-NL"/>
              </w:rPr>
            </w:pPr>
          </w:p>
        </w:tc>
        <w:tc>
          <w:tcPr>
            <w:tcW w:w="851" w:type="dxa"/>
          </w:tcPr>
          <w:p w14:paraId="5F0DEBA5" w14:textId="77777777" w:rsidR="00B45E56" w:rsidRPr="00EA7FCC" w:rsidRDefault="00B45E56" w:rsidP="0000046F">
            <w:pPr>
              <w:spacing w:before="50" w:after="50"/>
              <w:jc w:val="center"/>
              <w:rPr>
                <w:lang w:val="nl-NL"/>
              </w:rPr>
            </w:pPr>
          </w:p>
        </w:tc>
        <w:tc>
          <w:tcPr>
            <w:tcW w:w="711" w:type="dxa"/>
          </w:tcPr>
          <w:p w14:paraId="341608CF" w14:textId="77777777" w:rsidR="00B45E56" w:rsidRPr="00EA7FCC" w:rsidRDefault="00B45E56" w:rsidP="0000046F">
            <w:pPr>
              <w:spacing w:before="50" w:after="50"/>
              <w:jc w:val="center"/>
              <w:rPr>
                <w:lang w:val="nl-NL"/>
              </w:rPr>
            </w:pPr>
          </w:p>
        </w:tc>
        <w:tc>
          <w:tcPr>
            <w:tcW w:w="900" w:type="dxa"/>
          </w:tcPr>
          <w:p w14:paraId="4C5CCE4E" w14:textId="77777777" w:rsidR="00B45E56" w:rsidRPr="00EA7FCC" w:rsidRDefault="00B45E56" w:rsidP="0000046F">
            <w:pPr>
              <w:spacing w:before="50" w:after="50"/>
              <w:jc w:val="center"/>
              <w:rPr>
                <w:lang w:val="nl-NL"/>
              </w:rPr>
            </w:pPr>
          </w:p>
        </w:tc>
        <w:tc>
          <w:tcPr>
            <w:tcW w:w="720" w:type="dxa"/>
          </w:tcPr>
          <w:p w14:paraId="1F636FC3" w14:textId="77777777" w:rsidR="00B45E56" w:rsidRPr="00EA7FCC" w:rsidRDefault="00B45E56" w:rsidP="0000046F">
            <w:pPr>
              <w:spacing w:before="50" w:after="50"/>
              <w:jc w:val="center"/>
              <w:rPr>
                <w:lang w:val="nl-NL"/>
              </w:rPr>
            </w:pPr>
          </w:p>
        </w:tc>
        <w:tc>
          <w:tcPr>
            <w:tcW w:w="871" w:type="dxa"/>
          </w:tcPr>
          <w:p w14:paraId="44C3551F" w14:textId="77777777" w:rsidR="00B45E56" w:rsidRPr="00EA7FCC" w:rsidRDefault="00B45E56" w:rsidP="0000046F">
            <w:pPr>
              <w:spacing w:before="50" w:after="50"/>
              <w:jc w:val="center"/>
              <w:rPr>
                <w:lang w:val="nl-NL"/>
              </w:rPr>
            </w:pPr>
          </w:p>
        </w:tc>
        <w:tc>
          <w:tcPr>
            <w:tcW w:w="761" w:type="dxa"/>
          </w:tcPr>
          <w:p w14:paraId="14A55277" w14:textId="77777777" w:rsidR="00B45E56" w:rsidRPr="00EA7FCC" w:rsidRDefault="00B45E56" w:rsidP="0000046F">
            <w:pPr>
              <w:spacing w:before="50" w:after="50"/>
              <w:jc w:val="center"/>
              <w:rPr>
                <w:lang w:val="nl-NL"/>
              </w:rPr>
            </w:pPr>
          </w:p>
        </w:tc>
        <w:tc>
          <w:tcPr>
            <w:tcW w:w="808" w:type="dxa"/>
            <w:gridSpan w:val="2"/>
          </w:tcPr>
          <w:p w14:paraId="25596EA8" w14:textId="77777777" w:rsidR="00B45E56" w:rsidRPr="00EA7FCC" w:rsidRDefault="00B45E56" w:rsidP="0000046F">
            <w:pPr>
              <w:spacing w:before="50" w:after="50"/>
              <w:jc w:val="center"/>
              <w:rPr>
                <w:lang w:val="nl-NL"/>
              </w:rPr>
            </w:pPr>
          </w:p>
        </w:tc>
        <w:tc>
          <w:tcPr>
            <w:tcW w:w="709" w:type="dxa"/>
          </w:tcPr>
          <w:p w14:paraId="72F6EB2F" w14:textId="77777777" w:rsidR="00B45E56" w:rsidRPr="00EA7FCC" w:rsidRDefault="00B45E56" w:rsidP="0000046F">
            <w:pPr>
              <w:spacing w:before="50" w:after="50"/>
              <w:jc w:val="center"/>
              <w:rPr>
                <w:lang w:val="nl-NL"/>
              </w:rPr>
            </w:pPr>
          </w:p>
        </w:tc>
        <w:tc>
          <w:tcPr>
            <w:tcW w:w="712" w:type="dxa"/>
          </w:tcPr>
          <w:p w14:paraId="05A96735" w14:textId="77777777" w:rsidR="00B45E56" w:rsidRPr="00EA7FCC" w:rsidRDefault="00B45E56" w:rsidP="0000046F">
            <w:pPr>
              <w:spacing w:before="50" w:after="50"/>
              <w:jc w:val="center"/>
              <w:rPr>
                <w:lang w:val="nl-NL"/>
              </w:rPr>
            </w:pPr>
          </w:p>
        </w:tc>
      </w:tr>
      <w:tr w:rsidR="00B45E56" w:rsidRPr="00EA7FCC" w14:paraId="2959F478" w14:textId="77777777" w:rsidTr="0000046F">
        <w:trPr>
          <w:cantSplit/>
        </w:trPr>
        <w:tc>
          <w:tcPr>
            <w:tcW w:w="591" w:type="dxa"/>
          </w:tcPr>
          <w:p w14:paraId="600733D8" w14:textId="77777777" w:rsidR="00B45E56" w:rsidRPr="00EA7FCC" w:rsidRDefault="00B45E56" w:rsidP="0000046F">
            <w:pPr>
              <w:spacing w:before="50" w:after="50"/>
              <w:jc w:val="center"/>
              <w:rPr>
                <w:lang w:val="nl-NL"/>
              </w:rPr>
            </w:pPr>
          </w:p>
        </w:tc>
        <w:tc>
          <w:tcPr>
            <w:tcW w:w="1529" w:type="dxa"/>
          </w:tcPr>
          <w:p w14:paraId="0F5CC275" w14:textId="77777777" w:rsidR="00B45E56" w:rsidRPr="00EA7FCC" w:rsidRDefault="00B45E56" w:rsidP="0000046F">
            <w:pPr>
              <w:rPr>
                <w:lang w:val="nl-NL"/>
              </w:rPr>
            </w:pPr>
            <w:r w:rsidRPr="00EA7FCC">
              <w:rPr>
                <w:lang w:val="nl-NL"/>
              </w:rPr>
              <w:t>- Cho phương tiện vận tải ......... tấn</w:t>
            </w:r>
          </w:p>
        </w:tc>
        <w:tc>
          <w:tcPr>
            <w:tcW w:w="809" w:type="dxa"/>
          </w:tcPr>
          <w:p w14:paraId="749CC5F0" w14:textId="77777777" w:rsidR="00B45E56" w:rsidRPr="00EA7FCC" w:rsidRDefault="00B45E56" w:rsidP="0000046F">
            <w:pPr>
              <w:jc w:val="center"/>
              <w:rPr>
                <w:lang w:val="nl-NL"/>
              </w:rPr>
            </w:pPr>
          </w:p>
        </w:tc>
        <w:tc>
          <w:tcPr>
            <w:tcW w:w="858" w:type="dxa"/>
          </w:tcPr>
          <w:p w14:paraId="3D62744F" w14:textId="77777777" w:rsidR="00B45E56" w:rsidRPr="00EA7FCC" w:rsidRDefault="00B45E56" w:rsidP="0000046F">
            <w:pPr>
              <w:spacing w:before="50" w:after="50"/>
              <w:jc w:val="center"/>
              <w:rPr>
                <w:lang w:val="nl-NL"/>
              </w:rPr>
            </w:pPr>
          </w:p>
        </w:tc>
        <w:tc>
          <w:tcPr>
            <w:tcW w:w="720" w:type="dxa"/>
          </w:tcPr>
          <w:p w14:paraId="0514D8BD" w14:textId="77777777" w:rsidR="00B45E56" w:rsidRPr="00EA7FCC" w:rsidRDefault="00B45E56" w:rsidP="0000046F">
            <w:pPr>
              <w:spacing w:before="50" w:after="50"/>
              <w:jc w:val="center"/>
              <w:rPr>
                <w:lang w:val="nl-NL"/>
              </w:rPr>
            </w:pPr>
          </w:p>
        </w:tc>
        <w:tc>
          <w:tcPr>
            <w:tcW w:w="900" w:type="dxa"/>
          </w:tcPr>
          <w:p w14:paraId="0BCB7C91" w14:textId="77777777" w:rsidR="00B45E56" w:rsidRPr="00EA7FCC" w:rsidRDefault="00B45E56" w:rsidP="0000046F">
            <w:pPr>
              <w:spacing w:before="50" w:after="50"/>
              <w:jc w:val="center"/>
              <w:rPr>
                <w:lang w:val="nl-NL"/>
              </w:rPr>
            </w:pPr>
          </w:p>
        </w:tc>
        <w:tc>
          <w:tcPr>
            <w:tcW w:w="810" w:type="dxa"/>
          </w:tcPr>
          <w:p w14:paraId="1876791B" w14:textId="77777777" w:rsidR="00B45E56" w:rsidRPr="00EA7FCC" w:rsidRDefault="00B45E56" w:rsidP="0000046F">
            <w:pPr>
              <w:spacing w:before="50" w:after="50"/>
              <w:jc w:val="center"/>
              <w:rPr>
                <w:lang w:val="nl-NL"/>
              </w:rPr>
            </w:pPr>
          </w:p>
        </w:tc>
        <w:tc>
          <w:tcPr>
            <w:tcW w:w="900" w:type="dxa"/>
          </w:tcPr>
          <w:p w14:paraId="1410BDA7" w14:textId="77777777" w:rsidR="00B45E56" w:rsidRPr="00EA7FCC" w:rsidRDefault="00B45E56" w:rsidP="0000046F">
            <w:pPr>
              <w:spacing w:before="50" w:after="50"/>
              <w:jc w:val="center"/>
              <w:rPr>
                <w:lang w:val="nl-NL"/>
              </w:rPr>
            </w:pPr>
          </w:p>
        </w:tc>
        <w:tc>
          <w:tcPr>
            <w:tcW w:w="828" w:type="dxa"/>
          </w:tcPr>
          <w:p w14:paraId="61487606" w14:textId="77777777" w:rsidR="00B45E56" w:rsidRPr="00EA7FCC" w:rsidRDefault="00B45E56" w:rsidP="0000046F">
            <w:pPr>
              <w:spacing w:before="50" w:after="50"/>
              <w:jc w:val="center"/>
              <w:rPr>
                <w:lang w:val="nl-NL"/>
              </w:rPr>
            </w:pPr>
          </w:p>
        </w:tc>
        <w:tc>
          <w:tcPr>
            <w:tcW w:w="851" w:type="dxa"/>
          </w:tcPr>
          <w:p w14:paraId="33E4B386" w14:textId="77777777" w:rsidR="00B45E56" w:rsidRPr="00EA7FCC" w:rsidRDefault="00B45E56" w:rsidP="0000046F">
            <w:pPr>
              <w:spacing w:before="50" w:after="50"/>
              <w:jc w:val="center"/>
              <w:rPr>
                <w:lang w:val="nl-NL"/>
              </w:rPr>
            </w:pPr>
          </w:p>
        </w:tc>
        <w:tc>
          <w:tcPr>
            <w:tcW w:w="711" w:type="dxa"/>
          </w:tcPr>
          <w:p w14:paraId="67C7F25F" w14:textId="77777777" w:rsidR="00B45E56" w:rsidRPr="00EA7FCC" w:rsidRDefault="00B45E56" w:rsidP="0000046F">
            <w:pPr>
              <w:spacing w:before="50" w:after="50"/>
              <w:jc w:val="center"/>
              <w:rPr>
                <w:lang w:val="nl-NL"/>
              </w:rPr>
            </w:pPr>
          </w:p>
        </w:tc>
        <w:tc>
          <w:tcPr>
            <w:tcW w:w="900" w:type="dxa"/>
          </w:tcPr>
          <w:p w14:paraId="7CAA066B" w14:textId="77777777" w:rsidR="00B45E56" w:rsidRPr="00EA7FCC" w:rsidRDefault="00B45E56" w:rsidP="0000046F">
            <w:pPr>
              <w:spacing w:before="50" w:after="50"/>
              <w:jc w:val="center"/>
              <w:rPr>
                <w:lang w:val="nl-NL"/>
              </w:rPr>
            </w:pPr>
          </w:p>
        </w:tc>
        <w:tc>
          <w:tcPr>
            <w:tcW w:w="720" w:type="dxa"/>
          </w:tcPr>
          <w:p w14:paraId="21C523E5" w14:textId="77777777" w:rsidR="00B45E56" w:rsidRPr="00EA7FCC" w:rsidRDefault="00B45E56" w:rsidP="0000046F">
            <w:pPr>
              <w:spacing w:before="50" w:after="50"/>
              <w:jc w:val="center"/>
              <w:rPr>
                <w:lang w:val="nl-NL"/>
              </w:rPr>
            </w:pPr>
          </w:p>
        </w:tc>
        <w:tc>
          <w:tcPr>
            <w:tcW w:w="871" w:type="dxa"/>
          </w:tcPr>
          <w:p w14:paraId="22FEC6C2" w14:textId="77777777" w:rsidR="00B45E56" w:rsidRPr="00EA7FCC" w:rsidRDefault="00B45E56" w:rsidP="0000046F">
            <w:pPr>
              <w:spacing w:before="50" w:after="50"/>
              <w:jc w:val="center"/>
              <w:rPr>
                <w:lang w:val="nl-NL"/>
              </w:rPr>
            </w:pPr>
          </w:p>
        </w:tc>
        <w:tc>
          <w:tcPr>
            <w:tcW w:w="761" w:type="dxa"/>
          </w:tcPr>
          <w:p w14:paraId="231BCDA8" w14:textId="77777777" w:rsidR="00B45E56" w:rsidRPr="00EA7FCC" w:rsidRDefault="00B45E56" w:rsidP="0000046F">
            <w:pPr>
              <w:spacing w:before="50" w:after="50"/>
              <w:jc w:val="center"/>
              <w:rPr>
                <w:lang w:val="nl-NL"/>
              </w:rPr>
            </w:pPr>
          </w:p>
        </w:tc>
        <w:tc>
          <w:tcPr>
            <w:tcW w:w="808" w:type="dxa"/>
            <w:gridSpan w:val="2"/>
          </w:tcPr>
          <w:p w14:paraId="7CAD5CF3" w14:textId="77777777" w:rsidR="00B45E56" w:rsidRPr="00EA7FCC" w:rsidRDefault="00B45E56" w:rsidP="0000046F">
            <w:pPr>
              <w:spacing w:before="50" w:after="50"/>
              <w:jc w:val="center"/>
              <w:rPr>
                <w:lang w:val="nl-NL"/>
              </w:rPr>
            </w:pPr>
          </w:p>
        </w:tc>
        <w:tc>
          <w:tcPr>
            <w:tcW w:w="709" w:type="dxa"/>
          </w:tcPr>
          <w:p w14:paraId="21D3DBF4" w14:textId="77777777" w:rsidR="00B45E56" w:rsidRPr="00EA7FCC" w:rsidRDefault="00B45E56" w:rsidP="0000046F">
            <w:pPr>
              <w:spacing w:before="50" w:after="50"/>
              <w:jc w:val="center"/>
              <w:rPr>
                <w:lang w:val="nl-NL"/>
              </w:rPr>
            </w:pPr>
          </w:p>
        </w:tc>
        <w:tc>
          <w:tcPr>
            <w:tcW w:w="712" w:type="dxa"/>
          </w:tcPr>
          <w:p w14:paraId="57A9D4EA" w14:textId="77777777" w:rsidR="00B45E56" w:rsidRPr="00EA7FCC" w:rsidRDefault="00B45E56" w:rsidP="0000046F">
            <w:pPr>
              <w:spacing w:before="50" w:after="50"/>
              <w:jc w:val="center"/>
              <w:rPr>
                <w:lang w:val="nl-NL"/>
              </w:rPr>
            </w:pPr>
          </w:p>
        </w:tc>
      </w:tr>
      <w:tr w:rsidR="00B45E56" w:rsidRPr="00EA7FCC" w14:paraId="26680C01" w14:textId="77777777" w:rsidTr="0000046F">
        <w:trPr>
          <w:cantSplit/>
        </w:trPr>
        <w:tc>
          <w:tcPr>
            <w:tcW w:w="591" w:type="dxa"/>
          </w:tcPr>
          <w:p w14:paraId="7B0462CD" w14:textId="77777777" w:rsidR="00B45E56" w:rsidRPr="00EA7FCC" w:rsidRDefault="00B45E56" w:rsidP="0000046F">
            <w:pPr>
              <w:spacing w:before="50" w:after="50"/>
              <w:jc w:val="center"/>
              <w:rPr>
                <w:lang w:val="nl-NL"/>
              </w:rPr>
            </w:pPr>
          </w:p>
        </w:tc>
        <w:tc>
          <w:tcPr>
            <w:tcW w:w="1529" w:type="dxa"/>
          </w:tcPr>
          <w:p w14:paraId="724F500D" w14:textId="77777777" w:rsidR="00B45E56" w:rsidRPr="00EA7FCC" w:rsidRDefault="00B45E56" w:rsidP="0000046F">
            <w:pPr>
              <w:rPr>
                <w:lang w:val="nl-NL"/>
              </w:rPr>
            </w:pPr>
          </w:p>
        </w:tc>
        <w:tc>
          <w:tcPr>
            <w:tcW w:w="809" w:type="dxa"/>
          </w:tcPr>
          <w:p w14:paraId="67BEED0B" w14:textId="77777777" w:rsidR="00B45E56" w:rsidRPr="00EA7FCC" w:rsidRDefault="00B45E56" w:rsidP="0000046F">
            <w:pPr>
              <w:jc w:val="center"/>
              <w:rPr>
                <w:lang w:val="nl-NL"/>
              </w:rPr>
            </w:pPr>
          </w:p>
        </w:tc>
        <w:tc>
          <w:tcPr>
            <w:tcW w:w="858" w:type="dxa"/>
          </w:tcPr>
          <w:p w14:paraId="2298B59C" w14:textId="77777777" w:rsidR="00B45E56" w:rsidRPr="00EA7FCC" w:rsidRDefault="00B45E56" w:rsidP="0000046F">
            <w:pPr>
              <w:spacing w:before="50" w:after="50"/>
              <w:jc w:val="center"/>
              <w:rPr>
                <w:lang w:val="nl-NL"/>
              </w:rPr>
            </w:pPr>
          </w:p>
        </w:tc>
        <w:tc>
          <w:tcPr>
            <w:tcW w:w="720" w:type="dxa"/>
          </w:tcPr>
          <w:p w14:paraId="577BE9C0" w14:textId="77777777" w:rsidR="00B45E56" w:rsidRPr="00EA7FCC" w:rsidRDefault="00B45E56" w:rsidP="0000046F">
            <w:pPr>
              <w:spacing w:before="50" w:after="50"/>
              <w:jc w:val="center"/>
              <w:rPr>
                <w:lang w:val="nl-NL"/>
              </w:rPr>
            </w:pPr>
          </w:p>
        </w:tc>
        <w:tc>
          <w:tcPr>
            <w:tcW w:w="900" w:type="dxa"/>
          </w:tcPr>
          <w:p w14:paraId="47C360E9" w14:textId="77777777" w:rsidR="00B45E56" w:rsidRPr="00EA7FCC" w:rsidRDefault="00B45E56" w:rsidP="0000046F">
            <w:pPr>
              <w:spacing w:before="50" w:after="50"/>
              <w:jc w:val="center"/>
              <w:rPr>
                <w:lang w:val="nl-NL"/>
              </w:rPr>
            </w:pPr>
          </w:p>
        </w:tc>
        <w:tc>
          <w:tcPr>
            <w:tcW w:w="810" w:type="dxa"/>
          </w:tcPr>
          <w:p w14:paraId="2D69B5A5" w14:textId="77777777" w:rsidR="00B45E56" w:rsidRPr="00EA7FCC" w:rsidRDefault="00B45E56" w:rsidP="0000046F">
            <w:pPr>
              <w:spacing w:before="50" w:after="50"/>
              <w:jc w:val="center"/>
              <w:rPr>
                <w:lang w:val="nl-NL"/>
              </w:rPr>
            </w:pPr>
          </w:p>
        </w:tc>
        <w:tc>
          <w:tcPr>
            <w:tcW w:w="900" w:type="dxa"/>
          </w:tcPr>
          <w:p w14:paraId="4B6A3D1A" w14:textId="77777777" w:rsidR="00B45E56" w:rsidRPr="00EA7FCC" w:rsidRDefault="00B45E56" w:rsidP="0000046F">
            <w:pPr>
              <w:spacing w:before="50" w:after="50"/>
              <w:jc w:val="center"/>
              <w:rPr>
                <w:lang w:val="nl-NL"/>
              </w:rPr>
            </w:pPr>
          </w:p>
        </w:tc>
        <w:tc>
          <w:tcPr>
            <w:tcW w:w="828" w:type="dxa"/>
          </w:tcPr>
          <w:p w14:paraId="45B6F732" w14:textId="77777777" w:rsidR="00B45E56" w:rsidRPr="00EA7FCC" w:rsidRDefault="00B45E56" w:rsidP="0000046F">
            <w:pPr>
              <w:spacing w:before="50" w:after="50"/>
              <w:jc w:val="center"/>
              <w:rPr>
                <w:lang w:val="nl-NL"/>
              </w:rPr>
            </w:pPr>
          </w:p>
        </w:tc>
        <w:tc>
          <w:tcPr>
            <w:tcW w:w="851" w:type="dxa"/>
          </w:tcPr>
          <w:p w14:paraId="17361075" w14:textId="77777777" w:rsidR="00B45E56" w:rsidRPr="00EA7FCC" w:rsidRDefault="00B45E56" w:rsidP="0000046F">
            <w:pPr>
              <w:spacing w:before="50" w:after="50"/>
              <w:jc w:val="center"/>
              <w:rPr>
                <w:lang w:val="nl-NL"/>
              </w:rPr>
            </w:pPr>
          </w:p>
        </w:tc>
        <w:tc>
          <w:tcPr>
            <w:tcW w:w="711" w:type="dxa"/>
          </w:tcPr>
          <w:p w14:paraId="1022236F" w14:textId="77777777" w:rsidR="00B45E56" w:rsidRPr="00EA7FCC" w:rsidRDefault="00B45E56" w:rsidP="0000046F">
            <w:pPr>
              <w:spacing w:before="50" w:after="50"/>
              <w:jc w:val="center"/>
              <w:rPr>
                <w:lang w:val="nl-NL"/>
              </w:rPr>
            </w:pPr>
          </w:p>
        </w:tc>
        <w:tc>
          <w:tcPr>
            <w:tcW w:w="900" w:type="dxa"/>
          </w:tcPr>
          <w:p w14:paraId="08B62561" w14:textId="77777777" w:rsidR="00B45E56" w:rsidRPr="00EA7FCC" w:rsidRDefault="00B45E56" w:rsidP="0000046F">
            <w:pPr>
              <w:spacing w:before="50" w:after="50"/>
              <w:jc w:val="center"/>
              <w:rPr>
                <w:lang w:val="nl-NL"/>
              </w:rPr>
            </w:pPr>
          </w:p>
        </w:tc>
        <w:tc>
          <w:tcPr>
            <w:tcW w:w="720" w:type="dxa"/>
          </w:tcPr>
          <w:p w14:paraId="4EC4BBBA" w14:textId="77777777" w:rsidR="00B45E56" w:rsidRPr="00EA7FCC" w:rsidRDefault="00B45E56" w:rsidP="0000046F">
            <w:pPr>
              <w:spacing w:before="50" w:after="50"/>
              <w:jc w:val="center"/>
              <w:rPr>
                <w:lang w:val="nl-NL"/>
              </w:rPr>
            </w:pPr>
          </w:p>
        </w:tc>
        <w:tc>
          <w:tcPr>
            <w:tcW w:w="871" w:type="dxa"/>
          </w:tcPr>
          <w:p w14:paraId="6C629EF7" w14:textId="77777777" w:rsidR="00B45E56" w:rsidRPr="00EA7FCC" w:rsidRDefault="00B45E56" w:rsidP="0000046F">
            <w:pPr>
              <w:spacing w:before="50" w:after="50"/>
              <w:jc w:val="center"/>
              <w:rPr>
                <w:lang w:val="nl-NL"/>
              </w:rPr>
            </w:pPr>
          </w:p>
        </w:tc>
        <w:tc>
          <w:tcPr>
            <w:tcW w:w="761" w:type="dxa"/>
          </w:tcPr>
          <w:p w14:paraId="1E79661D" w14:textId="77777777" w:rsidR="00B45E56" w:rsidRPr="00EA7FCC" w:rsidRDefault="00B45E56" w:rsidP="0000046F">
            <w:pPr>
              <w:spacing w:before="50" w:after="50"/>
              <w:jc w:val="center"/>
              <w:rPr>
                <w:lang w:val="nl-NL"/>
              </w:rPr>
            </w:pPr>
          </w:p>
        </w:tc>
        <w:tc>
          <w:tcPr>
            <w:tcW w:w="808" w:type="dxa"/>
            <w:gridSpan w:val="2"/>
          </w:tcPr>
          <w:p w14:paraId="324F2E18" w14:textId="77777777" w:rsidR="00B45E56" w:rsidRPr="00EA7FCC" w:rsidRDefault="00B45E56" w:rsidP="0000046F">
            <w:pPr>
              <w:spacing w:before="50" w:after="50"/>
              <w:jc w:val="center"/>
              <w:rPr>
                <w:lang w:val="nl-NL"/>
              </w:rPr>
            </w:pPr>
          </w:p>
        </w:tc>
        <w:tc>
          <w:tcPr>
            <w:tcW w:w="709" w:type="dxa"/>
          </w:tcPr>
          <w:p w14:paraId="22A8141B" w14:textId="77777777" w:rsidR="00B45E56" w:rsidRPr="00EA7FCC" w:rsidRDefault="00B45E56" w:rsidP="0000046F">
            <w:pPr>
              <w:spacing w:before="50" w:after="50"/>
              <w:jc w:val="center"/>
              <w:rPr>
                <w:lang w:val="nl-NL"/>
              </w:rPr>
            </w:pPr>
          </w:p>
        </w:tc>
        <w:tc>
          <w:tcPr>
            <w:tcW w:w="712" w:type="dxa"/>
          </w:tcPr>
          <w:p w14:paraId="25180AEE" w14:textId="77777777" w:rsidR="00B45E56" w:rsidRPr="00EA7FCC" w:rsidRDefault="00B45E56" w:rsidP="0000046F">
            <w:pPr>
              <w:spacing w:before="50" w:after="50"/>
              <w:jc w:val="center"/>
              <w:rPr>
                <w:lang w:val="nl-NL"/>
              </w:rPr>
            </w:pPr>
          </w:p>
        </w:tc>
      </w:tr>
      <w:tr w:rsidR="00B45E56" w:rsidRPr="00EA7FCC" w14:paraId="5484C1E3" w14:textId="77777777" w:rsidTr="0000046F">
        <w:trPr>
          <w:cantSplit/>
        </w:trPr>
        <w:tc>
          <w:tcPr>
            <w:tcW w:w="591" w:type="dxa"/>
            <w:tcBorders>
              <w:right w:val="nil"/>
            </w:tcBorders>
          </w:tcPr>
          <w:p w14:paraId="00A1370B" w14:textId="77777777" w:rsidR="00B45E56" w:rsidRPr="00EA7FCC" w:rsidRDefault="00B45E56" w:rsidP="0000046F">
            <w:pPr>
              <w:spacing w:before="50" w:after="50"/>
              <w:jc w:val="center"/>
              <w:rPr>
                <w:b/>
                <w:lang w:val="nl-NL"/>
              </w:rPr>
            </w:pPr>
          </w:p>
        </w:tc>
        <w:tc>
          <w:tcPr>
            <w:tcW w:w="3916" w:type="dxa"/>
            <w:gridSpan w:val="4"/>
            <w:tcBorders>
              <w:left w:val="nil"/>
            </w:tcBorders>
          </w:tcPr>
          <w:p w14:paraId="43C948B5" w14:textId="77777777" w:rsidR="00B45E56" w:rsidRPr="00EA7FCC" w:rsidRDefault="00B45E56" w:rsidP="0000046F">
            <w:pPr>
              <w:framePr w:w="9537" w:wrap="notBeside" w:vAnchor="page" w:hAnchor="page" w:x="255" w:y="15663"/>
              <w:spacing w:before="50" w:after="50"/>
              <w:jc w:val="right"/>
              <w:rPr>
                <w:b/>
                <w:lang w:val="nl-NL"/>
              </w:rPr>
            </w:pPr>
            <w:r w:rsidRPr="00EA7FCC">
              <w:rPr>
                <w:b/>
                <w:lang w:val="nl-NL"/>
              </w:rPr>
              <w:t>Cộng:</w:t>
            </w:r>
          </w:p>
        </w:tc>
        <w:tc>
          <w:tcPr>
            <w:tcW w:w="900" w:type="dxa"/>
          </w:tcPr>
          <w:p w14:paraId="1BF72BF0" w14:textId="77777777" w:rsidR="00B45E56" w:rsidRPr="00EA7FCC" w:rsidRDefault="00B45E56" w:rsidP="0000046F">
            <w:pPr>
              <w:spacing w:before="50" w:after="50"/>
              <w:rPr>
                <w:b/>
                <w:lang w:val="nl-NL"/>
              </w:rPr>
            </w:pPr>
          </w:p>
        </w:tc>
        <w:tc>
          <w:tcPr>
            <w:tcW w:w="810" w:type="dxa"/>
          </w:tcPr>
          <w:p w14:paraId="745D4F81" w14:textId="77777777" w:rsidR="00B45E56" w:rsidRPr="00EA7FCC" w:rsidRDefault="00B45E56" w:rsidP="0000046F">
            <w:pPr>
              <w:spacing w:before="50" w:after="50"/>
              <w:jc w:val="center"/>
              <w:rPr>
                <w:b/>
                <w:lang w:val="nl-NL"/>
              </w:rPr>
            </w:pPr>
          </w:p>
        </w:tc>
        <w:tc>
          <w:tcPr>
            <w:tcW w:w="900" w:type="dxa"/>
          </w:tcPr>
          <w:p w14:paraId="3AC00658" w14:textId="77777777" w:rsidR="00B45E56" w:rsidRPr="00EA7FCC" w:rsidRDefault="00B45E56" w:rsidP="0000046F">
            <w:pPr>
              <w:spacing w:before="50" w:after="50"/>
              <w:jc w:val="center"/>
              <w:rPr>
                <w:b/>
                <w:lang w:val="nl-NL"/>
              </w:rPr>
            </w:pPr>
          </w:p>
        </w:tc>
        <w:tc>
          <w:tcPr>
            <w:tcW w:w="828" w:type="dxa"/>
          </w:tcPr>
          <w:p w14:paraId="73C028D2" w14:textId="77777777" w:rsidR="00B45E56" w:rsidRPr="00EA7FCC" w:rsidRDefault="00B45E56" w:rsidP="0000046F">
            <w:pPr>
              <w:spacing w:before="50" w:after="50"/>
              <w:jc w:val="center"/>
              <w:rPr>
                <w:b/>
                <w:lang w:val="nl-NL"/>
              </w:rPr>
            </w:pPr>
          </w:p>
        </w:tc>
        <w:tc>
          <w:tcPr>
            <w:tcW w:w="851" w:type="dxa"/>
          </w:tcPr>
          <w:p w14:paraId="2DEAEBBD" w14:textId="77777777" w:rsidR="00B45E56" w:rsidRPr="00EA7FCC" w:rsidRDefault="00B45E56" w:rsidP="0000046F">
            <w:pPr>
              <w:spacing w:before="50" w:after="50"/>
              <w:jc w:val="center"/>
              <w:rPr>
                <w:b/>
                <w:lang w:val="nl-NL"/>
              </w:rPr>
            </w:pPr>
          </w:p>
        </w:tc>
        <w:tc>
          <w:tcPr>
            <w:tcW w:w="711" w:type="dxa"/>
          </w:tcPr>
          <w:p w14:paraId="2862776C" w14:textId="77777777" w:rsidR="00B45E56" w:rsidRPr="00EA7FCC" w:rsidRDefault="00B45E56" w:rsidP="0000046F">
            <w:pPr>
              <w:spacing w:before="50" w:after="50"/>
              <w:jc w:val="center"/>
              <w:rPr>
                <w:b/>
                <w:lang w:val="nl-NL"/>
              </w:rPr>
            </w:pPr>
          </w:p>
        </w:tc>
        <w:tc>
          <w:tcPr>
            <w:tcW w:w="900" w:type="dxa"/>
          </w:tcPr>
          <w:p w14:paraId="648C21D4" w14:textId="77777777" w:rsidR="00B45E56" w:rsidRPr="00EA7FCC" w:rsidRDefault="00B45E56" w:rsidP="0000046F">
            <w:pPr>
              <w:spacing w:before="50" w:after="50"/>
              <w:jc w:val="center"/>
              <w:rPr>
                <w:b/>
                <w:lang w:val="nl-NL"/>
              </w:rPr>
            </w:pPr>
          </w:p>
        </w:tc>
        <w:tc>
          <w:tcPr>
            <w:tcW w:w="720" w:type="dxa"/>
          </w:tcPr>
          <w:p w14:paraId="6EFAB9AC" w14:textId="77777777" w:rsidR="00B45E56" w:rsidRPr="00EA7FCC" w:rsidRDefault="00B45E56" w:rsidP="0000046F">
            <w:pPr>
              <w:spacing w:before="50" w:after="50"/>
              <w:jc w:val="center"/>
              <w:rPr>
                <w:b/>
                <w:lang w:val="nl-NL"/>
              </w:rPr>
            </w:pPr>
          </w:p>
        </w:tc>
        <w:tc>
          <w:tcPr>
            <w:tcW w:w="871" w:type="dxa"/>
          </w:tcPr>
          <w:p w14:paraId="23B1FEC3" w14:textId="77777777" w:rsidR="00B45E56" w:rsidRPr="00EA7FCC" w:rsidRDefault="00B45E56" w:rsidP="0000046F">
            <w:pPr>
              <w:spacing w:before="50" w:after="50"/>
              <w:jc w:val="center"/>
              <w:rPr>
                <w:b/>
                <w:lang w:val="nl-NL"/>
              </w:rPr>
            </w:pPr>
          </w:p>
        </w:tc>
        <w:tc>
          <w:tcPr>
            <w:tcW w:w="761" w:type="dxa"/>
          </w:tcPr>
          <w:p w14:paraId="7E873B4E" w14:textId="77777777" w:rsidR="00B45E56" w:rsidRPr="00EA7FCC" w:rsidRDefault="00B45E56" w:rsidP="0000046F">
            <w:pPr>
              <w:spacing w:before="50" w:after="50"/>
              <w:jc w:val="center"/>
              <w:rPr>
                <w:b/>
                <w:lang w:val="nl-NL"/>
              </w:rPr>
            </w:pPr>
          </w:p>
        </w:tc>
        <w:tc>
          <w:tcPr>
            <w:tcW w:w="808" w:type="dxa"/>
            <w:gridSpan w:val="2"/>
          </w:tcPr>
          <w:p w14:paraId="24FB0F95" w14:textId="77777777" w:rsidR="00B45E56" w:rsidRPr="00EA7FCC" w:rsidRDefault="00B45E56" w:rsidP="0000046F">
            <w:pPr>
              <w:spacing w:before="50" w:after="50"/>
              <w:jc w:val="center"/>
              <w:rPr>
                <w:b/>
                <w:lang w:val="nl-NL"/>
              </w:rPr>
            </w:pPr>
          </w:p>
        </w:tc>
        <w:tc>
          <w:tcPr>
            <w:tcW w:w="709" w:type="dxa"/>
          </w:tcPr>
          <w:p w14:paraId="4E917E80" w14:textId="77777777" w:rsidR="00B45E56" w:rsidRPr="00EA7FCC" w:rsidRDefault="00B45E56" w:rsidP="0000046F">
            <w:pPr>
              <w:spacing w:before="50" w:after="50"/>
              <w:jc w:val="center"/>
              <w:rPr>
                <w:b/>
                <w:lang w:val="nl-NL"/>
              </w:rPr>
            </w:pPr>
          </w:p>
        </w:tc>
        <w:tc>
          <w:tcPr>
            <w:tcW w:w="712" w:type="dxa"/>
          </w:tcPr>
          <w:p w14:paraId="3EAED742" w14:textId="77777777" w:rsidR="00B45E56" w:rsidRPr="00EA7FCC" w:rsidRDefault="00B45E56" w:rsidP="0000046F">
            <w:pPr>
              <w:spacing w:before="50" w:after="50"/>
              <w:jc w:val="center"/>
              <w:rPr>
                <w:b/>
                <w:lang w:val="nl-NL"/>
              </w:rPr>
            </w:pPr>
          </w:p>
        </w:tc>
      </w:tr>
    </w:tbl>
    <w:p w14:paraId="1DA47C97" w14:textId="77777777" w:rsidR="00B45E56" w:rsidRPr="00EA7FCC" w:rsidRDefault="00B45E56" w:rsidP="00394634">
      <w:pPr>
        <w:spacing w:before="120"/>
        <w:jc w:val="right"/>
        <w:rPr>
          <w:b/>
          <w:sz w:val="28"/>
          <w:szCs w:val="28"/>
        </w:rPr>
        <w:sectPr w:rsidR="00B45E56" w:rsidRPr="00EA7FCC" w:rsidSect="00B45E56">
          <w:pgSz w:w="16840" w:h="11907" w:orient="landscape" w:code="9"/>
          <w:pgMar w:top="851" w:right="964" w:bottom="851" w:left="964" w:header="720" w:footer="720" w:gutter="0"/>
          <w:cols w:space="720"/>
          <w:docGrid w:linePitch="360"/>
        </w:sectPr>
      </w:pPr>
    </w:p>
    <w:p w14:paraId="534F83B2" w14:textId="49AA1996" w:rsidR="00850DCB" w:rsidRPr="00EA7FCC" w:rsidRDefault="00850DCB" w:rsidP="00394634">
      <w:pPr>
        <w:spacing w:before="120"/>
        <w:jc w:val="right"/>
        <w:rPr>
          <w:b/>
          <w:sz w:val="28"/>
          <w:szCs w:val="28"/>
        </w:rPr>
      </w:pPr>
      <w:r w:rsidRPr="00EA7FCC">
        <w:rPr>
          <w:b/>
          <w:sz w:val="28"/>
          <w:szCs w:val="28"/>
        </w:rPr>
        <w:lastRenderedPageBreak/>
        <w:t xml:space="preserve">Phụ lục </w:t>
      </w:r>
      <w:r w:rsidRPr="00EA7FCC">
        <w:rPr>
          <w:b/>
          <w:sz w:val="28"/>
          <w:szCs w:val="28"/>
          <w:lang w:val="vi-VN"/>
        </w:rPr>
        <w:t>3</w:t>
      </w:r>
      <w:r w:rsidRPr="00EA7FCC">
        <w:rPr>
          <w:b/>
          <w:sz w:val="28"/>
          <w:szCs w:val="28"/>
        </w:rPr>
        <w:t>a-TMDAPTCNC</w:t>
      </w:r>
    </w:p>
    <w:p w14:paraId="7F0FA8EE" w14:textId="77777777" w:rsidR="00404E2C" w:rsidRPr="00EA7FCC" w:rsidRDefault="00404E2C" w:rsidP="00394634">
      <w:pPr>
        <w:spacing w:before="120"/>
        <w:jc w:val="center"/>
        <w:rPr>
          <w:b/>
          <w:sz w:val="28"/>
          <w:szCs w:val="28"/>
        </w:rPr>
      </w:pPr>
    </w:p>
    <w:p w14:paraId="2C7C28BE" w14:textId="5200AD92" w:rsidR="00850DCB" w:rsidRPr="00EA7FCC" w:rsidRDefault="00850DCB" w:rsidP="00394634">
      <w:pPr>
        <w:spacing w:before="120"/>
        <w:jc w:val="center"/>
        <w:rPr>
          <w:b/>
          <w:sz w:val="28"/>
          <w:szCs w:val="28"/>
        </w:rPr>
      </w:pPr>
      <w:r w:rsidRPr="00EA7FCC">
        <w:rPr>
          <w:b/>
          <w:sz w:val="28"/>
          <w:szCs w:val="28"/>
        </w:rPr>
        <w:t>YÊU CẦU VỀ THIẾT BỊ, MÁY MÓC</w:t>
      </w:r>
    </w:p>
    <w:p w14:paraId="3233DC23" w14:textId="77777777" w:rsidR="00850DCB" w:rsidRPr="00EA7FCC" w:rsidRDefault="00850DCB" w:rsidP="00394634">
      <w:pPr>
        <w:spacing w:before="120"/>
        <w:jc w:val="right"/>
        <w:rPr>
          <w:i/>
          <w:sz w:val="28"/>
          <w:szCs w:val="28"/>
        </w:rPr>
      </w:pPr>
      <w:r w:rsidRPr="00EA7FCC">
        <w:rPr>
          <w:i/>
          <w:sz w:val="28"/>
          <w:szCs w:val="28"/>
        </w:rPr>
        <w:t>Đơn vị: triệu đồng</w:t>
      </w:r>
    </w:p>
    <w:p w14:paraId="0A90FFC3" w14:textId="77777777" w:rsidR="00850DCB" w:rsidRPr="00EA7FCC" w:rsidRDefault="00850DCB" w:rsidP="00394634">
      <w:pPr>
        <w:spacing w:before="120"/>
        <w:rPr>
          <w:sz w:val="28"/>
          <w:szCs w:val="28"/>
        </w:rPr>
      </w:pPr>
      <w:r w:rsidRPr="00EA7FCC">
        <w:rPr>
          <w:b/>
          <w:sz w:val="28"/>
          <w:szCs w:val="28"/>
        </w:rPr>
        <w:t>A. Thiết bị hiện có</w:t>
      </w:r>
      <w:r w:rsidRPr="00EA7FCC">
        <w:rPr>
          <w:sz w:val="28"/>
          <w:szCs w:val="28"/>
        </w:rPr>
        <w:t xml:space="preserve"> </w:t>
      </w:r>
      <w:r w:rsidRPr="00EA7FCC">
        <w:rPr>
          <w:i/>
          <w:sz w:val="28"/>
          <w:szCs w:val="28"/>
        </w:rPr>
        <w:t>(tính giá trị còn lại)</w:t>
      </w:r>
    </w:p>
    <w:tbl>
      <w:tblPr>
        <w:tblW w:w="10338" w:type="dxa"/>
        <w:tblInd w:w="5" w:type="dxa"/>
        <w:tblCellMar>
          <w:left w:w="0" w:type="dxa"/>
          <w:right w:w="0" w:type="dxa"/>
        </w:tblCellMar>
        <w:tblLook w:val="0000" w:firstRow="0" w:lastRow="0" w:firstColumn="0" w:lastColumn="0" w:noHBand="0" w:noVBand="0"/>
      </w:tblPr>
      <w:tblGrid>
        <w:gridCol w:w="563"/>
        <w:gridCol w:w="3463"/>
        <w:gridCol w:w="1165"/>
        <w:gridCol w:w="1382"/>
        <w:gridCol w:w="1324"/>
        <w:gridCol w:w="2441"/>
      </w:tblGrid>
      <w:tr w:rsidR="00EA7FCC" w:rsidRPr="00EA7FCC" w14:paraId="3FF2FB58" w14:textId="77777777" w:rsidTr="00B0767E">
        <w:tc>
          <w:tcPr>
            <w:tcW w:w="563" w:type="dxa"/>
            <w:tcBorders>
              <w:top w:val="single" w:sz="4" w:space="0" w:color="auto"/>
              <w:left w:val="single" w:sz="4" w:space="0" w:color="auto"/>
              <w:bottom w:val="nil"/>
              <w:right w:val="nil"/>
            </w:tcBorders>
            <w:shd w:val="clear" w:color="auto" w:fill="FFFFFF"/>
          </w:tcPr>
          <w:p w14:paraId="77B09588" w14:textId="77777777" w:rsidR="00850DCB" w:rsidRPr="00EA7FCC" w:rsidRDefault="00850DCB" w:rsidP="00394634">
            <w:pPr>
              <w:spacing w:before="120"/>
              <w:jc w:val="center"/>
              <w:rPr>
                <w:b/>
                <w:sz w:val="26"/>
                <w:szCs w:val="26"/>
              </w:rPr>
            </w:pPr>
            <w:r w:rsidRPr="00EA7FCC">
              <w:rPr>
                <w:b/>
                <w:sz w:val="26"/>
                <w:szCs w:val="26"/>
              </w:rPr>
              <w:t>Số TT</w:t>
            </w:r>
          </w:p>
        </w:tc>
        <w:tc>
          <w:tcPr>
            <w:tcW w:w="3463" w:type="dxa"/>
            <w:tcBorders>
              <w:top w:val="single" w:sz="4" w:space="0" w:color="auto"/>
              <w:left w:val="single" w:sz="4" w:space="0" w:color="auto"/>
              <w:bottom w:val="nil"/>
              <w:right w:val="nil"/>
            </w:tcBorders>
            <w:shd w:val="clear" w:color="auto" w:fill="FFFFFF"/>
          </w:tcPr>
          <w:p w14:paraId="4C657D5D" w14:textId="77777777" w:rsidR="00850DCB" w:rsidRPr="00EA7FCC" w:rsidRDefault="00850DCB" w:rsidP="00394634">
            <w:pPr>
              <w:spacing w:before="120"/>
              <w:jc w:val="center"/>
              <w:rPr>
                <w:b/>
                <w:sz w:val="26"/>
                <w:szCs w:val="26"/>
              </w:rPr>
            </w:pPr>
            <w:r w:rsidRPr="00EA7FCC">
              <w:rPr>
                <w:b/>
                <w:sz w:val="26"/>
                <w:szCs w:val="26"/>
              </w:rPr>
              <w:t>Nội dung</w:t>
            </w:r>
          </w:p>
        </w:tc>
        <w:tc>
          <w:tcPr>
            <w:tcW w:w="1165" w:type="dxa"/>
            <w:tcBorders>
              <w:top w:val="single" w:sz="4" w:space="0" w:color="auto"/>
              <w:left w:val="single" w:sz="4" w:space="0" w:color="auto"/>
              <w:bottom w:val="nil"/>
              <w:right w:val="nil"/>
            </w:tcBorders>
            <w:shd w:val="clear" w:color="auto" w:fill="FFFFFF"/>
          </w:tcPr>
          <w:p w14:paraId="6C873578" w14:textId="77777777" w:rsidR="00850DCB" w:rsidRPr="00EA7FCC" w:rsidRDefault="00850DCB" w:rsidP="00394634">
            <w:pPr>
              <w:spacing w:before="120"/>
              <w:jc w:val="center"/>
              <w:rPr>
                <w:b/>
                <w:sz w:val="26"/>
                <w:szCs w:val="26"/>
              </w:rPr>
            </w:pPr>
            <w:r w:rsidRPr="00EA7FCC">
              <w:rPr>
                <w:b/>
                <w:sz w:val="26"/>
                <w:szCs w:val="26"/>
              </w:rPr>
              <w:t>Đơn vị đo</w:t>
            </w:r>
          </w:p>
        </w:tc>
        <w:tc>
          <w:tcPr>
            <w:tcW w:w="1382" w:type="dxa"/>
            <w:tcBorders>
              <w:top w:val="single" w:sz="4" w:space="0" w:color="auto"/>
              <w:left w:val="single" w:sz="4" w:space="0" w:color="auto"/>
              <w:bottom w:val="nil"/>
              <w:right w:val="nil"/>
            </w:tcBorders>
            <w:shd w:val="clear" w:color="auto" w:fill="FFFFFF"/>
          </w:tcPr>
          <w:p w14:paraId="1A1B30E3" w14:textId="77777777" w:rsidR="00850DCB" w:rsidRPr="00EA7FCC" w:rsidRDefault="00850DCB" w:rsidP="00394634">
            <w:pPr>
              <w:spacing w:before="120"/>
              <w:jc w:val="center"/>
              <w:rPr>
                <w:b/>
                <w:sz w:val="26"/>
                <w:szCs w:val="26"/>
              </w:rPr>
            </w:pPr>
            <w:r w:rsidRPr="00EA7FCC">
              <w:rPr>
                <w:b/>
                <w:sz w:val="26"/>
                <w:szCs w:val="26"/>
              </w:rPr>
              <w:t>Số lượng</w:t>
            </w:r>
          </w:p>
        </w:tc>
        <w:tc>
          <w:tcPr>
            <w:tcW w:w="1324" w:type="dxa"/>
            <w:tcBorders>
              <w:top w:val="single" w:sz="4" w:space="0" w:color="auto"/>
              <w:left w:val="single" w:sz="4" w:space="0" w:color="auto"/>
              <w:bottom w:val="nil"/>
              <w:right w:val="nil"/>
            </w:tcBorders>
            <w:shd w:val="clear" w:color="auto" w:fill="FFFFFF"/>
          </w:tcPr>
          <w:p w14:paraId="202F2459" w14:textId="77777777" w:rsidR="00850DCB" w:rsidRPr="00EA7FCC" w:rsidRDefault="00850DCB" w:rsidP="00394634">
            <w:pPr>
              <w:spacing w:before="120"/>
              <w:jc w:val="center"/>
              <w:rPr>
                <w:b/>
                <w:sz w:val="26"/>
                <w:szCs w:val="26"/>
              </w:rPr>
            </w:pPr>
            <w:r w:rsidRPr="00EA7FCC">
              <w:rPr>
                <w:b/>
                <w:sz w:val="26"/>
                <w:szCs w:val="26"/>
              </w:rPr>
              <w:t>Đơn giá</w:t>
            </w:r>
          </w:p>
        </w:tc>
        <w:tc>
          <w:tcPr>
            <w:tcW w:w="2441" w:type="dxa"/>
            <w:tcBorders>
              <w:top w:val="single" w:sz="4" w:space="0" w:color="auto"/>
              <w:left w:val="single" w:sz="4" w:space="0" w:color="auto"/>
              <w:bottom w:val="nil"/>
              <w:right w:val="single" w:sz="4" w:space="0" w:color="auto"/>
            </w:tcBorders>
            <w:shd w:val="clear" w:color="auto" w:fill="FFFFFF"/>
          </w:tcPr>
          <w:p w14:paraId="4B92206E" w14:textId="77777777" w:rsidR="00850DCB" w:rsidRPr="00EA7FCC" w:rsidRDefault="00850DCB" w:rsidP="00394634">
            <w:pPr>
              <w:spacing w:before="120"/>
              <w:jc w:val="center"/>
              <w:rPr>
                <w:b/>
                <w:sz w:val="26"/>
                <w:szCs w:val="26"/>
              </w:rPr>
            </w:pPr>
            <w:r w:rsidRPr="00EA7FCC">
              <w:rPr>
                <w:b/>
                <w:sz w:val="26"/>
                <w:szCs w:val="26"/>
              </w:rPr>
              <w:t>Thành tiền</w:t>
            </w:r>
          </w:p>
        </w:tc>
      </w:tr>
      <w:tr w:rsidR="00EA7FCC" w:rsidRPr="00EA7FCC" w14:paraId="00C09689" w14:textId="77777777" w:rsidTr="00B0767E">
        <w:tc>
          <w:tcPr>
            <w:tcW w:w="563" w:type="dxa"/>
            <w:tcBorders>
              <w:top w:val="single" w:sz="4" w:space="0" w:color="auto"/>
              <w:left w:val="single" w:sz="4" w:space="0" w:color="auto"/>
              <w:bottom w:val="nil"/>
              <w:right w:val="nil"/>
            </w:tcBorders>
            <w:shd w:val="clear" w:color="auto" w:fill="FFFFFF"/>
          </w:tcPr>
          <w:p w14:paraId="67A14193" w14:textId="77777777" w:rsidR="00850DCB" w:rsidRPr="00EA7FCC" w:rsidRDefault="00850DCB" w:rsidP="00394634">
            <w:pPr>
              <w:spacing w:before="120"/>
              <w:jc w:val="center"/>
              <w:rPr>
                <w:i/>
                <w:sz w:val="26"/>
                <w:szCs w:val="26"/>
              </w:rPr>
            </w:pPr>
            <w:r w:rsidRPr="00EA7FCC">
              <w:rPr>
                <w:i/>
                <w:sz w:val="26"/>
                <w:szCs w:val="26"/>
              </w:rPr>
              <w:t>1</w:t>
            </w:r>
          </w:p>
        </w:tc>
        <w:tc>
          <w:tcPr>
            <w:tcW w:w="3463" w:type="dxa"/>
            <w:tcBorders>
              <w:top w:val="single" w:sz="4" w:space="0" w:color="auto"/>
              <w:left w:val="single" w:sz="4" w:space="0" w:color="auto"/>
              <w:bottom w:val="nil"/>
              <w:right w:val="nil"/>
            </w:tcBorders>
            <w:shd w:val="clear" w:color="auto" w:fill="FFFFFF"/>
          </w:tcPr>
          <w:p w14:paraId="305D7FBE" w14:textId="77777777" w:rsidR="00850DCB" w:rsidRPr="00EA7FCC" w:rsidRDefault="00850DCB" w:rsidP="00394634">
            <w:pPr>
              <w:spacing w:before="120"/>
              <w:jc w:val="center"/>
              <w:rPr>
                <w:i/>
                <w:sz w:val="26"/>
                <w:szCs w:val="26"/>
              </w:rPr>
            </w:pPr>
            <w:r w:rsidRPr="00EA7FCC">
              <w:rPr>
                <w:i/>
                <w:sz w:val="26"/>
                <w:szCs w:val="26"/>
              </w:rPr>
              <w:t>2</w:t>
            </w:r>
          </w:p>
        </w:tc>
        <w:tc>
          <w:tcPr>
            <w:tcW w:w="1165" w:type="dxa"/>
            <w:tcBorders>
              <w:top w:val="single" w:sz="4" w:space="0" w:color="auto"/>
              <w:left w:val="single" w:sz="4" w:space="0" w:color="auto"/>
              <w:bottom w:val="nil"/>
              <w:right w:val="nil"/>
            </w:tcBorders>
            <w:shd w:val="clear" w:color="auto" w:fill="FFFFFF"/>
          </w:tcPr>
          <w:p w14:paraId="0DFA5F9D" w14:textId="77777777" w:rsidR="00850DCB" w:rsidRPr="00EA7FCC" w:rsidRDefault="00850DCB" w:rsidP="00394634">
            <w:pPr>
              <w:spacing w:before="120"/>
              <w:jc w:val="center"/>
              <w:rPr>
                <w:i/>
                <w:sz w:val="26"/>
                <w:szCs w:val="26"/>
              </w:rPr>
            </w:pPr>
            <w:r w:rsidRPr="00EA7FCC">
              <w:rPr>
                <w:i/>
                <w:sz w:val="26"/>
                <w:szCs w:val="26"/>
              </w:rPr>
              <w:t>3</w:t>
            </w:r>
          </w:p>
        </w:tc>
        <w:tc>
          <w:tcPr>
            <w:tcW w:w="1382" w:type="dxa"/>
            <w:tcBorders>
              <w:top w:val="single" w:sz="4" w:space="0" w:color="auto"/>
              <w:left w:val="single" w:sz="4" w:space="0" w:color="auto"/>
              <w:bottom w:val="nil"/>
              <w:right w:val="nil"/>
            </w:tcBorders>
            <w:shd w:val="clear" w:color="auto" w:fill="FFFFFF"/>
          </w:tcPr>
          <w:p w14:paraId="5932B75E" w14:textId="77777777" w:rsidR="00850DCB" w:rsidRPr="00EA7FCC" w:rsidRDefault="00850DCB" w:rsidP="00394634">
            <w:pPr>
              <w:spacing w:before="120"/>
              <w:jc w:val="center"/>
              <w:rPr>
                <w:i/>
                <w:sz w:val="26"/>
                <w:szCs w:val="26"/>
              </w:rPr>
            </w:pPr>
            <w:r w:rsidRPr="00EA7FCC">
              <w:rPr>
                <w:i/>
                <w:sz w:val="26"/>
                <w:szCs w:val="26"/>
              </w:rPr>
              <w:t>4</w:t>
            </w:r>
          </w:p>
        </w:tc>
        <w:tc>
          <w:tcPr>
            <w:tcW w:w="1324" w:type="dxa"/>
            <w:tcBorders>
              <w:top w:val="single" w:sz="4" w:space="0" w:color="auto"/>
              <w:left w:val="single" w:sz="4" w:space="0" w:color="auto"/>
              <w:bottom w:val="nil"/>
              <w:right w:val="nil"/>
            </w:tcBorders>
            <w:shd w:val="clear" w:color="auto" w:fill="FFFFFF"/>
          </w:tcPr>
          <w:p w14:paraId="09B166DF" w14:textId="77777777" w:rsidR="00850DCB" w:rsidRPr="00EA7FCC" w:rsidRDefault="00850DCB" w:rsidP="00394634">
            <w:pPr>
              <w:spacing w:before="120"/>
              <w:jc w:val="center"/>
              <w:rPr>
                <w:i/>
                <w:sz w:val="26"/>
                <w:szCs w:val="26"/>
              </w:rPr>
            </w:pPr>
            <w:r w:rsidRPr="00EA7FCC">
              <w:rPr>
                <w:i/>
                <w:sz w:val="26"/>
                <w:szCs w:val="26"/>
              </w:rPr>
              <w:t>5</w:t>
            </w:r>
          </w:p>
        </w:tc>
        <w:tc>
          <w:tcPr>
            <w:tcW w:w="2441" w:type="dxa"/>
            <w:tcBorders>
              <w:top w:val="single" w:sz="4" w:space="0" w:color="auto"/>
              <w:left w:val="single" w:sz="4" w:space="0" w:color="auto"/>
              <w:bottom w:val="nil"/>
              <w:right w:val="single" w:sz="4" w:space="0" w:color="auto"/>
            </w:tcBorders>
            <w:shd w:val="clear" w:color="auto" w:fill="FFFFFF"/>
          </w:tcPr>
          <w:p w14:paraId="75C424B1" w14:textId="77777777" w:rsidR="00850DCB" w:rsidRPr="00EA7FCC" w:rsidRDefault="00850DCB" w:rsidP="00394634">
            <w:pPr>
              <w:spacing w:before="120"/>
              <w:jc w:val="center"/>
              <w:rPr>
                <w:i/>
                <w:sz w:val="26"/>
                <w:szCs w:val="26"/>
              </w:rPr>
            </w:pPr>
            <w:r w:rsidRPr="00EA7FCC">
              <w:rPr>
                <w:i/>
                <w:sz w:val="26"/>
                <w:szCs w:val="26"/>
              </w:rPr>
              <w:t>6</w:t>
            </w:r>
          </w:p>
        </w:tc>
      </w:tr>
      <w:tr w:rsidR="00EA7FCC" w:rsidRPr="00EA7FCC" w14:paraId="2B96EB33" w14:textId="77777777" w:rsidTr="00B0767E">
        <w:tc>
          <w:tcPr>
            <w:tcW w:w="563" w:type="dxa"/>
            <w:tcBorders>
              <w:top w:val="single" w:sz="4" w:space="0" w:color="auto"/>
              <w:left w:val="single" w:sz="4" w:space="0" w:color="auto"/>
              <w:bottom w:val="nil"/>
              <w:right w:val="nil"/>
            </w:tcBorders>
            <w:shd w:val="clear" w:color="auto" w:fill="FFFFFF"/>
          </w:tcPr>
          <w:p w14:paraId="775BBF89" w14:textId="77777777" w:rsidR="00850DCB" w:rsidRPr="00EA7FCC" w:rsidRDefault="00850DCB" w:rsidP="00394634">
            <w:pPr>
              <w:spacing w:before="120"/>
              <w:jc w:val="center"/>
              <w:rPr>
                <w:b/>
                <w:sz w:val="26"/>
                <w:szCs w:val="26"/>
              </w:rPr>
            </w:pPr>
            <w:r w:rsidRPr="00EA7FCC">
              <w:rPr>
                <w:b/>
                <w:sz w:val="26"/>
                <w:szCs w:val="26"/>
              </w:rPr>
              <w:t>I</w:t>
            </w:r>
          </w:p>
        </w:tc>
        <w:tc>
          <w:tcPr>
            <w:tcW w:w="3463" w:type="dxa"/>
            <w:tcBorders>
              <w:top w:val="single" w:sz="4" w:space="0" w:color="auto"/>
              <w:left w:val="single" w:sz="4" w:space="0" w:color="auto"/>
              <w:bottom w:val="nil"/>
              <w:right w:val="nil"/>
            </w:tcBorders>
            <w:shd w:val="clear" w:color="auto" w:fill="FFFFFF"/>
          </w:tcPr>
          <w:p w14:paraId="15CFECB3" w14:textId="77777777" w:rsidR="00850DCB" w:rsidRPr="00EA7FCC" w:rsidRDefault="00850DCB" w:rsidP="00394634">
            <w:pPr>
              <w:spacing w:before="120"/>
              <w:rPr>
                <w:b/>
                <w:sz w:val="26"/>
                <w:szCs w:val="26"/>
              </w:rPr>
            </w:pPr>
            <w:r w:rsidRPr="00EA7FCC">
              <w:rPr>
                <w:b/>
                <w:sz w:val="26"/>
                <w:szCs w:val="26"/>
              </w:rPr>
              <w:t>Thiết bị công nghệ</w:t>
            </w:r>
          </w:p>
        </w:tc>
        <w:tc>
          <w:tcPr>
            <w:tcW w:w="1165" w:type="dxa"/>
            <w:tcBorders>
              <w:top w:val="single" w:sz="4" w:space="0" w:color="auto"/>
              <w:left w:val="single" w:sz="4" w:space="0" w:color="auto"/>
              <w:bottom w:val="nil"/>
              <w:right w:val="nil"/>
            </w:tcBorders>
            <w:shd w:val="clear" w:color="auto" w:fill="FFFFFF"/>
          </w:tcPr>
          <w:p w14:paraId="64B84CB1"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0D630EF3"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2C41424A"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5E98EBB2" w14:textId="77777777" w:rsidR="00850DCB" w:rsidRPr="00EA7FCC" w:rsidRDefault="00850DCB" w:rsidP="00394634">
            <w:pPr>
              <w:spacing w:before="120"/>
              <w:rPr>
                <w:sz w:val="26"/>
                <w:szCs w:val="26"/>
              </w:rPr>
            </w:pPr>
          </w:p>
        </w:tc>
      </w:tr>
      <w:tr w:rsidR="00EA7FCC" w:rsidRPr="00EA7FCC" w14:paraId="3050E5E3" w14:textId="77777777" w:rsidTr="00B0767E">
        <w:tc>
          <w:tcPr>
            <w:tcW w:w="563" w:type="dxa"/>
            <w:tcBorders>
              <w:top w:val="single" w:sz="4" w:space="0" w:color="auto"/>
              <w:left w:val="single" w:sz="4" w:space="0" w:color="auto"/>
              <w:bottom w:val="nil"/>
              <w:right w:val="nil"/>
            </w:tcBorders>
            <w:shd w:val="clear" w:color="auto" w:fill="FFFFFF"/>
          </w:tcPr>
          <w:p w14:paraId="57C9CDB5" w14:textId="77777777" w:rsidR="00850DCB" w:rsidRPr="00EA7FCC" w:rsidRDefault="00850DCB" w:rsidP="00394634">
            <w:pPr>
              <w:spacing w:before="120"/>
              <w:jc w:val="center"/>
              <w:rPr>
                <w:sz w:val="26"/>
                <w:szCs w:val="26"/>
              </w:rPr>
            </w:pPr>
            <w:r w:rsidRPr="00EA7FCC">
              <w:rPr>
                <w:sz w:val="26"/>
                <w:szCs w:val="26"/>
              </w:rPr>
              <w:t>1</w:t>
            </w:r>
          </w:p>
        </w:tc>
        <w:tc>
          <w:tcPr>
            <w:tcW w:w="3463" w:type="dxa"/>
            <w:tcBorders>
              <w:top w:val="single" w:sz="4" w:space="0" w:color="auto"/>
              <w:left w:val="single" w:sz="4" w:space="0" w:color="auto"/>
              <w:bottom w:val="nil"/>
              <w:right w:val="nil"/>
            </w:tcBorders>
            <w:shd w:val="clear" w:color="auto" w:fill="FFFFFF"/>
          </w:tcPr>
          <w:p w14:paraId="73E56BD9"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43674E88"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6D3C840E"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45A30652"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1A364DBC" w14:textId="77777777" w:rsidR="00850DCB" w:rsidRPr="00EA7FCC" w:rsidRDefault="00850DCB" w:rsidP="00394634">
            <w:pPr>
              <w:spacing w:before="120"/>
              <w:rPr>
                <w:sz w:val="26"/>
                <w:szCs w:val="26"/>
              </w:rPr>
            </w:pPr>
          </w:p>
        </w:tc>
      </w:tr>
      <w:tr w:rsidR="00EA7FCC" w:rsidRPr="00EA7FCC" w14:paraId="2F7A9565" w14:textId="77777777" w:rsidTr="00B0767E">
        <w:tc>
          <w:tcPr>
            <w:tcW w:w="563" w:type="dxa"/>
            <w:tcBorders>
              <w:top w:val="single" w:sz="4" w:space="0" w:color="auto"/>
              <w:left w:val="single" w:sz="4" w:space="0" w:color="auto"/>
              <w:bottom w:val="nil"/>
              <w:right w:val="nil"/>
            </w:tcBorders>
            <w:shd w:val="clear" w:color="auto" w:fill="FFFFFF"/>
          </w:tcPr>
          <w:p w14:paraId="2A8FFEF9" w14:textId="77777777" w:rsidR="00850DCB" w:rsidRPr="00EA7FCC" w:rsidRDefault="00850DCB" w:rsidP="00394634">
            <w:pPr>
              <w:spacing w:before="120"/>
              <w:jc w:val="center"/>
              <w:rPr>
                <w:sz w:val="26"/>
                <w:szCs w:val="26"/>
              </w:rPr>
            </w:pPr>
            <w:r w:rsidRPr="00EA7FCC">
              <w:rPr>
                <w:sz w:val="26"/>
                <w:szCs w:val="26"/>
              </w:rPr>
              <w:t>2</w:t>
            </w:r>
          </w:p>
        </w:tc>
        <w:tc>
          <w:tcPr>
            <w:tcW w:w="3463" w:type="dxa"/>
            <w:tcBorders>
              <w:top w:val="single" w:sz="4" w:space="0" w:color="auto"/>
              <w:left w:val="single" w:sz="4" w:space="0" w:color="auto"/>
              <w:bottom w:val="nil"/>
              <w:right w:val="nil"/>
            </w:tcBorders>
            <w:shd w:val="clear" w:color="auto" w:fill="FFFFFF"/>
          </w:tcPr>
          <w:p w14:paraId="71355133"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2578FAF4"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2D402BFF"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11E4A8CF"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0C2CD881" w14:textId="77777777" w:rsidR="00850DCB" w:rsidRPr="00EA7FCC" w:rsidRDefault="00850DCB" w:rsidP="00394634">
            <w:pPr>
              <w:spacing w:before="120"/>
              <w:rPr>
                <w:sz w:val="26"/>
                <w:szCs w:val="26"/>
              </w:rPr>
            </w:pPr>
          </w:p>
        </w:tc>
      </w:tr>
      <w:tr w:rsidR="00EA7FCC" w:rsidRPr="00EA7FCC" w14:paraId="0B4C5CF0" w14:textId="77777777" w:rsidTr="00B0767E">
        <w:tc>
          <w:tcPr>
            <w:tcW w:w="563" w:type="dxa"/>
            <w:tcBorders>
              <w:top w:val="single" w:sz="4" w:space="0" w:color="auto"/>
              <w:left w:val="single" w:sz="4" w:space="0" w:color="auto"/>
              <w:bottom w:val="nil"/>
              <w:right w:val="nil"/>
            </w:tcBorders>
            <w:shd w:val="clear" w:color="auto" w:fill="FFFFFF"/>
          </w:tcPr>
          <w:p w14:paraId="0CC216F1" w14:textId="77777777" w:rsidR="00850DCB" w:rsidRPr="00EA7FCC" w:rsidRDefault="00850DCB" w:rsidP="00394634">
            <w:pPr>
              <w:spacing w:before="120"/>
              <w:jc w:val="center"/>
              <w:rPr>
                <w:sz w:val="26"/>
                <w:szCs w:val="26"/>
              </w:rPr>
            </w:pPr>
            <w:r w:rsidRPr="00EA7FCC">
              <w:rPr>
                <w:sz w:val="26"/>
                <w:szCs w:val="26"/>
              </w:rPr>
              <w:t>3</w:t>
            </w:r>
          </w:p>
        </w:tc>
        <w:tc>
          <w:tcPr>
            <w:tcW w:w="3463" w:type="dxa"/>
            <w:tcBorders>
              <w:top w:val="single" w:sz="4" w:space="0" w:color="auto"/>
              <w:left w:val="single" w:sz="4" w:space="0" w:color="auto"/>
              <w:bottom w:val="nil"/>
              <w:right w:val="nil"/>
            </w:tcBorders>
            <w:shd w:val="clear" w:color="auto" w:fill="FFFFFF"/>
          </w:tcPr>
          <w:p w14:paraId="0CF6C776"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724EBE46"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51E67D6A"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12661A43"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720A2C24" w14:textId="77777777" w:rsidR="00850DCB" w:rsidRPr="00EA7FCC" w:rsidRDefault="00850DCB" w:rsidP="00394634">
            <w:pPr>
              <w:spacing w:before="120"/>
              <w:rPr>
                <w:sz w:val="26"/>
                <w:szCs w:val="26"/>
              </w:rPr>
            </w:pPr>
          </w:p>
        </w:tc>
      </w:tr>
      <w:tr w:rsidR="00EA7FCC" w:rsidRPr="00EA7FCC" w14:paraId="5B4DC6DB" w14:textId="77777777" w:rsidTr="00B0767E">
        <w:tc>
          <w:tcPr>
            <w:tcW w:w="563" w:type="dxa"/>
            <w:tcBorders>
              <w:top w:val="single" w:sz="4" w:space="0" w:color="auto"/>
              <w:left w:val="single" w:sz="4" w:space="0" w:color="auto"/>
              <w:bottom w:val="nil"/>
              <w:right w:val="nil"/>
            </w:tcBorders>
            <w:shd w:val="clear" w:color="auto" w:fill="FFFFFF"/>
          </w:tcPr>
          <w:p w14:paraId="0B962068" w14:textId="77777777" w:rsidR="00850DCB" w:rsidRPr="00EA7FCC" w:rsidRDefault="00850DCB" w:rsidP="00394634">
            <w:pPr>
              <w:spacing w:before="120"/>
              <w:jc w:val="center"/>
              <w:rPr>
                <w:sz w:val="26"/>
                <w:szCs w:val="26"/>
              </w:rPr>
            </w:pPr>
            <w:r w:rsidRPr="00EA7FCC">
              <w:rPr>
                <w:sz w:val="26"/>
                <w:szCs w:val="26"/>
              </w:rPr>
              <w:t>4</w:t>
            </w:r>
          </w:p>
        </w:tc>
        <w:tc>
          <w:tcPr>
            <w:tcW w:w="3463" w:type="dxa"/>
            <w:tcBorders>
              <w:top w:val="single" w:sz="4" w:space="0" w:color="auto"/>
              <w:left w:val="single" w:sz="4" w:space="0" w:color="auto"/>
              <w:bottom w:val="nil"/>
              <w:right w:val="nil"/>
            </w:tcBorders>
            <w:shd w:val="clear" w:color="auto" w:fill="FFFFFF"/>
          </w:tcPr>
          <w:p w14:paraId="1965F89F"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77FFA022"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24AF3748"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70E8939A"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257381F8" w14:textId="77777777" w:rsidR="00850DCB" w:rsidRPr="00EA7FCC" w:rsidRDefault="00850DCB" w:rsidP="00394634">
            <w:pPr>
              <w:spacing w:before="120"/>
              <w:rPr>
                <w:sz w:val="26"/>
                <w:szCs w:val="26"/>
              </w:rPr>
            </w:pPr>
          </w:p>
        </w:tc>
      </w:tr>
      <w:tr w:rsidR="00EA7FCC" w:rsidRPr="00EA7FCC" w14:paraId="14F41084" w14:textId="77777777" w:rsidTr="00B0767E">
        <w:tc>
          <w:tcPr>
            <w:tcW w:w="563" w:type="dxa"/>
            <w:tcBorders>
              <w:top w:val="single" w:sz="4" w:space="0" w:color="auto"/>
              <w:left w:val="single" w:sz="4" w:space="0" w:color="auto"/>
              <w:bottom w:val="nil"/>
              <w:right w:val="nil"/>
            </w:tcBorders>
            <w:shd w:val="clear" w:color="auto" w:fill="FFFFFF"/>
          </w:tcPr>
          <w:p w14:paraId="51D2AF80" w14:textId="77777777" w:rsidR="00850DCB" w:rsidRPr="00EA7FCC" w:rsidRDefault="00850DCB" w:rsidP="00394634">
            <w:pPr>
              <w:spacing w:before="120"/>
              <w:jc w:val="center"/>
              <w:rPr>
                <w:sz w:val="26"/>
                <w:szCs w:val="26"/>
              </w:rPr>
            </w:pPr>
          </w:p>
        </w:tc>
        <w:tc>
          <w:tcPr>
            <w:tcW w:w="3463" w:type="dxa"/>
            <w:tcBorders>
              <w:top w:val="single" w:sz="4" w:space="0" w:color="auto"/>
              <w:left w:val="single" w:sz="4" w:space="0" w:color="auto"/>
              <w:bottom w:val="nil"/>
              <w:right w:val="nil"/>
            </w:tcBorders>
            <w:shd w:val="clear" w:color="auto" w:fill="FFFFFF"/>
          </w:tcPr>
          <w:p w14:paraId="1AA3A994"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13AD51B5"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7B245668"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3C13C2D3"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5D25F9FC" w14:textId="77777777" w:rsidR="00850DCB" w:rsidRPr="00EA7FCC" w:rsidRDefault="00850DCB" w:rsidP="00394634">
            <w:pPr>
              <w:spacing w:before="120"/>
              <w:rPr>
                <w:sz w:val="26"/>
                <w:szCs w:val="26"/>
              </w:rPr>
            </w:pPr>
          </w:p>
        </w:tc>
      </w:tr>
      <w:tr w:rsidR="00EA7FCC" w:rsidRPr="00EA7FCC" w14:paraId="1B9A5974" w14:textId="77777777" w:rsidTr="00B0767E">
        <w:tc>
          <w:tcPr>
            <w:tcW w:w="563" w:type="dxa"/>
            <w:tcBorders>
              <w:top w:val="single" w:sz="4" w:space="0" w:color="auto"/>
              <w:left w:val="single" w:sz="4" w:space="0" w:color="auto"/>
              <w:bottom w:val="nil"/>
              <w:right w:val="nil"/>
            </w:tcBorders>
            <w:shd w:val="clear" w:color="auto" w:fill="FFFFFF"/>
          </w:tcPr>
          <w:p w14:paraId="722A54DE" w14:textId="77777777" w:rsidR="00850DCB" w:rsidRPr="00EA7FCC" w:rsidRDefault="00850DCB" w:rsidP="00394634">
            <w:pPr>
              <w:spacing w:before="120"/>
              <w:jc w:val="center"/>
              <w:rPr>
                <w:b/>
                <w:sz w:val="26"/>
                <w:szCs w:val="26"/>
              </w:rPr>
            </w:pPr>
            <w:r w:rsidRPr="00EA7FCC">
              <w:rPr>
                <w:b/>
                <w:sz w:val="26"/>
                <w:szCs w:val="26"/>
              </w:rPr>
              <w:t>II</w:t>
            </w:r>
          </w:p>
        </w:tc>
        <w:tc>
          <w:tcPr>
            <w:tcW w:w="3463" w:type="dxa"/>
            <w:tcBorders>
              <w:top w:val="single" w:sz="4" w:space="0" w:color="auto"/>
              <w:left w:val="single" w:sz="4" w:space="0" w:color="auto"/>
              <w:bottom w:val="nil"/>
              <w:right w:val="nil"/>
            </w:tcBorders>
            <w:shd w:val="clear" w:color="auto" w:fill="FFFFFF"/>
          </w:tcPr>
          <w:p w14:paraId="5D06BC56" w14:textId="77777777" w:rsidR="00850DCB" w:rsidRPr="00EA7FCC" w:rsidRDefault="00850DCB" w:rsidP="00394634">
            <w:pPr>
              <w:spacing w:before="120"/>
              <w:rPr>
                <w:b/>
                <w:sz w:val="26"/>
                <w:szCs w:val="26"/>
              </w:rPr>
            </w:pPr>
            <w:r w:rsidRPr="00EA7FCC">
              <w:rPr>
                <w:b/>
                <w:sz w:val="26"/>
                <w:szCs w:val="26"/>
              </w:rPr>
              <w:t>Thiết bị thử nghiệm, đo lường</w:t>
            </w:r>
          </w:p>
        </w:tc>
        <w:tc>
          <w:tcPr>
            <w:tcW w:w="1165" w:type="dxa"/>
            <w:tcBorders>
              <w:top w:val="single" w:sz="4" w:space="0" w:color="auto"/>
              <w:left w:val="single" w:sz="4" w:space="0" w:color="auto"/>
              <w:bottom w:val="nil"/>
              <w:right w:val="nil"/>
            </w:tcBorders>
            <w:shd w:val="clear" w:color="auto" w:fill="FFFFFF"/>
          </w:tcPr>
          <w:p w14:paraId="66741A76"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0F281E4D"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111F2600"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7301800D" w14:textId="77777777" w:rsidR="00850DCB" w:rsidRPr="00EA7FCC" w:rsidRDefault="00850DCB" w:rsidP="00394634">
            <w:pPr>
              <w:spacing w:before="120"/>
              <w:rPr>
                <w:sz w:val="26"/>
                <w:szCs w:val="26"/>
              </w:rPr>
            </w:pPr>
          </w:p>
        </w:tc>
      </w:tr>
      <w:tr w:rsidR="00EA7FCC" w:rsidRPr="00EA7FCC" w14:paraId="6E688E3D" w14:textId="77777777" w:rsidTr="00B0767E">
        <w:tc>
          <w:tcPr>
            <w:tcW w:w="563" w:type="dxa"/>
            <w:tcBorders>
              <w:top w:val="single" w:sz="4" w:space="0" w:color="auto"/>
              <w:left w:val="single" w:sz="4" w:space="0" w:color="auto"/>
              <w:bottom w:val="nil"/>
              <w:right w:val="nil"/>
            </w:tcBorders>
            <w:shd w:val="clear" w:color="auto" w:fill="FFFFFF"/>
          </w:tcPr>
          <w:p w14:paraId="0B666BD2" w14:textId="77777777" w:rsidR="00850DCB" w:rsidRPr="00EA7FCC" w:rsidRDefault="00850DCB" w:rsidP="00394634">
            <w:pPr>
              <w:spacing w:before="120"/>
              <w:jc w:val="center"/>
              <w:rPr>
                <w:sz w:val="26"/>
                <w:szCs w:val="26"/>
              </w:rPr>
            </w:pPr>
            <w:r w:rsidRPr="00EA7FCC">
              <w:rPr>
                <w:sz w:val="26"/>
                <w:szCs w:val="26"/>
              </w:rPr>
              <w:t>1</w:t>
            </w:r>
          </w:p>
        </w:tc>
        <w:tc>
          <w:tcPr>
            <w:tcW w:w="3463" w:type="dxa"/>
            <w:tcBorders>
              <w:top w:val="single" w:sz="4" w:space="0" w:color="auto"/>
              <w:left w:val="single" w:sz="4" w:space="0" w:color="auto"/>
              <w:bottom w:val="nil"/>
              <w:right w:val="nil"/>
            </w:tcBorders>
            <w:shd w:val="clear" w:color="auto" w:fill="FFFFFF"/>
          </w:tcPr>
          <w:p w14:paraId="7342FF00"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6C3D872D"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0F77C402"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00A7418B"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2B8A298B" w14:textId="77777777" w:rsidR="00850DCB" w:rsidRPr="00EA7FCC" w:rsidRDefault="00850DCB" w:rsidP="00394634">
            <w:pPr>
              <w:spacing w:before="120"/>
              <w:rPr>
                <w:sz w:val="26"/>
                <w:szCs w:val="26"/>
              </w:rPr>
            </w:pPr>
          </w:p>
        </w:tc>
      </w:tr>
      <w:tr w:rsidR="00EA7FCC" w:rsidRPr="00EA7FCC" w14:paraId="1FF637DB" w14:textId="77777777" w:rsidTr="00B0767E">
        <w:tc>
          <w:tcPr>
            <w:tcW w:w="563" w:type="dxa"/>
            <w:tcBorders>
              <w:top w:val="single" w:sz="4" w:space="0" w:color="auto"/>
              <w:left w:val="single" w:sz="4" w:space="0" w:color="auto"/>
              <w:bottom w:val="nil"/>
              <w:right w:val="nil"/>
            </w:tcBorders>
            <w:shd w:val="clear" w:color="auto" w:fill="FFFFFF"/>
          </w:tcPr>
          <w:p w14:paraId="3C25B036" w14:textId="77777777" w:rsidR="00850DCB" w:rsidRPr="00EA7FCC" w:rsidRDefault="00850DCB" w:rsidP="00394634">
            <w:pPr>
              <w:spacing w:before="120"/>
              <w:jc w:val="center"/>
              <w:rPr>
                <w:sz w:val="26"/>
                <w:szCs w:val="26"/>
              </w:rPr>
            </w:pPr>
            <w:r w:rsidRPr="00EA7FCC">
              <w:rPr>
                <w:sz w:val="26"/>
                <w:szCs w:val="26"/>
              </w:rPr>
              <w:t>2</w:t>
            </w:r>
          </w:p>
        </w:tc>
        <w:tc>
          <w:tcPr>
            <w:tcW w:w="3463" w:type="dxa"/>
            <w:tcBorders>
              <w:top w:val="single" w:sz="4" w:space="0" w:color="auto"/>
              <w:left w:val="single" w:sz="4" w:space="0" w:color="auto"/>
              <w:bottom w:val="nil"/>
              <w:right w:val="nil"/>
            </w:tcBorders>
            <w:shd w:val="clear" w:color="auto" w:fill="FFFFFF"/>
          </w:tcPr>
          <w:p w14:paraId="0CE5D506"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6829ECA4"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2B6848E3"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5AC1093A"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3A8BCAF7" w14:textId="77777777" w:rsidR="00850DCB" w:rsidRPr="00EA7FCC" w:rsidRDefault="00850DCB" w:rsidP="00394634">
            <w:pPr>
              <w:spacing w:before="120"/>
              <w:rPr>
                <w:sz w:val="26"/>
                <w:szCs w:val="26"/>
              </w:rPr>
            </w:pPr>
          </w:p>
        </w:tc>
      </w:tr>
      <w:tr w:rsidR="00EA7FCC" w:rsidRPr="00EA7FCC" w14:paraId="6E72DF73" w14:textId="77777777" w:rsidTr="00B0767E">
        <w:tc>
          <w:tcPr>
            <w:tcW w:w="563" w:type="dxa"/>
            <w:tcBorders>
              <w:top w:val="single" w:sz="4" w:space="0" w:color="auto"/>
              <w:left w:val="single" w:sz="4" w:space="0" w:color="auto"/>
              <w:bottom w:val="nil"/>
              <w:right w:val="nil"/>
            </w:tcBorders>
            <w:shd w:val="clear" w:color="auto" w:fill="FFFFFF"/>
          </w:tcPr>
          <w:p w14:paraId="43C98308" w14:textId="77777777" w:rsidR="00850DCB" w:rsidRPr="00EA7FCC" w:rsidRDefault="00850DCB" w:rsidP="00394634">
            <w:pPr>
              <w:spacing w:before="120"/>
              <w:jc w:val="center"/>
              <w:rPr>
                <w:sz w:val="26"/>
                <w:szCs w:val="26"/>
              </w:rPr>
            </w:pPr>
            <w:r w:rsidRPr="00EA7FCC">
              <w:rPr>
                <w:sz w:val="26"/>
                <w:szCs w:val="26"/>
              </w:rPr>
              <w:t>3</w:t>
            </w:r>
          </w:p>
        </w:tc>
        <w:tc>
          <w:tcPr>
            <w:tcW w:w="3463" w:type="dxa"/>
            <w:tcBorders>
              <w:top w:val="single" w:sz="4" w:space="0" w:color="auto"/>
              <w:left w:val="single" w:sz="4" w:space="0" w:color="auto"/>
              <w:bottom w:val="nil"/>
              <w:right w:val="nil"/>
            </w:tcBorders>
            <w:shd w:val="clear" w:color="auto" w:fill="FFFFFF"/>
          </w:tcPr>
          <w:p w14:paraId="24B4A5C5"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41484491"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0C7B4BE4"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711B1BCD"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38068D98" w14:textId="77777777" w:rsidR="00850DCB" w:rsidRPr="00EA7FCC" w:rsidRDefault="00850DCB" w:rsidP="00394634">
            <w:pPr>
              <w:spacing w:before="120"/>
              <w:rPr>
                <w:sz w:val="26"/>
                <w:szCs w:val="26"/>
              </w:rPr>
            </w:pPr>
          </w:p>
        </w:tc>
      </w:tr>
      <w:tr w:rsidR="00EA7FCC" w:rsidRPr="00EA7FCC" w14:paraId="765BD9E9" w14:textId="77777777" w:rsidTr="00B0767E">
        <w:tc>
          <w:tcPr>
            <w:tcW w:w="563" w:type="dxa"/>
            <w:tcBorders>
              <w:top w:val="single" w:sz="4" w:space="0" w:color="auto"/>
              <w:left w:val="single" w:sz="4" w:space="0" w:color="auto"/>
              <w:bottom w:val="nil"/>
              <w:right w:val="nil"/>
            </w:tcBorders>
            <w:shd w:val="clear" w:color="auto" w:fill="FFFFFF"/>
          </w:tcPr>
          <w:p w14:paraId="47F339CF" w14:textId="77777777" w:rsidR="00850DCB" w:rsidRPr="00EA7FCC" w:rsidRDefault="00850DCB" w:rsidP="00394634">
            <w:pPr>
              <w:spacing w:before="120"/>
              <w:jc w:val="center"/>
              <w:rPr>
                <w:sz w:val="26"/>
                <w:szCs w:val="26"/>
              </w:rPr>
            </w:pPr>
            <w:r w:rsidRPr="00EA7FCC">
              <w:rPr>
                <w:sz w:val="26"/>
                <w:szCs w:val="26"/>
              </w:rPr>
              <w:t>4</w:t>
            </w:r>
          </w:p>
        </w:tc>
        <w:tc>
          <w:tcPr>
            <w:tcW w:w="3463" w:type="dxa"/>
            <w:tcBorders>
              <w:top w:val="single" w:sz="4" w:space="0" w:color="auto"/>
              <w:left w:val="single" w:sz="4" w:space="0" w:color="auto"/>
              <w:bottom w:val="nil"/>
              <w:right w:val="nil"/>
            </w:tcBorders>
            <w:shd w:val="clear" w:color="auto" w:fill="FFFFFF"/>
          </w:tcPr>
          <w:p w14:paraId="58FD9DED"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14A0843D"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6CFDC44A"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5E604A8F"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2F193D92" w14:textId="77777777" w:rsidR="00850DCB" w:rsidRPr="00EA7FCC" w:rsidRDefault="00850DCB" w:rsidP="00394634">
            <w:pPr>
              <w:spacing w:before="120"/>
              <w:rPr>
                <w:sz w:val="26"/>
                <w:szCs w:val="26"/>
              </w:rPr>
            </w:pPr>
          </w:p>
        </w:tc>
      </w:tr>
      <w:tr w:rsidR="00EA7FCC" w:rsidRPr="00EA7FCC" w14:paraId="2D8DB9FF" w14:textId="77777777" w:rsidTr="00B0767E">
        <w:tc>
          <w:tcPr>
            <w:tcW w:w="563" w:type="dxa"/>
            <w:tcBorders>
              <w:top w:val="single" w:sz="4" w:space="0" w:color="auto"/>
              <w:left w:val="single" w:sz="4" w:space="0" w:color="auto"/>
              <w:bottom w:val="nil"/>
              <w:right w:val="nil"/>
            </w:tcBorders>
            <w:shd w:val="clear" w:color="auto" w:fill="FFFFFF"/>
          </w:tcPr>
          <w:p w14:paraId="3CC3B19C" w14:textId="77777777" w:rsidR="00850DCB" w:rsidRPr="00EA7FCC" w:rsidRDefault="00850DCB" w:rsidP="00394634">
            <w:pPr>
              <w:spacing w:before="120"/>
              <w:jc w:val="center"/>
              <w:rPr>
                <w:sz w:val="26"/>
                <w:szCs w:val="26"/>
              </w:rPr>
            </w:pPr>
          </w:p>
        </w:tc>
        <w:tc>
          <w:tcPr>
            <w:tcW w:w="3463" w:type="dxa"/>
            <w:tcBorders>
              <w:top w:val="single" w:sz="4" w:space="0" w:color="auto"/>
              <w:left w:val="single" w:sz="4" w:space="0" w:color="auto"/>
              <w:bottom w:val="nil"/>
              <w:right w:val="nil"/>
            </w:tcBorders>
            <w:shd w:val="clear" w:color="auto" w:fill="FFFFFF"/>
          </w:tcPr>
          <w:p w14:paraId="3A819227" w14:textId="77777777" w:rsidR="00850DCB" w:rsidRPr="00EA7FCC" w:rsidRDefault="00850DCB" w:rsidP="00394634">
            <w:pPr>
              <w:spacing w:before="120"/>
              <w:rPr>
                <w:sz w:val="26"/>
                <w:szCs w:val="26"/>
              </w:rPr>
            </w:pPr>
          </w:p>
        </w:tc>
        <w:tc>
          <w:tcPr>
            <w:tcW w:w="1165" w:type="dxa"/>
            <w:tcBorders>
              <w:top w:val="single" w:sz="4" w:space="0" w:color="auto"/>
              <w:left w:val="single" w:sz="4" w:space="0" w:color="auto"/>
              <w:bottom w:val="nil"/>
              <w:right w:val="nil"/>
            </w:tcBorders>
            <w:shd w:val="clear" w:color="auto" w:fill="FFFFFF"/>
          </w:tcPr>
          <w:p w14:paraId="17D0ABE6" w14:textId="77777777" w:rsidR="00850DCB" w:rsidRPr="00EA7FCC" w:rsidRDefault="00850DCB" w:rsidP="00394634">
            <w:pPr>
              <w:spacing w:before="120"/>
              <w:rPr>
                <w:sz w:val="26"/>
                <w:szCs w:val="26"/>
              </w:rPr>
            </w:pPr>
          </w:p>
        </w:tc>
        <w:tc>
          <w:tcPr>
            <w:tcW w:w="1382" w:type="dxa"/>
            <w:tcBorders>
              <w:top w:val="single" w:sz="4" w:space="0" w:color="auto"/>
              <w:left w:val="single" w:sz="4" w:space="0" w:color="auto"/>
              <w:bottom w:val="nil"/>
              <w:right w:val="nil"/>
            </w:tcBorders>
            <w:shd w:val="clear" w:color="auto" w:fill="FFFFFF"/>
          </w:tcPr>
          <w:p w14:paraId="3B5F6634" w14:textId="77777777" w:rsidR="00850DCB" w:rsidRPr="00EA7FCC" w:rsidRDefault="00850DCB" w:rsidP="00394634">
            <w:pPr>
              <w:spacing w:before="120"/>
              <w:rPr>
                <w:sz w:val="26"/>
                <w:szCs w:val="26"/>
              </w:rPr>
            </w:pPr>
          </w:p>
        </w:tc>
        <w:tc>
          <w:tcPr>
            <w:tcW w:w="1324" w:type="dxa"/>
            <w:tcBorders>
              <w:top w:val="single" w:sz="4" w:space="0" w:color="auto"/>
              <w:left w:val="single" w:sz="4" w:space="0" w:color="auto"/>
              <w:bottom w:val="nil"/>
              <w:right w:val="nil"/>
            </w:tcBorders>
            <w:shd w:val="clear" w:color="auto" w:fill="FFFFFF"/>
          </w:tcPr>
          <w:p w14:paraId="55E0B5F3" w14:textId="77777777" w:rsidR="00850DCB" w:rsidRPr="00EA7FCC" w:rsidRDefault="00850DCB" w:rsidP="00394634">
            <w:pPr>
              <w:spacing w:before="120"/>
              <w:rPr>
                <w:sz w:val="26"/>
                <w:szCs w:val="26"/>
              </w:rPr>
            </w:pPr>
          </w:p>
        </w:tc>
        <w:tc>
          <w:tcPr>
            <w:tcW w:w="2441" w:type="dxa"/>
            <w:tcBorders>
              <w:top w:val="single" w:sz="4" w:space="0" w:color="auto"/>
              <w:left w:val="single" w:sz="4" w:space="0" w:color="auto"/>
              <w:bottom w:val="nil"/>
              <w:right w:val="single" w:sz="4" w:space="0" w:color="auto"/>
            </w:tcBorders>
            <w:shd w:val="clear" w:color="auto" w:fill="FFFFFF"/>
          </w:tcPr>
          <w:p w14:paraId="28B11C0C" w14:textId="77777777" w:rsidR="00850DCB" w:rsidRPr="00EA7FCC" w:rsidRDefault="00850DCB" w:rsidP="00394634">
            <w:pPr>
              <w:spacing w:before="120"/>
              <w:rPr>
                <w:sz w:val="26"/>
                <w:szCs w:val="26"/>
              </w:rPr>
            </w:pPr>
          </w:p>
        </w:tc>
      </w:tr>
      <w:tr w:rsidR="00EA7FCC" w:rsidRPr="00EA7FCC" w14:paraId="00E9FD1B" w14:textId="77777777" w:rsidTr="00B0767E">
        <w:tc>
          <w:tcPr>
            <w:tcW w:w="7897" w:type="dxa"/>
            <w:gridSpan w:val="5"/>
            <w:tcBorders>
              <w:top w:val="single" w:sz="4" w:space="0" w:color="auto"/>
              <w:left w:val="single" w:sz="4" w:space="0" w:color="auto"/>
              <w:bottom w:val="single" w:sz="4" w:space="0" w:color="auto"/>
              <w:right w:val="nil"/>
            </w:tcBorders>
            <w:shd w:val="clear" w:color="auto" w:fill="FFFFFF"/>
          </w:tcPr>
          <w:p w14:paraId="312549F9" w14:textId="77777777" w:rsidR="00850DCB" w:rsidRPr="00EA7FCC" w:rsidRDefault="00850DCB" w:rsidP="00394634">
            <w:pPr>
              <w:spacing w:before="120"/>
              <w:jc w:val="right"/>
              <w:rPr>
                <w:b/>
                <w:sz w:val="26"/>
                <w:szCs w:val="26"/>
              </w:rPr>
            </w:pPr>
            <w:r w:rsidRPr="00EA7FCC">
              <w:rPr>
                <w:b/>
                <w:sz w:val="26"/>
                <w:szCs w:val="26"/>
              </w:rPr>
              <w:t>Cộng:</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7E93A33B" w14:textId="77777777" w:rsidR="00850DCB" w:rsidRPr="00EA7FCC" w:rsidRDefault="00850DCB" w:rsidP="00394634">
            <w:pPr>
              <w:spacing w:before="120"/>
              <w:rPr>
                <w:sz w:val="26"/>
                <w:szCs w:val="26"/>
              </w:rPr>
            </w:pPr>
          </w:p>
        </w:tc>
      </w:tr>
    </w:tbl>
    <w:p w14:paraId="2B9FB33A" w14:textId="77777777" w:rsidR="00850DCB" w:rsidRPr="00EA7FCC" w:rsidRDefault="00850DCB" w:rsidP="00394634">
      <w:pPr>
        <w:spacing w:before="120"/>
        <w:rPr>
          <w:sz w:val="28"/>
          <w:szCs w:val="28"/>
        </w:rPr>
      </w:pPr>
    </w:p>
    <w:p w14:paraId="6263BC68" w14:textId="77777777" w:rsidR="00552F64" w:rsidRPr="00EA7FCC" w:rsidRDefault="00552F64" w:rsidP="00394634">
      <w:pPr>
        <w:spacing w:before="120"/>
        <w:jc w:val="right"/>
        <w:rPr>
          <w:b/>
          <w:sz w:val="28"/>
          <w:szCs w:val="28"/>
        </w:rPr>
        <w:sectPr w:rsidR="00552F64" w:rsidRPr="00EA7FCC" w:rsidSect="00B45E56">
          <w:pgSz w:w="11907" w:h="16840" w:code="9"/>
          <w:pgMar w:top="964" w:right="851" w:bottom="964" w:left="851" w:header="720" w:footer="720" w:gutter="0"/>
          <w:cols w:space="720"/>
          <w:docGrid w:linePitch="360"/>
        </w:sectPr>
      </w:pPr>
    </w:p>
    <w:p w14:paraId="28AB7750" w14:textId="344CC94E" w:rsidR="00850DCB" w:rsidRPr="00EA7FCC" w:rsidRDefault="00850DCB" w:rsidP="00394634">
      <w:pPr>
        <w:spacing w:before="120"/>
        <w:jc w:val="right"/>
        <w:rPr>
          <w:b/>
          <w:sz w:val="28"/>
          <w:szCs w:val="28"/>
        </w:rPr>
      </w:pPr>
      <w:r w:rsidRPr="00EA7FCC">
        <w:rPr>
          <w:b/>
          <w:sz w:val="28"/>
          <w:szCs w:val="28"/>
        </w:rPr>
        <w:lastRenderedPageBreak/>
        <w:t>Phụ lục 3b-TMDAPTCNC</w:t>
      </w:r>
    </w:p>
    <w:p w14:paraId="550D02BA" w14:textId="4C6562D5" w:rsidR="00850DCB" w:rsidRPr="00EA7FCC" w:rsidRDefault="00850DCB" w:rsidP="00394634">
      <w:pPr>
        <w:spacing w:before="120"/>
        <w:jc w:val="center"/>
        <w:rPr>
          <w:b/>
          <w:sz w:val="28"/>
          <w:szCs w:val="28"/>
        </w:rPr>
      </w:pPr>
      <w:r w:rsidRPr="00EA7FCC">
        <w:rPr>
          <w:b/>
          <w:sz w:val="28"/>
          <w:szCs w:val="28"/>
        </w:rPr>
        <w:t>YÊU CẦU VỀ THIẾT BỊ, MÁY MÓC</w:t>
      </w:r>
    </w:p>
    <w:p w14:paraId="6F2E86C7" w14:textId="77777777" w:rsidR="00850DCB" w:rsidRPr="00EA7FCC" w:rsidRDefault="00850DCB" w:rsidP="00552F64">
      <w:pPr>
        <w:spacing w:before="120"/>
        <w:rPr>
          <w:b/>
          <w:sz w:val="28"/>
          <w:szCs w:val="28"/>
        </w:rPr>
      </w:pPr>
      <w:r w:rsidRPr="00EA7FCC">
        <w:rPr>
          <w:b/>
          <w:sz w:val="28"/>
          <w:szCs w:val="28"/>
        </w:rPr>
        <w:t>B. Thiết bị mới bổ sung, thuê thiết bị</w:t>
      </w:r>
    </w:p>
    <w:p w14:paraId="66F56359"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552F64" w:rsidRPr="00EA7FCC" w14:paraId="42FD93D5" w14:textId="77777777" w:rsidTr="0000046F">
        <w:trPr>
          <w:cantSplit/>
        </w:trPr>
        <w:tc>
          <w:tcPr>
            <w:tcW w:w="540" w:type="dxa"/>
            <w:vMerge w:val="restart"/>
            <w:vAlign w:val="center"/>
          </w:tcPr>
          <w:p w14:paraId="44E3762D" w14:textId="77777777" w:rsidR="00552F64" w:rsidRPr="00EA7FCC" w:rsidRDefault="00552F64" w:rsidP="0000046F">
            <w:pPr>
              <w:spacing w:before="60" w:after="60"/>
              <w:jc w:val="center"/>
              <w:rPr>
                <w:b/>
                <w:lang w:val="nl-NL"/>
              </w:rPr>
            </w:pPr>
            <w:r w:rsidRPr="00EA7FCC">
              <w:rPr>
                <w:b/>
                <w:lang w:val="nl-NL"/>
              </w:rPr>
              <w:t>TT</w:t>
            </w:r>
          </w:p>
        </w:tc>
        <w:tc>
          <w:tcPr>
            <w:tcW w:w="2752" w:type="dxa"/>
            <w:vMerge w:val="restart"/>
            <w:vAlign w:val="center"/>
          </w:tcPr>
          <w:p w14:paraId="653976B6" w14:textId="77777777" w:rsidR="00552F64" w:rsidRPr="00EA7FCC" w:rsidRDefault="00552F64" w:rsidP="0000046F">
            <w:pPr>
              <w:spacing w:before="60" w:after="60"/>
              <w:jc w:val="center"/>
              <w:rPr>
                <w:b/>
                <w:lang w:val="nl-NL"/>
              </w:rPr>
            </w:pPr>
            <w:r w:rsidRPr="00EA7FCC">
              <w:rPr>
                <w:b/>
                <w:lang w:val="nl-NL"/>
              </w:rPr>
              <w:t>Nội dung</w:t>
            </w:r>
          </w:p>
        </w:tc>
        <w:tc>
          <w:tcPr>
            <w:tcW w:w="851" w:type="dxa"/>
            <w:vMerge w:val="restart"/>
            <w:vAlign w:val="center"/>
          </w:tcPr>
          <w:p w14:paraId="688C0034" w14:textId="77777777" w:rsidR="00552F64" w:rsidRPr="00EA7FCC" w:rsidRDefault="00552F64" w:rsidP="0000046F">
            <w:pPr>
              <w:spacing w:before="60" w:after="60"/>
              <w:jc w:val="center"/>
              <w:rPr>
                <w:b/>
                <w:lang w:val="nl-NL"/>
              </w:rPr>
            </w:pPr>
            <w:r w:rsidRPr="00EA7FCC">
              <w:rPr>
                <w:b/>
                <w:lang w:val="nl-NL"/>
              </w:rPr>
              <w:t>Đơn vị đo</w:t>
            </w:r>
          </w:p>
        </w:tc>
        <w:tc>
          <w:tcPr>
            <w:tcW w:w="850" w:type="dxa"/>
            <w:vMerge w:val="restart"/>
            <w:vAlign w:val="center"/>
          </w:tcPr>
          <w:p w14:paraId="5DF0ADCB" w14:textId="77777777" w:rsidR="00552F64" w:rsidRPr="00EA7FCC" w:rsidRDefault="00552F64" w:rsidP="0000046F">
            <w:pPr>
              <w:spacing w:before="60" w:after="60"/>
              <w:jc w:val="center"/>
              <w:rPr>
                <w:b/>
                <w:lang w:val="nl-NL"/>
              </w:rPr>
            </w:pPr>
            <w:r w:rsidRPr="00EA7FCC">
              <w:rPr>
                <w:b/>
                <w:lang w:val="nl-NL"/>
              </w:rPr>
              <w:t>Số lượng</w:t>
            </w:r>
          </w:p>
        </w:tc>
        <w:tc>
          <w:tcPr>
            <w:tcW w:w="857" w:type="dxa"/>
            <w:vMerge w:val="restart"/>
            <w:vAlign w:val="center"/>
          </w:tcPr>
          <w:p w14:paraId="75483BF4" w14:textId="77777777" w:rsidR="00552F64" w:rsidRPr="00EA7FCC" w:rsidRDefault="00552F64" w:rsidP="0000046F">
            <w:pPr>
              <w:spacing w:before="60" w:after="60"/>
              <w:jc w:val="center"/>
              <w:rPr>
                <w:b/>
                <w:lang w:val="nl-NL"/>
              </w:rPr>
            </w:pPr>
            <w:r w:rsidRPr="00EA7FCC">
              <w:rPr>
                <w:b/>
                <w:lang w:val="nl-NL"/>
              </w:rPr>
              <w:t>Đơn giá</w:t>
            </w:r>
          </w:p>
        </w:tc>
        <w:tc>
          <w:tcPr>
            <w:tcW w:w="1047" w:type="dxa"/>
            <w:vMerge w:val="restart"/>
            <w:vAlign w:val="center"/>
          </w:tcPr>
          <w:p w14:paraId="6F30FF77" w14:textId="77777777" w:rsidR="00552F64" w:rsidRPr="00EA7FCC" w:rsidRDefault="00552F64" w:rsidP="0000046F">
            <w:pPr>
              <w:spacing w:before="60" w:after="60"/>
              <w:jc w:val="center"/>
              <w:rPr>
                <w:b/>
                <w:lang w:val="nl-NL"/>
              </w:rPr>
            </w:pPr>
            <w:r w:rsidRPr="00EA7FCC">
              <w:rPr>
                <w:b/>
                <w:lang w:val="nl-NL"/>
              </w:rPr>
              <w:t>Thành tiền</w:t>
            </w:r>
          </w:p>
        </w:tc>
        <w:tc>
          <w:tcPr>
            <w:tcW w:w="7741" w:type="dxa"/>
            <w:gridSpan w:val="8"/>
          </w:tcPr>
          <w:p w14:paraId="45C573F0" w14:textId="77777777" w:rsidR="00552F64" w:rsidRPr="00EA7FCC" w:rsidRDefault="00552F64" w:rsidP="0000046F">
            <w:pPr>
              <w:spacing w:before="60" w:after="60"/>
              <w:jc w:val="center"/>
              <w:rPr>
                <w:b/>
                <w:lang w:val="nl-NL"/>
              </w:rPr>
            </w:pPr>
            <w:r w:rsidRPr="00EA7FCC">
              <w:rPr>
                <w:b/>
                <w:lang w:val="nl-NL"/>
              </w:rPr>
              <w:t>Nguồn vốn</w:t>
            </w:r>
          </w:p>
        </w:tc>
      </w:tr>
      <w:tr w:rsidR="00552F64" w:rsidRPr="00EA7FCC" w14:paraId="3AADFD79" w14:textId="77777777" w:rsidTr="0000046F">
        <w:trPr>
          <w:cantSplit/>
        </w:trPr>
        <w:tc>
          <w:tcPr>
            <w:tcW w:w="540" w:type="dxa"/>
            <w:vMerge/>
          </w:tcPr>
          <w:p w14:paraId="151D1D76" w14:textId="77777777" w:rsidR="00552F64" w:rsidRPr="00EA7FCC" w:rsidRDefault="00552F64" w:rsidP="0000046F">
            <w:pPr>
              <w:spacing w:before="60" w:after="60"/>
              <w:jc w:val="center"/>
              <w:rPr>
                <w:lang w:val="nl-NL"/>
              </w:rPr>
            </w:pPr>
          </w:p>
        </w:tc>
        <w:tc>
          <w:tcPr>
            <w:tcW w:w="2752" w:type="dxa"/>
            <w:vMerge/>
          </w:tcPr>
          <w:p w14:paraId="18FFEB7F" w14:textId="77777777" w:rsidR="00552F64" w:rsidRPr="00EA7FCC" w:rsidRDefault="00552F64" w:rsidP="0000046F">
            <w:pPr>
              <w:spacing w:before="60" w:after="60"/>
              <w:jc w:val="center"/>
              <w:rPr>
                <w:lang w:val="nl-NL"/>
              </w:rPr>
            </w:pPr>
          </w:p>
        </w:tc>
        <w:tc>
          <w:tcPr>
            <w:tcW w:w="851" w:type="dxa"/>
            <w:vMerge/>
          </w:tcPr>
          <w:p w14:paraId="2CFA2062" w14:textId="77777777" w:rsidR="00552F64" w:rsidRPr="00EA7FCC" w:rsidRDefault="00552F64" w:rsidP="0000046F">
            <w:pPr>
              <w:spacing w:before="60" w:after="60"/>
              <w:jc w:val="center"/>
              <w:rPr>
                <w:lang w:val="nl-NL"/>
              </w:rPr>
            </w:pPr>
          </w:p>
        </w:tc>
        <w:tc>
          <w:tcPr>
            <w:tcW w:w="850" w:type="dxa"/>
            <w:vMerge/>
          </w:tcPr>
          <w:p w14:paraId="12B920C1" w14:textId="77777777" w:rsidR="00552F64" w:rsidRPr="00EA7FCC" w:rsidRDefault="00552F64" w:rsidP="0000046F">
            <w:pPr>
              <w:spacing w:before="60" w:after="60"/>
              <w:jc w:val="center"/>
              <w:rPr>
                <w:lang w:val="nl-NL"/>
              </w:rPr>
            </w:pPr>
          </w:p>
        </w:tc>
        <w:tc>
          <w:tcPr>
            <w:tcW w:w="857" w:type="dxa"/>
            <w:vMerge/>
          </w:tcPr>
          <w:p w14:paraId="632A34B9" w14:textId="77777777" w:rsidR="00552F64" w:rsidRPr="00EA7FCC" w:rsidRDefault="00552F64" w:rsidP="0000046F">
            <w:pPr>
              <w:spacing w:before="60" w:after="60"/>
              <w:jc w:val="center"/>
              <w:rPr>
                <w:lang w:val="nl-NL"/>
              </w:rPr>
            </w:pPr>
          </w:p>
        </w:tc>
        <w:tc>
          <w:tcPr>
            <w:tcW w:w="1047" w:type="dxa"/>
            <w:vMerge/>
          </w:tcPr>
          <w:p w14:paraId="65358847" w14:textId="77777777" w:rsidR="00552F64" w:rsidRPr="00EA7FCC" w:rsidRDefault="00552F64" w:rsidP="0000046F">
            <w:pPr>
              <w:spacing w:before="60" w:after="60"/>
              <w:jc w:val="center"/>
              <w:rPr>
                <w:lang w:val="nl-NL"/>
              </w:rPr>
            </w:pPr>
          </w:p>
        </w:tc>
        <w:tc>
          <w:tcPr>
            <w:tcW w:w="3969" w:type="dxa"/>
            <w:gridSpan w:val="4"/>
          </w:tcPr>
          <w:p w14:paraId="51B9FB49" w14:textId="77777777" w:rsidR="00552F64" w:rsidRPr="00EA7FCC" w:rsidRDefault="00552F64" w:rsidP="0000046F">
            <w:pPr>
              <w:spacing w:before="60" w:after="60"/>
              <w:jc w:val="center"/>
              <w:rPr>
                <w:b/>
                <w:lang w:val="nl-NL"/>
              </w:rPr>
            </w:pPr>
            <w:r w:rsidRPr="00EA7FCC">
              <w:rPr>
                <w:b/>
                <w:lang w:val="nl-NL"/>
              </w:rPr>
              <w:t>Ngân sách nhà nước</w:t>
            </w:r>
          </w:p>
        </w:tc>
        <w:tc>
          <w:tcPr>
            <w:tcW w:w="3772" w:type="dxa"/>
            <w:gridSpan w:val="4"/>
          </w:tcPr>
          <w:p w14:paraId="66EA0425" w14:textId="77777777" w:rsidR="00552F64" w:rsidRPr="00EA7FCC" w:rsidRDefault="00552F64" w:rsidP="0000046F">
            <w:pPr>
              <w:spacing w:before="60" w:after="60"/>
              <w:jc w:val="center"/>
              <w:rPr>
                <w:b/>
                <w:bCs/>
                <w:lang w:val="nl-NL"/>
              </w:rPr>
            </w:pPr>
            <w:r w:rsidRPr="00EA7FCC">
              <w:rPr>
                <w:b/>
                <w:bCs/>
                <w:lang w:val="nl-NL"/>
              </w:rPr>
              <w:t>Ngoài ngân sách nhà nước</w:t>
            </w:r>
          </w:p>
        </w:tc>
      </w:tr>
      <w:tr w:rsidR="00552F64" w:rsidRPr="00EA7FCC" w14:paraId="36C64FA5" w14:textId="77777777" w:rsidTr="0000046F">
        <w:trPr>
          <w:cantSplit/>
        </w:trPr>
        <w:tc>
          <w:tcPr>
            <w:tcW w:w="540" w:type="dxa"/>
            <w:vMerge/>
          </w:tcPr>
          <w:p w14:paraId="3FE1D25D" w14:textId="77777777" w:rsidR="00552F64" w:rsidRPr="00EA7FCC" w:rsidRDefault="00552F64" w:rsidP="0000046F">
            <w:pPr>
              <w:spacing w:before="60" w:after="60"/>
              <w:jc w:val="center"/>
              <w:rPr>
                <w:lang w:val="nl-NL"/>
              </w:rPr>
            </w:pPr>
          </w:p>
        </w:tc>
        <w:tc>
          <w:tcPr>
            <w:tcW w:w="2752" w:type="dxa"/>
            <w:vMerge/>
          </w:tcPr>
          <w:p w14:paraId="55501798" w14:textId="77777777" w:rsidR="00552F64" w:rsidRPr="00EA7FCC" w:rsidRDefault="00552F64" w:rsidP="0000046F">
            <w:pPr>
              <w:spacing w:before="60" w:after="60"/>
              <w:jc w:val="center"/>
              <w:rPr>
                <w:lang w:val="nl-NL"/>
              </w:rPr>
            </w:pPr>
          </w:p>
        </w:tc>
        <w:tc>
          <w:tcPr>
            <w:tcW w:w="851" w:type="dxa"/>
            <w:vMerge/>
          </w:tcPr>
          <w:p w14:paraId="7CA60BF0" w14:textId="77777777" w:rsidR="00552F64" w:rsidRPr="00EA7FCC" w:rsidRDefault="00552F64" w:rsidP="0000046F">
            <w:pPr>
              <w:spacing w:before="60" w:after="60"/>
              <w:jc w:val="center"/>
              <w:rPr>
                <w:lang w:val="nl-NL"/>
              </w:rPr>
            </w:pPr>
          </w:p>
        </w:tc>
        <w:tc>
          <w:tcPr>
            <w:tcW w:w="850" w:type="dxa"/>
            <w:vMerge/>
          </w:tcPr>
          <w:p w14:paraId="092501B5" w14:textId="77777777" w:rsidR="00552F64" w:rsidRPr="00EA7FCC" w:rsidRDefault="00552F64" w:rsidP="0000046F">
            <w:pPr>
              <w:spacing w:before="60" w:after="60"/>
              <w:jc w:val="center"/>
              <w:rPr>
                <w:lang w:val="nl-NL"/>
              </w:rPr>
            </w:pPr>
          </w:p>
        </w:tc>
        <w:tc>
          <w:tcPr>
            <w:tcW w:w="857" w:type="dxa"/>
            <w:vMerge/>
          </w:tcPr>
          <w:p w14:paraId="6BBF389F" w14:textId="77777777" w:rsidR="00552F64" w:rsidRPr="00EA7FCC" w:rsidRDefault="00552F64" w:rsidP="0000046F">
            <w:pPr>
              <w:spacing w:before="60" w:after="60"/>
              <w:jc w:val="center"/>
              <w:rPr>
                <w:lang w:val="nl-NL"/>
              </w:rPr>
            </w:pPr>
          </w:p>
        </w:tc>
        <w:tc>
          <w:tcPr>
            <w:tcW w:w="1047" w:type="dxa"/>
            <w:vMerge/>
          </w:tcPr>
          <w:p w14:paraId="21EC0AA0" w14:textId="77777777" w:rsidR="00552F64" w:rsidRPr="00EA7FCC" w:rsidRDefault="00552F64" w:rsidP="0000046F">
            <w:pPr>
              <w:spacing w:before="60" w:after="60"/>
              <w:jc w:val="center"/>
              <w:rPr>
                <w:lang w:val="nl-NL"/>
              </w:rPr>
            </w:pPr>
          </w:p>
        </w:tc>
        <w:tc>
          <w:tcPr>
            <w:tcW w:w="921" w:type="dxa"/>
          </w:tcPr>
          <w:p w14:paraId="77604E19" w14:textId="77777777" w:rsidR="00552F64" w:rsidRPr="00EA7FCC" w:rsidRDefault="00552F64" w:rsidP="0000046F">
            <w:pPr>
              <w:spacing w:before="60" w:after="60"/>
              <w:jc w:val="center"/>
              <w:rPr>
                <w:b/>
                <w:lang w:val="nl-NL"/>
              </w:rPr>
            </w:pPr>
            <w:r w:rsidRPr="00EA7FCC">
              <w:rPr>
                <w:b/>
                <w:lang w:val="nl-NL"/>
              </w:rPr>
              <w:t>Tổng số</w:t>
            </w:r>
          </w:p>
        </w:tc>
        <w:tc>
          <w:tcPr>
            <w:tcW w:w="1063" w:type="dxa"/>
          </w:tcPr>
          <w:p w14:paraId="44A11B34" w14:textId="77777777" w:rsidR="00552F64" w:rsidRPr="00EA7FCC" w:rsidRDefault="00552F64" w:rsidP="0000046F">
            <w:pPr>
              <w:spacing w:before="60" w:after="60"/>
              <w:jc w:val="center"/>
              <w:rPr>
                <w:lang w:val="nl-NL"/>
              </w:rPr>
            </w:pPr>
            <w:r w:rsidRPr="00EA7FCC">
              <w:rPr>
                <w:lang w:val="nl-NL"/>
              </w:rPr>
              <w:t>Năm thứ nhất</w:t>
            </w:r>
          </w:p>
        </w:tc>
        <w:tc>
          <w:tcPr>
            <w:tcW w:w="992" w:type="dxa"/>
          </w:tcPr>
          <w:p w14:paraId="739D791F" w14:textId="77777777" w:rsidR="00552F64" w:rsidRPr="00EA7FCC" w:rsidRDefault="00552F64" w:rsidP="0000046F">
            <w:pPr>
              <w:spacing w:before="60" w:after="60"/>
              <w:jc w:val="center"/>
              <w:rPr>
                <w:lang w:val="nl-NL"/>
              </w:rPr>
            </w:pPr>
            <w:r w:rsidRPr="00EA7FCC">
              <w:rPr>
                <w:lang w:val="nl-NL"/>
              </w:rPr>
              <w:t>Năm thứ hai</w:t>
            </w:r>
          </w:p>
        </w:tc>
        <w:tc>
          <w:tcPr>
            <w:tcW w:w="993" w:type="dxa"/>
          </w:tcPr>
          <w:p w14:paraId="7B3C954A" w14:textId="77777777" w:rsidR="00552F64" w:rsidRPr="00EA7FCC" w:rsidRDefault="00552F64" w:rsidP="0000046F">
            <w:pPr>
              <w:spacing w:before="60" w:after="60"/>
              <w:jc w:val="center"/>
              <w:rPr>
                <w:lang w:val="nl-NL"/>
              </w:rPr>
            </w:pPr>
            <w:r w:rsidRPr="00EA7FCC">
              <w:rPr>
                <w:lang w:val="nl-NL"/>
              </w:rPr>
              <w:t>Năm thứ ba</w:t>
            </w:r>
          </w:p>
        </w:tc>
        <w:tc>
          <w:tcPr>
            <w:tcW w:w="850" w:type="dxa"/>
          </w:tcPr>
          <w:p w14:paraId="5E3841F9" w14:textId="77777777" w:rsidR="00552F64" w:rsidRPr="00EA7FCC" w:rsidRDefault="00552F64" w:rsidP="0000046F">
            <w:pPr>
              <w:spacing w:before="60" w:after="60"/>
              <w:jc w:val="center"/>
              <w:rPr>
                <w:b/>
                <w:lang w:val="nl-NL"/>
              </w:rPr>
            </w:pPr>
            <w:r w:rsidRPr="00EA7FCC">
              <w:rPr>
                <w:b/>
                <w:lang w:val="nl-NL"/>
              </w:rPr>
              <w:t>Tổng số</w:t>
            </w:r>
          </w:p>
        </w:tc>
        <w:tc>
          <w:tcPr>
            <w:tcW w:w="1145" w:type="dxa"/>
          </w:tcPr>
          <w:p w14:paraId="2F47E4AB" w14:textId="77777777" w:rsidR="00552F64" w:rsidRPr="00EA7FCC" w:rsidRDefault="00552F64" w:rsidP="0000046F">
            <w:pPr>
              <w:spacing w:before="60" w:after="60"/>
              <w:jc w:val="center"/>
              <w:rPr>
                <w:lang w:val="nl-NL"/>
              </w:rPr>
            </w:pPr>
            <w:r w:rsidRPr="00EA7FCC">
              <w:rPr>
                <w:lang w:val="nl-NL"/>
              </w:rPr>
              <w:t>Năm thứ nhất</w:t>
            </w:r>
          </w:p>
        </w:tc>
        <w:tc>
          <w:tcPr>
            <w:tcW w:w="926" w:type="dxa"/>
          </w:tcPr>
          <w:p w14:paraId="741C4D95" w14:textId="77777777" w:rsidR="00552F64" w:rsidRPr="00EA7FCC" w:rsidRDefault="00552F64" w:rsidP="0000046F">
            <w:pPr>
              <w:spacing w:before="60" w:after="60"/>
              <w:jc w:val="center"/>
              <w:rPr>
                <w:lang w:val="nl-NL"/>
              </w:rPr>
            </w:pPr>
            <w:r w:rsidRPr="00EA7FCC">
              <w:rPr>
                <w:lang w:val="nl-NL"/>
              </w:rPr>
              <w:t>Năm thứ hai</w:t>
            </w:r>
          </w:p>
        </w:tc>
        <w:tc>
          <w:tcPr>
            <w:tcW w:w="851" w:type="dxa"/>
          </w:tcPr>
          <w:p w14:paraId="7CD948AF" w14:textId="77777777" w:rsidR="00552F64" w:rsidRPr="00EA7FCC" w:rsidRDefault="00552F64" w:rsidP="0000046F">
            <w:pPr>
              <w:spacing w:before="60" w:after="60"/>
              <w:jc w:val="center"/>
              <w:rPr>
                <w:lang w:val="nl-NL"/>
              </w:rPr>
            </w:pPr>
            <w:r w:rsidRPr="00EA7FCC">
              <w:rPr>
                <w:lang w:val="nl-NL"/>
              </w:rPr>
              <w:t>Năm thứ ba</w:t>
            </w:r>
          </w:p>
        </w:tc>
      </w:tr>
      <w:tr w:rsidR="00552F64" w:rsidRPr="00EA7FCC" w14:paraId="429CEA23" w14:textId="77777777" w:rsidTr="0000046F">
        <w:trPr>
          <w:cantSplit/>
        </w:trPr>
        <w:tc>
          <w:tcPr>
            <w:tcW w:w="540" w:type="dxa"/>
          </w:tcPr>
          <w:p w14:paraId="70EA4055" w14:textId="77777777" w:rsidR="00552F64" w:rsidRPr="00EA7FCC" w:rsidRDefault="00552F64" w:rsidP="0000046F">
            <w:pPr>
              <w:spacing w:before="60" w:after="60"/>
              <w:jc w:val="center"/>
              <w:rPr>
                <w:i/>
                <w:lang w:val="nl-NL"/>
              </w:rPr>
            </w:pPr>
            <w:r w:rsidRPr="00EA7FCC">
              <w:rPr>
                <w:i/>
                <w:lang w:val="nl-NL"/>
              </w:rPr>
              <w:t>1</w:t>
            </w:r>
          </w:p>
        </w:tc>
        <w:tc>
          <w:tcPr>
            <w:tcW w:w="2752" w:type="dxa"/>
          </w:tcPr>
          <w:p w14:paraId="65B30373" w14:textId="77777777" w:rsidR="00552F64" w:rsidRPr="00EA7FCC" w:rsidRDefault="00552F64" w:rsidP="0000046F">
            <w:pPr>
              <w:spacing w:before="60" w:after="60"/>
              <w:jc w:val="center"/>
              <w:rPr>
                <w:i/>
                <w:lang w:val="nl-NL"/>
              </w:rPr>
            </w:pPr>
            <w:r w:rsidRPr="00EA7FCC">
              <w:rPr>
                <w:i/>
                <w:lang w:val="nl-NL"/>
              </w:rPr>
              <w:t>2</w:t>
            </w:r>
          </w:p>
        </w:tc>
        <w:tc>
          <w:tcPr>
            <w:tcW w:w="851" w:type="dxa"/>
          </w:tcPr>
          <w:p w14:paraId="1F98354F" w14:textId="77777777" w:rsidR="00552F64" w:rsidRPr="00EA7FCC" w:rsidRDefault="00552F64" w:rsidP="0000046F">
            <w:pPr>
              <w:spacing w:before="60" w:after="60"/>
              <w:jc w:val="center"/>
              <w:rPr>
                <w:i/>
                <w:lang w:val="nl-NL"/>
              </w:rPr>
            </w:pPr>
            <w:r w:rsidRPr="00EA7FCC">
              <w:rPr>
                <w:i/>
                <w:lang w:val="nl-NL"/>
              </w:rPr>
              <w:t>3</w:t>
            </w:r>
          </w:p>
        </w:tc>
        <w:tc>
          <w:tcPr>
            <w:tcW w:w="850" w:type="dxa"/>
          </w:tcPr>
          <w:p w14:paraId="2D41EC12" w14:textId="77777777" w:rsidR="00552F64" w:rsidRPr="00EA7FCC" w:rsidRDefault="00552F64" w:rsidP="0000046F">
            <w:pPr>
              <w:spacing w:before="60" w:after="60"/>
              <w:jc w:val="center"/>
              <w:rPr>
                <w:i/>
                <w:lang w:val="nl-NL"/>
              </w:rPr>
            </w:pPr>
            <w:r w:rsidRPr="00EA7FCC">
              <w:rPr>
                <w:i/>
                <w:lang w:val="nl-NL"/>
              </w:rPr>
              <w:t>4</w:t>
            </w:r>
          </w:p>
        </w:tc>
        <w:tc>
          <w:tcPr>
            <w:tcW w:w="857" w:type="dxa"/>
          </w:tcPr>
          <w:p w14:paraId="550A363F" w14:textId="77777777" w:rsidR="00552F64" w:rsidRPr="00EA7FCC" w:rsidRDefault="00552F64" w:rsidP="0000046F">
            <w:pPr>
              <w:spacing w:before="60" w:after="60"/>
              <w:jc w:val="center"/>
              <w:rPr>
                <w:i/>
                <w:lang w:val="nl-NL"/>
              </w:rPr>
            </w:pPr>
            <w:r w:rsidRPr="00EA7FCC">
              <w:rPr>
                <w:i/>
                <w:lang w:val="nl-NL"/>
              </w:rPr>
              <w:t>5</w:t>
            </w:r>
          </w:p>
        </w:tc>
        <w:tc>
          <w:tcPr>
            <w:tcW w:w="1047" w:type="dxa"/>
          </w:tcPr>
          <w:p w14:paraId="03CFE236" w14:textId="77777777" w:rsidR="00552F64" w:rsidRPr="00EA7FCC" w:rsidRDefault="00552F64" w:rsidP="0000046F">
            <w:pPr>
              <w:spacing w:before="60" w:after="60"/>
              <w:jc w:val="center"/>
              <w:rPr>
                <w:i/>
                <w:lang w:val="nl-NL"/>
              </w:rPr>
            </w:pPr>
            <w:r w:rsidRPr="00EA7FCC">
              <w:rPr>
                <w:i/>
                <w:lang w:val="nl-NL"/>
              </w:rPr>
              <w:t>6</w:t>
            </w:r>
          </w:p>
        </w:tc>
        <w:tc>
          <w:tcPr>
            <w:tcW w:w="921" w:type="dxa"/>
          </w:tcPr>
          <w:p w14:paraId="5925E47E" w14:textId="77777777" w:rsidR="00552F64" w:rsidRPr="00EA7FCC" w:rsidRDefault="00552F64" w:rsidP="0000046F">
            <w:pPr>
              <w:spacing w:before="60" w:after="60"/>
              <w:jc w:val="center"/>
              <w:rPr>
                <w:i/>
                <w:lang w:val="nl-NL"/>
              </w:rPr>
            </w:pPr>
            <w:r w:rsidRPr="00EA7FCC">
              <w:rPr>
                <w:i/>
                <w:lang w:val="nl-NL"/>
              </w:rPr>
              <w:t>7</w:t>
            </w:r>
          </w:p>
        </w:tc>
        <w:tc>
          <w:tcPr>
            <w:tcW w:w="1063" w:type="dxa"/>
          </w:tcPr>
          <w:p w14:paraId="1DBB9C6D" w14:textId="77777777" w:rsidR="00552F64" w:rsidRPr="00EA7FCC" w:rsidRDefault="00552F64" w:rsidP="0000046F">
            <w:pPr>
              <w:spacing w:before="60" w:after="60"/>
              <w:jc w:val="center"/>
              <w:rPr>
                <w:i/>
                <w:lang w:val="nl-NL"/>
              </w:rPr>
            </w:pPr>
            <w:r w:rsidRPr="00EA7FCC">
              <w:rPr>
                <w:i/>
                <w:lang w:val="nl-NL"/>
              </w:rPr>
              <w:t>8</w:t>
            </w:r>
          </w:p>
        </w:tc>
        <w:tc>
          <w:tcPr>
            <w:tcW w:w="992" w:type="dxa"/>
          </w:tcPr>
          <w:p w14:paraId="416CD598" w14:textId="77777777" w:rsidR="00552F64" w:rsidRPr="00EA7FCC" w:rsidRDefault="00552F64" w:rsidP="0000046F">
            <w:pPr>
              <w:spacing w:before="60" w:after="60"/>
              <w:jc w:val="center"/>
              <w:rPr>
                <w:i/>
                <w:lang w:val="nl-NL"/>
              </w:rPr>
            </w:pPr>
            <w:r w:rsidRPr="00EA7FCC">
              <w:rPr>
                <w:i/>
                <w:lang w:val="nl-NL"/>
              </w:rPr>
              <w:t>9</w:t>
            </w:r>
          </w:p>
        </w:tc>
        <w:tc>
          <w:tcPr>
            <w:tcW w:w="993" w:type="dxa"/>
          </w:tcPr>
          <w:p w14:paraId="074AF373" w14:textId="77777777" w:rsidR="00552F64" w:rsidRPr="00EA7FCC" w:rsidRDefault="00552F64" w:rsidP="0000046F">
            <w:pPr>
              <w:spacing w:before="60" w:after="60"/>
              <w:jc w:val="center"/>
              <w:rPr>
                <w:i/>
                <w:lang w:val="nl-NL"/>
              </w:rPr>
            </w:pPr>
            <w:r w:rsidRPr="00EA7FCC">
              <w:rPr>
                <w:i/>
                <w:lang w:val="nl-NL"/>
              </w:rPr>
              <w:t>10</w:t>
            </w:r>
          </w:p>
        </w:tc>
        <w:tc>
          <w:tcPr>
            <w:tcW w:w="850" w:type="dxa"/>
          </w:tcPr>
          <w:p w14:paraId="616A4456" w14:textId="77777777" w:rsidR="00552F64" w:rsidRPr="00EA7FCC" w:rsidRDefault="00552F64" w:rsidP="0000046F">
            <w:pPr>
              <w:spacing w:before="60" w:after="60"/>
              <w:jc w:val="center"/>
              <w:rPr>
                <w:i/>
                <w:lang w:val="nl-NL"/>
              </w:rPr>
            </w:pPr>
            <w:r w:rsidRPr="00EA7FCC">
              <w:rPr>
                <w:i/>
                <w:lang w:val="nl-NL"/>
              </w:rPr>
              <w:t>11</w:t>
            </w:r>
          </w:p>
        </w:tc>
        <w:tc>
          <w:tcPr>
            <w:tcW w:w="1145" w:type="dxa"/>
          </w:tcPr>
          <w:p w14:paraId="44CC94F9" w14:textId="77777777" w:rsidR="00552F64" w:rsidRPr="00EA7FCC" w:rsidRDefault="00552F64" w:rsidP="0000046F">
            <w:pPr>
              <w:spacing w:before="60" w:after="60"/>
              <w:jc w:val="center"/>
              <w:rPr>
                <w:i/>
                <w:lang w:val="nl-NL"/>
              </w:rPr>
            </w:pPr>
            <w:r w:rsidRPr="00EA7FCC">
              <w:rPr>
                <w:i/>
                <w:lang w:val="nl-NL"/>
              </w:rPr>
              <w:t>12</w:t>
            </w:r>
          </w:p>
        </w:tc>
        <w:tc>
          <w:tcPr>
            <w:tcW w:w="926" w:type="dxa"/>
          </w:tcPr>
          <w:p w14:paraId="777BE65A" w14:textId="77777777" w:rsidR="00552F64" w:rsidRPr="00EA7FCC" w:rsidRDefault="00552F64" w:rsidP="0000046F">
            <w:pPr>
              <w:spacing w:before="60" w:after="60"/>
              <w:jc w:val="center"/>
              <w:rPr>
                <w:i/>
                <w:lang w:val="nl-NL"/>
              </w:rPr>
            </w:pPr>
            <w:r w:rsidRPr="00EA7FCC">
              <w:rPr>
                <w:i/>
                <w:lang w:val="nl-NL"/>
              </w:rPr>
              <w:t>13</w:t>
            </w:r>
          </w:p>
        </w:tc>
        <w:tc>
          <w:tcPr>
            <w:tcW w:w="851" w:type="dxa"/>
          </w:tcPr>
          <w:p w14:paraId="6740F8FD" w14:textId="77777777" w:rsidR="00552F64" w:rsidRPr="00EA7FCC" w:rsidRDefault="00552F64" w:rsidP="0000046F">
            <w:pPr>
              <w:spacing w:before="60" w:after="60"/>
              <w:jc w:val="center"/>
              <w:rPr>
                <w:i/>
                <w:lang w:val="nl-NL"/>
              </w:rPr>
            </w:pPr>
            <w:r w:rsidRPr="00EA7FCC">
              <w:rPr>
                <w:i/>
                <w:lang w:val="nl-NL"/>
              </w:rPr>
              <w:t>14</w:t>
            </w:r>
          </w:p>
        </w:tc>
      </w:tr>
      <w:tr w:rsidR="00552F64" w:rsidRPr="00EA7FCC" w14:paraId="15D12952" w14:textId="77777777" w:rsidTr="0000046F">
        <w:trPr>
          <w:cantSplit/>
        </w:trPr>
        <w:tc>
          <w:tcPr>
            <w:tcW w:w="540" w:type="dxa"/>
            <w:tcBorders>
              <w:bottom w:val="nil"/>
            </w:tcBorders>
          </w:tcPr>
          <w:p w14:paraId="18CF0D98" w14:textId="77777777" w:rsidR="00552F64" w:rsidRPr="00EA7FCC" w:rsidRDefault="00552F64" w:rsidP="0000046F">
            <w:pPr>
              <w:spacing w:before="60" w:after="60"/>
              <w:jc w:val="center"/>
              <w:rPr>
                <w:sz w:val="26"/>
                <w:szCs w:val="26"/>
                <w:lang w:val="nl-NL"/>
              </w:rPr>
            </w:pPr>
            <w:r w:rsidRPr="00EA7FCC">
              <w:rPr>
                <w:sz w:val="26"/>
                <w:szCs w:val="26"/>
                <w:lang w:val="nl-NL"/>
              </w:rPr>
              <w:t>1</w:t>
            </w:r>
          </w:p>
        </w:tc>
        <w:tc>
          <w:tcPr>
            <w:tcW w:w="2752" w:type="dxa"/>
          </w:tcPr>
          <w:p w14:paraId="5A4941A1" w14:textId="77777777" w:rsidR="00552F64" w:rsidRPr="00EA7FCC" w:rsidRDefault="00552F64" w:rsidP="0000046F">
            <w:pPr>
              <w:spacing w:before="60" w:after="60"/>
              <w:rPr>
                <w:sz w:val="26"/>
                <w:szCs w:val="26"/>
                <w:lang w:val="nl-NL"/>
              </w:rPr>
            </w:pPr>
            <w:r w:rsidRPr="00EA7FCC">
              <w:rPr>
                <w:sz w:val="26"/>
                <w:szCs w:val="26"/>
                <w:lang w:val="nl-NL"/>
              </w:rPr>
              <w:t>Mua thiết bị  công nghệ</w:t>
            </w:r>
          </w:p>
        </w:tc>
        <w:tc>
          <w:tcPr>
            <w:tcW w:w="851" w:type="dxa"/>
          </w:tcPr>
          <w:p w14:paraId="4767AD48" w14:textId="77777777" w:rsidR="00552F64" w:rsidRPr="00EA7FCC" w:rsidRDefault="00552F64" w:rsidP="0000046F">
            <w:pPr>
              <w:spacing w:before="60" w:after="60"/>
              <w:jc w:val="center"/>
              <w:rPr>
                <w:sz w:val="26"/>
                <w:szCs w:val="26"/>
                <w:lang w:val="nl-NL"/>
              </w:rPr>
            </w:pPr>
          </w:p>
        </w:tc>
        <w:tc>
          <w:tcPr>
            <w:tcW w:w="850" w:type="dxa"/>
          </w:tcPr>
          <w:p w14:paraId="6F6F7D4B" w14:textId="77777777" w:rsidR="00552F64" w:rsidRPr="00EA7FCC" w:rsidRDefault="00552F64" w:rsidP="0000046F">
            <w:pPr>
              <w:spacing w:before="60" w:after="60"/>
              <w:jc w:val="center"/>
              <w:rPr>
                <w:sz w:val="26"/>
                <w:szCs w:val="26"/>
                <w:lang w:val="nl-NL"/>
              </w:rPr>
            </w:pPr>
          </w:p>
        </w:tc>
        <w:tc>
          <w:tcPr>
            <w:tcW w:w="857" w:type="dxa"/>
          </w:tcPr>
          <w:p w14:paraId="232693CB" w14:textId="77777777" w:rsidR="00552F64" w:rsidRPr="00EA7FCC" w:rsidRDefault="00552F64" w:rsidP="0000046F">
            <w:pPr>
              <w:spacing w:before="60" w:after="60"/>
              <w:jc w:val="center"/>
              <w:rPr>
                <w:sz w:val="26"/>
                <w:szCs w:val="26"/>
                <w:lang w:val="nl-NL"/>
              </w:rPr>
            </w:pPr>
          </w:p>
        </w:tc>
        <w:tc>
          <w:tcPr>
            <w:tcW w:w="1047" w:type="dxa"/>
          </w:tcPr>
          <w:p w14:paraId="1A009BCE" w14:textId="77777777" w:rsidR="00552F64" w:rsidRPr="00EA7FCC" w:rsidRDefault="00552F64" w:rsidP="0000046F">
            <w:pPr>
              <w:spacing w:before="60" w:after="60"/>
              <w:jc w:val="center"/>
              <w:rPr>
                <w:sz w:val="26"/>
                <w:szCs w:val="26"/>
                <w:lang w:val="nl-NL"/>
              </w:rPr>
            </w:pPr>
          </w:p>
        </w:tc>
        <w:tc>
          <w:tcPr>
            <w:tcW w:w="921" w:type="dxa"/>
          </w:tcPr>
          <w:p w14:paraId="2465E523" w14:textId="77777777" w:rsidR="00552F64" w:rsidRPr="00EA7FCC" w:rsidRDefault="00552F64" w:rsidP="0000046F">
            <w:pPr>
              <w:spacing w:before="60" w:after="60"/>
              <w:jc w:val="center"/>
              <w:rPr>
                <w:sz w:val="26"/>
                <w:szCs w:val="26"/>
                <w:lang w:val="nl-NL"/>
              </w:rPr>
            </w:pPr>
          </w:p>
        </w:tc>
        <w:tc>
          <w:tcPr>
            <w:tcW w:w="1063" w:type="dxa"/>
          </w:tcPr>
          <w:p w14:paraId="74142523" w14:textId="77777777" w:rsidR="00552F64" w:rsidRPr="00EA7FCC" w:rsidRDefault="00552F64" w:rsidP="0000046F">
            <w:pPr>
              <w:spacing w:before="60" w:after="60"/>
              <w:jc w:val="center"/>
              <w:rPr>
                <w:sz w:val="26"/>
                <w:szCs w:val="26"/>
                <w:lang w:val="nl-NL"/>
              </w:rPr>
            </w:pPr>
          </w:p>
        </w:tc>
        <w:tc>
          <w:tcPr>
            <w:tcW w:w="992" w:type="dxa"/>
          </w:tcPr>
          <w:p w14:paraId="43E19D1C" w14:textId="77777777" w:rsidR="00552F64" w:rsidRPr="00EA7FCC" w:rsidRDefault="00552F64" w:rsidP="0000046F">
            <w:pPr>
              <w:spacing w:before="60" w:after="60"/>
              <w:jc w:val="center"/>
              <w:rPr>
                <w:sz w:val="26"/>
                <w:szCs w:val="26"/>
                <w:lang w:val="nl-NL"/>
              </w:rPr>
            </w:pPr>
          </w:p>
        </w:tc>
        <w:tc>
          <w:tcPr>
            <w:tcW w:w="993" w:type="dxa"/>
          </w:tcPr>
          <w:p w14:paraId="41551C81" w14:textId="77777777" w:rsidR="00552F64" w:rsidRPr="00EA7FCC" w:rsidRDefault="00552F64" w:rsidP="0000046F">
            <w:pPr>
              <w:spacing w:before="60" w:after="60"/>
              <w:jc w:val="center"/>
              <w:rPr>
                <w:sz w:val="26"/>
                <w:szCs w:val="26"/>
                <w:lang w:val="nl-NL"/>
              </w:rPr>
            </w:pPr>
          </w:p>
        </w:tc>
        <w:tc>
          <w:tcPr>
            <w:tcW w:w="850" w:type="dxa"/>
          </w:tcPr>
          <w:p w14:paraId="793358D3" w14:textId="77777777" w:rsidR="00552F64" w:rsidRPr="00EA7FCC" w:rsidRDefault="00552F64" w:rsidP="0000046F">
            <w:pPr>
              <w:spacing w:before="60" w:after="60"/>
              <w:jc w:val="center"/>
              <w:rPr>
                <w:sz w:val="26"/>
                <w:szCs w:val="26"/>
                <w:lang w:val="nl-NL"/>
              </w:rPr>
            </w:pPr>
          </w:p>
        </w:tc>
        <w:tc>
          <w:tcPr>
            <w:tcW w:w="1145" w:type="dxa"/>
          </w:tcPr>
          <w:p w14:paraId="41E3A04C" w14:textId="77777777" w:rsidR="00552F64" w:rsidRPr="00EA7FCC" w:rsidRDefault="00552F64" w:rsidP="0000046F">
            <w:pPr>
              <w:spacing w:before="60" w:after="60"/>
              <w:jc w:val="center"/>
              <w:rPr>
                <w:sz w:val="26"/>
                <w:szCs w:val="26"/>
                <w:lang w:val="nl-NL"/>
              </w:rPr>
            </w:pPr>
          </w:p>
        </w:tc>
        <w:tc>
          <w:tcPr>
            <w:tcW w:w="926" w:type="dxa"/>
          </w:tcPr>
          <w:p w14:paraId="54895102" w14:textId="77777777" w:rsidR="00552F64" w:rsidRPr="00EA7FCC" w:rsidRDefault="00552F64" w:rsidP="0000046F">
            <w:pPr>
              <w:spacing w:before="60" w:after="60"/>
              <w:jc w:val="center"/>
              <w:rPr>
                <w:sz w:val="26"/>
                <w:szCs w:val="26"/>
                <w:lang w:val="nl-NL"/>
              </w:rPr>
            </w:pPr>
          </w:p>
        </w:tc>
        <w:tc>
          <w:tcPr>
            <w:tcW w:w="851" w:type="dxa"/>
          </w:tcPr>
          <w:p w14:paraId="32F5ABEB" w14:textId="77777777" w:rsidR="00552F64" w:rsidRPr="00EA7FCC" w:rsidRDefault="00552F64" w:rsidP="0000046F">
            <w:pPr>
              <w:spacing w:before="60" w:after="60"/>
              <w:jc w:val="center"/>
              <w:rPr>
                <w:sz w:val="26"/>
                <w:szCs w:val="26"/>
                <w:lang w:val="nl-NL"/>
              </w:rPr>
            </w:pPr>
          </w:p>
        </w:tc>
      </w:tr>
      <w:tr w:rsidR="00552F64" w:rsidRPr="00EA7FCC" w14:paraId="048B1325" w14:textId="77777777" w:rsidTr="0000046F">
        <w:trPr>
          <w:cantSplit/>
        </w:trPr>
        <w:tc>
          <w:tcPr>
            <w:tcW w:w="540" w:type="dxa"/>
            <w:tcBorders>
              <w:top w:val="nil"/>
            </w:tcBorders>
          </w:tcPr>
          <w:p w14:paraId="142AE531" w14:textId="77777777" w:rsidR="00552F64" w:rsidRPr="00EA7FCC" w:rsidRDefault="00552F64" w:rsidP="0000046F">
            <w:pPr>
              <w:spacing w:before="60" w:after="60"/>
              <w:jc w:val="center"/>
              <w:rPr>
                <w:sz w:val="26"/>
                <w:szCs w:val="26"/>
                <w:lang w:val="nl-NL"/>
              </w:rPr>
            </w:pPr>
          </w:p>
        </w:tc>
        <w:tc>
          <w:tcPr>
            <w:tcW w:w="2752" w:type="dxa"/>
          </w:tcPr>
          <w:p w14:paraId="4CA73755" w14:textId="77777777" w:rsidR="00552F64" w:rsidRPr="00EA7FCC" w:rsidRDefault="00552F64" w:rsidP="0000046F">
            <w:pPr>
              <w:spacing w:before="60" w:after="60"/>
              <w:rPr>
                <w:sz w:val="26"/>
                <w:szCs w:val="26"/>
                <w:lang w:val="nl-NL"/>
              </w:rPr>
            </w:pPr>
            <w:r w:rsidRPr="00EA7FCC">
              <w:rPr>
                <w:sz w:val="26"/>
                <w:szCs w:val="26"/>
                <w:lang w:val="nl-NL"/>
              </w:rPr>
              <w:t>…………</w:t>
            </w:r>
          </w:p>
        </w:tc>
        <w:tc>
          <w:tcPr>
            <w:tcW w:w="851" w:type="dxa"/>
          </w:tcPr>
          <w:p w14:paraId="46028A00" w14:textId="77777777" w:rsidR="00552F64" w:rsidRPr="00EA7FCC" w:rsidRDefault="00552F64" w:rsidP="0000046F">
            <w:pPr>
              <w:spacing w:before="60" w:after="60"/>
              <w:jc w:val="center"/>
              <w:rPr>
                <w:sz w:val="26"/>
                <w:szCs w:val="26"/>
                <w:lang w:val="nl-NL"/>
              </w:rPr>
            </w:pPr>
          </w:p>
        </w:tc>
        <w:tc>
          <w:tcPr>
            <w:tcW w:w="850" w:type="dxa"/>
          </w:tcPr>
          <w:p w14:paraId="6A74FED5" w14:textId="77777777" w:rsidR="00552F64" w:rsidRPr="00EA7FCC" w:rsidRDefault="00552F64" w:rsidP="0000046F">
            <w:pPr>
              <w:spacing w:before="60" w:after="60"/>
              <w:jc w:val="center"/>
              <w:rPr>
                <w:sz w:val="26"/>
                <w:szCs w:val="26"/>
                <w:lang w:val="nl-NL"/>
              </w:rPr>
            </w:pPr>
          </w:p>
        </w:tc>
        <w:tc>
          <w:tcPr>
            <w:tcW w:w="857" w:type="dxa"/>
          </w:tcPr>
          <w:p w14:paraId="2561339B" w14:textId="77777777" w:rsidR="00552F64" w:rsidRPr="00EA7FCC" w:rsidRDefault="00552F64" w:rsidP="0000046F">
            <w:pPr>
              <w:spacing w:before="60" w:after="60"/>
              <w:jc w:val="center"/>
              <w:rPr>
                <w:sz w:val="26"/>
                <w:szCs w:val="26"/>
                <w:lang w:val="nl-NL"/>
              </w:rPr>
            </w:pPr>
          </w:p>
        </w:tc>
        <w:tc>
          <w:tcPr>
            <w:tcW w:w="1047" w:type="dxa"/>
          </w:tcPr>
          <w:p w14:paraId="1D058F50" w14:textId="77777777" w:rsidR="00552F64" w:rsidRPr="00EA7FCC" w:rsidRDefault="00552F64" w:rsidP="0000046F">
            <w:pPr>
              <w:spacing w:before="60" w:after="60"/>
              <w:jc w:val="center"/>
              <w:rPr>
                <w:sz w:val="26"/>
                <w:szCs w:val="26"/>
                <w:lang w:val="nl-NL"/>
              </w:rPr>
            </w:pPr>
          </w:p>
        </w:tc>
        <w:tc>
          <w:tcPr>
            <w:tcW w:w="921" w:type="dxa"/>
          </w:tcPr>
          <w:p w14:paraId="7957A6E8" w14:textId="77777777" w:rsidR="00552F64" w:rsidRPr="00EA7FCC" w:rsidRDefault="00552F64" w:rsidP="0000046F">
            <w:pPr>
              <w:spacing w:before="60" w:after="60"/>
              <w:jc w:val="center"/>
              <w:rPr>
                <w:sz w:val="26"/>
                <w:szCs w:val="26"/>
                <w:lang w:val="nl-NL"/>
              </w:rPr>
            </w:pPr>
          </w:p>
        </w:tc>
        <w:tc>
          <w:tcPr>
            <w:tcW w:w="1063" w:type="dxa"/>
          </w:tcPr>
          <w:p w14:paraId="32AB10FC" w14:textId="77777777" w:rsidR="00552F64" w:rsidRPr="00EA7FCC" w:rsidRDefault="00552F64" w:rsidP="0000046F">
            <w:pPr>
              <w:spacing w:before="60" w:after="60"/>
              <w:jc w:val="center"/>
              <w:rPr>
                <w:sz w:val="26"/>
                <w:szCs w:val="26"/>
                <w:lang w:val="nl-NL"/>
              </w:rPr>
            </w:pPr>
          </w:p>
        </w:tc>
        <w:tc>
          <w:tcPr>
            <w:tcW w:w="992" w:type="dxa"/>
          </w:tcPr>
          <w:p w14:paraId="67B77361" w14:textId="77777777" w:rsidR="00552F64" w:rsidRPr="00EA7FCC" w:rsidRDefault="00552F64" w:rsidP="0000046F">
            <w:pPr>
              <w:spacing w:before="60" w:after="60"/>
              <w:jc w:val="center"/>
              <w:rPr>
                <w:sz w:val="26"/>
                <w:szCs w:val="26"/>
                <w:lang w:val="nl-NL"/>
              </w:rPr>
            </w:pPr>
          </w:p>
        </w:tc>
        <w:tc>
          <w:tcPr>
            <w:tcW w:w="993" w:type="dxa"/>
          </w:tcPr>
          <w:p w14:paraId="03D2364B" w14:textId="77777777" w:rsidR="00552F64" w:rsidRPr="00EA7FCC" w:rsidRDefault="00552F64" w:rsidP="0000046F">
            <w:pPr>
              <w:spacing w:before="60" w:after="60"/>
              <w:jc w:val="center"/>
              <w:rPr>
                <w:sz w:val="26"/>
                <w:szCs w:val="26"/>
                <w:lang w:val="nl-NL"/>
              </w:rPr>
            </w:pPr>
          </w:p>
        </w:tc>
        <w:tc>
          <w:tcPr>
            <w:tcW w:w="850" w:type="dxa"/>
          </w:tcPr>
          <w:p w14:paraId="32799DDC" w14:textId="77777777" w:rsidR="00552F64" w:rsidRPr="00EA7FCC" w:rsidRDefault="00552F64" w:rsidP="0000046F">
            <w:pPr>
              <w:spacing w:before="60" w:after="60"/>
              <w:jc w:val="center"/>
              <w:rPr>
                <w:sz w:val="26"/>
                <w:szCs w:val="26"/>
                <w:lang w:val="nl-NL"/>
              </w:rPr>
            </w:pPr>
          </w:p>
        </w:tc>
        <w:tc>
          <w:tcPr>
            <w:tcW w:w="1145" w:type="dxa"/>
          </w:tcPr>
          <w:p w14:paraId="7EA9C6C0" w14:textId="77777777" w:rsidR="00552F64" w:rsidRPr="00EA7FCC" w:rsidRDefault="00552F64" w:rsidP="0000046F">
            <w:pPr>
              <w:spacing w:before="60" w:after="60"/>
              <w:jc w:val="center"/>
              <w:rPr>
                <w:sz w:val="26"/>
                <w:szCs w:val="26"/>
                <w:lang w:val="nl-NL"/>
              </w:rPr>
            </w:pPr>
          </w:p>
        </w:tc>
        <w:tc>
          <w:tcPr>
            <w:tcW w:w="926" w:type="dxa"/>
          </w:tcPr>
          <w:p w14:paraId="523ABF0A" w14:textId="77777777" w:rsidR="00552F64" w:rsidRPr="00EA7FCC" w:rsidRDefault="00552F64" w:rsidP="0000046F">
            <w:pPr>
              <w:spacing w:before="60" w:after="60"/>
              <w:jc w:val="center"/>
              <w:rPr>
                <w:sz w:val="26"/>
                <w:szCs w:val="26"/>
                <w:lang w:val="nl-NL"/>
              </w:rPr>
            </w:pPr>
          </w:p>
        </w:tc>
        <w:tc>
          <w:tcPr>
            <w:tcW w:w="851" w:type="dxa"/>
          </w:tcPr>
          <w:p w14:paraId="32BFD640" w14:textId="77777777" w:rsidR="00552F64" w:rsidRPr="00EA7FCC" w:rsidRDefault="00552F64" w:rsidP="0000046F">
            <w:pPr>
              <w:spacing w:before="60" w:after="60"/>
              <w:jc w:val="center"/>
              <w:rPr>
                <w:sz w:val="26"/>
                <w:szCs w:val="26"/>
                <w:lang w:val="nl-NL"/>
              </w:rPr>
            </w:pPr>
          </w:p>
        </w:tc>
      </w:tr>
      <w:tr w:rsidR="00552F64" w:rsidRPr="00EA7FCC" w14:paraId="2BE06709" w14:textId="77777777" w:rsidTr="0000046F">
        <w:trPr>
          <w:cantSplit/>
        </w:trPr>
        <w:tc>
          <w:tcPr>
            <w:tcW w:w="540" w:type="dxa"/>
            <w:tcBorders>
              <w:bottom w:val="nil"/>
            </w:tcBorders>
          </w:tcPr>
          <w:p w14:paraId="666A2744" w14:textId="77777777" w:rsidR="00552F64" w:rsidRPr="00EA7FCC" w:rsidRDefault="00552F64" w:rsidP="0000046F">
            <w:pPr>
              <w:spacing w:before="60" w:after="60"/>
              <w:jc w:val="center"/>
              <w:rPr>
                <w:sz w:val="26"/>
                <w:szCs w:val="26"/>
                <w:lang w:val="nl-NL"/>
              </w:rPr>
            </w:pPr>
            <w:r w:rsidRPr="00EA7FCC">
              <w:rPr>
                <w:sz w:val="26"/>
                <w:szCs w:val="26"/>
                <w:lang w:val="nl-NL"/>
              </w:rPr>
              <w:t>2</w:t>
            </w:r>
          </w:p>
        </w:tc>
        <w:tc>
          <w:tcPr>
            <w:tcW w:w="2752" w:type="dxa"/>
          </w:tcPr>
          <w:p w14:paraId="117137B8" w14:textId="77777777" w:rsidR="00552F64" w:rsidRPr="00EA7FCC" w:rsidRDefault="00552F64" w:rsidP="0000046F">
            <w:pPr>
              <w:spacing w:before="60" w:after="60"/>
              <w:rPr>
                <w:sz w:val="26"/>
                <w:szCs w:val="26"/>
                <w:lang w:val="nl-NL"/>
              </w:rPr>
            </w:pPr>
            <w:r w:rsidRPr="00EA7FCC">
              <w:rPr>
                <w:sz w:val="26"/>
                <w:szCs w:val="26"/>
                <w:lang w:val="nl-NL"/>
              </w:rPr>
              <w:t>Mua thiết bị thử nghiệm, đo lường</w:t>
            </w:r>
          </w:p>
        </w:tc>
        <w:tc>
          <w:tcPr>
            <w:tcW w:w="851" w:type="dxa"/>
          </w:tcPr>
          <w:p w14:paraId="3F73436B" w14:textId="77777777" w:rsidR="00552F64" w:rsidRPr="00EA7FCC" w:rsidRDefault="00552F64" w:rsidP="0000046F">
            <w:pPr>
              <w:spacing w:before="60" w:after="60"/>
              <w:jc w:val="center"/>
              <w:rPr>
                <w:sz w:val="26"/>
                <w:szCs w:val="26"/>
                <w:lang w:val="nl-NL"/>
              </w:rPr>
            </w:pPr>
          </w:p>
        </w:tc>
        <w:tc>
          <w:tcPr>
            <w:tcW w:w="850" w:type="dxa"/>
          </w:tcPr>
          <w:p w14:paraId="43EE34D7" w14:textId="77777777" w:rsidR="00552F64" w:rsidRPr="00EA7FCC" w:rsidRDefault="00552F64" w:rsidP="0000046F">
            <w:pPr>
              <w:spacing w:before="60" w:after="60"/>
              <w:jc w:val="center"/>
              <w:rPr>
                <w:sz w:val="26"/>
                <w:szCs w:val="26"/>
                <w:lang w:val="nl-NL"/>
              </w:rPr>
            </w:pPr>
          </w:p>
        </w:tc>
        <w:tc>
          <w:tcPr>
            <w:tcW w:w="857" w:type="dxa"/>
          </w:tcPr>
          <w:p w14:paraId="246DF532" w14:textId="77777777" w:rsidR="00552F64" w:rsidRPr="00EA7FCC" w:rsidRDefault="00552F64" w:rsidP="0000046F">
            <w:pPr>
              <w:spacing w:before="60" w:after="60"/>
              <w:jc w:val="center"/>
              <w:rPr>
                <w:sz w:val="26"/>
                <w:szCs w:val="26"/>
                <w:lang w:val="nl-NL"/>
              </w:rPr>
            </w:pPr>
          </w:p>
        </w:tc>
        <w:tc>
          <w:tcPr>
            <w:tcW w:w="1047" w:type="dxa"/>
          </w:tcPr>
          <w:p w14:paraId="296457E2" w14:textId="77777777" w:rsidR="00552F64" w:rsidRPr="00EA7FCC" w:rsidRDefault="00552F64" w:rsidP="0000046F">
            <w:pPr>
              <w:spacing w:before="60" w:after="60"/>
              <w:jc w:val="center"/>
              <w:rPr>
                <w:sz w:val="26"/>
                <w:szCs w:val="26"/>
                <w:lang w:val="nl-NL"/>
              </w:rPr>
            </w:pPr>
          </w:p>
        </w:tc>
        <w:tc>
          <w:tcPr>
            <w:tcW w:w="921" w:type="dxa"/>
          </w:tcPr>
          <w:p w14:paraId="098C2EFB" w14:textId="77777777" w:rsidR="00552F64" w:rsidRPr="00EA7FCC" w:rsidRDefault="00552F64" w:rsidP="0000046F">
            <w:pPr>
              <w:spacing w:before="60" w:after="60"/>
              <w:jc w:val="center"/>
              <w:rPr>
                <w:sz w:val="26"/>
                <w:szCs w:val="26"/>
                <w:lang w:val="nl-NL"/>
              </w:rPr>
            </w:pPr>
          </w:p>
        </w:tc>
        <w:tc>
          <w:tcPr>
            <w:tcW w:w="1063" w:type="dxa"/>
          </w:tcPr>
          <w:p w14:paraId="61F2F74C" w14:textId="77777777" w:rsidR="00552F64" w:rsidRPr="00EA7FCC" w:rsidRDefault="00552F64" w:rsidP="0000046F">
            <w:pPr>
              <w:spacing w:before="60" w:after="60"/>
              <w:jc w:val="center"/>
              <w:rPr>
                <w:sz w:val="26"/>
                <w:szCs w:val="26"/>
                <w:lang w:val="nl-NL"/>
              </w:rPr>
            </w:pPr>
          </w:p>
        </w:tc>
        <w:tc>
          <w:tcPr>
            <w:tcW w:w="992" w:type="dxa"/>
          </w:tcPr>
          <w:p w14:paraId="41060D94" w14:textId="77777777" w:rsidR="00552F64" w:rsidRPr="00EA7FCC" w:rsidRDefault="00552F64" w:rsidP="0000046F">
            <w:pPr>
              <w:spacing w:before="60" w:after="60"/>
              <w:jc w:val="center"/>
              <w:rPr>
                <w:sz w:val="26"/>
                <w:szCs w:val="26"/>
                <w:lang w:val="nl-NL"/>
              </w:rPr>
            </w:pPr>
          </w:p>
        </w:tc>
        <w:tc>
          <w:tcPr>
            <w:tcW w:w="993" w:type="dxa"/>
          </w:tcPr>
          <w:p w14:paraId="2043C0FB" w14:textId="77777777" w:rsidR="00552F64" w:rsidRPr="00EA7FCC" w:rsidRDefault="00552F64" w:rsidP="0000046F">
            <w:pPr>
              <w:spacing w:before="60" w:after="60"/>
              <w:jc w:val="center"/>
              <w:rPr>
                <w:sz w:val="26"/>
                <w:szCs w:val="26"/>
                <w:lang w:val="nl-NL"/>
              </w:rPr>
            </w:pPr>
          </w:p>
        </w:tc>
        <w:tc>
          <w:tcPr>
            <w:tcW w:w="850" w:type="dxa"/>
          </w:tcPr>
          <w:p w14:paraId="624F2B55" w14:textId="77777777" w:rsidR="00552F64" w:rsidRPr="00EA7FCC" w:rsidRDefault="00552F64" w:rsidP="0000046F">
            <w:pPr>
              <w:spacing w:before="60" w:after="60"/>
              <w:jc w:val="center"/>
              <w:rPr>
                <w:sz w:val="26"/>
                <w:szCs w:val="26"/>
                <w:lang w:val="nl-NL"/>
              </w:rPr>
            </w:pPr>
          </w:p>
        </w:tc>
        <w:tc>
          <w:tcPr>
            <w:tcW w:w="1145" w:type="dxa"/>
          </w:tcPr>
          <w:p w14:paraId="123E4708" w14:textId="77777777" w:rsidR="00552F64" w:rsidRPr="00EA7FCC" w:rsidRDefault="00552F64" w:rsidP="0000046F">
            <w:pPr>
              <w:spacing w:before="60" w:after="60"/>
              <w:jc w:val="center"/>
              <w:rPr>
                <w:sz w:val="26"/>
                <w:szCs w:val="26"/>
                <w:lang w:val="nl-NL"/>
              </w:rPr>
            </w:pPr>
          </w:p>
        </w:tc>
        <w:tc>
          <w:tcPr>
            <w:tcW w:w="926" w:type="dxa"/>
          </w:tcPr>
          <w:p w14:paraId="7A37A7A3" w14:textId="77777777" w:rsidR="00552F64" w:rsidRPr="00EA7FCC" w:rsidRDefault="00552F64" w:rsidP="0000046F">
            <w:pPr>
              <w:spacing w:before="60" w:after="60"/>
              <w:jc w:val="center"/>
              <w:rPr>
                <w:sz w:val="26"/>
                <w:szCs w:val="26"/>
                <w:lang w:val="nl-NL"/>
              </w:rPr>
            </w:pPr>
          </w:p>
        </w:tc>
        <w:tc>
          <w:tcPr>
            <w:tcW w:w="851" w:type="dxa"/>
          </w:tcPr>
          <w:p w14:paraId="44271F16" w14:textId="77777777" w:rsidR="00552F64" w:rsidRPr="00EA7FCC" w:rsidRDefault="00552F64" w:rsidP="0000046F">
            <w:pPr>
              <w:spacing w:before="60" w:after="60"/>
              <w:jc w:val="center"/>
              <w:rPr>
                <w:sz w:val="26"/>
                <w:szCs w:val="26"/>
                <w:lang w:val="nl-NL"/>
              </w:rPr>
            </w:pPr>
          </w:p>
        </w:tc>
      </w:tr>
      <w:tr w:rsidR="00552F64" w:rsidRPr="00EA7FCC" w14:paraId="2EDCFEDC" w14:textId="77777777" w:rsidTr="0000046F">
        <w:trPr>
          <w:cantSplit/>
        </w:trPr>
        <w:tc>
          <w:tcPr>
            <w:tcW w:w="540" w:type="dxa"/>
            <w:tcBorders>
              <w:top w:val="nil"/>
            </w:tcBorders>
          </w:tcPr>
          <w:p w14:paraId="5ADD8827" w14:textId="77777777" w:rsidR="00552F64" w:rsidRPr="00EA7FCC" w:rsidRDefault="00552F64" w:rsidP="0000046F">
            <w:pPr>
              <w:spacing w:before="60" w:after="60"/>
              <w:jc w:val="center"/>
              <w:rPr>
                <w:sz w:val="26"/>
                <w:szCs w:val="26"/>
                <w:lang w:val="nl-NL"/>
              </w:rPr>
            </w:pPr>
          </w:p>
        </w:tc>
        <w:tc>
          <w:tcPr>
            <w:tcW w:w="2752" w:type="dxa"/>
          </w:tcPr>
          <w:p w14:paraId="7FBD2FBC" w14:textId="77777777" w:rsidR="00552F64" w:rsidRPr="00EA7FCC" w:rsidRDefault="00552F64" w:rsidP="0000046F">
            <w:pPr>
              <w:pStyle w:val="Header"/>
              <w:spacing w:before="60" w:after="60"/>
              <w:rPr>
                <w:rFonts w:ascii="Times New Roman" w:hAnsi="Times New Roman"/>
                <w:sz w:val="26"/>
                <w:szCs w:val="26"/>
                <w:lang w:val="nl-NL"/>
              </w:rPr>
            </w:pPr>
            <w:r w:rsidRPr="00EA7FCC">
              <w:rPr>
                <w:rFonts w:ascii="Times New Roman" w:hAnsi="Times New Roman"/>
                <w:sz w:val="26"/>
                <w:szCs w:val="26"/>
                <w:lang w:val="nl-NL"/>
              </w:rPr>
              <w:t>………..</w:t>
            </w:r>
          </w:p>
        </w:tc>
        <w:tc>
          <w:tcPr>
            <w:tcW w:w="851" w:type="dxa"/>
          </w:tcPr>
          <w:p w14:paraId="17DD2AE6" w14:textId="77777777" w:rsidR="00552F64" w:rsidRPr="00EA7FCC" w:rsidRDefault="00552F64" w:rsidP="0000046F">
            <w:pPr>
              <w:spacing w:before="60" w:after="60"/>
              <w:jc w:val="center"/>
              <w:rPr>
                <w:sz w:val="26"/>
                <w:szCs w:val="26"/>
                <w:lang w:val="nl-NL"/>
              </w:rPr>
            </w:pPr>
          </w:p>
        </w:tc>
        <w:tc>
          <w:tcPr>
            <w:tcW w:w="850" w:type="dxa"/>
          </w:tcPr>
          <w:p w14:paraId="1AC366BD" w14:textId="77777777" w:rsidR="00552F64" w:rsidRPr="00EA7FCC" w:rsidRDefault="00552F64" w:rsidP="0000046F">
            <w:pPr>
              <w:spacing w:before="60" w:after="60"/>
              <w:jc w:val="center"/>
              <w:rPr>
                <w:sz w:val="26"/>
                <w:szCs w:val="26"/>
                <w:lang w:val="nl-NL"/>
              </w:rPr>
            </w:pPr>
          </w:p>
        </w:tc>
        <w:tc>
          <w:tcPr>
            <w:tcW w:w="857" w:type="dxa"/>
          </w:tcPr>
          <w:p w14:paraId="55492871" w14:textId="77777777" w:rsidR="00552F64" w:rsidRPr="00EA7FCC" w:rsidRDefault="00552F64" w:rsidP="0000046F">
            <w:pPr>
              <w:spacing w:before="60" w:after="60"/>
              <w:jc w:val="center"/>
              <w:rPr>
                <w:sz w:val="26"/>
                <w:szCs w:val="26"/>
                <w:lang w:val="nl-NL"/>
              </w:rPr>
            </w:pPr>
          </w:p>
        </w:tc>
        <w:tc>
          <w:tcPr>
            <w:tcW w:w="1047" w:type="dxa"/>
          </w:tcPr>
          <w:p w14:paraId="72A15156" w14:textId="77777777" w:rsidR="00552F64" w:rsidRPr="00EA7FCC" w:rsidRDefault="00552F64" w:rsidP="0000046F">
            <w:pPr>
              <w:spacing w:before="60" w:after="60"/>
              <w:jc w:val="center"/>
              <w:rPr>
                <w:sz w:val="26"/>
                <w:szCs w:val="26"/>
                <w:lang w:val="nl-NL"/>
              </w:rPr>
            </w:pPr>
          </w:p>
        </w:tc>
        <w:tc>
          <w:tcPr>
            <w:tcW w:w="921" w:type="dxa"/>
          </w:tcPr>
          <w:p w14:paraId="31BA4BBA" w14:textId="77777777" w:rsidR="00552F64" w:rsidRPr="00EA7FCC" w:rsidRDefault="00552F64" w:rsidP="0000046F">
            <w:pPr>
              <w:spacing w:before="60" w:after="60"/>
              <w:jc w:val="center"/>
              <w:rPr>
                <w:sz w:val="26"/>
                <w:szCs w:val="26"/>
                <w:lang w:val="nl-NL"/>
              </w:rPr>
            </w:pPr>
          </w:p>
        </w:tc>
        <w:tc>
          <w:tcPr>
            <w:tcW w:w="1063" w:type="dxa"/>
          </w:tcPr>
          <w:p w14:paraId="52F7DF3C" w14:textId="77777777" w:rsidR="00552F64" w:rsidRPr="00EA7FCC" w:rsidRDefault="00552F64" w:rsidP="0000046F">
            <w:pPr>
              <w:spacing w:before="60" w:after="60"/>
              <w:jc w:val="center"/>
              <w:rPr>
                <w:sz w:val="26"/>
                <w:szCs w:val="26"/>
                <w:lang w:val="nl-NL"/>
              </w:rPr>
            </w:pPr>
          </w:p>
        </w:tc>
        <w:tc>
          <w:tcPr>
            <w:tcW w:w="992" w:type="dxa"/>
          </w:tcPr>
          <w:p w14:paraId="0A3BD146" w14:textId="77777777" w:rsidR="00552F64" w:rsidRPr="00EA7FCC" w:rsidRDefault="00552F64" w:rsidP="0000046F">
            <w:pPr>
              <w:spacing w:before="60" w:after="60"/>
              <w:jc w:val="center"/>
              <w:rPr>
                <w:sz w:val="26"/>
                <w:szCs w:val="26"/>
                <w:lang w:val="nl-NL"/>
              </w:rPr>
            </w:pPr>
          </w:p>
        </w:tc>
        <w:tc>
          <w:tcPr>
            <w:tcW w:w="993" w:type="dxa"/>
          </w:tcPr>
          <w:p w14:paraId="33D8210E" w14:textId="77777777" w:rsidR="00552F64" w:rsidRPr="00EA7FCC" w:rsidRDefault="00552F64" w:rsidP="0000046F">
            <w:pPr>
              <w:spacing w:before="60" w:after="60"/>
              <w:jc w:val="center"/>
              <w:rPr>
                <w:sz w:val="26"/>
                <w:szCs w:val="26"/>
                <w:lang w:val="nl-NL"/>
              </w:rPr>
            </w:pPr>
          </w:p>
        </w:tc>
        <w:tc>
          <w:tcPr>
            <w:tcW w:w="850" w:type="dxa"/>
          </w:tcPr>
          <w:p w14:paraId="0578D986" w14:textId="77777777" w:rsidR="00552F64" w:rsidRPr="00EA7FCC" w:rsidRDefault="00552F64" w:rsidP="0000046F">
            <w:pPr>
              <w:spacing w:before="60" w:after="60"/>
              <w:jc w:val="center"/>
              <w:rPr>
                <w:sz w:val="26"/>
                <w:szCs w:val="26"/>
                <w:lang w:val="nl-NL"/>
              </w:rPr>
            </w:pPr>
          </w:p>
        </w:tc>
        <w:tc>
          <w:tcPr>
            <w:tcW w:w="1145" w:type="dxa"/>
          </w:tcPr>
          <w:p w14:paraId="083DAF71" w14:textId="77777777" w:rsidR="00552F64" w:rsidRPr="00EA7FCC" w:rsidRDefault="00552F64" w:rsidP="0000046F">
            <w:pPr>
              <w:spacing w:before="60" w:after="60"/>
              <w:jc w:val="center"/>
              <w:rPr>
                <w:sz w:val="26"/>
                <w:szCs w:val="26"/>
                <w:lang w:val="nl-NL"/>
              </w:rPr>
            </w:pPr>
          </w:p>
        </w:tc>
        <w:tc>
          <w:tcPr>
            <w:tcW w:w="926" w:type="dxa"/>
          </w:tcPr>
          <w:p w14:paraId="418039A6" w14:textId="77777777" w:rsidR="00552F64" w:rsidRPr="00EA7FCC" w:rsidRDefault="00552F64" w:rsidP="0000046F">
            <w:pPr>
              <w:spacing w:before="60" w:after="60"/>
              <w:jc w:val="center"/>
              <w:rPr>
                <w:sz w:val="26"/>
                <w:szCs w:val="26"/>
                <w:lang w:val="nl-NL"/>
              </w:rPr>
            </w:pPr>
          </w:p>
        </w:tc>
        <w:tc>
          <w:tcPr>
            <w:tcW w:w="851" w:type="dxa"/>
          </w:tcPr>
          <w:p w14:paraId="6F306699" w14:textId="77777777" w:rsidR="00552F64" w:rsidRPr="00EA7FCC" w:rsidRDefault="00552F64" w:rsidP="0000046F">
            <w:pPr>
              <w:spacing w:before="60" w:after="60"/>
              <w:jc w:val="center"/>
              <w:rPr>
                <w:sz w:val="26"/>
                <w:szCs w:val="26"/>
                <w:lang w:val="nl-NL"/>
              </w:rPr>
            </w:pPr>
          </w:p>
        </w:tc>
      </w:tr>
      <w:tr w:rsidR="00552F64" w:rsidRPr="00EA7FCC" w14:paraId="239090DC" w14:textId="77777777" w:rsidTr="0000046F">
        <w:trPr>
          <w:cantSplit/>
        </w:trPr>
        <w:tc>
          <w:tcPr>
            <w:tcW w:w="540" w:type="dxa"/>
          </w:tcPr>
          <w:p w14:paraId="6F29FA63" w14:textId="77777777" w:rsidR="00552F64" w:rsidRPr="00EA7FCC" w:rsidRDefault="00552F64" w:rsidP="0000046F">
            <w:pPr>
              <w:spacing w:before="60" w:after="60"/>
              <w:jc w:val="center"/>
              <w:rPr>
                <w:sz w:val="26"/>
                <w:szCs w:val="26"/>
                <w:lang w:val="nl-NL"/>
              </w:rPr>
            </w:pPr>
            <w:r w:rsidRPr="00EA7FCC">
              <w:rPr>
                <w:sz w:val="26"/>
                <w:szCs w:val="26"/>
                <w:lang w:val="nl-NL"/>
              </w:rPr>
              <w:t>3</w:t>
            </w:r>
          </w:p>
        </w:tc>
        <w:tc>
          <w:tcPr>
            <w:tcW w:w="2752" w:type="dxa"/>
          </w:tcPr>
          <w:p w14:paraId="38779835" w14:textId="77777777" w:rsidR="00552F64" w:rsidRPr="00EA7FCC" w:rsidRDefault="00552F64" w:rsidP="0000046F">
            <w:pPr>
              <w:pStyle w:val="Header"/>
              <w:spacing w:before="60" w:after="60"/>
              <w:rPr>
                <w:rFonts w:ascii="Times New Roman" w:hAnsi="Times New Roman"/>
                <w:sz w:val="26"/>
                <w:szCs w:val="26"/>
                <w:lang w:val="nl-NL"/>
              </w:rPr>
            </w:pPr>
            <w:r w:rsidRPr="00EA7FCC">
              <w:rPr>
                <w:rFonts w:ascii="Times New Roman" w:hAnsi="Times New Roman"/>
                <w:sz w:val="26"/>
                <w:szCs w:val="26"/>
                <w:lang w:val="nl-NL"/>
              </w:rPr>
              <w:t>Mua bằng sáng chế, bản quyền</w:t>
            </w:r>
          </w:p>
        </w:tc>
        <w:tc>
          <w:tcPr>
            <w:tcW w:w="851" w:type="dxa"/>
          </w:tcPr>
          <w:p w14:paraId="5F1706FD" w14:textId="77777777" w:rsidR="00552F64" w:rsidRPr="00EA7FCC" w:rsidRDefault="00552F64" w:rsidP="0000046F">
            <w:pPr>
              <w:spacing w:before="60" w:after="60"/>
              <w:jc w:val="center"/>
              <w:rPr>
                <w:sz w:val="26"/>
                <w:szCs w:val="26"/>
                <w:lang w:val="nl-NL"/>
              </w:rPr>
            </w:pPr>
          </w:p>
        </w:tc>
        <w:tc>
          <w:tcPr>
            <w:tcW w:w="850" w:type="dxa"/>
          </w:tcPr>
          <w:p w14:paraId="1173FAAB" w14:textId="77777777" w:rsidR="00552F64" w:rsidRPr="00EA7FCC" w:rsidRDefault="00552F64" w:rsidP="0000046F">
            <w:pPr>
              <w:spacing w:before="60" w:after="60"/>
              <w:jc w:val="center"/>
              <w:rPr>
                <w:sz w:val="26"/>
                <w:szCs w:val="26"/>
                <w:lang w:val="nl-NL"/>
              </w:rPr>
            </w:pPr>
          </w:p>
        </w:tc>
        <w:tc>
          <w:tcPr>
            <w:tcW w:w="857" w:type="dxa"/>
          </w:tcPr>
          <w:p w14:paraId="29643509" w14:textId="77777777" w:rsidR="00552F64" w:rsidRPr="00EA7FCC" w:rsidRDefault="00552F64" w:rsidP="0000046F">
            <w:pPr>
              <w:spacing w:before="60" w:after="60"/>
              <w:jc w:val="center"/>
              <w:rPr>
                <w:sz w:val="26"/>
                <w:szCs w:val="26"/>
                <w:lang w:val="nl-NL"/>
              </w:rPr>
            </w:pPr>
          </w:p>
        </w:tc>
        <w:tc>
          <w:tcPr>
            <w:tcW w:w="1047" w:type="dxa"/>
          </w:tcPr>
          <w:p w14:paraId="0453559E" w14:textId="77777777" w:rsidR="00552F64" w:rsidRPr="00EA7FCC" w:rsidRDefault="00552F64" w:rsidP="0000046F">
            <w:pPr>
              <w:spacing w:before="60" w:after="60"/>
              <w:jc w:val="center"/>
              <w:rPr>
                <w:sz w:val="26"/>
                <w:szCs w:val="26"/>
                <w:lang w:val="nl-NL"/>
              </w:rPr>
            </w:pPr>
          </w:p>
        </w:tc>
        <w:tc>
          <w:tcPr>
            <w:tcW w:w="921" w:type="dxa"/>
          </w:tcPr>
          <w:p w14:paraId="0C083C7C" w14:textId="77777777" w:rsidR="00552F64" w:rsidRPr="00EA7FCC" w:rsidRDefault="00552F64" w:rsidP="0000046F">
            <w:pPr>
              <w:spacing w:before="60" w:after="60"/>
              <w:jc w:val="center"/>
              <w:rPr>
                <w:sz w:val="26"/>
                <w:szCs w:val="26"/>
                <w:lang w:val="nl-NL"/>
              </w:rPr>
            </w:pPr>
          </w:p>
        </w:tc>
        <w:tc>
          <w:tcPr>
            <w:tcW w:w="1063" w:type="dxa"/>
          </w:tcPr>
          <w:p w14:paraId="3305095C" w14:textId="77777777" w:rsidR="00552F64" w:rsidRPr="00EA7FCC" w:rsidRDefault="00552F64" w:rsidP="0000046F">
            <w:pPr>
              <w:spacing w:before="60" w:after="60"/>
              <w:jc w:val="center"/>
              <w:rPr>
                <w:sz w:val="26"/>
                <w:szCs w:val="26"/>
                <w:lang w:val="nl-NL"/>
              </w:rPr>
            </w:pPr>
          </w:p>
        </w:tc>
        <w:tc>
          <w:tcPr>
            <w:tcW w:w="992" w:type="dxa"/>
          </w:tcPr>
          <w:p w14:paraId="6344DD9F" w14:textId="77777777" w:rsidR="00552F64" w:rsidRPr="00EA7FCC" w:rsidRDefault="00552F64" w:rsidP="0000046F">
            <w:pPr>
              <w:spacing w:before="60" w:after="60"/>
              <w:jc w:val="center"/>
              <w:rPr>
                <w:sz w:val="26"/>
                <w:szCs w:val="26"/>
                <w:lang w:val="nl-NL"/>
              </w:rPr>
            </w:pPr>
          </w:p>
        </w:tc>
        <w:tc>
          <w:tcPr>
            <w:tcW w:w="993" w:type="dxa"/>
          </w:tcPr>
          <w:p w14:paraId="63F6F660" w14:textId="77777777" w:rsidR="00552F64" w:rsidRPr="00EA7FCC" w:rsidRDefault="00552F64" w:rsidP="0000046F">
            <w:pPr>
              <w:spacing w:before="60" w:after="60"/>
              <w:jc w:val="center"/>
              <w:rPr>
                <w:sz w:val="26"/>
                <w:szCs w:val="26"/>
                <w:lang w:val="nl-NL"/>
              </w:rPr>
            </w:pPr>
          </w:p>
        </w:tc>
        <w:tc>
          <w:tcPr>
            <w:tcW w:w="850" w:type="dxa"/>
          </w:tcPr>
          <w:p w14:paraId="1456A402" w14:textId="77777777" w:rsidR="00552F64" w:rsidRPr="00EA7FCC" w:rsidRDefault="00552F64" w:rsidP="0000046F">
            <w:pPr>
              <w:spacing w:before="60" w:after="60"/>
              <w:jc w:val="center"/>
              <w:rPr>
                <w:sz w:val="26"/>
                <w:szCs w:val="26"/>
                <w:lang w:val="nl-NL"/>
              </w:rPr>
            </w:pPr>
          </w:p>
        </w:tc>
        <w:tc>
          <w:tcPr>
            <w:tcW w:w="1145" w:type="dxa"/>
          </w:tcPr>
          <w:p w14:paraId="5ADEA01D" w14:textId="77777777" w:rsidR="00552F64" w:rsidRPr="00EA7FCC" w:rsidRDefault="00552F64" w:rsidP="0000046F">
            <w:pPr>
              <w:spacing w:before="60" w:after="60"/>
              <w:jc w:val="center"/>
              <w:rPr>
                <w:sz w:val="26"/>
                <w:szCs w:val="26"/>
                <w:lang w:val="nl-NL"/>
              </w:rPr>
            </w:pPr>
          </w:p>
        </w:tc>
        <w:tc>
          <w:tcPr>
            <w:tcW w:w="926" w:type="dxa"/>
          </w:tcPr>
          <w:p w14:paraId="29B16C00" w14:textId="77777777" w:rsidR="00552F64" w:rsidRPr="00EA7FCC" w:rsidRDefault="00552F64" w:rsidP="0000046F">
            <w:pPr>
              <w:spacing w:before="60" w:after="60"/>
              <w:jc w:val="center"/>
              <w:rPr>
                <w:sz w:val="26"/>
                <w:szCs w:val="26"/>
                <w:lang w:val="nl-NL"/>
              </w:rPr>
            </w:pPr>
          </w:p>
        </w:tc>
        <w:tc>
          <w:tcPr>
            <w:tcW w:w="851" w:type="dxa"/>
          </w:tcPr>
          <w:p w14:paraId="16891252" w14:textId="77777777" w:rsidR="00552F64" w:rsidRPr="00EA7FCC" w:rsidRDefault="00552F64" w:rsidP="0000046F">
            <w:pPr>
              <w:spacing w:before="60" w:after="60"/>
              <w:jc w:val="center"/>
              <w:rPr>
                <w:sz w:val="26"/>
                <w:szCs w:val="26"/>
                <w:lang w:val="nl-NL"/>
              </w:rPr>
            </w:pPr>
          </w:p>
        </w:tc>
      </w:tr>
      <w:tr w:rsidR="00552F64" w:rsidRPr="00EA7FCC" w14:paraId="3CFD2E8A" w14:textId="77777777" w:rsidTr="0000046F">
        <w:trPr>
          <w:cantSplit/>
        </w:trPr>
        <w:tc>
          <w:tcPr>
            <w:tcW w:w="540" w:type="dxa"/>
          </w:tcPr>
          <w:p w14:paraId="7C11FCD1" w14:textId="77777777" w:rsidR="00552F64" w:rsidRPr="00EA7FCC" w:rsidRDefault="00552F64" w:rsidP="0000046F">
            <w:pPr>
              <w:spacing w:before="60" w:after="60"/>
              <w:jc w:val="center"/>
              <w:rPr>
                <w:sz w:val="26"/>
                <w:szCs w:val="26"/>
                <w:lang w:val="nl-NL"/>
              </w:rPr>
            </w:pPr>
            <w:r w:rsidRPr="00EA7FCC">
              <w:rPr>
                <w:sz w:val="26"/>
                <w:szCs w:val="26"/>
                <w:lang w:val="nl-NL"/>
              </w:rPr>
              <w:t>4</w:t>
            </w:r>
          </w:p>
        </w:tc>
        <w:tc>
          <w:tcPr>
            <w:tcW w:w="2752" w:type="dxa"/>
          </w:tcPr>
          <w:p w14:paraId="591CE745" w14:textId="77777777" w:rsidR="00552F64" w:rsidRPr="00EA7FCC" w:rsidRDefault="00552F64" w:rsidP="0000046F">
            <w:pPr>
              <w:pStyle w:val="Header"/>
              <w:spacing w:before="60" w:after="60"/>
              <w:rPr>
                <w:rFonts w:ascii="Times New Roman" w:hAnsi="Times New Roman"/>
                <w:sz w:val="26"/>
                <w:szCs w:val="26"/>
                <w:lang w:val="nl-NL"/>
              </w:rPr>
            </w:pPr>
            <w:r w:rsidRPr="00EA7FCC">
              <w:rPr>
                <w:rFonts w:ascii="Times New Roman" w:hAnsi="Times New Roman"/>
                <w:sz w:val="26"/>
                <w:szCs w:val="26"/>
                <w:lang w:val="nl-NL"/>
              </w:rPr>
              <w:t>Mua phần mềm máy tính</w:t>
            </w:r>
          </w:p>
        </w:tc>
        <w:tc>
          <w:tcPr>
            <w:tcW w:w="851" w:type="dxa"/>
          </w:tcPr>
          <w:p w14:paraId="44E119F5" w14:textId="77777777" w:rsidR="00552F64" w:rsidRPr="00EA7FCC" w:rsidRDefault="00552F64" w:rsidP="0000046F">
            <w:pPr>
              <w:spacing w:before="60" w:after="60"/>
              <w:jc w:val="center"/>
              <w:rPr>
                <w:sz w:val="26"/>
                <w:szCs w:val="26"/>
                <w:lang w:val="nl-NL"/>
              </w:rPr>
            </w:pPr>
          </w:p>
        </w:tc>
        <w:tc>
          <w:tcPr>
            <w:tcW w:w="850" w:type="dxa"/>
          </w:tcPr>
          <w:p w14:paraId="0AADA852" w14:textId="77777777" w:rsidR="00552F64" w:rsidRPr="00EA7FCC" w:rsidRDefault="00552F64" w:rsidP="0000046F">
            <w:pPr>
              <w:spacing w:before="60" w:after="60"/>
              <w:jc w:val="center"/>
              <w:rPr>
                <w:sz w:val="26"/>
                <w:szCs w:val="26"/>
                <w:lang w:val="nl-NL"/>
              </w:rPr>
            </w:pPr>
          </w:p>
        </w:tc>
        <w:tc>
          <w:tcPr>
            <w:tcW w:w="857" w:type="dxa"/>
          </w:tcPr>
          <w:p w14:paraId="431EFCDF" w14:textId="77777777" w:rsidR="00552F64" w:rsidRPr="00EA7FCC" w:rsidRDefault="00552F64" w:rsidP="0000046F">
            <w:pPr>
              <w:spacing w:before="60" w:after="60"/>
              <w:jc w:val="center"/>
              <w:rPr>
                <w:sz w:val="26"/>
                <w:szCs w:val="26"/>
                <w:lang w:val="nl-NL"/>
              </w:rPr>
            </w:pPr>
          </w:p>
        </w:tc>
        <w:tc>
          <w:tcPr>
            <w:tcW w:w="1047" w:type="dxa"/>
          </w:tcPr>
          <w:p w14:paraId="16D7E1DD" w14:textId="77777777" w:rsidR="00552F64" w:rsidRPr="00EA7FCC" w:rsidRDefault="00552F64" w:rsidP="0000046F">
            <w:pPr>
              <w:spacing w:before="60" w:after="60"/>
              <w:jc w:val="center"/>
              <w:rPr>
                <w:sz w:val="26"/>
                <w:szCs w:val="26"/>
                <w:lang w:val="nl-NL"/>
              </w:rPr>
            </w:pPr>
          </w:p>
        </w:tc>
        <w:tc>
          <w:tcPr>
            <w:tcW w:w="921" w:type="dxa"/>
          </w:tcPr>
          <w:p w14:paraId="73008F82" w14:textId="77777777" w:rsidR="00552F64" w:rsidRPr="00EA7FCC" w:rsidRDefault="00552F64" w:rsidP="0000046F">
            <w:pPr>
              <w:spacing w:before="60" w:after="60"/>
              <w:jc w:val="center"/>
              <w:rPr>
                <w:sz w:val="26"/>
                <w:szCs w:val="26"/>
                <w:lang w:val="nl-NL"/>
              </w:rPr>
            </w:pPr>
          </w:p>
        </w:tc>
        <w:tc>
          <w:tcPr>
            <w:tcW w:w="1063" w:type="dxa"/>
          </w:tcPr>
          <w:p w14:paraId="778E5F37" w14:textId="77777777" w:rsidR="00552F64" w:rsidRPr="00EA7FCC" w:rsidRDefault="00552F64" w:rsidP="0000046F">
            <w:pPr>
              <w:spacing w:before="60" w:after="60"/>
              <w:jc w:val="center"/>
              <w:rPr>
                <w:sz w:val="26"/>
                <w:szCs w:val="26"/>
                <w:lang w:val="nl-NL"/>
              </w:rPr>
            </w:pPr>
          </w:p>
        </w:tc>
        <w:tc>
          <w:tcPr>
            <w:tcW w:w="992" w:type="dxa"/>
          </w:tcPr>
          <w:p w14:paraId="2BE7BDE3" w14:textId="77777777" w:rsidR="00552F64" w:rsidRPr="00EA7FCC" w:rsidRDefault="00552F64" w:rsidP="0000046F">
            <w:pPr>
              <w:spacing w:before="60" w:after="60"/>
              <w:jc w:val="center"/>
              <w:rPr>
                <w:sz w:val="26"/>
                <w:szCs w:val="26"/>
                <w:lang w:val="nl-NL"/>
              </w:rPr>
            </w:pPr>
          </w:p>
        </w:tc>
        <w:tc>
          <w:tcPr>
            <w:tcW w:w="993" w:type="dxa"/>
          </w:tcPr>
          <w:p w14:paraId="746C7F82" w14:textId="77777777" w:rsidR="00552F64" w:rsidRPr="00EA7FCC" w:rsidRDefault="00552F64" w:rsidP="0000046F">
            <w:pPr>
              <w:spacing w:before="60" w:after="60"/>
              <w:jc w:val="center"/>
              <w:rPr>
                <w:sz w:val="26"/>
                <w:szCs w:val="26"/>
                <w:lang w:val="nl-NL"/>
              </w:rPr>
            </w:pPr>
          </w:p>
        </w:tc>
        <w:tc>
          <w:tcPr>
            <w:tcW w:w="850" w:type="dxa"/>
          </w:tcPr>
          <w:p w14:paraId="01649A76" w14:textId="77777777" w:rsidR="00552F64" w:rsidRPr="00EA7FCC" w:rsidRDefault="00552F64" w:rsidP="0000046F">
            <w:pPr>
              <w:spacing w:before="60" w:after="60"/>
              <w:jc w:val="center"/>
              <w:rPr>
                <w:sz w:val="26"/>
                <w:szCs w:val="26"/>
                <w:lang w:val="nl-NL"/>
              </w:rPr>
            </w:pPr>
          </w:p>
        </w:tc>
        <w:tc>
          <w:tcPr>
            <w:tcW w:w="1145" w:type="dxa"/>
          </w:tcPr>
          <w:p w14:paraId="0B865AA4" w14:textId="77777777" w:rsidR="00552F64" w:rsidRPr="00EA7FCC" w:rsidRDefault="00552F64" w:rsidP="0000046F">
            <w:pPr>
              <w:spacing w:before="60" w:after="60"/>
              <w:jc w:val="center"/>
              <w:rPr>
                <w:sz w:val="26"/>
                <w:szCs w:val="26"/>
                <w:lang w:val="nl-NL"/>
              </w:rPr>
            </w:pPr>
          </w:p>
        </w:tc>
        <w:tc>
          <w:tcPr>
            <w:tcW w:w="926" w:type="dxa"/>
          </w:tcPr>
          <w:p w14:paraId="3C4FFAC7" w14:textId="77777777" w:rsidR="00552F64" w:rsidRPr="00EA7FCC" w:rsidRDefault="00552F64" w:rsidP="0000046F">
            <w:pPr>
              <w:spacing w:before="60" w:after="60"/>
              <w:jc w:val="center"/>
              <w:rPr>
                <w:sz w:val="26"/>
                <w:szCs w:val="26"/>
                <w:lang w:val="nl-NL"/>
              </w:rPr>
            </w:pPr>
          </w:p>
        </w:tc>
        <w:tc>
          <w:tcPr>
            <w:tcW w:w="851" w:type="dxa"/>
          </w:tcPr>
          <w:p w14:paraId="63548848" w14:textId="77777777" w:rsidR="00552F64" w:rsidRPr="00EA7FCC" w:rsidRDefault="00552F64" w:rsidP="0000046F">
            <w:pPr>
              <w:spacing w:before="60" w:after="60"/>
              <w:jc w:val="center"/>
              <w:rPr>
                <w:sz w:val="26"/>
                <w:szCs w:val="26"/>
                <w:lang w:val="nl-NL"/>
              </w:rPr>
            </w:pPr>
          </w:p>
        </w:tc>
      </w:tr>
      <w:tr w:rsidR="00552F64" w:rsidRPr="00EA7FCC" w14:paraId="0B22B631" w14:textId="77777777" w:rsidTr="0000046F">
        <w:trPr>
          <w:cantSplit/>
        </w:trPr>
        <w:tc>
          <w:tcPr>
            <w:tcW w:w="540" w:type="dxa"/>
          </w:tcPr>
          <w:p w14:paraId="57EF2BB0" w14:textId="77777777" w:rsidR="00552F64" w:rsidRPr="00EA7FCC" w:rsidRDefault="00552F64" w:rsidP="0000046F">
            <w:pPr>
              <w:spacing w:before="60" w:after="60"/>
              <w:jc w:val="center"/>
              <w:rPr>
                <w:sz w:val="26"/>
                <w:szCs w:val="26"/>
                <w:lang w:val="nl-NL"/>
              </w:rPr>
            </w:pPr>
            <w:r w:rsidRPr="00EA7FCC">
              <w:rPr>
                <w:sz w:val="26"/>
                <w:szCs w:val="26"/>
                <w:lang w:val="nl-NL"/>
              </w:rPr>
              <w:t>5</w:t>
            </w:r>
          </w:p>
        </w:tc>
        <w:tc>
          <w:tcPr>
            <w:tcW w:w="2752" w:type="dxa"/>
          </w:tcPr>
          <w:p w14:paraId="0D6BEAB0" w14:textId="77777777" w:rsidR="00552F64" w:rsidRPr="00EA7FCC" w:rsidRDefault="00552F64" w:rsidP="0000046F">
            <w:pPr>
              <w:pStyle w:val="Header"/>
              <w:spacing w:before="60" w:after="60"/>
              <w:rPr>
                <w:rFonts w:ascii="Times New Roman" w:hAnsi="Times New Roman"/>
                <w:sz w:val="26"/>
                <w:szCs w:val="26"/>
                <w:lang w:val="nl-NL"/>
              </w:rPr>
            </w:pPr>
            <w:r w:rsidRPr="00EA7FCC">
              <w:rPr>
                <w:rFonts w:ascii="Times New Roman" w:hAnsi="Times New Roman"/>
                <w:sz w:val="26"/>
                <w:szCs w:val="26"/>
                <w:lang w:val="nl-NL"/>
              </w:rPr>
              <w:t>Vận chuyển lắp đặt</w:t>
            </w:r>
          </w:p>
        </w:tc>
        <w:tc>
          <w:tcPr>
            <w:tcW w:w="851" w:type="dxa"/>
          </w:tcPr>
          <w:p w14:paraId="00171D0F" w14:textId="77777777" w:rsidR="00552F64" w:rsidRPr="00EA7FCC" w:rsidRDefault="00552F64" w:rsidP="0000046F">
            <w:pPr>
              <w:spacing w:before="60" w:after="60"/>
              <w:jc w:val="center"/>
              <w:rPr>
                <w:sz w:val="26"/>
                <w:szCs w:val="26"/>
                <w:lang w:val="nl-NL"/>
              </w:rPr>
            </w:pPr>
          </w:p>
        </w:tc>
        <w:tc>
          <w:tcPr>
            <w:tcW w:w="850" w:type="dxa"/>
          </w:tcPr>
          <w:p w14:paraId="11C287FE" w14:textId="77777777" w:rsidR="00552F64" w:rsidRPr="00EA7FCC" w:rsidRDefault="00552F64" w:rsidP="0000046F">
            <w:pPr>
              <w:spacing w:before="60" w:after="60"/>
              <w:jc w:val="center"/>
              <w:rPr>
                <w:sz w:val="26"/>
                <w:szCs w:val="26"/>
                <w:lang w:val="nl-NL"/>
              </w:rPr>
            </w:pPr>
          </w:p>
        </w:tc>
        <w:tc>
          <w:tcPr>
            <w:tcW w:w="857" w:type="dxa"/>
          </w:tcPr>
          <w:p w14:paraId="6EE7CFF2" w14:textId="77777777" w:rsidR="00552F64" w:rsidRPr="00EA7FCC" w:rsidRDefault="00552F64" w:rsidP="0000046F">
            <w:pPr>
              <w:spacing w:before="60" w:after="60"/>
              <w:jc w:val="center"/>
              <w:rPr>
                <w:sz w:val="26"/>
                <w:szCs w:val="26"/>
                <w:lang w:val="nl-NL"/>
              </w:rPr>
            </w:pPr>
          </w:p>
        </w:tc>
        <w:tc>
          <w:tcPr>
            <w:tcW w:w="1047" w:type="dxa"/>
          </w:tcPr>
          <w:p w14:paraId="4E217902" w14:textId="77777777" w:rsidR="00552F64" w:rsidRPr="00EA7FCC" w:rsidRDefault="00552F64" w:rsidP="0000046F">
            <w:pPr>
              <w:spacing w:before="60" w:after="60"/>
              <w:jc w:val="center"/>
              <w:rPr>
                <w:sz w:val="26"/>
                <w:szCs w:val="26"/>
                <w:lang w:val="nl-NL"/>
              </w:rPr>
            </w:pPr>
          </w:p>
        </w:tc>
        <w:tc>
          <w:tcPr>
            <w:tcW w:w="921" w:type="dxa"/>
          </w:tcPr>
          <w:p w14:paraId="752C205C" w14:textId="77777777" w:rsidR="00552F64" w:rsidRPr="00EA7FCC" w:rsidRDefault="00552F64" w:rsidP="0000046F">
            <w:pPr>
              <w:spacing w:before="60" w:after="60"/>
              <w:jc w:val="center"/>
              <w:rPr>
                <w:sz w:val="26"/>
                <w:szCs w:val="26"/>
                <w:lang w:val="nl-NL"/>
              </w:rPr>
            </w:pPr>
          </w:p>
        </w:tc>
        <w:tc>
          <w:tcPr>
            <w:tcW w:w="1063" w:type="dxa"/>
          </w:tcPr>
          <w:p w14:paraId="38E25312" w14:textId="77777777" w:rsidR="00552F64" w:rsidRPr="00EA7FCC" w:rsidRDefault="00552F64" w:rsidP="0000046F">
            <w:pPr>
              <w:spacing w:before="60" w:after="60"/>
              <w:jc w:val="center"/>
              <w:rPr>
                <w:sz w:val="26"/>
                <w:szCs w:val="26"/>
                <w:lang w:val="nl-NL"/>
              </w:rPr>
            </w:pPr>
          </w:p>
        </w:tc>
        <w:tc>
          <w:tcPr>
            <w:tcW w:w="992" w:type="dxa"/>
          </w:tcPr>
          <w:p w14:paraId="5D99B7DF" w14:textId="77777777" w:rsidR="00552F64" w:rsidRPr="00EA7FCC" w:rsidRDefault="00552F64" w:rsidP="0000046F">
            <w:pPr>
              <w:spacing w:before="60" w:after="60"/>
              <w:jc w:val="center"/>
              <w:rPr>
                <w:sz w:val="26"/>
                <w:szCs w:val="26"/>
                <w:lang w:val="nl-NL"/>
              </w:rPr>
            </w:pPr>
          </w:p>
        </w:tc>
        <w:tc>
          <w:tcPr>
            <w:tcW w:w="993" w:type="dxa"/>
          </w:tcPr>
          <w:p w14:paraId="6D2FDA26" w14:textId="77777777" w:rsidR="00552F64" w:rsidRPr="00EA7FCC" w:rsidRDefault="00552F64" w:rsidP="0000046F">
            <w:pPr>
              <w:spacing w:before="60" w:after="60"/>
              <w:jc w:val="center"/>
              <w:rPr>
                <w:sz w:val="26"/>
                <w:szCs w:val="26"/>
                <w:lang w:val="nl-NL"/>
              </w:rPr>
            </w:pPr>
          </w:p>
        </w:tc>
        <w:tc>
          <w:tcPr>
            <w:tcW w:w="850" w:type="dxa"/>
          </w:tcPr>
          <w:p w14:paraId="5FD0D279" w14:textId="77777777" w:rsidR="00552F64" w:rsidRPr="00EA7FCC" w:rsidRDefault="00552F64" w:rsidP="0000046F">
            <w:pPr>
              <w:spacing w:before="60" w:after="60"/>
              <w:jc w:val="center"/>
              <w:rPr>
                <w:sz w:val="26"/>
                <w:szCs w:val="26"/>
                <w:lang w:val="nl-NL"/>
              </w:rPr>
            </w:pPr>
          </w:p>
        </w:tc>
        <w:tc>
          <w:tcPr>
            <w:tcW w:w="1145" w:type="dxa"/>
          </w:tcPr>
          <w:p w14:paraId="692750BC" w14:textId="77777777" w:rsidR="00552F64" w:rsidRPr="00EA7FCC" w:rsidRDefault="00552F64" w:rsidP="0000046F">
            <w:pPr>
              <w:spacing w:before="60" w:after="60"/>
              <w:jc w:val="center"/>
              <w:rPr>
                <w:sz w:val="26"/>
                <w:szCs w:val="26"/>
                <w:lang w:val="nl-NL"/>
              </w:rPr>
            </w:pPr>
          </w:p>
        </w:tc>
        <w:tc>
          <w:tcPr>
            <w:tcW w:w="926" w:type="dxa"/>
          </w:tcPr>
          <w:p w14:paraId="245121E7" w14:textId="77777777" w:rsidR="00552F64" w:rsidRPr="00EA7FCC" w:rsidRDefault="00552F64" w:rsidP="0000046F">
            <w:pPr>
              <w:spacing w:before="60" w:after="60"/>
              <w:jc w:val="center"/>
              <w:rPr>
                <w:sz w:val="26"/>
                <w:szCs w:val="26"/>
                <w:lang w:val="nl-NL"/>
              </w:rPr>
            </w:pPr>
          </w:p>
        </w:tc>
        <w:tc>
          <w:tcPr>
            <w:tcW w:w="851" w:type="dxa"/>
          </w:tcPr>
          <w:p w14:paraId="578E5A15" w14:textId="77777777" w:rsidR="00552F64" w:rsidRPr="00EA7FCC" w:rsidRDefault="00552F64" w:rsidP="0000046F">
            <w:pPr>
              <w:spacing w:before="60" w:after="60"/>
              <w:jc w:val="center"/>
              <w:rPr>
                <w:sz w:val="26"/>
                <w:szCs w:val="26"/>
                <w:lang w:val="nl-NL"/>
              </w:rPr>
            </w:pPr>
          </w:p>
        </w:tc>
      </w:tr>
      <w:tr w:rsidR="00552F64" w:rsidRPr="00EA7FCC" w14:paraId="3C21430F" w14:textId="77777777" w:rsidTr="0000046F">
        <w:trPr>
          <w:cantSplit/>
        </w:trPr>
        <w:tc>
          <w:tcPr>
            <w:tcW w:w="540" w:type="dxa"/>
          </w:tcPr>
          <w:p w14:paraId="4DB4321E" w14:textId="77777777" w:rsidR="00552F64" w:rsidRPr="00EA7FCC" w:rsidRDefault="00552F64" w:rsidP="0000046F">
            <w:pPr>
              <w:spacing w:before="60" w:after="60"/>
              <w:jc w:val="center"/>
              <w:rPr>
                <w:sz w:val="26"/>
                <w:szCs w:val="26"/>
                <w:lang w:val="nl-NL"/>
              </w:rPr>
            </w:pPr>
            <w:r w:rsidRPr="00EA7FCC">
              <w:rPr>
                <w:sz w:val="26"/>
                <w:szCs w:val="26"/>
                <w:lang w:val="nl-NL"/>
              </w:rPr>
              <w:t>6</w:t>
            </w:r>
          </w:p>
        </w:tc>
        <w:tc>
          <w:tcPr>
            <w:tcW w:w="2752" w:type="dxa"/>
          </w:tcPr>
          <w:p w14:paraId="14F38B35" w14:textId="77777777" w:rsidR="00552F64" w:rsidRPr="00EA7FCC" w:rsidRDefault="00552F64" w:rsidP="0000046F">
            <w:pPr>
              <w:spacing w:before="60" w:after="60"/>
              <w:rPr>
                <w:sz w:val="26"/>
                <w:szCs w:val="26"/>
                <w:lang w:val="nl-NL"/>
              </w:rPr>
            </w:pPr>
            <w:r w:rsidRPr="00EA7FCC">
              <w:rPr>
                <w:sz w:val="26"/>
                <w:szCs w:val="26"/>
                <w:lang w:val="nl-NL"/>
              </w:rPr>
              <w:t>Thuê thiết bị (nêu các thiết bị cần thuê, giá thuê và chỉ ghi vào cột 6 để tính vốn lưu động)</w:t>
            </w:r>
          </w:p>
        </w:tc>
        <w:tc>
          <w:tcPr>
            <w:tcW w:w="851" w:type="dxa"/>
          </w:tcPr>
          <w:p w14:paraId="5E302FB7" w14:textId="77777777" w:rsidR="00552F64" w:rsidRPr="00EA7FCC" w:rsidRDefault="00552F64" w:rsidP="0000046F">
            <w:pPr>
              <w:spacing w:before="60" w:after="60"/>
              <w:rPr>
                <w:i/>
                <w:sz w:val="26"/>
                <w:szCs w:val="26"/>
                <w:lang w:val="nl-NL"/>
              </w:rPr>
            </w:pPr>
          </w:p>
        </w:tc>
        <w:tc>
          <w:tcPr>
            <w:tcW w:w="850" w:type="dxa"/>
          </w:tcPr>
          <w:p w14:paraId="79A379E9" w14:textId="77777777" w:rsidR="00552F64" w:rsidRPr="00EA7FCC" w:rsidRDefault="00552F64" w:rsidP="0000046F">
            <w:pPr>
              <w:spacing w:before="60" w:after="60"/>
              <w:rPr>
                <w:i/>
                <w:sz w:val="26"/>
                <w:szCs w:val="26"/>
                <w:lang w:val="nl-NL"/>
              </w:rPr>
            </w:pPr>
          </w:p>
        </w:tc>
        <w:tc>
          <w:tcPr>
            <w:tcW w:w="857" w:type="dxa"/>
          </w:tcPr>
          <w:p w14:paraId="0F88D835" w14:textId="77777777" w:rsidR="00552F64" w:rsidRPr="00EA7FCC" w:rsidRDefault="00552F64" w:rsidP="0000046F">
            <w:pPr>
              <w:spacing w:before="60" w:after="60"/>
              <w:rPr>
                <w:i/>
                <w:sz w:val="26"/>
                <w:szCs w:val="26"/>
                <w:lang w:val="nl-NL"/>
              </w:rPr>
            </w:pPr>
          </w:p>
        </w:tc>
        <w:tc>
          <w:tcPr>
            <w:tcW w:w="1047" w:type="dxa"/>
          </w:tcPr>
          <w:p w14:paraId="0FDB26C6" w14:textId="77777777" w:rsidR="00552F64" w:rsidRPr="00EA7FCC" w:rsidRDefault="00552F64" w:rsidP="0000046F">
            <w:pPr>
              <w:spacing w:before="60" w:after="60"/>
              <w:rPr>
                <w:i/>
                <w:sz w:val="26"/>
                <w:szCs w:val="26"/>
                <w:lang w:val="nl-NL"/>
              </w:rPr>
            </w:pPr>
          </w:p>
        </w:tc>
        <w:tc>
          <w:tcPr>
            <w:tcW w:w="921" w:type="dxa"/>
          </w:tcPr>
          <w:p w14:paraId="656B3246" w14:textId="77777777" w:rsidR="00552F64" w:rsidRPr="00EA7FCC" w:rsidRDefault="00552F64" w:rsidP="0000046F">
            <w:pPr>
              <w:spacing w:before="60" w:after="60"/>
              <w:rPr>
                <w:i/>
                <w:sz w:val="26"/>
                <w:szCs w:val="26"/>
                <w:lang w:val="nl-NL"/>
              </w:rPr>
            </w:pPr>
          </w:p>
        </w:tc>
        <w:tc>
          <w:tcPr>
            <w:tcW w:w="1063" w:type="dxa"/>
          </w:tcPr>
          <w:p w14:paraId="5C74980C" w14:textId="77777777" w:rsidR="00552F64" w:rsidRPr="00EA7FCC" w:rsidRDefault="00552F64" w:rsidP="0000046F">
            <w:pPr>
              <w:spacing w:before="60" w:after="60"/>
              <w:rPr>
                <w:i/>
                <w:sz w:val="26"/>
                <w:szCs w:val="26"/>
                <w:lang w:val="nl-NL"/>
              </w:rPr>
            </w:pPr>
          </w:p>
        </w:tc>
        <w:tc>
          <w:tcPr>
            <w:tcW w:w="992" w:type="dxa"/>
          </w:tcPr>
          <w:p w14:paraId="7FF9DE6B" w14:textId="77777777" w:rsidR="00552F64" w:rsidRPr="00EA7FCC" w:rsidRDefault="00552F64" w:rsidP="0000046F">
            <w:pPr>
              <w:spacing w:before="60" w:after="60"/>
              <w:rPr>
                <w:i/>
                <w:sz w:val="26"/>
                <w:szCs w:val="26"/>
                <w:lang w:val="nl-NL"/>
              </w:rPr>
            </w:pPr>
          </w:p>
        </w:tc>
        <w:tc>
          <w:tcPr>
            <w:tcW w:w="993" w:type="dxa"/>
          </w:tcPr>
          <w:p w14:paraId="2FD6BBD0" w14:textId="77777777" w:rsidR="00552F64" w:rsidRPr="00EA7FCC" w:rsidRDefault="00552F64" w:rsidP="0000046F">
            <w:pPr>
              <w:spacing w:before="60" w:after="60"/>
              <w:rPr>
                <w:i/>
                <w:sz w:val="26"/>
                <w:szCs w:val="26"/>
                <w:lang w:val="nl-NL"/>
              </w:rPr>
            </w:pPr>
          </w:p>
        </w:tc>
        <w:tc>
          <w:tcPr>
            <w:tcW w:w="850" w:type="dxa"/>
          </w:tcPr>
          <w:p w14:paraId="5BEFE7AA" w14:textId="77777777" w:rsidR="00552F64" w:rsidRPr="00EA7FCC" w:rsidRDefault="00552F64" w:rsidP="0000046F">
            <w:pPr>
              <w:spacing w:before="60" w:after="60"/>
              <w:rPr>
                <w:i/>
                <w:sz w:val="26"/>
                <w:szCs w:val="26"/>
                <w:lang w:val="nl-NL"/>
              </w:rPr>
            </w:pPr>
          </w:p>
        </w:tc>
        <w:tc>
          <w:tcPr>
            <w:tcW w:w="1145" w:type="dxa"/>
          </w:tcPr>
          <w:p w14:paraId="1D973B14" w14:textId="77777777" w:rsidR="00552F64" w:rsidRPr="00EA7FCC" w:rsidRDefault="00552F64" w:rsidP="0000046F">
            <w:pPr>
              <w:spacing w:before="60" w:after="60"/>
              <w:rPr>
                <w:i/>
                <w:sz w:val="26"/>
                <w:szCs w:val="26"/>
                <w:lang w:val="nl-NL"/>
              </w:rPr>
            </w:pPr>
          </w:p>
        </w:tc>
        <w:tc>
          <w:tcPr>
            <w:tcW w:w="926" w:type="dxa"/>
          </w:tcPr>
          <w:p w14:paraId="4DC22B55" w14:textId="77777777" w:rsidR="00552F64" w:rsidRPr="00EA7FCC" w:rsidRDefault="00552F64" w:rsidP="0000046F">
            <w:pPr>
              <w:spacing w:before="60" w:after="60"/>
              <w:rPr>
                <w:i/>
                <w:sz w:val="26"/>
                <w:szCs w:val="26"/>
                <w:lang w:val="nl-NL"/>
              </w:rPr>
            </w:pPr>
          </w:p>
        </w:tc>
        <w:tc>
          <w:tcPr>
            <w:tcW w:w="851" w:type="dxa"/>
          </w:tcPr>
          <w:p w14:paraId="2D053725" w14:textId="77777777" w:rsidR="00552F64" w:rsidRPr="00EA7FCC" w:rsidRDefault="00552F64" w:rsidP="0000046F">
            <w:pPr>
              <w:spacing w:before="60" w:after="60"/>
              <w:rPr>
                <w:i/>
                <w:sz w:val="26"/>
                <w:szCs w:val="26"/>
                <w:lang w:val="nl-NL"/>
              </w:rPr>
            </w:pPr>
          </w:p>
        </w:tc>
      </w:tr>
      <w:tr w:rsidR="00552F64" w:rsidRPr="00EA7FCC" w14:paraId="4C1F3A2A" w14:textId="77777777" w:rsidTr="0000046F">
        <w:trPr>
          <w:cantSplit/>
        </w:trPr>
        <w:tc>
          <w:tcPr>
            <w:tcW w:w="540" w:type="dxa"/>
          </w:tcPr>
          <w:p w14:paraId="63166E43" w14:textId="77777777" w:rsidR="00552F64" w:rsidRPr="00EA7FCC" w:rsidRDefault="00552F64" w:rsidP="0000046F">
            <w:pPr>
              <w:spacing w:before="60" w:after="60"/>
              <w:jc w:val="center"/>
              <w:rPr>
                <w:sz w:val="26"/>
                <w:szCs w:val="26"/>
                <w:lang w:val="nl-NL"/>
              </w:rPr>
            </w:pPr>
            <w:r w:rsidRPr="00EA7FCC">
              <w:rPr>
                <w:sz w:val="26"/>
                <w:szCs w:val="26"/>
                <w:lang w:val="nl-NL"/>
              </w:rPr>
              <w:t>7</w:t>
            </w:r>
          </w:p>
        </w:tc>
        <w:tc>
          <w:tcPr>
            <w:tcW w:w="2752" w:type="dxa"/>
          </w:tcPr>
          <w:p w14:paraId="6E90FC0B" w14:textId="77777777" w:rsidR="00552F64" w:rsidRPr="00EA7FCC" w:rsidRDefault="00552F64" w:rsidP="0000046F">
            <w:pPr>
              <w:spacing w:before="60" w:after="60"/>
              <w:rPr>
                <w:sz w:val="26"/>
                <w:szCs w:val="26"/>
                <w:lang w:val="nl-NL"/>
              </w:rPr>
            </w:pPr>
            <w:r w:rsidRPr="00EA7FCC">
              <w:rPr>
                <w:sz w:val="26"/>
                <w:szCs w:val="26"/>
                <w:lang w:val="nl-NL"/>
              </w:rPr>
              <w:t>Bảo dưỡng, sửa chữa</w:t>
            </w:r>
          </w:p>
        </w:tc>
        <w:tc>
          <w:tcPr>
            <w:tcW w:w="851" w:type="dxa"/>
          </w:tcPr>
          <w:p w14:paraId="4B222DED" w14:textId="77777777" w:rsidR="00552F64" w:rsidRPr="00EA7FCC" w:rsidRDefault="00552F64" w:rsidP="0000046F">
            <w:pPr>
              <w:spacing w:before="60" w:after="60"/>
              <w:rPr>
                <w:i/>
                <w:sz w:val="26"/>
                <w:szCs w:val="26"/>
                <w:lang w:val="nl-NL"/>
              </w:rPr>
            </w:pPr>
          </w:p>
        </w:tc>
        <w:tc>
          <w:tcPr>
            <w:tcW w:w="850" w:type="dxa"/>
          </w:tcPr>
          <w:p w14:paraId="7948C7B8" w14:textId="77777777" w:rsidR="00552F64" w:rsidRPr="00EA7FCC" w:rsidRDefault="00552F64" w:rsidP="0000046F">
            <w:pPr>
              <w:spacing w:before="60" w:after="60"/>
              <w:rPr>
                <w:i/>
                <w:sz w:val="26"/>
                <w:szCs w:val="26"/>
                <w:lang w:val="nl-NL"/>
              </w:rPr>
            </w:pPr>
          </w:p>
        </w:tc>
        <w:tc>
          <w:tcPr>
            <w:tcW w:w="857" w:type="dxa"/>
          </w:tcPr>
          <w:p w14:paraId="7822C9E3" w14:textId="77777777" w:rsidR="00552F64" w:rsidRPr="00EA7FCC" w:rsidRDefault="00552F64" w:rsidP="0000046F">
            <w:pPr>
              <w:spacing w:before="60" w:after="60"/>
              <w:rPr>
                <w:i/>
                <w:sz w:val="26"/>
                <w:szCs w:val="26"/>
                <w:lang w:val="nl-NL"/>
              </w:rPr>
            </w:pPr>
          </w:p>
        </w:tc>
        <w:tc>
          <w:tcPr>
            <w:tcW w:w="1047" w:type="dxa"/>
          </w:tcPr>
          <w:p w14:paraId="69A806F8" w14:textId="77777777" w:rsidR="00552F64" w:rsidRPr="00EA7FCC" w:rsidRDefault="00552F64" w:rsidP="0000046F">
            <w:pPr>
              <w:spacing w:before="60" w:after="60"/>
              <w:rPr>
                <w:i/>
                <w:sz w:val="26"/>
                <w:szCs w:val="26"/>
                <w:lang w:val="nl-NL"/>
              </w:rPr>
            </w:pPr>
          </w:p>
        </w:tc>
        <w:tc>
          <w:tcPr>
            <w:tcW w:w="921" w:type="dxa"/>
          </w:tcPr>
          <w:p w14:paraId="6E203B85" w14:textId="77777777" w:rsidR="00552F64" w:rsidRPr="00EA7FCC" w:rsidRDefault="00552F64" w:rsidP="0000046F">
            <w:pPr>
              <w:spacing w:before="60" w:after="60"/>
              <w:rPr>
                <w:i/>
                <w:sz w:val="26"/>
                <w:szCs w:val="26"/>
                <w:lang w:val="nl-NL"/>
              </w:rPr>
            </w:pPr>
          </w:p>
        </w:tc>
        <w:tc>
          <w:tcPr>
            <w:tcW w:w="1063" w:type="dxa"/>
          </w:tcPr>
          <w:p w14:paraId="65985EF1" w14:textId="77777777" w:rsidR="00552F64" w:rsidRPr="00EA7FCC" w:rsidRDefault="00552F64" w:rsidP="0000046F">
            <w:pPr>
              <w:spacing w:before="60" w:after="60"/>
              <w:rPr>
                <w:i/>
                <w:sz w:val="26"/>
                <w:szCs w:val="26"/>
                <w:lang w:val="nl-NL"/>
              </w:rPr>
            </w:pPr>
          </w:p>
        </w:tc>
        <w:tc>
          <w:tcPr>
            <w:tcW w:w="992" w:type="dxa"/>
          </w:tcPr>
          <w:p w14:paraId="217F26AF" w14:textId="77777777" w:rsidR="00552F64" w:rsidRPr="00EA7FCC" w:rsidRDefault="00552F64" w:rsidP="0000046F">
            <w:pPr>
              <w:spacing w:before="60" w:after="60"/>
              <w:rPr>
                <w:i/>
                <w:sz w:val="26"/>
                <w:szCs w:val="26"/>
                <w:lang w:val="nl-NL"/>
              </w:rPr>
            </w:pPr>
          </w:p>
        </w:tc>
        <w:tc>
          <w:tcPr>
            <w:tcW w:w="993" w:type="dxa"/>
          </w:tcPr>
          <w:p w14:paraId="25FBC6F7" w14:textId="77777777" w:rsidR="00552F64" w:rsidRPr="00EA7FCC" w:rsidRDefault="00552F64" w:rsidP="0000046F">
            <w:pPr>
              <w:spacing w:before="60" w:after="60"/>
              <w:rPr>
                <w:i/>
                <w:sz w:val="26"/>
                <w:szCs w:val="26"/>
                <w:lang w:val="nl-NL"/>
              </w:rPr>
            </w:pPr>
          </w:p>
        </w:tc>
        <w:tc>
          <w:tcPr>
            <w:tcW w:w="850" w:type="dxa"/>
          </w:tcPr>
          <w:p w14:paraId="470CBED5" w14:textId="77777777" w:rsidR="00552F64" w:rsidRPr="00EA7FCC" w:rsidRDefault="00552F64" w:rsidP="0000046F">
            <w:pPr>
              <w:spacing w:before="60" w:after="60"/>
              <w:rPr>
                <w:i/>
                <w:sz w:val="26"/>
                <w:szCs w:val="26"/>
                <w:lang w:val="nl-NL"/>
              </w:rPr>
            </w:pPr>
          </w:p>
        </w:tc>
        <w:tc>
          <w:tcPr>
            <w:tcW w:w="1145" w:type="dxa"/>
          </w:tcPr>
          <w:p w14:paraId="4F01C7B2" w14:textId="77777777" w:rsidR="00552F64" w:rsidRPr="00EA7FCC" w:rsidRDefault="00552F64" w:rsidP="0000046F">
            <w:pPr>
              <w:spacing w:before="60" w:after="60"/>
              <w:rPr>
                <w:i/>
                <w:sz w:val="26"/>
                <w:szCs w:val="26"/>
                <w:lang w:val="nl-NL"/>
              </w:rPr>
            </w:pPr>
          </w:p>
        </w:tc>
        <w:tc>
          <w:tcPr>
            <w:tcW w:w="926" w:type="dxa"/>
          </w:tcPr>
          <w:p w14:paraId="1256DB19" w14:textId="77777777" w:rsidR="00552F64" w:rsidRPr="00EA7FCC" w:rsidRDefault="00552F64" w:rsidP="0000046F">
            <w:pPr>
              <w:spacing w:before="60" w:after="60"/>
              <w:rPr>
                <w:i/>
                <w:sz w:val="26"/>
                <w:szCs w:val="26"/>
                <w:lang w:val="nl-NL"/>
              </w:rPr>
            </w:pPr>
          </w:p>
        </w:tc>
        <w:tc>
          <w:tcPr>
            <w:tcW w:w="851" w:type="dxa"/>
          </w:tcPr>
          <w:p w14:paraId="292002FC" w14:textId="77777777" w:rsidR="00552F64" w:rsidRPr="00EA7FCC" w:rsidRDefault="00552F64" w:rsidP="0000046F">
            <w:pPr>
              <w:spacing w:before="60" w:after="60"/>
              <w:rPr>
                <w:i/>
                <w:sz w:val="26"/>
                <w:szCs w:val="26"/>
                <w:lang w:val="nl-NL"/>
              </w:rPr>
            </w:pPr>
          </w:p>
        </w:tc>
      </w:tr>
      <w:tr w:rsidR="00552F64" w:rsidRPr="00EA7FCC" w14:paraId="1467FC15" w14:textId="77777777" w:rsidTr="0000046F">
        <w:trPr>
          <w:cantSplit/>
        </w:trPr>
        <w:tc>
          <w:tcPr>
            <w:tcW w:w="5850" w:type="dxa"/>
            <w:gridSpan w:val="5"/>
          </w:tcPr>
          <w:p w14:paraId="65073512" w14:textId="77777777" w:rsidR="00552F64" w:rsidRPr="00EA7FCC" w:rsidRDefault="00552F64" w:rsidP="0000046F">
            <w:pPr>
              <w:spacing w:before="60" w:after="60"/>
              <w:jc w:val="center"/>
              <w:rPr>
                <w:i/>
                <w:lang w:val="nl-NL"/>
              </w:rPr>
            </w:pPr>
            <w:r w:rsidRPr="00EA7FCC">
              <w:rPr>
                <w:b/>
                <w:lang w:val="nl-NL"/>
              </w:rPr>
              <w:t>Cộng:</w:t>
            </w:r>
          </w:p>
        </w:tc>
        <w:tc>
          <w:tcPr>
            <w:tcW w:w="1047" w:type="dxa"/>
          </w:tcPr>
          <w:p w14:paraId="608BEF3E" w14:textId="77777777" w:rsidR="00552F64" w:rsidRPr="00EA7FCC" w:rsidRDefault="00552F64" w:rsidP="0000046F">
            <w:pPr>
              <w:spacing w:before="60" w:after="60"/>
              <w:rPr>
                <w:i/>
                <w:lang w:val="nl-NL"/>
              </w:rPr>
            </w:pPr>
          </w:p>
        </w:tc>
        <w:tc>
          <w:tcPr>
            <w:tcW w:w="921" w:type="dxa"/>
          </w:tcPr>
          <w:p w14:paraId="73661974" w14:textId="77777777" w:rsidR="00552F64" w:rsidRPr="00EA7FCC" w:rsidRDefault="00552F64" w:rsidP="0000046F">
            <w:pPr>
              <w:spacing w:before="60" w:after="60"/>
              <w:rPr>
                <w:i/>
                <w:lang w:val="nl-NL"/>
              </w:rPr>
            </w:pPr>
          </w:p>
        </w:tc>
        <w:tc>
          <w:tcPr>
            <w:tcW w:w="1063" w:type="dxa"/>
          </w:tcPr>
          <w:p w14:paraId="2EEB619D" w14:textId="77777777" w:rsidR="00552F64" w:rsidRPr="00EA7FCC" w:rsidRDefault="00552F64" w:rsidP="0000046F">
            <w:pPr>
              <w:spacing w:before="60" w:after="60"/>
              <w:rPr>
                <w:i/>
                <w:lang w:val="nl-NL"/>
              </w:rPr>
            </w:pPr>
          </w:p>
        </w:tc>
        <w:tc>
          <w:tcPr>
            <w:tcW w:w="992" w:type="dxa"/>
          </w:tcPr>
          <w:p w14:paraId="170CA239" w14:textId="77777777" w:rsidR="00552F64" w:rsidRPr="00EA7FCC" w:rsidRDefault="00552F64" w:rsidP="0000046F">
            <w:pPr>
              <w:spacing w:before="60" w:after="60"/>
              <w:rPr>
                <w:i/>
                <w:lang w:val="nl-NL"/>
              </w:rPr>
            </w:pPr>
          </w:p>
        </w:tc>
        <w:tc>
          <w:tcPr>
            <w:tcW w:w="993" w:type="dxa"/>
          </w:tcPr>
          <w:p w14:paraId="5AB8248B" w14:textId="77777777" w:rsidR="00552F64" w:rsidRPr="00EA7FCC" w:rsidRDefault="00552F64" w:rsidP="0000046F">
            <w:pPr>
              <w:spacing w:before="60" w:after="60"/>
              <w:rPr>
                <w:i/>
                <w:lang w:val="nl-NL"/>
              </w:rPr>
            </w:pPr>
          </w:p>
        </w:tc>
        <w:tc>
          <w:tcPr>
            <w:tcW w:w="850" w:type="dxa"/>
          </w:tcPr>
          <w:p w14:paraId="655EDF68" w14:textId="77777777" w:rsidR="00552F64" w:rsidRPr="00EA7FCC" w:rsidRDefault="00552F64" w:rsidP="0000046F">
            <w:pPr>
              <w:spacing w:before="60" w:after="60"/>
              <w:rPr>
                <w:i/>
                <w:lang w:val="nl-NL"/>
              </w:rPr>
            </w:pPr>
          </w:p>
        </w:tc>
        <w:tc>
          <w:tcPr>
            <w:tcW w:w="1145" w:type="dxa"/>
          </w:tcPr>
          <w:p w14:paraId="03AD7CBD" w14:textId="77777777" w:rsidR="00552F64" w:rsidRPr="00EA7FCC" w:rsidRDefault="00552F64" w:rsidP="0000046F">
            <w:pPr>
              <w:spacing w:before="60" w:after="60"/>
              <w:rPr>
                <w:i/>
                <w:lang w:val="nl-NL"/>
              </w:rPr>
            </w:pPr>
          </w:p>
        </w:tc>
        <w:tc>
          <w:tcPr>
            <w:tcW w:w="926" w:type="dxa"/>
          </w:tcPr>
          <w:p w14:paraId="31971DFA" w14:textId="77777777" w:rsidR="00552F64" w:rsidRPr="00EA7FCC" w:rsidRDefault="00552F64" w:rsidP="0000046F">
            <w:pPr>
              <w:spacing w:before="60" w:after="60"/>
              <w:rPr>
                <w:i/>
                <w:lang w:val="nl-NL"/>
              </w:rPr>
            </w:pPr>
          </w:p>
        </w:tc>
        <w:tc>
          <w:tcPr>
            <w:tcW w:w="851" w:type="dxa"/>
          </w:tcPr>
          <w:p w14:paraId="0D65C5F5" w14:textId="77777777" w:rsidR="00552F64" w:rsidRPr="00EA7FCC" w:rsidRDefault="00552F64" w:rsidP="0000046F">
            <w:pPr>
              <w:spacing w:before="60" w:after="60"/>
              <w:rPr>
                <w:i/>
                <w:lang w:val="nl-NL"/>
              </w:rPr>
            </w:pPr>
          </w:p>
        </w:tc>
      </w:tr>
    </w:tbl>
    <w:p w14:paraId="2F9E925E" w14:textId="77777777" w:rsidR="00552F64" w:rsidRPr="00EA7FCC" w:rsidRDefault="00552F64" w:rsidP="00552F64">
      <w:pPr>
        <w:spacing w:before="120"/>
        <w:rPr>
          <w:sz w:val="28"/>
          <w:szCs w:val="28"/>
        </w:rPr>
      </w:pPr>
      <w:r w:rsidRPr="00EA7FCC">
        <w:rPr>
          <w:sz w:val="28"/>
          <w:szCs w:val="28"/>
        </w:rPr>
        <w:t xml:space="preserve">Chú ý: Ngân sách Nhà nước chỉ hỗ trợ </w:t>
      </w:r>
      <w:r w:rsidRPr="00EA7FCC">
        <w:rPr>
          <w:b/>
          <w:sz w:val="28"/>
          <w:szCs w:val="28"/>
        </w:rPr>
        <w:t>mua nguyên chiếc</w:t>
      </w:r>
      <w:r w:rsidRPr="00EA7FCC">
        <w:rPr>
          <w:sz w:val="28"/>
          <w:szCs w:val="28"/>
        </w:rPr>
        <w:t xml:space="preserve"> thiết bị, máy móc</w:t>
      </w:r>
    </w:p>
    <w:p w14:paraId="1925923F"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4-TMDAPTCNC</w:t>
      </w:r>
    </w:p>
    <w:p w14:paraId="15DCDCAB" w14:textId="77777777" w:rsidR="00404E2C" w:rsidRPr="00EA7FCC" w:rsidRDefault="00404E2C" w:rsidP="00394634">
      <w:pPr>
        <w:spacing w:before="120"/>
        <w:jc w:val="center"/>
        <w:rPr>
          <w:b/>
          <w:sz w:val="28"/>
          <w:szCs w:val="28"/>
        </w:rPr>
      </w:pPr>
    </w:p>
    <w:p w14:paraId="51683F12" w14:textId="11C38BF4" w:rsidR="00850DCB" w:rsidRPr="00EA7FCC" w:rsidRDefault="00850DCB" w:rsidP="00394634">
      <w:pPr>
        <w:spacing w:before="120"/>
        <w:jc w:val="center"/>
        <w:rPr>
          <w:b/>
          <w:sz w:val="28"/>
          <w:szCs w:val="28"/>
        </w:rPr>
      </w:pPr>
      <w:r w:rsidRPr="00EA7FCC">
        <w:rPr>
          <w:b/>
          <w:sz w:val="28"/>
          <w:szCs w:val="28"/>
        </w:rPr>
        <w:t>CHI PHÍ HỖ TRỢ CÔNG NGHỆ</w:t>
      </w:r>
    </w:p>
    <w:p w14:paraId="27487A9F" w14:textId="117991B9" w:rsidR="00850DCB" w:rsidRPr="00EA7FCC" w:rsidRDefault="00850DCB" w:rsidP="00394634">
      <w:pPr>
        <w:spacing w:before="120"/>
        <w:jc w:val="right"/>
        <w:rPr>
          <w:i/>
          <w:sz w:val="28"/>
          <w:szCs w:val="28"/>
        </w:rPr>
      </w:pPr>
      <w:r w:rsidRPr="00EA7FCC">
        <w:rPr>
          <w:i/>
          <w:sz w:val="28"/>
          <w:szCs w:val="28"/>
        </w:rPr>
        <w:t>Đơn vị: triệu đồng</w:t>
      </w:r>
    </w:p>
    <w:p w14:paraId="21A011C4" w14:textId="77777777" w:rsidR="00552F64" w:rsidRPr="00EA7FCC" w:rsidRDefault="00552F64" w:rsidP="00552F64">
      <w:pPr>
        <w:spacing w:after="200" w:line="276" w:lineRule="auto"/>
        <w:ind w:firstLine="720"/>
        <w:rPr>
          <w:b/>
          <w:sz w:val="28"/>
          <w:szCs w:val="28"/>
          <w:lang w:val="de-DE"/>
        </w:rPr>
      </w:pPr>
      <w:r w:rsidRPr="00EA7FCC">
        <w:rPr>
          <w:b/>
          <w:sz w:val="28"/>
          <w:szCs w:val="28"/>
          <w:lang w:val="de-DE"/>
        </w:rPr>
        <w:t xml:space="preserve">TỔNG HỢP DỰ TOÁN CÔNG LAO ĐỘNG TRỰC TIẾP </w:t>
      </w: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rsidR="00552F64" w:rsidRPr="00EA7FCC" w14:paraId="3B05E0DB" w14:textId="77777777" w:rsidTr="0000046F">
        <w:trPr>
          <w:trHeight w:val="245"/>
        </w:trPr>
        <w:tc>
          <w:tcPr>
            <w:tcW w:w="989" w:type="dxa"/>
            <w:vMerge w:val="restart"/>
            <w:vAlign w:val="center"/>
          </w:tcPr>
          <w:p w14:paraId="14D63E2F" w14:textId="77777777" w:rsidR="00552F64" w:rsidRPr="00EA7FCC" w:rsidRDefault="00552F64" w:rsidP="0000046F">
            <w:pPr>
              <w:spacing w:before="120" w:after="120"/>
              <w:rPr>
                <w:b/>
                <w:bCs/>
                <w:sz w:val="26"/>
                <w:szCs w:val="26"/>
                <w:lang w:val="de-DE"/>
              </w:rPr>
            </w:pPr>
            <w:r w:rsidRPr="00EA7FCC">
              <w:rPr>
                <w:b/>
                <w:bCs/>
                <w:sz w:val="26"/>
                <w:szCs w:val="26"/>
                <w:lang w:val="de-DE"/>
              </w:rPr>
              <w:t>Số TT</w:t>
            </w:r>
          </w:p>
        </w:tc>
        <w:tc>
          <w:tcPr>
            <w:tcW w:w="3518" w:type="dxa"/>
            <w:vMerge w:val="restart"/>
            <w:vAlign w:val="center"/>
          </w:tcPr>
          <w:p w14:paraId="7A1C4A77" w14:textId="77777777" w:rsidR="00552F64" w:rsidRPr="00EA7FCC" w:rsidRDefault="00552F64" w:rsidP="0000046F">
            <w:pPr>
              <w:spacing w:before="120" w:after="120"/>
              <w:jc w:val="center"/>
              <w:rPr>
                <w:b/>
                <w:bCs/>
                <w:sz w:val="26"/>
                <w:szCs w:val="26"/>
                <w:lang w:val="de-DE"/>
              </w:rPr>
            </w:pPr>
            <w:r w:rsidRPr="00EA7FCC">
              <w:rPr>
                <w:b/>
                <w:bCs/>
                <w:sz w:val="26"/>
                <w:szCs w:val="26"/>
                <w:lang w:val="de-DE"/>
              </w:rPr>
              <w:t>Chức danh</w:t>
            </w:r>
          </w:p>
        </w:tc>
        <w:tc>
          <w:tcPr>
            <w:tcW w:w="1440" w:type="dxa"/>
            <w:vMerge w:val="restart"/>
            <w:vAlign w:val="center"/>
          </w:tcPr>
          <w:p w14:paraId="2A61BCAE" w14:textId="77777777" w:rsidR="00552F64" w:rsidRPr="00EA7FCC" w:rsidRDefault="00552F64" w:rsidP="0000046F">
            <w:pPr>
              <w:spacing w:before="120" w:after="120"/>
              <w:jc w:val="center"/>
              <w:rPr>
                <w:b/>
                <w:bCs/>
                <w:sz w:val="26"/>
                <w:szCs w:val="26"/>
                <w:lang w:val="de-DE"/>
              </w:rPr>
            </w:pPr>
            <w:r w:rsidRPr="00EA7FCC">
              <w:rPr>
                <w:b/>
                <w:bCs/>
                <w:sz w:val="26"/>
                <w:szCs w:val="26"/>
                <w:lang w:val="de-DE"/>
              </w:rPr>
              <w:t>Tổng số người</w:t>
            </w:r>
          </w:p>
        </w:tc>
        <w:tc>
          <w:tcPr>
            <w:tcW w:w="2275" w:type="dxa"/>
            <w:vMerge w:val="restart"/>
            <w:vAlign w:val="center"/>
          </w:tcPr>
          <w:p w14:paraId="02902606" w14:textId="77777777" w:rsidR="00552F64" w:rsidRPr="00EA7FCC" w:rsidRDefault="00552F64" w:rsidP="0000046F">
            <w:pPr>
              <w:spacing w:before="120" w:after="120"/>
              <w:jc w:val="center"/>
              <w:rPr>
                <w:b/>
                <w:bCs/>
                <w:sz w:val="26"/>
                <w:szCs w:val="26"/>
                <w:lang w:val="de-DE"/>
              </w:rPr>
            </w:pPr>
            <w:r w:rsidRPr="00EA7FCC">
              <w:rPr>
                <w:b/>
                <w:bCs/>
                <w:sz w:val="26"/>
                <w:szCs w:val="26"/>
                <w:lang w:val="de-DE"/>
              </w:rPr>
              <w:t>Tổng số ngày công quy đổi</w:t>
            </w:r>
          </w:p>
        </w:tc>
        <w:tc>
          <w:tcPr>
            <w:tcW w:w="5730" w:type="dxa"/>
            <w:gridSpan w:val="3"/>
          </w:tcPr>
          <w:p w14:paraId="6F0F5A3E" w14:textId="77777777" w:rsidR="00552F64" w:rsidRPr="00EA7FCC" w:rsidRDefault="00552F64" w:rsidP="0000046F">
            <w:pPr>
              <w:spacing w:before="120" w:after="120"/>
              <w:ind w:left="357"/>
              <w:jc w:val="center"/>
              <w:rPr>
                <w:b/>
                <w:bCs/>
                <w:sz w:val="26"/>
                <w:szCs w:val="26"/>
                <w:lang w:val="de-DE"/>
              </w:rPr>
            </w:pPr>
            <w:r w:rsidRPr="00EA7FCC">
              <w:rPr>
                <w:b/>
                <w:bCs/>
                <w:sz w:val="26"/>
                <w:szCs w:val="26"/>
                <w:lang w:val="de-DE"/>
              </w:rPr>
              <w:t>Kinh phí (triệu đồng)</w:t>
            </w:r>
          </w:p>
        </w:tc>
      </w:tr>
      <w:tr w:rsidR="00552F64" w:rsidRPr="00EA7FCC" w14:paraId="7EE5EEC7" w14:textId="77777777" w:rsidTr="0000046F">
        <w:trPr>
          <w:trHeight w:val="244"/>
        </w:trPr>
        <w:tc>
          <w:tcPr>
            <w:tcW w:w="989" w:type="dxa"/>
            <w:vMerge/>
          </w:tcPr>
          <w:p w14:paraId="6B90045A" w14:textId="77777777" w:rsidR="00552F64" w:rsidRPr="00EA7FCC" w:rsidRDefault="00552F64" w:rsidP="0000046F">
            <w:pPr>
              <w:spacing w:before="120" w:after="120"/>
              <w:ind w:left="357"/>
              <w:jc w:val="center"/>
              <w:rPr>
                <w:b/>
                <w:bCs/>
                <w:sz w:val="26"/>
                <w:szCs w:val="26"/>
                <w:lang w:val="de-DE"/>
              </w:rPr>
            </w:pPr>
          </w:p>
        </w:tc>
        <w:tc>
          <w:tcPr>
            <w:tcW w:w="3518" w:type="dxa"/>
            <w:vMerge/>
          </w:tcPr>
          <w:p w14:paraId="0F03E5E3" w14:textId="77777777" w:rsidR="00552F64" w:rsidRPr="00EA7FCC" w:rsidRDefault="00552F64" w:rsidP="0000046F">
            <w:pPr>
              <w:spacing w:before="120" w:after="120"/>
              <w:ind w:left="357"/>
              <w:jc w:val="center"/>
              <w:rPr>
                <w:b/>
                <w:bCs/>
                <w:sz w:val="26"/>
                <w:szCs w:val="26"/>
                <w:lang w:val="de-DE"/>
              </w:rPr>
            </w:pPr>
          </w:p>
        </w:tc>
        <w:tc>
          <w:tcPr>
            <w:tcW w:w="1440" w:type="dxa"/>
            <w:vMerge/>
          </w:tcPr>
          <w:p w14:paraId="2396EC3D" w14:textId="77777777" w:rsidR="00552F64" w:rsidRPr="00EA7FCC" w:rsidRDefault="00552F64" w:rsidP="0000046F">
            <w:pPr>
              <w:spacing w:before="120" w:after="120"/>
              <w:ind w:left="357"/>
              <w:jc w:val="center"/>
              <w:rPr>
                <w:b/>
                <w:bCs/>
                <w:sz w:val="26"/>
                <w:szCs w:val="26"/>
                <w:lang w:val="de-DE"/>
              </w:rPr>
            </w:pPr>
          </w:p>
        </w:tc>
        <w:tc>
          <w:tcPr>
            <w:tcW w:w="2275" w:type="dxa"/>
            <w:vMerge/>
          </w:tcPr>
          <w:p w14:paraId="6FF1B188" w14:textId="77777777" w:rsidR="00552F64" w:rsidRPr="00EA7FCC" w:rsidRDefault="00552F64" w:rsidP="0000046F">
            <w:pPr>
              <w:spacing w:before="120" w:after="120"/>
              <w:ind w:left="357"/>
              <w:jc w:val="center"/>
              <w:rPr>
                <w:b/>
                <w:bCs/>
                <w:sz w:val="26"/>
                <w:szCs w:val="26"/>
                <w:lang w:val="de-DE"/>
              </w:rPr>
            </w:pPr>
          </w:p>
        </w:tc>
        <w:tc>
          <w:tcPr>
            <w:tcW w:w="1559" w:type="dxa"/>
          </w:tcPr>
          <w:p w14:paraId="2634924A" w14:textId="77777777" w:rsidR="00552F64" w:rsidRPr="00EA7FCC" w:rsidRDefault="00552F64" w:rsidP="0000046F">
            <w:pPr>
              <w:spacing w:before="120" w:after="120"/>
              <w:jc w:val="center"/>
              <w:rPr>
                <w:b/>
                <w:bCs/>
                <w:sz w:val="26"/>
                <w:szCs w:val="26"/>
                <w:lang w:val="de-DE"/>
              </w:rPr>
            </w:pPr>
            <w:r w:rsidRPr="00EA7FCC">
              <w:rPr>
                <w:b/>
                <w:bCs/>
                <w:sz w:val="26"/>
                <w:szCs w:val="26"/>
                <w:lang w:val="de-DE"/>
              </w:rPr>
              <w:t>Tổng</w:t>
            </w:r>
          </w:p>
        </w:tc>
        <w:tc>
          <w:tcPr>
            <w:tcW w:w="1984" w:type="dxa"/>
          </w:tcPr>
          <w:p w14:paraId="49DCD94E" w14:textId="77777777" w:rsidR="00552F64" w:rsidRPr="00EA7FCC" w:rsidRDefault="00552F64" w:rsidP="0000046F">
            <w:pPr>
              <w:spacing w:before="120"/>
              <w:jc w:val="center"/>
              <w:rPr>
                <w:b/>
                <w:bCs/>
                <w:sz w:val="26"/>
                <w:szCs w:val="26"/>
                <w:lang w:val="de-DE"/>
              </w:rPr>
            </w:pPr>
            <w:r w:rsidRPr="00EA7FCC">
              <w:rPr>
                <w:b/>
                <w:bCs/>
                <w:sz w:val="26"/>
                <w:szCs w:val="26"/>
                <w:lang w:val="de-DE"/>
              </w:rPr>
              <w:t xml:space="preserve">Ngân sách </w:t>
            </w:r>
          </w:p>
          <w:p w14:paraId="3889568F" w14:textId="77777777" w:rsidR="00552F64" w:rsidRPr="00EA7FCC" w:rsidRDefault="00552F64" w:rsidP="0000046F">
            <w:pPr>
              <w:jc w:val="center"/>
              <w:rPr>
                <w:b/>
                <w:bCs/>
                <w:sz w:val="26"/>
                <w:szCs w:val="26"/>
                <w:lang w:val="de-DE"/>
              </w:rPr>
            </w:pPr>
            <w:r w:rsidRPr="00EA7FCC">
              <w:rPr>
                <w:b/>
                <w:bCs/>
                <w:sz w:val="26"/>
                <w:szCs w:val="26"/>
                <w:lang w:val="de-DE"/>
              </w:rPr>
              <w:t>nhà nước</w:t>
            </w:r>
          </w:p>
        </w:tc>
        <w:tc>
          <w:tcPr>
            <w:tcW w:w="2187" w:type="dxa"/>
          </w:tcPr>
          <w:p w14:paraId="07CA81E5" w14:textId="77777777" w:rsidR="00552F64" w:rsidRPr="00EA7FCC" w:rsidRDefault="00552F64" w:rsidP="0000046F">
            <w:pPr>
              <w:spacing w:before="120"/>
              <w:jc w:val="center"/>
              <w:rPr>
                <w:b/>
                <w:bCs/>
                <w:sz w:val="26"/>
                <w:szCs w:val="26"/>
                <w:lang w:val="de-DE"/>
              </w:rPr>
            </w:pPr>
            <w:r w:rsidRPr="00EA7FCC">
              <w:rPr>
                <w:b/>
                <w:bCs/>
                <w:sz w:val="26"/>
                <w:szCs w:val="26"/>
                <w:lang w:val="de-DE"/>
              </w:rPr>
              <w:t>Ngoài ngân sách nhà nước</w:t>
            </w:r>
          </w:p>
        </w:tc>
      </w:tr>
      <w:tr w:rsidR="00552F64" w:rsidRPr="00EA7FCC" w14:paraId="7F11AF9C" w14:textId="77777777" w:rsidTr="0000046F">
        <w:tc>
          <w:tcPr>
            <w:tcW w:w="989" w:type="dxa"/>
          </w:tcPr>
          <w:p w14:paraId="56063829" w14:textId="77777777" w:rsidR="00552F64" w:rsidRPr="00EA7FCC" w:rsidRDefault="00552F64" w:rsidP="0000046F">
            <w:pPr>
              <w:spacing w:before="120" w:after="120"/>
              <w:jc w:val="center"/>
              <w:rPr>
                <w:bCs/>
                <w:sz w:val="26"/>
                <w:szCs w:val="26"/>
                <w:lang w:val="de-DE"/>
              </w:rPr>
            </w:pPr>
            <w:r w:rsidRPr="00EA7FCC">
              <w:rPr>
                <w:bCs/>
                <w:sz w:val="26"/>
                <w:szCs w:val="26"/>
                <w:lang w:val="de-DE"/>
              </w:rPr>
              <w:t>1</w:t>
            </w:r>
          </w:p>
        </w:tc>
        <w:tc>
          <w:tcPr>
            <w:tcW w:w="3518" w:type="dxa"/>
          </w:tcPr>
          <w:p w14:paraId="47A55E14" w14:textId="77777777" w:rsidR="00552F64" w:rsidRPr="00EA7FCC" w:rsidRDefault="00552F64" w:rsidP="0000046F">
            <w:pPr>
              <w:spacing w:before="120" w:after="120"/>
              <w:jc w:val="both"/>
              <w:rPr>
                <w:bCs/>
                <w:sz w:val="26"/>
                <w:szCs w:val="26"/>
                <w:lang w:val="de-DE"/>
              </w:rPr>
            </w:pPr>
            <w:r w:rsidRPr="00EA7FCC">
              <w:rPr>
                <w:bCs/>
                <w:sz w:val="26"/>
                <w:szCs w:val="26"/>
                <w:lang w:val="de-DE"/>
              </w:rPr>
              <w:t>Chủ nhiệm dự án</w:t>
            </w:r>
          </w:p>
        </w:tc>
        <w:tc>
          <w:tcPr>
            <w:tcW w:w="1440" w:type="dxa"/>
          </w:tcPr>
          <w:p w14:paraId="2E16EF4C" w14:textId="77777777" w:rsidR="00552F64" w:rsidRPr="00EA7FCC" w:rsidRDefault="00552F64" w:rsidP="0000046F">
            <w:pPr>
              <w:spacing w:before="120" w:after="120"/>
              <w:ind w:left="357"/>
              <w:jc w:val="center"/>
              <w:rPr>
                <w:bCs/>
                <w:sz w:val="26"/>
                <w:szCs w:val="26"/>
                <w:lang w:val="de-DE"/>
              </w:rPr>
            </w:pPr>
          </w:p>
        </w:tc>
        <w:tc>
          <w:tcPr>
            <w:tcW w:w="2275" w:type="dxa"/>
          </w:tcPr>
          <w:p w14:paraId="40E6FBC5" w14:textId="77777777" w:rsidR="00552F64" w:rsidRPr="00EA7FCC" w:rsidRDefault="00552F64" w:rsidP="0000046F">
            <w:pPr>
              <w:spacing w:before="120" w:after="120"/>
              <w:ind w:left="357"/>
              <w:jc w:val="center"/>
              <w:rPr>
                <w:bCs/>
                <w:sz w:val="26"/>
                <w:szCs w:val="26"/>
                <w:lang w:val="de-DE"/>
              </w:rPr>
            </w:pPr>
          </w:p>
        </w:tc>
        <w:tc>
          <w:tcPr>
            <w:tcW w:w="1559" w:type="dxa"/>
          </w:tcPr>
          <w:p w14:paraId="78558124" w14:textId="77777777" w:rsidR="00552F64" w:rsidRPr="00EA7FCC" w:rsidRDefault="00552F64" w:rsidP="0000046F">
            <w:pPr>
              <w:spacing w:before="120" w:after="120"/>
              <w:ind w:left="357"/>
              <w:jc w:val="center"/>
              <w:rPr>
                <w:bCs/>
                <w:sz w:val="26"/>
                <w:szCs w:val="26"/>
                <w:lang w:val="de-DE"/>
              </w:rPr>
            </w:pPr>
          </w:p>
        </w:tc>
        <w:tc>
          <w:tcPr>
            <w:tcW w:w="1984" w:type="dxa"/>
          </w:tcPr>
          <w:p w14:paraId="03483459" w14:textId="77777777" w:rsidR="00552F64" w:rsidRPr="00EA7FCC" w:rsidRDefault="00552F64" w:rsidP="0000046F">
            <w:pPr>
              <w:spacing w:before="120" w:after="120"/>
              <w:ind w:left="357"/>
              <w:jc w:val="center"/>
              <w:rPr>
                <w:bCs/>
                <w:sz w:val="26"/>
                <w:szCs w:val="26"/>
                <w:lang w:val="de-DE"/>
              </w:rPr>
            </w:pPr>
          </w:p>
        </w:tc>
        <w:tc>
          <w:tcPr>
            <w:tcW w:w="2187" w:type="dxa"/>
          </w:tcPr>
          <w:p w14:paraId="040CEDF6" w14:textId="77777777" w:rsidR="00552F64" w:rsidRPr="00EA7FCC" w:rsidRDefault="00552F64" w:rsidP="0000046F">
            <w:pPr>
              <w:spacing w:before="120" w:after="120"/>
              <w:ind w:left="357"/>
              <w:jc w:val="center"/>
              <w:rPr>
                <w:bCs/>
                <w:sz w:val="26"/>
                <w:szCs w:val="26"/>
                <w:lang w:val="de-DE"/>
              </w:rPr>
            </w:pPr>
          </w:p>
        </w:tc>
      </w:tr>
      <w:tr w:rsidR="00552F64" w:rsidRPr="00EA7FCC" w14:paraId="59EA15BA" w14:textId="77777777" w:rsidTr="0000046F">
        <w:tc>
          <w:tcPr>
            <w:tcW w:w="989" w:type="dxa"/>
          </w:tcPr>
          <w:p w14:paraId="648B022D" w14:textId="77777777" w:rsidR="00552F64" w:rsidRPr="00EA7FCC" w:rsidRDefault="00552F64" w:rsidP="0000046F">
            <w:pPr>
              <w:spacing w:before="120" w:after="120"/>
              <w:jc w:val="center"/>
              <w:rPr>
                <w:bCs/>
                <w:sz w:val="26"/>
                <w:szCs w:val="26"/>
                <w:lang w:val="de-DE"/>
              </w:rPr>
            </w:pPr>
            <w:r w:rsidRPr="00EA7FCC">
              <w:rPr>
                <w:bCs/>
                <w:sz w:val="26"/>
                <w:szCs w:val="26"/>
                <w:lang w:val="de-DE"/>
              </w:rPr>
              <w:t>2</w:t>
            </w:r>
          </w:p>
        </w:tc>
        <w:tc>
          <w:tcPr>
            <w:tcW w:w="3518" w:type="dxa"/>
          </w:tcPr>
          <w:p w14:paraId="43DF557C" w14:textId="77777777" w:rsidR="00552F64" w:rsidRPr="00EA7FCC" w:rsidRDefault="00552F64" w:rsidP="0000046F">
            <w:pPr>
              <w:spacing w:before="120" w:after="120"/>
              <w:jc w:val="both"/>
              <w:rPr>
                <w:bCs/>
                <w:sz w:val="26"/>
                <w:szCs w:val="26"/>
                <w:lang w:val="de-DE"/>
              </w:rPr>
            </w:pPr>
            <w:r w:rsidRPr="00EA7FCC">
              <w:rPr>
                <w:bCs/>
                <w:sz w:val="26"/>
                <w:szCs w:val="26"/>
              </w:rPr>
              <w:t>Thành viên thực hiện chính,  thư ký khoa học</w:t>
            </w:r>
          </w:p>
        </w:tc>
        <w:tc>
          <w:tcPr>
            <w:tcW w:w="1440" w:type="dxa"/>
          </w:tcPr>
          <w:p w14:paraId="69DF476B" w14:textId="77777777" w:rsidR="00552F64" w:rsidRPr="00EA7FCC" w:rsidRDefault="00552F64" w:rsidP="0000046F">
            <w:pPr>
              <w:spacing w:before="120" w:after="120"/>
              <w:ind w:left="357"/>
              <w:jc w:val="center"/>
              <w:rPr>
                <w:bCs/>
                <w:sz w:val="26"/>
                <w:szCs w:val="26"/>
                <w:lang w:val="de-DE"/>
              </w:rPr>
            </w:pPr>
          </w:p>
        </w:tc>
        <w:tc>
          <w:tcPr>
            <w:tcW w:w="2275" w:type="dxa"/>
          </w:tcPr>
          <w:p w14:paraId="35C3B7C0" w14:textId="77777777" w:rsidR="00552F64" w:rsidRPr="00EA7FCC" w:rsidRDefault="00552F64" w:rsidP="0000046F">
            <w:pPr>
              <w:spacing w:before="120" w:after="120"/>
              <w:ind w:left="357"/>
              <w:jc w:val="center"/>
              <w:rPr>
                <w:bCs/>
                <w:sz w:val="26"/>
                <w:szCs w:val="26"/>
                <w:lang w:val="de-DE"/>
              </w:rPr>
            </w:pPr>
          </w:p>
        </w:tc>
        <w:tc>
          <w:tcPr>
            <w:tcW w:w="1559" w:type="dxa"/>
          </w:tcPr>
          <w:p w14:paraId="306D1F76" w14:textId="77777777" w:rsidR="00552F64" w:rsidRPr="00EA7FCC" w:rsidRDefault="00552F64" w:rsidP="0000046F">
            <w:pPr>
              <w:spacing w:before="120" w:after="120"/>
              <w:ind w:left="357"/>
              <w:jc w:val="center"/>
              <w:rPr>
                <w:bCs/>
                <w:sz w:val="26"/>
                <w:szCs w:val="26"/>
                <w:lang w:val="de-DE"/>
              </w:rPr>
            </w:pPr>
          </w:p>
        </w:tc>
        <w:tc>
          <w:tcPr>
            <w:tcW w:w="1984" w:type="dxa"/>
          </w:tcPr>
          <w:p w14:paraId="655CBC1F" w14:textId="77777777" w:rsidR="00552F64" w:rsidRPr="00EA7FCC" w:rsidRDefault="00552F64" w:rsidP="0000046F">
            <w:pPr>
              <w:spacing w:before="120" w:after="120"/>
              <w:ind w:left="357"/>
              <w:jc w:val="center"/>
              <w:rPr>
                <w:bCs/>
                <w:sz w:val="26"/>
                <w:szCs w:val="26"/>
                <w:lang w:val="de-DE"/>
              </w:rPr>
            </w:pPr>
          </w:p>
        </w:tc>
        <w:tc>
          <w:tcPr>
            <w:tcW w:w="2187" w:type="dxa"/>
          </w:tcPr>
          <w:p w14:paraId="31A9CB54" w14:textId="77777777" w:rsidR="00552F64" w:rsidRPr="00EA7FCC" w:rsidRDefault="00552F64" w:rsidP="0000046F">
            <w:pPr>
              <w:spacing w:before="120" w:after="120"/>
              <w:ind w:left="357"/>
              <w:jc w:val="center"/>
              <w:rPr>
                <w:bCs/>
                <w:sz w:val="26"/>
                <w:szCs w:val="26"/>
                <w:lang w:val="de-DE"/>
              </w:rPr>
            </w:pPr>
          </w:p>
        </w:tc>
      </w:tr>
      <w:tr w:rsidR="00552F64" w:rsidRPr="00EA7FCC" w14:paraId="051BA601" w14:textId="77777777" w:rsidTr="0000046F">
        <w:tc>
          <w:tcPr>
            <w:tcW w:w="989" w:type="dxa"/>
          </w:tcPr>
          <w:p w14:paraId="045073F7" w14:textId="77777777" w:rsidR="00552F64" w:rsidRPr="00EA7FCC" w:rsidRDefault="00552F64" w:rsidP="0000046F">
            <w:pPr>
              <w:spacing w:before="120" w:after="120"/>
              <w:jc w:val="center"/>
              <w:rPr>
                <w:bCs/>
                <w:sz w:val="26"/>
                <w:szCs w:val="26"/>
                <w:lang w:val="de-DE"/>
              </w:rPr>
            </w:pPr>
            <w:r w:rsidRPr="00EA7FCC">
              <w:rPr>
                <w:bCs/>
                <w:sz w:val="26"/>
                <w:szCs w:val="26"/>
                <w:lang w:val="de-DE"/>
              </w:rPr>
              <w:t>3</w:t>
            </w:r>
          </w:p>
        </w:tc>
        <w:tc>
          <w:tcPr>
            <w:tcW w:w="3518" w:type="dxa"/>
          </w:tcPr>
          <w:p w14:paraId="1D7D73B8" w14:textId="77777777" w:rsidR="00552F64" w:rsidRPr="00EA7FCC" w:rsidRDefault="00552F64" w:rsidP="0000046F">
            <w:pPr>
              <w:spacing w:before="120" w:after="120"/>
              <w:jc w:val="both"/>
              <w:rPr>
                <w:bCs/>
                <w:sz w:val="26"/>
                <w:szCs w:val="26"/>
                <w:lang w:val="de-DE"/>
              </w:rPr>
            </w:pPr>
            <w:r w:rsidRPr="00EA7FCC">
              <w:rPr>
                <w:bCs/>
                <w:sz w:val="26"/>
                <w:szCs w:val="26"/>
              </w:rPr>
              <w:t>Thành viên</w:t>
            </w:r>
          </w:p>
        </w:tc>
        <w:tc>
          <w:tcPr>
            <w:tcW w:w="1440" w:type="dxa"/>
          </w:tcPr>
          <w:p w14:paraId="70CD1B07" w14:textId="77777777" w:rsidR="00552F64" w:rsidRPr="00EA7FCC" w:rsidRDefault="00552F64" w:rsidP="0000046F">
            <w:pPr>
              <w:spacing w:before="120" w:after="120"/>
              <w:ind w:left="357"/>
              <w:jc w:val="center"/>
              <w:rPr>
                <w:bCs/>
                <w:sz w:val="26"/>
                <w:szCs w:val="26"/>
                <w:lang w:val="de-DE"/>
              </w:rPr>
            </w:pPr>
          </w:p>
        </w:tc>
        <w:tc>
          <w:tcPr>
            <w:tcW w:w="2275" w:type="dxa"/>
          </w:tcPr>
          <w:p w14:paraId="0792DCCC" w14:textId="77777777" w:rsidR="00552F64" w:rsidRPr="00EA7FCC" w:rsidRDefault="00552F64" w:rsidP="0000046F">
            <w:pPr>
              <w:spacing w:before="120" w:after="120"/>
              <w:ind w:left="357"/>
              <w:jc w:val="center"/>
              <w:rPr>
                <w:bCs/>
                <w:sz w:val="26"/>
                <w:szCs w:val="26"/>
                <w:lang w:val="de-DE"/>
              </w:rPr>
            </w:pPr>
          </w:p>
        </w:tc>
        <w:tc>
          <w:tcPr>
            <w:tcW w:w="1559" w:type="dxa"/>
          </w:tcPr>
          <w:p w14:paraId="282D3E53" w14:textId="77777777" w:rsidR="00552F64" w:rsidRPr="00EA7FCC" w:rsidRDefault="00552F64" w:rsidP="0000046F">
            <w:pPr>
              <w:spacing w:before="120" w:after="120"/>
              <w:ind w:left="357"/>
              <w:jc w:val="center"/>
              <w:rPr>
                <w:bCs/>
                <w:sz w:val="26"/>
                <w:szCs w:val="26"/>
                <w:lang w:val="de-DE"/>
              </w:rPr>
            </w:pPr>
          </w:p>
        </w:tc>
        <w:tc>
          <w:tcPr>
            <w:tcW w:w="1984" w:type="dxa"/>
          </w:tcPr>
          <w:p w14:paraId="6ABCC32D" w14:textId="77777777" w:rsidR="00552F64" w:rsidRPr="00EA7FCC" w:rsidRDefault="00552F64" w:rsidP="0000046F">
            <w:pPr>
              <w:spacing w:before="120" w:after="120"/>
              <w:ind w:left="357"/>
              <w:jc w:val="center"/>
              <w:rPr>
                <w:bCs/>
                <w:sz w:val="26"/>
                <w:szCs w:val="26"/>
                <w:lang w:val="de-DE"/>
              </w:rPr>
            </w:pPr>
          </w:p>
        </w:tc>
        <w:tc>
          <w:tcPr>
            <w:tcW w:w="2187" w:type="dxa"/>
          </w:tcPr>
          <w:p w14:paraId="66988B0F" w14:textId="77777777" w:rsidR="00552F64" w:rsidRPr="00EA7FCC" w:rsidRDefault="00552F64" w:rsidP="0000046F">
            <w:pPr>
              <w:spacing w:before="120" w:after="120"/>
              <w:ind w:left="357"/>
              <w:jc w:val="center"/>
              <w:rPr>
                <w:bCs/>
                <w:sz w:val="26"/>
                <w:szCs w:val="26"/>
                <w:lang w:val="de-DE"/>
              </w:rPr>
            </w:pPr>
          </w:p>
        </w:tc>
      </w:tr>
      <w:tr w:rsidR="00552F64" w:rsidRPr="00EA7FCC" w14:paraId="3F063FF7" w14:textId="77777777" w:rsidTr="0000046F">
        <w:tc>
          <w:tcPr>
            <w:tcW w:w="989" w:type="dxa"/>
          </w:tcPr>
          <w:p w14:paraId="10BC28E4" w14:textId="77777777" w:rsidR="00552F64" w:rsidRPr="00EA7FCC" w:rsidRDefault="00552F64" w:rsidP="0000046F">
            <w:pPr>
              <w:spacing w:before="120" w:after="120"/>
              <w:jc w:val="center"/>
              <w:rPr>
                <w:bCs/>
                <w:sz w:val="26"/>
                <w:szCs w:val="26"/>
                <w:lang w:val="de-DE"/>
              </w:rPr>
            </w:pPr>
            <w:r w:rsidRPr="00EA7FCC">
              <w:rPr>
                <w:bCs/>
                <w:sz w:val="26"/>
                <w:szCs w:val="26"/>
                <w:lang w:val="de-DE"/>
              </w:rPr>
              <w:t>4</w:t>
            </w:r>
          </w:p>
        </w:tc>
        <w:tc>
          <w:tcPr>
            <w:tcW w:w="3518" w:type="dxa"/>
          </w:tcPr>
          <w:p w14:paraId="1D7972F8" w14:textId="77777777" w:rsidR="00552F64" w:rsidRPr="00EA7FCC" w:rsidRDefault="00552F64" w:rsidP="0000046F">
            <w:pPr>
              <w:spacing w:before="120" w:after="120"/>
              <w:jc w:val="both"/>
              <w:rPr>
                <w:bCs/>
                <w:sz w:val="26"/>
                <w:szCs w:val="26"/>
                <w:lang w:val="de-DE"/>
              </w:rPr>
            </w:pPr>
            <w:r w:rsidRPr="00EA7FCC">
              <w:rPr>
                <w:bCs/>
                <w:sz w:val="26"/>
                <w:szCs w:val="26"/>
              </w:rPr>
              <w:t>Kỹ thuật viên, nhân viên hỗ trợ</w:t>
            </w:r>
          </w:p>
        </w:tc>
        <w:tc>
          <w:tcPr>
            <w:tcW w:w="1440" w:type="dxa"/>
          </w:tcPr>
          <w:p w14:paraId="573C5A27" w14:textId="77777777" w:rsidR="00552F64" w:rsidRPr="00EA7FCC" w:rsidRDefault="00552F64" w:rsidP="0000046F">
            <w:pPr>
              <w:spacing w:before="120" w:after="120"/>
              <w:ind w:left="357"/>
              <w:jc w:val="center"/>
              <w:rPr>
                <w:bCs/>
                <w:sz w:val="26"/>
                <w:szCs w:val="26"/>
                <w:lang w:val="de-DE"/>
              </w:rPr>
            </w:pPr>
          </w:p>
        </w:tc>
        <w:tc>
          <w:tcPr>
            <w:tcW w:w="2275" w:type="dxa"/>
          </w:tcPr>
          <w:p w14:paraId="415B5DA3" w14:textId="77777777" w:rsidR="00552F64" w:rsidRPr="00EA7FCC" w:rsidRDefault="00552F64" w:rsidP="0000046F">
            <w:pPr>
              <w:spacing w:before="120" w:after="120"/>
              <w:ind w:left="357"/>
              <w:jc w:val="center"/>
              <w:rPr>
                <w:bCs/>
                <w:sz w:val="26"/>
                <w:szCs w:val="26"/>
                <w:lang w:val="de-DE"/>
              </w:rPr>
            </w:pPr>
          </w:p>
        </w:tc>
        <w:tc>
          <w:tcPr>
            <w:tcW w:w="1559" w:type="dxa"/>
          </w:tcPr>
          <w:p w14:paraId="69241D64" w14:textId="77777777" w:rsidR="00552F64" w:rsidRPr="00EA7FCC" w:rsidRDefault="00552F64" w:rsidP="0000046F">
            <w:pPr>
              <w:spacing w:before="120" w:after="120"/>
              <w:ind w:left="357"/>
              <w:jc w:val="center"/>
              <w:rPr>
                <w:bCs/>
                <w:sz w:val="26"/>
                <w:szCs w:val="26"/>
                <w:lang w:val="de-DE"/>
              </w:rPr>
            </w:pPr>
          </w:p>
        </w:tc>
        <w:tc>
          <w:tcPr>
            <w:tcW w:w="1984" w:type="dxa"/>
          </w:tcPr>
          <w:p w14:paraId="298863BD" w14:textId="77777777" w:rsidR="00552F64" w:rsidRPr="00EA7FCC" w:rsidRDefault="00552F64" w:rsidP="0000046F">
            <w:pPr>
              <w:spacing w:before="120" w:after="120"/>
              <w:ind w:left="357"/>
              <w:jc w:val="center"/>
              <w:rPr>
                <w:bCs/>
                <w:sz w:val="26"/>
                <w:szCs w:val="26"/>
                <w:lang w:val="de-DE"/>
              </w:rPr>
            </w:pPr>
          </w:p>
        </w:tc>
        <w:tc>
          <w:tcPr>
            <w:tcW w:w="2187" w:type="dxa"/>
          </w:tcPr>
          <w:p w14:paraId="70671E67" w14:textId="77777777" w:rsidR="00552F64" w:rsidRPr="00EA7FCC" w:rsidRDefault="00552F64" w:rsidP="0000046F">
            <w:pPr>
              <w:spacing w:before="120" w:after="120"/>
              <w:ind w:left="357"/>
              <w:jc w:val="center"/>
              <w:rPr>
                <w:bCs/>
                <w:sz w:val="26"/>
                <w:szCs w:val="26"/>
                <w:lang w:val="de-DE"/>
              </w:rPr>
            </w:pPr>
          </w:p>
        </w:tc>
      </w:tr>
      <w:tr w:rsidR="00552F64" w:rsidRPr="00EA7FCC" w14:paraId="0A668CED" w14:textId="77777777" w:rsidTr="0000046F">
        <w:tc>
          <w:tcPr>
            <w:tcW w:w="4507" w:type="dxa"/>
            <w:gridSpan w:val="2"/>
          </w:tcPr>
          <w:p w14:paraId="6DD0CBF5" w14:textId="77777777" w:rsidR="00552F64" w:rsidRPr="00EA7FCC" w:rsidRDefault="00552F64" w:rsidP="0000046F">
            <w:pPr>
              <w:spacing w:before="120" w:after="120"/>
              <w:ind w:left="357"/>
              <w:jc w:val="center"/>
              <w:rPr>
                <w:b/>
                <w:bCs/>
                <w:sz w:val="26"/>
                <w:szCs w:val="26"/>
                <w:lang w:val="de-DE"/>
              </w:rPr>
            </w:pPr>
            <w:r w:rsidRPr="00EA7FCC">
              <w:rPr>
                <w:b/>
                <w:bCs/>
                <w:sz w:val="26"/>
                <w:szCs w:val="26"/>
                <w:lang w:val="de-DE"/>
              </w:rPr>
              <w:t>Cộng:</w:t>
            </w:r>
          </w:p>
        </w:tc>
        <w:tc>
          <w:tcPr>
            <w:tcW w:w="1440" w:type="dxa"/>
          </w:tcPr>
          <w:p w14:paraId="7E2D5F0D" w14:textId="77777777" w:rsidR="00552F64" w:rsidRPr="00EA7FCC" w:rsidRDefault="00552F64" w:rsidP="0000046F">
            <w:pPr>
              <w:spacing w:before="120" w:after="120"/>
              <w:ind w:left="357"/>
              <w:jc w:val="center"/>
              <w:rPr>
                <w:bCs/>
                <w:sz w:val="26"/>
                <w:szCs w:val="26"/>
                <w:lang w:val="de-DE"/>
              </w:rPr>
            </w:pPr>
          </w:p>
        </w:tc>
        <w:tc>
          <w:tcPr>
            <w:tcW w:w="2275" w:type="dxa"/>
          </w:tcPr>
          <w:p w14:paraId="2DA4690A" w14:textId="77777777" w:rsidR="00552F64" w:rsidRPr="00EA7FCC" w:rsidRDefault="00552F64" w:rsidP="0000046F">
            <w:pPr>
              <w:spacing w:before="120" w:after="120"/>
              <w:ind w:left="357"/>
              <w:jc w:val="center"/>
              <w:rPr>
                <w:bCs/>
                <w:sz w:val="26"/>
                <w:szCs w:val="26"/>
                <w:lang w:val="de-DE"/>
              </w:rPr>
            </w:pPr>
          </w:p>
        </w:tc>
        <w:tc>
          <w:tcPr>
            <w:tcW w:w="1559" w:type="dxa"/>
          </w:tcPr>
          <w:p w14:paraId="175E6D17" w14:textId="77777777" w:rsidR="00552F64" w:rsidRPr="00EA7FCC" w:rsidRDefault="00552F64" w:rsidP="0000046F">
            <w:pPr>
              <w:spacing w:before="120" w:after="120"/>
              <w:ind w:left="357"/>
              <w:jc w:val="center"/>
              <w:rPr>
                <w:bCs/>
                <w:sz w:val="26"/>
                <w:szCs w:val="26"/>
                <w:lang w:val="de-DE"/>
              </w:rPr>
            </w:pPr>
          </w:p>
        </w:tc>
        <w:tc>
          <w:tcPr>
            <w:tcW w:w="1984" w:type="dxa"/>
          </w:tcPr>
          <w:p w14:paraId="1C8BD7A3" w14:textId="77777777" w:rsidR="00552F64" w:rsidRPr="00EA7FCC" w:rsidRDefault="00552F64" w:rsidP="0000046F">
            <w:pPr>
              <w:spacing w:before="120" w:after="120"/>
              <w:ind w:left="357"/>
              <w:jc w:val="center"/>
              <w:rPr>
                <w:bCs/>
                <w:sz w:val="26"/>
                <w:szCs w:val="26"/>
                <w:lang w:val="de-DE"/>
              </w:rPr>
            </w:pPr>
          </w:p>
        </w:tc>
        <w:tc>
          <w:tcPr>
            <w:tcW w:w="2187" w:type="dxa"/>
          </w:tcPr>
          <w:p w14:paraId="3BDC383F" w14:textId="77777777" w:rsidR="00552F64" w:rsidRPr="00EA7FCC" w:rsidRDefault="00552F64" w:rsidP="0000046F">
            <w:pPr>
              <w:spacing w:before="120" w:after="120"/>
              <w:ind w:left="357"/>
              <w:jc w:val="center"/>
              <w:rPr>
                <w:bCs/>
                <w:sz w:val="26"/>
                <w:szCs w:val="26"/>
                <w:lang w:val="de-DE"/>
              </w:rPr>
            </w:pPr>
          </w:p>
        </w:tc>
      </w:tr>
    </w:tbl>
    <w:p w14:paraId="1B3910E1" w14:textId="77777777" w:rsidR="00552F64" w:rsidRPr="00EA7FCC" w:rsidRDefault="00552F64" w:rsidP="00552F64">
      <w:pPr>
        <w:rPr>
          <w:lang w:val="nl-NL"/>
        </w:rPr>
      </w:pPr>
    </w:p>
    <w:p w14:paraId="7FD82212" w14:textId="77777777" w:rsidR="00552F64" w:rsidRPr="00EA7FCC" w:rsidRDefault="00552F64" w:rsidP="00394634">
      <w:pPr>
        <w:spacing w:before="120"/>
        <w:jc w:val="right"/>
        <w:rPr>
          <w:i/>
          <w:sz w:val="28"/>
          <w:szCs w:val="28"/>
        </w:rPr>
      </w:pPr>
    </w:p>
    <w:p w14:paraId="633A90A5" w14:textId="328E4DF5" w:rsidR="00552F64" w:rsidRPr="00EA7FCC" w:rsidRDefault="00552F64" w:rsidP="00552F64">
      <w:pPr>
        <w:spacing w:before="120"/>
        <w:rPr>
          <w:b/>
          <w:bCs/>
          <w:lang w:val="de-DE"/>
        </w:rPr>
      </w:pPr>
      <w:r w:rsidRPr="00EA7FCC">
        <w:rPr>
          <w:b/>
          <w:sz w:val="28"/>
          <w:szCs w:val="28"/>
        </w:rPr>
        <w:br w:type="page"/>
      </w:r>
      <w:r w:rsidRPr="00EA7FCC">
        <w:rPr>
          <w:b/>
          <w:bCs/>
          <w:lang w:val="de-DE"/>
        </w:rPr>
        <w:lastRenderedPageBreak/>
        <w:t>Phụ lục 4a. CHI TIẾT CÔNG LAO ĐỘNG TRỰC TIẾP</w:t>
      </w:r>
    </w:p>
    <w:p w14:paraId="3F8D80AD" w14:textId="77777777" w:rsidR="009D11ED" w:rsidRPr="00EA7FCC" w:rsidRDefault="009D11ED" w:rsidP="00552F64">
      <w:pPr>
        <w:spacing w:before="120"/>
        <w:rPr>
          <w:b/>
          <w:sz w:val="28"/>
          <w:szCs w:val="28"/>
        </w:rPr>
      </w:pPr>
    </w:p>
    <w:tbl>
      <w:tblPr>
        <w:tblW w:w="14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4248"/>
        <w:gridCol w:w="993"/>
        <w:gridCol w:w="993"/>
        <w:gridCol w:w="1282"/>
        <w:gridCol w:w="850"/>
        <w:gridCol w:w="1559"/>
        <w:gridCol w:w="851"/>
        <w:gridCol w:w="708"/>
        <w:gridCol w:w="709"/>
        <w:gridCol w:w="709"/>
        <w:gridCol w:w="709"/>
        <w:gridCol w:w="709"/>
      </w:tblGrid>
      <w:tr w:rsidR="00552F64" w:rsidRPr="00EA7FCC" w14:paraId="7869BD94" w14:textId="77777777" w:rsidTr="0000046F">
        <w:trPr>
          <w:trHeight w:val="488"/>
        </w:trPr>
        <w:tc>
          <w:tcPr>
            <w:tcW w:w="564" w:type="dxa"/>
            <w:vMerge w:val="restart"/>
            <w:shd w:val="clear" w:color="auto" w:fill="auto"/>
          </w:tcPr>
          <w:p w14:paraId="58CBFA42" w14:textId="77777777" w:rsidR="00552F64" w:rsidRPr="00EA7FCC" w:rsidRDefault="00552F64" w:rsidP="0000046F">
            <w:pPr>
              <w:jc w:val="center"/>
              <w:rPr>
                <w:b/>
                <w:sz w:val="22"/>
                <w:szCs w:val="22"/>
              </w:rPr>
            </w:pPr>
            <w:bookmarkStart w:id="12" w:name="_Hlk84750942"/>
            <w:r w:rsidRPr="00EA7FCC">
              <w:rPr>
                <w:b/>
                <w:sz w:val="22"/>
                <w:szCs w:val="22"/>
              </w:rPr>
              <w:t>Số TT</w:t>
            </w:r>
          </w:p>
        </w:tc>
        <w:tc>
          <w:tcPr>
            <w:tcW w:w="4248" w:type="dxa"/>
            <w:vMerge w:val="restart"/>
            <w:shd w:val="clear" w:color="auto" w:fill="auto"/>
          </w:tcPr>
          <w:p w14:paraId="244C9A88" w14:textId="77777777" w:rsidR="00552F64" w:rsidRPr="00EA7FCC" w:rsidRDefault="00552F64" w:rsidP="0000046F">
            <w:pPr>
              <w:jc w:val="center"/>
              <w:rPr>
                <w:b/>
                <w:sz w:val="22"/>
                <w:szCs w:val="22"/>
                <w:vertAlign w:val="superscript"/>
              </w:rPr>
            </w:pPr>
            <w:r w:rsidRPr="00EA7FCC">
              <w:rPr>
                <w:b/>
                <w:sz w:val="22"/>
                <w:szCs w:val="22"/>
              </w:rPr>
              <w:t>Nội dung công việc</w:t>
            </w:r>
            <w:r w:rsidRPr="00EA7FCC">
              <w:rPr>
                <w:b/>
                <w:sz w:val="22"/>
                <w:szCs w:val="22"/>
                <w:vertAlign w:val="superscript"/>
              </w:rPr>
              <w:t>1</w:t>
            </w:r>
          </w:p>
        </w:tc>
        <w:tc>
          <w:tcPr>
            <w:tcW w:w="993" w:type="dxa"/>
            <w:vMerge w:val="restart"/>
            <w:shd w:val="clear" w:color="auto" w:fill="auto"/>
          </w:tcPr>
          <w:p w14:paraId="29D1241B" w14:textId="77777777" w:rsidR="00552F64" w:rsidRPr="00EA7FCC" w:rsidRDefault="00552F64" w:rsidP="0000046F">
            <w:pPr>
              <w:jc w:val="center"/>
              <w:rPr>
                <w:b/>
                <w:sz w:val="22"/>
                <w:szCs w:val="22"/>
                <w:vertAlign w:val="superscript"/>
              </w:rPr>
            </w:pPr>
            <w:r w:rsidRPr="00EA7FCC">
              <w:rPr>
                <w:b/>
                <w:sz w:val="22"/>
                <w:szCs w:val="22"/>
              </w:rPr>
              <w:t>Chức danh nghiên cứu</w:t>
            </w:r>
            <w:r w:rsidRPr="00EA7FCC">
              <w:rPr>
                <w:b/>
                <w:sz w:val="22"/>
                <w:szCs w:val="22"/>
                <w:vertAlign w:val="superscript"/>
              </w:rPr>
              <w:t>2</w:t>
            </w:r>
          </w:p>
        </w:tc>
        <w:tc>
          <w:tcPr>
            <w:tcW w:w="993" w:type="dxa"/>
            <w:vMerge w:val="restart"/>
            <w:shd w:val="clear" w:color="auto" w:fill="auto"/>
          </w:tcPr>
          <w:p w14:paraId="5762EB56" w14:textId="77777777" w:rsidR="00552F64" w:rsidRPr="00EA7FCC" w:rsidRDefault="00552F64" w:rsidP="0000046F">
            <w:pPr>
              <w:jc w:val="center"/>
              <w:rPr>
                <w:b/>
                <w:sz w:val="22"/>
                <w:szCs w:val="22"/>
              </w:rPr>
            </w:pPr>
            <w:r w:rsidRPr="00EA7FCC">
              <w:rPr>
                <w:b/>
                <w:sz w:val="22"/>
                <w:szCs w:val="22"/>
              </w:rPr>
              <w:t>Tổng số người thực hiện</w:t>
            </w:r>
          </w:p>
        </w:tc>
        <w:tc>
          <w:tcPr>
            <w:tcW w:w="1282" w:type="dxa"/>
            <w:vMerge w:val="restart"/>
            <w:shd w:val="clear" w:color="auto" w:fill="auto"/>
          </w:tcPr>
          <w:p w14:paraId="08EB1FAE" w14:textId="77777777" w:rsidR="00552F64" w:rsidRPr="00EA7FCC" w:rsidRDefault="00552F64" w:rsidP="0000046F">
            <w:pPr>
              <w:jc w:val="center"/>
              <w:rPr>
                <w:b/>
                <w:sz w:val="22"/>
                <w:szCs w:val="22"/>
                <w:vertAlign w:val="superscript"/>
              </w:rPr>
            </w:pPr>
            <w:r w:rsidRPr="00EA7FCC">
              <w:rPr>
                <w:b/>
                <w:sz w:val="22"/>
                <w:szCs w:val="22"/>
              </w:rPr>
              <w:t>Hệ số tiền công theo ngày (Hstcn)</w:t>
            </w:r>
            <w:r w:rsidRPr="00EA7FCC">
              <w:rPr>
                <w:b/>
                <w:sz w:val="22"/>
                <w:szCs w:val="22"/>
                <w:vertAlign w:val="superscript"/>
              </w:rPr>
              <w:t>3</w:t>
            </w:r>
          </w:p>
        </w:tc>
        <w:tc>
          <w:tcPr>
            <w:tcW w:w="850" w:type="dxa"/>
            <w:vMerge w:val="restart"/>
            <w:shd w:val="clear" w:color="auto" w:fill="auto"/>
          </w:tcPr>
          <w:p w14:paraId="3F2B1D18" w14:textId="77777777" w:rsidR="00552F64" w:rsidRPr="00EA7FCC" w:rsidRDefault="00552F64" w:rsidP="0000046F">
            <w:pPr>
              <w:jc w:val="center"/>
              <w:rPr>
                <w:b/>
                <w:sz w:val="22"/>
                <w:szCs w:val="22"/>
              </w:rPr>
            </w:pPr>
            <w:r w:rsidRPr="00EA7FCC">
              <w:rPr>
                <w:b/>
                <w:sz w:val="22"/>
                <w:szCs w:val="22"/>
              </w:rPr>
              <w:t>Số ngày công quy đổi</w:t>
            </w:r>
          </w:p>
          <w:p w14:paraId="7407F51C" w14:textId="77777777" w:rsidR="00552F64" w:rsidRPr="00EA7FCC" w:rsidRDefault="00552F64" w:rsidP="0000046F">
            <w:pPr>
              <w:jc w:val="center"/>
              <w:rPr>
                <w:b/>
                <w:sz w:val="22"/>
                <w:szCs w:val="22"/>
                <w:vertAlign w:val="superscript"/>
              </w:rPr>
            </w:pPr>
            <w:r w:rsidRPr="00EA7FCC">
              <w:rPr>
                <w:b/>
                <w:sz w:val="22"/>
                <w:szCs w:val="22"/>
              </w:rPr>
              <w:t>(Snc)</w:t>
            </w:r>
            <w:r w:rsidRPr="00EA7FCC">
              <w:rPr>
                <w:b/>
                <w:sz w:val="22"/>
                <w:szCs w:val="22"/>
                <w:vertAlign w:val="superscript"/>
              </w:rPr>
              <w:t>4</w:t>
            </w:r>
          </w:p>
        </w:tc>
        <w:tc>
          <w:tcPr>
            <w:tcW w:w="1559" w:type="dxa"/>
            <w:vMerge w:val="restart"/>
            <w:shd w:val="clear" w:color="auto" w:fill="auto"/>
          </w:tcPr>
          <w:p w14:paraId="705339BE" w14:textId="77777777" w:rsidR="00552F64" w:rsidRPr="00EA7FCC" w:rsidRDefault="00552F64" w:rsidP="0000046F">
            <w:pPr>
              <w:jc w:val="center"/>
              <w:rPr>
                <w:b/>
                <w:sz w:val="22"/>
                <w:szCs w:val="22"/>
              </w:rPr>
            </w:pPr>
            <w:r w:rsidRPr="00EA7FCC">
              <w:rPr>
                <w:b/>
                <w:sz w:val="22"/>
                <w:szCs w:val="22"/>
              </w:rPr>
              <w:t>Tổng kinh phí</w:t>
            </w:r>
          </w:p>
          <w:p w14:paraId="43DB108E" w14:textId="77777777" w:rsidR="00552F64" w:rsidRPr="00EA7FCC" w:rsidRDefault="00552F64" w:rsidP="0000046F">
            <w:pPr>
              <w:jc w:val="center"/>
              <w:rPr>
                <w:b/>
                <w:sz w:val="22"/>
                <w:szCs w:val="22"/>
                <w:vertAlign w:val="superscript"/>
              </w:rPr>
            </w:pPr>
            <w:r w:rsidRPr="00EA7FCC">
              <w:rPr>
                <w:b/>
                <w:sz w:val="22"/>
                <w:szCs w:val="22"/>
              </w:rPr>
              <w:t>(Tc)</w:t>
            </w:r>
          </w:p>
        </w:tc>
        <w:tc>
          <w:tcPr>
            <w:tcW w:w="4395" w:type="dxa"/>
            <w:gridSpan w:val="6"/>
            <w:shd w:val="clear" w:color="auto" w:fill="auto"/>
          </w:tcPr>
          <w:p w14:paraId="4616EC08" w14:textId="77777777" w:rsidR="00552F64" w:rsidRPr="00EA7FCC" w:rsidRDefault="00552F64" w:rsidP="0000046F">
            <w:pPr>
              <w:jc w:val="center"/>
              <w:rPr>
                <w:b/>
                <w:sz w:val="22"/>
                <w:szCs w:val="22"/>
              </w:rPr>
            </w:pPr>
            <w:r w:rsidRPr="00EA7FCC">
              <w:rPr>
                <w:b/>
                <w:sz w:val="22"/>
                <w:szCs w:val="22"/>
              </w:rPr>
              <w:t>Nguồn vốn</w:t>
            </w:r>
          </w:p>
        </w:tc>
      </w:tr>
      <w:tr w:rsidR="00552F64" w:rsidRPr="00EA7FCC" w14:paraId="68E91BCE" w14:textId="77777777" w:rsidTr="0000046F">
        <w:trPr>
          <w:trHeight w:val="280"/>
        </w:trPr>
        <w:tc>
          <w:tcPr>
            <w:tcW w:w="564" w:type="dxa"/>
            <w:vMerge/>
            <w:shd w:val="clear" w:color="auto" w:fill="auto"/>
          </w:tcPr>
          <w:p w14:paraId="0B9ACC55" w14:textId="77777777" w:rsidR="00552F64" w:rsidRPr="00EA7FCC" w:rsidRDefault="00552F64" w:rsidP="0000046F">
            <w:pPr>
              <w:jc w:val="center"/>
              <w:rPr>
                <w:b/>
                <w:sz w:val="22"/>
                <w:szCs w:val="22"/>
              </w:rPr>
            </w:pPr>
          </w:p>
        </w:tc>
        <w:tc>
          <w:tcPr>
            <w:tcW w:w="4248" w:type="dxa"/>
            <w:vMerge/>
            <w:shd w:val="clear" w:color="auto" w:fill="auto"/>
          </w:tcPr>
          <w:p w14:paraId="4C9D8C34" w14:textId="77777777" w:rsidR="00552F64" w:rsidRPr="00EA7FCC" w:rsidRDefault="00552F64" w:rsidP="0000046F">
            <w:pPr>
              <w:jc w:val="center"/>
              <w:rPr>
                <w:b/>
                <w:sz w:val="22"/>
                <w:szCs w:val="22"/>
              </w:rPr>
            </w:pPr>
          </w:p>
        </w:tc>
        <w:tc>
          <w:tcPr>
            <w:tcW w:w="993" w:type="dxa"/>
            <w:vMerge/>
            <w:shd w:val="clear" w:color="auto" w:fill="auto"/>
          </w:tcPr>
          <w:p w14:paraId="531890FD" w14:textId="77777777" w:rsidR="00552F64" w:rsidRPr="00EA7FCC" w:rsidRDefault="00552F64" w:rsidP="0000046F">
            <w:pPr>
              <w:jc w:val="center"/>
              <w:rPr>
                <w:b/>
                <w:sz w:val="22"/>
                <w:szCs w:val="22"/>
              </w:rPr>
            </w:pPr>
          </w:p>
        </w:tc>
        <w:tc>
          <w:tcPr>
            <w:tcW w:w="993" w:type="dxa"/>
            <w:vMerge/>
            <w:shd w:val="clear" w:color="auto" w:fill="auto"/>
          </w:tcPr>
          <w:p w14:paraId="707F1B8A" w14:textId="77777777" w:rsidR="00552F64" w:rsidRPr="00EA7FCC" w:rsidRDefault="00552F64" w:rsidP="0000046F">
            <w:pPr>
              <w:jc w:val="center"/>
              <w:rPr>
                <w:b/>
                <w:sz w:val="22"/>
                <w:szCs w:val="22"/>
              </w:rPr>
            </w:pPr>
          </w:p>
        </w:tc>
        <w:tc>
          <w:tcPr>
            <w:tcW w:w="1282" w:type="dxa"/>
            <w:vMerge/>
            <w:shd w:val="clear" w:color="auto" w:fill="auto"/>
          </w:tcPr>
          <w:p w14:paraId="575070F9" w14:textId="77777777" w:rsidR="00552F64" w:rsidRPr="00EA7FCC" w:rsidRDefault="00552F64" w:rsidP="0000046F">
            <w:pPr>
              <w:jc w:val="center"/>
              <w:rPr>
                <w:b/>
                <w:sz w:val="22"/>
                <w:szCs w:val="22"/>
              </w:rPr>
            </w:pPr>
          </w:p>
        </w:tc>
        <w:tc>
          <w:tcPr>
            <w:tcW w:w="850" w:type="dxa"/>
            <w:vMerge/>
            <w:shd w:val="clear" w:color="auto" w:fill="auto"/>
          </w:tcPr>
          <w:p w14:paraId="440AD367" w14:textId="77777777" w:rsidR="00552F64" w:rsidRPr="00EA7FCC" w:rsidRDefault="00552F64" w:rsidP="0000046F">
            <w:pPr>
              <w:jc w:val="center"/>
              <w:rPr>
                <w:b/>
                <w:sz w:val="22"/>
                <w:szCs w:val="22"/>
              </w:rPr>
            </w:pPr>
          </w:p>
        </w:tc>
        <w:tc>
          <w:tcPr>
            <w:tcW w:w="1559" w:type="dxa"/>
            <w:vMerge/>
            <w:shd w:val="clear" w:color="auto" w:fill="auto"/>
          </w:tcPr>
          <w:p w14:paraId="6E5CF32D" w14:textId="77777777" w:rsidR="00552F64" w:rsidRPr="00EA7FCC" w:rsidRDefault="00552F64" w:rsidP="0000046F">
            <w:pPr>
              <w:jc w:val="center"/>
              <w:rPr>
                <w:b/>
                <w:sz w:val="22"/>
                <w:szCs w:val="22"/>
              </w:rPr>
            </w:pPr>
          </w:p>
        </w:tc>
        <w:tc>
          <w:tcPr>
            <w:tcW w:w="2268" w:type="dxa"/>
            <w:gridSpan w:val="3"/>
            <w:vMerge w:val="restart"/>
            <w:shd w:val="clear" w:color="auto" w:fill="auto"/>
          </w:tcPr>
          <w:p w14:paraId="7EEA009A" w14:textId="77777777" w:rsidR="00552F64" w:rsidRPr="00EA7FCC" w:rsidRDefault="00552F64" w:rsidP="0000046F">
            <w:pPr>
              <w:jc w:val="center"/>
              <w:rPr>
                <w:b/>
                <w:sz w:val="22"/>
                <w:szCs w:val="22"/>
              </w:rPr>
            </w:pPr>
            <w:r w:rsidRPr="00EA7FCC">
              <w:rPr>
                <w:b/>
                <w:sz w:val="22"/>
                <w:szCs w:val="22"/>
              </w:rPr>
              <w:t xml:space="preserve">Ngân sách </w:t>
            </w:r>
          </w:p>
          <w:p w14:paraId="72260C81" w14:textId="77777777" w:rsidR="00552F64" w:rsidRPr="00EA7FCC" w:rsidRDefault="00552F64" w:rsidP="0000046F">
            <w:pPr>
              <w:jc w:val="center"/>
              <w:rPr>
                <w:b/>
                <w:sz w:val="22"/>
                <w:szCs w:val="22"/>
              </w:rPr>
            </w:pPr>
            <w:r w:rsidRPr="00EA7FCC">
              <w:rPr>
                <w:b/>
                <w:sz w:val="22"/>
                <w:szCs w:val="22"/>
              </w:rPr>
              <w:t>nhà nước</w:t>
            </w:r>
          </w:p>
        </w:tc>
        <w:tc>
          <w:tcPr>
            <w:tcW w:w="2127" w:type="dxa"/>
            <w:gridSpan w:val="3"/>
            <w:vMerge w:val="restart"/>
            <w:shd w:val="clear" w:color="auto" w:fill="auto"/>
          </w:tcPr>
          <w:p w14:paraId="38BA94BE" w14:textId="77777777" w:rsidR="00552F64" w:rsidRPr="00EA7FCC" w:rsidRDefault="00552F64" w:rsidP="0000046F">
            <w:pPr>
              <w:jc w:val="center"/>
              <w:rPr>
                <w:b/>
                <w:sz w:val="22"/>
                <w:szCs w:val="22"/>
              </w:rPr>
            </w:pPr>
            <w:r w:rsidRPr="00EA7FCC">
              <w:rPr>
                <w:b/>
                <w:sz w:val="22"/>
                <w:szCs w:val="22"/>
              </w:rPr>
              <w:t>Ngoài ngân sách nhà nước</w:t>
            </w:r>
          </w:p>
        </w:tc>
      </w:tr>
      <w:tr w:rsidR="00552F64" w:rsidRPr="00EA7FCC" w14:paraId="51B2B517" w14:textId="77777777" w:rsidTr="0000046F">
        <w:trPr>
          <w:trHeight w:val="280"/>
        </w:trPr>
        <w:tc>
          <w:tcPr>
            <w:tcW w:w="564" w:type="dxa"/>
            <w:vMerge/>
            <w:shd w:val="clear" w:color="auto" w:fill="auto"/>
          </w:tcPr>
          <w:p w14:paraId="51DCA56C" w14:textId="77777777" w:rsidR="00552F64" w:rsidRPr="00EA7FCC" w:rsidRDefault="00552F64" w:rsidP="0000046F">
            <w:pPr>
              <w:jc w:val="center"/>
              <w:rPr>
                <w:b/>
                <w:sz w:val="22"/>
                <w:szCs w:val="22"/>
              </w:rPr>
            </w:pPr>
          </w:p>
        </w:tc>
        <w:tc>
          <w:tcPr>
            <w:tcW w:w="4248" w:type="dxa"/>
            <w:vMerge w:val="restart"/>
            <w:shd w:val="clear" w:color="auto" w:fill="auto"/>
          </w:tcPr>
          <w:p w14:paraId="18C2F62E" w14:textId="77777777" w:rsidR="00552F64" w:rsidRPr="00EA7FCC" w:rsidRDefault="00552F64" w:rsidP="0000046F">
            <w:pPr>
              <w:jc w:val="center"/>
              <w:rPr>
                <w:b/>
                <w:sz w:val="22"/>
                <w:szCs w:val="22"/>
              </w:rPr>
            </w:pPr>
            <w:r w:rsidRPr="00EA7FCC">
              <w:rPr>
                <w:b/>
                <w:sz w:val="22"/>
                <w:szCs w:val="22"/>
              </w:rPr>
              <w:t>Nội dung công việc</w:t>
            </w:r>
          </w:p>
        </w:tc>
        <w:tc>
          <w:tcPr>
            <w:tcW w:w="993" w:type="dxa"/>
            <w:vMerge/>
            <w:shd w:val="clear" w:color="auto" w:fill="auto"/>
          </w:tcPr>
          <w:p w14:paraId="0A6B034D" w14:textId="77777777" w:rsidR="00552F64" w:rsidRPr="00EA7FCC" w:rsidRDefault="00552F64" w:rsidP="0000046F">
            <w:pPr>
              <w:jc w:val="center"/>
              <w:rPr>
                <w:b/>
                <w:sz w:val="22"/>
                <w:szCs w:val="22"/>
              </w:rPr>
            </w:pPr>
          </w:p>
        </w:tc>
        <w:tc>
          <w:tcPr>
            <w:tcW w:w="993" w:type="dxa"/>
            <w:vMerge/>
            <w:shd w:val="clear" w:color="auto" w:fill="auto"/>
          </w:tcPr>
          <w:p w14:paraId="466A6A7A" w14:textId="77777777" w:rsidR="00552F64" w:rsidRPr="00EA7FCC" w:rsidRDefault="00552F64" w:rsidP="0000046F">
            <w:pPr>
              <w:jc w:val="center"/>
              <w:rPr>
                <w:b/>
                <w:sz w:val="22"/>
                <w:szCs w:val="22"/>
              </w:rPr>
            </w:pPr>
          </w:p>
        </w:tc>
        <w:tc>
          <w:tcPr>
            <w:tcW w:w="1282" w:type="dxa"/>
            <w:vMerge/>
            <w:shd w:val="clear" w:color="auto" w:fill="auto"/>
          </w:tcPr>
          <w:p w14:paraId="7B83AB6D" w14:textId="77777777" w:rsidR="00552F64" w:rsidRPr="00EA7FCC" w:rsidRDefault="00552F64" w:rsidP="0000046F">
            <w:pPr>
              <w:jc w:val="center"/>
              <w:rPr>
                <w:b/>
                <w:sz w:val="22"/>
                <w:szCs w:val="22"/>
              </w:rPr>
            </w:pPr>
          </w:p>
        </w:tc>
        <w:tc>
          <w:tcPr>
            <w:tcW w:w="850" w:type="dxa"/>
            <w:vMerge/>
            <w:shd w:val="clear" w:color="auto" w:fill="auto"/>
          </w:tcPr>
          <w:p w14:paraId="05545E07" w14:textId="77777777" w:rsidR="00552F64" w:rsidRPr="00EA7FCC" w:rsidRDefault="00552F64" w:rsidP="0000046F">
            <w:pPr>
              <w:jc w:val="center"/>
              <w:rPr>
                <w:b/>
                <w:sz w:val="22"/>
                <w:szCs w:val="22"/>
              </w:rPr>
            </w:pPr>
          </w:p>
        </w:tc>
        <w:tc>
          <w:tcPr>
            <w:tcW w:w="1559" w:type="dxa"/>
            <w:vMerge/>
            <w:shd w:val="clear" w:color="auto" w:fill="auto"/>
          </w:tcPr>
          <w:p w14:paraId="10A7D58A" w14:textId="77777777" w:rsidR="00552F64" w:rsidRPr="00EA7FCC" w:rsidRDefault="00552F64" w:rsidP="0000046F">
            <w:pPr>
              <w:jc w:val="center"/>
              <w:rPr>
                <w:b/>
                <w:sz w:val="22"/>
                <w:szCs w:val="22"/>
              </w:rPr>
            </w:pPr>
          </w:p>
        </w:tc>
        <w:tc>
          <w:tcPr>
            <w:tcW w:w="2268" w:type="dxa"/>
            <w:gridSpan w:val="3"/>
            <w:vMerge/>
            <w:shd w:val="clear" w:color="auto" w:fill="auto"/>
          </w:tcPr>
          <w:p w14:paraId="11B7BBF1" w14:textId="77777777" w:rsidR="00552F64" w:rsidRPr="00EA7FCC" w:rsidRDefault="00552F64" w:rsidP="0000046F">
            <w:pPr>
              <w:jc w:val="center"/>
              <w:rPr>
                <w:b/>
                <w:sz w:val="22"/>
                <w:szCs w:val="22"/>
              </w:rPr>
            </w:pPr>
          </w:p>
        </w:tc>
        <w:tc>
          <w:tcPr>
            <w:tcW w:w="2127" w:type="dxa"/>
            <w:gridSpan w:val="3"/>
            <w:vMerge/>
            <w:shd w:val="clear" w:color="auto" w:fill="auto"/>
          </w:tcPr>
          <w:p w14:paraId="50B1D7DA" w14:textId="77777777" w:rsidR="00552F64" w:rsidRPr="00EA7FCC" w:rsidRDefault="00552F64" w:rsidP="0000046F">
            <w:pPr>
              <w:jc w:val="center"/>
              <w:rPr>
                <w:b/>
                <w:sz w:val="22"/>
                <w:szCs w:val="22"/>
              </w:rPr>
            </w:pPr>
          </w:p>
        </w:tc>
      </w:tr>
      <w:tr w:rsidR="00552F64" w:rsidRPr="00EA7FCC" w14:paraId="5D7583B3" w14:textId="77777777" w:rsidTr="0000046F">
        <w:trPr>
          <w:trHeight w:val="400"/>
        </w:trPr>
        <w:tc>
          <w:tcPr>
            <w:tcW w:w="564" w:type="dxa"/>
            <w:vMerge/>
            <w:shd w:val="clear" w:color="auto" w:fill="auto"/>
          </w:tcPr>
          <w:p w14:paraId="4FDA069A" w14:textId="77777777" w:rsidR="00552F64" w:rsidRPr="00EA7FCC" w:rsidRDefault="00552F64" w:rsidP="0000046F">
            <w:pPr>
              <w:jc w:val="center"/>
              <w:rPr>
                <w:b/>
                <w:sz w:val="22"/>
                <w:szCs w:val="22"/>
              </w:rPr>
            </w:pPr>
          </w:p>
        </w:tc>
        <w:tc>
          <w:tcPr>
            <w:tcW w:w="4248" w:type="dxa"/>
            <w:vMerge/>
            <w:shd w:val="clear" w:color="auto" w:fill="auto"/>
          </w:tcPr>
          <w:p w14:paraId="7A3C1437" w14:textId="77777777" w:rsidR="00552F64" w:rsidRPr="00EA7FCC" w:rsidRDefault="00552F64" w:rsidP="0000046F">
            <w:pPr>
              <w:jc w:val="center"/>
              <w:rPr>
                <w:b/>
                <w:sz w:val="22"/>
                <w:szCs w:val="22"/>
              </w:rPr>
            </w:pPr>
          </w:p>
        </w:tc>
        <w:tc>
          <w:tcPr>
            <w:tcW w:w="993" w:type="dxa"/>
            <w:vMerge/>
            <w:shd w:val="clear" w:color="auto" w:fill="auto"/>
          </w:tcPr>
          <w:p w14:paraId="6DE06CC0" w14:textId="77777777" w:rsidR="00552F64" w:rsidRPr="00EA7FCC" w:rsidRDefault="00552F64" w:rsidP="0000046F">
            <w:pPr>
              <w:jc w:val="center"/>
              <w:rPr>
                <w:b/>
                <w:sz w:val="22"/>
                <w:szCs w:val="22"/>
              </w:rPr>
            </w:pPr>
          </w:p>
        </w:tc>
        <w:tc>
          <w:tcPr>
            <w:tcW w:w="993" w:type="dxa"/>
            <w:vMerge/>
            <w:shd w:val="clear" w:color="auto" w:fill="auto"/>
          </w:tcPr>
          <w:p w14:paraId="55B8FBCF" w14:textId="77777777" w:rsidR="00552F64" w:rsidRPr="00EA7FCC" w:rsidRDefault="00552F64" w:rsidP="0000046F">
            <w:pPr>
              <w:jc w:val="center"/>
              <w:rPr>
                <w:b/>
                <w:sz w:val="22"/>
                <w:szCs w:val="22"/>
              </w:rPr>
            </w:pPr>
          </w:p>
        </w:tc>
        <w:tc>
          <w:tcPr>
            <w:tcW w:w="1282" w:type="dxa"/>
            <w:vMerge/>
            <w:shd w:val="clear" w:color="auto" w:fill="auto"/>
          </w:tcPr>
          <w:p w14:paraId="34A109FE" w14:textId="77777777" w:rsidR="00552F64" w:rsidRPr="00EA7FCC" w:rsidRDefault="00552F64" w:rsidP="0000046F">
            <w:pPr>
              <w:jc w:val="center"/>
              <w:rPr>
                <w:b/>
                <w:sz w:val="22"/>
                <w:szCs w:val="22"/>
              </w:rPr>
            </w:pPr>
          </w:p>
        </w:tc>
        <w:tc>
          <w:tcPr>
            <w:tcW w:w="850" w:type="dxa"/>
            <w:vMerge/>
            <w:shd w:val="clear" w:color="auto" w:fill="auto"/>
          </w:tcPr>
          <w:p w14:paraId="21092E4A" w14:textId="77777777" w:rsidR="00552F64" w:rsidRPr="00EA7FCC" w:rsidRDefault="00552F64" w:rsidP="0000046F">
            <w:pPr>
              <w:jc w:val="center"/>
              <w:rPr>
                <w:b/>
                <w:sz w:val="22"/>
                <w:szCs w:val="22"/>
              </w:rPr>
            </w:pPr>
          </w:p>
        </w:tc>
        <w:tc>
          <w:tcPr>
            <w:tcW w:w="1559" w:type="dxa"/>
            <w:vMerge/>
            <w:shd w:val="clear" w:color="auto" w:fill="auto"/>
          </w:tcPr>
          <w:p w14:paraId="78419EA0" w14:textId="77777777" w:rsidR="00552F64" w:rsidRPr="00EA7FCC" w:rsidRDefault="00552F64" w:rsidP="0000046F">
            <w:pPr>
              <w:jc w:val="center"/>
              <w:rPr>
                <w:sz w:val="22"/>
                <w:szCs w:val="22"/>
                <w:vertAlign w:val="superscript"/>
              </w:rPr>
            </w:pPr>
          </w:p>
        </w:tc>
        <w:tc>
          <w:tcPr>
            <w:tcW w:w="851" w:type="dxa"/>
            <w:shd w:val="clear" w:color="auto" w:fill="auto"/>
          </w:tcPr>
          <w:p w14:paraId="086F66DA" w14:textId="77777777" w:rsidR="00552F64" w:rsidRPr="00EA7FCC" w:rsidRDefault="00552F64" w:rsidP="0000046F">
            <w:pPr>
              <w:jc w:val="center"/>
              <w:rPr>
                <w:sz w:val="22"/>
                <w:szCs w:val="22"/>
              </w:rPr>
            </w:pPr>
            <w:r w:rsidRPr="00EA7FCC">
              <w:rPr>
                <w:sz w:val="22"/>
                <w:szCs w:val="22"/>
              </w:rPr>
              <w:t>Năm thứ nhất</w:t>
            </w:r>
          </w:p>
        </w:tc>
        <w:tc>
          <w:tcPr>
            <w:tcW w:w="708" w:type="dxa"/>
            <w:shd w:val="clear" w:color="auto" w:fill="auto"/>
          </w:tcPr>
          <w:p w14:paraId="34C95D16" w14:textId="77777777" w:rsidR="00552F64" w:rsidRPr="00EA7FCC" w:rsidRDefault="00552F64" w:rsidP="0000046F">
            <w:pPr>
              <w:jc w:val="center"/>
              <w:rPr>
                <w:sz w:val="22"/>
                <w:szCs w:val="22"/>
              </w:rPr>
            </w:pPr>
            <w:r w:rsidRPr="00EA7FCC">
              <w:rPr>
                <w:sz w:val="22"/>
                <w:szCs w:val="22"/>
              </w:rPr>
              <w:t>Năm thứ hai</w:t>
            </w:r>
          </w:p>
        </w:tc>
        <w:tc>
          <w:tcPr>
            <w:tcW w:w="709" w:type="dxa"/>
            <w:shd w:val="clear" w:color="auto" w:fill="auto"/>
          </w:tcPr>
          <w:p w14:paraId="2C04EF0F" w14:textId="77777777" w:rsidR="00552F64" w:rsidRPr="00EA7FCC" w:rsidRDefault="00552F64" w:rsidP="0000046F">
            <w:pPr>
              <w:jc w:val="center"/>
              <w:rPr>
                <w:sz w:val="22"/>
                <w:szCs w:val="22"/>
              </w:rPr>
            </w:pPr>
            <w:r w:rsidRPr="00EA7FCC">
              <w:rPr>
                <w:sz w:val="22"/>
                <w:szCs w:val="22"/>
              </w:rPr>
              <w:t>Năm thứ ba</w:t>
            </w:r>
          </w:p>
        </w:tc>
        <w:tc>
          <w:tcPr>
            <w:tcW w:w="709" w:type="dxa"/>
            <w:shd w:val="clear" w:color="auto" w:fill="auto"/>
          </w:tcPr>
          <w:p w14:paraId="5453D2A9" w14:textId="77777777" w:rsidR="00552F64" w:rsidRPr="00EA7FCC" w:rsidRDefault="00552F64" w:rsidP="0000046F">
            <w:pPr>
              <w:jc w:val="center"/>
              <w:rPr>
                <w:sz w:val="22"/>
                <w:szCs w:val="22"/>
              </w:rPr>
            </w:pPr>
            <w:r w:rsidRPr="00EA7FCC">
              <w:rPr>
                <w:sz w:val="22"/>
                <w:szCs w:val="22"/>
              </w:rPr>
              <w:t>Năm thứ nhất</w:t>
            </w:r>
          </w:p>
        </w:tc>
        <w:tc>
          <w:tcPr>
            <w:tcW w:w="709" w:type="dxa"/>
            <w:shd w:val="clear" w:color="auto" w:fill="auto"/>
          </w:tcPr>
          <w:p w14:paraId="2EC590C9" w14:textId="77777777" w:rsidR="00552F64" w:rsidRPr="00EA7FCC" w:rsidRDefault="00552F64" w:rsidP="0000046F">
            <w:pPr>
              <w:jc w:val="center"/>
              <w:rPr>
                <w:sz w:val="22"/>
                <w:szCs w:val="22"/>
              </w:rPr>
            </w:pPr>
            <w:r w:rsidRPr="00EA7FCC">
              <w:rPr>
                <w:sz w:val="22"/>
                <w:szCs w:val="22"/>
              </w:rPr>
              <w:t>Năm thứ hai</w:t>
            </w:r>
          </w:p>
        </w:tc>
        <w:tc>
          <w:tcPr>
            <w:tcW w:w="709" w:type="dxa"/>
            <w:shd w:val="clear" w:color="auto" w:fill="auto"/>
          </w:tcPr>
          <w:p w14:paraId="6C503E5E" w14:textId="77777777" w:rsidR="00552F64" w:rsidRPr="00EA7FCC" w:rsidRDefault="00552F64" w:rsidP="0000046F">
            <w:pPr>
              <w:jc w:val="center"/>
              <w:rPr>
                <w:sz w:val="22"/>
                <w:szCs w:val="22"/>
              </w:rPr>
            </w:pPr>
            <w:r w:rsidRPr="00EA7FCC">
              <w:rPr>
                <w:sz w:val="22"/>
                <w:szCs w:val="22"/>
              </w:rPr>
              <w:t>Năm thứ ba</w:t>
            </w:r>
          </w:p>
        </w:tc>
      </w:tr>
      <w:tr w:rsidR="00552F64" w:rsidRPr="00EA7FCC" w14:paraId="1B4B9A02" w14:textId="77777777" w:rsidTr="0000046F">
        <w:trPr>
          <w:trHeight w:val="350"/>
        </w:trPr>
        <w:tc>
          <w:tcPr>
            <w:tcW w:w="564" w:type="dxa"/>
            <w:shd w:val="clear" w:color="auto" w:fill="auto"/>
          </w:tcPr>
          <w:p w14:paraId="004A4512" w14:textId="77777777" w:rsidR="00552F64" w:rsidRPr="00EA7FCC" w:rsidRDefault="00552F64" w:rsidP="0000046F">
            <w:pPr>
              <w:spacing w:before="60"/>
              <w:jc w:val="center"/>
              <w:rPr>
                <w:i/>
                <w:sz w:val="22"/>
                <w:szCs w:val="22"/>
              </w:rPr>
            </w:pPr>
            <w:r w:rsidRPr="00EA7FCC">
              <w:rPr>
                <w:i/>
                <w:sz w:val="22"/>
                <w:szCs w:val="22"/>
              </w:rPr>
              <w:t>1</w:t>
            </w:r>
          </w:p>
        </w:tc>
        <w:tc>
          <w:tcPr>
            <w:tcW w:w="4248" w:type="dxa"/>
            <w:shd w:val="clear" w:color="auto" w:fill="auto"/>
          </w:tcPr>
          <w:p w14:paraId="3C486B40" w14:textId="77777777" w:rsidR="00552F64" w:rsidRPr="00EA7FCC" w:rsidRDefault="00552F64" w:rsidP="0000046F">
            <w:pPr>
              <w:spacing w:before="60"/>
              <w:jc w:val="center"/>
              <w:rPr>
                <w:i/>
                <w:sz w:val="22"/>
                <w:szCs w:val="22"/>
              </w:rPr>
            </w:pPr>
            <w:r w:rsidRPr="00EA7FCC">
              <w:rPr>
                <w:i/>
                <w:sz w:val="22"/>
                <w:szCs w:val="22"/>
              </w:rPr>
              <w:t>2</w:t>
            </w:r>
          </w:p>
        </w:tc>
        <w:tc>
          <w:tcPr>
            <w:tcW w:w="993" w:type="dxa"/>
            <w:shd w:val="clear" w:color="auto" w:fill="auto"/>
          </w:tcPr>
          <w:p w14:paraId="41475A6E" w14:textId="77777777" w:rsidR="00552F64" w:rsidRPr="00EA7FCC" w:rsidRDefault="00552F64" w:rsidP="0000046F">
            <w:pPr>
              <w:spacing w:before="60"/>
              <w:jc w:val="center"/>
              <w:rPr>
                <w:i/>
                <w:sz w:val="22"/>
                <w:szCs w:val="22"/>
              </w:rPr>
            </w:pPr>
            <w:r w:rsidRPr="00EA7FCC">
              <w:rPr>
                <w:i/>
                <w:sz w:val="22"/>
                <w:szCs w:val="22"/>
              </w:rPr>
              <w:t>3</w:t>
            </w:r>
          </w:p>
        </w:tc>
        <w:tc>
          <w:tcPr>
            <w:tcW w:w="993" w:type="dxa"/>
            <w:shd w:val="clear" w:color="auto" w:fill="auto"/>
          </w:tcPr>
          <w:p w14:paraId="69651090" w14:textId="77777777" w:rsidR="00552F64" w:rsidRPr="00EA7FCC" w:rsidRDefault="00552F64" w:rsidP="0000046F">
            <w:pPr>
              <w:spacing w:before="60"/>
              <w:jc w:val="center"/>
              <w:rPr>
                <w:i/>
                <w:sz w:val="22"/>
                <w:szCs w:val="22"/>
              </w:rPr>
            </w:pPr>
            <w:r w:rsidRPr="00EA7FCC">
              <w:rPr>
                <w:i/>
                <w:sz w:val="22"/>
                <w:szCs w:val="22"/>
              </w:rPr>
              <w:t>4</w:t>
            </w:r>
          </w:p>
        </w:tc>
        <w:tc>
          <w:tcPr>
            <w:tcW w:w="1282" w:type="dxa"/>
            <w:shd w:val="clear" w:color="auto" w:fill="auto"/>
          </w:tcPr>
          <w:p w14:paraId="65396603" w14:textId="77777777" w:rsidR="00552F64" w:rsidRPr="00EA7FCC" w:rsidRDefault="00552F64" w:rsidP="0000046F">
            <w:pPr>
              <w:spacing w:before="60"/>
              <w:jc w:val="center"/>
              <w:rPr>
                <w:i/>
                <w:sz w:val="22"/>
                <w:szCs w:val="22"/>
              </w:rPr>
            </w:pPr>
            <w:r w:rsidRPr="00EA7FCC">
              <w:rPr>
                <w:i/>
                <w:sz w:val="22"/>
                <w:szCs w:val="22"/>
              </w:rPr>
              <w:t>5</w:t>
            </w:r>
          </w:p>
        </w:tc>
        <w:tc>
          <w:tcPr>
            <w:tcW w:w="850" w:type="dxa"/>
            <w:shd w:val="clear" w:color="auto" w:fill="auto"/>
          </w:tcPr>
          <w:p w14:paraId="660B6B09" w14:textId="77777777" w:rsidR="00552F64" w:rsidRPr="00EA7FCC" w:rsidRDefault="00552F64" w:rsidP="0000046F">
            <w:pPr>
              <w:spacing w:before="60"/>
              <w:jc w:val="center"/>
              <w:rPr>
                <w:i/>
                <w:sz w:val="22"/>
                <w:szCs w:val="22"/>
              </w:rPr>
            </w:pPr>
            <w:r w:rsidRPr="00EA7FCC">
              <w:rPr>
                <w:i/>
                <w:sz w:val="22"/>
                <w:szCs w:val="22"/>
              </w:rPr>
              <w:t>6</w:t>
            </w:r>
          </w:p>
        </w:tc>
        <w:tc>
          <w:tcPr>
            <w:tcW w:w="1559" w:type="dxa"/>
            <w:shd w:val="clear" w:color="auto" w:fill="auto"/>
          </w:tcPr>
          <w:p w14:paraId="5F163253" w14:textId="77777777" w:rsidR="00552F64" w:rsidRPr="00EA7FCC" w:rsidRDefault="00552F64" w:rsidP="0000046F">
            <w:pPr>
              <w:spacing w:before="60"/>
              <w:jc w:val="center"/>
              <w:rPr>
                <w:i/>
                <w:sz w:val="22"/>
                <w:szCs w:val="22"/>
              </w:rPr>
            </w:pPr>
            <w:r w:rsidRPr="00EA7FCC">
              <w:rPr>
                <w:sz w:val="22"/>
                <w:szCs w:val="22"/>
              </w:rPr>
              <w:t>7=5x6x</w:t>
            </w:r>
            <w:r w:rsidRPr="00EA7FCC">
              <w:rPr>
                <w:b/>
                <w:sz w:val="22"/>
                <w:szCs w:val="22"/>
              </w:rPr>
              <w:t>Lcs</w:t>
            </w:r>
            <w:r w:rsidRPr="00EA7FCC">
              <w:rPr>
                <w:b/>
                <w:sz w:val="22"/>
                <w:szCs w:val="22"/>
                <w:vertAlign w:val="superscript"/>
              </w:rPr>
              <w:t>5</w:t>
            </w:r>
          </w:p>
        </w:tc>
        <w:tc>
          <w:tcPr>
            <w:tcW w:w="851" w:type="dxa"/>
            <w:shd w:val="clear" w:color="auto" w:fill="auto"/>
          </w:tcPr>
          <w:p w14:paraId="7195963B" w14:textId="77777777" w:rsidR="00552F64" w:rsidRPr="00EA7FCC" w:rsidRDefault="00552F64" w:rsidP="0000046F">
            <w:pPr>
              <w:spacing w:before="60"/>
              <w:jc w:val="center"/>
              <w:rPr>
                <w:i/>
                <w:sz w:val="22"/>
                <w:szCs w:val="22"/>
              </w:rPr>
            </w:pPr>
            <w:r w:rsidRPr="00EA7FCC">
              <w:rPr>
                <w:i/>
                <w:sz w:val="22"/>
                <w:szCs w:val="22"/>
              </w:rPr>
              <w:t>8</w:t>
            </w:r>
          </w:p>
        </w:tc>
        <w:tc>
          <w:tcPr>
            <w:tcW w:w="708" w:type="dxa"/>
            <w:shd w:val="clear" w:color="auto" w:fill="auto"/>
          </w:tcPr>
          <w:p w14:paraId="12B14DD9" w14:textId="77777777" w:rsidR="00552F64" w:rsidRPr="00EA7FCC" w:rsidRDefault="00552F64" w:rsidP="0000046F">
            <w:pPr>
              <w:spacing w:before="60"/>
              <w:jc w:val="center"/>
              <w:rPr>
                <w:i/>
                <w:sz w:val="22"/>
                <w:szCs w:val="22"/>
              </w:rPr>
            </w:pPr>
            <w:r w:rsidRPr="00EA7FCC">
              <w:rPr>
                <w:i/>
                <w:sz w:val="22"/>
                <w:szCs w:val="22"/>
              </w:rPr>
              <w:t>9</w:t>
            </w:r>
          </w:p>
        </w:tc>
        <w:tc>
          <w:tcPr>
            <w:tcW w:w="709" w:type="dxa"/>
            <w:shd w:val="clear" w:color="auto" w:fill="auto"/>
          </w:tcPr>
          <w:p w14:paraId="37042D6A" w14:textId="77777777" w:rsidR="00552F64" w:rsidRPr="00EA7FCC" w:rsidRDefault="00552F64" w:rsidP="0000046F">
            <w:pPr>
              <w:spacing w:before="60"/>
              <w:jc w:val="center"/>
              <w:rPr>
                <w:i/>
                <w:sz w:val="22"/>
                <w:szCs w:val="22"/>
              </w:rPr>
            </w:pPr>
            <w:r w:rsidRPr="00EA7FCC">
              <w:rPr>
                <w:i/>
                <w:sz w:val="22"/>
                <w:szCs w:val="22"/>
              </w:rPr>
              <w:t>10</w:t>
            </w:r>
          </w:p>
        </w:tc>
        <w:tc>
          <w:tcPr>
            <w:tcW w:w="709" w:type="dxa"/>
            <w:shd w:val="clear" w:color="auto" w:fill="auto"/>
          </w:tcPr>
          <w:p w14:paraId="364EFC19" w14:textId="77777777" w:rsidR="00552F64" w:rsidRPr="00EA7FCC" w:rsidRDefault="00552F64" w:rsidP="0000046F">
            <w:pPr>
              <w:spacing w:before="60"/>
              <w:jc w:val="center"/>
              <w:rPr>
                <w:i/>
                <w:sz w:val="22"/>
                <w:szCs w:val="22"/>
              </w:rPr>
            </w:pPr>
            <w:r w:rsidRPr="00EA7FCC">
              <w:rPr>
                <w:i/>
                <w:sz w:val="22"/>
                <w:szCs w:val="22"/>
              </w:rPr>
              <w:t>11</w:t>
            </w:r>
          </w:p>
        </w:tc>
        <w:tc>
          <w:tcPr>
            <w:tcW w:w="709" w:type="dxa"/>
            <w:shd w:val="clear" w:color="auto" w:fill="auto"/>
          </w:tcPr>
          <w:p w14:paraId="0F2A1497" w14:textId="77777777" w:rsidR="00552F64" w:rsidRPr="00EA7FCC" w:rsidRDefault="00552F64" w:rsidP="0000046F">
            <w:pPr>
              <w:spacing w:before="60"/>
              <w:jc w:val="center"/>
              <w:rPr>
                <w:i/>
                <w:sz w:val="22"/>
                <w:szCs w:val="22"/>
              </w:rPr>
            </w:pPr>
            <w:r w:rsidRPr="00EA7FCC">
              <w:rPr>
                <w:i/>
                <w:sz w:val="22"/>
                <w:szCs w:val="22"/>
              </w:rPr>
              <w:t>12</w:t>
            </w:r>
          </w:p>
        </w:tc>
        <w:tc>
          <w:tcPr>
            <w:tcW w:w="709" w:type="dxa"/>
            <w:shd w:val="clear" w:color="auto" w:fill="auto"/>
          </w:tcPr>
          <w:p w14:paraId="5C649F99" w14:textId="77777777" w:rsidR="00552F64" w:rsidRPr="00EA7FCC" w:rsidRDefault="00552F64" w:rsidP="0000046F">
            <w:pPr>
              <w:spacing w:before="60"/>
              <w:jc w:val="center"/>
              <w:rPr>
                <w:i/>
                <w:sz w:val="22"/>
                <w:szCs w:val="22"/>
              </w:rPr>
            </w:pPr>
            <w:r w:rsidRPr="00EA7FCC">
              <w:rPr>
                <w:i/>
                <w:sz w:val="22"/>
                <w:szCs w:val="22"/>
              </w:rPr>
              <w:t>13</w:t>
            </w:r>
          </w:p>
        </w:tc>
      </w:tr>
      <w:tr w:rsidR="00552F64" w:rsidRPr="00EA7FCC" w14:paraId="53E0C19F" w14:textId="77777777" w:rsidTr="0000046F">
        <w:trPr>
          <w:trHeight w:val="387"/>
        </w:trPr>
        <w:tc>
          <w:tcPr>
            <w:tcW w:w="564" w:type="dxa"/>
            <w:shd w:val="clear" w:color="auto" w:fill="auto"/>
          </w:tcPr>
          <w:p w14:paraId="3E600802" w14:textId="77777777" w:rsidR="00552F64" w:rsidRPr="00EA7FCC" w:rsidRDefault="00552F64" w:rsidP="0000046F">
            <w:pPr>
              <w:jc w:val="center"/>
              <w:rPr>
                <w:b/>
                <w:sz w:val="22"/>
                <w:szCs w:val="22"/>
              </w:rPr>
            </w:pPr>
            <w:r w:rsidRPr="00EA7FCC">
              <w:rPr>
                <w:b/>
                <w:sz w:val="22"/>
                <w:szCs w:val="22"/>
              </w:rPr>
              <w:t>A</w:t>
            </w:r>
          </w:p>
        </w:tc>
        <w:tc>
          <w:tcPr>
            <w:tcW w:w="4248" w:type="dxa"/>
            <w:shd w:val="clear" w:color="auto" w:fill="auto"/>
          </w:tcPr>
          <w:p w14:paraId="052000EF" w14:textId="77777777" w:rsidR="00552F64" w:rsidRPr="00EA7FCC" w:rsidRDefault="00552F64" w:rsidP="0000046F">
            <w:pPr>
              <w:rPr>
                <w:i/>
                <w:sz w:val="22"/>
                <w:szCs w:val="22"/>
              </w:rPr>
            </w:pPr>
            <w:r w:rsidRPr="00EA7FCC">
              <w:rPr>
                <w:b/>
              </w:rPr>
              <w:t>Chi phí hỗ trợ cho các hạng mục công nghệ</w:t>
            </w:r>
            <w:r w:rsidRPr="00EA7FCC">
              <w:t xml:space="preserve"> </w:t>
            </w:r>
            <w:r w:rsidRPr="00EA7FCC">
              <w:rPr>
                <w:i/>
              </w:rPr>
              <w:t>(kể cả công nghệ nhập)</w:t>
            </w:r>
          </w:p>
        </w:tc>
        <w:tc>
          <w:tcPr>
            <w:tcW w:w="10072" w:type="dxa"/>
            <w:gridSpan w:val="11"/>
            <w:shd w:val="clear" w:color="auto" w:fill="auto"/>
          </w:tcPr>
          <w:p w14:paraId="37D079E3" w14:textId="77777777" w:rsidR="00552F64" w:rsidRPr="00EA7FCC" w:rsidRDefault="00552F64" w:rsidP="0000046F">
            <w:pPr>
              <w:rPr>
                <w:iCs/>
                <w:sz w:val="22"/>
                <w:szCs w:val="22"/>
              </w:rPr>
            </w:pPr>
          </w:p>
        </w:tc>
      </w:tr>
      <w:tr w:rsidR="00552F64" w:rsidRPr="00EA7FCC" w14:paraId="7214E8A5" w14:textId="77777777" w:rsidTr="0000046F">
        <w:trPr>
          <w:trHeight w:val="619"/>
        </w:trPr>
        <w:tc>
          <w:tcPr>
            <w:tcW w:w="564" w:type="dxa"/>
            <w:shd w:val="clear" w:color="auto" w:fill="auto"/>
          </w:tcPr>
          <w:p w14:paraId="7070C787" w14:textId="77777777" w:rsidR="00552F64" w:rsidRPr="00EA7FCC" w:rsidRDefault="00552F64" w:rsidP="0000046F">
            <w:pPr>
              <w:jc w:val="center"/>
              <w:rPr>
                <w:iCs/>
                <w:sz w:val="22"/>
                <w:szCs w:val="22"/>
              </w:rPr>
            </w:pPr>
            <w:r w:rsidRPr="00EA7FCC">
              <w:rPr>
                <w:iCs/>
                <w:sz w:val="22"/>
                <w:szCs w:val="22"/>
              </w:rPr>
              <w:t>1</w:t>
            </w:r>
          </w:p>
        </w:tc>
        <w:tc>
          <w:tcPr>
            <w:tcW w:w="4248" w:type="dxa"/>
            <w:shd w:val="clear" w:color="auto" w:fill="auto"/>
          </w:tcPr>
          <w:p w14:paraId="31A36CEC" w14:textId="77777777" w:rsidR="00552F64" w:rsidRPr="00EA7FCC" w:rsidRDefault="00552F64" w:rsidP="0000046F">
            <w:r w:rsidRPr="00EA7FCC">
              <w:t>- Hoàn thiện, nắm vững và làm chủ quy trình công nghệ</w:t>
            </w:r>
          </w:p>
        </w:tc>
        <w:tc>
          <w:tcPr>
            <w:tcW w:w="993" w:type="dxa"/>
            <w:shd w:val="clear" w:color="auto" w:fill="auto"/>
          </w:tcPr>
          <w:p w14:paraId="65965C58" w14:textId="77777777" w:rsidR="00552F64" w:rsidRPr="00EA7FCC" w:rsidRDefault="00552F64" w:rsidP="0000046F">
            <w:pPr>
              <w:rPr>
                <w:sz w:val="22"/>
                <w:szCs w:val="22"/>
              </w:rPr>
            </w:pPr>
          </w:p>
        </w:tc>
        <w:tc>
          <w:tcPr>
            <w:tcW w:w="993" w:type="dxa"/>
            <w:shd w:val="clear" w:color="auto" w:fill="auto"/>
          </w:tcPr>
          <w:p w14:paraId="5461882A" w14:textId="77777777" w:rsidR="00552F64" w:rsidRPr="00EA7FCC" w:rsidRDefault="00552F64" w:rsidP="0000046F">
            <w:pPr>
              <w:jc w:val="center"/>
              <w:rPr>
                <w:sz w:val="22"/>
                <w:szCs w:val="22"/>
              </w:rPr>
            </w:pPr>
          </w:p>
        </w:tc>
        <w:tc>
          <w:tcPr>
            <w:tcW w:w="1282" w:type="dxa"/>
            <w:shd w:val="clear" w:color="auto" w:fill="auto"/>
          </w:tcPr>
          <w:p w14:paraId="3CB19830" w14:textId="77777777" w:rsidR="00552F64" w:rsidRPr="00EA7FCC" w:rsidRDefault="00552F64" w:rsidP="0000046F">
            <w:pPr>
              <w:jc w:val="center"/>
              <w:rPr>
                <w:sz w:val="22"/>
                <w:szCs w:val="22"/>
              </w:rPr>
            </w:pPr>
          </w:p>
        </w:tc>
        <w:tc>
          <w:tcPr>
            <w:tcW w:w="850" w:type="dxa"/>
            <w:shd w:val="clear" w:color="auto" w:fill="auto"/>
          </w:tcPr>
          <w:p w14:paraId="0428369E" w14:textId="77777777" w:rsidR="00552F64" w:rsidRPr="00EA7FCC" w:rsidRDefault="00552F64" w:rsidP="0000046F">
            <w:pPr>
              <w:jc w:val="center"/>
              <w:rPr>
                <w:sz w:val="22"/>
                <w:szCs w:val="22"/>
              </w:rPr>
            </w:pPr>
          </w:p>
        </w:tc>
        <w:tc>
          <w:tcPr>
            <w:tcW w:w="1559" w:type="dxa"/>
            <w:shd w:val="clear" w:color="auto" w:fill="auto"/>
          </w:tcPr>
          <w:p w14:paraId="15C40253" w14:textId="77777777" w:rsidR="00552F64" w:rsidRPr="00EA7FCC" w:rsidRDefault="00552F64" w:rsidP="0000046F">
            <w:pPr>
              <w:jc w:val="center"/>
              <w:rPr>
                <w:sz w:val="22"/>
              </w:rPr>
            </w:pPr>
          </w:p>
        </w:tc>
        <w:tc>
          <w:tcPr>
            <w:tcW w:w="851" w:type="dxa"/>
            <w:shd w:val="clear" w:color="auto" w:fill="auto"/>
          </w:tcPr>
          <w:p w14:paraId="1B99E31A" w14:textId="77777777" w:rsidR="00552F64" w:rsidRPr="00EA7FCC" w:rsidRDefault="00552F64" w:rsidP="0000046F">
            <w:pPr>
              <w:jc w:val="center"/>
              <w:rPr>
                <w:sz w:val="22"/>
              </w:rPr>
            </w:pPr>
          </w:p>
        </w:tc>
        <w:tc>
          <w:tcPr>
            <w:tcW w:w="708" w:type="dxa"/>
            <w:shd w:val="clear" w:color="auto" w:fill="auto"/>
          </w:tcPr>
          <w:p w14:paraId="79AA11B7" w14:textId="77777777" w:rsidR="00552F64" w:rsidRPr="00EA7FCC" w:rsidRDefault="00552F64" w:rsidP="0000046F">
            <w:pPr>
              <w:rPr>
                <w:sz w:val="22"/>
                <w:szCs w:val="22"/>
              </w:rPr>
            </w:pPr>
          </w:p>
        </w:tc>
        <w:tc>
          <w:tcPr>
            <w:tcW w:w="709" w:type="dxa"/>
            <w:shd w:val="clear" w:color="auto" w:fill="auto"/>
          </w:tcPr>
          <w:p w14:paraId="0C769F4E" w14:textId="77777777" w:rsidR="00552F64" w:rsidRPr="00EA7FCC" w:rsidRDefault="00552F64" w:rsidP="0000046F">
            <w:pPr>
              <w:rPr>
                <w:sz w:val="22"/>
                <w:szCs w:val="22"/>
              </w:rPr>
            </w:pPr>
          </w:p>
        </w:tc>
        <w:tc>
          <w:tcPr>
            <w:tcW w:w="709" w:type="dxa"/>
            <w:shd w:val="clear" w:color="auto" w:fill="auto"/>
          </w:tcPr>
          <w:p w14:paraId="3DCA36B2" w14:textId="77777777" w:rsidR="00552F64" w:rsidRPr="00EA7FCC" w:rsidRDefault="00552F64" w:rsidP="0000046F">
            <w:pPr>
              <w:rPr>
                <w:sz w:val="22"/>
                <w:szCs w:val="22"/>
              </w:rPr>
            </w:pPr>
          </w:p>
        </w:tc>
        <w:tc>
          <w:tcPr>
            <w:tcW w:w="709" w:type="dxa"/>
            <w:shd w:val="clear" w:color="auto" w:fill="auto"/>
          </w:tcPr>
          <w:p w14:paraId="11A12FD2" w14:textId="77777777" w:rsidR="00552F64" w:rsidRPr="00EA7FCC" w:rsidRDefault="00552F64" w:rsidP="0000046F">
            <w:pPr>
              <w:rPr>
                <w:sz w:val="22"/>
                <w:szCs w:val="22"/>
              </w:rPr>
            </w:pPr>
          </w:p>
        </w:tc>
        <w:tc>
          <w:tcPr>
            <w:tcW w:w="709" w:type="dxa"/>
            <w:shd w:val="clear" w:color="auto" w:fill="auto"/>
          </w:tcPr>
          <w:p w14:paraId="6FB44701" w14:textId="77777777" w:rsidR="00552F64" w:rsidRPr="00EA7FCC" w:rsidRDefault="00552F64" w:rsidP="0000046F">
            <w:pPr>
              <w:rPr>
                <w:sz w:val="22"/>
                <w:szCs w:val="22"/>
              </w:rPr>
            </w:pPr>
          </w:p>
        </w:tc>
      </w:tr>
      <w:tr w:rsidR="00552F64" w:rsidRPr="00EA7FCC" w14:paraId="1512AF46" w14:textId="77777777" w:rsidTr="0000046F">
        <w:trPr>
          <w:trHeight w:val="619"/>
        </w:trPr>
        <w:tc>
          <w:tcPr>
            <w:tcW w:w="564" w:type="dxa"/>
            <w:vMerge w:val="restart"/>
            <w:shd w:val="clear" w:color="auto" w:fill="auto"/>
          </w:tcPr>
          <w:p w14:paraId="272E08BD" w14:textId="77777777" w:rsidR="00552F64" w:rsidRPr="00EA7FCC" w:rsidRDefault="00552F64" w:rsidP="0000046F">
            <w:pPr>
              <w:jc w:val="center"/>
              <w:rPr>
                <w:iCs/>
                <w:sz w:val="22"/>
                <w:szCs w:val="22"/>
              </w:rPr>
            </w:pPr>
          </w:p>
        </w:tc>
        <w:tc>
          <w:tcPr>
            <w:tcW w:w="4248" w:type="dxa"/>
            <w:shd w:val="clear" w:color="auto" w:fill="auto"/>
          </w:tcPr>
          <w:p w14:paraId="2C120BCF" w14:textId="77777777" w:rsidR="00552F64" w:rsidRPr="00EA7FCC" w:rsidRDefault="00552F64" w:rsidP="0000046F">
            <w:pPr>
              <w:rPr>
                <w:i/>
                <w:sz w:val="22"/>
                <w:szCs w:val="22"/>
              </w:rPr>
            </w:pPr>
            <w:r w:rsidRPr="00EA7FCC">
              <w:rPr>
                <w:sz w:val="22"/>
                <w:szCs w:val="22"/>
              </w:rPr>
              <w:t xml:space="preserve">1.1. Công việc 1: </w:t>
            </w:r>
          </w:p>
        </w:tc>
        <w:tc>
          <w:tcPr>
            <w:tcW w:w="993" w:type="dxa"/>
            <w:shd w:val="clear" w:color="auto" w:fill="auto"/>
          </w:tcPr>
          <w:p w14:paraId="4B5BD32C" w14:textId="77777777" w:rsidR="00552F64" w:rsidRPr="00EA7FCC" w:rsidRDefault="00552F64" w:rsidP="0000046F">
            <w:pPr>
              <w:rPr>
                <w:sz w:val="22"/>
                <w:szCs w:val="22"/>
              </w:rPr>
            </w:pPr>
            <w:r w:rsidRPr="00EA7FCC">
              <w:rPr>
                <w:sz w:val="22"/>
                <w:szCs w:val="22"/>
              </w:rPr>
              <w:t>Thư ký khoa học</w:t>
            </w:r>
          </w:p>
        </w:tc>
        <w:tc>
          <w:tcPr>
            <w:tcW w:w="993" w:type="dxa"/>
            <w:shd w:val="clear" w:color="auto" w:fill="auto"/>
          </w:tcPr>
          <w:p w14:paraId="1CC12A0F" w14:textId="77777777" w:rsidR="00552F64" w:rsidRPr="00EA7FCC" w:rsidRDefault="00552F64" w:rsidP="0000046F">
            <w:pPr>
              <w:jc w:val="center"/>
              <w:rPr>
                <w:sz w:val="22"/>
                <w:szCs w:val="22"/>
              </w:rPr>
            </w:pPr>
            <w:r w:rsidRPr="00EA7FCC">
              <w:rPr>
                <w:sz w:val="22"/>
                <w:szCs w:val="22"/>
              </w:rPr>
              <w:t>01</w:t>
            </w:r>
          </w:p>
        </w:tc>
        <w:tc>
          <w:tcPr>
            <w:tcW w:w="1282" w:type="dxa"/>
            <w:shd w:val="clear" w:color="auto" w:fill="auto"/>
          </w:tcPr>
          <w:p w14:paraId="39774A94" w14:textId="77777777" w:rsidR="00552F64" w:rsidRPr="00EA7FCC" w:rsidRDefault="00552F64" w:rsidP="0000046F">
            <w:pPr>
              <w:jc w:val="center"/>
              <w:rPr>
                <w:sz w:val="22"/>
                <w:szCs w:val="22"/>
              </w:rPr>
            </w:pPr>
            <w:r w:rsidRPr="00EA7FCC">
              <w:rPr>
                <w:sz w:val="22"/>
                <w:szCs w:val="22"/>
              </w:rPr>
              <w:t>0,49</w:t>
            </w:r>
          </w:p>
          <w:p w14:paraId="3074F465" w14:textId="77777777" w:rsidR="00552F64" w:rsidRPr="00EA7FCC" w:rsidRDefault="00552F64" w:rsidP="0000046F">
            <w:pPr>
              <w:jc w:val="center"/>
              <w:rPr>
                <w:sz w:val="22"/>
                <w:szCs w:val="22"/>
              </w:rPr>
            </w:pPr>
          </w:p>
        </w:tc>
        <w:tc>
          <w:tcPr>
            <w:tcW w:w="850" w:type="dxa"/>
            <w:shd w:val="clear" w:color="auto" w:fill="auto"/>
          </w:tcPr>
          <w:p w14:paraId="11D09E5C" w14:textId="77777777" w:rsidR="00552F64" w:rsidRPr="00EA7FCC" w:rsidRDefault="00552F64" w:rsidP="0000046F">
            <w:pPr>
              <w:jc w:val="center"/>
              <w:rPr>
                <w:sz w:val="22"/>
                <w:szCs w:val="22"/>
              </w:rPr>
            </w:pPr>
            <w:r w:rsidRPr="00EA7FCC">
              <w:rPr>
                <w:sz w:val="22"/>
                <w:szCs w:val="22"/>
              </w:rPr>
              <w:t>10</w:t>
            </w:r>
          </w:p>
          <w:p w14:paraId="0B57F6D5" w14:textId="77777777" w:rsidR="00552F64" w:rsidRPr="00EA7FCC" w:rsidRDefault="00552F64" w:rsidP="0000046F">
            <w:pPr>
              <w:jc w:val="center"/>
              <w:rPr>
                <w:sz w:val="22"/>
                <w:szCs w:val="22"/>
              </w:rPr>
            </w:pPr>
          </w:p>
        </w:tc>
        <w:tc>
          <w:tcPr>
            <w:tcW w:w="1559" w:type="dxa"/>
            <w:shd w:val="clear" w:color="auto" w:fill="auto"/>
          </w:tcPr>
          <w:p w14:paraId="48A500D3" w14:textId="77777777" w:rsidR="00552F64" w:rsidRPr="00EA7FCC" w:rsidRDefault="00552F64" w:rsidP="0000046F">
            <w:pPr>
              <w:jc w:val="center"/>
              <w:rPr>
                <w:sz w:val="22"/>
                <w:szCs w:val="22"/>
              </w:rPr>
            </w:pPr>
            <w:r w:rsidRPr="00EA7FCC">
              <w:rPr>
                <w:sz w:val="22"/>
              </w:rPr>
              <w:t>5,929</w:t>
            </w:r>
          </w:p>
          <w:p w14:paraId="7D1D885F" w14:textId="77777777" w:rsidR="00552F64" w:rsidRPr="00EA7FCC" w:rsidRDefault="00552F64" w:rsidP="0000046F">
            <w:pPr>
              <w:rPr>
                <w:sz w:val="22"/>
                <w:szCs w:val="22"/>
              </w:rPr>
            </w:pPr>
          </w:p>
        </w:tc>
        <w:tc>
          <w:tcPr>
            <w:tcW w:w="851" w:type="dxa"/>
            <w:shd w:val="clear" w:color="auto" w:fill="auto"/>
          </w:tcPr>
          <w:p w14:paraId="7105B007" w14:textId="77777777" w:rsidR="00552F64" w:rsidRPr="00EA7FCC" w:rsidRDefault="00552F64" w:rsidP="0000046F">
            <w:pPr>
              <w:jc w:val="center"/>
              <w:rPr>
                <w:sz w:val="22"/>
                <w:szCs w:val="22"/>
              </w:rPr>
            </w:pPr>
            <w:r w:rsidRPr="00EA7FCC">
              <w:rPr>
                <w:sz w:val="22"/>
              </w:rPr>
              <w:t>5,929</w:t>
            </w:r>
          </w:p>
          <w:p w14:paraId="023EDEC7" w14:textId="77777777" w:rsidR="00552F64" w:rsidRPr="00EA7FCC" w:rsidRDefault="00552F64" w:rsidP="0000046F">
            <w:pPr>
              <w:rPr>
                <w:sz w:val="22"/>
                <w:szCs w:val="22"/>
              </w:rPr>
            </w:pPr>
          </w:p>
          <w:p w14:paraId="40F530DD" w14:textId="77777777" w:rsidR="00552F64" w:rsidRPr="00EA7FCC" w:rsidRDefault="00552F64" w:rsidP="0000046F">
            <w:pPr>
              <w:rPr>
                <w:sz w:val="22"/>
                <w:szCs w:val="22"/>
              </w:rPr>
            </w:pPr>
          </w:p>
        </w:tc>
        <w:tc>
          <w:tcPr>
            <w:tcW w:w="708" w:type="dxa"/>
            <w:shd w:val="clear" w:color="auto" w:fill="auto"/>
          </w:tcPr>
          <w:p w14:paraId="19606D73" w14:textId="77777777" w:rsidR="00552F64" w:rsidRPr="00EA7FCC" w:rsidRDefault="00552F64" w:rsidP="0000046F">
            <w:pPr>
              <w:rPr>
                <w:sz w:val="22"/>
                <w:szCs w:val="22"/>
              </w:rPr>
            </w:pPr>
          </w:p>
        </w:tc>
        <w:tc>
          <w:tcPr>
            <w:tcW w:w="709" w:type="dxa"/>
            <w:shd w:val="clear" w:color="auto" w:fill="auto"/>
          </w:tcPr>
          <w:p w14:paraId="2353931F" w14:textId="77777777" w:rsidR="00552F64" w:rsidRPr="00EA7FCC" w:rsidRDefault="00552F64" w:rsidP="0000046F">
            <w:pPr>
              <w:rPr>
                <w:sz w:val="22"/>
                <w:szCs w:val="22"/>
              </w:rPr>
            </w:pPr>
          </w:p>
        </w:tc>
        <w:tc>
          <w:tcPr>
            <w:tcW w:w="709" w:type="dxa"/>
            <w:shd w:val="clear" w:color="auto" w:fill="auto"/>
          </w:tcPr>
          <w:p w14:paraId="583FC488" w14:textId="77777777" w:rsidR="00552F64" w:rsidRPr="00EA7FCC" w:rsidRDefault="00552F64" w:rsidP="0000046F">
            <w:pPr>
              <w:rPr>
                <w:sz w:val="22"/>
                <w:szCs w:val="22"/>
              </w:rPr>
            </w:pPr>
          </w:p>
        </w:tc>
        <w:tc>
          <w:tcPr>
            <w:tcW w:w="709" w:type="dxa"/>
            <w:shd w:val="clear" w:color="auto" w:fill="auto"/>
          </w:tcPr>
          <w:p w14:paraId="21637F0F" w14:textId="77777777" w:rsidR="00552F64" w:rsidRPr="00EA7FCC" w:rsidRDefault="00552F64" w:rsidP="0000046F">
            <w:pPr>
              <w:rPr>
                <w:sz w:val="22"/>
                <w:szCs w:val="22"/>
              </w:rPr>
            </w:pPr>
          </w:p>
        </w:tc>
        <w:tc>
          <w:tcPr>
            <w:tcW w:w="709" w:type="dxa"/>
            <w:shd w:val="clear" w:color="auto" w:fill="auto"/>
          </w:tcPr>
          <w:p w14:paraId="010E1A46" w14:textId="77777777" w:rsidR="00552F64" w:rsidRPr="00EA7FCC" w:rsidRDefault="00552F64" w:rsidP="0000046F">
            <w:pPr>
              <w:rPr>
                <w:sz w:val="22"/>
                <w:szCs w:val="22"/>
              </w:rPr>
            </w:pPr>
          </w:p>
        </w:tc>
      </w:tr>
      <w:tr w:rsidR="00552F64" w:rsidRPr="00EA7FCC" w14:paraId="338F0992" w14:textId="77777777" w:rsidTr="0000046F">
        <w:trPr>
          <w:trHeight w:val="347"/>
        </w:trPr>
        <w:tc>
          <w:tcPr>
            <w:tcW w:w="564" w:type="dxa"/>
            <w:vMerge/>
            <w:shd w:val="clear" w:color="auto" w:fill="auto"/>
          </w:tcPr>
          <w:p w14:paraId="08DABA9F" w14:textId="77777777" w:rsidR="00552F64" w:rsidRPr="00EA7FCC" w:rsidRDefault="00552F64" w:rsidP="0000046F">
            <w:pPr>
              <w:jc w:val="center"/>
              <w:rPr>
                <w:i/>
                <w:sz w:val="22"/>
                <w:szCs w:val="22"/>
              </w:rPr>
            </w:pPr>
          </w:p>
        </w:tc>
        <w:tc>
          <w:tcPr>
            <w:tcW w:w="4248" w:type="dxa"/>
            <w:shd w:val="clear" w:color="auto" w:fill="auto"/>
          </w:tcPr>
          <w:p w14:paraId="4A36087E" w14:textId="77777777" w:rsidR="00552F64" w:rsidRPr="00EA7FCC" w:rsidRDefault="00552F64" w:rsidP="0000046F">
            <w:pPr>
              <w:rPr>
                <w:i/>
                <w:sz w:val="22"/>
                <w:szCs w:val="22"/>
              </w:rPr>
            </w:pPr>
            <w:r w:rsidRPr="00EA7FCC">
              <w:rPr>
                <w:sz w:val="22"/>
                <w:szCs w:val="22"/>
              </w:rPr>
              <w:t>……………..</w:t>
            </w:r>
          </w:p>
        </w:tc>
        <w:tc>
          <w:tcPr>
            <w:tcW w:w="993" w:type="dxa"/>
            <w:shd w:val="clear" w:color="auto" w:fill="auto"/>
          </w:tcPr>
          <w:p w14:paraId="15F097BD" w14:textId="77777777" w:rsidR="00552F64" w:rsidRPr="00EA7FCC" w:rsidRDefault="00552F64" w:rsidP="0000046F">
            <w:pPr>
              <w:rPr>
                <w:i/>
                <w:sz w:val="22"/>
                <w:szCs w:val="22"/>
              </w:rPr>
            </w:pPr>
          </w:p>
        </w:tc>
        <w:tc>
          <w:tcPr>
            <w:tcW w:w="993" w:type="dxa"/>
            <w:shd w:val="clear" w:color="auto" w:fill="auto"/>
          </w:tcPr>
          <w:p w14:paraId="49F9F43E" w14:textId="77777777" w:rsidR="00552F64" w:rsidRPr="00EA7FCC" w:rsidRDefault="00552F64" w:rsidP="0000046F">
            <w:pPr>
              <w:rPr>
                <w:i/>
                <w:sz w:val="22"/>
                <w:szCs w:val="22"/>
              </w:rPr>
            </w:pPr>
          </w:p>
        </w:tc>
        <w:tc>
          <w:tcPr>
            <w:tcW w:w="1282" w:type="dxa"/>
            <w:shd w:val="clear" w:color="auto" w:fill="auto"/>
          </w:tcPr>
          <w:p w14:paraId="151BCC69" w14:textId="77777777" w:rsidR="00552F64" w:rsidRPr="00EA7FCC" w:rsidRDefault="00552F64" w:rsidP="0000046F">
            <w:pPr>
              <w:rPr>
                <w:i/>
                <w:sz w:val="22"/>
                <w:szCs w:val="22"/>
              </w:rPr>
            </w:pPr>
          </w:p>
        </w:tc>
        <w:tc>
          <w:tcPr>
            <w:tcW w:w="850" w:type="dxa"/>
            <w:shd w:val="clear" w:color="auto" w:fill="auto"/>
          </w:tcPr>
          <w:p w14:paraId="667DA279" w14:textId="77777777" w:rsidR="00552F64" w:rsidRPr="00EA7FCC" w:rsidRDefault="00552F64" w:rsidP="0000046F">
            <w:pPr>
              <w:rPr>
                <w:i/>
                <w:sz w:val="22"/>
                <w:szCs w:val="22"/>
              </w:rPr>
            </w:pPr>
          </w:p>
        </w:tc>
        <w:tc>
          <w:tcPr>
            <w:tcW w:w="1559" w:type="dxa"/>
            <w:shd w:val="clear" w:color="auto" w:fill="auto"/>
          </w:tcPr>
          <w:p w14:paraId="7CCEDCFC" w14:textId="77777777" w:rsidR="00552F64" w:rsidRPr="00EA7FCC" w:rsidRDefault="00552F64" w:rsidP="0000046F">
            <w:pPr>
              <w:rPr>
                <w:i/>
                <w:sz w:val="22"/>
                <w:szCs w:val="22"/>
              </w:rPr>
            </w:pPr>
          </w:p>
        </w:tc>
        <w:tc>
          <w:tcPr>
            <w:tcW w:w="851" w:type="dxa"/>
            <w:shd w:val="clear" w:color="auto" w:fill="auto"/>
          </w:tcPr>
          <w:p w14:paraId="2700B85E" w14:textId="77777777" w:rsidR="00552F64" w:rsidRPr="00EA7FCC" w:rsidRDefault="00552F64" w:rsidP="0000046F">
            <w:pPr>
              <w:rPr>
                <w:i/>
                <w:sz w:val="22"/>
                <w:szCs w:val="22"/>
              </w:rPr>
            </w:pPr>
          </w:p>
        </w:tc>
        <w:tc>
          <w:tcPr>
            <w:tcW w:w="708" w:type="dxa"/>
            <w:shd w:val="clear" w:color="auto" w:fill="auto"/>
          </w:tcPr>
          <w:p w14:paraId="61ADBBB3" w14:textId="77777777" w:rsidR="00552F64" w:rsidRPr="00EA7FCC" w:rsidRDefault="00552F64" w:rsidP="0000046F">
            <w:pPr>
              <w:rPr>
                <w:i/>
                <w:sz w:val="22"/>
                <w:szCs w:val="22"/>
              </w:rPr>
            </w:pPr>
          </w:p>
        </w:tc>
        <w:tc>
          <w:tcPr>
            <w:tcW w:w="709" w:type="dxa"/>
            <w:shd w:val="clear" w:color="auto" w:fill="auto"/>
          </w:tcPr>
          <w:p w14:paraId="61069BCA" w14:textId="77777777" w:rsidR="00552F64" w:rsidRPr="00EA7FCC" w:rsidRDefault="00552F64" w:rsidP="0000046F">
            <w:pPr>
              <w:rPr>
                <w:i/>
                <w:sz w:val="22"/>
                <w:szCs w:val="22"/>
              </w:rPr>
            </w:pPr>
          </w:p>
        </w:tc>
        <w:tc>
          <w:tcPr>
            <w:tcW w:w="709" w:type="dxa"/>
            <w:shd w:val="clear" w:color="auto" w:fill="auto"/>
          </w:tcPr>
          <w:p w14:paraId="55938573" w14:textId="77777777" w:rsidR="00552F64" w:rsidRPr="00EA7FCC" w:rsidRDefault="00552F64" w:rsidP="0000046F">
            <w:pPr>
              <w:rPr>
                <w:i/>
                <w:sz w:val="22"/>
                <w:szCs w:val="22"/>
              </w:rPr>
            </w:pPr>
          </w:p>
        </w:tc>
        <w:tc>
          <w:tcPr>
            <w:tcW w:w="709" w:type="dxa"/>
            <w:shd w:val="clear" w:color="auto" w:fill="auto"/>
          </w:tcPr>
          <w:p w14:paraId="17736A4A" w14:textId="77777777" w:rsidR="00552F64" w:rsidRPr="00EA7FCC" w:rsidRDefault="00552F64" w:rsidP="0000046F">
            <w:pPr>
              <w:rPr>
                <w:i/>
                <w:sz w:val="22"/>
                <w:szCs w:val="22"/>
              </w:rPr>
            </w:pPr>
          </w:p>
        </w:tc>
        <w:tc>
          <w:tcPr>
            <w:tcW w:w="709" w:type="dxa"/>
            <w:shd w:val="clear" w:color="auto" w:fill="auto"/>
          </w:tcPr>
          <w:p w14:paraId="41C166BC" w14:textId="77777777" w:rsidR="00552F64" w:rsidRPr="00EA7FCC" w:rsidRDefault="00552F64" w:rsidP="0000046F">
            <w:pPr>
              <w:rPr>
                <w:i/>
                <w:sz w:val="22"/>
                <w:szCs w:val="22"/>
              </w:rPr>
            </w:pPr>
          </w:p>
        </w:tc>
      </w:tr>
      <w:tr w:rsidR="00552F64" w:rsidRPr="00EA7FCC" w14:paraId="00873553" w14:textId="77777777" w:rsidTr="0000046F">
        <w:trPr>
          <w:trHeight w:val="396"/>
        </w:trPr>
        <w:tc>
          <w:tcPr>
            <w:tcW w:w="564" w:type="dxa"/>
            <w:shd w:val="clear" w:color="auto" w:fill="auto"/>
          </w:tcPr>
          <w:p w14:paraId="116F06A0" w14:textId="77777777" w:rsidR="00552F64" w:rsidRPr="00EA7FCC" w:rsidRDefault="00552F64" w:rsidP="0000046F">
            <w:pPr>
              <w:jc w:val="center"/>
              <w:rPr>
                <w:bCs/>
                <w:sz w:val="22"/>
                <w:szCs w:val="22"/>
              </w:rPr>
            </w:pPr>
            <w:r w:rsidRPr="00EA7FCC">
              <w:rPr>
                <w:bCs/>
                <w:sz w:val="22"/>
                <w:szCs w:val="22"/>
              </w:rPr>
              <w:t>2</w:t>
            </w:r>
          </w:p>
        </w:tc>
        <w:tc>
          <w:tcPr>
            <w:tcW w:w="4248" w:type="dxa"/>
            <w:shd w:val="clear" w:color="auto" w:fill="auto"/>
          </w:tcPr>
          <w:p w14:paraId="6B5DE0C5" w14:textId="77777777" w:rsidR="00552F64" w:rsidRPr="00EA7FCC" w:rsidRDefault="00552F64" w:rsidP="0000046F">
            <w:pPr>
              <w:rPr>
                <w:i/>
                <w:sz w:val="22"/>
                <w:szCs w:val="22"/>
              </w:rPr>
            </w:pPr>
            <w:r w:rsidRPr="00EA7FCC">
              <w:t>- Hoàn thiện các thông số về kỹ thuật</w:t>
            </w:r>
          </w:p>
        </w:tc>
        <w:tc>
          <w:tcPr>
            <w:tcW w:w="10072" w:type="dxa"/>
            <w:gridSpan w:val="11"/>
            <w:shd w:val="clear" w:color="auto" w:fill="auto"/>
          </w:tcPr>
          <w:p w14:paraId="0B84CBB2" w14:textId="77777777" w:rsidR="00552F64" w:rsidRPr="00EA7FCC" w:rsidRDefault="00552F64" w:rsidP="0000046F">
            <w:pPr>
              <w:rPr>
                <w:i/>
                <w:sz w:val="22"/>
                <w:szCs w:val="22"/>
              </w:rPr>
            </w:pPr>
          </w:p>
        </w:tc>
      </w:tr>
      <w:tr w:rsidR="00552F64" w:rsidRPr="00EA7FCC" w14:paraId="4B60D2D3" w14:textId="77777777" w:rsidTr="0000046F">
        <w:trPr>
          <w:trHeight w:val="299"/>
        </w:trPr>
        <w:tc>
          <w:tcPr>
            <w:tcW w:w="564" w:type="dxa"/>
            <w:vMerge w:val="restart"/>
            <w:shd w:val="clear" w:color="auto" w:fill="auto"/>
          </w:tcPr>
          <w:p w14:paraId="5E155378" w14:textId="77777777" w:rsidR="00552F64" w:rsidRPr="00EA7FCC" w:rsidRDefault="00552F64" w:rsidP="0000046F">
            <w:pPr>
              <w:jc w:val="center"/>
              <w:rPr>
                <w:sz w:val="22"/>
                <w:szCs w:val="22"/>
              </w:rPr>
            </w:pPr>
          </w:p>
          <w:p w14:paraId="733003C6" w14:textId="77777777" w:rsidR="00552F64" w:rsidRPr="00EA7FCC" w:rsidRDefault="00552F64" w:rsidP="0000046F">
            <w:pPr>
              <w:jc w:val="center"/>
              <w:rPr>
                <w:sz w:val="22"/>
                <w:szCs w:val="22"/>
              </w:rPr>
            </w:pPr>
          </w:p>
          <w:p w14:paraId="140DBECA" w14:textId="77777777" w:rsidR="00552F64" w:rsidRPr="00EA7FCC" w:rsidRDefault="00552F64" w:rsidP="0000046F">
            <w:pPr>
              <w:jc w:val="center"/>
              <w:rPr>
                <w:i/>
                <w:sz w:val="22"/>
                <w:szCs w:val="22"/>
              </w:rPr>
            </w:pPr>
          </w:p>
        </w:tc>
        <w:tc>
          <w:tcPr>
            <w:tcW w:w="4248" w:type="dxa"/>
            <w:shd w:val="clear" w:color="auto" w:fill="auto"/>
          </w:tcPr>
          <w:p w14:paraId="6E5D0899" w14:textId="77777777" w:rsidR="00552F64" w:rsidRPr="00EA7FCC" w:rsidRDefault="00552F64" w:rsidP="0000046F">
            <w:pPr>
              <w:rPr>
                <w:i/>
                <w:sz w:val="22"/>
                <w:szCs w:val="22"/>
              </w:rPr>
            </w:pPr>
            <w:r w:rsidRPr="00EA7FCC">
              <w:rPr>
                <w:sz w:val="22"/>
                <w:szCs w:val="22"/>
              </w:rPr>
              <w:t>2.1. Công việc 1:</w:t>
            </w:r>
          </w:p>
        </w:tc>
        <w:tc>
          <w:tcPr>
            <w:tcW w:w="993" w:type="dxa"/>
            <w:shd w:val="clear" w:color="auto" w:fill="auto"/>
          </w:tcPr>
          <w:p w14:paraId="021FBEC9" w14:textId="77777777" w:rsidR="00552F64" w:rsidRPr="00EA7FCC" w:rsidRDefault="00552F64" w:rsidP="0000046F">
            <w:pPr>
              <w:rPr>
                <w:i/>
                <w:sz w:val="22"/>
                <w:szCs w:val="22"/>
              </w:rPr>
            </w:pPr>
          </w:p>
        </w:tc>
        <w:tc>
          <w:tcPr>
            <w:tcW w:w="993" w:type="dxa"/>
            <w:shd w:val="clear" w:color="auto" w:fill="auto"/>
          </w:tcPr>
          <w:p w14:paraId="16E6D966" w14:textId="77777777" w:rsidR="00552F64" w:rsidRPr="00EA7FCC" w:rsidRDefault="00552F64" w:rsidP="0000046F">
            <w:pPr>
              <w:rPr>
                <w:i/>
                <w:sz w:val="22"/>
                <w:szCs w:val="22"/>
              </w:rPr>
            </w:pPr>
          </w:p>
        </w:tc>
        <w:tc>
          <w:tcPr>
            <w:tcW w:w="1282" w:type="dxa"/>
            <w:shd w:val="clear" w:color="auto" w:fill="auto"/>
          </w:tcPr>
          <w:p w14:paraId="312ED043" w14:textId="77777777" w:rsidR="00552F64" w:rsidRPr="00EA7FCC" w:rsidRDefault="00552F64" w:rsidP="0000046F">
            <w:pPr>
              <w:rPr>
                <w:i/>
                <w:sz w:val="22"/>
                <w:szCs w:val="22"/>
              </w:rPr>
            </w:pPr>
          </w:p>
        </w:tc>
        <w:tc>
          <w:tcPr>
            <w:tcW w:w="850" w:type="dxa"/>
            <w:shd w:val="clear" w:color="auto" w:fill="auto"/>
          </w:tcPr>
          <w:p w14:paraId="6BF85947" w14:textId="77777777" w:rsidR="00552F64" w:rsidRPr="00EA7FCC" w:rsidRDefault="00552F64" w:rsidP="0000046F">
            <w:pPr>
              <w:rPr>
                <w:i/>
                <w:sz w:val="22"/>
                <w:szCs w:val="22"/>
              </w:rPr>
            </w:pPr>
          </w:p>
        </w:tc>
        <w:tc>
          <w:tcPr>
            <w:tcW w:w="1559" w:type="dxa"/>
            <w:shd w:val="clear" w:color="auto" w:fill="auto"/>
          </w:tcPr>
          <w:p w14:paraId="3185E8D0" w14:textId="77777777" w:rsidR="00552F64" w:rsidRPr="00EA7FCC" w:rsidRDefault="00552F64" w:rsidP="0000046F">
            <w:pPr>
              <w:rPr>
                <w:i/>
                <w:sz w:val="22"/>
                <w:szCs w:val="22"/>
              </w:rPr>
            </w:pPr>
          </w:p>
        </w:tc>
        <w:tc>
          <w:tcPr>
            <w:tcW w:w="851" w:type="dxa"/>
            <w:shd w:val="clear" w:color="auto" w:fill="auto"/>
          </w:tcPr>
          <w:p w14:paraId="79413C51" w14:textId="77777777" w:rsidR="00552F64" w:rsidRPr="00EA7FCC" w:rsidRDefault="00552F64" w:rsidP="0000046F">
            <w:pPr>
              <w:rPr>
                <w:i/>
                <w:sz w:val="22"/>
                <w:szCs w:val="22"/>
              </w:rPr>
            </w:pPr>
          </w:p>
        </w:tc>
        <w:tc>
          <w:tcPr>
            <w:tcW w:w="708" w:type="dxa"/>
            <w:shd w:val="clear" w:color="auto" w:fill="auto"/>
          </w:tcPr>
          <w:p w14:paraId="56B3D793" w14:textId="77777777" w:rsidR="00552F64" w:rsidRPr="00EA7FCC" w:rsidRDefault="00552F64" w:rsidP="0000046F">
            <w:pPr>
              <w:rPr>
                <w:i/>
                <w:sz w:val="22"/>
                <w:szCs w:val="22"/>
              </w:rPr>
            </w:pPr>
          </w:p>
        </w:tc>
        <w:tc>
          <w:tcPr>
            <w:tcW w:w="709" w:type="dxa"/>
            <w:shd w:val="clear" w:color="auto" w:fill="auto"/>
          </w:tcPr>
          <w:p w14:paraId="4C620ED3" w14:textId="77777777" w:rsidR="00552F64" w:rsidRPr="00EA7FCC" w:rsidRDefault="00552F64" w:rsidP="0000046F">
            <w:pPr>
              <w:rPr>
                <w:i/>
                <w:sz w:val="22"/>
                <w:szCs w:val="22"/>
              </w:rPr>
            </w:pPr>
          </w:p>
        </w:tc>
        <w:tc>
          <w:tcPr>
            <w:tcW w:w="709" w:type="dxa"/>
            <w:shd w:val="clear" w:color="auto" w:fill="auto"/>
          </w:tcPr>
          <w:p w14:paraId="68DF881F" w14:textId="77777777" w:rsidR="00552F64" w:rsidRPr="00EA7FCC" w:rsidRDefault="00552F64" w:rsidP="0000046F">
            <w:pPr>
              <w:rPr>
                <w:i/>
                <w:sz w:val="22"/>
                <w:szCs w:val="22"/>
              </w:rPr>
            </w:pPr>
          </w:p>
        </w:tc>
        <w:tc>
          <w:tcPr>
            <w:tcW w:w="709" w:type="dxa"/>
            <w:shd w:val="clear" w:color="auto" w:fill="auto"/>
          </w:tcPr>
          <w:p w14:paraId="6275F470" w14:textId="77777777" w:rsidR="00552F64" w:rsidRPr="00EA7FCC" w:rsidRDefault="00552F64" w:rsidP="0000046F">
            <w:pPr>
              <w:rPr>
                <w:i/>
                <w:sz w:val="22"/>
                <w:szCs w:val="22"/>
              </w:rPr>
            </w:pPr>
          </w:p>
        </w:tc>
        <w:tc>
          <w:tcPr>
            <w:tcW w:w="709" w:type="dxa"/>
            <w:shd w:val="clear" w:color="auto" w:fill="auto"/>
          </w:tcPr>
          <w:p w14:paraId="622F4B18" w14:textId="77777777" w:rsidR="00552F64" w:rsidRPr="00EA7FCC" w:rsidRDefault="00552F64" w:rsidP="0000046F">
            <w:pPr>
              <w:rPr>
                <w:i/>
                <w:sz w:val="22"/>
                <w:szCs w:val="22"/>
              </w:rPr>
            </w:pPr>
          </w:p>
        </w:tc>
      </w:tr>
      <w:tr w:rsidR="00552F64" w:rsidRPr="00EA7FCC" w14:paraId="5DF6D0D5" w14:textId="77777777" w:rsidTr="0000046F">
        <w:trPr>
          <w:trHeight w:val="275"/>
        </w:trPr>
        <w:tc>
          <w:tcPr>
            <w:tcW w:w="564" w:type="dxa"/>
            <w:vMerge/>
            <w:shd w:val="clear" w:color="auto" w:fill="auto"/>
          </w:tcPr>
          <w:p w14:paraId="5C84D333" w14:textId="77777777" w:rsidR="00552F64" w:rsidRPr="00EA7FCC" w:rsidRDefault="00552F64" w:rsidP="0000046F">
            <w:pPr>
              <w:jc w:val="center"/>
              <w:rPr>
                <w:i/>
                <w:sz w:val="22"/>
                <w:szCs w:val="22"/>
              </w:rPr>
            </w:pPr>
          </w:p>
        </w:tc>
        <w:tc>
          <w:tcPr>
            <w:tcW w:w="4248" w:type="dxa"/>
            <w:shd w:val="clear" w:color="auto" w:fill="auto"/>
          </w:tcPr>
          <w:p w14:paraId="6EA7309A" w14:textId="77777777" w:rsidR="00552F64" w:rsidRPr="00EA7FCC" w:rsidRDefault="00552F64" w:rsidP="0000046F">
            <w:r w:rsidRPr="00EA7FCC">
              <w:t>……………….</w:t>
            </w:r>
          </w:p>
        </w:tc>
        <w:tc>
          <w:tcPr>
            <w:tcW w:w="993" w:type="dxa"/>
            <w:shd w:val="clear" w:color="auto" w:fill="auto"/>
          </w:tcPr>
          <w:p w14:paraId="1F00856C" w14:textId="77777777" w:rsidR="00552F64" w:rsidRPr="00EA7FCC" w:rsidRDefault="00552F64" w:rsidP="0000046F">
            <w:pPr>
              <w:rPr>
                <w:i/>
                <w:sz w:val="22"/>
                <w:szCs w:val="22"/>
              </w:rPr>
            </w:pPr>
          </w:p>
        </w:tc>
        <w:tc>
          <w:tcPr>
            <w:tcW w:w="993" w:type="dxa"/>
            <w:shd w:val="clear" w:color="auto" w:fill="auto"/>
          </w:tcPr>
          <w:p w14:paraId="720B5546" w14:textId="77777777" w:rsidR="00552F64" w:rsidRPr="00EA7FCC" w:rsidRDefault="00552F64" w:rsidP="0000046F">
            <w:pPr>
              <w:rPr>
                <w:i/>
                <w:sz w:val="22"/>
                <w:szCs w:val="22"/>
              </w:rPr>
            </w:pPr>
          </w:p>
        </w:tc>
        <w:tc>
          <w:tcPr>
            <w:tcW w:w="1282" w:type="dxa"/>
            <w:shd w:val="clear" w:color="auto" w:fill="auto"/>
          </w:tcPr>
          <w:p w14:paraId="37D364DA" w14:textId="77777777" w:rsidR="00552F64" w:rsidRPr="00EA7FCC" w:rsidRDefault="00552F64" w:rsidP="0000046F">
            <w:pPr>
              <w:rPr>
                <w:i/>
                <w:sz w:val="22"/>
                <w:szCs w:val="22"/>
              </w:rPr>
            </w:pPr>
          </w:p>
        </w:tc>
        <w:tc>
          <w:tcPr>
            <w:tcW w:w="850" w:type="dxa"/>
            <w:shd w:val="clear" w:color="auto" w:fill="auto"/>
          </w:tcPr>
          <w:p w14:paraId="43D0D3F0" w14:textId="77777777" w:rsidR="00552F64" w:rsidRPr="00EA7FCC" w:rsidRDefault="00552F64" w:rsidP="0000046F">
            <w:pPr>
              <w:rPr>
                <w:i/>
                <w:sz w:val="22"/>
                <w:szCs w:val="22"/>
              </w:rPr>
            </w:pPr>
          </w:p>
        </w:tc>
        <w:tc>
          <w:tcPr>
            <w:tcW w:w="1559" w:type="dxa"/>
            <w:shd w:val="clear" w:color="auto" w:fill="auto"/>
          </w:tcPr>
          <w:p w14:paraId="3D5F88BC" w14:textId="77777777" w:rsidR="00552F64" w:rsidRPr="00EA7FCC" w:rsidRDefault="00552F64" w:rsidP="0000046F">
            <w:pPr>
              <w:rPr>
                <w:i/>
                <w:sz w:val="22"/>
                <w:szCs w:val="22"/>
              </w:rPr>
            </w:pPr>
          </w:p>
        </w:tc>
        <w:tc>
          <w:tcPr>
            <w:tcW w:w="851" w:type="dxa"/>
            <w:shd w:val="clear" w:color="auto" w:fill="auto"/>
          </w:tcPr>
          <w:p w14:paraId="150D7961" w14:textId="77777777" w:rsidR="00552F64" w:rsidRPr="00EA7FCC" w:rsidRDefault="00552F64" w:rsidP="0000046F">
            <w:pPr>
              <w:rPr>
                <w:i/>
                <w:sz w:val="22"/>
                <w:szCs w:val="22"/>
              </w:rPr>
            </w:pPr>
          </w:p>
        </w:tc>
        <w:tc>
          <w:tcPr>
            <w:tcW w:w="708" w:type="dxa"/>
            <w:shd w:val="clear" w:color="auto" w:fill="auto"/>
          </w:tcPr>
          <w:p w14:paraId="40F632FD" w14:textId="77777777" w:rsidR="00552F64" w:rsidRPr="00EA7FCC" w:rsidRDefault="00552F64" w:rsidP="0000046F">
            <w:pPr>
              <w:rPr>
                <w:i/>
                <w:sz w:val="22"/>
                <w:szCs w:val="22"/>
              </w:rPr>
            </w:pPr>
          </w:p>
        </w:tc>
        <w:tc>
          <w:tcPr>
            <w:tcW w:w="709" w:type="dxa"/>
            <w:shd w:val="clear" w:color="auto" w:fill="auto"/>
          </w:tcPr>
          <w:p w14:paraId="400EE8F4" w14:textId="77777777" w:rsidR="00552F64" w:rsidRPr="00EA7FCC" w:rsidRDefault="00552F64" w:rsidP="0000046F">
            <w:pPr>
              <w:rPr>
                <w:i/>
                <w:sz w:val="22"/>
                <w:szCs w:val="22"/>
              </w:rPr>
            </w:pPr>
          </w:p>
        </w:tc>
        <w:tc>
          <w:tcPr>
            <w:tcW w:w="709" w:type="dxa"/>
            <w:shd w:val="clear" w:color="auto" w:fill="auto"/>
          </w:tcPr>
          <w:p w14:paraId="170BB8B4" w14:textId="77777777" w:rsidR="00552F64" w:rsidRPr="00EA7FCC" w:rsidRDefault="00552F64" w:rsidP="0000046F">
            <w:pPr>
              <w:rPr>
                <w:i/>
                <w:sz w:val="22"/>
                <w:szCs w:val="22"/>
              </w:rPr>
            </w:pPr>
          </w:p>
        </w:tc>
        <w:tc>
          <w:tcPr>
            <w:tcW w:w="709" w:type="dxa"/>
            <w:shd w:val="clear" w:color="auto" w:fill="auto"/>
          </w:tcPr>
          <w:p w14:paraId="37B97F9F" w14:textId="77777777" w:rsidR="00552F64" w:rsidRPr="00EA7FCC" w:rsidRDefault="00552F64" w:rsidP="0000046F">
            <w:pPr>
              <w:rPr>
                <w:i/>
                <w:sz w:val="22"/>
                <w:szCs w:val="22"/>
              </w:rPr>
            </w:pPr>
          </w:p>
        </w:tc>
        <w:tc>
          <w:tcPr>
            <w:tcW w:w="709" w:type="dxa"/>
            <w:shd w:val="clear" w:color="auto" w:fill="auto"/>
          </w:tcPr>
          <w:p w14:paraId="6261D35F" w14:textId="77777777" w:rsidR="00552F64" w:rsidRPr="00EA7FCC" w:rsidRDefault="00552F64" w:rsidP="0000046F">
            <w:pPr>
              <w:rPr>
                <w:i/>
                <w:sz w:val="22"/>
                <w:szCs w:val="22"/>
              </w:rPr>
            </w:pPr>
          </w:p>
        </w:tc>
      </w:tr>
      <w:tr w:rsidR="00552F64" w:rsidRPr="00EA7FCC" w14:paraId="52ED1E2C" w14:textId="77777777" w:rsidTr="0000046F">
        <w:trPr>
          <w:trHeight w:val="275"/>
        </w:trPr>
        <w:tc>
          <w:tcPr>
            <w:tcW w:w="564" w:type="dxa"/>
            <w:vMerge/>
            <w:shd w:val="clear" w:color="auto" w:fill="auto"/>
          </w:tcPr>
          <w:p w14:paraId="60B655BE" w14:textId="77777777" w:rsidR="00552F64" w:rsidRPr="00EA7FCC" w:rsidRDefault="00552F64" w:rsidP="0000046F">
            <w:pPr>
              <w:jc w:val="center"/>
              <w:rPr>
                <w:i/>
                <w:sz w:val="22"/>
                <w:szCs w:val="22"/>
              </w:rPr>
            </w:pPr>
          </w:p>
        </w:tc>
        <w:tc>
          <w:tcPr>
            <w:tcW w:w="4248" w:type="dxa"/>
            <w:shd w:val="clear" w:color="auto" w:fill="auto"/>
          </w:tcPr>
          <w:p w14:paraId="4E04361C" w14:textId="77777777" w:rsidR="00552F64" w:rsidRPr="00EA7FCC" w:rsidRDefault="00552F64" w:rsidP="0000046F">
            <w:pPr>
              <w:rPr>
                <w:i/>
                <w:sz w:val="22"/>
                <w:szCs w:val="22"/>
              </w:rPr>
            </w:pPr>
          </w:p>
        </w:tc>
        <w:tc>
          <w:tcPr>
            <w:tcW w:w="993" w:type="dxa"/>
            <w:shd w:val="clear" w:color="auto" w:fill="auto"/>
          </w:tcPr>
          <w:p w14:paraId="129CB315" w14:textId="77777777" w:rsidR="00552F64" w:rsidRPr="00EA7FCC" w:rsidRDefault="00552F64" w:rsidP="0000046F">
            <w:pPr>
              <w:rPr>
                <w:i/>
                <w:sz w:val="22"/>
                <w:szCs w:val="22"/>
              </w:rPr>
            </w:pPr>
          </w:p>
        </w:tc>
        <w:tc>
          <w:tcPr>
            <w:tcW w:w="993" w:type="dxa"/>
            <w:shd w:val="clear" w:color="auto" w:fill="auto"/>
          </w:tcPr>
          <w:p w14:paraId="208ED71E" w14:textId="77777777" w:rsidR="00552F64" w:rsidRPr="00EA7FCC" w:rsidRDefault="00552F64" w:rsidP="0000046F">
            <w:pPr>
              <w:rPr>
                <w:i/>
                <w:sz w:val="22"/>
                <w:szCs w:val="22"/>
              </w:rPr>
            </w:pPr>
          </w:p>
        </w:tc>
        <w:tc>
          <w:tcPr>
            <w:tcW w:w="1282" w:type="dxa"/>
            <w:shd w:val="clear" w:color="auto" w:fill="auto"/>
          </w:tcPr>
          <w:p w14:paraId="22DF4D00" w14:textId="77777777" w:rsidR="00552F64" w:rsidRPr="00EA7FCC" w:rsidRDefault="00552F64" w:rsidP="0000046F">
            <w:pPr>
              <w:rPr>
                <w:i/>
                <w:sz w:val="22"/>
                <w:szCs w:val="22"/>
              </w:rPr>
            </w:pPr>
          </w:p>
        </w:tc>
        <w:tc>
          <w:tcPr>
            <w:tcW w:w="850" w:type="dxa"/>
            <w:shd w:val="clear" w:color="auto" w:fill="auto"/>
          </w:tcPr>
          <w:p w14:paraId="6B99CE31" w14:textId="77777777" w:rsidR="00552F64" w:rsidRPr="00EA7FCC" w:rsidRDefault="00552F64" w:rsidP="0000046F">
            <w:pPr>
              <w:rPr>
                <w:i/>
                <w:sz w:val="22"/>
                <w:szCs w:val="22"/>
              </w:rPr>
            </w:pPr>
          </w:p>
        </w:tc>
        <w:tc>
          <w:tcPr>
            <w:tcW w:w="1559" w:type="dxa"/>
            <w:shd w:val="clear" w:color="auto" w:fill="auto"/>
          </w:tcPr>
          <w:p w14:paraId="06881BCD" w14:textId="77777777" w:rsidR="00552F64" w:rsidRPr="00EA7FCC" w:rsidRDefault="00552F64" w:rsidP="0000046F">
            <w:pPr>
              <w:rPr>
                <w:i/>
                <w:sz w:val="22"/>
                <w:szCs w:val="22"/>
              </w:rPr>
            </w:pPr>
          </w:p>
        </w:tc>
        <w:tc>
          <w:tcPr>
            <w:tcW w:w="851" w:type="dxa"/>
            <w:shd w:val="clear" w:color="auto" w:fill="auto"/>
          </w:tcPr>
          <w:p w14:paraId="2E9F2D76" w14:textId="77777777" w:rsidR="00552F64" w:rsidRPr="00EA7FCC" w:rsidRDefault="00552F64" w:rsidP="0000046F">
            <w:pPr>
              <w:rPr>
                <w:i/>
                <w:sz w:val="22"/>
                <w:szCs w:val="22"/>
              </w:rPr>
            </w:pPr>
          </w:p>
        </w:tc>
        <w:tc>
          <w:tcPr>
            <w:tcW w:w="708" w:type="dxa"/>
            <w:shd w:val="clear" w:color="auto" w:fill="auto"/>
          </w:tcPr>
          <w:p w14:paraId="2B9FE53B" w14:textId="77777777" w:rsidR="00552F64" w:rsidRPr="00EA7FCC" w:rsidRDefault="00552F64" w:rsidP="0000046F">
            <w:pPr>
              <w:rPr>
                <w:i/>
                <w:sz w:val="22"/>
                <w:szCs w:val="22"/>
              </w:rPr>
            </w:pPr>
          </w:p>
        </w:tc>
        <w:tc>
          <w:tcPr>
            <w:tcW w:w="709" w:type="dxa"/>
            <w:shd w:val="clear" w:color="auto" w:fill="auto"/>
          </w:tcPr>
          <w:p w14:paraId="3029C859" w14:textId="77777777" w:rsidR="00552F64" w:rsidRPr="00EA7FCC" w:rsidRDefault="00552F64" w:rsidP="0000046F">
            <w:pPr>
              <w:rPr>
                <w:i/>
                <w:sz w:val="22"/>
                <w:szCs w:val="22"/>
              </w:rPr>
            </w:pPr>
          </w:p>
        </w:tc>
        <w:tc>
          <w:tcPr>
            <w:tcW w:w="709" w:type="dxa"/>
            <w:shd w:val="clear" w:color="auto" w:fill="auto"/>
          </w:tcPr>
          <w:p w14:paraId="4DF7D5D9" w14:textId="77777777" w:rsidR="00552F64" w:rsidRPr="00EA7FCC" w:rsidRDefault="00552F64" w:rsidP="0000046F">
            <w:pPr>
              <w:rPr>
                <w:i/>
                <w:sz w:val="22"/>
                <w:szCs w:val="22"/>
              </w:rPr>
            </w:pPr>
          </w:p>
        </w:tc>
        <w:tc>
          <w:tcPr>
            <w:tcW w:w="709" w:type="dxa"/>
            <w:shd w:val="clear" w:color="auto" w:fill="auto"/>
          </w:tcPr>
          <w:p w14:paraId="37D3C5AB" w14:textId="77777777" w:rsidR="00552F64" w:rsidRPr="00EA7FCC" w:rsidRDefault="00552F64" w:rsidP="0000046F">
            <w:pPr>
              <w:rPr>
                <w:i/>
                <w:sz w:val="22"/>
                <w:szCs w:val="22"/>
              </w:rPr>
            </w:pPr>
          </w:p>
        </w:tc>
        <w:tc>
          <w:tcPr>
            <w:tcW w:w="709" w:type="dxa"/>
            <w:shd w:val="clear" w:color="auto" w:fill="auto"/>
          </w:tcPr>
          <w:p w14:paraId="5252F0CF" w14:textId="77777777" w:rsidR="00552F64" w:rsidRPr="00EA7FCC" w:rsidRDefault="00552F64" w:rsidP="0000046F">
            <w:pPr>
              <w:rPr>
                <w:i/>
                <w:sz w:val="22"/>
                <w:szCs w:val="22"/>
              </w:rPr>
            </w:pPr>
          </w:p>
        </w:tc>
      </w:tr>
      <w:tr w:rsidR="00552F64" w:rsidRPr="00EA7FCC" w14:paraId="3E06A284" w14:textId="77777777" w:rsidTr="0000046F">
        <w:trPr>
          <w:trHeight w:val="356"/>
        </w:trPr>
        <w:tc>
          <w:tcPr>
            <w:tcW w:w="564" w:type="dxa"/>
            <w:shd w:val="clear" w:color="auto" w:fill="auto"/>
          </w:tcPr>
          <w:p w14:paraId="6DAB6A2E" w14:textId="77777777" w:rsidR="00552F64" w:rsidRPr="00EA7FCC" w:rsidRDefault="00552F64" w:rsidP="0000046F">
            <w:pPr>
              <w:jc w:val="center"/>
              <w:rPr>
                <w:sz w:val="22"/>
                <w:szCs w:val="22"/>
              </w:rPr>
            </w:pPr>
            <w:r w:rsidRPr="00EA7FCC">
              <w:rPr>
                <w:sz w:val="22"/>
                <w:szCs w:val="22"/>
              </w:rPr>
              <w:t>3</w:t>
            </w:r>
          </w:p>
        </w:tc>
        <w:tc>
          <w:tcPr>
            <w:tcW w:w="4248" w:type="dxa"/>
            <w:shd w:val="clear" w:color="auto" w:fill="auto"/>
          </w:tcPr>
          <w:p w14:paraId="64154BA3" w14:textId="77777777" w:rsidR="00552F64" w:rsidRPr="00EA7FCC" w:rsidRDefault="00552F64" w:rsidP="0000046F">
            <w:r w:rsidRPr="00EA7FCC">
              <w:t>- Ổn định các thông số và chất lượng nguyên vật liệu đầu vào</w:t>
            </w:r>
            <w:r w:rsidRPr="00EA7FCC">
              <w:rPr>
                <w:sz w:val="22"/>
                <w:szCs w:val="22"/>
              </w:rPr>
              <w:t xml:space="preserve"> .</w:t>
            </w:r>
          </w:p>
        </w:tc>
        <w:tc>
          <w:tcPr>
            <w:tcW w:w="993" w:type="dxa"/>
            <w:shd w:val="clear" w:color="auto" w:fill="auto"/>
          </w:tcPr>
          <w:p w14:paraId="20039FD5" w14:textId="77777777" w:rsidR="00552F64" w:rsidRPr="00EA7FCC" w:rsidRDefault="00552F64" w:rsidP="0000046F">
            <w:pPr>
              <w:rPr>
                <w:i/>
                <w:sz w:val="22"/>
                <w:szCs w:val="22"/>
              </w:rPr>
            </w:pPr>
          </w:p>
        </w:tc>
        <w:tc>
          <w:tcPr>
            <w:tcW w:w="993" w:type="dxa"/>
            <w:shd w:val="clear" w:color="auto" w:fill="auto"/>
          </w:tcPr>
          <w:p w14:paraId="46176C45" w14:textId="77777777" w:rsidR="00552F64" w:rsidRPr="00EA7FCC" w:rsidRDefault="00552F64" w:rsidP="0000046F">
            <w:pPr>
              <w:rPr>
                <w:i/>
                <w:sz w:val="22"/>
                <w:szCs w:val="22"/>
              </w:rPr>
            </w:pPr>
          </w:p>
        </w:tc>
        <w:tc>
          <w:tcPr>
            <w:tcW w:w="1282" w:type="dxa"/>
            <w:shd w:val="clear" w:color="auto" w:fill="auto"/>
          </w:tcPr>
          <w:p w14:paraId="0BA16E42" w14:textId="77777777" w:rsidR="00552F64" w:rsidRPr="00EA7FCC" w:rsidRDefault="00552F64" w:rsidP="0000046F">
            <w:pPr>
              <w:rPr>
                <w:i/>
                <w:sz w:val="22"/>
                <w:szCs w:val="22"/>
              </w:rPr>
            </w:pPr>
          </w:p>
        </w:tc>
        <w:tc>
          <w:tcPr>
            <w:tcW w:w="850" w:type="dxa"/>
            <w:shd w:val="clear" w:color="auto" w:fill="auto"/>
          </w:tcPr>
          <w:p w14:paraId="4B0F8FA0" w14:textId="77777777" w:rsidR="00552F64" w:rsidRPr="00EA7FCC" w:rsidRDefault="00552F64" w:rsidP="0000046F">
            <w:pPr>
              <w:rPr>
                <w:i/>
                <w:sz w:val="22"/>
                <w:szCs w:val="22"/>
              </w:rPr>
            </w:pPr>
          </w:p>
        </w:tc>
        <w:tc>
          <w:tcPr>
            <w:tcW w:w="1559" w:type="dxa"/>
            <w:shd w:val="clear" w:color="auto" w:fill="auto"/>
          </w:tcPr>
          <w:p w14:paraId="2F05C910" w14:textId="77777777" w:rsidR="00552F64" w:rsidRPr="00EA7FCC" w:rsidRDefault="00552F64" w:rsidP="0000046F">
            <w:pPr>
              <w:rPr>
                <w:i/>
                <w:sz w:val="22"/>
                <w:szCs w:val="22"/>
              </w:rPr>
            </w:pPr>
          </w:p>
        </w:tc>
        <w:tc>
          <w:tcPr>
            <w:tcW w:w="851" w:type="dxa"/>
            <w:shd w:val="clear" w:color="auto" w:fill="auto"/>
          </w:tcPr>
          <w:p w14:paraId="0BFF3FC9" w14:textId="77777777" w:rsidR="00552F64" w:rsidRPr="00EA7FCC" w:rsidRDefault="00552F64" w:rsidP="0000046F">
            <w:pPr>
              <w:rPr>
                <w:i/>
                <w:sz w:val="22"/>
                <w:szCs w:val="22"/>
              </w:rPr>
            </w:pPr>
          </w:p>
        </w:tc>
        <w:tc>
          <w:tcPr>
            <w:tcW w:w="708" w:type="dxa"/>
            <w:shd w:val="clear" w:color="auto" w:fill="auto"/>
          </w:tcPr>
          <w:p w14:paraId="5A3EB4BF" w14:textId="77777777" w:rsidR="00552F64" w:rsidRPr="00EA7FCC" w:rsidRDefault="00552F64" w:rsidP="0000046F">
            <w:pPr>
              <w:rPr>
                <w:i/>
                <w:sz w:val="22"/>
                <w:szCs w:val="22"/>
              </w:rPr>
            </w:pPr>
          </w:p>
        </w:tc>
        <w:tc>
          <w:tcPr>
            <w:tcW w:w="709" w:type="dxa"/>
            <w:shd w:val="clear" w:color="auto" w:fill="auto"/>
          </w:tcPr>
          <w:p w14:paraId="32A8DC1A" w14:textId="77777777" w:rsidR="00552F64" w:rsidRPr="00EA7FCC" w:rsidRDefault="00552F64" w:rsidP="0000046F">
            <w:pPr>
              <w:rPr>
                <w:i/>
                <w:sz w:val="22"/>
                <w:szCs w:val="22"/>
              </w:rPr>
            </w:pPr>
          </w:p>
        </w:tc>
        <w:tc>
          <w:tcPr>
            <w:tcW w:w="709" w:type="dxa"/>
            <w:shd w:val="clear" w:color="auto" w:fill="auto"/>
          </w:tcPr>
          <w:p w14:paraId="1310ADAF" w14:textId="77777777" w:rsidR="00552F64" w:rsidRPr="00EA7FCC" w:rsidRDefault="00552F64" w:rsidP="0000046F">
            <w:pPr>
              <w:rPr>
                <w:i/>
                <w:sz w:val="22"/>
                <w:szCs w:val="22"/>
              </w:rPr>
            </w:pPr>
          </w:p>
        </w:tc>
        <w:tc>
          <w:tcPr>
            <w:tcW w:w="709" w:type="dxa"/>
            <w:shd w:val="clear" w:color="auto" w:fill="auto"/>
          </w:tcPr>
          <w:p w14:paraId="01E3DD0F" w14:textId="77777777" w:rsidR="00552F64" w:rsidRPr="00EA7FCC" w:rsidRDefault="00552F64" w:rsidP="0000046F">
            <w:pPr>
              <w:rPr>
                <w:i/>
                <w:sz w:val="22"/>
                <w:szCs w:val="22"/>
              </w:rPr>
            </w:pPr>
          </w:p>
        </w:tc>
        <w:tc>
          <w:tcPr>
            <w:tcW w:w="709" w:type="dxa"/>
            <w:shd w:val="clear" w:color="auto" w:fill="auto"/>
          </w:tcPr>
          <w:p w14:paraId="1DA42AB2" w14:textId="77777777" w:rsidR="00552F64" w:rsidRPr="00EA7FCC" w:rsidRDefault="00552F64" w:rsidP="0000046F">
            <w:pPr>
              <w:rPr>
                <w:i/>
                <w:sz w:val="22"/>
                <w:szCs w:val="22"/>
              </w:rPr>
            </w:pPr>
          </w:p>
        </w:tc>
      </w:tr>
      <w:tr w:rsidR="00552F64" w:rsidRPr="00EA7FCC" w14:paraId="2B484C2F" w14:textId="77777777" w:rsidTr="0000046F">
        <w:trPr>
          <w:trHeight w:val="356"/>
        </w:trPr>
        <w:tc>
          <w:tcPr>
            <w:tcW w:w="564" w:type="dxa"/>
            <w:shd w:val="clear" w:color="auto" w:fill="auto"/>
          </w:tcPr>
          <w:p w14:paraId="1F95871C" w14:textId="77777777" w:rsidR="00552F64" w:rsidRPr="00EA7FCC" w:rsidRDefault="00552F64" w:rsidP="0000046F">
            <w:pPr>
              <w:jc w:val="center"/>
              <w:rPr>
                <w:sz w:val="22"/>
                <w:szCs w:val="22"/>
              </w:rPr>
            </w:pPr>
          </w:p>
        </w:tc>
        <w:tc>
          <w:tcPr>
            <w:tcW w:w="4248" w:type="dxa"/>
            <w:shd w:val="clear" w:color="auto" w:fill="auto"/>
          </w:tcPr>
          <w:p w14:paraId="466CF8E4" w14:textId="77777777" w:rsidR="00552F64" w:rsidRPr="00EA7FCC" w:rsidRDefault="00552F64" w:rsidP="0000046F">
            <w:r w:rsidRPr="00EA7FCC">
              <w:rPr>
                <w:sz w:val="22"/>
                <w:szCs w:val="22"/>
              </w:rPr>
              <w:t>3.1. Công việc 1:</w:t>
            </w:r>
          </w:p>
        </w:tc>
        <w:tc>
          <w:tcPr>
            <w:tcW w:w="993" w:type="dxa"/>
            <w:shd w:val="clear" w:color="auto" w:fill="auto"/>
          </w:tcPr>
          <w:p w14:paraId="5D9513C0" w14:textId="77777777" w:rsidR="00552F64" w:rsidRPr="00EA7FCC" w:rsidRDefault="00552F64" w:rsidP="0000046F">
            <w:pPr>
              <w:rPr>
                <w:i/>
                <w:sz w:val="22"/>
                <w:szCs w:val="22"/>
              </w:rPr>
            </w:pPr>
          </w:p>
        </w:tc>
        <w:tc>
          <w:tcPr>
            <w:tcW w:w="993" w:type="dxa"/>
            <w:shd w:val="clear" w:color="auto" w:fill="auto"/>
          </w:tcPr>
          <w:p w14:paraId="3B238D2F" w14:textId="77777777" w:rsidR="00552F64" w:rsidRPr="00EA7FCC" w:rsidRDefault="00552F64" w:rsidP="0000046F">
            <w:pPr>
              <w:rPr>
                <w:i/>
                <w:sz w:val="22"/>
                <w:szCs w:val="22"/>
              </w:rPr>
            </w:pPr>
          </w:p>
        </w:tc>
        <w:tc>
          <w:tcPr>
            <w:tcW w:w="1282" w:type="dxa"/>
            <w:shd w:val="clear" w:color="auto" w:fill="auto"/>
          </w:tcPr>
          <w:p w14:paraId="5DEC1525" w14:textId="77777777" w:rsidR="00552F64" w:rsidRPr="00EA7FCC" w:rsidRDefault="00552F64" w:rsidP="0000046F">
            <w:pPr>
              <w:rPr>
                <w:i/>
                <w:sz w:val="22"/>
                <w:szCs w:val="22"/>
              </w:rPr>
            </w:pPr>
          </w:p>
        </w:tc>
        <w:tc>
          <w:tcPr>
            <w:tcW w:w="850" w:type="dxa"/>
            <w:shd w:val="clear" w:color="auto" w:fill="auto"/>
          </w:tcPr>
          <w:p w14:paraId="44F41AD0" w14:textId="77777777" w:rsidR="00552F64" w:rsidRPr="00EA7FCC" w:rsidRDefault="00552F64" w:rsidP="0000046F">
            <w:pPr>
              <w:rPr>
                <w:i/>
                <w:sz w:val="22"/>
                <w:szCs w:val="22"/>
              </w:rPr>
            </w:pPr>
          </w:p>
        </w:tc>
        <w:tc>
          <w:tcPr>
            <w:tcW w:w="1559" w:type="dxa"/>
            <w:shd w:val="clear" w:color="auto" w:fill="auto"/>
          </w:tcPr>
          <w:p w14:paraId="63B56664" w14:textId="77777777" w:rsidR="00552F64" w:rsidRPr="00EA7FCC" w:rsidRDefault="00552F64" w:rsidP="0000046F">
            <w:pPr>
              <w:rPr>
                <w:i/>
                <w:sz w:val="22"/>
                <w:szCs w:val="22"/>
              </w:rPr>
            </w:pPr>
          </w:p>
        </w:tc>
        <w:tc>
          <w:tcPr>
            <w:tcW w:w="851" w:type="dxa"/>
            <w:shd w:val="clear" w:color="auto" w:fill="auto"/>
          </w:tcPr>
          <w:p w14:paraId="4125F972" w14:textId="77777777" w:rsidR="00552F64" w:rsidRPr="00EA7FCC" w:rsidRDefault="00552F64" w:rsidP="0000046F">
            <w:pPr>
              <w:rPr>
                <w:i/>
                <w:sz w:val="22"/>
                <w:szCs w:val="22"/>
              </w:rPr>
            </w:pPr>
          </w:p>
        </w:tc>
        <w:tc>
          <w:tcPr>
            <w:tcW w:w="708" w:type="dxa"/>
            <w:shd w:val="clear" w:color="auto" w:fill="auto"/>
          </w:tcPr>
          <w:p w14:paraId="68DF7290" w14:textId="77777777" w:rsidR="00552F64" w:rsidRPr="00EA7FCC" w:rsidRDefault="00552F64" w:rsidP="0000046F">
            <w:pPr>
              <w:rPr>
                <w:i/>
                <w:sz w:val="22"/>
                <w:szCs w:val="22"/>
              </w:rPr>
            </w:pPr>
          </w:p>
        </w:tc>
        <w:tc>
          <w:tcPr>
            <w:tcW w:w="709" w:type="dxa"/>
            <w:shd w:val="clear" w:color="auto" w:fill="auto"/>
          </w:tcPr>
          <w:p w14:paraId="5F3AEA95" w14:textId="77777777" w:rsidR="00552F64" w:rsidRPr="00EA7FCC" w:rsidRDefault="00552F64" w:rsidP="0000046F">
            <w:pPr>
              <w:rPr>
                <w:i/>
                <w:sz w:val="22"/>
                <w:szCs w:val="22"/>
              </w:rPr>
            </w:pPr>
          </w:p>
        </w:tc>
        <w:tc>
          <w:tcPr>
            <w:tcW w:w="709" w:type="dxa"/>
            <w:shd w:val="clear" w:color="auto" w:fill="auto"/>
          </w:tcPr>
          <w:p w14:paraId="72464206" w14:textId="77777777" w:rsidR="00552F64" w:rsidRPr="00EA7FCC" w:rsidRDefault="00552F64" w:rsidP="0000046F">
            <w:pPr>
              <w:rPr>
                <w:i/>
                <w:sz w:val="22"/>
                <w:szCs w:val="22"/>
              </w:rPr>
            </w:pPr>
          </w:p>
        </w:tc>
        <w:tc>
          <w:tcPr>
            <w:tcW w:w="709" w:type="dxa"/>
            <w:shd w:val="clear" w:color="auto" w:fill="auto"/>
          </w:tcPr>
          <w:p w14:paraId="0C5FCF9A" w14:textId="77777777" w:rsidR="00552F64" w:rsidRPr="00EA7FCC" w:rsidRDefault="00552F64" w:rsidP="0000046F">
            <w:pPr>
              <w:rPr>
                <w:i/>
                <w:sz w:val="22"/>
                <w:szCs w:val="22"/>
              </w:rPr>
            </w:pPr>
          </w:p>
        </w:tc>
        <w:tc>
          <w:tcPr>
            <w:tcW w:w="709" w:type="dxa"/>
            <w:shd w:val="clear" w:color="auto" w:fill="auto"/>
          </w:tcPr>
          <w:p w14:paraId="52ABFE51" w14:textId="77777777" w:rsidR="00552F64" w:rsidRPr="00EA7FCC" w:rsidRDefault="00552F64" w:rsidP="0000046F">
            <w:pPr>
              <w:rPr>
                <w:i/>
                <w:sz w:val="22"/>
                <w:szCs w:val="22"/>
              </w:rPr>
            </w:pPr>
          </w:p>
        </w:tc>
      </w:tr>
      <w:tr w:rsidR="00552F64" w:rsidRPr="00EA7FCC" w14:paraId="42609726" w14:textId="77777777" w:rsidTr="0000046F">
        <w:trPr>
          <w:trHeight w:val="356"/>
        </w:trPr>
        <w:tc>
          <w:tcPr>
            <w:tcW w:w="564" w:type="dxa"/>
            <w:shd w:val="clear" w:color="auto" w:fill="auto"/>
          </w:tcPr>
          <w:p w14:paraId="0F9F69FD" w14:textId="77777777" w:rsidR="00552F64" w:rsidRPr="00EA7FCC" w:rsidRDefault="00552F64" w:rsidP="0000046F">
            <w:pPr>
              <w:jc w:val="center"/>
              <w:rPr>
                <w:sz w:val="22"/>
                <w:szCs w:val="22"/>
              </w:rPr>
            </w:pPr>
            <w:r w:rsidRPr="00EA7FCC">
              <w:rPr>
                <w:sz w:val="22"/>
                <w:szCs w:val="22"/>
              </w:rPr>
              <w:t>4</w:t>
            </w:r>
          </w:p>
        </w:tc>
        <w:tc>
          <w:tcPr>
            <w:tcW w:w="4248" w:type="dxa"/>
            <w:shd w:val="clear" w:color="auto" w:fill="auto"/>
          </w:tcPr>
          <w:p w14:paraId="71B1CA40" w14:textId="77777777" w:rsidR="00552F64" w:rsidRPr="00EA7FCC" w:rsidRDefault="00552F64" w:rsidP="0000046F">
            <w:pPr>
              <w:rPr>
                <w:i/>
                <w:sz w:val="22"/>
                <w:szCs w:val="22"/>
              </w:rPr>
            </w:pPr>
            <w:r w:rsidRPr="00EA7FCC">
              <w:t>- Ổn định chất lượng sản phẩm; về khối lượng sản phẩm cần sản xuất thử nghiệm</w:t>
            </w:r>
          </w:p>
        </w:tc>
        <w:tc>
          <w:tcPr>
            <w:tcW w:w="993" w:type="dxa"/>
            <w:shd w:val="clear" w:color="auto" w:fill="auto"/>
          </w:tcPr>
          <w:p w14:paraId="4CA8F40F" w14:textId="77777777" w:rsidR="00552F64" w:rsidRPr="00EA7FCC" w:rsidRDefault="00552F64" w:rsidP="0000046F">
            <w:pPr>
              <w:rPr>
                <w:i/>
                <w:sz w:val="22"/>
                <w:szCs w:val="22"/>
              </w:rPr>
            </w:pPr>
          </w:p>
        </w:tc>
        <w:tc>
          <w:tcPr>
            <w:tcW w:w="993" w:type="dxa"/>
            <w:shd w:val="clear" w:color="auto" w:fill="auto"/>
          </w:tcPr>
          <w:p w14:paraId="08A7B234" w14:textId="77777777" w:rsidR="00552F64" w:rsidRPr="00EA7FCC" w:rsidRDefault="00552F64" w:rsidP="0000046F">
            <w:pPr>
              <w:rPr>
                <w:i/>
                <w:sz w:val="22"/>
                <w:szCs w:val="22"/>
              </w:rPr>
            </w:pPr>
          </w:p>
        </w:tc>
        <w:tc>
          <w:tcPr>
            <w:tcW w:w="1282" w:type="dxa"/>
            <w:shd w:val="clear" w:color="auto" w:fill="auto"/>
          </w:tcPr>
          <w:p w14:paraId="246C24B2" w14:textId="77777777" w:rsidR="00552F64" w:rsidRPr="00EA7FCC" w:rsidRDefault="00552F64" w:rsidP="0000046F">
            <w:pPr>
              <w:rPr>
                <w:i/>
                <w:sz w:val="22"/>
                <w:szCs w:val="22"/>
              </w:rPr>
            </w:pPr>
          </w:p>
        </w:tc>
        <w:tc>
          <w:tcPr>
            <w:tcW w:w="850" w:type="dxa"/>
            <w:shd w:val="clear" w:color="auto" w:fill="auto"/>
          </w:tcPr>
          <w:p w14:paraId="63C89628" w14:textId="77777777" w:rsidR="00552F64" w:rsidRPr="00EA7FCC" w:rsidRDefault="00552F64" w:rsidP="0000046F">
            <w:pPr>
              <w:rPr>
                <w:i/>
                <w:sz w:val="22"/>
                <w:szCs w:val="22"/>
              </w:rPr>
            </w:pPr>
          </w:p>
        </w:tc>
        <w:tc>
          <w:tcPr>
            <w:tcW w:w="1559" w:type="dxa"/>
            <w:shd w:val="clear" w:color="auto" w:fill="auto"/>
          </w:tcPr>
          <w:p w14:paraId="2135600A" w14:textId="77777777" w:rsidR="00552F64" w:rsidRPr="00EA7FCC" w:rsidRDefault="00552F64" w:rsidP="0000046F">
            <w:pPr>
              <w:rPr>
                <w:i/>
                <w:sz w:val="22"/>
                <w:szCs w:val="22"/>
              </w:rPr>
            </w:pPr>
          </w:p>
        </w:tc>
        <w:tc>
          <w:tcPr>
            <w:tcW w:w="851" w:type="dxa"/>
            <w:shd w:val="clear" w:color="auto" w:fill="auto"/>
          </w:tcPr>
          <w:p w14:paraId="17B21B81" w14:textId="77777777" w:rsidR="00552F64" w:rsidRPr="00EA7FCC" w:rsidRDefault="00552F64" w:rsidP="0000046F">
            <w:pPr>
              <w:rPr>
                <w:i/>
                <w:sz w:val="22"/>
                <w:szCs w:val="22"/>
              </w:rPr>
            </w:pPr>
          </w:p>
        </w:tc>
        <w:tc>
          <w:tcPr>
            <w:tcW w:w="708" w:type="dxa"/>
            <w:shd w:val="clear" w:color="auto" w:fill="auto"/>
          </w:tcPr>
          <w:p w14:paraId="26D5DC5C" w14:textId="77777777" w:rsidR="00552F64" w:rsidRPr="00EA7FCC" w:rsidRDefault="00552F64" w:rsidP="0000046F">
            <w:pPr>
              <w:rPr>
                <w:i/>
                <w:sz w:val="22"/>
                <w:szCs w:val="22"/>
              </w:rPr>
            </w:pPr>
          </w:p>
        </w:tc>
        <w:tc>
          <w:tcPr>
            <w:tcW w:w="709" w:type="dxa"/>
            <w:shd w:val="clear" w:color="auto" w:fill="auto"/>
          </w:tcPr>
          <w:p w14:paraId="75738D9C" w14:textId="77777777" w:rsidR="00552F64" w:rsidRPr="00EA7FCC" w:rsidRDefault="00552F64" w:rsidP="0000046F">
            <w:pPr>
              <w:rPr>
                <w:i/>
                <w:sz w:val="22"/>
                <w:szCs w:val="22"/>
              </w:rPr>
            </w:pPr>
          </w:p>
        </w:tc>
        <w:tc>
          <w:tcPr>
            <w:tcW w:w="709" w:type="dxa"/>
            <w:shd w:val="clear" w:color="auto" w:fill="auto"/>
          </w:tcPr>
          <w:p w14:paraId="6D0C91DB" w14:textId="77777777" w:rsidR="00552F64" w:rsidRPr="00EA7FCC" w:rsidRDefault="00552F64" w:rsidP="0000046F">
            <w:pPr>
              <w:rPr>
                <w:i/>
                <w:sz w:val="22"/>
                <w:szCs w:val="22"/>
              </w:rPr>
            </w:pPr>
          </w:p>
        </w:tc>
        <w:tc>
          <w:tcPr>
            <w:tcW w:w="709" w:type="dxa"/>
            <w:shd w:val="clear" w:color="auto" w:fill="auto"/>
          </w:tcPr>
          <w:p w14:paraId="164465E3" w14:textId="77777777" w:rsidR="00552F64" w:rsidRPr="00EA7FCC" w:rsidRDefault="00552F64" w:rsidP="0000046F">
            <w:pPr>
              <w:rPr>
                <w:i/>
                <w:sz w:val="22"/>
                <w:szCs w:val="22"/>
              </w:rPr>
            </w:pPr>
          </w:p>
        </w:tc>
        <w:tc>
          <w:tcPr>
            <w:tcW w:w="709" w:type="dxa"/>
            <w:shd w:val="clear" w:color="auto" w:fill="auto"/>
          </w:tcPr>
          <w:p w14:paraId="59057B86" w14:textId="77777777" w:rsidR="00552F64" w:rsidRPr="00EA7FCC" w:rsidRDefault="00552F64" w:rsidP="0000046F">
            <w:pPr>
              <w:rPr>
                <w:i/>
                <w:sz w:val="22"/>
                <w:szCs w:val="22"/>
              </w:rPr>
            </w:pPr>
          </w:p>
        </w:tc>
      </w:tr>
      <w:tr w:rsidR="00552F64" w:rsidRPr="00EA7FCC" w14:paraId="779EA776" w14:textId="77777777" w:rsidTr="0000046F">
        <w:trPr>
          <w:trHeight w:val="356"/>
        </w:trPr>
        <w:tc>
          <w:tcPr>
            <w:tcW w:w="564" w:type="dxa"/>
            <w:shd w:val="clear" w:color="auto" w:fill="auto"/>
          </w:tcPr>
          <w:p w14:paraId="0E9373FC" w14:textId="77777777" w:rsidR="00552F64" w:rsidRPr="00EA7FCC" w:rsidRDefault="00552F64" w:rsidP="0000046F">
            <w:pPr>
              <w:jc w:val="center"/>
              <w:rPr>
                <w:sz w:val="22"/>
                <w:szCs w:val="22"/>
              </w:rPr>
            </w:pPr>
          </w:p>
        </w:tc>
        <w:tc>
          <w:tcPr>
            <w:tcW w:w="4248" w:type="dxa"/>
            <w:shd w:val="clear" w:color="auto" w:fill="auto"/>
          </w:tcPr>
          <w:p w14:paraId="49D54298" w14:textId="77777777" w:rsidR="00552F64" w:rsidRPr="00EA7FCC" w:rsidRDefault="00552F64" w:rsidP="0000046F">
            <w:r w:rsidRPr="00EA7FCC">
              <w:rPr>
                <w:sz w:val="22"/>
                <w:szCs w:val="22"/>
              </w:rPr>
              <w:t>4.1. Công việc 1:</w:t>
            </w:r>
          </w:p>
        </w:tc>
        <w:tc>
          <w:tcPr>
            <w:tcW w:w="993" w:type="dxa"/>
            <w:shd w:val="clear" w:color="auto" w:fill="auto"/>
          </w:tcPr>
          <w:p w14:paraId="156895F7" w14:textId="77777777" w:rsidR="00552F64" w:rsidRPr="00EA7FCC" w:rsidRDefault="00552F64" w:rsidP="0000046F">
            <w:pPr>
              <w:rPr>
                <w:i/>
                <w:sz w:val="22"/>
                <w:szCs w:val="22"/>
              </w:rPr>
            </w:pPr>
          </w:p>
        </w:tc>
        <w:tc>
          <w:tcPr>
            <w:tcW w:w="993" w:type="dxa"/>
            <w:shd w:val="clear" w:color="auto" w:fill="auto"/>
          </w:tcPr>
          <w:p w14:paraId="684DE8EA" w14:textId="77777777" w:rsidR="00552F64" w:rsidRPr="00EA7FCC" w:rsidRDefault="00552F64" w:rsidP="0000046F">
            <w:pPr>
              <w:rPr>
                <w:i/>
                <w:sz w:val="22"/>
                <w:szCs w:val="22"/>
              </w:rPr>
            </w:pPr>
          </w:p>
        </w:tc>
        <w:tc>
          <w:tcPr>
            <w:tcW w:w="1282" w:type="dxa"/>
            <w:shd w:val="clear" w:color="auto" w:fill="auto"/>
          </w:tcPr>
          <w:p w14:paraId="0FED3E17" w14:textId="77777777" w:rsidR="00552F64" w:rsidRPr="00EA7FCC" w:rsidRDefault="00552F64" w:rsidP="0000046F">
            <w:pPr>
              <w:rPr>
                <w:i/>
                <w:sz w:val="22"/>
                <w:szCs w:val="22"/>
              </w:rPr>
            </w:pPr>
          </w:p>
        </w:tc>
        <w:tc>
          <w:tcPr>
            <w:tcW w:w="850" w:type="dxa"/>
            <w:shd w:val="clear" w:color="auto" w:fill="auto"/>
          </w:tcPr>
          <w:p w14:paraId="1B73AD1C" w14:textId="77777777" w:rsidR="00552F64" w:rsidRPr="00EA7FCC" w:rsidRDefault="00552F64" w:rsidP="0000046F">
            <w:pPr>
              <w:rPr>
                <w:i/>
                <w:sz w:val="22"/>
                <w:szCs w:val="22"/>
              </w:rPr>
            </w:pPr>
          </w:p>
        </w:tc>
        <w:tc>
          <w:tcPr>
            <w:tcW w:w="1559" w:type="dxa"/>
            <w:shd w:val="clear" w:color="auto" w:fill="auto"/>
          </w:tcPr>
          <w:p w14:paraId="3FC4B9DA" w14:textId="77777777" w:rsidR="00552F64" w:rsidRPr="00EA7FCC" w:rsidRDefault="00552F64" w:rsidP="0000046F">
            <w:pPr>
              <w:rPr>
                <w:i/>
                <w:sz w:val="22"/>
                <w:szCs w:val="22"/>
              </w:rPr>
            </w:pPr>
          </w:p>
        </w:tc>
        <w:tc>
          <w:tcPr>
            <w:tcW w:w="851" w:type="dxa"/>
            <w:shd w:val="clear" w:color="auto" w:fill="auto"/>
          </w:tcPr>
          <w:p w14:paraId="791AC040" w14:textId="77777777" w:rsidR="00552F64" w:rsidRPr="00EA7FCC" w:rsidRDefault="00552F64" w:rsidP="0000046F">
            <w:pPr>
              <w:rPr>
                <w:i/>
                <w:sz w:val="22"/>
                <w:szCs w:val="22"/>
              </w:rPr>
            </w:pPr>
          </w:p>
        </w:tc>
        <w:tc>
          <w:tcPr>
            <w:tcW w:w="708" w:type="dxa"/>
            <w:shd w:val="clear" w:color="auto" w:fill="auto"/>
          </w:tcPr>
          <w:p w14:paraId="124E5236" w14:textId="77777777" w:rsidR="00552F64" w:rsidRPr="00EA7FCC" w:rsidRDefault="00552F64" w:rsidP="0000046F">
            <w:pPr>
              <w:rPr>
                <w:i/>
                <w:sz w:val="22"/>
                <w:szCs w:val="22"/>
              </w:rPr>
            </w:pPr>
          </w:p>
        </w:tc>
        <w:tc>
          <w:tcPr>
            <w:tcW w:w="709" w:type="dxa"/>
            <w:shd w:val="clear" w:color="auto" w:fill="auto"/>
          </w:tcPr>
          <w:p w14:paraId="61B497F0" w14:textId="77777777" w:rsidR="00552F64" w:rsidRPr="00EA7FCC" w:rsidRDefault="00552F64" w:rsidP="0000046F">
            <w:pPr>
              <w:rPr>
                <w:i/>
                <w:sz w:val="22"/>
                <w:szCs w:val="22"/>
              </w:rPr>
            </w:pPr>
          </w:p>
        </w:tc>
        <w:tc>
          <w:tcPr>
            <w:tcW w:w="709" w:type="dxa"/>
            <w:shd w:val="clear" w:color="auto" w:fill="auto"/>
          </w:tcPr>
          <w:p w14:paraId="6835C679" w14:textId="77777777" w:rsidR="00552F64" w:rsidRPr="00EA7FCC" w:rsidRDefault="00552F64" w:rsidP="0000046F">
            <w:pPr>
              <w:rPr>
                <w:i/>
                <w:sz w:val="22"/>
                <w:szCs w:val="22"/>
              </w:rPr>
            </w:pPr>
          </w:p>
        </w:tc>
        <w:tc>
          <w:tcPr>
            <w:tcW w:w="709" w:type="dxa"/>
            <w:shd w:val="clear" w:color="auto" w:fill="auto"/>
          </w:tcPr>
          <w:p w14:paraId="720C0C8F" w14:textId="77777777" w:rsidR="00552F64" w:rsidRPr="00EA7FCC" w:rsidRDefault="00552F64" w:rsidP="0000046F">
            <w:pPr>
              <w:rPr>
                <w:i/>
                <w:sz w:val="22"/>
                <w:szCs w:val="22"/>
              </w:rPr>
            </w:pPr>
          </w:p>
        </w:tc>
        <w:tc>
          <w:tcPr>
            <w:tcW w:w="709" w:type="dxa"/>
            <w:shd w:val="clear" w:color="auto" w:fill="auto"/>
          </w:tcPr>
          <w:p w14:paraId="534ACCC6" w14:textId="77777777" w:rsidR="00552F64" w:rsidRPr="00EA7FCC" w:rsidRDefault="00552F64" w:rsidP="0000046F">
            <w:pPr>
              <w:rPr>
                <w:i/>
                <w:sz w:val="22"/>
                <w:szCs w:val="22"/>
              </w:rPr>
            </w:pPr>
          </w:p>
        </w:tc>
      </w:tr>
      <w:tr w:rsidR="00552F64" w:rsidRPr="00EA7FCC" w14:paraId="0359675C" w14:textId="77777777" w:rsidTr="0000046F">
        <w:trPr>
          <w:trHeight w:val="326"/>
        </w:trPr>
        <w:tc>
          <w:tcPr>
            <w:tcW w:w="564" w:type="dxa"/>
            <w:vMerge w:val="restart"/>
            <w:shd w:val="clear" w:color="auto" w:fill="auto"/>
          </w:tcPr>
          <w:p w14:paraId="1C8B4A69" w14:textId="77777777" w:rsidR="00552F64" w:rsidRPr="00EA7FCC" w:rsidRDefault="00552F64" w:rsidP="0000046F">
            <w:pPr>
              <w:jc w:val="center"/>
              <w:rPr>
                <w:b/>
                <w:i/>
                <w:sz w:val="22"/>
                <w:szCs w:val="22"/>
              </w:rPr>
            </w:pPr>
            <w:r w:rsidRPr="00EA7FCC">
              <w:rPr>
                <w:b/>
                <w:i/>
                <w:sz w:val="22"/>
                <w:szCs w:val="22"/>
              </w:rPr>
              <w:t>B</w:t>
            </w:r>
          </w:p>
        </w:tc>
        <w:tc>
          <w:tcPr>
            <w:tcW w:w="4248" w:type="dxa"/>
            <w:shd w:val="clear" w:color="auto" w:fill="auto"/>
          </w:tcPr>
          <w:p w14:paraId="26B27164" w14:textId="77777777" w:rsidR="00552F64" w:rsidRPr="00EA7FCC" w:rsidRDefault="00552F64" w:rsidP="0000046F">
            <w:pPr>
              <w:rPr>
                <w:i/>
                <w:sz w:val="22"/>
                <w:szCs w:val="22"/>
              </w:rPr>
            </w:pPr>
            <w:r w:rsidRPr="00EA7FCC">
              <w:t>Chi phí đào tạo công nghệ</w:t>
            </w:r>
          </w:p>
        </w:tc>
        <w:tc>
          <w:tcPr>
            <w:tcW w:w="10072" w:type="dxa"/>
            <w:gridSpan w:val="11"/>
            <w:shd w:val="clear" w:color="auto" w:fill="auto"/>
          </w:tcPr>
          <w:p w14:paraId="26B4DB9A" w14:textId="77777777" w:rsidR="00552F64" w:rsidRPr="00EA7FCC" w:rsidRDefault="00552F64" w:rsidP="0000046F">
            <w:pPr>
              <w:rPr>
                <w:b/>
                <w:i/>
                <w:sz w:val="22"/>
                <w:szCs w:val="22"/>
              </w:rPr>
            </w:pPr>
          </w:p>
        </w:tc>
      </w:tr>
      <w:tr w:rsidR="00552F64" w:rsidRPr="00EA7FCC" w14:paraId="442D1D5F" w14:textId="77777777" w:rsidTr="0000046F">
        <w:trPr>
          <w:trHeight w:val="349"/>
        </w:trPr>
        <w:tc>
          <w:tcPr>
            <w:tcW w:w="564" w:type="dxa"/>
            <w:vMerge/>
            <w:shd w:val="clear" w:color="auto" w:fill="auto"/>
          </w:tcPr>
          <w:p w14:paraId="17DEE1AE" w14:textId="77777777" w:rsidR="00552F64" w:rsidRPr="00EA7FCC" w:rsidRDefault="00552F64" w:rsidP="0000046F">
            <w:pPr>
              <w:rPr>
                <w:b/>
                <w:i/>
                <w:sz w:val="22"/>
                <w:szCs w:val="22"/>
              </w:rPr>
            </w:pPr>
          </w:p>
        </w:tc>
        <w:tc>
          <w:tcPr>
            <w:tcW w:w="4248" w:type="dxa"/>
            <w:shd w:val="clear" w:color="auto" w:fill="auto"/>
          </w:tcPr>
          <w:p w14:paraId="5C849EF6" w14:textId="77777777" w:rsidR="00552F64" w:rsidRPr="00EA7FCC" w:rsidRDefault="00552F64" w:rsidP="0000046F">
            <w:pPr>
              <w:rPr>
                <w:i/>
                <w:sz w:val="22"/>
                <w:szCs w:val="22"/>
              </w:rPr>
            </w:pPr>
            <w:r w:rsidRPr="00EA7FCC">
              <w:t>- Cán bộ công nghệ</w:t>
            </w:r>
          </w:p>
        </w:tc>
        <w:tc>
          <w:tcPr>
            <w:tcW w:w="993" w:type="dxa"/>
            <w:shd w:val="clear" w:color="auto" w:fill="auto"/>
          </w:tcPr>
          <w:p w14:paraId="66D31988" w14:textId="77777777" w:rsidR="00552F64" w:rsidRPr="00EA7FCC" w:rsidRDefault="00552F64" w:rsidP="0000046F">
            <w:pPr>
              <w:rPr>
                <w:i/>
                <w:sz w:val="22"/>
                <w:szCs w:val="22"/>
              </w:rPr>
            </w:pPr>
          </w:p>
        </w:tc>
        <w:tc>
          <w:tcPr>
            <w:tcW w:w="993" w:type="dxa"/>
            <w:shd w:val="clear" w:color="auto" w:fill="auto"/>
          </w:tcPr>
          <w:p w14:paraId="4B877243" w14:textId="77777777" w:rsidR="00552F64" w:rsidRPr="00EA7FCC" w:rsidRDefault="00552F64" w:rsidP="0000046F">
            <w:pPr>
              <w:rPr>
                <w:i/>
                <w:sz w:val="22"/>
                <w:szCs w:val="22"/>
              </w:rPr>
            </w:pPr>
          </w:p>
        </w:tc>
        <w:tc>
          <w:tcPr>
            <w:tcW w:w="1282" w:type="dxa"/>
            <w:shd w:val="clear" w:color="auto" w:fill="auto"/>
          </w:tcPr>
          <w:p w14:paraId="263757D9" w14:textId="77777777" w:rsidR="00552F64" w:rsidRPr="00EA7FCC" w:rsidRDefault="00552F64" w:rsidP="0000046F">
            <w:pPr>
              <w:rPr>
                <w:i/>
                <w:sz w:val="22"/>
                <w:szCs w:val="22"/>
              </w:rPr>
            </w:pPr>
          </w:p>
        </w:tc>
        <w:tc>
          <w:tcPr>
            <w:tcW w:w="850" w:type="dxa"/>
            <w:shd w:val="clear" w:color="auto" w:fill="auto"/>
          </w:tcPr>
          <w:p w14:paraId="3431DBB3" w14:textId="77777777" w:rsidR="00552F64" w:rsidRPr="00EA7FCC" w:rsidRDefault="00552F64" w:rsidP="0000046F">
            <w:pPr>
              <w:rPr>
                <w:i/>
                <w:sz w:val="22"/>
                <w:szCs w:val="22"/>
              </w:rPr>
            </w:pPr>
          </w:p>
        </w:tc>
        <w:tc>
          <w:tcPr>
            <w:tcW w:w="1559" w:type="dxa"/>
            <w:shd w:val="clear" w:color="auto" w:fill="auto"/>
          </w:tcPr>
          <w:p w14:paraId="77C640E2" w14:textId="77777777" w:rsidR="00552F64" w:rsidRPr="00EA7FCC" w:rsidRDefault="00552F64" w:rsidP="0000046F">
            <w:pPr>
              <w:rPr>
                <w:i/>
                <w:sz w:val="22"/>
                <w:szCs w:val="22"/>
              </w:rPr>
            </w:pPr>
          </w:p>
        </w:tc>
        <w:tc>
          <w:tcPr>
            <w:tcW w:w="851" w:type="dxa"/>
            <w:shd w:val="clear" w:color="auto" w:fill="auto"/>
          </w:tcPr>
          <w:p w14:paraId="0BB41CA9" w14:textId="77777777" w:rsidR="00552F64" w:rsidRPr="00EA7FCC" w:rsidRDefault="00552F64" w:rsidP="0000046F">
            <w:pPr>
              <w:rPr>
                <w:i/>
                <w:sz w:val="22"/>
                <w:szCs w:val="22"/>
              </w:rPr>
            </w:pPr>
          </w:p>
        </w:tc>
        <w:tc>
          <w:tcPr>
            <w:tcW w:w="708" w:type="dxa"/>
            <w:shd w:val="clear" w:color="auto" w:fill="auto"/>
          </w:tcPr>
          <w:p w14:paraId="17BC2AEE" w14:textId="77777777" w:rsidR="00552F64" w:rsidRPr="00EA7FCC" w:rsidRDefault="00552F64" w:rsidP="0000046F">
            <w:pPr>
              <w:rPr>
                <w:i/>
                <w:sz w:val="22"/>
                <w:szCs w:val="22"/>
              </w:rPr>
            </w:pPr>
          </w:p>
        </w:tc>
        <w:tc>
          <w:tcPr>
            <w:tcW w:w="709" w:type="dxa"/>
            <w:shd w:val="clear" w:color="auto" w:fill="auto"/>
          </w:tcPr>
          <w:p w14:paraId="28C7B465" w14:textId="77777777" w:rsidR="00552F64" w:rsidRPr="00EA7FCC" w:rsidRDefault="00552F64" w:rsidP="0000046F">
            <w:pPr>
              <w:rPr>
                <w:i/>
                <w:sz w:val="22"/>
                <w:szCs w:val="22"/>
              </w:rPr>
            </w:pPr>
          </w:p>
        </w:tc>
        <w:tc>
          <w:tcPr>
            <w:tcW w:w="709" w:type="dxa"/>
            <w:shd w:val="clear" w:color="auto" w:fill="auto"/>
          </w:tcPr>
          <w:p w14:paraId="1060488E" w14:textId="77777777" w:rsidR="00552F64" w:rsidRPr="00EA7FCC" w:rsidRDefault="00552F64" w:rsidP="0000046F">
            <w:pPr>
              <w:rPr>
                <w:i/>
                <w:sz w:val="22"/>
                <w:szCs w:val="22"/>
              </w:rPr>
            </w:pPr>
          </w:p>
        </w:tc>
        <w:tc>
          <w:tcPr>
            <w:tcW w:w="709" w:type="dxa"/>
            <w:shd w:val="clear" w:color="auto" w:fill="auto"/>
          </w:tcPr>
          <w:p w14:paraId="58CC3C76" w14:textId="77777777" w:rsidR="00552F64" w:rsidRPr="00EA7FCC" w:rsidRDefault="00552F64" w:rsidP="0000046F">
            <w:pPr>
              <w:rPr>
                <w:i/>
                <w:sz w:val="22"/>
                <w:szCs w:val="22"/>
              </w:rPr>
            </w:pPr>
          </w:p>
        </w:tc>
        <w:tc>
          <w:tcPr>
            <w:tcW w:w="709" w:type="dxa"/>
            <w:shd w:val="clear" w:color="auto" w:fill="auto"/>
          </w:tcPr>
          <w:p w14:paraId="2E3862A5" w14:textId="77777777" w:rsidR="00552F64" w:rsidRPr="00EA7FCC" w:rsidRDefault="00552F64" w:rsidP="0000046F">
            <w:pPr>
              <w:rPr>
                <w:i/>
                <w:sz w:val="22"/>
                <w:szCs w:val="22"/>
              </w:rPr>
            </w:pPr>
          </w:p>
        </w:tc>
      </w:tr>
      <w:tr w:rsidR="00552F64" w:rsidRPr="00EA7FCC" w14:paraId="581DC7F4" w14:textId="77777777" w:rsidTr="0000046F">
        <w:trPr>
          <w:trHeight w:val="361"/>
        </w:trPr>
        <w:tc>
          <w:tcPr>
            <w:tcW w:w="564" w:type="dxa"/>
            <w:vMerge/>
            <w:shd w:val="clear" w:color="auto" w:fill="auto"/>
          </w:tcPr>
          <w:p w14:paraId="11CC9FA7" w14:textId="77777777" w:rsidR="00552F64" w:rsidRPr="00EA7FCC" w:rsidRDefault="00552F64" w:rsidP="0000046F">
            <w:pPr>
              <w:rPr>
                <w:b/>
                <w:i/>
                <w:sz w:val="22"/>
                <w:szCs w:val="22"/>
              </w:rPr>
            </w:pPr>
          </w:p>
        </w:tc>
        <w:tc>
          <w:tcPr>
            <w:tcW w:w="4248" w:type="dxa"/>
            <w:shd w:val="clear" w:color="auto" w:fill="auto"/>
          </w:tcPr>
          <w:p w14:paraId="721590D9" w14:textId="77777777" w:rsidR="00552F64" w:rsidRPr="00EA7FCC" w:rsidRDefault="00552F64" w:rsidP="0000046F">
            <w:pPr>
              <w:rPr>
                <w:i/>
                <w:sz w:val="22"/>
                <w:szCs w:val="22"/>
              </w:rPr>
            </w:pPr>
            <w:r w:rsidRPr="00EA7FCC">
              <w:t>- Công nhân vận hành</w:t>
            </w:r>
          </w:p>
        </w:tc>
        <w:tc>
          <w:tcPr>
            <w:tcW w:w="993" w:type="dxa"/>
            <w:shd w:val="clear" w:color="auto" w:fill="auto"/>
          </w:tcPr>
          <w:p w14:paraId="4062C41A" w14:textId="77777777" w:rsidR="00552F64" w:rsidRPr="00EA7FCC" w:rsidRDefault="00552F64" w:rsidP="0000046F">
            <w:pPr>
              <w:rPr>
                <w:i/>
                <w:sz w:val="22"/>
                <w:szCs w:val="22"/>
              </w:rPr>
            </w:pPr>
          </w:p>
        </w:tc>
        <w:tc>
          <w:tcPr>
            <w:tcW w:w="993" w:type="dxa"/>
            <w:shd w:val="clear" w:color="auto" w:fill="auto"/>
          </w:tcPr>
          <w:p w14:paraId="2809E93F" w14:textId="77777777" w:rsidR="00552F64" w:rsidRPr="00EA7FCC" w:rsidRDefault="00552F64" w:rsidP="0000046F">
            <w:pPr>
              <w:rPr>
                <w:i/>
                <w:sz w:val="22"/>
                <w:szCs w:val="22"/>
              </w:rPr>
            </w:pPr>
          </w:p>
        </w:tc>
        <w:tc>
          <w:tcPr>
            <w:tcW w:w="1282" w:type="dxa"/>
            <w:shd w:val="clear" w:color="auto" w:fill="auto"/>
          </w:tcPr>
          <w:p w14:paraId="1F45DA86" w14:textId="77777777" w:rsidR="00552F64" w:rsidRPr="00EA7FCC" w:rsidRDefault="00552F64" w:rsidP="0000046F">
            <w:pPr>
              <w:rPr>
                <w:i/>
                <w:sz w:val="22"/>
                <w:szCs w:val="22"/>
              </w:rPr>
            </w:pPr>
          </w:p>
        </w:tc>
        <w:tc>
          <w:tcPr>
            <w:tcW w:w="850" w:type="dxa"/>
            <w:shd w:val="clear" w:color="auto" w:fill="auto"/>
          </w:tcPr>
          <w:p w14:paraId="55DD08D7" w14:textId="77777777" w:rsidR="00552F64" w:rsidRPr="00EA7FCC" w:rsidRDefault="00552F64" w:rsidP="0000046F">
            <w:pPr>
              <w:rPr>
                <w:i/>
                <w:sz w:val="22"/>
                <w:szCs w:val="22"/>
              </w:rPr>
            </w:pPr>
          </w:p>
        </w:tc>
        <w:tc>
          <w:tcPr>
            <w:tcW w:w="1559" w:type="dxa"/>
            <w:shd w:val="clear" w:color="auto" w:fill="auto"/>
          </w:tcPr>
          <w:p w14:paraId="1BA908DC" w14:textId="77777777" w:rsidR="00552F64" w:rsidRPr="00EA7FCC" w:rsidRDefault="00552F64" w:rsidP="0000046F">
            <w:pPr>
              <w:rPr>
                <w:i/>
                <w:sz w:val="22"/>
                <w:szCs w:val="22"/>
              </w:rPr>
            </w:pPr>
          </w:p>
        </w:tc>
        <w:tc>
          <w:tcPr>
            <w:tcW w:w="851" w:type="dxa"/>
            <w:shd w:val="clear" w:color="auto" w:fill="auto"/>
          </w:tcPr>
          <w:p w14:paraId="3EC590DA" w14:textId="77777777" w:rsidR="00552F64" w:rsidRPr="00EA7FCC" w:rsidRDefault="00552F64" w:rsidP="0000046F">
            <w:pPr>
              <w:rPr>
                <w:i/>
                <w:sz w:val="22"/>
                <w:szCs w:val="22"/>
              </w:rPr>
            </w:pPr>
          </w:p>
        </w:tc>
        <w:tc>
          <w:tcPr>
            <w:tcW w:w="708" w:type="dxa"/>
            <w:shd w:val="clear" w:color="auto" w:fill="auto"/>
          </w:tcPr>
          <w:p w14:paraId="3C52C620" w14:textId="77777777" w:rsidR="00552F64" w:rsidRPr="00EA7FCC" w:rsidRDefault="00552F64" w:rsidP="0000046F">
            <w:pPr>
              <w:rPr>
                <w:i/>
                <w:sz w:val="22"/>
                <w:szCs w:val="22"/>
              </w:rPr>
            </w:pPr>
          </w:p>
        </w:tc>
        <w:tc>
          <w:tcPr>
            <w:tcW w:w="709" w:type="dxa"/>
            <w:shd w:val="clear" w:color="auto" w:fill="auto"/>
          </w:tcPr>
          <w:p w14:paraId="4E8785AD" w14:textId="77777777" w:rsidR="00552F64" w:rsidRPr="00EA7FCC" w:rsidRDefault="00552F64" w:rsidP="0000046F">
            <w:pPr>
              <w:rPr>
                <w:i/>
                <w:sz w:val="22"/>
                <w:szCs w:val="22"/>
              </w:rPr>
            </w:pPr>
          </w:p>
        </w:tc>
        <w:tc>
          <w:tcPr>
            <w:tcW w:w="709" w:type="dxa"/>
            <w:shd w:val="clear" w:color="auto" w:fill="auto"/>
          </w:tcPr>
          <w:p w14:paraId="402025B3" w14:textId="77777777" w:rsidR="00552F64" w:rsidRPr="00EA7FCC" w:rsidRDefault="00552F64" w:rsidP="0000046F">
            <w:pPr>
              <w:rPr>
                <w:i/>
                <w:sz w:val="22"/>
                <w:szCs w:val="22"/>
              </w:rPr>
            </w:pPr>
          </w:p>
        </w:tc>
        <w:tc>
          <w:tcPr>
            <w:tcW w:w="709" w:type="dxa"/>
            <w:shd w:val="clear" w:color="auto" w:fill="auto"/>
          </w:tcPr>
          <w:p w14:paraId="2C53146D" w14:textId="77777777" w:rsidR="00552F64" w:rsidRPr="00EA7FCC" w:rsidRDefault="00552F64" w:rsidP="0000046F">
            <w:pPr>
              <w:rPr>
                <w:i/>
                <w:sz w:val="22"/>
                <w:szCs w:val="22"/>
              </w:rPr>
            </w:pPr>
          </w:p>
        </w:tc>
        <w:tc>
          <w:tcPr>
            <w:tcW w:w="709" w:type="dxa"/>
            <w:shd w:val="clear" w:color="auto" w:fill="auto"/>
          </w:tcPr>
          <w:p w14:paraId="0A436F9E" w14:textId="77777777" w:rsidR="00552F64" w:rsidRPr="00EA7FCC" w:rsidRDefault="00552F64" w:rsidP="0000046F">
            <w:pPr>
              <w:rPr>
                <w:i/>
                <w:sz w:val="22"/>
                <w:szCs w:val="22"/>
              </w:rPr>
            </w:pPr>
          </w:p>
        </w:tc>
      </w:tr>
      <w:tr w:rsidR="00552F64" w:rsidRPr="00EA7FCC" w14:paraId="6AC70FD4" w14:textId="77777777" w:rsidTr="0000046F">
        <w:trPr>
          <w:trHeight w:val="361"/>
        </w:trPr>
        <w:tc>
          <w:tcPr>
            <w:tcW w:w="8930" w:type="dxa"/>
            <w:gridSpan w:val="6"/>
            <w:shd w:val="clear" w:color="auto" w:fill="auto"/>
          </w:tcPr>
          <w:p w14:paraId="098CC764" w14:textId="77777777" w:rsidR="00552F64" w:rsidRPr="00EA7FCC" w:rsidRDefault="00552F64" w:rsidP="0000046F">
            <w:pPr>
              <w:jc w:val="center"/>
              <w:rPr>
                <w:b/>
                <w:sz w:val="22"/>
                <w:szCs w:val="22"/>
              </w:rPr>
            </w:pPr>
            <w:r w:rsidRPr="00EA7FCC">
              <w:rPr>
                <w:b/>
                <w:sz w:val="22"/>
                <w:szCs w:val="22"/>
              </w:rPr>
              <w:t>Cộng:</w:t>
            </w:r>
          </w:p>
        </w:tc>
        <w:tc>
          <w:tcPr>
            <w:tcW w:w="1559" w:type="dxa"/>
            <w:shd w:val="clear" w:color="auto" w:fill="auto"/>
          </w:tcPr>
          <w:p w14:paraId="78CA0272" w14:textId="77777777" w:rsidR="00552F64" w:rsidRPr="00EA7FCC" w:rsidRDefault="00552F64" w:rsidP="0000046F">
            <w:pPr>
              <w:rPr>
                <w:i/>
                <w:sz w:val="22"/>
                <w:szCs w:val="22"/>
              </w:rPr>
            </w:pPr>
          </w:p>
        </w:tc>
        <w:tc>
          <w:tcPr>
            <w:tcW w:w="851" w:type="dxa"/>
            <w:shd w:val="clear" w:color="auto" w:fill="auto"/>
          </w:tcPr>
          <w:p w14:paraId="78CCB550" w14:textId="77777777" w:rsidR="00552F64" w:rsidRPr="00EA7FCC" w:rsidRDefault="00552F64" w:rsidP="0000046F">
            <w:pPr>
              <w:rPr>
                <w:i/>
                <w:sz w:val="22"/>
                <w:szCs w:val="22"/>
              </w:rPr>
            </w:pPr>
          </w:p>
        </w:tc>
        <w:tc>
          <w:tcPr>
            <w:tcW w:w="708" w:type="dxa"/>
            <w:shd w:val="clear" w:color="auto" w:fill="auto"/>
          </w:tcPr>
          <w:p w14:paraId="6054BF76" w14:textId="77777777" w:rsidR="00552F64" w:rsidRPr="00EA7FCC" w:rsidRDefault="00552F64" w:rsidP="0000046F">
            <w:pPr>
              <w:rPr>
                <w:i/>
                <w:sz w:val="22"/>
                <w:szCs w:val="22"/>
              </w:rPr>
            </w:pPr>
          </w:p>
        </w:tc>
        <w:tc>
          <w:tcPr>
            <w:tcW w:w="709" w:type="dxa"/>
            <w:shd w:val="clear" w:color="auto" w:fill="auto"/>
          </w:tcPr>
          <w:p w14:paraId="2E420662" w14:textId="77777777" w:rsidR="00552F64" w:rsidRPr="00EA7FCC" w:rsidRDefault="00552F64" w:rsidP="0000046F">
            <w:pPr>
              <w:rPr>
                <w:i/>
                <w:sz w:val="22"/>
                <w:szCs w:val="22"/>
              </w:rPr>
            </w:pPr>
          </w:p>
        </w:tc>
        <w:tc>
          <w:tcPr>
            <w:tcW w:w="709" w:type="dxa"/>
            <w:shd w:val="clear" w:color="auto" w:fill="auto"/>
          </w:tcPr>
          <w:p w14:paraId="35FBA263" w14:textId="77777777" w:rsidR="00552F64" w:rsidRPr="00EA7FCC" w:rsidRDefault="00552F64" w:rsidP="0000046F">
            <w:pPr>
              <w:rPr>
                <w:i/>
                <w:sz w:val="22"/>
                <w:szCs w:val="22"/>
              </w:rPr>
            </w:pPr>
          </w:p>
        </w:tc>
        <w:tc>
          <w:tcPr>
            <w:tcW w:w="709" w:type="dxa"/>
            <w:shd w:val="clear" w:color="auto" w:fill="auto"/>
          </w:tcPr>
          <w:p w14:paraId="11918011" w14:textId="77777777" w:rsidR="00552F64" w:rsidRPr="00EA7FCC" w:rsidRDefault="00552F64" w:rsidP="0000046F">
            <w:pPr>
              <w:rPr>
                <w:i/>
                <w:sz w:val="22"/>
                <w:szCs w:val="22"/>
              </w:rPr>
            </w:pPr>
          </w:p>
        </w:tc>
        <w:tc>
          <w:tcPr>
            <w:tcW w:w="709" w:type="dxa"/>
            <w:shd w:val="clear" w:color="auto" w:fill="auto"/>
          </w:tcPr>
          <w:p w14:paraId="15EAC653" w14:textId="77777777" w:rsidR="00552F64" w:rsidRPr="00EA7FCC" w:rsidRDefault="00552F64" w:rsidP="0000046F">
            <w:pPr>
              <w:rPr>
                <w:i/>
                <w:sz w:val="22"/>
                <w:szCs w:val="22"/>
              </w:rPr>
            </w:pPr>
          </w:p>
        </w:tc>
      </w:tr>
    </w:tbl>
    <w:bookmarkEnd w:id="12"/>
    <w:p w14:paraId="71B72243" w14:textId="77777777" w:rsidR="00552F64" w:rsidRPr="00EA7FCC" w:rsidRDefault="00552F64" w:rsidP="00552F64">
      <w:pPr>
        <w:ind w:left="426"/>
        <w:rPr>
          <w:lang w:val="nl-NL"/>
        </w:rPr>
      </w:pPr>
      <w:r w:rsidRPr="00EA7FCC">
        <w:rPr>
          <w:lang w:val="nl-NL"/>
        </w:rPr>
        <w:lastRenderedPageBreak/>
        <w:t xml:space="preserve">1. </w:t>
      </w:r>
      <w:r w:rsidRPr="00EA7FCC">
        <w:t>Dự toán theo 7 nội dung hướng dẫn tại Điểm a Khoản 1 Điều 7 của Thông tư liên tịch số 55/2015/TTLT-BTC-BKHCN ngày 22/4/2015 của Bộ trưởng Bộ Tài chính và Bộ trưởng Bộ Khoa học và Công nghệ</w:t>
      </w:r>
      <w:r w:rsidRPr="00EA7FCC">
        <w:rPr>
          <w:lang w:val="nl-NL"/>
        </w:rPr>
        <w:t xml:space="preserve"> và phù hợp với nội dung nêu tại </w:t>
      </w:r>
      <w:r w:rsidRPr="00EA7FCC">
        <w:rPr>
          <w:i/>
          <w:lang w:val="nl-NL"/>
        </w:rPr>
        <w:t>mục 15 của thuyết minh</w:t>
      </w:r>
      <w:r w:rsidRPr="00EA7FCC">
        <w:rPr>
          <w:lang w:val="nl-NL"/>
        </w:rPr>
        <w:t xml:space="preserve">. </w:t>
      </w:r>
    </w:p>
    <w:p w14:paraId="19AA5410" w14:textId="77777777" w:rsidR="00552F64" w:rsidRPr="00EA7FCC" w:rsidRDefault="00552F64" w:rsidP="00552F64">
      <w:pPr>
        <w:ind w:left="426"/>
        <w:rPr>
          <w:lang w:val="nl-NL"/>
        </w:rPr>
      </w:pPr>
      <w:r w:rsidRPr="00EA7FCC">
        <w:rPr>
          <w:lang w:val="nl-NL"/>
        </w:rPr>
        <w:t xml:space="preserve">2.Thành viên chinh thực hiện phải là các cán bộ có tên tại mục 11 và phù hợp với nội dung thực hiện được phân công nêu tại </w:t>
      </w:r>
      <w:r w:rsidRPr="00EA7FCC">
        <w:rPr>
          <w:i/>
          <w:lang w:val="nl-NL"/>
        </w:rPr>
        <w:t>mục 15 của thuyết minh</w:t>
      </w:r>
      <w:r w:rsidRPr="00EA7FCC">
        <w:rPr>
          <w:lang w:val="nl-NL"/>
        </w:rPr>
        <w:t>.</w:t>
      </w:r>
    </w:p>
    <w:p w14:paraId="366796B2" w14:textId="77777777" w:rsidR="00552F64" w:rsidRPr="00EA7FCC" w:rsidRDefault="00552F64" w:rsidP="00552F64">
      <w:pPr>
        <w:ind w:left="426"/>
        <w:rPr>
          <w:lang w:val="nl-NL"/>
        </w:rPr>
      </w:pPr>
      <w:r w:rsidRPr="00EA7FCC">
        <w:rPr>
          <w:lang w:val="nl-NL"/>
        </w:rPr>
        <w:t xml:space="preserve">3. </w:t>
      </w:r>
      <w:r w:rsidRPr="00EA7FCC">
        <w:t>Theo quy định tại bảng 1 Điểm b Khoản 1 Điều 7 của Thông tư liên tịch số 55/2015/TTLT-BTC-BKHCN ngày 22/4/2015 của Bộ trưởng Bộ Tài chính và Bộ trưởng Bộ Khoa học và Công nghệ.</w:t>
      </w:r>
    </w:p>
    <w:p w14:paraId="3F0CFCF0" w14:textId="77777777" w:rsidR="00552F64" w:rsidRPr="00EA7FCC" w:rsidRDefault="00552F64" w:rsidP="00552F64">
      <w:pPr>
        <w:ind w:left="426"/>
      </w:pPr>
      <w:r w:rsidRPr="00EA7FCC">
        <w:t xml:space="preserve">4. </w:t>
      </w:r>
      <w:r w:rsidRPr="00EA7FCC">
        <w:rPr>
          <w:b/>
        </w:rPr>
        <w:t>Hstcn</w:t>
      </w:r>
      <w:r w:rsidRPr="00EA7FCC">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14:paraId="70504798" w14:textId="77777777" w:rsidR="00552F64" w:rsidRPr="00EA7FCC" w:rsidRDefault="00552F64" w:rsidP="00552F64">
      <w:pPr>
        <w:ind w:left="426"/>
      </w:pPr>
      <w:r w:rsidRPr="00EA7FCC">
        <w:t xml:space="preserve">5. </w:t>
      </w:r>
      <w:r w:rsidRPr="00EA7FCC">
        <w:rPr>
          <w:b/>
        </w:rPr>
        <w:t>Snc</w:t>
      </w:r>
      <w:r w:rsidRPr="00EA7FCC">
        <w:t xml:space="preserve"> theo quy định tại Điểm b Khoản 1 Điều 7 của Thông tư liên tịch số 55/2015/TTLT-BTC-BKHCN ngày 22/4/2015 của Bộ trưởng Bộ Tài chính và Bộ trưởng Bộ Khoa học và Công nghệ. </w:t>
      </w:r>
    </w:p>
    <w:p w14:paraId="52D78C34" w14:textId="77777777" w:rsidR="00552F64" w:rsidRPr="00EA7FCC" w:rsidRDefault="00552F64" w:rsidP="00552F64">
      <w:pPr>
        <w:ind w:left="426"/>
      </w:pPr>
      <w:r w:rsidRPr="00EA7FCC">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14:paraId="322A75A4" w14:textId="77777777" w:rsidR="00552F64" w:rsidRPr="00EA7FCC" w:rsidRDefault="00552F64" w:rsidP="00552F64">
      <w:pPr>
        <w:ind w:left="426"/>
        <w:rPr>
          <w:b/>
          <w:i/>
          <w:lang w:val="nl-NL"/>
        </w:rPr>
      </w:pPr>
      <w:r w:rsidRPr="00EA7FCC">
        <w:rPr>
          <w:b/>
          <w:i/>
          <w:lang w:val="nl-NL"/>
        </w:rPr>
        <w:t xml:space="preserve">                 </w:t>
      </w:r>
    </w:p>
    <w:p w14:paraId="21EFEABF" w14:textId="77777777" w:rsidR="00552F64" w:rsidRPr="00EA7FCC" w:rsidRDefault="00552F64" w:rsidP="00552F64">
      <w:pPr>
        <w:ind w:left="426"/>
        <w:rPr>
          <w:b/>
          <w:i/>
          <w:lang w:val="nl-NL"/>
        </w:rPr>
      </w:pPr>
    </w:p>
    <w:p w14:paraId="0C0D76E2" w14:textId="77777777" w:rsidR="00552F64" w:rsidRPr="00EA7FCC" w:rsidRDefault="00552F64" w:rsidP="00552F64">
      <w:pPr>
        <w:ind w:left="426"/>
        <w:rPr>
          <w:lang w:val="nl-NL"/>
        </w:rPr>
      </w:pPr>
      <w:r w:rsidRPr="00EA7FCC">
        <w:rPr>
          <w:b/>
          <w:i/>
          <w:lang w:val="nl-NL"/>
        </w:rPr>
        <w:t xml:space="preserve"> </w:t>
      </w:r>
      <w:r w:rsidRPr="00EA7FCC">
        <w:rPr>
          <w:b/>
          <w:lang w:val="nl-NL"/>
        </w:rPr>
        <w:t>Phụ lục 4b.  Thuê chuyên gia</w:t>
      </w:r>
      <w:r w:rsidRPr="00EA7FCC">
        <w:rPr>
          <w:lang w:val="nl-NL"/>
        </w:rPr>
        <w:t xml:space="preserve">  </w:t>
      </w:r>
      <w:r w:rsidRPr="00EA7FCC">
        <w:rPr>
          <w:i/>
          <w:lang w:val="nl-NL"/>
        </w:rPr>
        <w:t>(dự toán phù hợp với phương án thuê chuyên gia nêu tại mục 15 của thuyết minh)</w:t>
      </w:r>
      <w:r w:rsidRPr="00EA7FCC">
        <w:rPr>
          <w:lang w:val="nl-NL"/>
        </w:rPr>
        <w:t xml:space="preserve"> </w:t>
      </w:r>
    </w:p>
    <w:p w14:paraId="7B96793D" w14:textId="77777777" w:rsidR="00552F64" w:rsidRPr="00EA7FCC" w:rsidRDefault="00552F64" w:rsidP="00552F64">
      <w:pPr>
        <w:pStyle w:val="Heading1"/>
        <w:rPr>
          <w:lang w:val="nl-NL"/>
        </w:rPr>
      </w:pPr>
    </w:p>
    <w:p w14:paraId="56B621C1" w14:textId="77777777" w:rsidR="00552F64" w:rsidRPr="00EA7FCC" w:rsidRDefault="00552F64" w:rsidP="00552F64">
      <w:pPr>
        <w:pStyle w:val="Heading1"/>
        <w:ind w:right="113"/>
        <w:rPr>
          <w:sz w:val="24"/>
          <w:szCs w:val="24"/>
          <w:lang w:val="nl-NL"/>
        </w:rPr>
      </w:pPr>
      <w:r w:rsidRPr="00EA7FCC">
        <w:rPr>
          <w:b w:val="0"/>
          <w:sz w:val="24"/>
          <w:szCs w:val="24"/>
          <w:lang w:val="nl-NL"/>
        </w:rPr>
        <w:t xml:space="preserve">                                                                                                                                                                                               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EA7FCC" w:rsidRPr="00EA7FCC" w14:paraId="2F9CDBB7" w14:textId="77777777" w:rsidTr="009D11ED">
        <w:trPr>
          <w:trHeight w:val="374"/>
        </w:trPr>
        <w:tc>
          <w:tcPr>
            <w:tcW w:w="778" w:type="dxa"/>
            <w:vMerge w:val="restart"/>
          </w:tcPr>
          <w:p w14:paraId="2439C80D" w14:textId="77777777" w:rsidR="00552F64" w:rsidRPr="00EA7FCC" w:rsidRDefault="00552F64" w:rsidP="0000046F">
            <w:pPr>
              <w:ind w:left="81"/>
              <w:rPr>
                <w:b/>
              </w:rPr>
            </w:pPr>
            <w:r w:rsidRPr="00EA7FCC">
              <w:rPr>
                <w:b/>
              </w:rPr>
              <w:t>Số TT</w:t>
            </w:r>
          </w:p>
          <w:p w14:paraId="57BC5384" w14:textId="77777777" w:rsidR="00552F64" w:rsidRPr="00EA7FCC" w:rsidRDefault="00552F64" w:rsidP="0000046F">
            <w:pPr>
              <w:ind w:left="81"/>
              <w:rPr>
                <w:b/>
              </w:rPr>
            </w:pPr>
          </w:p>
        </w:tc>
        <w:tc>
          <w:tcPr>
            <w:tcW w:w="1916" w:type="dxa"/>
            <w:vMerge w:val="restart"/>
          </w:tcPr>
          <w:p w14:paraId="6EDCE304" w14:textId="77777777" w:rsidR="00552F64" w:rsidRPr="00EA7FCC" w:rsidRDefault="00552F64" w:rsidP="0000046F">
            <w:pPr>
              <w:jc w:val="center"/>
              <w:rPr>
                <w:b/>
                <w:bCs/>
              </w:rPr>
            </w:pPr>
            <w:r w:rsidRPr="00EA7FCC">
              <w:rPr>
                <w:b/>
                <w:bCs/>
              </w:rPr>
              <w:t xml:space="preserve">Họ và tên, </w:t>
            </w:r>
          </w:p>
          <w:p w14:paraId="2AFDF828" w14:textId="77777777" w:rsidR="00552F64" w:rsidRPr="00EA7FCC" w:rsidRDefault="00552F64" w:rsidP="0000046F">
            <w:pPr>
              <w:jc w:val="center"/>
              <w:rPr>
                <w:b/>
                <w:bCs/>
              </w:rPr>
            </w:pPr>
            <w:r w:rsidRPr="00EA7FCC">
              <w:rPr>
                <w:b/>
                <w:bCs/>
              </w:rPr>
              <w:t>học hàm, học vị</w:t>
            </w:r>
          </w:p>
        </w:tc>
        <w:tc>
          <w:tcPr>
            <w:tcW w:w="1134" w:type="dxa"/>
            <w:vMerge w:val="restart"/>
          </w:tcPr>
          <w:p w14:paraId="6C25D8FE" w14:textId="77777777" w:rsidR="00552F64" w:rsidRPr="00EA7FCC" w:rsidRDefault="00552F64" w:rsidP="0000046F">
            <w:pPr>
              <w:jc w:val="center"/>
              <w:rPr>
                <w:b/>
                <w:bCs/>
              </w:rPr>
            </w:pPr>
            <w:r w:rsidRPr="00EA7FCC">
              <w:rPr>
                <w:b/>
                <w:bCs/>
              </w:rPr>
              <w:t>Quốc tịch</w:t>
            </w:r>
          </w:p>
          <w:p w14:paraId="0302668A" w14:textId="77777777" w:rsidR="00552F64" w:rsidRPr="00EA7FCC" w:rsidRDefault="00552F64" w:rsidP="0000046F">
            <w:pPr>
              <w:jc w:val="center"/>
              <w:rPr>
                <w:b/>
                <w:bCs/>
                <w:i/>
              </w:rPr>
            </w:pPr>
          </w:p>
        </w:tc>
        <w:tc>
          <w:tcPr>
            <w:tcW w:w="1276" w:type="dxa"/>
            <w:vMerge w:val="restart"/>
          </w:tcPr>
          <w:p w14:paraId="0E245CBB" w14:textId="77777777" w:rsidR="00552F64" w:rsidRPr="00EA7FCC" w:rsidRDefault="00552F64" w:rsidP="0000046F">
            <w:pPr>
              <w:jc w:val="center"/>
              <w:rPr>
                <w:b/>
                <w:bCs/>
              </w:rPr>
            </w:pPr>
            <w:r w:rsidRPr="00EA7FCC">
              <w:rPr>
                <w:b/>
                <w:bCs/>
              </w:rPr>
              <w:t>Thuộc</w:t>
            </w:r>
          </w:p>
          <w:p w14:paraId="240625F0" w14:textId="77777777" w:rsidR="00552F64" w:rsidRPr="00EA7FCC" w:rsidRDefault="00552F64" w:rsidP="0000046F">
            <w:pPr>
              <w:jc w:val="center"/>
              <w:rPr>
                <w:b/>
                <w:bCs/>
              </w:rPr>
            </w:pPr>
            <w:r w:rsidRPr="00EA7FCC">
              <w:rPr>
                <w:b/>
                <w:bCs/>
              </w:rPr>
              <w:t xml:space="preserve"> tổ chức</w:t>
            </w:r>
          </w:p>
          <w:p w14:paraId="1AEA34EB" w14:textId="77777777" w:rsidR="00552F64" w:rsidRPr="00EA7FCC" w:rsidRDefault="00552F64" w:rsidP="0000046F">
            <w:pPr>
              <w:jc w:val="center"/>
              <w:rPr>
                <w:b/>
                <w:bCs/>
                <w:i/>
              </w:rPr>
            </w:pPr>
          </w:p>
        </w:tc>
        <w:tc>
          <w:tcPr>
            <w:tcW w:w="2835" w:type="dxa"/>
            <w:vMerge w:val="restart"/>
          </w:tcPr>
          <w:p w14:paraId="25FCCED9" w14:textId="77777777" w:rsidR="00552F64" w:rsidRPr="00EA7FCC" w:rsidRDefault="00552F64" w:rsidP="0000046F">
            <w:pPr>
              <w:jc w:val="center"/>
              <w:rPr>
                <w:b/>
                <w:bCs/>
              </w:rPr>
            </w:pPr>
            <w:r w:rsidRPr="00EA7FCC">
              <w:rPr>
                <w:b/>
                <w:bCs/>
              </w:rPr>
              <w:t>Nội dung thực hiện</w:t>
            </w:r>
          </w:p>
          <w:p w14:paraId="6E982C80" w14:textId="77777777" w:rsidR="00552F64" w:rsidRPr="00EA7FCC" w:rsidRDefault="00552F64" w:rsidP="0000046F">
            <w:pPr>
              <w:rPr>
                <w:b/>
                <w:bCs/>
              </w:rPr>
            </w:pPr>
          </w:p>
        </w:tc>
        <w:tc>
          <w:tcPr>
            <w:tcW w:w="1275" w:type="dxa"/>
            <w:vMerge w:val="restart"/>
          </w:tcPr>
          <w:p w14:paraId="5EF02A40" w14:textId="77777777" w:rsidR="00552F64" w:rsidRPr="00EA7FCC" w:rsidRDefault="00552F64" w:rsidP="0000046F">
            <w:pPr>
              <w:jc w:val="center"/>
              <w:rPr>
                <w:b/>
                <w:bCs/>
              </w:rPr>
            </w:pPr>
            <w:r w:rsidRPr="00EA7FCC">
              <w:rPr>
                <w:b/>
                <w:bCs/>
              </w:rPr>
              <w:t>Thời gian thực hiện quy đổi</w:t>
            </w:r>
          </w:p>
          <w:p w14:paraId="3E91CDEA" w14:textId="77777777" w:rsidR="00552F64" w:rsidRPr="00EA7FCC" w:rsidRDefault="00552F64" w:rsidP="0000046F">
            <w:pPr>
              <w:jc w:val="center"/>
              <w:rPr>
                <w:b/>
                <w:bCs/>
              </w:rPr>
            </w:pPr>
            <w:r w:rsidRPr="00EA7FCC">
              <w:rPr>
                <w:b/>
                <w:bCs/>
              </w:rPr>
              <w:t>(tháng)</w:t>
            </w:r>
          </w:p>
        </w:tc>
        <w:tc>
          <w:tcPr>
            <w:tcW w:w="1418" w:type="dxa"/>
            <w:vMerge w:val="restart"/>
          </w:tcPr>
          <w:p w14:paraId="7A955CBA" w14:textId="77777777" w:rsidR="00552F64" w:rsidRPr="00EA7FCC" w:rsidRDefault="00552F64" w:rsidP="0000046F">
            <w:pPr>
              <w:jc w:val="center"/>
              <w:rPr>
                <w:b/>
                <w:bCs/>
              </w:rPr>
            </w:pPr>
            <w:r w:rsidRPr="00EA7FCC">
              <w:rPr>
                <w:b/>
                <w:bCs/>
              </w:rPr>
              <w:t>Mức lương tháng theo hợp đồng</w:t>
            </w:r>
          </w:p>
        </w:tc>
        <w:tc>
          <w:tcPr>
            <w:tcW w:w="3685" w:type="dxa"/>
            <w:gridSpan w:val="3"/>
          </w:tcPr>
          <w:p w14:paraId="4F1339CA" w14:textId="77777777" w:rsidR="00552F64" w:rsidRPr="00EA7FCC" w:rsidRDefault="00552F64" w:rsidP="0000046F">
            <w:pPr>
              <w:jc w:val="center"/>
              <w:rPr>
                <w:b/>
                <w:bCs/>
              </w:rPr>
            </w:pPr>
            <w:r w:rsidRPr="00EA7FCC">
              <w:rPr>
                <w:b/>
                <w:bCs/>
              </w:rPr>
              <w:t>Kinh phí</w:t>
            </w:r>
          </w:p>
        </w:tc>
      </w:tr>
      <w:tr w:rsidR="00EA7FCC" w:rsidRPr="00EA7FCC" w14:paraId="78A05952" w14:textId="77777777" w:rsidTr="009D11ED">
        <w:trPr>
          <w:trHeight w:val="373"/>
        </w:trPr>
        <w:tc>
          <w:tcPr>
            <w:tcW w:w="778" w:type="dxa"/>
            <w:vMerge/>
          </w:tcPr>
          <w:p w14:paraId="2FA5D373" w14:textId="77777777" w:rsidR="00552F64" w:rsidRPr="00EA7FCC" w:rsidRDefault="00552F64" w:rsidP="0000046F">
            <w:pPr>
              <w:ind w:left="81"/>
              <w:rPr>
                <w:b/>
              </w:rPr>
            </w:pPr>
          </w:p>
        </w:tc>
        <w:tc>
          <w:tcPr>
            <w:tcW w:w="1916" w:type="dxa"/>
            <w:vMerge/>
          </w:tcPr>
          <w:p w14:paraId="07AD9FB3" w14:textId="77777777" w:rsidR="00552F64" w:rsidRPr="00EA7FCC" w:rsidRDefault="00552F64" w:rsidP="0000046F">
            <w:pPr>
              <w:jc w:val="center"/>
              <w:rPr>
                <w:b/>
                <w:bCs/>
              </w:rPr>
            </w:pPr>
          </w:p>
        </w:tc>
        <w:tc>
          <w:tcPr>
            <w:tcW w:w="1134" w:type="dxa"/>
            <w:vMerge/>
          </w:tcPr>
          <w:p w14:paraId="2AD43CFE" w14:textId="77777777" w:rsidR="00552F64" w:rsidRPr="00EA7FCC" w:rsidRDefault="00552F64" w:rsidP="0000046F">
            <w:pPr>
              <w:jc w:val="center"/>
              <w:rPr>
                <w:b/>
                <w:bCs/>
              </w:rPr>
            </w:pPr>
          </w:p>
        </w:tc>
        <w:tc>
          <w:tcPr>
            <w:tcW w:w="1276" w:type="dxa"/>
            <w:vMerge/>
          </w:tcPr>
          <w:p w14:paraId="2B34A122" w14:textId="77777777" w:rsidR="00552F64" w:rsidRPr="00EA7FCC" w:rsidRDefault="00552F64" w:rsidP="0000046F">
            <w:pPr>
              <w:jc w:val="center"/>
              <w:rPr>
                <w:b/>
                <w:bCs/>
              </w:rPr>
            </w:pPr>
          </w:p>
        </w:tc>
        <w:tc>
          <w:tcPr>
            <w:tcW w:w="2835" w:type="dxa"/>
            <w:vMerge/>
          </w:tcPr>
          <w:p w14:paraId="1D166C6C" w14:textId="77777777" w:rsidR="00552F64" w:rsidRPr="00EA7FCC" w:rsidRDefault="00552F64" w:rsidP="0000046F">
            <w:pPr>
              <w:jc w:val="center"/>
              <w:rPr>
                <w:b/>
                <w:bCs/>
              </w:rPr>
            </w:pPr>
          </w:p>
        </w:tc>
        <w:tc>
          <w:tcPr>
            <w:tcW w:w="1275" w:type="dxa"/>
            <w:vMerge/>
          </w:tcPr>
          <w:p w14:paraId="004A2143" w14:textId="77777777" w:rsidR="00552F64" w:rsidRPr="00EA7FCC" w:rsidRDefault="00552F64" w:rsidP="0000046F">
            <w:pPr>
              <w:jc w:val="center"/>
              <w:rPr>
                <w:b/>
                <w:bCs/>
              </w:rPr>
            </w:pPr>
          </w:p>
        </w:tc>
        <w:tc>
          <w:tcPr>
            <w:tcW w:w="1418" w:type="dxa"/>
            <w:vMerge/>
          </w:tcPr>
          <w:p w14:paraId="36EAB965" w14:textId="77777777" w:rsidR="00552F64" w:rsidRPr="00EA7FCC" w:rsidRDefault="00552F64" w:rsidP="0000046F">
            <w:pPr>
              <w:jc w:val="center"/>
              <w:rPr>
                <w:b/>
                <w:bCs/>
              </w:rPr>
            </w:pPr>
          </w:p>
        </w:tc>
        <w:tc>
          <w:tcPr>
            <w:tcW w:w="992" w:type="dxa"/>
          </w:tcPr>
          <w:p w14:paraId="65D7180E" w14:textId="77777777" w:rsidR="00552F64" w:rsidRPr="00EA7FCC" w:rsidRDefault="00552F64" w:rsidP="0000046F">
            <w:pPr>
              <w:jc w:val="center"/>
              <w:rPr>
                <w:b/>
                <w:bCs/>
              </w:rPr>
            </w:pPr>
            <w:r w:rsidRPr="00EA7FCC">
              <w:rPr>
                <w:b/>
                <w:bCs/>
              </w:rPr>
              <w:t>Tổng</w:t>
            </w:r>
          </w:p>
        </w:tc>
        <w:tc>
          <w:tcPr>
            <w:tcW w:w="1276" w:type="dxa"/>
          </w:tcPr>
          <w:p w14:paraId="07C2BA70" w14:textId="77777777" w:rsidR="00552F64" w:rsidRPr="00EA7FCC" w:rsidRDefault="00552F64" w:rsidP="0000046F">
            <w:pPr>
              <w:jc w:val="center"/>
              <w:rPr>
                <w:b/>
                <w:bCs/>
              </w:rPr>
            </w:pPr>
            <w:r w:rsidRPr="00EA7FCC">
              <w:rPr>
                <w:b/>
                <w:bCs/>
              </w:rPr>
              <w:t>Ngân sách nhà nước</w:t>
            </w:r>
          </w:p>
        </w:tc>
        <w:tc>
          <w:tcPr>
            <w:tcW w:w="1417" w:type="dxa"/>
          </w:tcPr>
          <w:p w14:paraId="54771D00" w14:textId="77777777" w:rsidR="00552F64" w:rsidRPr="00EA7FCC" w:rsidRDefault="00552F64" w:rsidP="0000046F">
            <w:pPr>
              <w:jc w:val="center"/>
              <w:rPr>
                <w:b/>
                <w:bCs/>
              </w:rPr>
            </w:pPr>
            <w:r w:rsidRPr="00EA7FCC">
              <w:rPr>
                <w:b/>
                <w:bCs/>
              </w:rPr>
              <w:t>Ngoài ngân sách nhà nước</w:t>
            </w:r>
          </w:p>
        </w:tc>
      </w:tr>
      <w:tr w:rsidR="00EA7FCC" w:rsidRPr="00EA7FCC" w14:paraId="4540569B" w14:textId="77777777" w:rsidTr="009D11ED">
        <w:trPr>
          <w:trHeight w:val="388"/>
        </w:trPr>
        <w:tc>
          <w:tcPr>
            <w:tcW w:w="778" w:type="dxa"/>
          </w:tcPr>
          <w:p w14:paraId="3A8F9434" w14:textId="77777777" w:rsidR="00552F64" w:rsidRPr="00EA7FCC" w:rsidRDefault="00552F64" w:rsidP="0000046F">
            <w:pPr>
              <w:ind w:left="81"/>
              <w:jc w:val="center"/>
              <w:rPr>
                <w:sz w:val="22"/>
                <w:szCs w:val="22"/>
              </w:rPr>
            </w:pPr>
            <w:r w:rsidRPr="00EA7FCC">
              <w:rPr>
                <w:sz w:val="22"/>
                <w:szCs w:val="22"/>
              </w:rPr>
              <w:t>1</w:t>
            </w:r>
          </w:p>
        </w:tc>
        <w:tc>
          <w:tcPr>
            <w:tcW w:w="1916" w:type="dxa"/>
            <w:tcBorders>
              <w:bottom w:val="single" w:sz="4" w:space="0" w:color="auto"/>
            </w:tcBorders>
          </w:tcPr>
          <w:p w14:paraId="31355AA5" w14:textId="77777777" w:rsidR="00552F64" w:rsidRPr="00EA7FCC" w:rsidRDefault="00552F64" w:rsidP="0000046F">
            <w:pPr>
              <w:jc w:val="center"/>
              <w:rPr>
                <w:bCs/>
                <w:sz w:val="22"/>
                <w:szCs w:val="22"/>
              </w:rPr>
            </w:pPr>
            <w:r w:rsidRPr="00EA7FCC">
              <w:rPr>
                <w:bCs/>
                <w:sz w:val="22"/>
                <w:szCs w:val="22"/>
              </w:rPr>
              <w:t>2</w:t>
            </w:r>
          </w:p>
        </w:tc>
        <w:tc>
          <w:tcPr>
            <w:tcW w:w="1134" w:type="dxa"/>
            <w:tcBorders>
              <w:bottom w:val="single" w:sz="4" w:space="0" w:color="auto"/>
            </w:tcBorders>
          </w:tcPr>
          <w:p w14:paraId="66E337EB" w14:textId="77777777" w:rsidR="00552F64" w:rsidRPr="00EA7FCC" w:rsidRDefault="00552F64" w:rsidP="0000046F">
            <w:pPr>
              <w:jc w:val="center"/>
              <w:rPr>
                <w:bCs/>
                <w:sz w:val="22"/>
                <w:szCs w:val="22"/>
              </w:rPr>
            </w:pPr>
            <w:r w:rsidRPr="00EA7FCC">
              <w:rPr>
                <w:bCs/>
                <w:sz w:val="22"/>
                <w:szCs w:val="22"/>
              </w:rPr>
              <w:t>3</w:t>
            </w:r>
          </w:p>
        </w:tc>
        <w:tc>
          <w:tcPr>
            <w:tcW w:w="1276" w:type="dxa"/>
            <w:tcBorders>
              <w:bottom w:val="single" w:sz="4" w:space="0" w:color="auto"/>
            </w:tcBorders>
          </w:tcPr>
          <w:p w14:paraId="35E51341" w14:textId="77777777" w:rsidR="00552F64" w:rsidRPr="00EA7FCC" w:rsidRDefault="00552F64" w:rsidP="0000046F">
            <w:pPr>
              <w:jc w:val="center"/>
              <w:rPr>
                <w:bCs/>
                <w:sz w:val="22"/>
                <w:szCs w:val="22"/>
              </w:rPr>
            </w:pPr>
            <w:r w:rsidRPr="00EA7FCC">
              <w:rPr>
                <w:bCs/>
                <w:sz w:val="22"/>
                <w:szCs w:val="22"/>
              </w:rPr>
              <w:t>4</w:t>
            </w:r>
          </w:p>
        </w:tc>
        <w:tc>
          <w:tcPr>
            <w:tcW w:w="2835" w:type="dxa"/>
            <w:tcBorders>
              <w:bottom w:val="single" w:sz="4" w:space="0" w:color="auto"/>
            </w:tcBorders>
          </w:tcPr>
          <w:p w14:paraId="30207922" w14:textId="77777777" w:rsidR="00552F64" w:rsidRPr="00EA7FCC" w:rsidRDefault="00552F64" w:rsidP="0000046F">
            <w:pPr>
              <w:jc w:val="center"/>
              <w:rPr>
                <w:bCs/>
                <w:sz w:val="22"/>
                <w:szCs w:val="22"/>
              </w:rPr>
            </w:pPr>
            <w:r w:rsidRPr="00EA7FCC">
              <w:rPr>
                <w:bCs/>
                <w:sz w:val="22"/>
                <w:szCs w:val="22"/>
              </w:rPr>
              <w:t>5</w:t>
            </w:r>
          </w:p>
        </w:tc>
        <w:tc>
          <w:tcPr>
            <w:tcW w:w="1275" w:type="dxa"/>
            <w:tcBorders>
              <w:bottom w:val="single" w:sz="4" w:space="0" w:color="auto"/>
            </w:tcBorders>
          </w:tcPr>
          <w:p w14:paraId="68D3E2FE" w14:textId="77777777" w:rsidR="00552F64" w:rsidRPr="00EA7FCC" w:rsidRDefault="00552F64" w:rsidP="0000046F">
            <w:pPr>
              <w:jc w:val="center"/>
              <w:rPr>
                <w:bCs/>
                <w:sz w:val="22"/>
                <w:szCs w:val="22"/>
              </w:rPr>
            </w:pPr>
            <w:r w:rsidRPr="00EA7FCC">
              <w:rPr>
                <w:bCs/>
                <w:sz w:val="22"/>
                <w:szCs w:val="22"/>
              </w:rPr>
              <w:t>6</w:t>
            </w:r>
          </w:p>
        </w:tc>
        <w:tc>
          <w:tcPr>
            <w:tcW w:w="1418" w:type="dxa"/>
            <w:tcBorders>
              <w:bottom w:val="single" w:sz="4" w:space="0" w:color="auto"/>
            </w:tcBorders>
          </w:tcPr>
          <w:p w14:paraId="23B81BB8" w14:textId="77777777" w:rsidR="00552F64" w:rsidRPr="00EA7FCC" w:rsidRDefault="00552F64" w:rsidP="0000046F">
            <w:pPr>
              <w:jc w:val="center"/>
              <w:rPr>
                <w:bCs/>
                <w:sz w:val="22"/>
                <w:szCs w:val="22"/>
              </w:rPr>
            </w:pPr>
            <w:r w:rsidRPr="00EA7FCC">
              <w:rPr>
                <w:bCs/>
                <w:sz w:val="22"/>
                <w:szCs w:val="22"/>
              </w:rPr>
              <w:t>7</w:t>
            </w:r>
          </w:p>
        </w:tc>
        <w:tc>
          <w:tcPr>
            <w:tcW w:w="992" w:type="dxa"/>
            <w:tcBorders>
              <w:bottom w:val="single" w:sz="4" w:space="0" w:color="auto"/>
            </w:tcBorders>
          </w:tcPr>
          <w:p w14:paraId="690C1578" w14:textId="77777777" w:rsidR="00552F64" w:rsidRPr="00EA7FCC" w:rsidRDefault="00552F64" w:rsidP="0000046F">
            <w:pPr>
              <w:jc w:val="center"/>
              <w:rPr>
                <w:bCs/>
                <w:sz w:val="22"/>
                <w:szCs w:val="22"/>
              </w:rPr>
            </w:pPr>
            <w:r w:rsidRPr="00EA7FCC">
              <w:rPr>
                <w:bCs/>
                <w:sz w:val="22"/>
                <w:szCs w:val="22"/>
              </w:rPr>
              <w:t>8=6x7</w:t>
            </w:r>
          </w:p>
        </w:tc>
        <w:tc>
          <w:tcPr>
            <w:tcW w:w="1276" w:type="dxa"/>
            <w:tcBorders>
              <w:bottom w:val="single" w:sz="4" w:space="0" w:color="auto"/>
            </w:tcBorders>
          </w:tcPr>
          <w:p w14:paraId="0FA07C35" w14:textId="77777777" w:rsidR="00552F64" w:rsidRPr="00EA7FCC" w:rsidRDefault="00552F64" w:rsidP="0000046F">
            <w:pPr>
              <w:jc w:val="center"/>
              <w:rPr>
                <w:bCs/>
                <w:sz w:val="22"/>
                <w:szCs w:val="22"/>
              </w:rPr>
            </w:pPr>
            <w:r w:rsidRPr="00EA7FCC">
              <w:rPr>
                <w:bCs/>
                <w:sz w:val="22"/>
                <w:szCs w:val="22"/>
              </w:rPr>
              <w:t>9</w:t>
            </w:r>
          </w:p>
        </w:tc>
        <w:tc>
          <w:tcPr>
            <w:tcW w:w="1417" w:type="dxa"/>
          </w:tcPr>
          <w:p w14:paraId="1AC9A80A" w14:textId="77777777" w:rsidR="00552F64" w:rsidRPr="00EA7FCC" w:rsidRDefault="00552F64" w:rsidP="0000046F">
            <w:pPr>
              <w:jc w:val="center"/>
              <w:rPr>
                <w:bCs/>
                <w:sz w:val="22"/>
                <w:szCs w:val="22"/>
              </w:rPr>
            </w:pPr>
            <w:r w:rsidRPr="00EA7FCC">
              <w:rPr>
                <w:bCs/>
                <w:sz w:val="22"/>
                <w:szCs w:val="22"/>
              </w:rPr>
              <w:t>10</w:t>
            </w:r>
          </w:p>
        </w:tc>
      </w:tr>
      <w:tr w:rsidR="00EA7FCC" w:rsidRPr="00EA7FCC" w14:paraId="021CD99F" w14:textId="77777777" w:rsidTr="009D11ED">
        <w:trPr>
          <w:trHeight w:val="476"/>
        </w:trPr>
        <w:tc>
          <w:tcPr>
            <w:tcW w:w="778" w:type="dxa"/>
          </w:tcPr>
          <w:p w14:paraId="50476361" w14:textId="77777777" w:rsidR="00552F64" w:rsidRPr="00EA7FCC" w:rsidRDefault="00552F64" w:rsidP="0000046F">
            <w:pPr>
              <w:ind w:left="81"/>
              <w:jc w:val="center"/>
              <w:rPr>
                <w:b/>
              </w:rPr>
            </w:pPr>
            <w:r w:rsidRPr="00EA7FCC">
              <w:rPr>
                <w:b/>
              </w:rPr>
              <w:t>I</w:t>
            </w:r>
          </w:p>
          <w:p w14:paraId="5DBC6FBB" w14:textId="77777777" w:rsidR="00552F64" w:rsidRPr="00EA7FCC" w:rsidRDefault="00552F64" w:rsidP="0000046F">
            <w:pPr>
              <w:ind w:left="81"/>
              <w:jc w:val="center"/>
              <w:rPr>
                <w:b/>
              </w:rPr>
            </w:pPr>
          </w:p>
        </w:tc>
        <w:tc>
          <w:tcPr>
            <w:tcW w:w="1916" w:type="dxa"/>
            <w:tcBorders>
              <w:right w:val="nil"/>
            </w:tcBorders>
          </w:tcPr>
          <w:p w14:paraId="21173D91" w14:textId="77777777" w:rsidR="00552F64" w:rsidRPr="00EA7FCC" w:rsidRDefault="00552F64" w:rsidP="0000046F">
            <w:pPr>
              <w:jc w:val="center"/>
              <w:rPr>
                <w:b/>
                <w:bCs/>
              </w:rPr>
            </w:pPr>
          </w:p>
        </w:tc>
        <w:tc>
          <w:tcPr>
            <w:tcW w:w="1134" w:type="dxa"/>
            <w:tcBorders>
              <w:left w:val="nil"/>
              <w:bottom w:val="single" w:sz="4" w:space="0" w:color="auto"/>
              <w:right w:val="nil"/>
            </w:tcBorders>
          </w:tcPr>
          <w:p w14:paraId="13A194FB" w14:textId="77777777" w:rsidR="00552F64" w:rsidRPr="00EA7FCC" w:rsidRDefault="00552F64" w:rsidP="0000046F">
            <w:pPr>
              <w:rPr>
                <w:b/>
                <w:bCs/>
              </w:rPr>
            </w:pPr>
          </w:p>
        </w:tc>
        <w:tc>
          <w:tcPr>
            <w:tcW w:w="1276" w:type="dxa"/>
            <w:tcBorders>
              <w:left w:val="nil"/>
              <w:right w:val="nil"/>
            </w:tcBorders>
          </w:tcPr>
          <w:p w14:paraId="38DD2897" w14:textId="77777777" w:rsidR="00552F64" w:rsidRPr="00EA7FCC" w:rsidRDefault="00552F64" w:rsidP="0000046F">
            <w:pPr>
              <w:jc w:val="center"/>
              <w:rPr>
                <w:b/>
                <w:bCs/>
              </w:rPr>
            </w:pPr>
          </w:p>
        </w:tc>
        <w:tc>
          <w:tcPr>
            <w:tcW w:w="2835" w:type="dxa"/>
            <w:tcBorders>
              <w:left w:val="nil"/>
              <w:right w:val="nil"/>
            </w:tcBorders>
          </w:tcPr>
          <w:p w14:paraId="176B06AB" w14:textId="77777777" w:rsidR="00552F64" w:rsidRPr="00EA7FCC" w:rsidRDefault="00552F64" w:rsidP="0000046F">
            <w:pPr>
              <w:rPr>
                <w:b/>
                <w:bCs/>
              </w:rPr>
            </w:pPr>
            <w:r w:rsidRPr="00EA7FCC">
              <w:rPr>
                <w:b/>
                <w:bCs/>
              </w:rPr>
              <w:t>Chuyên gia trong  nước</w:t>
            </w:r>
          </w:p>
        </w:tc>
        <w:tc>
          <w:tcPr>
            <w:tcW w:w="1275" w:type="dxa"/>
            <w:tcBorders>
              <w:left w:val="nil"/>
              <w:right w:val="nil"/>
            </w:tcBorders>
          </w:tcPr>
          <w:p w14:paraId="7FEB917A" w14:textId="77777777" w:rsidR="00552F64" w:rsidRPr="00EA7FCC" w:rsidRDefault="00552F64" w:rsidP="0000046F">
            <w:pPr>
              <w:jc w:val="center"/>
              <w:rPr>
                <w:b/>
                <w:bCs/>
              </w:rPr>
            </w:pPr>
          </w:p>
        </w:tc>
        <w:tc>
          <w:tcPr>
            <w:tcW w:w="1418" w:type="dxa"/>
            <w:tcBorders>
              <w:left w:val="nil"/>
              <w:right w:val="nil"/>
            </w:tcBorders>
          </w:tcPr>
          <w:p w14:paraId="0B3900D7" w14:textId="77777777" w:rsidR="00552F64" w:rsidRPr="00EA7FCC" w:rsidRDefault="00552F64" w:rsidP="0000046F">
            <w:pPr>
              <w:jc w:val="center"/>
              <w:rPr>
                <w:b/>
                <w:bCs/>
              </w:rPr>
            </w:pPr>
          </w:p>
        </w:tc>
        <w:tc>
          <w:tcPr>
            <w:tcW w:w="2268" w:type="dxa"/>
            <w:gridSpan w:val="2"/>
            <w:tcBorders>
              <w:left w:val="nil"/>
              <w:right w:val="nil"/>
            </w:tcBorders>
          </w:tcPr>
          <w:p w14:paraId="24E1F3FA" w14:textId="77777777" w:rsidR="00552F64" w:rsidRPr="00EA7FCC" w:rsidRDefault="00552F64" w:rsidP="0000046F">
            <w:pPr>
              <w:jc w:val="center"/>
              <w:rPr>
                <w:b/>
                <w:bCs/>
              </w:rPr>
            </w:pPr>
          </w:p>
        </w:tc>
        <w:tc>
          <w:tcPr>
            <w:tcW w:w="1417" w:type="dxa"/>
            <w:tcBorders>
              <w:left w:val="nil"/>
            </w:tcBorders>
          </w:tcPr>
          <w:p w14:paraId="0B597652" w14:textId="77777777" w:rsidR="00552F64" w:rsidRPr="00EA7FCC" w:rsidRDefault="00552F64" w:rsidP="0000046F">
            <w:pPr>
              <w:jc w:val="center"/>
              <w:rPr>
                <w:b/>
                <w:bCs/>
              </w:rPr>
            </w:pPr>
          </w:p>
        </w:tc>
      </w:tr>
      <w:tr w:rsidR="00EA7FCC" w:rsidRPr="00EA7FCC" w14:paraId="61CA582B" w14:textId="77777777" w:rsidTr="009D11ED">
        <w:trPr>
          <w:trHeight w:val="375"/>
        </w:trPr>
        <w:tc>
          <w:tcPr>
            <w:tcW w:w="778" w:type="dxa"/>
          </w:tcPr>
          <w:p w14:paraId="27D55439" w14:textId="77777777" w:rsidR="00552F64" w:rsidRPr="00EA7FCC" w:rsidRDefault="00552F64" w:rsidP="0000046F">
            <w:pPr>
              <w:ind w:left="81"/>
              <w:jc w:val="center"/>
            </w:pPr>
            <w:r w:rsidRPr="00EA7FCC">
              <w:t>1</w:t>
            </w:r>
          </w:p>
          <w:p w14:paraId="3E0CCFAC" w14:textId="77777777" w:rsidR="00552F64" w:rsidRPr="00EA7FCC" w:rsidRDefault="00552F64" w:rsidP="0000046F">
            <w:pPr>
              <w:ind w:left="81"/>
              <w:jc w:val="center"/>
            </w:pPr>
          </w:p>
        </w:tc>
        <w:tc>
          <w:tcPr>
            <w:tcW w:w="1916" w:type="dxa"/>
          </w:tcPr>
          <w:p w14:paraId="0C87D679" w14:textId="77777777" w:rsidR="00552F64" w:rsidRPr="00EA7FCC" w:rsidRDefault="00552F64" w:rsidP="0000046F">
            <w:pPr>
              <w:spacing w:before="60" w:after="60"/>
              <w:jc w:val="center"/>
              <w:rPr>
                <w:b/>
                <w:bCs/>
              </w:rPr>
            </w:pPr>
          </w:p>
        </w:tc>
        <w:tc>
          <w:tcPr>
            <w:tcW w:w="1134" w:type="dxa"/>
            <w:tcBorders>
              <w:bottom w:val="single" w:sz="4" w:space="0" w:color="auto"/>
              <w:tr2bl w:val="single" w:sz="4" w:space="0" w:color="auto"/>
            </w:tcBorders>
          </w:tcPr>
          <w:p w14:paraId="523BA364" w14:textId="77777777" w:rsidR="00552F64" w:rsidRPr="00EA7FCC" w:rsidRDefault="00552F64" w:rsidP="0000046F">
            <w:pPr>
              <w:jc w:val="center"/>
              <w:rPr>
                <w:b/>
                <w:bCs/>
              </w:rPr>
            </w:pPr>
          </w:p>
        </w:tc>
        <w:tc>
          <w:tcPr>
            <w:tcW w:w="1276" w:type="dxa"/>
          </w:tcPr>
          <w:p w14:paraId="54F81F73" w14:textId="77777777" w:rsidR="00552F64" w:rsidRPr="00EA7FCC" w:rsidRDefault="00552F64" w:rsidP="0000046F">
            <w:pPr>
              <w:jc w:val="center"/>
              <w:rPr>
                <w:b/>
                <w:bCs/>
              </w:rPr>
            </w:pPr>
          </w:p>
        </w:tc>
        <w:tc>
          <w:tcPr>
            <w:tcW w:w="2835" w:type="dxa"/>
          </w:tcPr>
          <w:p w14:paraId="4DDB5CBD" w14:textId="77777777" w:rsidR="00552F64" w:rsidRPr="00EA7FCC" w:rsidRDefault="00552F64" w:rsidP="0000046F">
            <w:pPr>
              <w:rPr>
                <w:b/>
                <w:bCs/>
              </w:rPr>
            </w:pPr>
          </w:p>
        </w:tc>
        <w:tc>
          <w:tcPr>
            <w:tcW w:w="1275" w:type="dxa"/>
          </w:tcPr>
          <w:p w14:paraId="73818FF4" w14:textId="77777777" w:rsidR="00552F64" w:rsidRPr="00EA7FCC" w:rsidRDefault="00552F64" w:rsidP="0000046F">
            <w:pPr>
              <w:jc w:val="center"/>
              <w:rPr>
                <w:b/>
                <w:bCs/>
              </w:rPr>
            </w:pPr>
          </w:p>
        </w:tc>
        <w:tc>
          <w:tcPr>
            <w:tcW w:w="1418" w:type="dxa"/>
          </w:tcPr>
          <w:p w14:paraId="4C7C86EA" w14:textId="77777777" w:rsidR="00552F64" w:rsidRPr="00EA7FCC" w:rsidRDefault="00552F64" w:rsidP="0000046F">
            <w:pPr>
              <w:jc w:val="center"/>
              <w:rPr>
                <w:b/>
                <w:bCs/>
              </w:rPr>
            </w:pPr>
          </w:p>
        </w:tc>
        <w:tc>
          <w:tcPr>
            <w:tcW w:w="992" w:type="dxa"/>
          </w:tcPr>
          <w:p w14:paraId="6050A1D6" w14:textId="77777777" w:rsidR="00552F64" w:rsidRPr="00EA7FCC" w:rsidRDefault="00552F64" w:rsidP="0000046F">
            <w:pPr>
              <w:jc w:val="center"/>
              <w:rPr>
                <w:b/>
                <w:bCs/>
              </w:rPr>
            </w:pPr>
          </w:p>
        </w:tc>
        <w:tc>
          <w:tcPr>
            <w:tcW w:w="1276" w:type="dxa"/>
          </w:tcPr>
          <w:p w14:paraId="105D7EFD" w14:textId="77777777" w:rsidR="00552F64" w:rsidRPr="00EA7FCC" w:rsidRDefault="00552F64" w:rsidP="0000046F">
            <w:pPr>
              <w:jc w:val="center"/>
              <w:rPr>
                <w:b/>
                <w:bCs/>
              </w:rPr>
            </w:pPr>
          </w:p>
        </w:tc>
        <w:tc>
          <w:tcPr>
            <w:tcW w:w="1417" w:type="dxa"/>
          </w:tcPr>
          <w:p w14:paraId="6DDD6721" w14:textId="77777777" w:rsidR="00552F64" w:rsidRPr="00EA7FCC" w:rsidRDefault="00552F64" w:rsidP="0000046F">
            <w:pPr>
              <w:jc w:val="center"/>
              <w:rPr>
                <w:b/>
                <w:bCs/>
              </w:rPr>
            </w:pPr>
          </w:p>
        </w:tc>
      </w:tr>
      <w:tr w:rsidR="00EA7FCC" w:rsidRPr="00EA7FCC" w14:paraId="21C815D2" w14:textId="77777777" w:rsidTr="009D11ED">
        <w:trPr>
          <w:trHeight w:val="389"/>
        </w:trPr>
        <w:tc>
          <w:tcPr>
            <w:tcW w:w="778" w:type="dxa"/>
          </w:tcPr>
          <w:p w14:paraId="2AA55B24" w14:textId="77777777" w:rsidR="00552F64" w:rsidRPr="00EA7FCC" w:rsidRDefault="00552F64" w:rsidP="0000046F">
            <w:pPr>
              <w:ind w:left="81"/>
              <w:jc w:val="center"/>
            </w:pPr>
            <w:r w:rsidRPr="00EA7FCC">
              <w:t>…..</w:t>
            </w:r>
          </w:p>
          <w:p w14:paraId="24A62EAD" w14:textId="77777777" w:rsidR="00552F64" w:rsidRPr="00EA7FCC" w:rsidRDefault="00552F64" w:rsidP="0000046F">
            <w:pPr>
              <w:ind w:left="81"/>
              <w:jc w:val="center"/>
            </w:pPr>
          </w:p>
        </w:tc>
        <w:tc>
          <w:tcPr>
            <w:tcW w:w="1916" w:type="dxa"/>
          </w:tcPr>
          <w:p w14:paraId="165957FA" w14:textId="77777777" w:rsidR="00552F64" w:rsidRPr="00EA7FCC" w:rsidRDefault="00552F64" w:rsidP="0000046F">
            <w:pPr>
              <w:spacing w:before="60" w:after="60"/>
              <w:jc w:val="center"/>
              <w:rPr>
                <w:b/>
                <w:bCs/>
              </w:rPr>
            </w:pPr>
          </w:p>
        </w:tc>
        <w:tc>
          <w:tcPr>
            <w:tcW w:w="1134" w:type="dxa"/>
            <w:tcBorders>
              <w:bottom w:val="single" w:sz="4" w:space="0" w:color="auto"/>
              <w:tr2bl w:val="single" w:sz="4" w:space="0" w:color="auto"/>
            </w:tcBorders>
          </w:tcPr>
          <w:p w14:paraId="7C90BCFA" w14:textId="77777777" w:rsidR="00552F64" w:rsidRPr="00EA7FCC" w:rsidRDefault="00552F64" w:rsidP="0000046F">
            <w:pPr>
              <w:jc w:val="center"/>
              <w:rPr>
                <w:b/>
                <w:bCs/>
              </w:rPr>
            </w:pPr>
          </w:p>
        </w:tc>
        <w:tc>
          <w:tcPr>
            <w:tcW w:w="1276" w:type="dxa"/>
          </w:tcPr>
          <w:p w14:paraId="57AEB4A3" w14:textId="77777777" w:rsidR="00552F64" w:rsidRPr="00EA7FCC" w:rsidRDefault="00552F64" w:rsidP="0000046F">
            <w:pPr>
              <w:jc w:val="center"/>
              <w:rPr>
                <w:b/>
                <w:bCs/>
              </w:rPr>
            </w:pPr>
          </w:p>
        </w:tc>
        <w:tc>
          <w:tcPr>
            <w:tcW w:w="2835" w:type="dxa"/>
          </w:tcPr>
          <w:p w14:paraId="6454A7C1" w14:textId="77777777" w:rsidR="00552F64" w:rsidRPr="00EA7FCC" w:rsidRDefault="00552F64" w:rsidP="0000046F">
            <w:pPr>
              <w:rPr>
                <w:b/>
                <w:bCs/>
              </w:rPr>
            </w:pPr>
          </w:p>
        </w:tc>
        <w:tc>
          <w:tcPr>
            <w:tcW w:w="1275" w:type="dxa"/>
          </w:tcPr>
          <w:p w14:paraId="1EB48F73" w14:textId="77777777" w:rsidR="00552F64" w:rsidRPr="00EA7FCC" w:rsidRDefault="00552F64" w:rsidP="0000046F">
            <w:pPr>
              <w:jc w:val="center"/>
              <w:rPr>
                <w:b/>
                <w:bCs/>
              </w:rPr>
            </w:pPr>
          </w:p>
        </w:tc>
        <w:tc>
          <w:tcPr>
            <w:tcW w:w="1418" w:type="dxa"/>
          </w:tcPr>
          <w:p w14:paraId="0FEFFDAE" w14:textId="77777777" w:rsidR="00552F64" w:rsidRPr="00EA7FCC" w:rsidRDefault="00552F64" w:rsidP="0000046F">
            <w:pPr>
              <w:jc w:val="center"/>
              <w:rPr>
                <w:b/>
                <w:bCs/>
              </w:rPr>
            </w:pPr>
          </w:p>
        </w:tc>
        <w:tc>
          <w:tcPr>
            <w:tcW w:w="992" w:type="dxa"/>
          </w:tcPr>
          <w:p w14:paraId="04E3B9F5" w14:textId="77777777" w:rsidR="00552F64" w:rsidRPr="00EA7FCC" w:rsidRDefault="00552F64" w:rsidP="0000046F">
            <w:pPr>
              <w:jc w:val="center"/>
              <w:rPr>
                <w:b/>
                <w:bCs/>
              </w:rPr>
            </w:pPr>
          </w:p>
        </w:tc>
        <w:tc>
          <w:tcPr>
            <w:tcW w:w="1276" w:type="dxa"/>
          </w:tcPr>
          <w:p w14:paraId="2F6192E5" w14:textId="77777777" w:rsidR="00552F64" w:rsidRPr="00EA7FCC" w:rsidRDefault="00552F64" w:rsidP="0000046F">
            <w:pPr>
              <w:jc w:val="center"/>
              <w:rPr>
                <w:b/>
                <w:bCs/>
              </w:rPr>
            </w:pPr>
          </w:p>
        </w:tc>
        <w:tc>
          <w:tcPr>
            <w:tcW w:w="1417" w:type="dxa"/>
          </w:tcPr>
          <w:p w14:paraId="4D4D1915" w14:textId="77777777" w:rsidR="00552F64" w:rsidRPr="00EA7FCC" w:rsidRDefault="00552F64" w:rsidP="0000046F">
            <w:pPr>
              <w:jc w:val="center"/>
              <w:rPr>
                <w:b/>
                <w:bCs/>
              </w:rPr>
            </w:pPr>
          </w:p>
        </w:tc>
      </w:tr>
      <w:tr w:rsidR="00EA7FCC" w:rsidRPr="00EA7FCC" w14:paraId="7E17107A" w14:textId="77777777" w:rsidTr="009D11ED">
        <w:trPr>
          <w:trHeight w:val="489"/>
        </w:trPr>
        <w:tc>
          <w:tcPr>
            <w:tcW w:w="778" w:type="dxa"/>
          </w:tcPr>
          <w:p w14:paraId="13F9CEF1" w14:textId="77777777" w:rsidR="00552F64" w:rsidRPr="00EA7FCC" w:rsidRDefault="00552F64" w:rsidP="0000046F">
            <w:pPr>
              <w:ind w:left="81"/>
              <w:jc w:val="center"/>
            </w:pPr>
            <w:r w:rsidRPr="00EA7FCC">
              <w:t>…..</w:t>
            </w:r>
          </w:p>
          <w:p w14:paraId="7184A91F" w14:textId="77777777" w:rsidR="00552F64" w:rsidRPr="00EA7FCC" w:rsidRDefault="00552F64" w:rsidP="0000046F">
            <w:pPr>
              <w:ind w:left="81"/>
              <w:jc w:val="center"/>
            </w:pPr>
          </w:p>
        </w:tc>
        <w:tc>
          <w:tcPr>
            <w:tcW w:w="1916" w:type="dxa"/>
            <w:tcBorders>
              <w:bottom w:val="single" w:sz="4" w:space="0" w:color="auto"/>
            </w:tcBorders>
          </w:tcPr>
          <w:p w14:paraId="09590599" w14:textId="77777777" w:rsidR="00552F64" w:rsidRPr="00EA7FCC" w:rsidRDefault="00552F64" w:rsidP="0000046F">
            <w:pPr>
              <w:spacing w:before="60" w:after="60"/>
              <w:jc w:val="center"/>
              <w:rPr>
                <w:b/>
                <w:bCs/>
              </w:rPr>
            </w:pPr>
          </w:p>
        </w:tc>
        <w:tc>
          <w:tcPr>
            <w:tcW w:w="1134" w:type="dxa"/>
            <w:tcBorders>
              <w:bottom w:val="single" w:sz="4" w:space="0" w:color="auto"/>
              <w:tr2bl w:val="single" w:sz="4" w:space="0" w:color="auto"/>
            </w:tcBorders>
          </w:tcPr>
          <w:p w14:paraId="37387176" w14:textId="77777777" w:rsidR="00552F64" w:rsidRPr="00EA7FCC" w:rsidRDefault="00552F64" w:rsidP="0000046F">
            <w:pPr>
              <w:jc w:val="center"/>
              <w:rPr>
                <w:b/>
                <w:bCs/>
              </w:rPr>
            </w:pPr>
          </w:p>
        </w:tc>
        <w:tc>
          <w:tcPr>
            <w:tcW w:w="1276" w:type="dxa"/>
            <w:tcBorders>
              <w:bottom w:val="single" w:sz="4" w:space="0" w:color="auto"/>
            </w:tcBorders>
          </w:tcPr>
          <w:p w14:paraId="0B657C29" w14:textId="77777777" w:rsidR="00552F64" w:rsidRPr="00EA7FCC" w:rsidRDefault="00552F64" w:rsidP="0000046F">
            <w:pPr>
              <w:jc w:val="center"/>
              <w:rPr>
                <w:b/>
                <w:bCs/>
              </w:rPr>
            </w:pPr>
          </w:p>
        </w:tc>
        <w:tc>
          <w:tcPr>
            <w:tcW w:w="2835" w:type="dxa"/>
            <w:tcBorders>
              <w:bottom w:val="single" w:sz="4" w:space="0" w:color="auto"/>
            </w:tcBorders>
          </w:tcPr>
          <w:p w14:paraId="4F58DE86" w14:textId="77777777" w:rsidR="00552F64" w:rsidRPr="00EA7FCC" w:rsidRDefault="00552F64" w:rsidP="0000046F">
            <w:pPr>
              <w:rPr>
                <w:b/>
                <w:bCs/>
              </w:rPr>
            </w:pPr>
          </w:p>
        </w:tc>
        <w:tc>
          <w:tcPr>
            <w:tcW w:w="1275" w:type="dxa"/>
            <w:tcBorders>
              <w:bottom w:val="single" w:sz="4" w:space="0" w:color="auto"/>
            </w:tcBorders>
          </w:tcPr>
          <w:p w14:paraId="1F5DAC46" w14:textId="77777777" w:rsidR="00552F64" w:rsidRPr="00EA7FCC" w:rsidRDefault="00552F64" w:rsidP="0000046F">
            <w:pPr>
              <w:jc w:val="center"/>
              <w:rPr>
                <w:b/>
                <w:bCs/>
              </w:rPr>
            </w:pPr>
          </w:p>
        </w:tc>
        <w:tc>
          <w:tcPr>
            <w:tcW w:w="1418" w:type="dxa"/>
            <w:tcBorders>
              <w:bottom w:val="single" w:sz="4" w:space="0" w:color="auto"/>
            </w:tcBorders>
          </w:tcPr>
          <w:p w14:paraId="67A6BAFD" w14:textId="77777777" w:rsidR="00552F64" w:rsidRPr="00EA7FCC" w:rsidRDefault="00552F64" w:rsidP="0000046F">
            <w:pPr>
              <w:jc w:val="center"/>
              <w:rPr>
                <w:b/>
                <w:bCs/>
              </w:rPr>
            </w:pPr>
          </w:p>
        </w:tc>
        <w:tc>
          <w:tcPr>
            <w:tcW w:w="992" w:type="dxa"/>
            <w:tcBorders>
              <w:bottom w:val="single" w:sz="4" w:space="0" w:color="auto"/>
            </w:tcBorders>
          </w:tcPr>
          <w:p w14:paraId="026079A5" w14:textId="77777777" w:rsidR="00552F64" w:rsidRPr="00EA7FCC" w:rsidRDefault="00552F64" w:rsidP="0000046F">
            <w:pPr>
              <w:jc w:val="center"/>
              <w:rPr>
                <w:b/>
                <w:bCs/>
              </w:rPr>
            </w:pPr>
          </w:p>
        </w:tc>
        <w:tc>
          <w:tcPr>
            <w:tcW w:w="1276" w:type="dxa"/>
            <w:tcBorders>
              <w:bottom w:val="single" w:sz="4" w:space="0" w:color="auto"/>
            </w:tcBorders>
          </w:tcPr>
          <w:p w14:paraId="4A275A79" w14:textId="77777777" w:rsidR="00552F64" w:rsidRPr="00EA7FCC" w:rsidRDefault="00552F64" w:rsidP="0000046F">
            <w:pPr>
              <w:jc w:val="center"/>
              <w:rPr>
                <w:b/>
                <w:bCs/>
              </w:rPr>
            </w:pPr>
          </w:p>
        </w:tc>
        <w:tc>
          <w:tcPr>
            <w:tcW w:w="1417" w:type="dxa"/>
          </w:tcPr>
          <w:p w14:paraId="62C6C241" w14:textId="77777777" w:rsidR="00552F64" w:rsidRPr="00EA7FCC" w:rsidRDefault="00552F64" w:rsidP="0000046F">
            <w:pPr>
              <w:jc w:val="center"/>
              <w:rPr>
                <w:b/>
                <w:bCs/>
              </w:rPr>
            </w:pPr>
          </w:p>
        </w:tc>
      </w:tr>
      <w:tr w:rsidR="00EA7FCC" w:rsidRPr="00EA7FCC" w14:paraId="71056BCD" w14:textId="77777777" w:rsidTr="009D11ED">
        <w:trPr>
          <w:trHeight w:val="538"/>
        </w:trPr>
        <w:tc>
          <w:tcPr>
            <w:tcW w:w="778" w:type="dxa"/>
          </w:tcPr>
          <w:p w14:paraId="55E0027E" w14:textId="77777777" w:rsidR="00552F64" w:rsidRPr="00EA7FCC" w:rsidRDefault="00552F64" w:rsidP="0000046F">
            <w:pPr>
              <w:ind w:left="81"/>
              <w:jc w:val="center"/>
              <w:rPr>
                <w:b/>
              </w:rPr>
            </w:pPr>
            <w:r w:rsidRPr="00EA7FCC">
              <w:rPr>
                <w:b/>
              </w:rPr>
              <w:t>II</w:t>
            </w:r>
          </w:p>
          <w:p w14:paraId="0DCC8474" w14:textId="77777777" w:rsidR="00552F64" w:rsidRPr="00EA7FCC" w:rsidRDefault="00552F64" w:rsidP="0000046F">
            <w:pPr>
              <w:ind w:left="81"/>
              <w:jc w:val="center"/>
              <w:rPr>
                <w:b/>
              </w:rPr>
            </w:pPr>
          </w:p>
        </w:tc>
        <w:tc>
          <w:tcPr>
            <w:tcW w:w="1916" w:type="dxa"/>
            <w:tcBorders>
              <w:right w:val="nil"/>
            </w:tcBorders>
          </w:tcPr>
          <w:p w14:paraId="7A020019" w14:textId="77777777" w:rsidR="00552F64" w:rsidRPr="00EA7FCC" w:rsidRDefault="00552F64" w:rsidP="0000046F">
            <w:pPr>
              <w:jc w:val="center"/>
              <w:rPr>
                <w:b/>
                <w:bCs/>
              </w:rPr>
            </w:pPr>
          </w:p>
        </w:tc>
        <w:tc>
          <w:tcPr>
            <w:tcW w:w="1134" w:type="dxa"/>
            <w:tcBorders>
              <w:left w:val="nil"/>
              <w:right w:val="nil"/>
            </w:tcBorders>
          </w:tcPr>
          <w:p w14:paraId="39CAB47F" w14:textId="77777777" w:rsidR="00552F64" w:rsidRPr="00EA7FCC" w:rsidRDefault="00552F64" w:rsidP="0000046F">
            <w:pPr>
              <w:rPr>
                <w:b/>
                <w:bCs/>
              </w:rPr>
            </w:pPr>
          </w:p>
        </w:tc>
        <w:tc>
          <w:tcPr>
            <w:tcW w:w="1276" w:type="dxa"/>
            <w:tcBorders>
              <w:left w:val="nil"/>
              <w:right w:val="nil"/>
            </w:tcBorders>
          </w:tcPr>
          <w:p w14:paraId="307B37E4" w14:textId="77777777" w:rsidR="00552F64" w:rsidRPr="00EA7FCC" w:rsidRDefault="00552F64" w:rsidP="0000046F">
            <w:pPr>
              <w:jc w:val="center"/>
              <w:rPr>
                <w:b/>
                <w:bCs/>
              </w:rPr>
            </w:pPr>
          </w:p>
        </w:tc>
        <w:tc>
          <w:tcPr>
            <w:tcW w:w="2835" w:type="dxa"/>
            <w:tcBorders>
              <w:left w:val="nil"/>
              <w:right w:val="nil"/>
            </w:tcBorders>
          </w:tcPr>
          <w:p w14:paraId="021BF1CF" w14:textId="77777777" w:rsidR="00552F64" w:rsidRPr="00EA7FCC" w:rsidRDefault="00552F64" w:rsidP="0000046F">
            <w:pPr>
              <w:rPr>
                <w:b/>
                <w:bCs/>
              </w:rPr>
            </w:pPr>
            <w:r w:rsidRPr="00EA7FCC">
              <w:rPr>
                <w:b/>
                <w:bCs/>
              </w:rPr>
              <w:t>Chuyên gia nước ngoài</w:t>
            </w:r>
          </w:p>
        </w:tc>
        <w:tc>
          <w:tcPr>
            <w:tcW w:w="1275" w:type="dxa"/>
            <w:tcBorders>
              <w:left w:val="nil"/>
              <w:right w:val="nil"/>
            </w:tcBorders>
          </w:tcPr>
          <w:p w14:paraId="05184CB9" w14:textId="77777777" w:rsidR="00552F64" w:rsidRPr="00EA7FCC" w:rsidRDefault="00552F64" w:rsidP="0000046F">
            <w:pPr>
              <w:jc w:val="center"/>
              <w:rPr>
                <w:b/>
                <w:bCs/>
              </w:rPr>
            </w:pPr>
          </w:p>
        </w:tc>
        <w:tc>
          <w:tcPr>
            <w:tcW w:w="1418" w:type="dxa"/>
            <w:tcBorders>
              <w:left w:val="nil"/>
              <w:right w:val="nil"/>
            </w:tcBorders>
          </w:tcPr>
          <w:p w14:paraId="1044035E" w14:textId="77777777" w:rsidR="00552F64" w:rsidRPr="00EA7FCC" w:rsidRDefault="00552F64" w:rsidP="0000046F">
            <w:pPr>
              <w:jc w:val="center"/>
              <w:rPr>
                <w:b/>
                <w:bCs/>
              </w:rPr>
            </w:pPr>
          </w:p>
        </w:tc>
        <w:tc>
          <w:tcPr>
            <w:tcW w:w="2268" w:type="dxa"/>
            <w:gridSpan w:val="2"/>
            <w:tcBorders>
              <w:left w:val="nil"/>
              <w:right w:val="nil"/>
            </w:tcBorders>
          </w:tcPr>
          <w:p w14:paraId="1C41F36D" w14:textId="77777777" w:rsidR="00552F64" w:rsidRPr="00EA7FCC" w:rsidRDefault="00552F64" w:rsidP="0000046F">
            <w:pPr>
              <w:jc w:val="center"/>
              <w:rPr>
                <w:b/>
                <w:bCs/>
              </w:rPr>
            </w:pPr>
          </w:p>
        </w:tc>
        <w:tc>
          <w:tcPr>
            <w:tcW w:w="1417" w:type="dxa"/>
            <w:tcBorders>
              <w:left w:val="nil"/>
            </w:tcBorders>
          </w:tcPr>
          <w:p w14:paraId="29244F5D" w14:textId="77777777" w:rsidR="00552F64" w:rsidRPr="00EA7FCC" w:rsidRDefault="00552F64" w:rsidP="0000046F">
            <w:pPr>
              <w:jc w:val="center"/>
              <w:rPr>
                <w:b/>
                <w:bCs/>
              </w:rPr>
            </w:pPr>
          </w:p>
        </w:tc>
      </w:tr>
      <w:tr w:rsidR="00EA7FCC" w:rsidRPr="00EA7FCC" w14:paraId="01BFEB11" w14:textId="77777777" w:rsidTr="009D11ED">
        <w:trPr>
          <w:trHeight w:val="550"/>
        </w:trPr>
        <w:tc>
          <w:tcPr>
            <w:tcW w:w="778" w:type="dxa"/>
          </w:tcPr>
          <w:p w14:paraId="780584D4" w14:textId="77777777" w:rsidR="00552F64" w:rsidRPr="00EA7FCC" w:rsidRDefault="00552F64" w:rsidP="0000046F">
            <w:pPr>
              <w:ind w:left="81"/>
              <w:jc w:val="center"/>
            </w:pPr>
            <w:r w:rsidRPr="00EA7FCC">
              <w:t>1</w:t>
            </w:r>
          </w:p>
          <w:p w14:paraId="06C5AA16" w14:textId="77777777" w:rsidR="00552F64" w:rsidRPr="00EA7FCC" w:rsidRDefault="00552F64" w:rsidP="0000046F">
            <w:pPr>
              <w:ind w:left="81"/>
              <w:jc w:val="center"/>
            </w:pPr>
          </w:p>
        </w:tc>
        <w:tc>
          <w:tcPr>
            <w:tcW w:w="1916" w:type="dxa"/>
          </w:tcPr>
          <w:p w14:paraId="681AC536" w14:textId="77777777" w:rsidR="00552F64" w:rsidRPr="00EA7FCC" w:rsidRDefault="00552F64" w:rsidP="0000046F">
            <w:pPr>
              <w:spacing w:before="60" w:after="60"/>
              <w:jc w:val="center"/>
              <w:rPr>
                <w:b/>
                <w:bCs/>
              </w:rPr>
            </w:pPr>
          </w:p>
        </w:tc>
        <w:tc>
          <w:tcPr>
            <w:tcW w:w="1134" w:type="dxa"/>
          </w:tcPr>
          <w:p w14:paraId="660CA3CC" w14:textId="77777777" w:rsidR="00552F64" w:rsidRPr="00EA7FCC" w:rsidRDefault="00552F64" w:rsidP="0000046F">
            <w:pPr>
              <w:jc w:val="center"/>
              <w:rPr>
                <w:b/>
                <w:bCs/>
              </w:rPr>
            </w:pPr>
          </w:p>
        </w:tc>
        <w:tc>
          <w:tcPr>
            <w:tcW w:w="1276" w:type="dxa"/>
          </w:tcPr>
          <w:p w14:paraId="0DF4BAA1" w14:textId="77777777" w:rsidR="00552F64" w:rsidRPr="00EA7FCC" w:rsidRDefault="00552F64" w:rsidP="0000046F">
            <w:pPr>
              <w:jc w:val="center"/>
              <w:rPr>
                <w:b/>
                <w:bCs/>
              </w:rPr>
            </w:pPr>
          </w:p>
        </w:tc>
        <w:tc>
          <w:tcPr>
            <w:tcW w:w="2835" w:type="dxa"/>
          </w:tcPr>
          <w:p w14:paraId="00A86D16" w14:textId="77777777" w:rsidR="00552F64" w:rsidRPr="00EA7FCC" w:rsidRDefault="00552F64" w:rsidP="0000046F">
            <w:pPr>
              <w:rPr>
                <w:b/>
                <w:bCs/>
              </w:rPr>
            </w:pPr>
          </w:p>
        </w:tc>
        <w:tc>
          <w:tcPr>
            <w:tcW w:w="1275" w:type="dxa"/>
          </w:tcPr>
          <w:p w14:paraId="586D9A1D" w14:textId="77777777" w:rsidR="00552F64" w:rsidRPr="00EA7FCC" w:rsidRDefault="00552F64" w:rsidP="0000046F">
            <w:pPr>
              <w:jc w:val="center"/>
              <w:rPr>
                <w:b/>
                <w:bCs/>
              </w:rPr>
            </w:pPr>
          </w:p>
        </w:tc>
        <w:tc>
          <w:tcPr>
            <w:tcW w:w="1418" w:type="dxa"/>
          </w:tcPr>
          <w:p w14:paraId="7FBE426B" w14:textId="77777777" w:rsidR="00552F64" w:rsidRPr="00EA7FCC" w:rsidRDefault="00552F64" w:rsidP="0000046F">
            <w:pPr>
              <w:jc w:val="center"/>
              <w:rPr>
                <w:b/>
                <w:bCs/>
              </w:rPr>
            </w:pPr>
          </w:p>
        </w:tc>
        <w:tc>
          <w:tcPr>
            <w:tcW w:w="992" w:type="dxa"/>
          </w:tcPr>
          <w:p w14:paraId="41070027" w14:textId="77777777" w:rsidR="00552F64" w:rsidRPr="00EA7FCC" w:rsidRDefault="00552F64" w:rsidP="0000046F">
            <w:pPr>
              <w:jc w:val="center"/>
              <w:rPr>
                <w:b/>
                <w:bCs/>
              </w:rPr>
            </w:pPr>
          </w:p>
        </w:tc>
        <w:tc>
          <w:tcPr>
            <w:tcW w:w="1276" w:type="dxa"/>
          </w:tcPr>
          <w:p w14:paraId="449DA69E" w14:textId="77777777" w:rsidR="00552F64" w:rsidRPr="00EA7FCC" w:rsidRDefault="00552F64" w:rsidP="0000046F">
            <w:pPr>
              <w:jc w:val="center"/>
              <w:rPr>
                <w:b/>
                <w:bCs/>
              </w:rPr>
            </w:pPr>
          </w:p>
        </w:tc>
        <w:tc>
          <w:tcPr>
            <w:tcW w:w="1417" w:type="dxa"/>
          </w:tcPr>
          <w:p w14:paraId="6F0DDC0E" w14:textId="77777777" w:rsidR="00552F64" w:rsidRPr="00EA7FCC" w:rsidRDefault="00552F64" w:rsidP="0000046F">
            <w:pPr>
              <w:jc w:val="center"/>
              <w:rPr>
                <w:b/>
                <w:bCs/>
              </w:rPr>
            </w:pPr>
          </w:p>
        </w:tc>
      </w:tr>
      <w:tr w:rsidR="00EA7FCC" w:rsidRPr="00EA7FCC" w14:paraId="116DB4F2" w14:textId="77777777" w:rsidTr="009D11ED">
        <w:trPr>
          <w:trHeight w:val="577"/>
        </w:trPr>
        <w:tc>
          <w:tcPr>
            <w:tcW w:w="778" w:type="dxa"/>
          </w:tcPr>
          <w:p w14:paraId="3AA9A6E5" w14:textId="77777777" w:rsidR="00552F64" w:rsidRPr="00EA7FCC" w:rsidRDefault="00552F64" w:rsidP="0000046F">
            <w:pPr>
              <w:ind w:left="81"/>
              <w:jc w:val="center"/>
            </w:pPr>
            <w:r w:rsidRPr="00EA7FCC">
              <w:t>…..</w:t>
            </w:r>
          </w:p>
        </w:tc>
        <w:tc>
          <w:tcPr>
            <w:tcW w:w="1916" w:type="dxa"/>
          </w:tcPr>
          <w:p w14:paraId="1974701E" w14:textId="77777777" w:rsidR="00552F64" w:rsidRPr="00EA7FCC" w:rsidRDefault="00552F64" w:rsidP="0000046F">
            <w:pPr>
              <w:spacing w:before="60" w:after="60"/>
              <w:jc w:val="center"/>
              <w:rPr>
                <w:b/>
                <w:bCs/>
              </w:rPr>
            </w:pPr>
          </w:p>
        </w:tc>
        <w:tc>
          <w:tcPr>
            <w:tcW w:w="1134" w:type="dxa"/>
          </w:tcPr>
          <w:p w14:paraId="22FDFFF9" w14:textId="77777777" w:rsidR="00552F64" w:rsidRPr="00EA7FCC" w:rsidRDefault="00552F64" w:rsidP="0000046F">
            <w:pPr>
              <w:jc w:val="center"/>
              <w:rPr>
                <w:b/>
                <w:bCs/>
              </w:rPr>
            </w:pPr>
          </w:p>
        </w:tc>
        <w:tc>
          <w:tcPr>
            <w:tcW w:w="1276" w:type="dxa"/>
          </w:tcPr>
          <w:p w14:paraId="0551BB78" w14:textId="77777777" w:rsidR="00552F64" w:rsidRPr="00EA7FCC" w:rsidRDefault="00552F64" w:rsidP="0000046F">
            <w:pPr>
              <w:jc w:val="center"/>
              <w:rPr>
                <w:b/>
                <w:bCs/>
              </w:rPr>
            </w:pPr>
          </w:p>
        </w:tc>
        <w:tc>
          <w:tcPr>
            <w:tcW w:w="2835" w:type="dxa"/>
          </w:tcPr>
          <w:p w14:paraId="2B918D10" w14:textId="77777777" w:rsidR="00552F64" w:rsidRPr="00EA7FCC" w:rsidRDefault="00552F64" w:rsidP="0000046F">
            <w:pPr>
              <w:rPr>
                <w:b/>
                <w:bCs/>
              </w:rPr>
            </w:pPr>
          </w:p>
        </w:tc>
        <w:tc>
          <w:tcPr>
            <w:tcW w:w="1275" w:type="dxa"/>
          </w:tcPr>
          <w:p w14:paraId="09DD6792" w14:textId="77777777" w:rsidR="00552F64" w:rsidRPr="00EA7FCC" w:rsidRDefault="00552F64" w:rsidP="0000046F">
            <w:pPr>
              <w:jc w:val="center"/>
              <w:rPr>
                <w:b/>
                <w:bCs/>
              </w:rPr>
            </w:pPr>
          </w:p>
        </w:tc>
        <w:tc>
          <w:tcPr>
            <w:tcW w:w="1418" w:type="dxa"/>
          </w:tcPr>
          <w:p w14:paraId="0DDB0DD4" w14:textId="77777777" w:rsidR="00552F64" w:rsidRPr="00EA7FCC" w:rsidRDefault="00552F64" w:rsidP="0000046F">
            <w:pPr>
              <w:jc w:val="center"/>
              <w:rPr>
                <w:b/>
                <w:bCs/>
              </w:rPr>
            </w:pPr>
          </w:p>
        </w:tc>
        <w:tc>
          <w:tcPr>
            <w:tcW w:w="992" w:type="dxa"/>
          </w:tcPr>
          <w:p w14:paraId="27AE43ED" w14:textId="77777777" w:rsidR="00552F64" w:rsidRPr="00EA7FCC" w:rsidRDefault="00552F64" w:rsidP="0000046F">
            <w:pPr>
              <w:jc w:val="center"/>
              <w:rPr>
                <w:b/>
                <w:bCs/>
              </w:rPr>
            </w:pPr>
          </w:p>
        </w:tc>
        <w:tc>
          <w:tcPr>
            <w:tcW w:w="1276" w:type="dxa"/>
          </w:tcPr>
          <w:p w14:paraId="6370A0A1" w14:textId="77777777" w:rsidR="00552F64" w:rsidRPr="00EA7FCC" w:rsidRDefault="00552F64" w:rsidP="0000046F">
            <w:pPr>
              <w:jc w:val="center"/>
              <w:rPr>
                <w:b/>
                <w:bCs/>
              </w:rPr>
            </w:pPr>
          </w:p>
        </w:tc>
        <w:tc>
          <w:tcPr>
            <w:tcW w:w="1417" w:type="dxa"/>
          </w:tcPr>
          <w:p w14:paraId="72CF2FE7" w14:textId="77777777" w:rsidR="00552F64" w:rsidRPr="00EA7FCC" w:rsidRDefault="00552F64" w:rsidP="0000046F">
            <w:pPr>
              <w:jc w:val="center"/>
              <w:rPr>
                <w:b/>
                <w:bCs/>
              </w:rPr>
            </w:pPr>
          </w:p>
        </w:tc>
      </w:tr>
    </w:tbl>
    <w:p w14:paraId="38CABFF8" w14:textId="7F95AB99" w:rsidR="00850DCB" w:rsidRPr="00EA7FCC" w:rsidRDefault="00850DCB" w:rsidP="00394634">
      <w:pPr>
        <w:spacing w:before="120"/>
        <w:jc w:val="right"/>
        <w:rPr>
          <w:b/>
          <w:sz w:val="28"/>
          <w:szCs w:val="28"/>
        </w:rPr>
      </w:pPr>
      <w:r w:rsidRPr="00EA7FCC">
        <w:rPr>
          <w:b/>
          <w:sz w:val="28"/>
          <w:szCs w:val="28"/>
        </w:rPr>
        <w:lastRenderedPageBreak/>
        <w:t>Phụ lục 5-TMDAPTCNC</w:t>
      </w:r>
    </w:p>
    <w:p w14:paraId="553350FA" w14:textId="14EC2911" w:rsidR="00850DCB" w:rsidRPr="00EA7FCC" w:rsidRDefault="00850DCB" w:rsidP="00394634">
      <w:pPr>
        <w:spacing w:before="120"/>
        <w:jc w:val="center"/>
        <w:rPr>
          <w:b/>
          <w:sz w:val="28"/>
          <w:szCs w:val="28"/>
        </w:rPr>
      </w:pPr>
      <w:r w:rsidRPr="00EA7FCC">
        <w:rPr>
          <w:b/>
          <w:sz w:val="28"/>
          <w:szCs w:val="28"/>
        </w:rPr>
        <w:t>ĐẦU TƯ CƠ SỞ HẠ TẦNG</w:t>
      </w:r>
    </w:p>
    <w:p w14:paraId="2CB67664" w14:textId="77777777" w:rsidR="00850DCB" w:rsidRPr="00EA7FCC" w:rsidRDefault="00850DCB" w:rsidP="00394634">
      <w:pPr>
        <w:spacing w:before="120"/>
        <w:rPr>
          <w:b/>
          <w:sz w:val="28"/>
          <w:szCs w:val="28"/>
        </w:rPr>
      </w:pPr>
      <w:r w:rsidRPr="00EA7FCC">
        <w:rPr>
          <w:b/>
          <w:sz w:val="28"/>
          <w:szCs w:val="28"/>
        </w:rPr>
        <w:t xml:space="preserve">A. Nhà xưởng đã có </w:t>
      </w:r>
      <w:r w:rsidRPr="00EA7FCC">
        <w:rPr>
          <w:i/>
          <w:sz w:val="28"/>
          <w:szCs w:val="28"/>
        </w:rPr>
        <w:t>(giá trị còn lại)</w:t>
      </w:r>
    </w:p>
    <w:p w14:paraId="6EE89F8F" w14:textId="588592C1" w:rsidR="00850DCB" w:rsidRPr="00EA7FCC" w:rsidRDefault="00850DCB" w:rsidP="00394634">
      <w:pPr>
        <w:spacing w:before="120"/>
        <w:jc w:val="right"/>
        <w:rPr>
          <w:i/>
          <w:sz w:val="28"/>
          <w:szCs w:val="28"/>
        </w:rPr>
      </w:pPr>
      <w:r w:rsidRPr="00EA7FCC">
        <w:rPr>
          <w:i/>
          <w:sz w:val="28"/>
          <w:szCs w:val="28"/>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552F64" w:rsidRPr="00EA7FCC" w14:paraId="409F2E2D" w14:textId="77777777" w:rsidTr="0000046F">
        <w:tc>
          <w:tcPr>
            <w:tcW w:w="567" w:type="dxa"/>
            <w:tcBorders>
              <w:top w:val="single" w:sz="6" w:space="0" w:color="auto"/>
              <w:left w:val="single" w:sz="6" w:space="0" w:color="auto"/>
              <w:bottom w:val="single" w:sz="6" w:space="0" w:color="auto"/>
              <w:right w:val="single" w:sz="6" w:space="0" w:color="auto"/>
            </w:tcBorders>
          </w:tcPr>
          <w:p w14:paraId="14B175F8" w14:textId="77777777" w:rsidR="00552F64" w:rsidRPr="00EA7FCC" w:rsidRDefault="00552F64" w:rsidP="0000046F">
            <w:pPr>
              <w:spacing w:before="60" w:after="60"/>
              <w:jc w:val="center"/>
              <w:rPr>
                <w:b/>
                <w:lang w:val="nl-NL"/>
              </w:rPr>
            </w:pPr>
            <w:r w:rsidRPr="00EA7FCC">
              <w:rPr>
                <w:b/>
                <w:lang w:val="nl-NL"/>
              </w:rPr>
              <w:t>TT</w:t>
            </w:r>
          </w:p>
        </w:tc>
        <w:tc>
          <w:tcPr>
            <w:tcW w:w="6237" w:type="dxa"/>
            <w:tcBorders>
              <w:top w:val="single" w:sz="6" w:space="0" w:color="auto"/>
              <w:left w:val="single" w:sz="6" w:space="0" w:color="auto"/>
              <w:bottom w:val="single" w:sz="6" w:space="0" w:color="auto"/>
              <w:right w:val="single" w:sz="6" w:space="0" w:color="auto"/>
            </w:tcBorders>
          </w:tcPr>
          <w:p w14:paraId="7707628A" w14:textId="77777777" w:rsidR="00552F64" w:rsidRPr="00EA7FCC" w:rsidRDefault="00552F64" w:rsidP="0000046F">
            <w:pPr>
              <w:spacing w:before="60" w:after="60"/>
              <w:jc w:val="center"/>
              <w:rPr>
                <w:b/>
                <w:lang w:val="nl-NL"/>
              </w:rPr>
            </w:pPr>
            <w:r w:rsidRPr="00EA7FCC">
              <w:rPr>
                <w:b/>
                <w:lang w:val="nl-NL"/>
              </w:rPr>
              <w:t>Nội dung</w:t>
            </w:r>
          </w:p>
        </w:tc>
        <w:tc>
          <w:tcPr>
            <w:tcW w:w="1810" w:type="dxa"/>
            <w:tcBorders>
              <w:top w:val="single" w:sz="6" w:space="0" w:color="auto"/>
              <w:left w:val="single" w:sz="6" w:space="0" w:color="auto"/>
              <w:bottom w:val="single" w:sz="6" w:space="0" w:color="auto"/>
              <w:right w:val="single" w:sz="6" w:space="0" w:color="auto"/>
            </w:tcBorders>
          </w:tcPr>
          <w:p w14:paraId="715C31DB" w14:textId="77777777" w:rsidR="00552F64" w:rsidRPr="00EA7FCC" w:rsidRDefault="00552F64" w:rsidP="0000046F">
            <w:pPr>
              <w:spacing w:before="60" w:after="60"/>
              <w:jc w:val="center"/>
              <w:rPr>
                <w:b/>
                <w:lang w:val="nl-NL"/>
              </w:rPr>
            </w:pPr>
            <w:r w:rsidRPr="00EA7FCC">
              <w:rPr>
                <w:b/>
                <w:lang w:val="nl-NL"/>
              </w:rPr>
              <w:t>Đơn vị đo</w:t>
            </w:r>
          </w:p>
        </w:tc>
        <w:tc>
          <w:tcPr>
            <w:tcW w:w="1811" w:type="dxa"/>
            <w:tcBorders>
              <w:top w:val="single" w:sz="6" w:space="0" w:color="auto"/>
              <w:left w:val="single" w:sz="6" w:space="0" w:color="auto"/>
              <w:bottom w:val="single" w:sz="6" w:space="0" w:color="auto"/>
              <w:right w:val="single" w:sz="6" w:space="0" w:color="auto"/>
            </w:tcBorders>
          </w:tcPr>
          <w:p w14:paraId="78F183C9" w14:textId="77777777" w:rsidR="00552F64" w:rsidRPr="00EA7FCC" w:rsidRDefault="00552F64" w:rsidP="0000046F">
            <w:pPr>
              <w:spacing w:before="60" w:after="60"/>
              <w:jc w:val="center"/>
              <w:rPr>
                <w:b/>
                <w:lang w:val="nl-NL"/>
              </w:rPr>
            </w:pPr>
            <w:r w:rsidRPr="00EA7FCC">
              <w:rPr>
                <w:b/>
                <w:lang w:val="nl-NL"/>
              </w:rPr>
              <w:t>Số lượng</w:t>
            </w:r>
          </w:p>
        </w:tc>
        <w:tc>
          <w:tcPr>
            <w:tcW w:w="1779" w:type="dxa"/>
            <w:tcBorders>
              <w:top w:val="single" w:sz="6" w:space="0" w:color="auto"/>
              <w:left w:val="single" w:sz="6" w:space="0" w:color="auto"/>
              <w:bottom w:val="single" w:sz="6" w:space="0" w:color="auto"/>
              <w:right w:val="single" w:sz="6" w:space="0" w:color="auto"/>
            </w:tcBorders>
          </w:tcPr>
          <w:p w14:paraId="64599F24" w14:textId="77777777" w:rsidR="00552F64" w:rsidRPr="00EA7FCC" w:rsidRDefault="00552F64" w:rsidP="0000046F">
            <w:pPr>
              <w:spacing w:before="60" w:after="60"/>
              <w:jc w:val="center"/>
              <w:rPr>
                <w:b/>
                <w:lang w:val="nl-NL"/>
              </w:rPr>
            </w:pPr>
            <w:r w:rsidRPr="00EA7FCC">
              <w:rPr>
                <w:b/>
                <w:lang w:val="nl-NL"/>
              </w:rPr>
              <w:t>Đơn giá</w:t>
            </w:r>
          </w:p>
        </w:tc>
        <w:tc>
          <w:tcPr>
            <w:tcW w:w="2127" w:type="dxa"/>
            <w:tcBorders>
              <w:top w:val="single" w:sz="6" w:space="0" w:color="auto"/>
              <w:left w:val="single" w:sz="6" w:space="0" w:color="auto"/>
              <w:bottom w:val="single" w:sz="6" w:space="0" w:color="auto"/>
              <w:right w:val="single" w:sz="6" w:space="0" w:color="auto"/>
            </w:tcBorders>
          </w:tcPr>
          <w:p w14:paraId="5D3B2249" w14:textId="77777777" w:rsidR="00552F64" w:rsidRPr="00EA7FCC" w:rsidRDefault="00552F64" w:rsidP="0000046F">
            <w:pPr>
              <w:spacing w:before="60" w:after="60"/>
              <w:jc w:val="center"/>
              <w:rPr>
                <w:b/>
                <w:lang w:val="nl-NL"/>
              </w:rPr>
            </w:pPr>
            <w:r w:rsidRPr="00EA7FCC">
              <w:rPr>
                <w:b/>
                <w:lang w:val="nl-NL"/>
              </w:rPr>
              <w:t>Thành tiền</w:t>
            </w:r>
          </w:p>
        </w:tc>
      </w:tr>
      <w:tr w:rsidR="00552F64" w:rsidRPr="00EA7FCC" w14:paraId="19885A16" w14:textId="77777777" w:rsidTr="0000046F">
        <w:tc>
          <w:tcPr>
            <w:tcW w:w="567" w:type="dxa"/>
            <w:tcBorders>
              <w:top w:val="single" w:sz="6" w:space="0" w:color="auto"/>
              <w:left w:val="single" w:sz="6" w:space="0" w:color="auto"/>
              <w:bottom w:val="single" w:sz="6" w:space="0" w:color="auto"/>
              <w:right w:val="single" w:sz="6" w:space="0" w:color="auto"/>
            </w:tcBorders>
          </w:tcPr>
          <w:p w14:paraId="35BB3E27" w14:textId="77777777" w:rsidR="00552F64" w:rsidRPr="00EA7FCC" w:rsidRDefault="00552F64" w:rsidP="0000046F">
            <w:pPr>
              <w:spacing w:before="60" w:after="60"/>
              <w:jc w:val="center"/>
              <w:rPr>
                <w:i/>
                <w:lang w:val="nl-NL"/>
              </w:rPr>
            </w:pPr>
            <w:r w:rsidRPr="00EA7FCC">
              <w:rPr>
                <w:i/>
                <w:lang w:val="nl-NL"/>
              </w:rPr>
              <w:t>1</w:t>
            </w:r>
          </w:p>
        </w:tc>
        <w:tc>
          <w:tcPr>
            <w:tcW w:w="6237" w:type="dxa"/>
            <w:tcBorders>
              <w:top w:val="single" w:sz="6" w:space="0" w:color="auto"/>
              <w:left w:val="single" w:sz="6" w:space="0" w:color="auto"/>
              <w:bottom w:val="single" w:sz="6" w:space="0" w:color="auto"/>
              <w:right w:val="single" w:sz="6" w:space="0" w:color="auto"/>
            </w:tcBorders>
          </w:tcPr>
          <w:p w14:paraId="6B4C34C8" w14:textId="77777777" w:rsidR="00552F64" w:rsidRPr="00EA7FCC" w:rsidRDefault="00552F64" w:rsidP="0000046F">
            <w:pPr>
              <w:spacing w:before="60" w:after="60"/>
              <w:jc w:val="center"/>
              <w:rPr>
                <w:i/>
                <w:lang w:val="nl-NL"/>
              </w:rPr>
            </w:pPr>
            <w:r w:rsidRPr="00EA7FCC">
              <w:rPr>
                <w:i/>
                <w:lang w:val="nl-NL"/>
              </w:rPr>
              <w:t>2</w:t>
            </w:r>
          </w:p>
        </w:tc>
        <w:tc>
          <w:tcPr>
            <w:tcW w:w="1810" w:type="dxa"/>
            <w:tcBorders>
              <w:top w:val="single" w:sz="6" w:space="0" w:color="auto"/>
              <w:left w:val="single" w:sz="6" w:space="0" w:color="auto"/>
              <w:bottom w:val="single" w:sz="6" w:space="0" w:color="auto"/>
              <w:right w:val="single" w:sz="6" w:space="0" w:color="auto"/>
            </w:tcBorders>
          </w:tcPr>
          <w:p w14:paraId="6591DBF5" w14:textId="77777777" w:rsidR="00552F64" w:rsidRPr="00EA7FCC" w:rsidRDefault="00552F64" w:rsidP="0000046F">
            <w:pPr>
              <w:spacing w:before="60" w:after="60"/>
              <w:jc w:val="center"/>
              <w:rPr>
                <w:i/>
                <w:lang w:val="nl-NL"/>
              </w:rPr>
            </w:pPr>
            <w:r w:rsidRPr="00EA7FCC">
              <w:rPr>
                <w:i/>
                <w:lang w:val="nl-NL"/>
              </w:rPr>
              <w:t>3</w:t>
            </w:r>
          </w:p>
        </w:tc>
        <w:tc>
          <w:tcPr>
            <w:tcW w:w="1811" w:type="dxa"/>
            <w:tcBorders>
              <w:top w:val="single" w:sz="6" w:space="0" w:color="auto"/>
              <w:left w:val="single" w:sz="6" w:space="0" w:color="auto"/>
              <w:bottom w:val="single" w:sz="6" w:space="0" w:color="auto"/>
              <w:right w:val="single" w:sz="6" w:space="0" w:color="auto"/>
            </w:tcBorders>
          </w:tcPr>
          <w:p w14:paraId="27B03739" w14:textId="77777777" w:rsidR="00552F64" w:rsidRPr="00EA7FCC" w:rsidRDefault="00552F64" w:rsidP="0000046F">
            <w:pPr>
              <w:spacing w:before="60" w:after="60"/>
              <w:jc w:val="center"/>
              <w:rPr>
                <w:i/>
                <w:lang w:val="nl-NL"/>
              </w:rPr>
            </w:pPr>
            <w:r w:rsidRPr="00EA7FCC">
              <w:rPr>
                <w:i/>
                <w:lang w:val="nl-NL"/>
              </w:rPr>
              <w:t>4</w:t>
            </w:r>
          </w:p>
        </w:tc>
        <w:tc>
          <w:tcPr>
            <w:tcW w:w="1779" w:type="dxa"/>
            <w:tcBorders>
              <w:top w:val="single" w:sz="6" w:space="0" w:color="auto"/>
              <w:left w:val="single" w:sz="6" w:space="0" w:color="auto"/>
              <w:bottom w:val="single" w:sz="6" w:space="0" w:color="auto"/>
              <w:right w:val="single" w:sz="6" w:space="0" w:color="auto"/>
            </w:tcBorders>
          </w:tcPr>
          <w:p w14:paraId="2E434ACB" w14:textId="77777777" w:rsidR="00552F64" w:rsidRPr="00EA7FCC" w:rsidRDefault="00552F64" w:rsidP="0000046F">
            <w:pPr>
              <w:spacing w:before="60" w:after="60"/>
              <w:jc w:val="center"/>
              <w:rPr>
                <w:i/>
                <w:lang w:val="nl-NL"/>
              </w:rPr>
            </w:pPr>
            <w:r w:rsidRPr="00EA7FCC">
              <w:rPr>
                <w:i/>
                <w:lang w:val="nl-NL"/>
              </w:rPr>
              <w:t>5</w:t>
            </w:r>
          </w:p>
        </w:tc>
        <w:tc>
          <w:tcPr>
            <w:tcW w:w="2127" w:type="dxa"/>
            <w:tcBorders>
              <w:top w:val="single" w:sz="6" w:space="0" w:color="auto"/>
              <w:left w:val="single" w:sz="6" w:space="0" w:color="auto"/>
              <w:bottom w:val="single" w:sz="6" w:space="0" w:color="auto"/>
              <w:right w:val="single" w:sz="6" w:space="0" w:color="auto"/>
            </w:tcBorders>
          </w:tcPr>
          <w:p w14:paraId="6699135A" w14:textId="77777777" w:rsidR="00552F64" w:rsidRPr="00EA7FCC" w:rsidRDefault="00552F64" w:rsidP="0000046F">
            <w:pPr>
              <w:spacing w:before="60" w:after="60"/>
              <w:jc w:val="center"/>
              <w:rPr>
                <w:i/>
                <w:lang w:val="nl-NL"/>
              </w:rPr>
            </w:pPr>
            <w:r w:rsidRPr="00EA7FCC">
              <w:rPr>
                <w:i/>
                <w:lang w:val="nl-NL"/>
              </w:rPr>
              <w:t>6</w:t>
            </w:r>
          </w:p>
        </w:tc>
      </w:tr>
      <w:tr w:rsidR="00552F64" w:rsidRPr="00EA7FCC" w14:paraId="68F1BC37" w14:textId="77777777" w:rsidTr="0000046F">
        <w:tc>
          <w:tcPr>
            <w:tcW w:w="567" w:type="dxa"/>
            <w:tcBorders>
              <w:top w:val="single" w:sz="6" w:space="0" w:color="auto"/>
              <w:left w:val="single" w:sz="6" w:space="0" w:color="auto"/>
              <w:right w:val="single" w:sz="6" w:space="0" w:color="auto"/>
            </w:tcBorders>
          </w:tcPr>
          <w:p w14:paraId="1EF4B12C" w14:textId="77777777" w:rsidR="00552F64" w:rsidRPr="00EA7FCC" w:rsidRDefault="00552F64" w:rsidP="0000046F">
            <w:pPr>
              <w:spacing w:before="60" w:after="60"/>
              <w:jc w:val="center"/>
              <w:rPr>
                <w:lang w:val="nl-NL"/>
              </w:rPr>
            </w:pPr>
            <w:r w:rsidRPr="00EA7FCC">
              <w:rPr>
                <w:lang w:val="nl-NL"/>
              </w:rPr>
              <w:t>1</w:t>
            </w:r>
          </w:p>
        </w:tc>
        <w:tc>
          <w:tcPr>
            <w:tcW w:w="6237" w:type="dxa"/>
            <w:tcBorders>
              <w:top w:val="single" w:sz="6" w:space="0" w:color="auto"/>
              <w:left w:val="single" w:sz="6" w:space="0" w:color="auto"/>
              <w:right w:val="single" w:sz="6" w:space="0" w:color="auto"/>
            </w:tcBorders>
          </w:tcPr>
          <w:p w14:paraId="2C3D9AC9" w14:textId="77777777" w:rsidR="00552F64" w:rsidRPr="00EA7FCC" w:rsidRDefault="00552F64"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5267D487" w14:textId="77777777" w:rsidR="00552F64" w:rsidRPr="00EA7FCC" w:rsidRDefault="00552F64"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74513221" w14:textId="77777777" w:rsidR="00552F64" w:rsidRPr="00EA7FCC" w:rsidRDefault="00552F64"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69FD1C30" w14:textId="77777777" w:rsidR="00552F64" w:rsidRPr="00EA7FCC" w:rsidRDefault="00552F64"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2E2F558D" w14:textId="77777777" w:rsidR="00552F64" w:rsidRPr="00EA7FCC" w:rsidRDefault="00552F64" w:rsidP="0000046F">
            <w:pPr>
              <w:spacing w:before="60" w:after="60"/>
              <w:jc w:val="center"/>
              <w:rPr>
                <w:b/>
                <w:lang w:val="nl-NL"/>
              </w:rPr>
            </w:pPr>
          </w:p>
        </w:tc>
      </w:tr>
      <w:tr w:rsidR="00552F64" w:rsidRPr="00EA7FCC" w14:paraId="7036EA2E" w14:textId="77777777" w:rsidTr="0000046F">
        <w:tc>
          <w:tcPr>
            <w:tcW w:w="567" w:type="dxa"/>
            <w:tcBorders>
              <w:top w:val="single" w:sz="6" w:space="0" w:color="auto"/>
              <w:left w:val="single" w:sz="6" w:space="0" w:color="auto"/>
              <w:right w:val="single" w:sz="6" w:space="0" w:color="auto"/>
            </w:tcBorders>
          </w:tcPr>
          <w:p w14:paraId="1CCE7A73" w14:textId="77777777" w:rsidR="00552F64" w:rsidRPr="00EA7FCC" w:rsidRDefault="00552F64" w:rsidP="0000046F">
            <w:pPr>
              <w:spacing w:before="60" w:after="60"/>
              <w:jc w:val="center"/>
              <w:rPr>
                <w:lang w:val="nl-NL"/>
              </w:rPr>
            </w:pPr>
            <w:r w:rsidRPr="00EA7FCC">
              <w:rPr>
                <w:lang w:val="nl-NL"/>
              </w:rPr>
              <w:t>2</w:t>
            </w:r>
          </w:p>
        </w:tc>
        <w:tc>
          <w:tcPr>
            <w:tcW w:w="6237" w:type="dxa"/>
            <w:tcBorders>
              <w:top w:val="single" w:sz="6" w:space="0" w:color="auto"/>
              <w:left w:val="single" w:sz="6" w:space="0" w:color="auto"/>
              <w:right w:val="single" w:sz="6" w:space="0" w:color="auto"/>
            </w:tcBorders>
          </w:tcPr>
          <w:p w14:paraId="383C59E8" w14:textId="77777777" w:rsidR="00552F64" w:rsidRPr="00EA7FCC" w:rsidRDefault="00552F64"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7E51E1BC" w14:textId="77777777" w:rsidR="00552F64" w:rsidRPr="00EA7FCC" w:rsidRDefault="00552F64"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264DDBF0" w14:textId="77777777" w:rsidR="00552F64" w:rsidRPr="00EA7FCC" w:rsidRDefault="00552F64"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13FB5CBC" w14:textId="77777777" w:rsidR="00552F64" w:rsidRPr="00EA7FCC" w:rsidRDefault="00552F64"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2D2143E8" w14:textId="77777777" w:rsidR="00552F64" w:rsidRPr="00EA7FCC" w:rsidRDefault="00552F64" w:rsidP="0000046F">
            <w:pPr>
              <w:spacing w:before="60" w:after="60"/>
              <w:jc w:val="center"/>
              <w:rPr>
                <w:b/>
                <w:lang w:val="nl-NL"/>
              </w:rPr>
            </w:pPr>
          </w:p>
        </w:tc>
      </w:tr>
      <w:tr w:rsidR="00552F64" w:rsidRPr="00EA7FCC" w14:paraId="3BA63B2D" w14:textId="77777777" w:rsidTr="0000046F">
        <w:tc>
          <w:tcPr>
            <w:tcW w:w="567" w:type="dxa"/>
            <w:tcBorders>
              <w:top w:val="single" w:sz="6" w:space="0" w:color="auto"/>
              <w:left w:val="single" w:sz="6" w:space="0" w:color="auto"/>
              <w:right w:val="single" w:sz="6" w:space="0" w:color="auto"/>
            </w:tcBorders>
          </w:tcPr>
          <w:p w14:paraId="05C2CAD2" w14:textId="77777777" w:rsidR="00552F64" w:rsidRPr="00EA7FCC" w:rsidRDefault="00552F64" w:rsidP="0000046F">
            <w:pPr>
              <w:spacing w:before="60" w:after="60"/>
              <w:jc w:val="center"/>
              <w:rPr>
                <w:lang w:val="nl-NL"/>
              </w:rPr>
            </w:pPr>
            <w:r w:rsidRPr="00EA7FCC">
              <w:rPr>
                <w:lang w:val="nl-NL"/>
              </w:rPr>
              <w:t>3</w:t>
            </w:r>
          </w:p>
        </w:tc>
        <w:tc>
          <w:tcPr>
            <w:tcW w:w="6237" w:type="dxa"/>
            <w:tcBorders>
              <w:top w:val="single" w:sz="6" w:space="0" w:color="auto"/>
              <w:left w:val="single" w:sz="6" w:space="0" w:color="auto"/>
              <w:right w:val="single" w:sz="6" w:space="0" w:color="auto"/>
            </w:tcBorders>
          </w:tcPr>
          <w:p w14:paraId="1CEB812E" w14:textId="77777777" w:rsidR="00552F64" w:rsidRPr="00EA7FCC" w:rsidRDefault="00552F64"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11C77F9B" w14:textId="77777777" w:rsidR="00552F64" w:rsidRPr="00EA7FCC" w:rsidRDefault="00552F64"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2D771222" w14:textId="77777777" w:rsidR="00552F64" w:rsidRPr="00EA7FCC" w:rsidRDefault="00552F64"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4BFF7E5D" w14:textId="77777777" w:rsidR="00552F64" w:rsidRPr="00EA7FCC" w:rsidRDefault="00552F64"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239F91B9" w14:textId="77777777" w:rsidR="00552F64" w:rsidRPr="00EA7FCC" w:rsidRDefault="00552F64" w:rsidP="0000046F">
            <w:pPr>
              <w:spacing w:before="60" w:after="60"/>
              <w:jc w:val="center"/>
              <w:rPr>
                <w:b/>
                <w:lang w:val="nl-NL"/>
              </w:rPr>
            </w:pPr>
          </w:p>
        </w:tc>
      </w:tr>
      <w:tr w:rsidR="00552F64" w:rsidRPr="00EA7FCC" w14:paraId="72A88A97" w14:textId="77777777" w:rsidTr="0000046F">
        <w:tc>
          <w:tcPr>
            <w:tcW w:w="567" w:type="dxa"/>
            <w:tcBorders>
              <w:top w:val="single" w:sz="6" w:space="0" w:color="auto"/>
              <w:left w:val="single" w:sz="6" w:space="0" w:color="auto"/>
              <w:right w:val="single" w:sz="6" w:space="0" w:color="auto"/>
            </w:tcBorders>
          </w:tcPr>
          <w:p w14:paraId="7339066F" w14:textId="77777777" w:rsidR="00552F64" w:rsidRPr="00EA7FCC" w:rsidRDefault="00552F64" w:rsidP="0000046F">
            <w:pPr>
              <w:spacing w:before="60" w:after="60"/>
              <w:jc w:val="center"/>
              <w:rPr>
                <w:lang w:val="nl-NL"/>
              </w:rPr>
            </w:pPr>
          </w:p>
        </w:tc>
        <w:tc>
          <w:tcPr>
            <w:tcW w:w="6237" w:type="dxa"/>
            <w:tcBorders>
              <w:top w:val="single" w:sz="6" w:space="0" w:color="auto"/>
              <w:left w:val="single" w:sz="6" w:space="0" w:color="auto"/>
              <w:right w:val="single" w:sz="6" w:space="0" w:color="auto"/>
            </w:tcBorders>
          </w:tcPr>
          <w:p w14:paraId="6DB8CF66" w14:textId="77777777" w:rsidR="00552F64" w:rsidRPr="00EA7FCC" w:rsidRDefault="00552F64" w:rsidP="0000046F">
            <w:pPr>
              <w:spacing w:before="60" w:after="60"/>
              <w:rPr>
                <w:b/>
                <w:lang w:val="nl-NL"/>
              </w:rPr>
            </w:pPr>
          </w:p>
        </w:tc>
        <w:tc>
          <w:tcPr>
            <w:tcW w:w="1810" w:type="dxa"/>
            <w:tcBorders>
              <w:top w:val="single" w:sz="6" w:space="0" w:color="auto"/>
              <w:left w:val="single" w:sz="6" w:space="0" w:color="auto"/>
              <w:bottom w:val="single" w:sz="6" w:space="0" w:color="auto"/>
              <w:right w:val="single" w:sz="6" w:space="0" w:color="auto"/>
            </w:tcBorders>
          </w:tcPr>
          <w:p w14:paraId="65F97EA7" w14:textId="77777777" w:rsidR="00552F64" w:rsidRPr="00EA7FCC" w:rsidRDefault="00552F64"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2F7CBD96" w14:textId="77777777" w:rsidR="00552F64" w:rsidRPr="00EA7FCC" w:rsidRDefault="00552F64"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5F81F310" w14:textId="77777777" w:rsidR="00552F64" w:rsidRPr="00EA7FCC" w:rsidRDefault="00552F64"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1756A945" w14:textId="77777777" w:rsidR="00552F64" w:rsidRPr="00EA7FCC" w:rsidRDefault="00552F64" w:rsidP="0000046F">
            <w:pPr>
              <w:spacing w:before="60" w:after="60"/>
              <w:jc w:val="center"/>
              <w:rPr>
                <w:b/>
                <w:lang w:val="nl-NL"/>
              </w:rPr>
            </w:pPr>
          </w:p>
        </w:tc>
      </w:tr>
      <w:tr w:rsidR="00552F64" w:rsidRPr="00EA7FCC" w14:paraId="662E5507" w14:textId="77777777" w:rsidTr="0000046F">
        <w:tc>
          <w:tcPr>
            <w:tcW w:w="567" w:type="dxa"/>
            <w:tcBorders>
              <w:top w:val="single" w:sz="6" w:space="0" w:color="auto"/>
              <w:left w:val="single" w:sz="6" w:space="0" w:color="auto"/>
              <w:bottom w:val="single" w:sz="6" w:space="0" w:color="auto"/>
            </w:tcBorders>
          </w:tcPr>
          <w:p w14:paraId="46D9AA7B" w14:textId="77777777" w:rsidR="00552F64" w:rsidRPr="00EA7FCC" w:rsidRDefault="00552F64" w:rsidP="0000046F">
            <w:pPr>
              <w:spacing w:before="60" w:after="60"/>
              <w:jc w:val="center"/>
              <w:rPr>
                <w:b/>
                <w:lang w:val="nl-NL"/>
              </w:rPr>
            </w:pPr>
          </w:p>
        </w:tc>
        <w:tc>
          <w:tcPr>
            <w:tcW w:w="6237" w:type="dxa"/>
            <w:tcBorders>
              <w:top w:val="single" w:sz="6" w:space="0" w:color="auto"/>
              <w:bottom w:val="single" w:sz="6" w:space="0" w:color="auto"/>
              <w:right w:val="single" w:sz="6" w:space="0" w:color="auto"/>
            </w:tcBorders>
          </w:tcPr>
          <w:p w14:paraId="276E129E" w14:textId="77777777" w:rsidR="00552F64" w:rsidRPr="00EA7FCC" w:rsidRDefault="00552F64" w:rsidP="0000046F">
            <w:pPr>
              <w:spacing w:before="60" w:after="60"/>
              <w:jc w:val="right"/>
              <w:rPr>
                <w:b/>
                <w:lang w:val="nl-NL"/>
              </w:rPr>
            </w:pPr>
            <w:r w:rsidRPr="00EA7FCC">
              <w:rPr>
                <w:b/>
                <w:lang w:val="nl-NL"/>
              </w:rPr>
              <w:t>Cộng A:</w:t>
            </w:r>
          </w:p>
        </w:tc>
        <w:tc>
          <w:tcPr>
            <w:tcW w:w="1810" w:type="dxa"/>
            <w:tcBorders>
              <w:top w:val="single" w:sz="6" w:space="0" w:color="auto"/>
              <w:left w:val="single" w:sz="6" w:space="0" w:color="auto"/>
              <w:bottom w:val="single" w:sz="6" w:space="0" w:color="auto"/>
              <w:right w:val="single" w:sz="6" w:space="0" w:color="auto"/>
            </w:tcBorders>
          </w:tcPr>
          <w:p w14:paraId="44CCFA62" w14:textId="77777777" w:rsidR="00552F64" w:rsidRPr="00EA7FCC" w:rsidRDefault="00552F64"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06AE6A48" w14:textId="77777777" w:rsidR="00552F64" w:rsidRPr="00EA7FCC" w:rsidRDefault="00552F64"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6C2FF61D" w14:textId="77777777" w:rsidR="00552F64" w:rsidRPr="00EA7FCC" w:rsidRDefault="00552F64"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0701ABF4" w14:textId="77777777" w:rsidR="00552F64" w:rsidRPr="00EA7FCC" w:rsidRDefault="00552F64" w:rsidP="0000046F">
            <w:pPr>
              <w:spacing w:before="60" w:after="60"/>
              <w:jc w:val="center"/>
              <w:rPr>
                <w:b/>
                <w:lang w:val="nl-NL"/>
              </w:rPr>
            </w:pPr>
          </w:p>
        </w:tc>
      </w:tr>
    </w:tbl>
    <w:p w14:paraId="1A80DFE3" w14:textId="77777777" w:rsidR="00552F64" w:rsidRPr="00EA7FCC" w:rsidRDefault="00552F64" w:rsidP="00552F64">
      <w:pPr>
        <w:rPr>
          <w:b/>
          <w:lang w:val="nl-NL"/>
        </w:rPr>
      </w:pPr>
    </w:p>
    <w:p w14:paraId="5D19C1FB" w14:textId="77777777" w:rsidR="00552F64" w:rsidRPr="00EA7FCC" w:rsidRDefault="00552F64" w:rsidP="00552F64">
      <w:pPr>
        <w:rPr>
          <w:b/>
          <w:sz w:val="28"/>
          <w:szCs w:val="28"/>
          <w:lang w:val="nl-NL"/>
        </w:rPr>
      </w:pPr>
      <w:r w:rsidRPr="00EA7FCC">
        <w:rPr>
          <w:b/>
          <w:sz w:val="28"/>
          <w:szCs w:val="28"/>
          <w:lang w:val="nl-NL"/>
        </w:rPr>
        <w:t xml:space="preserve">B. Nhà xưởng xây dựng mới và cải tạo                                                                                                                            </w:t>
      </w:r>
    </w:p>
    <w:p w14:paraId="4033B511" w14:textId="77777777" w:rsidR="00552F64" w:rsidRPr="00EA7FCC" w:rsidRDefault="00552F64" w:rsidP="00552F64">
      <w:pPr>
        <w:spacing w:before="120" w:after="120"/>
        <w:ind w:right="396"/>
        <w:jc w:val="right"/>
        <w:rPr>
          <w:b/>
          <w:sz w:val="28"/>
          <w:szCs w:val="28"/>
          <w:lang w:val="nl-NL"/>
        </w:rPr>
      </w:pPr>
      <w:r w:rsidRPr="00EA7FCC">
        <w:rPr>
          <w:i/>
          <w:sz w:val="28"/>
          <w:szCs w:val="28"/>
          <w:lang w:val="nl-NL"/>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552F64" w:rsidRPr="00EA7FCC" w14:paraId="0EFE60F3" w14:textId="77777777" w:rsidTr="0000046F">
        <w:trPr>
          <w:cantSplit/>
        </w:trPr>
        <w:tc>
          <w:tcPr>
            <w:tcW w:w="538" w:type="dxa"/>
            <w:vMerge w:val="restart"/>
            <w:vAlign w:val="center"/>
          </w:tcPr>
          <w:p w14:paraId="1AB622D2" w14:textId="77777777" w:rsidR="00552F64" w:rsidRPr="00EA7FCC" w:rsidRDefault="00552F64" w:rsidP="0000046F">
            <w:pPr>
              <w:spacing w:before="50" w:after="50"/>
              <w:jc w:val="center"/>
              <w:rPr>
                <w:b/>
                <w:lang w:val="nl-NL"/>
              </w:rPr>
            </w:pPr>
            <w:r w:rsidRPr="00EA7FCC">
              <w:rPr>
                <w:b/>
                <w:lang w:val="nl-NL"/>
              </w:rPr>
              <w:t>TT</w:t>
            </w:r>
          </w:p>
        </w:tc>
        <w:tc>
          <w:tcPr>
            <w:tcW w:w="3251" w:type="dxa"/>
            <w:vMerge w:val="restart"/>
          </w:tcPr>
          <w:p w14:paraId="58629D5E" w14:textId="77777777" w:rsidR="00552F64" w:rsidRPr="00EA7FCC" w:rsidRDefault="00552F64" w:rsidP="0000046F">
            <w:pPr>
              <w:spacing w:before="60" w:after="60"/>
              <w:jc w:val="center"/>
              <w:rPr>
                <w:b/>
                <w:lang w:val="nl-NL"/>
              </w:rPr>
            </w:pPr>
          </w:p>
          <w:p w14:paraId="5A3BF923" w14:textId="77777777" w:rsidR="00552F64" w:rsidRPr="00EA7FCC" w:rsidRDefault="00552F64" w:rsidP="0000046F">
            <w:pPr>
              <w:spacing w:before="60" w:after="60"/>
              <w:jc w:val="center"/>
              <w:rPr>
                <w:b/>
                <w:lang w:val="nl-NL"/>
              </w:rPr>
            </w:pPr>
            <w:r w:rsidRPr="00EA7FCC">
              <w:rPr>
                <w:b/>
                <w:lang w:val="nl-NL"/>
              </w:rPr>
              <w:t>Nội dung</w:t>
            </w:r>
          </w:p>
        </w:tc>
        <w:tc>
          <w:tcPr>
            <w:tcW w:w="1701" w:type="dxa"/>
            <w:vMerge w:val="restart"/>
            <w:vAlign w:val="center"/>
          </w:tcPr>
          <w:p w14:paraId="49D19353" w14:textId="77777777" w:rsidR="00552F64" w:rsidRPr="00EA7FCC" w:rsidRDefault="00552F64" w:rsidP="0000046F">
            <w:pPr>
              <w:spacing w:before="50" w:after="50"/>
              <w:jc w:val="center"/>
              <w:rPr>
                <w:b/>
                <w:lang w:val="nl-NL"/>
              </w:rPr>
            </w:pPr>
            <w:r w:rsidRPr="00EA7FCC">
              <w:rPr>
                <w:b/>
                <w:lang w:val="nl-NL"/>
              </w:rPr>
              <w:t>Kinh phí</w:t>
            </w:r>
          </w:p>
        </w:tc>
        <w:tc>
          <w:tcPr>
            <w:tcW w:w="8819" w:type="dxa"/>
            <w:gridSpan w:val="8"/>
          </w:tcPr>
          <w:p w14:paraId="080DA84E" w14:textId="77777777" w:rsidR="00552F64" w:rsidRPr="00EA7FCC" w:rsidRDefault="00552F64" w:rsidP="0000046F">
            <w:pPr>
              <w:spacing w:before="50" w:after="50"/>
              <w:jc w:val="center"/>
              <w:rPr>
                <w:b/>
                <w:lang w:val="nl-NL"/>
              </w:rPr>
            </w:pPr>
            <w:r w:rsidRPr="00EA7FCC">
              <w:rPr>
                <w:b/>
                <w:lang w:val="nl-NL"/>
              </w:rPr>
              <w:t>Nguồn vốn</w:t>
            </w:r>
          </w:p>
        </w:tc>
      </w:tr>
      <w:tr w:rsidR="00552F64" w:rsidRPr="00EA7FCC" w14:paraId="54DA230D" w14:textId="77777777" w:rsidTr="0000046F">
        <w:trPr>
          <w:cantSplit/>
        </w:trPr>
        <w:tc>
          <w:tcPr>
            <w:tcW w:w="538" w:type="dxa"/>
            <w:vMerge/>
          </w:tcPr>
          <w:p w14:paraId="4FDA0EFC" w14:textId="77777777" w:rsidR="00552F64" w:rsidRPr="00EA7FCC" w:rsidRDefault="00552F64" w:rsidP="0000046F">
            <w:pPr>
              <w:spacing w:before="50" w:after="50"/>
              <w:jc w:val="center"/>
              <w:rPr>
                <w:lang w:val="nl-NL"/>
              </w:rPr>
            </w:pPr>
          </w:p>
        </w:tc>
        <w:tc>
          <w:tcPr>
            <w:tcW w:w="3251" w:type="dxa"/>
            <w:vMerge/>
          </w:tcPr>
          <w:p w14:paraId="7B7DC909" w14:textId="77777777" w:rsidR="00552F64" w:rsidRPr="00EA7FCC" w:rsidRDefault="00552F64" w:rsidP="0000046F">
            <w:pPr>
              <w:spacing w:before="50" w:after="50"/>
              <w:jc w:val="center"/>
              <w:rPr>
                <w:lang w:val="nl-NL"/>
              </w:rPr>
            </w:pPr>
          </w:p>
        </w:tc>
        <w:tc>
          <w:tcPr>
            <w:tcW w:w="1701" w:type="dxa"/>
            <w:vMerge/>
          </w:tcPr>
          <w:p w14:paraId="23966943" w14:textId="77777777" w:rsidR="00552F64" w:rsidRPr="00EA7FCC" w:rsidRDefault="00552F64" w:rsidP="0000046F">
            <w:pPr>
              <w:spacing w:before="50" w:after="50"/>
              <w:jc w:val="center"/>
              <w:rPr>
                <w:lang w:val="nl-NL"/>
              </w:rPr>
            </w:pPr>
          </w:p>
        </w:tc>
        <w:tc>
          <w:tcPr>
            <w:tcW w:w="4599" w:type="dxa"/>
            <w:gridSpan w:val="4"/>
          </w:tcPr>
          <w:p w14:paraId="5C510714" w14:textId="77777777" w:rsidR="00552F64" w:rsidRPr="00EA7FCC" w:rsidRDefault="00552F64" w:rsidP="0000046F">
            <w:pPr>
              <w:spacing w:before="50" w:after="50"/>
              <w:jc w:val="center"/>
              <w:rPr>
                <w:b/>
                <w:lang w:val="nl-NL"/>
              </w:rPr>
            </w:pPr>
            <w:r w:rsidRPr="00EA7FCC">
              <w:rPr>
                <w:b/>
                <w:lang w:val="nl-NL"/>
              </w:rPr>
              <w:t>Ngân sách nhà nước</w:t>
            </w:r>
          </w:p>
        </w:tc>
        <w:tc>
          <w:tcPr>
            <w:tcW w:w="4220" w:type="dxa"/>
            <w:gridSpan w:val="4"/>
          </w:tcPr>
          <w:p w14:paraId="2B897F01" w14:textId="77777777" w:rsidR="00552F64" w:rsidRPr="00EA7FCC" w:rsidRDefault="00552F64" w:rsidP="0000046F">
            <w:pPr>
              <w:spacing w:before="50" w:after="50"/>
              <w:jc w:val="center"/>
              <w:rPr>
                <w:b/>
                <w:lang w:val="nl-NL"/>
              </w:rPr>
            </w:pPr>
            <w:r w:rsidRPr="00EA7FCC">
              <w:rPr>
                <w:b/>
                <w:lang w:val="nl-NL"/>
              </w:rPr>
              <w:t>Ngoài ngân sách nhà nước</w:t>
            </w:r>
          </w:p>
        </w:tc>
      </w:tr>
      <w:tr w:rsidR="00552F64" w:rsidRPr="00EA7FCC" w14:paraId="3793511F" w14:textId="77777777" w:rsidTr="0000046F">
        <w:trPr>
          <w:cantSplit/>
        </w:trPr>
        <w:tc>
          <w:tcPr>
            <w:tcW w:w="538" w:type="dxa"/>
            <w:vMerge/>
          </w:tcPr>
          <w:p w14:paraId="4F7F93D2" w14:textId="77777777" w:rsidR="00552F64" w:rsidRPr="00EA7FCC" w:rsidRDefault="00552F64" w:rsidP="0000046F">
            <w:pPr>
              <w:spacing w:before="50" w:after="50"/>
              <w:jc w:val="center"/>
              <w:rPr>
                <w:lang w:val="nl-NL"/>
              </w:rPr>
            </w:pPr>
          </w:p>
        </w:tc>
        <w:tc>
          <w:tcPr>
            <w:tcW w:w="3251" w:type="dxa"/>
            <w:vMerge/>
          </w:tcPr>
          <w:p w14:paraId="6C56C0EB" w14:textId="77777777" w:rsidR="00552F64" w:rsidRPr="00EA7FCC" w:rsidRDefault="00552F64" w:rsidP="0000046F">
            <w:pPr>
              <w:spacing w:before="50" w:after="50"/>
              <w:rPr>
                <w:lang w:val="nl-NL"/>
              </w:rPr>
            </w:pPr>
          </w:p>
        </w:tc>
        <w:tc>
          <w:tcPr>
            <w:tcW w:w="1701" w:type="dxa"/>
            <w:vMerge/>
          </w:tcPr>
          <w:p w14:paraId="5733EB36" w14:textId="77777777" w:rsidR="00552F64" w:rsidRPr="00EA7FCC" w:rsidRDefault="00552F64" w:rsidP="0000046F">
            <w:pPr>
              <w:spacing w:before="50" w:after="50"/>
              <w:jc w:val="center"/>
              <w:rPr>
                <w:lang w:val="nl-NL"/>
              </w:rPr>
            </w:pPr>
          </w:p>
        </w:tc>
        <w:tc>
          <w:tcPr>
            <w:tcW w:w="1023" w:type="dxa"/>
          </w:tcPr>
          <w:p w14:paraId="7DD3498F" w14:textId="77777777" w:rsidR="00552F64" w:rsidRPr="00EA7FCC" w:rsidRDefault="00552F64" w:rsidP="0000046F">
            <w:pPr>
              <w:spacing w:before="60" w:after="60"/>
              <w:jc w:val="center"/>
              <w:rPr>
                <w:b/>
                <w:lang w:val="nl-NL"/>
              </w:rPr>
            </w:pPr>
            <w:r w:rsidRPr="00EA7FCC">
              <w:rPr>
                <w:b/>
                <w:lang w:val="nl-NL"/>
              </w:rPr>
              <w:t>Tổng số</w:t>
            </w:r>
          </w:p>
        </w:tc>
        <w:tc>
          <w:tcPr>
            <w:tcW w:w="1170" w:type="dxa"/>
          </w:tcPr>
          <w:p w14:paraId="2DB9F613" w14:textId="77777777" w:rsidR="00552F64" w:rsidRPr="00EA7FCC" w:rsidRDefault="00552F64" w:rsidP="0000046F">
            <w:pPr>
              <w:spacing w:before="60" w:after="60"/>
              <w:jc w:val="center"/>
              <w:rPr>
                <w:lang w:val="nl-NL"/>
              </w:rPr>
            </w:pPr>
            <w:r w:rsidRPr="00EA7FCC">
              <w:rPr>
                <w:lang w:val="nl-NL"/>
              </w:rPr>
              <w:t>Năm thứ nhất</w:t>
            </w:r>
          </w:p>
        </w:tc>
        <w:tc>
          <w:tcPr>
            <w:tcW w:w="1240" w:type="dxa"/>
          </w:tcPr>
          <w:p w14:paraId="52220BF2" w14:textId="77777777" w:rsidR="00552F64" w:rsidRPr="00EA7FCC" w:rsidRDefault="00552F64" w:rsidP="0000046F">
            <w:pPr>
              <w:spacing w:before="60" w:after="60"/>
              <w:jc w:val="center"/>
              <w:rPr>
                <w:lang w:val="nl-NL"/>
              </w:rPr>
            </w:pPr>
            <w:r w:rsidRPr="00EA7FCC">
              <w:rPr>
                <w:lang w:val="nl-NL"/>
              </w:rPr>
              <w:t>Năm thứ hai</w:t>
            </w:r>
          </w:p>
        </w:tc>
        <w:tc>
          <w:tcPr>
            <w:tcW w:w="1166" w:type="dxa"/>
          </w:tcPr>
          <w:p w14:paraId="7F3122F8" w14:textId="77777777" w:rsidR="00552F64" w:rsidRPr="00EA7FCC" w:rsidRDefault="00552F64" w:rsidP="0000046F">
            <w:pPr>
              <w:spacing w:before="60" w:after="60"/>
              <w:jc w:val="center"/>
              <w:rPr>
                <w:lang w:val="nl-NL"/>
              </w:rPr>
            </w:pPr>
            <w:r w:rsidRPr="00EA7FCC">
              <w:rPr>
                <w:lang w:val="nl-NL"/>
              </w:rPr>
              <w:t>Năm thứ ba</w:t>
            </w:r>
          </w:p>
        </w:tc>
        <w:tc>
          <w:tcPr>
            <w:tcW w:w="1100" w:type="dxa"/>
          </w:tcPr>
          <w:p w14:paraId="1B177F0E" w14:textId="77777777" w:rsidR="00552F64" w:rsidRPr="00EA7FCC" w:rsidRDefault="00552F64" w:rsidP="0000046F">
            <w:pPr>
              <w:spacing w:before="60" w:after="60"/>
              <w:jc w:val="center"/>
              <w:rPr>
                <w:b/>
                <w:lang w:val="nl-NL"/>
              </w:rPr>
            </w:pPr>
            <w:r w:rsidRPr="00EA7FCC">
              <w:rPr>
                <w:b/>
                <w:lang w:val="nl-NL"/>
              </w:rPr>
              <w:t>Tổng số</w:t>
            </w:r>
          </w:p>
        </w:tc>
        <w:tc>
          <w:tcPr>
            <w:tcW w:w="1136" w:type="dxa"/>
          </w:tcPr>
          <w:p w14:paraId="6F71F268" w14:textId="77777777" w:rsidR="00552F64" w:rsidRPr="00EA7FCC" w:rsidRDefault="00552F64" w:rsidP="0000046F">
            <w:pPr>
              <w:spacing w:before="60" w:after="60"/>
              <w:jc w:val="center"/>
              <w:rPr>
                <w:lang w:val="nl-NL"/>
              </w:rPr>
            </w:pPr>
            <w:r w:rsidRPr="00EA7FCC">
              <w:rPr>
                <w:lang w:val="nl-NL"/>
              </w:rPr>
              <w:t>Năm thứ nhất</w:t>
            </w:r>
          </w:p>
        </w:tc>
        <w:tc>
          <w:tcPr>
            <w:tcW w:w="992" w:type="dxa"/>
          </w:tcPr>
          <w:p w14:paraId="016D7413" w14:textId="77777777" w:rsidR="00552F64" w:rsidRPr="00EA7FCC" w:rsidRDefault="00552F64" w:rsidP="0000046F">
            <w:pPr>
              <w:spacing w:before="60" w:after="60"/>
              <w:jc w:val="center"/>
              <w:rPr>
                <w:lang w:val="nl-NL"/>
              </w:rPr>
            </w:pPr>
            <w:r w:rsidRPr="00EA7FCC">
              <w:rPr>
                <w:lang w:val="nl-NL"/>
              </w:rPr>
              <w:t>Năm thứ hai</w:t>
            </w:r>
          </w:p>
        </w:tc>
        <w:tc>
          <w:tcPr>
            <w:tcW w:w="992" w:type="dxa"/>
          </w:tcPr>
          <w:p w14:paraId="5F0AACC8" w14:textId="77777777" w:rsidR="00552F64" w:rsidRPr="00EA7FCC" w:rsidRDefault="00552F64" w:rsidP="0000046F">
            <w:pPr>
              <w:spacing w:before="60" w:after="60"/>
              <w:jc w:val="center"/>
              <w:rPr>
                <w:lang w:val="nl-NL"/>
              </w:rPr>
            </w:pPr>
            <w:r w:rsidRPr="00EA7FCC">
              <w:rPr>
                <w:lang w:val="nl-NL"/>
              </w:rPr>
              <w:t>Năm thứ ba</w:t>
            </w:r>
          </w:p>
        </w:tc>
      </w:tr>
      <w:tr w:rsidR="00552F64" w:rsidRPr="00EA7FCC" w14:paraId="4297BC98" w14:textId="77777777" w:rsidTr="0000046F">
        <w:trPr>
          <w:cantSplit/>
        </w:trPr>
        <w:tc>
          <w:tcPr>
            <w:tcW w:w="538" w:type="dxa"/>
          </w:tcPr>
          <w:p w14:paraId="299BD6BF" w14:textId="77777777" w:rsidR="00552F64" w:rsidRPr="00EA7FCC" w:rsidRDefault="00552F64" w:rsidP="0000046F">
            <w:pPr>
              <w:spacing w:before="60" w:after="60"/>
              <w:jc w:val="center"/>
              <w:rPr>
                <w:i/>
                <w:lang w:val="nl-NL"/>
              </w:rPr>
            </w:pPr>
            <w:r w:rsidRPr="00EA7FCC">
              <w:rPr>
                <w:i/>
                <w:lang w:val="nl-NL"/>
              </w:rPr>
              <w:t>1</w:t>
            </w:r>
          </w:p>
        </w:tc>
        <w:tc>
          <w:tcPr>
            <w:tcW w:w="3251" w:type="dxa"/>
          </w:tcPr>
          <w:p w14:paraId="5A8A37F9" w14:textId="77777777" w:rsidR="00552F64" w:rsidRPr="00EA7FCC" w:rsidRDefault="00552F64" w:rsidP="0000046F">
            <w:pPr>
              <w:spacing w:before="60" w:after="60"/>
              <w:jc w:val="center"/>
              <w:rPr>
                <w:i/>
                <w:lang w:val="nl-NL"/>
              </w:rPr>
            </w:pPr>
            <w:r w:rsidRPr="00EA7FCC">
              <w:rPr>
                <w:i/>
                <w:lang w:val="nl-NL"/>
              </w:rPr>
              <w:t>2</w:t>
            </w:r>
          </w:p>
        </w:tc>
        <w:tc>
          <w:tcPr>
            <w:tcW w:w="1701" w:type="dxa"/>
          </w:tcPr>
          <w:p w14:paraId="03923C74" w14:textId="77777777" w:rsidR="00552F64" w:rsidRPr="00EA7FCC" w:rsidRDefault="00552F64" w:rsidP="0000046F">
            <w:pPr>
              <w:spacing w:before="60" w:after="60"/>
              <w:jc w:val="center"/>
              <w:rPr>
                <w:i/>
                <w:lang w:val="nl-NL"/>
              </w:rPr>
            </w:pPr>
            <w:r w:rsidRPr="00EA7FCC">
              <w:rPr>
                <w:i/>
                <w:lang w:val="nl-NL"/>
              </w:rPr>
              <w:t>3</w:t>
            </w:r>
          </w:p>
        </w:tc>
        <w:tc>
          <w:tcPr>
            <w:tcW w:w="1023" w:type="dxa"/>
          </w:tcPr>
          <w:p w14:paraId="1C25DE52" w14:textId="77777777" w:rsidR="00552F64" w:rsidRPr="00EA7FCC" w:rsidRDefault="00552F64" w:rsidP="0000046F">
            <w:pPr>
              <w:spacing w:before="60" w:after="60"/>
              <w:jc w:val="center"/>
              <w:rPr>
                <w:i/>
                <w:lang w:val="nl-NL"/>
              </w:rPr>
            </w:pPr>
            <w:r w:rsidRPr="00EA7FCC">
              <w:rPr>
                <w:i/>
                <w:lang w:val="nl-NL"/>
              </w:rPr>
              <w:t>4</w:t>
            </w:r>
          </w:p>
        </w:tc>
        <w:tc>
          <w:tcPr>
            <w:tcW w:w="1170" w:type="dxa"/>
          </w:tcPr>
          <w:p w14:paraId="73CEC1C2" w14:textId="77777777" w:rsidR="00552F64" w:rsidRPr="00EA7FCC" w:rsidRDefault="00552F64" w:rsidP="0000046F">
            <w:pPr>
              <w:spacing w:before="60" w:after="60"/>
              <w:jc w:val="center"/>
              <w:rPr>
                <w:i/>
                <w:lang w:val="nl-NL"/>
              </w:rPr>
            </w:pPr>
            <w:r w:rsidRPr="00EA7FCC">
              <w:rPr>
                <w:i/>
                <w:lang w:val="nl-NL"/>
              </w:rPr>
              <w:t>5</w:t>
            </w:r>
          </w:p>
        </w:tc>
        <w:tc>
          <w:tcPr>
            <w:tcW w:w="1240" w:type="dxa"/>
          </w:tcPr>
          <w:p w14:paraId="5DEC24BD" w14:textId="77777777" w:rsidR="00552F64" w:rsidRPr="00EA7FCC" w:rsidRDefault="00552F64" w:rsidP="0000046F">
            <w:pPr>
              <w:spacing w:before="50" w:after="50"/>
              <w:jc w:val="center"/>
              <w:rPr>
                <w:i/>
                <w:lang w:val="nl-NL"/>
              </w:rPr>
            </w:pPr>
            <w:r w:rsidRPr="00EA7FCC">
              <w:rPr>
                <w:i/>
                <w:lang w:val="nl-NL"/>
              </w:rPr>
              <w:t>6</w:t>
            </w:r>
          </w:p>
        </w:tc>
        <w:tc>
          <w:tcPr>
            <w:tcW w:w="1166" w:type="dxa"/>
          </w:tcPr>
          <w:p w14:paraId="474A4AD7" w14:textId="77777777" w:rsidR="00552F64" w:rsidRPr="00EA7FCC" w:rsidRDefault="00552F64" w:rsidP="0000046F">
            <w:pPr>
              <w:spacing w:before="50" w:after="50"/>
              <w:jc w:val="center"/>
              <w:rPr>
                <w:i/>
                <w:lang w:val="nl-NL"/>
              </w:rPr>
            </w:pPr>
            <w:r w:rsidRPr="00EA7FCC">
              <w:rPr>
                <w:i/>
                <w:lang w:val="nl-NL"/>
              </w:rPr>
              <w:t>7</w:t>
            </w:r>
          </w:p>
        </w:tc>
        <w:tc>
          <w:tcPr>
            <w:tcW w:w="1100" w:type="dxa"/>
          </w:tcPr>
          <w:p w14:paraId="0825EE54" w14:textId="77777777" w:rsidR="00552F64" w:rsidRPr="00EA7FCC" w:rsidRDefault="00552F64" w:rsidP="0000046F">
            <w:pPr>
              <w:spacing w:before="50" w:after="50"/>
              <w:jc w:val="center"/>
              <w:rPr>
                <w:i/>
                <w:lang w:val="nl-NL"/>
              </w:rPr>
            </w:pPr>
            <w:r w:rsidRPr="00EA7FCC">
              <w:rPr>
                <w:i/>
                <w:lang w:val="nl-NL"/>
              </w:rPr>
              <w:t>8</w:t>
            </w:r>
          </w:p>
        </w:tc>
        <w:tc>
          <w:tcPr>
            <w:tcW w:w="1136" w:type="dxa"/>
          </w:tcPr>
          <w:p w14:paraId="3234C649" w14:textId="77777777" w:rsidR="00552F64" w:rsidRPr="00EA7FCC" w:rsidRDefault="00552F64" w:rsidP="0000046F">
            <w:pPr>
              <w:spacing w:before="50" w:after="50"/>
              <w:jc w:val="center"/>
              <w:rPr>
                <w:i/>
                <w:lang w:val="nl-NL"/>
              </w:rPr>
            </w:pPr>
            <w:r w:rsidRPr="00EA7FCC">
              <w:rPr>
                <w:i/>
                <w:lang w:val="nl-NL"/>
              </w:rPr>
              <w:t>9</w:t>
            </w:r>
          </w:p>
        </w:tc>
        <w:tc>
          <w:tcPr>
            <w:tcW w:w="992" w:type="dxa"/>
          </w:tcPr>
          <w:p w14:paraId="2DA7BA15" w14:textId="77777777" w:rsidR="00552F64" w:rsidRPr="00EA7FCC" w:rsidRDefault="00552F64" w:rsidP="0000046F">
            <w:pPr>
              <w:spacing w:before="50" w:after="50"/>
              <w:jc w:val="center"/>
              <w:rPr>
                <w:i/>
                <w:lang w:val="nl-NL"/>
              </w:rPr>
            </w:pPr>
            <w:r w:rsidRPr="00EA7FCC">
              <w:rPr>
                <w:i/>
                <w:lang w:val="nl-NL"/>
              </w:rPr>
              <w:t>10</w:t>
            </w:r>
          </w:p>
        </w:tc>
        <w:tc>
          <w:tcPr>
            <w:tcW w:w="992" w:type="dxa"/>
          </w:tcPr>
          <w:p w14:paraId="169A901F" w14:textId="77777777" w:rsidR="00552F64" w:rsidRPr="00EA7FCC" w:rsidRDefault="00552F64" w:rsidP="0000046F">
            <w:pPr>
              <w:spacing w:before="50" w:after="50"/>
              <w:jc w:val="center"/>
              <w:rPr>
                <w:i/>
                <w:lang w:val="nl-NL"/>
              </w:rPr>
            </w:pPr>
            <w:r w:rsidRPr="00EA7FCC">
              <w:rPr>
                <w:i/>
                <w:lang w:val="nl-NL"/>
              </w:rPr>
              <w:t>11</w:t>
            </w:r>
          </w:p>
        </w:tc>
      </w:tr>
      <w:tr w:rsidR="00552F64" w:rsidRPr="00EA7FCC" w14:paraId="22742551" w14:textId="77777777" w:rsidTr="0000046F">
        <w:trPr>
          <w:cantSplit/>
        </w:trPr>
        <w:tc>
          <w:tcPr>
            <w:tcW w:w="538" w:type="dxa"/>
          </w:tcPr>
          <w:p w14:paraId="522AEA0F" w14:textId="77777777" w:rsidR="00552F64" w:rsidRPr="00EA7FCC" w:rsidRDefault="00552F64" w:rsidP="0000046F">
            <w:pPr>
              <w:spacing w:before="50" w:after="50"/>
              <w:jc w:val="center"/>
              <w:rPr>
                <w:lang w:val="nl-NL"/>
              </w:rPr>
            </w:pPr>
            <w:r w:rsidRPr="00EA7FCC">
              <w:rPr>
                <w:lang w:val="nl-NL"/>
              </w:rPr>
              <w:t>1</w:t>
            </w:r>
          </w:p>
        </w:tc>
        <w:tc>
          <w:tcPr>
            <w:tcW w:w="3251" w:type="dxa"/>
          </w:tcPr>
          <w:p w14:paraId="53622F4B" w14:textId="77777777" w:rsidR="00552F64" w:rsidRPr="00EA7FCC" w:rsidRDefault="00552F64" w:rsidP="0000046F">
            <w:pPr>
              <w:spacing w:before="50" w:after="50"/>
              <w:rPr>
                <w:lang w:val="nl-NL"/>
              </w:rPr>
            </w:pPr>
            <w:r w:rsidRPr="00EA7FCC">
              <w:rPr>
                <w:lang w:val="nl-NL"/>
              </w:rPr>
              <w:t>Xây dựng nhà xưởng mới</w:t>
            </w:r>
          </w:p>
        </w:tc>
        <w:tc>
          <w:tcPr>
            <w:tcW w:w="1701" w:type="dxa"/>
          </w:tcPr>
          <w:p w14:paraId="78BD3506" w14:textId="77777777" w:rsidR="00552F64" w:rsidRPr="00EA7FCC" w:rsidRDefault="00552F64" w:rsidP="0000046F">
            <w:pPr>
              <w:spacing w:before="50" w:after="50"/>
              <w:jc w:val="center"/>
              <w:rPr>
                <w:lang w:val="nl-NL"/>
              </w:rPr>
            </w:pPr>
          </w:p>
        </w:tc>
        <w:tc>
          <w:tcPr>
            <w:tcW w:w="1023" w:type="dxa"/>
          </w:tcPr>
          <w:p w14:paraId="0DA80CC9" w14:textId="77777777" w:rsidR="00552F64" w:rsidRPr="00EA7FCC" w:rsidRDefault="00552F64" w:rsidP="0000046F">
            <w:pPr>
              <w:spacing w:before="50" w:after="50"/>
              <w:jc w:val="center"/>
              <w:rPr>
                <w:lang w:val="nl-NL"/>
              </w:rPr>
            </w:pPr>
          </w:p>
        </w:tc>
        <w:tc>
          <w:tcPr>
            <w:tcW w:w="1170" w:type="dxa"/>
          </w:tcPr>
          <w:p w14:paraId="02FF3A30" w14:textId="77777777" w:rsidR="00552F64" w:rsidRPr="00EA7FCC" w:rsidRDefault="00552F64" w:rsidP="0000046F">
            <w:pPr>
              <w:spacing w:before="50" w:after="50"/>
              <w:jc w:val="center"/>
              <w:rPr>
                <w:lang w:val="nl-NL"/>
              </w:rPr>
            </w:pPr>
          </w:p>
        </w:tc>
        <w:tc>
          <w:tcPr>
            <w:tcW w:w="1240" w:type="dxa"/>
          </w:tcPr>
          <w:p w14:paraId="1467FBA3" w14:textId="77777777" w:rsidR="00552F64" w:rsidRPr="00EA7FCC" w:rsidRDefault="00552F64" w:rsidP="0000046F">
            <w:pPr>
              <w:spacing w:before="50" w:after="50"/>
              <w:jc w:val="center"/>
              <w:rPr>
                <w:lang w:val="nl-NL"/>
              </w:rPr>
            </w:pPr>
          </w:p>
        </w:tc>
        <w:tc>
          <w:tcPr>
            <w:tcW w:w="1166" w:type="dxa"/>
          </w:tcPr>
          <w:p w14:paraId="742D5888" w14:textId="77777777" w:rsidR="00552F64" w:rsidRPr="00EA7FCC" w:rsidRDefault="00552F64" w:rsidP="0000046F">
            <w:pPr>
              <w:spacing w:before="50" w:after="50"/>
              <w:jc w:val="center"/>
              <w:rPr>
                <w:lang w:val="nl-NL"/>
              </w:rPr>
            </w:pPr>
          </w:p>
        </w:tc>
        <w:tc>
          <w:tcPr>
            <w:tcW w:w="1100" w:type="dxa"/>
          </w:tcPr>
          <w:p w14:paraId="0AAA52B8" w14:textId="77777777" w:rsidR="00552F64" w:rsidRPr="00EA7FCC" w:rsidRDefault="00552F64" w:rsidP="0000046F">
            <w:pPr>
              <w:spacing w:before="50" w:after="50"/>
              <w:jc w:val="center"/>
              <w:rPr>
                <w:lang w:val="nl-NL"/>
              </w:rPr>
            </w:pPr>
          </w:p>
        </w:tc>
        <w:tc>
          <w:tcPr>
            <w:tcW w:w="1136" w:type="dxa"/>
          </w:tcPr>
          <w:p w14:paraId="43341351" w14:textId="77777777" w:rsidR="00552F64" w:rsidRPr="00EA7FCC" w:rsidRDefault="00552F64" w:rsidP="0000046F">
            <w:pPr>
              <w:spacing w:before="50" w:after="50"/>
              <w:jc w:val="center"/>
              <w:rPr>
                <w:lang w:val="nl-NL"/>
              </w:rPr>
            </w:pPr>
          </w:p>
        </w:tc>
        <w:tc>
          <w:tcPr>
            <w:tcW w:w="992" w:type="dxa"/>
          </w:tcPr>
          <w:p w14:paraId="3FD5E64A" w14:textId="77777777" w:rsidR="00552F64" w:rsidRPr="00EA7FCC" w:rsidRDefault="00552F64" w:rsidP="0000046F">
            <w:pPr>
              <w:spacing w:before="50" w:after="50"/>
              <w:jc w:val="center"/>
              <w:rPr>
                <w:lang w:val="nl-NL"/>
              </w:rPr>
            </w:pPr>
          </w:p>
        </w:tc>
        <w:tc>
          <w:tcPr>
            <w:tcW w:w="992" w:type="dxa"/>
          </w:tcPr>
          <w:p w14:paraId="0BF072E3" w14:textId="77777777" w:rsidR="00552F64" w:rsidRPr="00EA7FCC" w:rsidRDefault="00552F64" w:rsidP="0000046F">
            <w:pPr>
              <w:spacing w:before="50" w:after="50"/>
              <w:jc w:val="center"/>
              <w:rPr>
                <w:lang w:val="nl-NL"/>
              </w:rPr>
            </w:pPr>
          </w:p>
        </w:tc>
      </w:tr>
      <w:tr w:rsidR="00552F64" w:rsidRPr="00EA7FCC" w14:paraId="03A8528D" w14:textId="77777777" w:rsidTr="0000046F">
        <w:trPr>
          <w:cantSplit/>
        </w:trPr>
        <w:tc>
          <w:tcPr>
            <w:tcW w:w="538" w:type="dxa"/>
          </w:tcPr>
          <w:p w14:paraId="5CC84667" w14:textId="77777777" w:rsidR="00552F64" w:rsidRPr="00EA7FCC" w:rsidRDefault="00552F64" w:rsidP="0000046F">
            <w:pPr>
              <w:spacing w:before="50" w:after="50"/>
              <w:jc w:val="center"/>
              <w:rPr>
                <w:lang w:val="nl-NL"/>
              </w:rPr>
            </w:pPr>
            <w:r w:rsidRPr="00EA7FCC">
              <w:rPr>
                <w:lang w:val="nl-NL"/>
              </w:rPr>
              <w:t>2</w:t>
            </w:r>
          </w:p>
        </w:tc>
        <w:tc>
          <w:tcPr>
            <w:tcW w:w="3251" w:type="dxa"/>
          </w:tcPr>
          <w:p w14:paraId="0A41BD2E" w14:textId="77777777" w:rsidR="00552F64" w:rsidRPr="00EA7FCC" w:rsidRDefault="00552F64" w:rsidP="0000046F">
            <w:pPr>
              <w:spacing w:before="50" w:after="50"/>
              <w:rPr>
                <w:lang w:val="nl-NL"/>
              </w:rPr>
            </w:pPr>
            <w:r w:rsidRPr="00EA7FCC">
              <w:rPr>
                <w:lang w:val="nl-NL"/>
              </w:rPr>
              <w:t>Chi phí sửa chữa cải tạo</w:t>
            </w:r>
          </w:p>
        </w:tc>
        <w:tc>
          <w:tcPr>
            <w:tcW w:w="1701" w:type="dxa"/>
          </w:tcPr>
          <w:p w14:paraId="1703466F" w14:textId="77777777" w:rsidR="00552F64" w:rsidRPr="00EA7FCC" w:rsidRDefault="00552F64" w:rsidP="0000046F">
            <w:pPr>
              <w:spacing w:before="50" w:after="50"/>
              <w:jc w:val="center"/>
              <w:rPr>
                <w:lang w:val="nl-NL"/>
              </w:rPr>
            </w:pPr>
          </w:p>
        </w:tc>
        <w:tc>
          <w:tcPr>
            <w:tcW w:w="1023" w:type="dxa"/>
          </w:tcPr>
          <w:p w14:paraId="73B1D70E" w14:textId="77777777" w:rsidR="00552F64" w:rsidRPr="00EA7FCC" w:rsidRDefault="00552F64" w:rsidP="0000046F">
            <w:pPr>
              <w:spacing w:before="50" w:after="50"/>
              <w:jc w:val="center"/>
              <w:rPr>
                <w:lang w:val="nl-NL"/>
              </w:rPr>
            </w:pPr>
          </w:p>
        </w:tc>
        <w:tc>
          <w:tcPr>
            <w:tcW w:w="1170" w:type="dxa"/>
          </w:tcPr>
          <w:p w14:paraId="08941FE9" w14:textId="77777777" w:rsidR="00552F64" w:rsidRPr="00EA7FCC" w:rsidRDefault="00552F64" w:rsidP="0000046F">
            <w:pPr>
              <w:spacing w:before="50" w:after="50"/>
              <w:jc w:val="center"/>
              <w:rPr>
                <w:lang w:val="nl-NL"/>
              </w:rPr>
            </w:pPr>
          </w:p>
        </w:tc>
        <w:tc>
          <w:tcPr>
            <w:tcW w:w="1240" w:type="dxa"/>
          </w:tcPr>
          <w:p w14:paraId="3598EFCF" w14:textId="77777777" w:rsidR="00552F64" w:rsidRPr="00EA7FCC" w:rsidRDefault="00552F64" w:rsidP="0000046F">
            <w:pPr>
              <w:spacing w:before="50" w:after="50"/>
              <w:jc w:val="center"/>
              <w:rPr>
                <w:lang w:val="nl-NL"/>
              </w:rPr>
            </w:pPr>
          </w:p>
        </w:tc>
        <w:tc>
          <w:tcPr>
            <w:tcW w:w="1166" w:type="dxa"/>
          </w:tcPr>
          <w:p w14:paraId="47349A96" w14:textId="77777777" w:rsidR="00552F64" w:rsidRPr="00EA7FCC" w:rsidRDefault="00552F64" w:rsidP="0000046F">
            <w:pPr>
              <w:spacing w:before="50" w:after="50"/>
              <w:jc w:val="center"/>
              <w:rPr>
                <w:lang w:val="nl-NL"/>
              </w:rPr>
            </w:pPr>
          </w:p>
        </w:tc>
        <w:tc>
          <w:tcPr>
            <w:tcW w:w="1100" w:type="dxa"/>
          </w:tcPr>
          <w:p w14:paraId="481B43C9" w14:textId="77777777" w:rsidR="00552F64" w:rsidRPr="00EA7FCC" w:rsidRDefault="00552F64" w:rsidP="0000046F">
            <w:pPr>
              <w:spacing w:before="50" w:after="50"/>
              <w:jc w:val="center"/>
              <w:rPr>
                <w:lang w:val="nl-NL"/>
              </w:rPr>
            </w:pPr>
          </w:p>
        </w:tc>
        <w:tc>
          <w:tcPr>
            <w:tcW w:w="1136" w:type="dxa"/>
          </w:tcPr>
          <w:p w14:paraId="590440F2" w14:textId="77777777" w:rsidR="00552F64" w:rsidRPr="00EA7FCC" w:rsidRDefault="00552F64" w:rsidP="0000046F">
            <w:pPr>
              <w:spacing w:before="50" w:after="50"/>
              <w:jc w:val="center"/>
              <w:rPr>
                <w:lang w:val="nl-NL"/>
              </w:rPr>
            </w:pPr>
          </w:p>
        </w:tc>
        <w:tc>
          <w:tcPr>
            <w:tcW w:w="992" w:type="dxa"/>
          </w:tcPr>
          <w:p w14:paraId="133C7655" w14:textId="77777777" w:rsidR="00552F64" w:rsidRPr="00EA7FCC" w:rsidRDefault="00552F64" w:rsidP="0000046F">
            <w:pPr>
              <w:spacing w:before="50" w:after="50"/>
              <w:jc w:val="center"/>
              <w:rPr>
                <w:lang w:val="nl-NL"/>
              </w:rPr>
            </w:pPr>
          </w:p>
        </w:tc>
        <w:tc>
          <w:tcPr>
            <w:tcW w:w="992" w:type="dxa"/>
          </w:tcPr>
          <w:p w14:paraId="11945C5F" w14:textId="77777777" w:rsidR="00552F64" w:rsidRPr="00EA7FCC" w:rsidRDefault="00552F64" w:rsidP="0000046F">
            <w:pPr>
              <w:spacing w:before="50" w:after="50"/>
              <w:jc w:val="center"/>
              <w:rPr>
                <w:lang w:val="nl-NL"/>
              </w:rPr>
            </w:pPr>
          </w:p>
        </w:tc>
      </w:tr>
      <w:tr w:rsidR="00552F64" w:rsidRPr="00EA7FCC" w14:paraId="5726952D" w14:textId="77777777" w:rsidTr="0000046F">
        <w:trPr>
          <w:cantSplit/>
        </w:trPr>
        <w:tc>
          <w:tcPr>
            <w:tcW w:w="538" w:type="dxa"/>
          </w:tcPr>
          <w:p w14:paraId="6B739AE0" w14:textId="77777777" w:rsidR="00552F64" w:rsidRPr="00EA7FCC" w:rsidRDefault="00552F64" w:rsidP="0000046F">
            <w:pPr>
              <w:spacing w:before="50" w:after="50"/>
              <w:jc w:val="center"/>
              <w:rPr>
                <w:lang w:val="nl-NL"/>
              </w:rPr>
            </w:pPr>
            <w:r w:rsidRPr="00EA7FCC">
              <w:rPr>
                <w:lang w:val="nl-NL"/>
              </w:rPr>
              <w:t>3</w:t>
            </w:r>
          </w:p>
        </w:tc>
        <w:tc>
          <w:tcPr>
            <w:tcW w:w="3251" w:type="dxa"/>
          </w:tcPr>
          <w:p w14:paraId="4D09714B" w14:textId="77777777" w:rsidR="00552F64" w:rsidRPr="00EA7FCC" w:rsidRDefault="00552F64" w:rsidP="0000046F">
            <w:pPr>
              <w:spacing w:before="50" w:after="50"/>
              <w:rPr>
                <w:lang w:val="nl-NL"/>
              </w:rPr>
            </w:pPr>
            <w:r w:rsidRPr="00EA7FCC">
              <w:rPr>
                <w:lang w:val="nl-NL"/>
              </w:rPr>
              <w:t>Chi phí lắp đặt hệ thống điện</w:t>
            </w:r>
          </w:p>
        </w:tc>
        <w:tc>
          <w:tcPr>
            <w:tcW w:w="1701" w:type="dxa"/>
          </w:tcPr>
          <w:p w14:paraId="7E4C3610" w14:textId="77777777" w:rsidR="00552F64" w:rsidRPr="00EA7FCC" w:rsidRDefault="00552F64" w:rsidP="0000046F">
            <w:pPr>
              <w:spacing w:before="50" w:after="50"/>
              <w:jc w:val="center"/>
              <w:rPr>
                <w:lang w:val="nl-NL"/>
              </w:rPr>
            </w:pPr>
          </w:p>
        </w:tc>
        <w:tc>
          <w:tcPr>
            <w:tcW w:w="1023" w:type="dxa"/>
          </w:tcPr>
          <w:p w14:paraId="4CC312A0" w14:textId="77777777" w:rsidR="00552F64" w:rsidRPr="00EA7FCC" w:rsidRDefault="00552F64" w:rsidP="0000046F">
            <w:pPr>
              <w:spacing w:before="50" w:after="50"/>
              <w:jc w:val="center"/>
              <w:rPr>
                <w:lang w:val="nl-NL"/>
              </w:rPr>
            </w:pPr>
          </w:p>
        </w:tc>
        <w:tc>
          <w:tcPr>
            <w:tcW w:w="1170" w:type="dxa"/>
          </w:tcPr>
          <w:p w14:paraId="72AE660E" w14:textId="77777777" w:rsidR="00552F64" w:rsidRPr="00EA7FCC" w:rsidRDefault="00552F64" w:rsidP="0000046F">
            <w:pPr>
              <w:spacing w:before="50" w:after="50"/>
              <w:jc w:val="center"/>
              <w:rPr>
                <w:lang w:val="nl-NL"/>
              </w:rPr>
            </w:pPr>
          </w:p>
        </w:tc>
        <w:tc>
          <w:tcPr>
            <w:tcW w:w="1240" w:type="dxa"/>
          </w:tcPr>
          <w:p w14:paraId="278E1070" w14:textId="77777777" w:rsidR="00552F64" w:rsidRPr="00EA7FCC" w:rsidRDefault="00552F64" w:rsidP="0000046F">
            <w:pPr>
              <w:spacing w:before="50" w:after="50"/>
              <w:jc w:val="center"/>
              <w:rPr>
                <w:lang w:val="nl-NL"/>
              </w:rPr>
            </w:pPr>
          </w:p>
        </w:tc>
        <w:tc>
          <w:tcPr>
            <w:tcW w:w="1166" w:type="dxa"/>
          </w:tcPr>
          <w:p w14:paraId="10195B27" w14:textId="77777777" w:rsidR="00552F64" w:rsidRPr="00EA7FCC" w:rsidRDefault="00552F64" w:rsidP="0000046F">
            <w:pPr>
              <w:spacing w:before="50" w:after="50"/>
              <w:jc w:val="center"/>
              <w:rPr>
                <w:lang w:val="nl-NL"/>
              </w:rPr>
            </w:pPr>
          </w:p>
        </w:tc>
        <w:tc>
          <w:tcPr>
            <w:tcW w:w="1100" w:type="dxa"/>
          </w:tcPr>
          <w:p w14:paraId="37CA9F11" w14:textId="77777777" w:rsidR="00552F64" w:rsidRPr="00EA7FCC" w:rsidRDefault="00552F64" w:rsidP="0000046F">
            <w:pPr>
              <w:spacing w:before="50" w:after="50"/>
              <w:jc w:val="center"/>
              <w:rPr>
                <w:lang w:val="nl-NL"/>
              </w:rPr>
            </w:pPr>
          </w:p>
        </w:tc>
        <w:tc>
          <w:tcPr>
            <w:tcW w:w="1136" w:type="dxa"/>
          </w:tcPr>
          <w:p w14:paraId="734515FB" w14:textId="77777777" w:rsidR="00552F64" w:rsidRPr="00EA7FCC" w:rsidRDefault="00552F64" w:rsidP="0000046F">
            <w:pPr>
              <w:spacing w:before="50" w:after="50"/>
              <w:jc w:val="center"/>
              <w:rPr>
                <w:lang w:val="nl-NL"/>
              </w:rPr>
            </w:pPr>
          </w:p>
        </w:tc>
        <w:tc>
          <w:tcPr>
            <w:tcW w:w="992" w:type="dxa"/>
          </w:tcPr>
          <w:p w14:paraId="3C6930F9" w14:textId="77777777" w:rsidR="00552F64" w:rsidRPr="00EA7FCC" w:rsidRDefault="00552F64" w:rsidP="0000046F">
            <w:pPr>
              <w:spacing w:before="50" w:after="50"/>
              <w:jc w:val="center"/>
              <w:rPr>
                <w:lang w:val="nl-NL"/>
              </w:rPr>
            </w:pPr>
          </w:p>
        </w:tc>
        <w:tc>
          <w:tcPr>
            <w:tcW w:w="992" w:type="dxa"/>
          </w:tcPr>
          <w:p w14:paraId="2A88A4CA" w14:textId="77777777" w:rsidR="00552F64" w:rsidRPr="00EA7FCC" w:rsidRDefault="00552F64" w:rsidP="0000046F">
            <w:pPr>
              <w:spacing w:before="50" w:after="50"/>
              <w:jc w:val="center"/>
              <w:rPr>
                <w:lang w:val="nl-NL"/>
              </w:rPr>
            </w:pPr>
          </w:p>
        </w:tc>
      </w:tr>
      <w:tr w:rsidR="00552F64" w:rsidRPr="00EA7FCC" w14:paraId="24FC61A7" w14:textId="77777777" w:rsidTr="0000046F">
        <w:trPr>
          <w:cantSplit/>
        </w:trPr>
        <w:tc>
          <w:tcPr>
            <w:tcW w:w="538" w:type="dxa"/>
          </w:tcPr>
          <w:p w14:paraId="7E35B73C" w14:textId="77777777" w:rsidR="00552F64" w:rsidRPr="00EA7FCC" w:rsidRDefault="00552F64" w:rsidP="0000046F">
            <w:pPr>
              <w:spacing w:before="50" w:after="50"/>
              <w:jc w:val="center"/>
              <w:rPr>
                <w:lang w:val="nl-NL"/>
              </w:rPr>
            </w:pPr>
            <w:r w:rsidRPr="00EA7FCC">
              <w:rPr>
                <w:lang w:val="nl-NL"/>
              </w:rPr>
              <w:t>4</w:t>
            </w:r>
          </w:p>
        </w:tc>
        <w:tc>
          <w:tcPr>
            <w:tcW w:w="3251" w:type="dxa"/>
          </w:tcPr>
          <w:p w14:paraId="6DC37B78" w14:textId="77777777" w:rsidR="00552F64" w:rsidRPr="00EA7FCC" w:rsidRDefault="00552F64" w:rsidP="0000046F">
            <w:pPr>
              <w:spacing w:before="50" w:after="50"/>
              <w:rPr>
                <w:lang w:val="nl-NL"/>
              </w:rPr>
            </w:pPr>
            <w:r w:rsidRPr="00EA7FCC">
              <w:rPr>
                <w:lang w:val="nl-NL"/>
              </w:rPr>
              <w:t>Chi phí lắp đặt hệ thống  nước</w:t>
            </w:r>
          </w:p>
        </w:tc>
        <w:tc>
          <w:tcPr>
            <w:tcW w:w="1701" w:type="dxa"/>
          </w:tcPr>
          <w:p w14:paraId="7F64A267" w14:textId="77777777" w:rsidR="00552F64" w:rsidRPr="00EA7FCC" w:rsidRDefault="00552F64" w:rsidP="0000046F">
            <w:pPr>
              <w:spacing w:before="50" w:after="50"/>
              <w:jc w:val="center"/>
              <w:rPr>
                <w:lang w:val="nl-NL"/>
              </w:rPr>
            </w:pPr>
          </w:p>
        </w:tc>
        <w:tc>
          <w:tcPr>
            <w:tcW w:w="1023" w:type="dxa"/>
          </w:tcPr>
          <w:p w14:paraId="52B73457" w14:textId="77777777" w:rsidR="00552F64" w:rsidRPr="00EA7FCC" w:rsidRDefault="00552F64" w:rsidP="0000046F">
            <w:pPr>
              <w:spacing w:before="50" w:after="50"/>
              <w:jc w:val="center"/>
              <w:rPr>
                <w:lang w:val="nl-NL"/>
              </w:rPr>
            </w:pPr>
          </w:p>
        </w:tc>
        <w:tc>
          <w:tcPr>
            <w:tcW w:w="1170" w:type="dxa"/>
          </w:tcPr>
          <w:p w14:paraId="595FCF3C" w14:textId="77777777" w:rsidR="00552F64" w:rsidRPr="00EA7FCC" w:rsidRDefault="00552F64" w:rsidP="0000046F">
            <w:pPr>
              <w:spacing w:before="50" w:after="50"/>
              <w:jc w:val="center"/>
              <w:rPr>
                <w:lang w:val="nl-NL"/>
              </w:rPr>
            </w:pPr>
          </w:p>
        </w:tc>
        <w:tc>
          <w:tcPr>
            <w:tcW w:w="1240" w:type="dxa"/>
          </w:tcPr>
          <w:p w14:paraId="4B9E24A3" w14:textId="77777777" w:rsidR="00552F64" w:rsidRPr="00EA7FCC" w:rsidRDefault="00552F64" w:rsidP="0000046F">
            <w:pPr>
              <w:spacing w:before="50" w:after="50"/>
              <w:jc w:val="center"/>
              <w:rPr>
                <w:lang w:val="nl-NL"/>
              </w:rPr>
            </w:pPr>
          </w:p>
        </w:tc>
        <w:tc>
          <w:tcPr>
            <w:tcW w:w="1166" w:type="dxa"/>
          </w:tcPr>
          <w:p w14:paraId="0CF05404" w14:textId="77777777" w:rsidR="00552F64" w:rsidRPr="00EA7FCC" w:rsidRDefault="00552F64" w:rsidP="0000046F">
            <w:pPr>
              <w:spacing w:before="50" w:after="50"/>
              <w:jc w:val="center"/>
              <w:rPr>
                <w:lang w:val="nl-NL"/>
              </w:rPr>
            </w:pPr>
          </w:p>
        </w:tc>
        <w:tc>
          <w:tcPr>
            <w:tcW w:w="1100" w:type="dxa"/>
          </w:tcPr>
          <w:p w14:paraId="7AD3C5E9" w14:textId="77777777" w:rsidR="00552F64" w:rsidRPr="00EA7FCC" w:rsidRDefault="00552F64" w:rsidP="0000046F">
            <w:pPr>
              <w:spacing w:before="50" w:after="50"/>
              <w:jc w:val="center"/>
              <w:rPr>
                <w:lang w:val="nl-NL"/>
              </w:rPr>
            </w:pPr>
          </w:p>
        </w:tc>
        <w:tc>
          <w:tcPr>
            <w:tcW w:w="1136" w:type="dxa"/>
          </w:tcPr>
          <w:p w14:paraId="295C7F25" w14:textId="77777777" w:rsidR="00552F64" w:rsidRPr="00EA7FCC" w:rsidRDefault="00552F64" w:rsidP="0000046F">
            <w:pPr>
              <w:spacing w:before="50" w:after="50"/>
              <w:jc w:val="center"/>
              <w:rPr>
                <w:lang w:val="nl-NL"/>
              </w:rPr>
            </w:pPr>
          </w:p>
        </w:tc>
        <w:tc>
          <w:tcPr>
            <w:tcW w:w="992" w:type="dxa"/>
          </w:tcPr>
          <w:p w14:paraId="5C867FE3" w14:textId="77777777" w:rsidR="00552F64" w:rsidRPr="00EA7FCC" w:rsidRDefault="00552F64" w:rsidP="0000046F">
            <w:pPr>
              <w:spacing w:before="50" w:after="50"/>
              <w:jc w:val="center"/>
              <w:rPr>
                <w:lang w:val="nl-NL"/>
              </w:rPr>
            </w:pPr>
          </w:p>
        </w:tc>
        <w:tc>
          <w:tcPr>
            <w:tcW w:w="992" w:type="dxa"/>
          </w:tcPr>
          <w:p w14:paraId="2EE51250" w14:textId="77777777" w:rsidR="00552F64" w:rsidRPr="00EA7FCC" w:rsidRDefault="00552F64" w:rsidP="0000046F">
            <w:pPr>
              <w:spacing w:before="50" w:after="50"/>
              <w:jc w:val="center"/>
              <w:rPr>
                <w:lang w:val="nl-NL"/>
              </w:rPr>
            </w:pPr>
          </w:p>
        </w:tc>
      </w:tr>
      <w:tr w:rsidR="00552F64" w:rsidRPr="00EA7FCC" w14:paraId="2136902C" w14:textId="77777777" w:rsidTr="0000046F">
        <w:trPr>
          <w:cantSplit/>
        </w:trPr>
        <w:tc>
          <w:tcPr>
            <w:tcW w:w="538" w:type="dxa"/>
          </w:tcPr>
          <w:p w14:paraId="013B0E4D" w14:textId="77777777" w:rsidR="00552F64" w:rsidRPr="00EA7FCC" w:rsidRDefault="00552F64" w:rsidP="0000046F">
            <w:pPr>
              <w:spacing w:before="50" w:after="50"/>
              <w:jc w:val="center"/>
              <w:rPr>
                <w:lang w:val="nl-NL"/>
              </w:rPr>
            </w:pPr>
            <w:r w:rsidRPr="00EA7FCC">
              <w:rPr>
                <w:lang w:val="nl-NL"/>
              </w:rPr>
              <w:t>5</w:t>
            </w:r>
          </w:p>
        </w:tc>
        <w:tc>
          <w:tcPr>
            <w:tcW w:w="3251" w:type="dxa"/>
          </w:tcPr>
          <w:p w14:paraId="51A05027" w14:textId="77777777" w:rsidR="00552F64" w:rsidRPr="00EA7FCC" w:rsidRDefault="00552F64" w:rsidP="0000046F">
            <w:pPr>
              <w:spacing w:before="50" w:after="50"/>
              <w:rPr>
                <w:lang w:val="nl-NL"/>
              </w:rPr>
            </w:pPr>
            <w:r w:rsidRPr="00EA7FCC">
              <w:rPr>
                <w:lang w:val="nl-NL"/>
              </w:rPr>
              <w:t>Chi phí khác</w:t>
            </w:r>
          </w:p>
        </w:tc>
        <w:tc>
          <w:tcPr>
            <w:tcW w:w="1701" w:type="dxa"/>
          </w:tcPr>
          <w:p w14:paraId="0E2FBA25" w14:textId="77777777" w:rsidR="00552F64" w:rsidRPr="00EA7FCC" w:rsidRDefault="00552F64" w:rsidP="0000046F">
            <w:pPr>
              <w:spacing w:before="50" w:after="50"/>
              <w:jc w:val="center"/>
              <w:rPr>
                <w:lang w:val="nl-NL"/>
              </w:rPr>
            </w:pPr>
          </w:p>
        </w:tc>
        <w:tc>
          <w:tcPr>
            <w:tcW w:w="1023" w:type="dxa"/>
          </w:tcPr>
          <w:p w14:paraId="5804D171" w14:textId="77777777" w:rsidR="00552F64" w:rsidRPr="00EA7FCC" w:rsidRDefault="00552F64" w:rsidP="0000046F">
            <w:pPr>
              <w:spacing w:before="50" w:after="50"/>
              <w:jc w:val="center"/>
              <w:rPr>
                <w:lang w:val="nl-NL"/>
              </w:rPr>
            </w:pPr>
          </w:p>
        </w:tc>
        <w:tc>
          <w:tcPr>
            <w:tcW w:w="1170" w:type="dxa"/>
          </w:tcPr>
          <w:p w14:paraId="4BE3B823" w14:textId="77777777" w:rsidR="00552F64" w:rsidRPr="00EA7FCC" w:rsidRDefault="00552F64" w:rsidP="0000046F">
            <w:pPr>
              <w:spacing w:before="50" w:after="50"/>
              <w:jc w:val="center"/>
              <w:rPr>
                <w:lang w:val="nl-NL"/>
              </w:rPr>
            </w:pPr>
          </w:p>
        </w:tc>
        <w:tc>
          <w:tcPr>
            <w:tcW w:w="1240" w:type="dxa"/>
          </w:tcPr>
          <w:p w14:paraId="7A1BF99E" w14:textId="77777777" w:rsidR="00552F64" w:rsidRPr="00EA7FCC" w:rsidRDefault="00552F64" w:rsidP="0000046F">
            <w:pPr>
              <w:spacing w:before="50" w:after="50"/>
              <w:jc w:val="center"/>
              <w:rPr>
                <w:lang w:val="nl-NL"/>
              </w:rPr>
            </w:pPr>
          </w:p>
        </w:tc>
        <w:tc>
          <w:tcPr>
            <w:tcW w:w="1166" w:type="dxa"/>
          </w:tcPr>
          <w:p w14:paraId="1E44199D" w14:textId="77777777" w:rsidR="00552F64" w:rsidRPr="00EA7FCC" w:rsidRDefault="00552F64" w:rsidP="0000046F">
            <w:pPr>
              <w:spacing w:before="50" w:after="50"/>
              <w:jc w:val="center"/>
              <w:rPr>
                <w:lang w:val="nl-NL"/>
              </w:rPr>
            </w:pPr>
          </w:p>
        </w:tc>
        <w:tc>
          <w:tcPr>
            <w:tcW w:w="1100" w:type="dxa"/>
          </w:tcPr>
          <w:p w14:paraId="35974F36" w14:textId="77777777" w:rsidR="00552F64" w:rsidRPr="00EA7FCC" w:rsidRDefault="00552F64" w:rsidP="0000046F">
            <w:pPr>
              <w:spacing w:before="50" w:after="50"/>
              <w:jc w:val="center"/>
              <w:rPr>
                <w:lang w:val="nl-NL"/>
              </w:rPr>
            </w:pPr>
          </w:p>
        </w:tc>
        <w:tc>
          <w:tcPr>
            <w:tcW w:w="1136" w:type="dxa"/>
          </w:tcPr>
          <w:p w14:paraId="08C6A6C8" w14:textId="77777777" w:rsidR="00552F64" w:rsidRPr="00EA7FCC" w:rsidRDefault="00552F64" w:rsidP="0000046F">
            <w:pPr>
              <w:spacing w:before="50" w:after="50"/>
              <w:jc w:val="center"/>
              <w:rPr>
                <w:lang w:val="nl-NL"/>
              </w:rPr>
            </w:pPr>
          </w:p>
        </w:tc>
        <w:tc>
          <w:tcPr>
            <w:tcW w:w="992" w:type="dxa"/>
          </w:tcPr>
          <w:p w14:paraId="47F90A2B" w14:textId="77777777" w:rsidR="00552F64" w:rsidRPr="00EA7FCC" w:rsidRDefault="00552F64" w:rsidP="0000046F">
            <w:pPr>
              <w:spacing w:before="50" w:after="50"/>
              <w:jc w:val="center"/>
              <w:rPr>
                <w:lang w:val="nl-NL"/>
              </w:rPr>
            </w:pPr>
          </w:p>
        </w:tc>
        <w:tc>
          <w:tcPr>
            <w:tcW w:w="992" w:type="dxa"/>
          </w:tcPr>
          <w:p w14:paraId="3807E059" w14:textId="77777777" w:rsidR="00552F64" w:rsidRPr="00EA7FCC" w:rsidRDefault="00552F64" w:rsidP="0000046F">
            <w:pPr>
              <w:spacing w:before="50" w:after="50"/>
              <w:jc w:val="center"/>
              <w:rPr>
                <w:lang w:val="nl-NL"/>
              </w:rPr>
            </w:pPr>
          </w:p>
        </w:tc>
      </w:tr>
      <w:tr w:rsidR="00552F64" w:rsidRPr="00EA7FCC" w14:paraId="2AB0080D" w14:textId="77777777" w:rsidTr="0000046F">
        <w:trPr>
          <w:cantSplit/>
        </w:trPr>
        <w:tc>
          <w:tcPr>
            <w:tcW w:w="538" w:type="dxa"/>
          </w:tcPr>
          <w:p w14:paraId="4545B9A8" w14:textId="77777777" w:rsidR="00552F64" w:rsidRPr="00EA7FCC" w:rsidRDefault="00552F64" w:rsidP="0000046F">
            <w:pPr>
              <w:spacing w:before="50" w:after="50"/>
              <w:jc w:val="center"/>
              <w:rPr>
                <w:lang w:val="nl-NL"/>
              </w:rPr>
            </w:pPr>
          </w:p>
        </w:tc>
        <w:tc>
          <w:tcPr>
            <w:tcW w:w="3251" w:type="dxa"/>
          </w:tcPr>
          <w:p w14:paraId="1EF03B6C" w14:textId="77777777" w:rsidR="00552F64" w:rsidRPr="00EA7FCC" w:rsidRDefault="00552F64" w:rsidP="0000046F">
            <w:pPr>
              <w:spacing w:before="50" w:after="50"/>
              <w:jc w:val="right"/>
              <w:rPr>
                <w:b/>
                <w:lang w:val="nl-NL"/>
              </w:rPr>
            </w:pPr>
            <w:r w:rsidRPr="00EA7FCC">
              <w:rPr>
                <w:b/>
                <w:lang w:val="nl-NL"/>
              </w:rPr>
              <w:t xml:space="preserve">Cộng B: </w:t>
            </w:r>
          </w:p>
        </w:tc>
        <w:tc>
          <w:tcPr>
            <w:tcW w:w="1701" w:type="dxa"/>
          </w:tcPr>
          <w:p w14:paraId="01246C77" w14:textId="77777777" w:rsidR="00552F64" w:rsidRPr="00EA7FCC" w:rsidRDefault="00552F64" w:rsidP="0000046F">
            <w:pPr>
              <w:spacing w:before="50" w:after="50"/>
              <w:jc w:val="center"/>
              <w:rPr>
                <w:lang w:val="nl-NL"/>
              </w:rPr>
            </w:pPr>
          </w:p>
        </w:tc>
        <w:tc>
          <w:tcPr>
            <w:tcW w:w="1023" w:type="dxa"/>
          </w:tcPr>
          <w:p w14:paraId="6D61B69E" w14:textId="77777777" w:rsidR="00552F64" w:rsidRPr="00EA7FCC" w:rsidRDefault="00552F64" w:rsidP="0000046F">
            <w:pPr>
              <w:spacing w:before="50" w:after="50"/>
              <w:jc w:val="center"/>
              <w:rPr>
                <w:lang w:val="nl-NL"/>
              </w:rPr>
            </w:pPr>
          </w:p>
        </w:tc>
        <w:tc>
          <w:tcPr>
            <w:tcW w:w="1170" w:type="dxa"/>
          </w:tcPr>
          <w:p w14:paraId="58A7BDBD" w14:textId="77777777" w:rsidR="00552F64" w:rsidRPr="00EA7FCC" w:rsidRDefault="00552F64" w:rsidP="0000046F">
            <w:pPr>
              <w:spacing w:before="50" w:after="50"/>
              <w:jc w:val="center"/>
              <w:rPr>
                <w:lang w:val="nl-NL"/>
              </w:rPr>
            </w:pPr>
          </w:p>
        </w:tc>
        <w:tc>
          <w:tcPr>
            <w:tcW w:w="1240" w:type="dxa"/>
          </w:tcPr>
          <w:p w14:paraId="3626E815" w14:textId="77777777" w:rsidR="00552F64" w:rsidRPr="00EA7FCC" w:rsidRDefault="00552F64" w:rsidP="0000046F">
            <w:pPr>
              <w:spacing w:before="50" w:after="50"/>
              <w:jc w:val="center"/>
              <w:rPr>
                <w:lang w:val="nl-NL"/>
              </w:rPr>
            </w:pPr>
          </w:p>
        </w:tc>
        <w:tc>
          <w:tcPr>
            <w:tcW w:w="1166" w:type="dxa"/>
          </w:tcPr>
          <w:p w14:paraId="0DA2411A" w14:textId="77777777" w:rsidR="00552F64" w:rsidRPr="00EA7FCC" w:rsidRDefault="00552F64" w:rsidP="0000046F">
            <w:pPr>
              <w:spacing w:before="50" w:after="50"/>
              <w:jc w:val="center"/>
              <w:rPr>
                <w:lang w:val="nl-NL"/>
              </w:rPr>
            </w:pPr>
          </w:p>
        </w:tc>
        <w:tc>
          <w:tcPr>
            <w:tcW w:w="1100" w:type="dxa"/>
          </w:tcPr>
          <w:p w14:paraId="24A84343" w14:textId="77777777" w:rsidR="00552F64" w:rsidRPr="00EA7FCC" w:rsidRDefault="00552F64" w:rsidP="0000046F">
            <w:pPr>
              <w:spacing w:before="50" w:after="50"/>
              <w:jc w:val="center"/>
              <w:rPr>
                <w:lang w:val="nl-NL"/>
              </w:rPr>
            </w:pPr>
          </w:p>
        </w:tc>
        <w:tc>
          <w:tcPr>
            <w:tcW w:w="1136" w:type="dxa"/>
          </w:tcPr>
          <w:p w14:paraId="66291962" w14:textId="77777777" w:rsidR="00552F64" w:rsidRPr="00EA7FCC" w:rsidRDefault="00552F64" w:rsidP="0000046F">
            <w:pPr>
              <w:spacing w:before="50" w:after="50"/>
              <w:jc w:val="center"/>
              <w:rPr>
                <w:lang w:val="nl-NL"/>
              </w:rPr>
            </w:pPr>
          </w:p>
        </w:tc>
        <w:tc>
          <w:tcPr>
            <w:tcW w:w="992" w:type="dxa"/>
          </w:tcPr>
          <w:p w14:paraId="51BFBFB5" w14:textId="77777777" w:rsidR="00552F64" w:rsidRPr="00EA7FCC" w:rsidRDefault="00552F64" w:rsidP="0000046F">
            <w:pPr>
              <w:spacing w:before="50" w:after="50"/>
              <w:jc w:val="center"/>
              <w:rPr>
                <w:lang w:val="nl-NL"/>
              </w:rPr>
            </w:pPr>
          </w:p>
        </w:tc>
        <w:tc>
          <w:tcPr>
            <w:tcW w:w="992" w:type="dxa"/>
          </w:tcPr>
          <w:p w14:paraId="442A6D4D" w14:textId="77777777" w:rsidR="00552F64" w:rsidRPr="00EA7FCC" w:rsidRDefault="00552F64" w:rsidP="0000046F">
            <w:pPr>
              <w:spacing w:before="50" w:after="50"/>
              <w:jc w:val="center"/>
              <w:rPr>
                <w:lang w:val="nl-NL"/>
              </w:rPr>
            </w:pPr>
          </w:p>
        </w:tc>
      </w:tr>
    </w:tbl>
    <w:p w14:paraId="2601BC75"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6-TMDAPTCNC</w:t>
      </w:r>
    </w:p>
    <w:p w14:paraId="0963F226" w14:textId="77777777" w:rsidR="00404E2C" w:rsidRPr="00EA7FCC" w:rsidRDefault="00404E2C" w:rsidP="00394634">
      <w:pPr>
        <w:spacing w:before="120"/>
        <w:jc w:val="center"/>
        <w:rPr>
          <w:b/>
          <w:sz w:val="28"/>
          <w:szCs w:val="28"/>
        </w:rPr>
      </w:pPr>
    </w:p>
    <w:p w14:paraId="2BA79611" w14:textId="550A5B78" w:rsidR="00850DCB" w:rsidRPr="00EA7FCC" w:rsidRDefault="00850DCB" w:rsidP="00394634">
      <w:pPr>
        <w:spacing w:before="120"/>
        <w:jc w:val="center"/>
        <w:rPr>
          <w:i/>
          <w:sz w:val="28"/>
          <w:szCs w:val="28"/>
        </w:rPr>
      </w:pPr>
      <w:r w:rsidRPr="00EA7FCC">
        <w:rPr>
          <w:b/>
          <w:sz w:val="28"/>
          <w:szCs w:val="28"/>
        </w:rPr>
        <w:t>CHI PHÍ LAO ĐỘNG</w:t>
      </w:r>
      <w:r w:rsidRPr="00EA7FCC">
        <w:rPr>
          <w:b/>
          <w:sz w:val="28"/>
          <w:szCs w:val="28"/>
        </w:rPr>
        <w:br/>
      </w:r>
      <w:r w:rsidRPr="00EA7FCC">
        <w:rPr>
          <w:i/>
          <w:sz w:val="28"/>
          <w:szCs w:val="28"/>
        </w:rPr>
        <w:t>(Để sản xuất khối lượng sản phẩm cần thiết có thể tiêu thụ và tái sản xuất đợt tiếp theo)</w:t>
      </w:r>
    </w:p>
    <w:p w14:paraId="5734E18B" w14:textId="13551F88" w:rsidR="00850DCB" w:rsidRPr="00EA7FCC" w:rsidRDefault="00850DCB" w:rsidP="00394634">
      <w:pPr>
        <w:spacing w:before="120"/>
        <w:jc w:val="right"/>
        <w:rPr>
          <w:i/>
          <w:sz w:val="28"/>
          <w:szCs w:val="28"/>
        </w:rPr>
      </w:pPr>
      <w:r w:rsidRPr="00EA7FCC">
        <w:rPr>
          <w:i/>
          <w:sz w:val="28"/>
          <w:szCs w:val="28"/>
        </w:rPr>
        <w:t>Đơn vị: triệu đồng</w:t>
      </w:r>
    </w:p>
    <w:tbl>
      <w:tblPr>
        <w:tblW w:w="14317" w:type="dxa"/>
        <w:tblInd w:w="534" w:type="dxa"/>
        <w:tblLayout w:type="fixed"/>
        <w:tblLook w:val="0000" w:firstRow="0" w:lastRow="0" w:firstColumn="0" w:lastColumn="0" w:noHBand="0" w:noVBand="0"/>
      </w:tblPr>
      <w:tblGrid>
        <w:gridCol w:w="709"/>
        <w:gridCol w:w="2220"/>
        <w:gridCol w:w="898"/>
        <w:gridCol w:w="993"/>
        <w:gridCol w:w="992"/>
        <w:gridCol w:w="1417"/>
        <w:gridCol w:w="862"/>
        <w:gridCol w:w="958"/>
        <w:gridCol w:w="874"/>
        <w:gridCol w:w="926"/>
        <w:gridCol w:w="775"/>
        <w:gridCol w:w="992"/>
        <w:gridCol w:w="850"/>
        <w:gridCol w:w="851"/>
      </w:tblGrid>
      <w:tr w:rsidR="00552F64" w:rsidRPr="00EA7FCC" w14:paraId="59A5A728" w14:textId="77777777" w:rsidTr="0000046F">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14:paraId="0533F2AB" w14:textId="77777777" w:rsidR="00552F64" w:rsidRPr="00EA7FCC" w:rsidRDefault="00552F64" w:rsidP="0000046F">
            <w:pPr>
              <w:spacing w:before="60" w:after="60"/>
              <w:jc w:val="center"/>
              <w:rPr>
                <w:b/>
                <w:iCs/>
              </w:rPr>
            </w:pPr>
            <w:r w:rsidRPr="00EA7FCC">
              <w:rPr>
                <w:b/>
                <w:iCs/>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14:paraId="34F12BFD" w14:textId="77777777" w:rsidR="00552F64" w:rsidRPr="00EA7FCC" w:rsidRDefault="00552F64" w:rsidP="0000046F">
            <w:pPr>
              <w:spacing w:before="60" w:after="60"/>
              <w:jc w:val="center"/>
              <w:rPr>
                <w:b/>
                <w:iCs/>
              </w:rPr>
            </w:pPr>
            <w:r w:rsidRPr="00EA7FCC">
              <w:rPr>
                <w:b/>
                <w:iCs/>
              </w:rPr>
              <w:t>Ch</w:t>
            </w:r>
            <w:r w:rsidRPr="00EA7FCC">
              <w:rPr>
                <w:b/>
                <w:iCs/>
                <w:lang w:val="vi-VN"/>
              </w:rPr>
              <w:t>ức danh</w:t>
            </w:r>
          </w:p>
          <w:p w14:paraId="233166A6" w14:textId="77777777" w:rsidR="00552F64" w:rsidRPr="00EA7FCC" w:rsidRDefault="00552F64" w:rsidP="0000046F">
            <w:pPr>
              <w:spacing w:before="60" w:after="60"/>
              <w:jc w:val="center"/>
              <w:rPr>
                <w:b/>
                <w:iCs/>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14:paraId="393BAAB3" w14:textId="77777777" w:rsidR="00552F64" w:rsidRPr="00EA7FCC" w:rsidRDefault="00552F64" w:rsidP="0000046F">
            <w:pPr>
              <w:spacing w:before="60" w:after="60"/>
              <w:jc w:val="center"/>
              <w:rPr>
                <w:b/>
                <w:iCs/>
              </w:rPr>
            </w:pPr>
            <w:r w:rsidRPr="00EA7FCC">
              <w:rPr>
                <w:b/>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411057F0" w14:textId="77777777" w:rsidR="00552F64" w:rsidRPr="00EA7FCC" w:rsidRDefault="00552F64" w:rsidP="0000046F">
            <w:pPr>
              <w:spacing w:before="60" w:after="60"/>
              <w:jc w:val="center"/>
              <w:rPr>
                <w:b/>
                <w:iCs/>
              </w:rPr>
            </w:pPr>
            <w:r w:rsidRPr="00EA7FCC">
              <w:rPr>
                <w:b/>
              </w:rPr>
              <w:t>Số tháng</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2B0A73E5" w14:textId="77777777" w:rsidR="00552F64" w:rsidRPr="00EA7FCC" w:rsidRDefault="00552F64" w:rsidP="0000046F">
            <w:pPr>
              <w:jc w:val="center"/>
              <w:rPr>
                <w:b/>
                <w:iCs/>
              </w:rPr>
            </w:pPr>
            <w:r w:rsidRPr="00EA7FCC">
              <w:rPr>
                <w:b/>
              </w:rPr>
              <w:t>Chi phí tr. đ/ người/ tháng</w:t>
            </w:r>
          </w:p>
        </w:tc>
        <w:tc>
          <w:tcPr>
            <w:tcW w:w="1417" w:type="dxa"/>
            <w:vMerge w:val="restart"/>
            <w:tcBorders>
              <w:top w:val="single" w:sz="6" w:space="0" w:color="auto"/>
              <w:left w:val="single" w:sz="6" w:space="0" w:color="auto"/>
              <w:right w:val="single" w:sz="6" w:space="0" w:color="auto"/>
            </w:tcBorders>
            <w:vAlign w:val="center"/>
          </w:tcPr>
          <w:p w14:paraId="4B0CECA3" w14:textId="77777777" w:rsidR="00552F64" w:rsidRPr="00EA7FCC" w:rsidRDefault="00552F64" w:rsidP="0000046F">
            <w:pPr>
              <w:spacing w:before="60" w:after="60"/>
              <w:jc w:val="center"/>
              <w:rPr>
                <w:b/>
                <w:iCs/>
              </w:rPr>
            </w:pPr>
            <w:r w:rsidRPr="00EA7FCC">
              <w:rPr>
                <w:b/>
                <w:iCs/>
              </w:rPr>
              <w:t>Tổng kinh phí</w:t>
            </w:r>
          </w:p>
          <w:p w14:paraId="49DEF7E4" w14:textId="77777777" w:rsidR="00552F64" w:rsidRPr="00EA7FCC" w:rsidRDefault="00552F64" w:rsidP="0000046F">
            <w:pPr>
              <w:spacing w:before="60" w:after="60"/>
              <w:jc w:val="center"/>
              <w:rPr>
                <w:b/>
                <w:iCs/>
              </w:rPr>
            </w:pPr>
            <w:r w:rsidRPr="00EA7FCC">
              <w:rPr>
                <w:b/>
                <w:iCs/>
              </w:rPr>
              <w:t>(Tc)</w:t>
            </w:r>
          </w:p>
        </w:tc>
        <w:tc>
          <w:tcPr>
            <w:tcW w:w="7088" w:type="dxa"/>
            <w:gridSpan w:val="8"/>
            <w:tcBorders>
              <w:top w:val="single" w:sz="6" w:space="0" w:color="auto"/>
              <w:left w:val="single" w:sz="6" w:space="0" w:color="auto"/>
              <w:bottom w:val="single" w:sz="6" w:space="0" w:color="auto"/>
              <w:right w:val="single" w:sz="6" w:space="0" w:color="auto"/>
            </w:tcBorders>
          </w:tcPr>
          <w:p w14:paraId="09D8B508" w14:textId="77777777" w:rsidR="00552F64" w:rsidRPr="00EA7FCC" w:rsidRDefault="00552F64" w:rsidP="0000046F">
            <w:pPr>
              <w:spacing w:before="60" w:after="60"/>
              <w:jc w:val="center"/>
              <w:rPr>
                <w:b/>
                <w:iCs/>
              </w:rPr>
            </w:pPr>
            <w:r w:rsidRPr="00EA7FCC">
              <w:rPr>
                <w:b/>
                <w:iCs/>
              </w:rPr>
              <w:t>Nguồn vốn</w:t>
            </w:r>
          </w:p>
        </w:tc>
      </w:tr>
      <w:tr w:rsidR="00552F64" w:rsidRPr="00EA7FCC" w14:paraId="7085DA19" w14:textId="77777777" w:rsidTr="0000046F">
        <w:trPr>
          <w:cantSplit/>
        </w:trPr>
        <w:tc>
          <w:tcPr>
            <w:tcW w:w="709" w:type="dxa"/>
            <w:vMerge/>
            <w:tcBorders>
              <w:top w:val="single" w:sz="6" w:space="0" w:color="auto"/>
              <w:left w:val="single" w:sz="6" w:space="0" w:color="auto"/>
              <w:bottom w:val="single" w:sz="6" w:space="0" w:color="auto"/>
              <w:right w:val="single" w:sz="6" w:space="0" w:color="auto"/>
            </w:tcBorders>
          </w:tcPr>
          <w:p w14:paraId="430A8CA9" w14:textId="77777777" w:rsidR="00552F64" w:rsidRPr="00EA7FCC" w:rsidRDefault="00552F64" w:rsidP="0000046F">
            <w:pPr>
              <w:spacing w:before="60" w:after="60"/>
              <w:jc w:val="center"/>
              <w:rPr>
                <w:b/>
                <w:i/>
              </w:rPr>
            </w:pPr>
          </w:p>
        </w:tc>
        <w:tc>
          <w:tcPr>
            <w:tcW w:w="2220" w:type="dxa"/>
            <w:vMerge/>
            <w:tcBorders>
              <w:top w:val="single" w:sz="6" w:space="0" w:color="auto"/>
              <w:left w:val="single" w:sz="6" w:space="0" w:color="auto"/>
              <w:bottom w:val="single" w:sz="6" w:space="0" w:color="auto"/>
              <w:right w:val="single" w:sz="6" w:space="0" w:color="auto"/>
            </w:tcBorders>
          </w:tcPr>
          <w:p w14:paraId="06C31527" w14:textId="77777777" w:rsidR="00552F64" w:rsidRPr="00EA7FCC" w:rsidRDefault="00552F64" w:rsidP="0000046F">
            <w:pPr>
              <w:spacing w:before="60" w:after="60"/>
              <w:jc w:val="center"/>
              <w:rPr>
                <w:b/>
                <w:i/>
              </w:rPr>
            </w:pPr>
          </w:p>
        </w:tc>
        <w:tc>
          <w:tcPr>
            <w:tcW w:w="898" w:type="dxa"/>
            <w:vMerge/>
            <w:tcBorders>
              <w:top w:val="single" w:sz="6" w:space="0" w:color="auto"/>
              <w:left w:val="single" w:sz="6" w:space="0" w:color="auto"/>
              <w:bottom w:val="single" w:sz="6" w:space="0" w:color="auto"/>
              <w:right w:val="single" w:sz="6" w:space="0" w:color="auto"/>
            </w:tcBorders>
          </w:tcPr>
          <w:p w14:paraId="050F1FE9" w14:textId="77777777" w:rsidR="00552F64" w:rsidRPr="00EA7FCC" w:rsidRDefault="00552F64" w:rsidP="0000046F">
            <w:pPr>
              <w:spacing w:before="60" w:after="60"/>
              <w:jc w:val="center"/>
              <w:rPr>
                <w:b/>
                <w:i/>
              </w:rPr>
            </w:pPr>
          </w:p>
        </w:tc>
        <w:tc>
          <w:tcPr>
            <w:tcW w:w="993" w:type="dxa"/>
            <w:vMerge/>
            <w:tcBorders>
              <w:top w:val="single" w:sz="6" w:space="0" w:color="auto"/>
              <w:left w:val="single" w:sz="6" w:space="0" w:color="auto"/>
              <w:bottom w:val="single" w:sz="6" w:space="0" w:color="auto"/>
              <w:right w:val="single" w:sz="6" w:space="0" w:color="auto"/>
            </w:tcBorders>
          </w:tcPr>
          <w:p w14:paraId="3047DD9A" w14:textId="77777777" w:rsidR="00552F64" w:rsidRPr="00EA7FCC" w:rsidRDefault="00552F64" w:rsidP="0000046F">
            <w:pPr>
              <w:spacing w:before="60" w:after="60"/>
              <w:jc w:val="center"/>
              <w:rPr>
                <w:b/>
                <w:i/>
              </w:rPr>
            </w:pPr>
          </w:p>
        </w:tc>
        <w:tc>
          <w:tcPr>
            <w:tcW w:w="992" w:type="dxa"/>
            <w:vMerge/>
            <w:tcBorders>
              <w:top w:val="single" w:sz="6" w:space="0" w:color="auto"/>
              <w:left w:val="single" w:sz="6" w:space="0" w:color="auto"/>
              <w:bottom w:val="single" w:sz="6" w:space="0" w:color="auto"/>
              <w:right w:val="single" w:sz="6" w:space="0" w:color="auto"/>
            </w:tcBorders>
          </w:tcPr>
          <w:p w14:paraId="500D1A03" w14:textId="77777777" w:rsidR="00552F64" w:rsidRPr="00EA7FCC" w:rsidRDefault="00552F64" w:rsidP="0000046F">
            <w:pPr>
              <w:spacing w:before="60" w:after="60"/>
              <w:jc w:val="center"/>
              <w:rPr>
                <w:b/>
                <w:i/>
              </w:rPr>
            </w:pPr>
          </w:p>
        </w:tc>
        <w:tc>
          <w:tcPr>
            <w:tcW w:w="1417" w:type="dxa"/>
            <w:vMerge/>
            <w:tcBorders>
              <w:left w:val="single" w:sz="6" w:space="0" w:color="auto"/>
              <w:right w:val="single" w:sz="6" w:space="0" w:color="auto"/>
            </w:tcBorders>
          </w:tcPr>
          <w:p w14:paraId="21ABC05B" w14:textId="77777777" w:rsidR="00552F64" w:rsidRPr="00EA7FCC" w:rsidRDefault="00552F64" w:rsidP="0000046F">
            <w:pPr>
              <w:spacing w:before="60" w:after="60"/>
              <w:jc w:val="center"/>
              <w:rPr>
                <w:b/>
                <w:i/>
              </w:rPr>
            </w:pPr>
          </w:p>
        </w:tc>
        <w:tc>
          <w:tcPr>
            <w:tcW w:w="3620" w:type="dxa"/>
            <w:gridSpan w:val="4"/>
            <w:tcBorders>
              <w:top w:val="single" w:sz="6" w:space="0" w:color="auto"/>
              <w:left w:val="single" w:sz="6" w:space="0" w:color="auto"/>
              <w:bottom w:val="single" w:sz="6" w:space="0" w:color="auto"/>
              <w:right w:val="single" w:sz="6" w:space="0" w:color="auto"/>
            </w:tcBorders>
          </w:tcPr>
          <w:p w14:paraId="54FF1FAD" w14:textId="77777777" w:rsidR="00552F64" w:rsidRPr="00EA7FCC" w:rsidRDefault="00552F64" w:rsidP="0000046F">
            <w:pPr>
              <w:jc w:val="center"/>
              <w:rPr>
                <w:b/>
                <w:bCs/>
              </w:rPr>
            </w:pPr>
            <w:r w:rsidRPr="00EA7FCC">
              <w:rPr>
                <w:b/>
                <w:bCs/>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tcPr>
          <w:p w14:paraId="5A6F07AA" w14:textId="77777777" w:rsidR="00552F64" w:rsidRPr="00EA7FCC" w:rsidRDefault="00552F64" w:rsidP="0000046F">
            <w:pPr>
              <w:jc w:val="center"/>
              <w:rPr>
                <w:b/>
                <w:bCs/>
              </w:rPr>
            </w:pPr>
            <w:r w:rsidRPr="00EA7FCC">
              <w:rPr>
                <w:b/>
                <w:bCs/>
              </w:rPr>
              <w:t>Ngoài ngân sách nhà nước</w:t>
            </w:r>
          </w:p>
        </w:tc>
      </w:tr>
      <w:tr w:rsidR="00552F64" w:rsidRPr="00EA7FCC" w14:paraId="727A31C8" w14:textId="77777777" w:rsidTr="0000046F">
        <w:trPr>
          <w:cantSplit/>
          <w:trHeight w:val="733"/>
        </w:trPr>
        <w:tc>
          <w:tcPr>
            <w:tcW w:w="709" w:type="dxa"/>
            <w:vMerge/>
            <w:tcBorders>
              <w:top w:val="single" w:sz="6" w:space="0" w:color="auto"/>
              <w:left w:val="single" w:sz="6" w:space="0" w:color="auto"/>
              <w:bottom w:val="single" w:sz="6" w:space="0" w:color="auto"/>
              <w:right w:val="single" w:sz="6" w:space="0" w:color="auto"/>
            </w:tcBorders>
          </w:tcPr>
          <w:p w14:paraId="5A0CED03" w14:textId="77777777" w:rsidR="00552F64" w:rsidRPr="00EA7FCC" w:rsidRDefault="00552F64" w:rsidP="0000046F">
            <w:pPr>
              <w:spacing w:before="60" w:after="60"/>
              <w:jc w:val="center"/>
              <w:rPr>
                <w:i/>
              </w:rPr>
            </w:pPr>
          </w:p>
        </w:tc>
        <w:tc>
          <w:tcPr>
            <w:tcW w:w="2220" w:type="dxa"/>
            <w:vMerge/>
            <w:tcBorders>
              <w:top w:val="single" w:sz="6" w:space="0" w:color="auto"/>
              <w:left w:val="single" w:sz="6" w:space="0" w:color="auto"/>
              <w:bottom w:val="single" w:sz="6" w:space="0" w:color="auto"/>
              <w:right w:val="single" w:sz="6" w:space="0" w:color="auto"/>
            </w:tcBorders>
          </w:tcPr>
          <w:p w14:paraId="3CED76B7" w14:textId="77777777" w:rsidR="00552F64" w:rsidRPr="00EA7FCC" w:rsidRDefault="00552F64" w:rsidP="0000046F">
            <w:pPr>
              <w:spacing w:before="60" w:after="60"/>
              <w:jc w:val="center"/>
              <w:rPr>
                <w:i/>
              </w:rPr>
            </w:pPr>
          </w:p>
        </w:tc>
        <w:tc>
          <w:tcPr>
            <w:tcW w:w="898" w:type="dxa"/>
            <w:vMerge/>
            <w:tcBorders>
              <w:top w:val="single" w:sz="6" w:space="0" w:color="auto"/>
              <w:left w:val="single" w:sz="6" w:space="0" w:color="auto"/>
              <w:bottom w:val="single" w:sz="6" w:space="0" w:color="auto"/>
              <w:right w:val="single" w:sz="6" w:space="0" w:color="auto"/>
            </w:tcBorders>
          </w:tcPr>
          <w:p w14:paraId="7CF01029" w14:textId="77777777" w:rsidR="00552F64" w:rsidRPr="00EA7FCC" w:rsidRDefault="00552F64" w:rsidP="0000046F">
            <w:pPr>
              <w:spacing w:before="60" w:after="60"/>
              <w:jc w:val="center"/>
              <w:rPr>
                <w:i/>
              </w:rPr>
            </w:pPr>
          </w:p>
        </w:tc>
        <w:tc>
          <w:tcPr>
            <w:tcW w:w="993" w:type="dxa"/>
            <w:vMerge/>
            <w:tcBorders>
              <w:top w:val="single" w:sz="6" w:space="0" w:color="auto"/>
              <w:left w:val="single" w:sz="6" w:space="0" w:color="auto"/>
              <w:bottom w:val="single" w:sz="6" w:space="0" w:color="auto"/>
              <w:right w:val="single" w:sz="6" w:space="0" w:color="auto"/>
            </w:tcBorders>
          </w:tcPr>
          <w:p w14:paraId="20A8F240" w14:textId="77777777" w:rsidR="00552F64" w:rsidRPr="00EA7FCC" w:rsidRDefault="00552F64" w:rsidP="0000046F">
            <w:pPr>
              <w:spacing w:before="60" w:after="60"/>
              <w:jc w:val="center"/>
              <w:rPr>
                <w:i/>
              </w:rPr>
            </w:pPr>
          </w:p>
        </w:tc>
        <w:tc>
          <w:tcPr>
            <w:tcW w:w="992" w:type="dxa"/>
            <w:vMerge/>
            <w:tcBorders>
              <w:top w:val="single" w:sz="6" w:space="0" w:color="auto"/>
              <w:left w:val="single" w:sz="6" w:space="0" w:color="auto"/>
              <w:bottom w:val="single" w:sz="6" w:space="0" w:color="auto"/>
              <w:right w:val="single" w:sz="6" w:space="0" w:color="auto"/>
            </w:tcBorders>
          </w:tcPr>
          <w:p w14:paraId="0C6256BF" w14:textId="77777777" w:rsidR="00552F64" w:rsidRPr="00EA7FCC" w:rsidRDefault="00552F64" w:rsidP="0000046F">
            <w:pPr>
              <w:spacing w:before="60" w:after="60"/>
              <w:jc w:val="center"/>
              <w:rPr>
                <w:i/>
              </w:rPr>
            </w:pPr>
          </w:p>
        </w:tc>
        <w:tc>
          <w:tcPr>
            <w:tcW w:w="1417" w:type="dxa"/>
            <w:vMerge/>
            <w:tcBorders>
              <w:left w:val="single" w:sz="6" w:space="0" w:color="auto"/>
              <w:bottom w:val="single" w:sz="6" w:space="0" w:color="auto"/>
              <w:right w:val="single" w:sz="6" w:space="0" w:color="auto"/>
            </w:tcBorders>
          </w:tcPr>
          <w:p w14:paraId="33A69A87" w14:textId="77777777" w:rsidR="00552F64" w:rsidRPr="00EA7FCC" w:rsidRDefault="00552F64" w:rsidP="0000046F">
            <w:pPr>
              <w:spacing w:before="60" w:after="60"/>
              <w:jc w:val="center"/>
              <w:rPr>
                <w:i/>
              </w:rPr>
            </w:pPr>
          </w:p>
        </w:tc>
        <w:tc>
          <w:tcPr>
            <w:tcW w:w="862" w:type="dxa"/>
            <w:tcBorders>
              <w:top w:val="single" w:sz="6" w:space="0" w:color="auto"/>
              <w:left w:val="single" w:sz="6" w:space="0" w:color="auto"/>
              <w:bottom w:val="single" w:sz="6" w:space="0" w:color="auto"/>
              <w:right w:val="single" w:sz="6" w:space="0" w:color="auto"/>
            </w:tcBorders>
          </w:tcPr>
          <w:p w14:paraId="19830F47" w14:textId="77777777" w:rsidR="00552F64" w:rsidRPr="00EA7FCC" w:rsidRDefault="00552F64" w:rsidP="0000046F">
            <w:pPr>
              <w:spacing w:before="60" w:after="60"/>
              <w:jc w:val="center"/>
              <w:rPr>
                <w:b/>
                <w:iCs/>
              </w:rPr>
            </w:pPr>
            <w:r w:rsidRPr="00EA7FCC">
              <w:rPr>
                <w:b/>
              </w:rPr>
              <w:t>Tổng số</w:t>
            </w:r>
          </w:p>
        </w:tc>
        <w:tc>
          <w:tcPr>
            <w:tcW w:w="958" w:type="dxa"/>
            <w:tcBorders>
              <w:top w:val="single" w:sz="6" w:space="0" w:color="auto"/>
              <w:left w:val="single" w:sz="6" w:space="0" w:color="auto"/>
              <w:bottom w:val="single" w:sz="6" w:space="0" w:color="auto"/>
              <w:right w:val="single" w:sz="6" w:space="0" w:color="auto"/>
            </w:tcBorders>
          </w:tcPr>
          <w:p w14:paraId="53EDCF4A" w14:textId="77777777" w:rsidR="00552F64" w:rsidRPr="00EA7FCC" w:rsidRDefault="00552F64" w:rsidP="0000046F">
            <w:pPr>
              <w:spacing w:before="60" w:after="60"/>
              <w:jc w:val="center"/>
              <w:rPr>
                <w:iCs/>
              </w:rPr>
            </w:pPr>
            <w:r w:rsidRPr="00EA7FCC">
              <w:rPr>
                <w:iCs/>
              </w:rPr>
              <w:t>Năm thứ nhất</w:t>
            </w:r>
          </w:p>
        </w:tc>
        <w:tc>
          <w:tcPr>
            <w:tcW w:w="874" w:type="dxa"/>
            <w:tcBorders>
              <w:top w:val="single" w:sz="6" w:space="0" w:color="auto"/>
              <w:left w:val="single" w:sz="6" w:space="0" w:color="auto"/>
              <w:bottom w:val="single" w:sz="6" w:space="0" w:color="auto"/>
              <w:right w:val="single" w:sz="6" w:space="0" w:color="auto"/>
            </w:tcBorders>
          </w:tcPr>
          <w:p w14:paraId="65362212" w14:textId="77777777" w:rsidR="00552F64" w:rsidRPr="00EA7FCC" w:rsidRDefault="00552F64" w:rsidP="0000046F">
            <w:pPr>
              <w:spacing w:before="60" w:after="60"/>
              <w:jc w:val="center"/>
            </w:pPr>
            <w:r w:rsidRPr="00EA7FCC">
              <w:rPr>
                <w:iCs/>
              </w:rPr>
              <w:t>Năm thứ hai</w:t>
            </w:r>
          </w:p>
        </w:tc>
        <w:tc>
          <w:tcPr>
            <w:tcW w:w="926" w:type="dxa"/>
            <w:tcBorders>
              <w:top w:val="single" w:sz="6" w:space="0" w:color="auto"/>
              <w:left w:val="single" w:sz="6" w:space="0" w:color="auto"/>
              <w:bottom w:val="single" w:sz="6" w:space="0" w:color="auto"/>
              <w:right w:val="single" w:sz="6" w:space="0" w:color="auto"/>
            </w:tcBorders>
          </w:tcPr>
          <w:p w14:paraId="68C604B9" w14:textId="77777777" w:rsidR="00552F64" w:rsidRPr="00EA7FCC" w:rsidRDefault="00552F64" w:rsidP="0000046F">
            <w:pPr>
              <w:spacing w:before="60" w:after="60"/>
              <w:jc w:val="center"/>
            </w:pPr>
            <w:r w:rsidRPr="00EA7FCC">
              <w:rPr>
                <w:iCs/>
              </w:rPr>
              <w:t>Năm thứ ba</w:t>
            </w:r>
          </w:p>
        </w:tc>
        <w:tc>
          <w:tcPr>
            <w:tcW w:w="775" w:type="dxa"/>
            <w:tcBorders>
              <w:top w:val="single" w:sz="4" w:space="0" w:color="auto"/>
              <w:left w:val="single" w:sz="6" w:space="0" w:color="auto"/>
              <w:bottom w:val="single" w:sz="4" w:space="0" w:color="auto"/>
              <w:right w:val="single" w:sz="6" w:space="0" w:color="auto"/>
            </w:tcBorders>
          </w:tcPr>
          <w:p w14:paraId="0FB01489" w14:textId="77777777" w:rsidR="00552F64" w:rsidRPr="00EA7FCC" w:rsidRDefault="00552F64" w:rsidP="0000046F">
            <w:pPr>
              <w:spacing w:before="60" w:after="60"/>
              <w:jc w:val="center"/>
              <w:rPr>
                <w:b/>
              </w:rPr>
            </w:pPr>
            <w:r w:rsidRPr="00EA7FCC">
              <w:rPr>
                <w:b/>
              </w:rPr>
              <w:t>Tổng số</w:t>
            </w:r>
          </w:p>
        </w:tc>
        <w:tc>
          <w:tcPr>
            <w:tcW w:w="992" w:type="dxa"/>
            <w:tcBorders>
              <w:top w:val="single" w:sz="4" w:space="0" w:color="auto"/>
              <w:left w:val="single" w:sz="6" w:space="0" w:color="auto"/>
              <w:bottom w:val="single" w:sz="4" w:space="0" w:color="auto"/>
              <w:right w:val="single" w:sz="6" w:space="0" w:color="auto"/>
            </w:tcBorders>
          </w:tcPr>
          <w:p w14:paraId="711091C0" w14:textId="77777777" w:rsidR="00552F64" w:rsidRPr="00EA7FCC" w:rsidRDefault="00552F64" w:rsidP="0000046F">
            <w:pPr>
              <w:spacing w:before="60" w:after="60"/>
              <w:jc w:val="center"/>
              <w:rPr>
                <w:iCs/>
              </w:rPr>
            </w:pPr>
            <w:r w:rsidRPr="00EA7FCC">
              <w:rPr>
                <w:iCs/>
              </w:rPr>
              <w:t>Năm thứ nhất</w:t>
            </w:r>
          </w:p>
        </w:tc>
        <w:tc>
          <w:tcPr>
            <w:tcW w:w="850" w:type="dxa"/>
            <w:tcBorders>
              <w:top w:val="single" w:sz="4" w:space="0" w:color="auto"/>
              <w:left w:val="single" w:sz="6" w:space="0" w:color="auto"/>
              <w:bottom w:val="single" w:sz="4" w:space="0" w:color="auto"/>
              <w:right w:val="single" w:sz="6" w:space="0" w:color="auto"/>
            </w:tcBorders>
          </w:tcPr>
          <w:p w14:paraId="23B4659E" w14:textId="77777777" w:rsidR="00552F64" w:rsidRPr="00EA7FCC" w:rsidRDefault="00552F64" w:rsidP="0000046F">
            <w:pPr>
              <w:spacing w:before="60" w:after="60"/>
              <w:jc w:val="center"/>
            </w:pPr>
            <w:r w:rsidRPr="00EA7FCC">
              <w:rPr>
                <w:iCs/>
              </w:rPr>
              <w:t>Năm thứ hai</w:t>
            </w:r>
          </w:p>
        </w:tc>
        <w:tc>
          <w:tcPr>
            <w:tcW w:w="851" w:type="dxa"/>
            <w:tcBorders>
              <w:top w:val="single" w:sz="4" w:space="0" w:color="auto"/>
              <w:left w:val="single" w:sz="6" w:space="0" w:color="auto"/>
              <w:bottom w:val="single" w:sz="4" w:space="0" w:color="auto"/>
              <w:right w:val="single" w:sz="6" w:space="0" w:color="auto"/>
            </w:tcBorders>
          </w:tcPr>
          <w:p w14:paraId="5AAB2368" w14:textId="77777777" w:rsidR="00552F64" w:rsidRPr="00EA7FCC" w:rsidRDefault="00552F64" w:rsidP="0000046F">
            <w:pPr>
              <w:spacing w:before="60" w:after="60"/>
              <w:jc w:val="center"/>
            </w:pPr>
            <w:r w:rsidRPr="00EA7FCC">
              <w:rPr>
                <w:iCs/>
              </w:rPr>
              <w:t>Năm thứ ba</w:t>
            </w:r>
          </w:p>
        </w:tc>
      </w:tr>
      <w:tr w:rsidR="00552F64" w:rsidRPr="00EA7FCC" w14:paraId="0D88D5C2" w14:textId="77777777" w:rsidTr="0000046F">
        <w:trPr>
          <w:cantSplit/>
        </w:trPr>
        <w:tc>
          <w:tcPr>
            <w:tcW w:w="709" w:type="dxa"/>
            <w:tcBorders>
              <w:top w:val="single" w:sz="6" w:space="0" w:color="auto"/>
              <w:left w:val="single" w:sz="6" w:space="0" w:color="auto"/>
              <w:bottom w:val="single" w:sz="6" w:space="0" w:color="auto"/>
              <w:right w:val="single" w:sz="6" w:space="0" w:color="auto"/>
            </w:tcBorders>
          </w:tcPr>
          <w:p w14:paraId="54D4C02A" w14:textId="77777777" w:rsidR="00552F64" w:rsidRPr="00EA7FCC" w:rsidRDefault="00552F64" w:rsidP="0000046F">
            <w:pPr>
              <w:spacing w:before="60" w:after="60"/>
              <w:jc w:val="center"/>
              <w:rPr>
                <w:i/>
                <w:sz w:val="22"/>
              </w:rPr>
            </w:pPr>
            <w:r w:rsidRPr="00EA7FCC">
              <w:rPr>
                <w:i/>
                <w:sz w:val="22"/>
              </w:rPr>
              <w:t>1</w:t>
            </w:r>
          </w:p>
        </w:tc>
        <w:tc>
          <w:tcPr>
            <w:tcW w:w="2220" w:type="dxa"/>
            <w:tcBorders>
              <w:top w:val="single" w:sz="6" w:space="0" w:color="auto"/>
              <w:left w:val="single" w:sz="6" w:space="0" w:color="auto"/>
              <w:bottom w:val="single" w:sz="6" w:space="0" w:color="auto"/>
              <w:right w:val="single" w:sz="6" w:space="0" w:color="auto"/>
            </w:tcBorders>
          </w:tcPr>
          <w:p w14:paraId="00DCE480" w14:textId="77777777" w:rsidR="00552F64" w:rsidRPr="00EA7FCC" w:rsidRDefault="00552F64" w:rsidP="0000046F">
            <w:pPr>
              <w:spacing w:before="60" w:after="60"/>
              <w:jc w:val="center"/>
              <w:rPr>
                <w:i/>
                <w:sz w:val="22"/>
              </w:rPr>
            </w:pPr>
            <w:r w:rsidRPr="00EA7FCC">
              <w:rPr>
                <w:i/>
                <w:sz w:val="22"/>
              </w:rPr>
              <w:t>2</w:t>
            </w:r>
          </w:p>
        </w:tc>
        <w:tc>
          <w:tcPr>
            <w:tcW w:w="898" w:type="dxa"/>
            <w:tcBorders>
              <w:top w:val="single" w:sz="6" w:space="0" w:color="auto"/>
              <w:left w:val="single" w:sz="6" w:space="0" w:color="auto"/>
              <w:bottom w:val="single" w:sz="6" w:space="0" w:color="auto"/>
              <w:right w:val="single" w:sz="6" w:space="0" w:color="auto"/>
            </w:tcBorders>
          </w:tcPr>
          <w:p w14:paraId="3536C2CA" w14:textId="77777777" w:rsidR="00552F64" w:rsidRPr="00EA7FCC" w:rsidRDefault="00552F64" w:rsidP="0000046F">
            <w:pPr>
              <w:spacing w:before="60" w:after="60"/>
              <w:jc w:val="center"/>
              <w:rPr>
                <w:i/>
                <w:sz w:val="22"/>
              </w:rPr>
            </w:pPr>
            <w:r w:rsidRPr="00EA7FCC">
              <w:rPr>
                <w:i/>
                <w:sz w:val="22"/>
              </w:rPr>
              <w:t>3</w:t>
            </w:r>
          </w:p>
        </w:tc>
        <w:tc>
          <w:tcPr>
            <w:tcW w:w="993" w:type="dxa"/>
            <w:tcBorders>
              <w:top w:val="single" w:sz="6" w:space="0" w:color="auto"/>
              <w:left w:val="single" w:sz="6" w:space="0" w:color="auto"/>
              <w:bottom w:val="single" w:sz="6" w:space="0" w:color="auto"/>
              <w:right w:val="single" w:sz="6" w:space="0" w:color="auto"/>
            </w:tcBorders>
          </w:tcPr>
          <w:p w14:paraId="10DB9362" w14:textId="77777777" w:rsidR="00552F64" w:rsidRPr="00EA7FCC" w:rsidRDefault="00552F64" w:rsidP="0000046F">
            <w:pPr>
              <w:spacing w:before="60" w:after="60"/>
              <w:jc w:val="center"/>
              <w:rPr>
                <w:i/>
                <w:sz w:val="22"/>
              </w:rPr>
            </w:pPr>
            <w:r w:rsidRPr="00EA7FCC">
              <w:rPr>
                <w:i/>
                <w:sz w:val="22"/>
              </w:rPr>
              <w:t>4</w:t>
            </w:r>
          </w:p>
        </w:tc>
        <w:tc>
          <w:tcPr>
            <w:tcW w:w="992" w:type="dxa"/>
            <w:tcBorders>
              <w:top w:val="single" w:sz="6" w:space="0" w:color="auto"/>
              <w:left w:val="single" w:sz="6" w:space="0" w:color="auto"/>
              <w:bottom w:val="single" w:sz="6" w:space="0" w:color="auto"/>
              <w:right w:val="single" w:sz="6" w:space="0" w:color="auto"/>
            </w:tcBorders>
          </w:tcPr>
          <w:p w14:paraId="52B1C6F8" w14:textId="77777777" w:rsidR="00552F64" w:rsidRPr="00EA7FCC" w:rsidRDefault="00552F64" w:rsidP="0000046F">
            <w:pPr>
              <w:spacing w:before="60" w:after="60"/>
              <w:jc w:val="center"/>
              <w:rPr>
                <w:i/>
                <w:sz w:val="22"/>
              </w:rPr>
            </w:pPr>
            <w:r w:rsidRPr="00EA7FCC">
              <w:rPr>
                <w:i/>
                <w:sz w:val="22"/>
              </w:rPr>
              <w:t>5</w:t>
            </w:r>
          </w:p>
        </w:tc>
        <w:tc>
          <w:tcPr>
            <w:tcW w:w="1417" w:type="dxa"/>
            <w:tcBorders>
              <w:top w:val="single" w:sz="6" w:space="0" w:color="auto"/>
              <w:left w:val="single" w:sz="6" w:space="0" w:color="auto"/>
              <w:bottom w:val="single" w:sz="6" w:space="0" w:color="auto"/>
              <w:right w:val="single" w:sz="6" w:space="0" w:color="auto"/>
            </w:tcBorders>
          </w:tcPr>
          <w:p w14:paraId="092AE84F" w14:textId="77777777" w:rsidR="00552F64" w:rsidRPr="00EA7FCC" w:rsidRDefault="00552F64" w:rsidP="0000046F">
            <w:pPr>
              <w:spacing w:before="60" w:after="60"/>
              <w:jc w:val="center"/>
              <w:rPr>
                <w:i/>
                <w:sz w:val="22"/>
              </w:rPr>
            </w:pPr>
            <w:r w:rsidRPr="00EA7FCC">
              <w:rPr>
                <w:i/>
                <w:sz w:val="22"/>
              </w:rPr>
              <w:t>6</w:t>
            </w:r>
          </w:p>
        </w:tc>
        <w:tc>
          <w:tcPr>
            <w:tcW w:w="862" w:type="dxa"/>
            <w:tcBorders>
              <w:top w:val="single" w:sz="6" w:space="0" w:color="auto"/>
              <w:left w:val="single" w:sz="6" w:space="0" w:color="auto"/>
              <w:bottom w:val="single" w:sz="6" w:space="0" w:color="auto"/>
              <w:right w:val="single" w:sz="6" w:space="0" w:color="auto"/>
            </w:tcBorders>
          </w:tcPr>
          <w:p w14:paraId="4E1ED027" w14:textId="77777777" w:rsidR="00552F64" w:rsidRPr="00EA7FCC" w:rsidRDefault="00552F64" w:rsidP="0000046F">
            <w:pPr>
              <w:spacing w:before="60" w:after="60"/>
              <w:jc w:val="center"/>
              <w:rPr>
                <w:i/>
                <w:sz w:val="22"/>
              </w:rPr>
            </w:pPr>
            <w:r w:rsidRPr="00EA7FCC">
              <w:rPr>
                <w:i/>
                <w:sz w:val="22"/>
              </w:rPr>
              <w:t>7</w:t>
            </w:r>
          </w:p>
        </w:tc>
        <w:tc>
          <w:tcPr>
            <w:tcW w:w="958" w:type="dxa"/>
            <w:tcBorders>
              <w:top w:val="single" w:sz="6" w:space="0" w:color="auto"/>
              <w:left w:val="single" w:sz="6" w:space="0" w:color="auto"/>
              <w:bottom w:val="single" w:sz="6" w:space="0" w:color="auto"/>
              <w:right w:val="single" w:sz="6" w:space="0" w:color="auto"/>
            </w:tcBorders>
          </w:tcPr>
          <w:p w14:paraId="0F243D84" w14:textId="77777777" w:rsidR="00552F64" w:rsidRPr="00EA7FCC" w:rsidRDefault="00552F64" w:rsidP="0000046F">
            <w:pPr>
              <w:spacing w:before="60" w:after="60"/>
              <w:jc w:val="center"/>
              <w:rPr>
                <w:i/>
                <w:sz w:val="22"/>
              </w:rPr>
            </w:pPr>
            <w:r w:rsidRPr="00EA7FCC">
              <w:rPr>
                <w:i/>
                <w:sz w:val="22"/>
              </w:rPr>
              <w:t>8</w:t>
            </w:r>
          </w:p>
        </w:tc>
        <w:tc>
          <w:tcPr>
            <w:tcW w:w="874" w:type="dxa"/>
            <w:tcBorders>
              <w:top w:val="single" w:sz="6" w:space="0" w:color="auto"/>
              <w:left w:val="single" w:sz="6" w:space="0" w:color="auto"/>
              <w:bottom w:val="single" w:sz="6" w:space="0" w:color="auto"/>
              <w:right w:val="single" w:sz="6" w:space="0" w:color="auto"/>
            </w:tcBorders>
          </w:tcPr>
          <w:p w14:paraId="7C58A028" w14:textId="77777777" w:rsidR="00552F64" w:rsidRPr="00EA7FCC" w:rsidRDefault="00552F64" w:rsidP="0000046F">
            <w:pPr>
              <w:spacing w:before="60" w:after="60"/>
              <w:jc w:val="center"/>
              <w:rPr>
                <w:i/>
                <w:sz w:val="22"/>
              </w:rPr>
            </w:pPr>
            <w:r w:rsidRPr="00EA7FCC">
              <w:rPr>
                <w:i/>
                <w:sz w:val="22"/>
              </w:rPr>
              <w:t>9</w:t>
            </w:r>
          </w:p>
        </w:tc>
        <w:tc>
          <w:tcPr>
            <w:tcW w:w="926" w:type="dxa"/>
            <w:tcBorders>
              <w:top w:val="single" w:sz="6" w:space="0" w:color="auto"/>
              <w:left w:val="single" w:sz="6" w:space="0" w:color="auto"/>
              <w:bottom w:val="single" w:sz="6" w:space="0" w:color="auto"/>
              <w:right w:val="single" w:sz="4" w:space="0" w:color="auto"/>
            </w:tcBorders>
          </w:tcPr>
          <w:p w14:paraId="6F050900" w14:textId="77777777" w:rsidR="00552F64" w:rsidRPr="00EA7FCC" w:rsidRDefault="00552F64" w:rsidP="0000046F">
            <w:pPr>
              <w:spacing w:before="60" w:after="60"/>
              <w:jc w:val="center"/>
              <w:rPr>
                <w:i/>
                <w:sz w:val="22"/>
              </w:rPr>
            </w:pPr>
            <w:r w:rsidRPr="00EA7FCC">
              <w:rPr>
                <w:i/>
                <w:sz w:val="22"/>
              </w:rPr>
              <w:t>10</w:t>
            </w:r>
          </w:p>
        </w:tc>
        <w:tc>
          <w:tcPr>
            <w:tcW w:w="775" w:type="dxa"/>
            <w:tcBorders>
              <w:top w:val="single" w:sz="4" w:space="0" w:color="auto"/>
              <w:left w:val="single" w:sz="4" w:space="0" w:color="auto"/>
              <w:bottom w:val="single" w:sz="4" w:space="0" w:color="auto"/>
              <w:right w:val="single" w:sz="4" w:space="0" w:color="auto"/>
            </w:tcBorders>
          </w:tcPr>
          <w:p w14:paraId="2F37498D" w14:textId="77777777" w:rsidR="00552F64" w:rsidRPr="00EA7FCC" w:rsidRDefault="00552F64" w:rsidP="0000046F">
            <w:pPr>
              <w:spacing w:before="60" w:after="60"/>
              <w:jc w:val="center"/>
              <w:rPr>
                <w:i/>
                <w:sz w:val="22"/>
              </w:rPr>
            </w:pPr>
            <w:r w:rsidRPr="00EA7FCC">
              <w:rPr>
                <w:i/>
                <w:sz w:val="22"/>
              </w:rPr>
              <w:t>11</w:t>
            </w:r>
          </w:p>
        </w:tc>
        <w:tc>
          <w:tcPr>
            <w:tcW w:w="992" w:type="dxa"/>
            <w:tcBorders>
              <w:top w:val="single" w:sz="4" w:space="0" w:color="auto"/>
              <w:left w:val="single" w:sz="4" w:space="0" w:color="auto"/>
              <w:bottom w:val="single" w:sz="4" w:space="0" w:color="auto"/>
              <w:right w:val="single" w:sz="4" w:space="0" w:color="auto"/>
            </w:tcBorders>
          </w:tcPr>
          <w:p w14:paraId="770D6622" w14:textId="77777777" w:rsidR="00552F64" w:rsidRPr="00EA7FCC" w:rsidRDefault="00552F64" w:rsidP="0000046F">
            <w:pPr>
              <w:spacing w:before="60" w:after="60"/>
              <w:jc w:val="center"/>
              <w:rPr>
                <w:i/>
                <w:sz w:val="22"/>
              </w:rPr>
            </w:pPr>
            <w:r w:rsidRPr="00EA7FCC">
              <w:rPr>
                <w:i/>
                <w:sz w:val="22"/>
              </w:rPr>
              <w:t>12</w:t>
            </w:r>
          </w:p>
        </w:tc>
        <w:tc>
          <w:tcPr>
            <w:tcW w:w="850" w:type="dxa"/>
            <w:tcBorders>
              <w:top w:val="single" w:sz="4" w:space="0" w:color="auto"/>
              <w:left w:val="single" w:sz="4" w:space="0" w:color="auto"/>
              <w:bottom w:val="single" w:sz="4" w:space="0" w:color="auto"/>
              <w:right w:val="single" w:sz="4" w:space="0" w:color="auto"/>
            </w:tcBorders>
          </w:tcPr>
          <w:p w14:paraId="5814243B" w14:textId="77777777" w:rsidR="00552F64" w:rsidRPr="00EA7FCC" w:rsidRDefault="00552F64" w:rsidP="0000046F">
            <w:pPr>
              <w:spacing w:before="60" w:after="60"/>
              <w:jc w:val="center"/>
              <w:rPr>
                <w:i/>
                <w:sz w:val="22"/>
              </w:rPr>
            </w:pPr>
            <w:r w:rsidRPr="00EA7FCC">
              <w:rPr>
                <w:i/>
                <w:sz w:val="22"/>
              </w:rPr>
              <w:t>13</w:t>
            </w:r>
          </w:p>
        </w:tc>
        <w:tc>
          <w:tcPr>
            <w:tcW w:w="851" w:type="dxa"/>
            <w:tcBorders>
              <w:top w:val="single" w:sz="4" w:space="0" w:color="auto"/>
              <w:left w:val="single" w:sz="4" w:space="0" w:color="auto"/>
              <w:bottom w:val="single" w:sz="4" w:space="0" w:color="auto"/>
              <w:right w:val="single" w:sz="4" w:space="0" w:color="auto"/>
            </w:tcBorders>
          </w:tcPr>
          <w:p w14:paraId="17BECB45" w14:textId="77777777" w:rsidR="00552F64" w:rsidRPr="00EA7FCC" w:rsidRDefault="00552F64" w:rsidP="0000046F">
            <w:pPr>
              <w:spacing w:before="60" w:after="60"/>
              <w:jc w:val="center"/>
              <w:rPr>
                <w:i/>
                <w:sz w:val="22"/>
              </w:rPr>
            </w:pPr>
            <w:r w:rsidRPr="00EA7FCC">
              <w:rPr>
                <w:i/>
                <w:sz w:val="22"/>
              </w:rPr>
              <w:t>14</w:t>
            </w:r>
          </w:p>
        </w:tc>
      </w:tr>
      <w:tr w:rsidR="00552F64" w:rsidRPr="00EA7FCC" w14:paraId="35EFABEE"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57D3616" w14:textId="77777777" w:rsidR="00552F64" w:rsidRPr="00EA7FCC" w:rsidRDefault="00552F64" w:rsidP="0000046F">
            <w:pPr>
              <w:spacing w:before="60" w:after="60"/>
              <w:jc w:val="center"/>
              <w:rPr>
                <w:sz w:val="22"/>
              </w:rPr>
            </w:pPr>
            <w:r w:rsidRPr="00EA7FCC">
              <w:rPr>
                <w:sz w:val="22"/>
              </w:rPr>
              <w:t>1</w:t>
            </w:r>
          </w:p>
        </w:tc>
        <w:tc>
          <w:tcPr>
            <w:tcW w:w="2220" w:type="dxa"/>
            <w:tcBorders>
              <w:top w:val="single" w:sz="6" w:space="0" w:color="auto"/>
              <w:left w:val="single" w:sz="6" w:space="0" w:color="auto"/>
              <w:bottom w:val="single" w:sz="6" w:space="0" w:color="auto"/>
              <w:right w:val="single" w:sz="6" w:space="0" w:color="auto"/>
            </w:tcBorders>
          </w:tcPr>
          <w:p w14:paraId="3F90D630" w14:textId="77777777" w:rsidR="00552F64" w:rsidRPr="00EA7FCC" w:rsidRDefault="00552F64" w:rsidP="0000046F">
            <w:pPr>
              <w:spacing w:before="120" w:after="120"/>
              <w:rPr>
                <w:lang w:val="de-DE"/>
              </w:rPr>
            </w:pPr>
            <w:r w:rsidRPr="00EA7FCC">
              <w:t>Chủ nhiệm Dự án</w:t>
            </w:r>
          </w:p>
        </w:tc>
        <w:tc>
          <w:tcPr>
            <w:tcW w:w="898" w:type="dxa"/>
            <w:tcBorders>
              <w:top w:val="single" w:sz="6" w:space="0" w:color="auto"/>
              <w:left w:val="single" w:sz="6" w:space="0" w:color="auto"/>
              <w:bottom w:val="single" w:sz="6" w:space="0" w:color="auto"/>
              <w:right w:val="single" w:sz="6" w:space="0" w:color="auto"/>
            </w:tcBorders>
          </w:tcPr>
          <w:p w14:paraId="3275D45E" w14:textId="77777777" w:rsidR="00552F64" w:rsidRPr="00EA7FCC" w:rsidRDefault="00552F64"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6D60E752" w14:textId="77777777" w:rsidR="00552F64" w:rsidRPr="00EA7FCC" w:rsidRDefault="00552F64"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39973870" w14:textId="77777777" w:rsidR="00552F64" w:rsidRPr="00EA7FCC" w:rsidRDefault="00552F64"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795D0011" w14:textId="77777777" w:rsidR="00552F64" w:rsidRPr="00EA7FCC" w:rsidRDefault="00552F64"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7FD89524" w14:textId="77777777" w:rsidR="00552F64" w:rsidRPr="00EA7FCC" w:rsidRDefault="00552F64"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32DE87C8" w14:textId="77777777" w:rsidR="00552F64" w:rsidRPr="00EA7FCC" w:rsidRDefault="00552F64"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1E0BC752" w14:textId="77777777" w:rsidR="00552F64" w:rsidRPr="00EA7FCC" w:rsidRDefault="00552F64"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44EA4917" w14:textId="77777777" w:rsidR="00552F64" w:rsidRPr="00EA7FCC" w:rsidRDefault="00552F64"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6B02C8F3" w14:textId="77777777" w:rsidR="00552F64" w:rsidRPr="00EA7FCC" w:rsidRDefault="00552F64"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64E40B0F" w14:textId="77777777" w:rsidR="00552F64" w:rsidRPr="00EA7FCC" w:rsidRDefault="00552F64"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1B893729" w14:textId="77777777" w:rsidR="00552F64" w:rsidRPr="00EA7FCC" w:rsidRDefault="00552F64"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7A15EB45" w14:textId="77777777" w:rsidR="00552F64" w:rsidRPr="00EA7FCC" w:rsidRDefault="00552F64" w:rsidP="0000046F">
            <w:pPr>
              <w:spacing w:before="60" w:after="60"/>
              <w:rPr>
                <w:sz w:val="22"/>
              </w:rPr>
            </w:pPr>
          </w:p>
        </w:tc>
      </w:tr>
      <w:tr w:rsidR="00552F64" w:rsidRPr="00EA7FCC" w14:paraId="75ACBC12"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6A398A9" w14:textId="77777777" w:rsidR="00552F64" w:rsidRPr="00EA7FCC" w:rsidRDefault="00552F64" w:rsidP="0000046F">
            <w:pPr>
              <w:spacing w:before="60" w:after="60"/>
              <w:jc w:val="center"/>
              <w:rPr>
                <w:sz w:val="22"/>
              </w:rPr>
            </w:pPr>
            <w:r w:rsidRPr="00EA7FCC">
              <w:rPr>
                <w:sz w:val="22"/>
              </w:rPr>
              <w:t>2</w:t>
            </w:r>
          </w:p>
        </w:tc>
        <w:tc>
          <w:tcPr>
            <w:tcW w:w="2220" w:type="dxa"/>
            <w:tcBorders>
              <w:top w:val="single" w:sz="6" w:space="0" w:color="auto"/>
              <w:left w:val="single" w:sz="6" w:space="0" w:color="auto"/>
              <w:bottom w:val="single" w:sz="6" w:space="0" w:color="auto"/>
              <w:right w:val="single" w:sz="6" w:space="0" w:color="auto"/>
            </w:tcBorders>
          </w:tcPr>
          <w:p w14:paraId="0D246503" w14:textId="77777777" w:rsidR="00552F64" w:rsidRPr="00EA7FCC" w:rsidRDefault="00552F64" w:rsidP="0000046F">
            <w:pPr>
              <w:spacing w:before="120" w:after="120"/>
              <w:rPr>
                <w:lang w:val="de-DE"/>
              </w:rPr>
            </w:pPr>
            <w:r w:rsidRPr="00EA7FCC">
              <w:t>Kỹ sư</w:t>
            </w:r>
          </w:p>
        </w:tc>
        <w:tc>
          <w:tcPr>
            <w:tcW w:w="898" w:type="dxa"/>
            <w:tcBorders>
              <w:top w:val="single" w:sz="6" w:space="0" w:color="auto"/>
              <w:left w:val="single" w:sz="6" w:space="0" w:color="auto"/>
              <w:bottom w:val="single" w:sz="6" w:space="0" w:color="auto"/>
              <w:right w:val="single" w:sz="6" w:space="0" w:color="auto"/>
            </w:tcBorders>
          </w:tcPr>
          <w:p w14:paraId="4843E0DB" w14:textId="77777777" w:rsidR="00552F64" w:rsidRPr="00EA7FCC" w:rsidRDefault="00552F64"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6F16174F" w14:textId="77777777" w:rsidR="00552F64" w:rsidRPr="00EA7FCC" w:rsidRDefault="00552F64"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3D89252A" w14:textId="77777777" w:rsidR="00552F64" w:rsidRPr="00EA7FCC" w:rsidRDefault="00552F64"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516392A6" w14:textId="77777777" w:rsidR="00552F64" w:rsidRPr="00EA7FCC" w:rsidRDefault="00552F64"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73FDD4B3" w14:textId="77777777" w:rsidR="00552F64" w:rsidRPr="00EA7FCC" w:rsidRDefault="00552F64"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6BD5D488" w14:textId="77777777" w:rsidR="00552F64" w:rsidRPr="00EA7FCC" w:rsidRDefault="00552F64"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054748D7" w14:textId="77777777" w:rsidR="00552F64" w:rsidRPr="00EA7FCC" w:rsidRDefault="00552F64"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1AC21515" w14:textId="77777777" w:rsidR="00552F64" w:rsidRPr="00EA7FCC" w:rsidRDefault="00552F64"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22AF8A37" w14:textId="77777777" w:rsidR="00552F64" w:rsidRPr="00EA7FCC" w:rsidRDefault="00552F64"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435633AD" w14:textId="77777777" w:rsidR="00552F64" w:rsidRPr="00EA7FCC" w:rsidRDefault="00552F64"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5D094990" w14:textId="77777777" w:rsidR="00552F64" w:rsidRPr="00EA7FCC" w:rsidRDefault="00552F64"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485811B9" w14:textId="77777777" w:rsidR="00552F64" w:rsidRPr="00EA7FCC" w:rsidRDefault="00552F64" w:rsidP="0000046F">
            <w:pPr>
              <w:spacing w:before="60" w:after="60"/>
              <w:rPr>
                <w:sz w:val="22"/>
              </w:rPr>
            </w:pPr>
          </w:p>
        </w:tc>
      </w:tr>
      <w:tr w:rsidR="00552F64" w:rsidRPr="00EA7FCC" w14:paraId="3F633C61"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7EB804E2" w14:textId="77777777" w:rsidR="00552F64" w:rsidRPr="00EA7FCC" w:rsidRDefault="00552F64" w:rsidP="0000046F">
            <w:pPr>
              <w:spacing w:before="60" w:after="60"/>
              <w:jc w:val="center"/>
              <w:rPr>
                <w:sz w:val="22"/>
              </w:rPr>
            </w:pPr>
            <w:r w:rsidRPr="00EA7FCC">
              <w:rPr>
                <w:sz w:val="22"/>
              </w:rPr>
              <w:t>3</w:t>
            </w:r>
          </w:p>
        </w:tc>
        <w:tc>
          <w:tcPr>
            <w:tcW w:w="2220" w:type="dxa"/>
            <w:tcBorders>
              <w:top w:val="single" w:sz="6" w:space="0" w:color="auto"/>
              <w:left w:val="single" w:sz="6" w:space="0" w:color="auto"/>
              <w:bottom w:val="single" w:sz="6" w:space="0" w:color="auto"/>
              <w:right w:val="single" w:sz="6" w:space="0" w:color="auto"/>
            </w:tcBorders>
          </w:tcPr>
          <w:p w14:paraId="74A0462A" w14:textId="77777777" w:rsidR="00552F64" w:rsidRPr="00EA7FCC" w:rsidRDefault="00552F64" w:rsidP="0000046F">
            <w:pPr>
              <w:spacing w:before="120" w:after="120"/>
              <w:rPr>
                <w:lang w:val="de-DE"/>
              </w:rPr>
            </w:pPr>
            <w:r w:rsidRPr="00EA7FCC">
              <w:t>Nhân viên kỹ thuật</w:t>
            </w:r>
          </w:p>
        </w:tc>
        <w:tc>
          <w:tcPr>
            <w:tcW w:w="898" w:type="dxa"/>
            <w:tcBorders>
              <w:top w:val="single" w:sz="6" w:space="0" w:color="auto"/>
              <w:left w:val="single" w:sz="6" w:space="0" w:color="auto"/>
              <w:bottom w:val="single" w:sz="6" w:space="0" w:color="auto"/>
              <w:right w:val="single" w:sz="6" w:space="0" w:color="auto"/>
            </w:tcBorders>
          </w:tcPr>
          <w:p w14:paraId="43B0A109" w14:textId="77777777" w:rsidR="00552F64" w:rsidRPr="00EA7FCC" w:rsidRDefault="00552F64"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6A1E9FC6" w14:textId="77777777" w:rsidR="00552F64" w:rsidRPr="00EA7FCC" w:rsidRDefault="00552F64"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33E4500A" w14:textId="77777777" w:rsidR="00552F64" w:rsidRPr="00EA7FCC" w:rsidRDefault="00552F64"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58DF52B1" w14:textId="77777777" w:rsidR="00552F64" w:rsidRPr="00EA7FCC" w:rsidRDefault="00552F64"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0A743FF3" w14:textId="77777777" w:rsidR="00552F64" w:rsidRPr="00EA7FCC" w:rsidRDefault="00552F64"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28C5F31E" w14:textId="77777777" w:rsidR="00552F64" w:rsidRPr="00EA7FCC" w:rsidRDefault="00552F64"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4D0C9552" w14:textId="77777777" w:rsidR="00552F64" w:rsidRPr="00EA7FCC" w:rsidRDefault="00552F64"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76C9594E" w14:textId="77777777" w:rsidR="00552F64" w:rsidRPr="00EA7FCC" w:rsidRDefault="00552F64"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25740278" w14:textId="77777777" w:rsidR="00552F64" w:rsidRPr="00EA7FCC" w:rsidRDefault="00552F64"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6E8F7641" w14:textId="77777777" w:rsidR="00552F64" w:rsidRPr="00EA7FCC" w:rsidRDefault="00552F64"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10B89274" w14:textId="77777777" w:rsidR="00552F64" w:rsidRPr="00EA7FCC" w:rsidRDefault="00552F64"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13D722EB" w14:textId="77777777" w:rsidR="00552F64" w:rsidRPr="00EA7FCC" w:rsidRDefault="00552F64" w:rsidP="0000046F">
            <w:pPr>
              <w:spacing w:before="60" w:after="60"/>
              <w:rPr>
                <w:sz w:val="22"/>
              </w:rPr>
            </w:pPr>
          </w:p>
        </w:tc>
      </w:tr>
      <w:tr w:rsidR="00552F64" w:rsidRPr="00EA7FCC" w14:paraId="6616A545"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D10391E" w14:textId="77777777" w:rsidR="00552F64" w:rsidRPr="00EA7FCC" w:rsidRDefault="00552F64" w:rsidP="0000046F">
            <w:pPr>
              <w:spacing w:before="60" w:after="60"/>
              <w:jc w:val="center"/>
              <w:rPr>
                <w:sz w:val="22"/>
              </w:rPr>
            </w:pPr>
            <w:r w:rsidRPr="00EA7FCC">
              <w:rPr>
                <w:sz w:val="22"/>
              </w:rPr>
              <w:t>4</w:t>
            </w:r>
          </w:p>
        </w:tc>
        <w:tc>
          <w:tcPr>
            <w:tcW w:w="2220" w:type="dxa"/>
            <w:tcBorders>
              <w:top w:val="single" w:sz="6" w:space="0" w:color="auto"/>
              <w:left w:val="single" w:sz="6" w:space="0" w:color="auto"/>
              <w:bottom w:val="single" w:sz="6" w:space="0" w:color="auto"/>
              <w:right w:val="single" w:sz="6" w:space="0" w:color="auto"/>
            </w:tcBorders>
          </w:tcPr>
          <w:p w14:paraId="526C129B" w14:textId="77777777" w:rsidR="00552F64" w:rsidRPr="00EA7FCC" w:rsidRDefault="00552F64" w:rsidP="0000046F">
            <w:pPr>
              <w:spacing w:before="120" w:after="120"/>
              <w:rPr>
                <w:lang w:val="de-DE"/>
              </w:rPr>
            </w:pPr>
            <w:r w:rsidRPr="00EA7FCC">
              <w:t>Công nhân</w:t>
            </w:r>
          </w:p>
        </w:tc>
        <w:tc>
          <w:tcPr>
            <w:tcW w:w="898" w:type="dxa"/>
            <w:tcBorders>
              <w:top w:val="single" w:sz="6" w:space="0" w:color="auto"/>
              <w:left w:val="single" w:sz="6" w:space="0" w:color="auto"/>
              <w:bottom w:val="single" w:sz="6" w:space="0" w:color="auto"/>
              <w:right w:val="single" w:sz="6" w:space="0" w:color="auto"/>
            </w:tcBorders>
          </w:tcPr>
          <w:p w14:paraId="1712B4EE" w14:textId="77777777" w:rsidR="00552F64" w:rsidRPr="00EA7FCC" w:rsidRDefault="00552F64" w:rsidP="0000046F">
            <w:pPr>
              <w:spacing w:before="60" w:after="60"/>
              <w:rPr>
                <w:sz w:val="22"/>
                <w:lang w:val="pt-BR"/>
              </w:rPr>
            </w:pPr>
          </w:p>
        </w:tc>
        <w:tc>
          <w:tcPr>
            <w:tcW w:w="993" w:type="dxa"/>
            <w:tcBorders>
              <w:top w:val="single" w:sz="6" w:space="0" w:color="auto"/>
              <w:left w:val="single" w:sz="6" w:space="0" w:color="auto"/>
              <w:bottom w:val="single" w:sz="6" w:space="0" w:color="auto"/>
              <w:right w:val="single" w:sz="6" w:space="0" w:color="auto"/>
            </w:tcBorders>
          </w:tcPr>
          <w:p w14:paraId="43B3C229" w14:textId="77777777" w:rsidR="00552F64" w:rsidRPr="00EA7FCC" w:rsidRDefault="00552F64" w:rsidP="0000046F">
            <w:pPr>
              <w:spacing w:before="60" w:after="60"/>
              <w:rPr>
                <w:sz w:val="22"/>
                <w:lang w:val="pt-BR"/>
              </w:rPr>
            </w:pPr>
          </w:p>
        </w:tc>
        <w:tc>
          <w:tcPr>
            <w:tcW w:w="992" w:type="dxa"/>
            <w:tcBorders>
              <w:top w:val="single" w:sz="6" w:space="0" w:color="auto"/>
              <w:left w:val="single" w:sz="6" w:space="0" w:color="auto"/>
              <w:bottom w:val="single" w:sz="6" w:space="0" w:color="auto"/>
              <w:right w:val="single" w:sz="6" w:space="0" w:color="auto"/>
            </w:tcBorders>
          </w:tcPr>
          <w:p w14:paraId="622C8578" w14:textId="77777777" w:rsidR="00552F64" w:rsidRPr="00EA7FCC" w:rsidRDefault="00552F64" w:rsidP="0000046F">
            <w:pPr>
              <w:spacing w:before="60" w:after="60"/>
              <w:rPr>
                <w:sz w:val="22"/>
                <w:lang w:val="pt-BR"/>
              </w:rPr>
            </w:pPr>
          </w:p>
        </w:tc>
        <w:tc>
          <w:tcPr>
            <w:tcW w:w="1417" w:type="dxa"/>
            <w:tcBorders>
              <w:top w:val="single" w:sz="6" w:space="0" w:color="auto"/>
              <w:left w:val="single" w:sz="6" w:space="0" w:color="auto"/>
              <w:bottom w:val="single" w:sz="6" w:space="0" w:color="auto"/>
              <w:right w:val="single" w:sz="6" w:space="0" w:color="auto"/>
            </w:tcBorders>
          </w:tcPr>
          <w:p w14:paraId="61093FFB" w14:textId="77777777" w:rsidR="00552F64" w:rsidRPr="00EA7FCC" w:rsidRDefault="00552F64" w:rsidP="0000046F">
            <w:pPr>
              <w:spacing w:before="60" w:after="60"/>
              <w:rPr>
                <w:sz w:val="22"/>
                <w:lang w:val="pt-BR"/>
              </w:rPr>
            </w:pPr>
          </w:p>
        </w:tc>
        <w:tc>
          <w:tcPr>
            <w:tcW w:w="862" w:type="dxa"/>
            <w:tcBorders>
              <w:top w:val="single" w:sz="6" w:space="0" w:color="auto"/>
              <w:left w:val="single" w:sz="6" w:space="0" w:color="auto"/>
              <w:bottom w:val="single" w:sz="6" w:space="0" w:color="auto"/>
              <w:right w:val="single" w:sz="6" w:space="0" w:color="auto"/>
            </w:tcBorders>
          </w:tcPr>
          <w:p w14:paraId="3AE875E6" w14:textId="77777777" w:rsidR="00552F64" w:rsidRPr="00EA7FCC" w:rsidRDefault="00552F64" w:rsidP="0000046F">
            <w:pPr>
              <w:spacing w:before="60" w:after="60"/>
              <w:rPr>
                <w:sz w:val="22"/>
                <w:lang w:val="pt-BR"/>
              </w:rPr>
            </w:pPr>
          </w:p>
        </w:tc>
        <w:tc>
          <w:tcPr>
            <w:tcW w:w="958" w:type="dxa"/>
            <w:tcBorders>
              <w:top w:val="single" w:sz="6" w:space="0" w:color="auto"/>
              <w:left w:val="single" w:sz="6" w:space="0" w:color="auto"/>
              <w:bottom w:val="single" w:sz="6" w:space="0" w:color="auto"/>
              <w:right w:val="single" w:sz="6" w:space="0" w:color="auto"/>
            </w:tcBorders>
          </w:tcPr>
          <w:p w14:paraId="02FFB9BF" w14:textId="77777777" w:rsidR="00552F64" w:rsidRPr="00EA7FCC" w:rsidRDefault="00552F64" w:rsidP="0000046F">
            <w:pPr>
              <w:spacing w:before="60" w:after="60"/>
              <w:rPr>
                <w:sz w:val="22"/>
                <w:lang w:val="pt-BR"/>
              </w:rPr>
            </w:pPr>
          </w:p>
        </w:tc>
        <w:tc>
          <w:tcPr>
            <w:tcW w:w="874" w:type="dxa"/>
            <w:tcBorders>
              <w:top w:val="single" w:sz="6" w:space="0" w:color="auto"/>
              <w:left w:val="single" w:sz="6" w:space="0" w:color="auto"/>
              <w:bottom w:val="single" w:sz="6" w:space="0" w:color="auto"/>
              <w:right w:val="single" w:sz="6" w:space="0" w:color="auto"/>
            </w:tcBorders>
          </w:tcPr>
          <w:p w14:paraId="278588EA" w14:textId="77777777" w:rsidR="00552F64" w:rsidRPr="00EA7FCC" w:rsidRDefault="00552F64" w:rsidP="0000046F">
            <w:pPr>
              <w:spacing w:before="60" w:after="60"/>
              <w:rPr>
                <w:sz w:val="22"/>
                <w:lang w:val="pt-BR"/>
              </w:rPr>
            </w:pPr>
          </w:p>
        </w:tc>
        <w:tc>
          <w:tcPr>
            <w:tcW w:w="926" w:type="dxa"/>
            <w:tcBorders>
              <w:top w:val="single" w:sz="6" w:space="0" w:color="auto"/>
              <w:left w:val="single" w:sz="6" w:space="0" w:color="auto"/>
              <w:bottom w:val="single" w:sz="6" w:space="0" w:color="auto"/>
              <w:right w:val="single" w:sz="4" w:space="0" w:color="auto"/>
            </w:tcBorders>
          </w:tcPr>
          <w:p w14:paraId="48E23926" w14:textId="77777777" w:rsidR="00552F64" w:rsidRPr="00EA7FCC" w:rsidRDefault="00552F64" w:rsidP="0000046F">
            <w:pPr>
              <w:spacing w:before="60" w:after="60"/>
              <w:rPr>
                <w:sz w:val="22"/>
                <w:lang w:val="pt-BR"/>
              </w:rPr>
            </w:pPr>
          </w:p>
        </w:tc>
        <w:tc>
          <w:tcPr>
            <w:tcW w:w="775" w:type="dxa"/>
            <w:tcBorders>
              <w:top w:val="single" w:sz="4" w:space="0" w:color="auto"/>
              <w:left w:val="single" w:sz="4" w:space="0" w:color="auto"/>
              <w:bottom w:val="single" w:sz="4" w:space="0" w:color="auto"/>
              <w:right w:val="single" w:sz="4" w:space="0" w:color="auto"/>
            </w:tcBorders>
          </w:tcPr>
          <w:p w14:paraId="29B743DE" w14:textId="77777777" w:rsidR="00552F64" w:rsidRPr="00EA7FCC" w:rsidRDefault="00552F64" w:rsidP="0000046F">
            <w:pPr>
              <w:spacing w:before="60" w:after="60"/>
              <w:rPr>
                <w:sz w:val="22"/>
                <w:lang w:val="pt-BR"/>
              </w:rPr>
            </w:pPr>
          </w:p>
        </w:tc>
        <w:tc>
          <w:tcPr>
            <w:tcW w:w="992" w:type="dxa"/>
            <w:tcBorders>
              <w:top w:val="single" w:sz="4" w:space="0" w:color="auto"/>
              <w:left w:val="single" w:sz="4" w:space="0" w:color="auto"/>
              <w:bottom w:val="single" w:sz="4" w:space="0" w:color="auto"/>
              <w:right w:val="single" w:sz="4" w:space="0" w:color="auto"/>
            </w:tcBorders>
          </w:tcPr>
          <w:p w14:paraId="76B3660D" w14:textId="77777777" w:rsidR="00552F64" w:rsidRPr="00EA7FCC" w:rsidRDefault="00552F64" w:rsidP="0000046F">
            <w:pPr>
              <w:spacing w:before="60" w:after="60"/>
              <w:rPr>
                <w:sz w:val="22"/>
                <w:lang w:val="pt-BR"/>
              </w:rPr>
            </w:pPr>
          </w:p>
        </w:tc>
        <w:tc>
          <w:tcPr>
            <w:tcW w:w="850" w:type="dxa"/>
            <w:tcBorders>
              <w:top w:val="single" w:sz="4" w:space="0" w:color="auto"/>
              <w:left w:val="single" w:sz="4" w:space="0" w:color="auto"/>
              <w:bottom w:val="single" w:sz="4" w:space="0" w:color="auto"/>
              <w:right w:val="single" w:sz="4" w:space="0" w:color="auto"/>
            </w:tcBorders>
          </w:tcPr>
          <w:p w14:paraId="5B5EE8B9" w14:textId="77777777" w:rsidR="00552F64" w:rsidRPr="00EA7FCC" w:rsidRDefault="00552F64" w:rsidP="0000046F">
            <w:pPr>
              <w:spacing w:before="60" w:after="60"/>
              <w:rPr>
                <w:sz w:val="22"/>
                <w:lang w:val="pt-BR"/>
              </w:rPr>
            </w:pPr>
          </w:p>
        </w:tc>
        <w:tc>
          <w:tcPr>
            <w:tcW w:w="851" w:type="dxa"/>
            <w:tcBorders>
              <w:top w:val="single" w:sz="4" w:space="0" w:color="auto"/>
              <w:left w:val="single" w:sz="4" w:space="0" w:color="auto"/>
              <w:bottom w:val="single" w:sz="4" w:space="0" w:color="auto"/>
              <w:right w:val="single" w:sz="4" w:space="0" w:color="auto"/>
            </w:tcBorders>
          </w:tcPr>
          <w:p w14:paraId="6312DF8A" w14:textId="77777777" w:rsidR="00552F64" w:rsidRPr="00EA7FCC" w:rsidRDefault="00552F64" w:rsidP="0000046F">
            <w:pPr>
              <w:spacing w:before="60" w:after="60"/>
              <w:rPr>
                <w:sz w:val="22"/>
                <w:lang w:val="pt-BR"/>
              </w:rPr>
            </w:pPr>
          </w:p>
        </w:tc>
      </w:tr>
      <w:tr w:rsidR="00552F64" w:rsidRPr="00EA7FCC" w14:paraId="0BD6E67C" w14:textId="77777777" w:rsidTr="0000046F">
        <w:trPr>
          <w:cantSplit/>
        </w:trPr>
        <w:tc>
          <w:tcPr>
            <w:tcW w:w="5812" w:type="dxa"/>
            <w:gridSpan w:val="5"/>
            <w:tcBorders>
              <w:top w:val="single" w:sz="6" w:space="0" w:color="auto"/>
              <w:left w:val="single" w:sz="6" w:space="0" w:color="auto"/>
              <w:bottom w:val="single" w:sz="6" w:space="0" w:color="auto"/>
              <w:right w:val="single" w:sz="6" w:space="0" w:color="auto"/>
            </w:tcBorders>
          </w:tcPr>
          <w:p w14:paraId="0DCF36BD" w14:textId="77777777" w:rsidR="00552F64" w:rsidRPr="00EA7FCC" w:rsidRDefault="00552F64" w:rsidP="0000046F">
            <w:pPr>
              <w:spacing w:before="120" w:after="120"/>
              <w:jc w:val="center"/>
              <w:rPr>
                <w:b/>
                <w:lang w:val="pt-BR"/>
              </w:rPr>
            </w:pPr>
            <w:r w:rsidRPr="00EA7FCC">
              <w:rPr>
                <w:b/>
                <w:sz w:val="22"/>
                <w:lang w:val="pt-BR"/>
              </w:rPr>
              <w:t>Cộng:</w:t>
            </w:r>
          </w:p>
        </w:tc>
        <w:tc>
          <w:tcPr>
            <w:tcW w:w="1417" w:type="dxa"/>
            <w:tcBorders>
              <w:top w:val="single" w:sz="6" w:space="0" w:color="auto"/>
              <w:left w:val="single" w:sz="6" w:space="0" w:color="auto"/>
              <w:bottom w:val="single" w:sz="6" w:space="0" w:color="auto"/>
              <w:right w:val="single" w:sz="6" w:space="0" w:color="auto"/>
            </w:tcBorders>
          </w:tcPr>
          <w:p w14:paraId="6173AF00" w14:textId="77777777" w:rsidR="00552F64" w:rsidRPr="00EA7FCC" w:rsidRDefault="00552F64" w:rsidP="0000046F">
            <w:pPr>
              <w:spacing w:before="120" w:after="120"/>
              <w:rPr>
                <w:b/>
                <w:lang w:val="pt-BR"/>
              </w:rPr>
            </w:pPr>
          </w:p>
        </w:tc>
        <w:tc>
          <w:tcPr>
            <w:tcW w:w="862" w:type="dxa"/>
            <w:tcBorders>
              <w:top w:val="single" w:sz="6" w:space="0" w:color="auto"/>
              <w:left w:val="single" w:sz="6" w:space="0" w:color="auto"/>
              <w:bottom w:val="single" w:sz="6" w:space="0" w:color="auto"/>
              <w:right w:val="single" w:sz="6" w:space="0" w:color="auto"/>
            </w:tcBorders>
          </w:tcPr>
          <w:p w14:paraId="2E0D71A3" w14:textId="77777777" w:rsidR="00552F64" w:rsidRPr="00EA7FCC" w:rsidRDefault="00552F64" w:rsidP="0000046F">
            <w:pPr>
              <w:spacing w:before="120" w:after="120"/>
              <w:rPr>
                <w:b/>
                <w:lang w:val="pt-BR"/>
              </w:rPr>
            </w:pPr>
          </w:p>
        </w:tc>
        <w:tc>
          <w:tcPr>
            <w:tcW w:w="958" w:type="dxa"/>
            <w:tcBorders>
              <w:top w:val="single" w:sz="6" w:space="0" w:color="auto"/>
              <w:left w:val="single" w:sz="6" w:space="0" w:color="auto"/>
              <w:bottom w:val="single" w:sz="6" w:space="0" w:color="auto"/>
              <w:right w:val="single" w:sz="6" w:space="0" w:color="auto"/>
            </w:tcBorders>
          </w:tcPr>
          <w:p w14:paraId="54CD3D80" w14:textId="77777777" w:rsidR="00552F64" w:rsidRPr="00EA7FCC" w:rsidRDefault="00552F64" w:rsidP="0000046F">
            <w:pPr>
              <w:spacing w:before="120" w:after="120"/>
              <w:rPr>
                <w:b/>
                <w:lang w:val="pt-BR"/>
              </w:rPr>
            </w:pPr>
          </w:p>
        </w:tc>
        <w:tc>
          <w:tcPr>
            <w:tcW w:w="874" w:type="dxa"/>
            <w:tcBorders>
              <w:top w:val="single" w:sz="6" w:space="0" w:color="auto"/>
              <w:left w:val="single" w:sz="6" w:space="0" w:color="auto"/>
              <w:bottom w:val="single" w:sz="6" w:space="0" w:color="auto"/>
              <w:right w:val="single" w:sz="6" w:space="0" w:color="auto"/>
            </w:tcBorders>
          </w:tcPr>
          <w:p w14:paraId="60BD35AF" w14:textId="77777777" w:rsidR="00552F64" w:rsidRPr="00EA7FCC" w:rsidRDefault="00552F64" w:rsidP="0000046F">
            <w:pPr>
              <w:spacing w:before="120" w:after="120"/>
              <w:rPr>
                <w:b/>
                <w:lang w:val="pt-BR"/>
              </w:rPr>
            </w:pPr>
          </w:p>
        </w:tc>
        <w:tc>
          <w:tcPr>
            <w:tcW w:w="926" w:type="dxa"/>
            <w:tcBorders>
              <w:top w:val="single" w:sz="6" w:space="0" w:color="auto"/>
              <w:left w:val="single" w:sz="6" w:space="0" w:color="auto"/>
              <w:bottom w:val="single" w:sz="6" w:space="0" w:color="auto"/>
              <w:right w:val="single" w:sz="4" w:space="0" w:color="auto"/>
            </w:tcBorders>
          </w:tcPr>
          <w:p w14:paraId="55C160C7" w14:textId="77777777" w:rsidR="00552F64" w:rsidRPr="00EA7FCC" w:rsidRDefault="00552F64" w:rsidP="0000046F">
            <w:pPr>
              <w:spacing w:before="120" w:after="120"/>
              <w:rPr>
                <w:b/>
                <w:lang w:val="pt-BR"/>
              </w:rPr>
            </w:pPr>
          </w:p>
        </w:tc>
        <w:tc>
          <w:tcPr>
            <w:tcW w:w="775" w:type="dxa"/>
            <w:tcBorders>
              <w:top w:val="single" w:sz="4" w:space="0" w:color="auto"/>
              <w:left w:val="single" w:sz="4" w:space="0" w:color="auto"/>
              <w:bottom w:val="single" w:sz="4" w:space="0" w:color="auto"/>
              <w:right w:val="single" w:sz="4" w:space="0" w:color="auto"/>
            </w:tcBorders>
          </w:tcPr>
          <w:p w14:paraId="76AA82D6" w14:textId="77777777" w:rsidR="00552F64" w:rsidRPr="00EA7FCC" w:rsidRDefault="00552F64" w:rsidP="0000046F">
            <w:pPr>
              <w:spacing w:before="120" w:after="120"/>
              <w:rPr>
                <w:b/>
                <w:lang w:val="pt-BR"/>
              </w:rPr>
            </w:pPr>
          </w:p>
        </w:tc>
        <w:tc>
          <w:tcPr>
            <w:tcW w:w="992" w:type="dxa"/>
            <w:tcBorders>
              <w:top w:val="single" w:sz="4" w:space="0" w:color="auto"/>
              <w:left w:val="single" w:sz="4" w:space="0" w:color="auto"/>
              <w:bottom w:val="single" w:sz="4" w:space="0" w:color="auto"/>
              <w:right w:val="single" w:sz="4" w:space="0" w:color="auto"/>
            </w:tcBorders>
          </w:tcPr>
          <w:p w14:paraId="066A5610" w14:textId="77777777" w:rsidR="00552F64" w:rsidRPr="00EA7FCC" w:rsidRDefault="00552F64" w:rsidP="0000046F">
            <w:pPr>
              <w:spacing w:before="120" w:after="120"/>
              <w:rPr>
                <w:b/>
                <w:lang w:val="pt-BR"/>
              </w:rPr>
            </w:pPr>
          </w:p>
        </w:tc>
        <w:tc>
          <w:tcPr>
            <w:tcW w:w="850" w:type="dxa"/>
            <w:tcBorders>
              <w:top w:val="single" w:sz="4" w:space="0" w:color="auto"/>
              <w:left w:val="single" w:sz="4" w:space="0" w:color="auto"/>
              <w:bottom w:val="single" w:sz="4" w:space="0" w:color="auto"/>
              <w:right w:val="single" w:sz="4" w:space="0" w:color="auto"/>
            </w:tcBorders>
          </w:tcPr>
          <w:p w14:paraId="38746347" w14:textId="77777777" w:rsidR="00552F64" w:rsidRPr="00EA7FCC" w:rsidRDefault="00552F64" w:rsidP="0000046F">
            <w:pPr>
              <w:spacing w:before="120" w:after="120"/>
              <w:rPr>
                <w:b/>
                <w:lang w:val="pt-BR"/>
              </w:rPr>
            </w:pPr>
          </w:p>
        </w:tc>
        <w:tc>
          <w:tcPr>
            <w:tcW w:w="851" w:type="dxa"/>
            <w:tcBorders>
              <w:top w:val="single" w:sz="4" w:space="0" w:color="auto"/>
              <w:left w:val="single" w:sz="4" w:space="0" w:color="auto"/>
              <w:bottom w:val="single" w:sz="4" w:space="0" w:color="auto"/>
              <w:right w:val="single" w:sz="4" w:space="0" w:color="auto"/>
            </w:tcBorders>
          </w:tcPr>
          <w:p w14:paraId="64116EDC" w14:textId="77777777" w:rsidR="00552F64" w:rsidRPr="00EA7FCC" w:rsidRDefault="00552F64" w:rsidP="0000046F">
            <w:pPr>
              <w:spacing w:before="120" w:after="120"/>
              <w:rPr>
                <w:b/>
                <w:lang w:val="pt-BR"/>
              </w:rPr>
            </w:pPr>
          </w:p>
        </w:tc>
      </w:tr>
    </w:tbl>
    <w:p w14:paraId="43A75350" w14:textId="77777777" w:rsidR="00552F64" w:rsidRPr="00EA7FCC" w:rsidRDefault="00552F64" w:rsidP="00394634">
      <w:pPr>
        <w:spacing w:before="120"/>
        <w:jc w:val="right"/>
        <w:rPr>
          <w:i/>
          <w:sz w:val="28"/>
          <w:szCs w:val="28"/>
        </w:rPr>
      </w:pPr>
    </w:p>
    <w:p w14:paraId="33DCD0C3" w14:textId="77777777" w:rsidR="00850DCB" w:rsidRPr="00EA7FCC" w:rsidRDefault="00850DCB" w:rsidP="00394634">
      <w:pPr>
        <w:spacing w:before="120"/>
        <w:rPr>
          <w:sz w:val="28"/>
          <w:szCs w:val="28"/>
        </w:rPr>
      </w:pPr>
    </w:p>
    <w:p w14:paraId="39419305"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7-TMDAPTCNC</w:t>
      </w:r>
    </w:p>
    <w:p w14:paraId="630F8D04" w14:textId="77777777" w:rsidR="00404E2C" w:rsidRPr="00EA7FCC" w:rsidRDefault="00404E2C" w:rsidP="00394634">
      <w:pPr>
        <w:spacing w:before="120"/>
        <w:jc w:val="center"/>
        <w:rPr>
          <w:b/>
          <w:sz w:val="28"/>
          <w:szCs w:val="28"/>
        </w:rPr>
      </w:pPr>
    </w:p>
    <w:p w14:paraId="23B1F9EA" w14:textId="5A4D5054" w:rsidR="00850DCB" w:rsidRPr="00EA7FCC" w:rsidRDefault="00850DCB" w:rsidP="00394634">
      <w:pPr>
        <w:spacing w:before="120"/>
        <w:jc w:val="center"/>
        <w:rPr>
          <w:b/>
          <w:sz w:val="28"/>
          <w:szCs w:val="28"/>
        </w:rPr>
      </w:pPr>
      <w:r w:rsidRPr="00EA7FCC">
        <w:rPr>
          <w:b/>
          <w:sz w:val="28"/>
          <w:szCs w:val="28"/>
        </w:rPr>
        <w:t>CHI KHÁC CHO DỰ ÁN</w:t>
      </w:r>
    </w:p>
    <w:p w14:paraId="7DCD4A57"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A7FCC" w:rsidRPr="00EA7FCC" w14:paraId="5946E7F7" w14:textId="77777777" w:rsidTr="0000046F">
        <w:trPr>
          <w:cantSplit/>
        </w:trPr>
        <w:tc>
          <w:tcPr>
            <w:tcW w:w="565" w:type="dxa"/>
            <w:vMerge w:val="restart"/>
            <w:vAlign w:val="center"/>
          </w:tcPr>
          <w:p w14:paraId="3696B820" w14:textId="77777777" w:rsidR="00552F64" w:rsidRPr="00EA7FCC" w:rsidRDefault="00552F64" w:rsidP="0000046F">
            <w:pPr>
              <w:spacing w:before="60" w:after="60"/>
              <w:jc w:val="center"/>
              <w:rPr>
                <w:b/>
              </w:rPr>
            </w:pPr>
            <w:r w:rsidRPr="00EA7FCC">
              <w:rPr>
                <w:b/>
              </w:rPr>
              <w:t>SốTT</w:t>
            </w:r>
          </w:p>
        </w:tc>
        <w:tc>
          <w:tcPr>
            <w:tcW w:w="3681" w:type="dxa"/>
            <w:vMerge w:val="restart"/>
            <w:vAlign w:val="center"/>
          </w:tcPr>
          <w:p w14:paraId="4F2281CF" w14:textId="77777777" w:rsidR="00552F64" w:rsidRPr="00EA7FCC" w:rsidRDefault="00552F64" w:rsidP="0000046F">
            <w:pPr>
              <w:spacing w:before="60" w:after="60"/>
              <w:jc w:val="center"/>
              <w:rPr>
                <w:i/>
                <w:sz w:val="22"/>
                <w:szCs w:val="22"/>
              </w:rPr>
            </w:pPr>
            <w:r w:rsidRPr="00EA7FCC">
              <w:rPr>
                <w:b/>
              </w:rPr>
              <w:t xml:space="preserve">Nội dung </w:t>
            </w:r>
          </w:p>
        </w:tc>
        <w:tc>
          <w:tcPr>
            <w:tcW w:w="10212" w:type="dxa"/>
            <w:gridSpan w:val="12"/>
          </w:tcPr>
          <w:p w14:paraId="79DAC866" w14:textId="77777777" w:rsidR="00552F64" w:rsidRPr="00EA7FCC" w:rsidRDefault="00552F64" w:rsidP="0000046F">
            <w:pPr>
              <w:spacing w:before="60" w:after="60"/>
              <w:jc w:val="center"/>
              <w:rPr>
                <w:b/>
                <w:sz w:val="20"/>
              </w:rPr>
            </w:pPr>
            <w:r w:rsidRPr="00EA7FCC">
              <w:rPr>
                <w:b/>
                <w:sz w:val="20"/>
              </w:rPr>
              <w:t>Nguồn vốn</w:t>
            </w:r>
          </w:p>
        </w:tc>
      </w:tr>
      <w:tr w:rsidR="00EA7FCC" w:rsidRPr="00EA7FCC" w14:paraId="4F2A3613" w14:textId="77777777" w:rsidTr="0000046F">
        <w:trPr>
          <w:cantSplit/>
        </w:trPr>
        <w:tc>
          <w:tcPr>
            <w:tcW w:w="565" w:type="dxa"/>
            <w:vMerge/>
            <w:vAlign w:val="center"/>
          </w:tcPr>
          <w:p w14:paraId="103DD2C3" w14:textId="77777777" w:rsidR="00552F64" w:rsidRPr="00EA7FCC" w:rsidRDefault="00552F64" w:rsidP="0000046F">
            <w:pPr>
              <w:spacing w:before="60" w:after="60"/>
              <w:jc w:val="center"/>
            </w:pPr>
          </w:p>
        </w:tc>
        <w:tc>
          <w:tcPr>
            <w:tcW w:w="3681" w:type="dxa"/>
            <w:vMerge/>
            <w:vAlign w:val="center"/>
          </w:tcPr>
          <w:p w14:paraId="2ECB4920" w14:textId="77777777" w:rsidR="00552F64" w:rsidRPr="00EA7FCC" w:rsidRDefault="00552F64" w:rsidP="0000046F">
            <w:pPr>
              <w:spacing w:before="60" w:after="60"/>
              <w:jc w:val="center"/>
            </w:pPr>
          </w:p>
        </w:tc>
        <w:tc>
          <w:tcPr>
            <w:tcW w:w="7199" w:type="dxa"/>
            <w:gridSpan w:val="8"/>
          </w:tcPr>
          <w:p w14:paraId="47C112A3" w14:textId="77777777" w:rsidR="00552F64" w:rsidRPr="00EA7FCC" w:rsidRDefault="00552F64" w:rsidP="0000046F">
            <w:pPr>
              <w:spacing w:before="60" w:after="60"/>
              <w:jc w:val="center"/>
              <w:rPr>
                <w:b/>
                <w:sz w:val="20"/>
              </w:rPr>
            </w:pPr>
            <w:r w:rsidRPr="00EA7FCC">
              <w:rPr>
                <w:b/>
                <w:sz w:val="20"/>
              </w:rPr>
              <w:t>Ngân sách nhà nước</w:t>
            </w:r>
          </w:p>
        </w:tc>
        <w:tc>
          <w:tcPr>
            <w:tcW w:w="3013" w:type="dxa"/>
            <w:gridSpan w:val="4"/>
            <w:vAlign w:val="center"/>
          </w:tcPr>
          <w:p w14:paraId="54F4D207" w14:textId="77777777" w:rsidR="00552F64" w:rsidRPr="00EA7FCC" w:rsidRDefault="00552F64" w:rsidP="0000046F">
            <w:pPr>
              <w:spacing w:before="60" w:after="60"/>
              <w:jc w:val="center"/>
              <w:rPr>
                <w:b/>
                <w:sz w:val="20"/>
              </w:rPr>
            </w:pPr>
            <w:r w:rsidRPr="00EA7FCC">
              <w:rPr>
                <w:b/>
                <w:sz w:val="20"/>
              </w:rPr>
              <w:t>Ngoài ngân sách nhà nước</w:t>
            </w:r>
          </w:p>
        </w:tc>
      </w:tr>
      <w:tr w:rsidR="00EA7FCC" w:rsidRPr="00EA7FCC" w14:paraId="36F1AD32" w14:textId="77777777" w:rsidTr="0000046F">
        <w:trPr>
          <w:cantSplit/>
          <w:trHeight w:val="394"/>
        </w:trPr>
        <w:tc>
          <w:tcPr>
            <w:tcW w:w="565" w:type="dxa"/>
            <w:vMerge/>
            <w:vAlign w:val="center"/>
          </w:tcPr>
          <w:p w14:paraId="21696772" w14:textId="77777777" w:rsidR="00552F64" w:rsidRPr="00EA7FCC" w:rsidRDefault="00552F64" w:rsidP="0000046F">
            <w:pPr>
              <w:spacing w:before="60" w:after="60"/>
              <w:jc w:val="center"/>
            </w:pPr>
          </w:p>
        </w:tc>
        <w:tc>
          <w:tcPr>
            <w:tcW w:w="3681" w:type="dxa"/>
            <w:vMerge/>
            <w:vAlign w:val="center"/>
          </w:tcPr>
          <w:p w14:paraId="63B25382" w14:textId="77777777" w:rsidR="00552F64" w:rsidRPr="00EA7FCC" w:rsidRDefault="00552F64" w:rsidP="0000046F">
            <w:pPr>
              <w:spacing w:before="60" w:after="60"/>
              <w:jc w:val="center"/>
            </w:pPr>
          </w:p>
        </w:tc>
        <w:tc>
          <w:tcPr>
            <w:tcW w:w="1889" w:type="dxa"/>
            <w:gridSpan w:val="2"/>
            <w:vAlign w:val="center"/>
          </w:tcPr>
          <w:p w14:paraId="4B3A8CED" w14:textId="77777777" w:rsidR="00552F64" w:rsidRPr="00EA7FCC" w:rsidRDefault="00552F64" w:rsidP="0000046F">
            <w:pPr>
              <w:spacing w:before="50" w:after="50"/>
              <w:jc w:val="center"/>
              <w:rPr>
                <w:b/>
                <w:sz w:val="20"/>
              </w:rPr>
            </w:pPr>
            <w:r w:rsidRPr="00EA7FCC">
              <w:rPr>
                <w:b/>
                <w:sz w:val="20"/>
              </w:rPr>
              <w:t>Tổng</w:t>
            </w:r>
          </w:p>
        </w:tc>
        <w:tc>
          <w:tcPr>
            <w:tcW w:w="1800" w:type="dxa"/>
            <w:gridSpan w:val="2"/>
            <w:vAlign w:val="center"/>
          </w:tcPr>
          <w:p w14:paraId="203D2CC0" w14:textId="77777777" w:rsidR="00552F64" w:rsidRPr="00EA7FCC" w:rsidRDefault="00552F64" w:rsidP="0000046F">
            <w:pPr>
              <w:spacing w:before="50" w:after="50"/>
              <w:jc w:val="center"/>
              <w:rPr>
                <w:sz w:val="20"/>
              </w:rPr>
            </w:pPr>
            <w:r w:rsidRPr="00EA7FCC">
              <w:rPr>
                <w:sz w:val="20"/>
              </w:rPr>
              <w:t>Năm thứ nhất</w:t>
            </w:r>
          </w:p>
        </w:tc>
        <w:tc>
          <w:tcPr>
            <w:tcW w:w="1800" w:type="dxa"/>
            <w:gridSpan w:val="2"/>
            <w:vAlign w:val="center"/>
          </w:tcPr>
          <w:p w14:paraId="65EA949E" w14:textId="77777777" w:rsidR="00552F64" w:rsidRPr="00EA7FCC" w:rsidRDefault="00552F64" w:rsidP="0000046F">
            <w:pPr>
              <w:spacing w:before="50" w:after="50"/>
              <w:jc w:val="center"/>
              <w:rPr>
                <w:sz w:val="20"/>
              </w:rPr>
            </w:pPr>
            <w:r w:rsidRPr="00EA7FCC">
              <w:rPr>
                <w:sz w:val="20"/>
              </w:rPr>
              <w:t>Năm thứ hai</w:t>
            </w:r>
          </w:p>
        </w:tc>
        <w:tc>
          <w:tcPr>
            <w:tcW w:w="1710" w:type="dxa"/>
            <w:gridSpan w:val="2"/>
            <w:vAlign w:val="center"/>
          </w:tcPr>
          <w:p w14:paraId="73546D8D" w14:textId="77777777" w:rsidR="00552F64" w:rsidRPr="00EA7FCC" w:rsidRDefault="00552F64" w:rsidP="0000046F">
            <w:pPr>
              <w:spacing w:before="50" w:after="50"/>
              <w:jc w:val="center"/>
              <w:rPr>
                <w:sz w:val="20"/>
              </w:rPr>
            </w:pPr>
            <w:r w:rsidRPr="00EA7FCC">
              <w:rPr>
                <w:sz w:val="20"/>
              </w:rPr>
              <w:t>Năm thứ ba</w:t>
            </w:r>
          </w:p>
        </w:tc>
        <w:tc>
          <w:tcPr>
            <w:tcW w:w="816" w:type="dxa"/>
            <w:vMerge w:val="restart"/>
            <w:vAlign w:val="center"/>
          </w:tcPr>
          <w:p w14:paraId="08FBB99B" w14:textId="77777777" w:rsidR="00552F64" w:rsidRPr="00EA7FCC" w:rsidRDefault="00552F64" w:rsidP="0000046F">
            <w:pPr>
              <w:spacing w:before="60" w:after="60"/>
              <w:jc w:val="center"/>
              <w:rPr>
                <w:b/>
                <w:sz w:val="20"/>
                <w:szCs w:val="22"/>
              </w:rPr>
            </w:pPr>
            <w:r w:rsidRPr="00EA7FCC">
              <w:rPr>
                <w:b/>
                <w:sz w:val="20"/>
                <w:szCs w:val="22"/>
              </w:rPr>
              <w:t>Tổng</w:t>
            </w:r>
          </w:p>
        </w:tc>
        <w:tc>
          <w:tcPr>
            <w:tcW w:w="780" w:type="dxa"/>
            <w:vMerge w:val="restart"/>
            <w:vAlign w:val="center"/>
          </w:tcPr>
          <w:p w14:paraId="3C0C1AB1" w14:textId="77777777" w:rsidR="00552F64" w:rsidRPr="00EA7FCC" w:rsidRDefault="00552F64" w:rsidP="0000046F">
            <w:pPr>
              <w:jc w:val="center"/>
              <w:rPr>
                <w:sz w:val="20"/>
                <w:szCs w:val="22"/>
              </w:rPr>
            </w:pPr>
            <w:r w:rsidRPr="00EA7FCC">
              <w:rPr>
                <w:sz w:val="20"/>
                <w:szCs w:val="22"/>
              </w:rPr>
              <w:t xml:space="preserve">Năm thứ </w:t>
            </w:r>
          </w:p>
          <w:p w14:paraId="3768D8A9" w14:textId="77777777" w:rsidR="00552F64" w:rsidRPr="00EA7FCC" w:rsidRDefault="00552F64" w:rsidP="0000046F">
            <w:pPr>
              <w:jc w:val="center"/>
              <w:rPr>
                <w:sz w:val="20"/>
                <w:szCs w:val="22"/>
              </w:rPr>
            </w:pPr>
            <w:r w:rsidRPr="00EA7FCC">
              <w:rPr>
                <w:sz w:val="20"/>
                <w:szCs w:val="22"/>
              </w:rPr>
              <w:t>nhất</w:t>
            </w:r>
          </w:p>
        </w:tc>
        <w:tc>
          <w:tcPr>
            <w:tcW w:w="708" w:type="dxa"/>
            <w:vMerge w:val="restart"/>
            <w:vAlign w:val="center"/>
          </w:tcPr>
          <w:p w14:paraId="4C4C9580" w14:textId="77777777" w:rsidR="00552F64" w:rsidRPr="00EA7FCC" w:rsidRDefault="00552F64" w:rsidP="0000046F">
            <w:pPr>
              <w:jc w:val="center"/>
              <w:rPr>
                <w:sz w:val="20"/>
                <w:szCs w:val="22"/>
              </w:rPr>
            </w:pPr>
            <w:r w:rsidRPr="00EA7FCC">
              <w:rPr>
                <w:sz w:val="20"/>
                <w:szCs w:val="22"/>
              </w:rPr>
              <w:t xml:space="preserve">Năm thứ </w:t>
            </w:r>
          </w:p>
          <w:p w14:paraId="31101BA1" w14:textId="77777777" w:rsidR="00552F64" w:rsidRPr="00EA7FCC" w:rsidRDefault="00552F64" w:rsidP="0000046F">
            <w:pPr>
              <w:jc w:val="center"/>
              <w:rPr>
                <w:sz w:val="20"/>
                <w:szCs w:val="22"/>
              </w:rPr>
            </w:pPr>
            <w:r w:rsidRPr="00EA7FCC">
              <w:rPr>
                <w:sz w:val="20"/>
                <w:szCs w:val="22"/>
              </w:rPr>
              <w:t>hai</w:t>
            </w:r>
          </w:p>
        </w:tc>
        <w:tc>
          <w:tcPr>
            <w:tcW w:w="709" w:type="dxa"/>
            <w:vMerge w:val="restart"/>
            <w:vAlign w:val="center"/>
          </w:tcPr>
          <w:p w14:paraId="5200B7F1" w14:textId="77777777" w:rsidR="00552F64" w:rsidRPr="00EA7FCC" w:rsidRDefault="00552F64" w:rsidP="0000046F">
            <w:pPr>
              <w:jc w:val="center"/>
              <w:rPr>
                <w:sz w:val="20"/>
                <w:szCs w:val="22"/>
              </w:rPr>
            </w:pPr>
            <w:r w:rsidRPr="00EA7FCC">
              <w:rPr>
                <w:sz w:val="20"/>
                <w:szCs w:val="22"/>
              </w:rPr>
              <w:t xml:space="preserve">Năm thứ </w:t>
            </w:r>
          </w:p>
          <w:p w14:paraId="009D8B32" w14:textId="77777777" w:rsidR="00552F64" w:rsidRPr="00EA7FCC" w:rsidRDefault="00552F64" w:rsidP="0000046F">
            <w:pPr>
              <w:jc w:val="center"/>
              <w:rPr>
                <w:sz w:val="20"/>
                <w:szCs w:val="22"/>
              </w:rPr>
            </w:pPr>
            <w:r w:rsidRPr="00EA7FCC">
              <w:rPr>
                <w:sz w:val="20"/>
                <w:szCs w:val="22"/>
              </w:rPr>
              <w:t>ba</w:t>
            </w:r>
          </w:p>
        </w:tc>
      </w:tr>
      <w:tr w:rsidR="00EA7FCC" w:rsidRPr="00EA7FCC" w14:paraId="3E98DCC5" w14:textId="77777777" w:rsidTr="0000046F">
        <w:trPr>
          <w:cantSplit/>
          <w:trHeight w:val="1454"/>
        </w:trPr>
        <w:tc>
          <w:tcPr>
            <w:tcW w:w="565" w:type="dxa"/>
            <w:vMerge/>
            <w:vAlign w:val="center"/>
          </w:tcPr>
          <w:p w14:paraId="708E1B33" w14:textId="77777777" w:rsidR="00552F64" w:rsidRPr="00EA7FCC" w:rsidRDefault="00552F64" w:rsidP="0000046F">
            <w:pPr>
              <w:spacing w:before="60" w:after="60"/>
              <w:jc w:val="center"/>
            </w:pPr>
          </w:p>
        </w:tc>
        <w:tc>
          <w:tcPr>
            <w:tcW w:w="3681" w:type="dxa"/>
            <w:vMerge/>
            <w:vAlign w:val="center"/>
          </w:tcPr>
          <w:p w14:paraId="16B65623" w14:textId="77777777" w:rsidR="00552F64" w:rsidRPr="00EA7FCC" w:rsidRDefault="00552F64" w:rsidP="0000046F">
            <w:pPr>
              <w:spacing w:before="60" w:after="60"/>
              <w:jc w:val="center"/>
            </w:pPr>
          </w:p>
        </w:tc>
        <w:tc>
          <w:tcPr>
            <w:tcW w:w="944" w:type="dxa"/>
            <w:vAlign w:val="center"/>
          </w:tcPr>
          <w:p w14:paraId="6C1331B0" w14:textId="77777777" w:rsidR="00552F64" w:rsidRPr="00EA7FCC" w:rsidRDefault="00552F64" w:rsidP="0000046F">
            <w:pPr>
              <w:spacing w:before="60" w:after="60"/>
              <w:jc w:val="center"/>
              <w:rPr>
                <w:sz w:val="20"/>
              </w:rPr>
            </w:pPr>
            <w:r w:rsidRPr="00EA7FCC">
              <w:rPr>
                <w:sz w:val="20"/>
              </w:rPr>
              <w:t>Kinh phí</w:t>
            </w:r>
          </w:p>
        </w:tc>
        <w:tc>
          <w:tcPr>
            <w:tcW w:w="945" w:type="dxa"/>
            <w:vAlign w:val="center"/>
          </w:tcPr>
          <w:p w14:paraId="376616E3" w14:textId="77777777" w:rsidR="00552F64" w:rsidRPr="00EA7FCC" w:rsidRDefault="00552F64" w:rsidP="0000046F">
            <w:pPr>
              <w:spacing w:before="50" w:after="50"/>
              <w:jc w:val="center"/>
              <w:rPr>
                <w:i/>
                <w:sz w:val="20"/>
              </w:rPr>
            </w:pPr>
            <w:r w:rsidRPr="00EA7FCC">
              <w:rPr>
                <w:i/>
                <w:sz w:val="20"/>
              </w:rPr>
              <w:t>Trong đó, khoán chi theo quy định</w:t>
            </w:r>
          </w:p>
        </w:tc>
        <w:tc>
          <w:tcPr>
            <w:tcW w:w="900" w:type="dxa"/>
            <w:vAlign w:val="center"/>
          </w:tcPr>
          <w:p w14:paraId="6288D64F" w14:textId="77777777" w:rsidR="00552F64" w:rsidRPr="00EA7FCC" w:rsidRDefault="00552F64" w:rsidP="0000046F">
            <w:pPr>
              <w:spacing w:before="60" w:after="60"/>
              <w:jc w:val="center"/>
              <w:rPr>
                <w:sz w:val="20"/>
              </w:rPr>
            </w:pPr>
            <w:r w:rsidRPr="00EA7FCC">
              <w:rPr>
                <w:sz w:val="20"/>
              </w:rPr>
              <w:t>Kinh phí</w:t>
            </w:r>
          </w:p>
        </w:tc>
        <w:tc>
          <w:tcPr>
            <w:tcW w:w="900" w:type="dxa"/>
            <w:vAlign w:val="center"/>
          </w:tcPr>
          <w:p w14:paraId="3692785B" w14:textId="77777777" w:rsidR="00552F64" w:rsidRPr="00EA7FCC" w:rsidRDefault="00552F64" w:rsidP="0000046F">
            <w:pPr>
              <w:spacing w:before="50" w:after="50"/>
              <w:jc w:val="center"/>
              <w:rPr>
                <w:i/>
                <w:sz w:val="20"/>
              </w:rPr>
            </w:pPr>
            <w:r w:rsidRPr="00EA7FCC">
              <w:rPr>
                <w:i/>
                <w:sz w:val="20"/>
              </w:rPr>
              <w:t>Trong đó, khoán chi theo quy định</w:t>
            </w:r>
          </w:p>
        </w:tc>
        <w:tc>
          <w:tcPr>
            <w:tcW w:w="810" w:type="dxa"/>
            <w:vAlign w:val="center"/>
          </w:tcPr>
          <w:p w14:paraId="2C2004DD" w14:textId="77777777" w:rsidR="00552F64" w:rsidRPr="00EA7FCC" w:rsidRDefault="00552F64" w:rsidP="0000046F">
            <w:pPr>
              <w:spacing w:before="60" w:after="60"/>
              <w:jc w:val="center"/>
              <w:rPr>
                <w:sz w:val="20"/>
              </w:rPr>
            </w:pPr>
            <w:r w:rsidRPr="00EA7FCC">
              <w:rPr>
                <w:sz w:val="20"/>
              </w:rPr>
              <w:t>Kinh phí</w:t>
            </w:r>
          </w:p>
        </w:tc>
        <w:tc>
          <w:tcPr>
            <w:tcW w:w="990" w:type="dxa"/>
            <w:vAlign w:val="center"/>
          </w:tcPr>
          <w:p w14:paraId="636768E7" w14:textId="77777777" w:rsidR="00552F64" w:rsidRPr="00EA7FCC" w:rsidRDefault="00552F64" w:rsidP="0000046F">
            <w:pPr>
              <w:spacing w:before="50" w:after="50"/>
              <w:jc w:val="center"/>
              <w:rPr>
                <w:i/>
                <w:sz w:val="20"/>
              </w:rPr>
            </w:pPr>
            <w:r w:rsidRPr="00EA7FCC">
              <w:rPr>
                <w:i/>
                <w:sz w:val="20"/>
              </w:rPr>
              <w:t xml:space="preserve">Trong đó, khoán chi theo quy   định </w:t>
            </w:r>
          </w:p>
        </w:tc>
        <w:tc>
          <w:tcPr>
            <w:tcW w:w="810" w:type="dxa"/>
            <w:vAlign w:val="center"/>
          </w:tcPr>
          <w:p w14:paraId="11303EDC" w14:textId="77777777" w:rsidR="00552F64" w:rsidRPr="00EA7FCC" w:rsidRDefault="00552F64" w:rsidP="0000046F">
            <w:pPr>
              <w:spacing w:before="60" w:after="60"/>
              <w:jc w:val="center"/>
              <w:rPr>
                <w:sz w:val="20"/>
              </w:rPr>
            </w:pPr>
            <w:r w:rsidRPr="00EA7FCC">
              <w:rPr>
                <w:sz w:val="20"/>
              </w:rPr>
              <w:t>Kinh phí</w:t>
            </w:r>
          </w:p>
        </w:tc>
        <w:tc>
          <w:tcPr>
            <w:tcW w:w="900" w:type="dxa"/>
            <w:vAlign w:val="center"/>
          </w:tcPr>
          <w:p w14:paraId="02E848B4" w14:textId="77777777" w:rsidR="00552F64" w:rsidRPr="00EA7FCC" w:rsidRDefault="00552F64" w:rsidP="0000046F">
            <w:pPr>
              <w:spacing w:before="50" w:after="50"/>
              <w:jc w:val="center"/>
              <w:rPr>
                <w:i/>
                <w:sz w:val="20"/>
              </w:rPr>
            </w:pPr>
            <w:r w:rsidRPr="00EA7FCC">
              <w:rPr>
                <w:i/>
                <w:sz w:val="20"/>
              </w:rPr>
              <w:t>Trong đó, khoán chi theo quy định</w:t>
            </w:r>
          </w:p>
        </w:tc>
        <w:tc>
          <w:tcPr>
            <w:tcW w:w="816" w:type="dxa"/>
            <w:vMerge/>
            <w:vAlign w:val="center"/>
          </w:tcPr>
          <w:p w14:paraId="2439DF82" w14:textId="77777777" w:rsidR="00552F64" w:rsidRPr="00EA7FCC" w:rsidRDefault="00552F64" w:rsidP="0000046F">
            <w:pPr>
              <w:spacing w:before="60" w:after="60"/>
              <w:jc w:val="center"/>
              <w:rPr>
                <w:b/>
                <w:sz w:val="22"/>
                <w:szCs w:val="22"/>
              </w:rPr>
            </w:pPr>
          </w:p>
        </w:tc>
        <w:tc>
          <w:tcPr>
            <w:tcW w:w="780" w:type="dxa"/>
            <w:vMerge/>
            <w:vAlign w:val="center"/>
          </w:tcPr>
          <w:p w14:paraId="5B4047F5" w14:textId="77777777" w:rsidR="00552F64" w:rsidRPr="00EA7FCC" w:rsidRDefault="00552F64" w:rsidP="0000046F">
            <w:pPr>
              <w:spacing w:before="60" w:after="60"/>
              <w:jc w:val="center"/>
              <w:rPr>
                <w:sz w:val="22"/>
                <w:szCs w:val="22"/>
              </w:rPr>
            </w:pPr>
          </w:p>
        </w:tc>
        <w:tc>
          <w:tcPr>
            <w:tcW w:w="708" w:type="dxa"/>
            <w:vMerge/>
            <w:vAlign w:val="center"/>
          </w:tcPr>
          <w:p w14:paraId="4C1568A8" w14:textId="77777777" w:rsidR="00552F64" w:rsidRPr="00EA7FCC" w:rsidRDefault="00552F64" w:rsidP="0000046F">
            <w:pPr>
              <w:spacing w:before="60" w:after="60"/>
              <w:jc w:val="center"/>
              <w:rPr>
                <w:sz w:val="22"/>
                <w:szCs w:val="22"/>
              </w:rPr>
            </w:pPr>
          </w:p>
        </w:tc>
        <w:tc>
          <w:tcPr>
            <w:tcW w:w="709" w:type="dxa"/>
            <w:vMerge/>
            <w:vAlign w:val="center"/>
          </w:tcPr>
          <w:p w14:paraId="6C5CC906" w14:textId="77777777" w:rsidR="00552F64" w:rsidRPr="00EA7FCC" w:rsidRDefault="00552F64" w:rsidP="0000046F">
            <w:pPr>
              <w:spacing w:before="60" w:after="60"/>
              <w:jc w:val="center"/>
              <w:rPr>
                <w:sz w:val="22"/>
                <w:szCs w:val="22"/>
              </w:rPr>
            </w:pPr>
          </w:p>
        </w:tc>
      </w:tr>
      <w:tr w:rsidR="00EA7FCC" w:rsidRPr="00EA7FCC" w14:paraId="366B4911" w14:textId="77777777" w:rsidTr="0000046F">
        <w:tc>
          <w:tcPr>
            <w:tcW w:w="565" w:type="dxa"/>
            <w:vAlign w:val="center"/>
          </w:tcPr>
          <w:p w14:paraId="095A597F" w14:textId="77777777" w:rsidR="00552F64" w:rsidRPr="00EA7FCC" w:rsidRDefault="00552F64" w:rsidP="0000046F">
            <w:pPr>
              <w:spacing w:before="60" w:after="60"/>
              <w:jc w:val="center"/>
              <w:rPr>
                <w:i/>
                <w:sz w:val="22"/>
                <w:szCs w:val="22"/>
              </w:rPr>
            </w:pPr>
            <w:r w:rsidRPr="00EA7FCC">
              <w:rPr>
                <w:i/>
                <w:sz w:val="22"/>
                <w:szCs w:val="22"/>
              </w:rPr>
              <w:t>1</w:t>
            </w:r>
          </w:p>
        </w:tc>
        <w:tc>
          <w:tcPr>
            <w:tcW w:w="3681" w:type="dxa"/>
            <w:vAlign w:val="center"/>
          </w:tcPr>
          <w:p w14:paraId="6A280E23" w14:textId="77777777" w:rsidR="00552F64" w:rsidRPr="00EA7FCC" w:rsidRDefault="00552F64" w:rsidP="0000046F">
            <w:pPr>
              <w:spacing w:before="60" w:after="60"/>
              <w:jc w:val="center"/>
              <w:rPr>
                <w:i/>
                <w:sz w:val="22"/>
                <w:szCs w:val="22"/>
              </w:rPr>
            </w:pPr>
            <w:r w:rsidRPr="00EA7FCC">
              <w:rPr>
                <w:i/>
                <w:sz w:val="22"/>
                <w:szCs w:val="22"/>
              </w:rPr>
              <w:t>2</w:t>
            </w:r>
          </w:p>
        </w:tc>
        <w:tc>
          <w:tcPr>
            <w:tcW w:w="944" w:type="dxa"/>
            <w:vAlign w:val="center"/>
          </w:tcPr>
          <w:p w14:paraId="1DB34CFA" w14:textId="77777777" w:rsidR="00552F64" w:rsidRPr="00EA7FCC" w:rsidRDefault="00552F64" w:rsidP="0000046F">
            <w:pPr>
              <w:spacing w:before="60" w:after="60"/>
              <w:jc w:val="center"/>
              <w:rPr>
                <w:i/>
                <w:sz w:val="22"/>
                <w:szCs w:val="22"/>
              </w:rPr>
            </w:pPr>
            <w:r w:rsidRPr="00EA7FCC">
              <w:rPr>
                <w:i/>
                <w:sz w:val="22"/>
                <w:szCs w:val="22"/>
              </w:rPr>
              <w:t>3</w:t>
            </w:r>
          </w:p>
        </w:tc>
        <w:tc>
          <w:tcPr>
            <w:tcW w:w="945" w:type="dxa"/>
            <w:vAlign w:val="center"/>
          </w:tcPr>
          <w:p w14:paraId="029CDAC1" w14:textId="77777777" w:rsidR="00552F64" w:rsidRPr="00EA7FCC" w:rsidRDefault="00552F64" w:rsidP="0000046F">
            <w:pPr>
              <w:spacing w:before="60" w:after="60"/>
              <w:jc w:val="center"/>
              <w:rPr>
                <w:i/>
                <w:sz w:val="22"/>
                <w:szCs w:val="22"/>
              </w:rPr>
            </w:pPr>
            <w:r w:rsidRPr="00EA7FCC">
              <w:rPr>
                <w:i/>
                <w:sz w:val="22"/>
                <w:szCs w:val="22"/>
              </w:rPr>
              <w:t>4</w:t>
            </w:r>
          </w:p>
        </w:tc>
        <w:tc>
          <w:tcPr>
            <w:tcW w:w="900" w:type="dxa"/>
            <w:vAlign w:val="center"/>
          </w:tcPr>
          <w:p w14:paraId="5680DFF9" w14:textId="77777777" w:rsidR="00552F64" w:rsidRPr="00EA7FCC" w:rsidRDefault="00552F64" w:rsidP="0000046F">
            <w:pPr>
              <w:spacing w:before="60" w:after="60"/>
              <w:jc w:val="center"/>
              <w:rPr>
                <w:i/>
                <w:sz w:val="22"/>
                <w:szCs w:val="22"/>
              </w:rPr>
            </w:pPr>
            <w:r w:rsidRPr="00EA7FCC">
              <w:rPr>
                <w:i/>
                <w:sz w:val="22"/>
                <w:szCs w:val="22"/>
              </w:rPr>
              <w:t>5</w:t>
            </w:r>
          </w:p>
        </w:tc>
        <w:tc>
          <w:tcPr>
            <w:tcW w:w="900" w:type="dxa"/>
            <w:vAlign w:val="center"/>
          </w:tcPr>
          <w:p w14:paraId="291D46B3" w14:textId="77777777" w:rsidR="00552F64" w:rsidRPr="00EA7FCC" w:rsidRDefault="00552F64" w:rsidP="0000046F">
            <w:pPr>
              <w:spacing w:before="60" w:after="60"/>
              <w:jc w:val="center"/>
              <w:rPr>
                <w:i/>
                <w:sz w:val="22"/>
                <w:szCs w:val="22"/>
              </w:rPr>
            </w:pPr>
            <w:r w:rsidRPr="00EA7FCC">
              <w:rPr>
                <w:i/>
                <w:sz w:val="22"/>
                <w:szCs w:val="22"/>
              </w:rPr>
              <w:t>6</w:t>
            </w:r>
          </w:p>
        </w:tc>
        <w:tc>
          <w:tcPr>
            <w:tcW w:w="810" w:type="dxa"/>
            <w:vAlign w:val="center"/>
          </w:tcPr>
          <w:p w14:paraId="632E1971" w14:textId="77777777" w:rsidR="00552F64" w:rsidRPr="00EA7FCC" w:rsidRDefault="00552F64" w:rsidP="0000046F">
            <w:pPr>
              <w:spacing w:before="60" w:after="60"/>
              <w:jc w:val="center"/>
              <w:rPr>
                <w:i/>
                <w:sz w:val="22"/>
                <w:szCs w:val="22"/>
              </w:rPr>
            </w:pPr>
            <w:r w:rsidRPr="00EA7FCC">
              <w:rPr>
                <w:i/>
                <w:sz w:val="22"/>
                <w:szCs w:val="22"/>
              </w:rPr>
              <w:t>7</w:t>
            </w:r>
          </w:p>
        </w:tc>
        <w:tc>
          <w:tcPr>
            <w:tcW w:w="990" w:type="dxa"/>
            <w:vAlign w:val="center"/>
          </w:tcPr>
          <w:p w14:paraId="7A92EAC6" w14:textId="77777777" w:rsidR="00552F64" w:rsidRPr="00EA7FCC" w:rsidRDefault="00552F64" w:rsidP="0000046F">
            <w:pPr>
              <w:spacing w:before="60" w:after="60"/>
              <w:jc w:val="center"/>
              <w:rPr>
                <w:i/>
                <w:sz w:val="22"/>
                <w:szCs w:val="22"/>
              </w:rPr>
            </w:pPr>
            <w:r w:rsidRPr="00EA7FCC">
              <w:rPr>
                <w:i/>
                <w:sz w:val="22"/>
                <w:szCs w:val="22"/>
              </w:rPr>
              <w:t>8</w:t>
            </w:r>
          </w:p>
        </w:tc>
        <w:tc>
          <w:tcPr>
            <w:tcW w:w="810" w:type="dxa"/>
            <w:vAlign w:val="center"/>
          </w:tcPr>
          <w:p w14:paraId="7145AF41" w14:textId="77777777" w:rsidR="00552F64" w:rsidRPr="00EA7FCC" w:rsidRDefault="00552F64" w:rsidP="0000046F">
            <w:pPr>
              <w:spacing w:before="60" w:after="60"/>
              <w:jc w:val="center"/>
              <w:rPr>
                <w:i/>
                <w:sz w:val="22"/>
                <w:szCs w:val="22"/>
              </w:rPr>
            </w:pPr>
            <w:r w:rsidRPr="00EA7FCC">
              <w:rPr>
                <w:i/>
                <w:sz w:val="22"/>
                <w:szCs w:val="22"/>
              </w:rPr>
              <w:t>9</w:t>
            </w:r>
          </w:p>
        </w:tc>
        <w:tc>
          <w:tcPr>
            <w:tcW w:w="900" w:type="dxa"/>
            <w:vAlign w:val="center"/>
          </w:tcPr>
          <w:p w14:paraId="19613E3C" w14:textId="77777777" w:rsidR="00552F64" w:rsidRPr="00EA7FCC" w:rsidRDefault="00552F64" w:rsidP="0000046F">
            <w:pPr>
              <w:spacing w:before="50" w:after="50"/>
              <w:jc w:val="center"/>
              <w:rPr>
                <w:i/>
                <w:sz w:val="22"/>
                <w:szCs w:val="22"/>
              </w:rPr>
            </w:pPr>
            <w:r w:rsidRPr="00EA7FCC">
              <w:rPr>
                <w:i/>
                <w:sz w:val="22"/>
                <w:szCs w:val="22"/>
              </w:rPr>
              <w:t>10</w:t>
            </w:r>
          </w:p>
        </w:tc>
        <w:tc>
          <w:tcPr>
            <w:tcW w:w="816" w:type="dxa"/>
            <w:vAlign w:val="center"/>
          </w:tcPr>
          <w:p w14:paraId="429D53BF" w14:textId="77777777" w:rsidR="00552F64" w:rsidRPr="00EA7FCC" w:rsidRDefault="00552F64" w:rsidP="0000046F">
            <w:pPr>
              <w:spacing w:before="50" w:after="50"/>
              <w:jc w:val="center"/>
              <w:rPr>
                <w:i/>
                <w:sz w:val="22"/>
                <w:szCs w:val="22"/>
              </w:rPr>
            </w:pPr>
          </w:p>
        </w:tc>
        <w:tc>
          <w:tcPr>
            <w:tcW w:w="780" w:type="dxa"/>
            <w:vAlign w:val="center"/>
          </w:tcPr>
          <w:p w14:paraId="28A298F6" w14:textId="77777777" w:rsidR="00552F64" w:rsidRPr="00EA7FCC" w:rsidRDefault="00552F64" w:rsidP="0000046F">
            <w:pPr>
              <w:spacing w:before="50" w:after="50"/>
              <w:jc w:val="center"/>
              <w:rPr>
                <w:i/>
                <w:sz w:val="22"/>
                <w:szCs w:val="22"/>
              </w:rPr>
            </w:pPr>
          </w:p>
        </w:tc>
        <w:tc>
          <w:tcPr>
            <w:tcW w:w="708" w:type="dxa"/>
            <w:vAlign w:val="center"/>
          </w:tcPr>
          <w:p w14:paraId="00D2CF4A" w14:textId="77777777" w:rsidR="00552F64" w:rsidRPr="00EA7FCC" w:rsidRDefault="00552F64" w:rsidP="0000046F">
            <w:pPr>
              <w:spacing w:before="50" w:after="50"/>
              <w:jc w:val="center"/>
              <w:rPr>
                <w:i/>
                <w:sz w:val="22"/>
                <w:szCs w:val="22"/>
              </w:rPr>
            </w:pPr>
          </w:p>
        </w:tc>
        <w:tc>
          <w:tcPr>
            <w:tcW w:w="709" w:type="dxa"/>
            <w:vAlign w:val="center"/>
          </w:tcPr>
          <w:p w14:paraId="32670D05" w14:textId="77777777" w:rsidR="00552F64" w:rsidRPr="00EA7FCC" w:rsidRDefault="00552F64" w:rsidP="0000046F">
            <w:pPr>
              <w:spacing w:before="50" w:after="50"/>
              <w:jc w:val="center"/>
              <w:rPr>
                <w:i/>
                <w:sz w:val="22"/>
                <w:szCs w:val="22"/>
              </w:rPr>
            </w:pPr>
          </w:p>
        </w:tc>
      </w:tr>
      <w:tr w:rsidR="00EA7FCC" w:rsidRPr="00EA7FCC" w14:paraId="7CBCC40E" w14:textId="77777777" w:rsidTr="0000046F">
        <w:tc>
          <w:tcPr>
            <w:tcW w:w="565" w:type="dxa"/>
          </w:tcPr>
          <w:p w14:paraId="4CDEE4C2" w14:textId="77777777" w:rsidR="00552F64" w:rsidRPr="00EA7FCC" w:rsidRDefault="00552F64" w:rsidP="0000046F">
            <w:pPr>
              <w:spacing w:before="50" w:after="50"/>
              <w:jc w:val="center"/>
              <w:rPr>
                <w:b/>
                <w:i/>
              </w:rPr>
            </w:pPr>
            <w:r w:rsidRPr="00EA7FCC">
              <w:rPr>
                <w:b/>
                <w:i/>
              </w:rPr>
              <w:t>1</w:t>
            </w:r>
          </w:p>
        </w:tc>
        <w:tc>
          <w:tcPr>
            <w:tcW w:w="3681" w:type="dxa"/>
          </w:tcPr>
          <w:p w14:paraId="1DFAC4E3" w14:textId="77777777" w:rsidR="00552F64" w:rsidRPr="00EA7FCC" w:rsidRDefault="00552F64" w:rsidP="0000046F">
            <w:pPr>
              <w:spacing w:before="120"/>
              <w:rPr>
                <w:b/>
              </w:rPr>
            </w:pPr>
            <w:r w:rsidRPr="00EA7FCC">
              <w:rPr>
                <w:b/>
              </w:rPr>
              <w:t>Công tác phí</w:t>
            </w:r>
          </w:p>
          <w:p w14:paraId="38600D36" w14:textId="77777777" w:rsidR="00552F64" w:rsidRPr="00EA7FCC" w:rsidRDefault="00552F64" w:rsidP="0000046F">
            <w:pPr>
              <w:spacing w:before="120"/>
            </w:pPr>
            <w:r w:rsidRPr="00EA7FCC">
              <w:t>- Trong nước</w:t>
            </w:r>
          </w:p>
          <w:p w14:paraId="57E794CD" w14:textId="77777777" w:rsidR="00552F64" w:rsidRPr="00EA7FCC" w:rsidRDefault="00552F64" w:rsidP="0000046F">
            <w:pPr>
              <w:spacing w:before="50" w:after="50"/>
              <w:rPr>
                <w:b/>
                <w:i/>
              </w:rPr>
            </w:pPr>
            <w:r w:rsidRPr="00EA7FCC">
              <w:t>- Ngoài nước</w:t>
            </w:r>
          </w:p>
        </w:tc>
        <w:tc>
          <w:tcPr>
            <w:tcW w:w="944" w:type="dxa"/>
          </w:tcPr>
          <w:p w14:paraId="6A44618C" w14:textId="77777777" w:rsidR="00552F64" w:rsidRPr="00EA7FCC" w:rsidRDefault="00552F64" w:rsidP="0000046F">
            <w:pPr>
              <w:spacing w:before="60" w:after="60"/>
              <w:jc w:val="center"/>
            </w:pPr>
          </w:p>
        </w:tc>
        <w:tc>
          <w:tcPr>
            <w:tcW w:w="945" w:type="dxa"/>
            <w:tcBorders>
              <w:bottom w:val="single" w:sz="4" w:space="0" w:color="auto"/>
            </w:tcBorders>
          </w:tcPr>
          <w:p w14:paraId="5C5F3956" w14:textId="77777777" w:rsidR="00552F64" w:rsidRPr="00EA7FCC" w:rsidRDefault="00552F64" w:rsidP="0000046F">
            <w:pPr>
              <w:spacing w:before="60" w:after="60"/>
              <w:jc w:val="center"/>
            </w:pPr>
          </w:p>
        </w:tc>
        <w:tc>
          <w:tcPr>
            <w:tcW w:w="900" w:type="dxa"/>
          </w:tcPr>
          <w:p w14:paraId="4C276D49" w14:textId="77777777" w:rsidR="00552F64" w:rsidRPr="00EA7FCC" w:rsidRDefault="00552F64" w:rsidP="0000046F">
            <w:pPr>
              <w:spacing w:before="60" w:after="60"/>
              <w:jc w:val="center"/>
            </w:pPr>
          </w:p>
        </w:tc>
        <w:tc>
          <w:tcPr>
            <w:tcW w:w="900" w:type="dxa"/>
            <w:tcBorders>
              <w:bottom w:val="single" w:sz="4" w:space="0" w:color="auto"/>
            </w:tcBorders>
          </w:tcPr>
          <w:p w14:paraId="1F986994" w14:textId="77777777" w:rsidR="00552F64" w:rsidRPr="00EA7FCC" w:rsidRDefault="00552F64" w:rsidP="0000046F">
            <w:pPr>
              <w:spacing w:before="60" w:after="60"/>
              <w:jc w:val="center"/>
            </w:pPr>
          </w:p>
        </w:tc>
        <w:tc>
          <w:tcPr>
            <w:tcW w:w="810" w:type="dxa"/>
            <w:tcBorders>
              <w:bottom w:val="single" w:sz="4" w:space="0" w:color="auto"/>
            </w:tcBorders>
          </w:tcPr>
          <w:p w14:paraId="3517275C" w14:textId="77777777" w:rsidR="00552F64" w:rsidRPr="00EA7FCC" w:rsidRDefault="00552F64" w:rsidP="0000046F">
            <w:pPr>
              <w:spacing w:before="60" w:after="60"/>
              <w:jc w:val="center"/>
            </w:pPr>
          </w:p>
        </w:tc>
        <w:tc>
          <w:tcPr>
            <w:tcW w:w="990" w:type="dxa"/>
            <w:tcBorders>
              <w:bottom w:val="single" w:sz="4" w:space="0" w:color="auto"/>
            </w:tcBorders>
          </w:tcPr>
          <w:p w14:paraId="544DD108" w14:textId="77777777" w:rsidR="00552F64" w:rsidRPr="00EA7FCC" w:rsidRDefault="00552F64" w:rsidP="0000046F">
            <w:pPr>
              <w:spacing w:before="60" w:after="60"/>
              <w:jc w:val="center"/>
            </w:pPr>
          </w:p>
        </w:tc>
        <w:tc>
          <w:tcPr>
            <w:tcW w:w="810" w:type="dxa"/>
            <w:tcBorders>
              <w:bottom w:val="single" w:sz="4" w:space="0" w:color="auto"/>
            </w:tcBorders>
          </w:tcPr>
          <w:p w14:paraId="48590D3A" w14:textId="77777777" w:rsidR="00552F64" w:rsidRPr="00EA7FCC" w:rsidRDefault="00552F64" w:rsidP="0000046F">
            <w:pPr>
              <w:spacing w:before="60" w:after="60"/>
              <w:jc w:val="center"/>
            </w:pPr>
          </w:p>
        </w:tc>
        <w:tc>
          <w:tcPr>
            <w:tcW w:w="900" w:type="dxa"/>
            <w:tcBorders>
              <w:bottom w:val="single" w:sz="4" w:space="0" w:color="auto"/>
            </w:tcBorders>
          </w:tcPr>
          <w:p w14:paraId="1B5D4470" w14:textId="77777777" w:rsidR="00552F64" w:rsidRPr="00EA7FCC" w:rsidRDefault="00552F64" w:rsidP="0000046F">
            <w:pPr>
              <w:spacing w:before="60" w:after="60"/>
              <w:jc w:val="center"/>
            </w:pPr>
          </w:p>
        </w:tc>
        <w:tc>
          <w:tcPr>
            <w:tcW w:w="816" w:type="dxa"/>
          </w:tcPr>
          <w:p w14:paraId="64173269" w14:textId="77777777" w:rsidR="00552F64" w:rsidRPr="00EA7FCC" w:rsidRDefault="00552F64" w:rsidP="0000046F">
            <w:pPr>
              <w:spacing w:before="60" w:after="60"/>
              <w:jc w:val="center"/>
            </w:pPr>
          </w:p>
        </w:tc>
        <w:tc>
          <w:tcPr>
            <w:tcW w:w="780" w:type="dxa"/>
          </w:tcPr>
          <w:p w14:paraId="68F5C90C" w14:textId="77777777" w:rsidR="00552F64" w:rsidRPr="00EA7FCC" w:rsidRDefault="00552F64" w:rsidP="0000046F">
            <w:pPr>
              <w:spacing w:before="60" w:after="60"/>
              <w:jc w:val="center"/>
            </w:pPr>
          </w:p>
        </w:tc>
        <w:tc>
          <w:tcPr>
            <w:tcW w:w="708" w:type="dxa"/>
          </w:tcPr>
          <w:p w14:paraId="382EC892" w14:textId="77777777" w:rsidR="00552F64" w:rsidRPr="00EA7FCC" w:rsidRDefault="00552F64" w:rsidP="0000046F">
            <w:pPr>
              <w:spacing w:before="60" w:after="60"/>
              <w:jc w:val="center"/>
            </w:pPr>
          </w:p>
        </w:tc>
        <w:tc>
          <w:tcPr>
            <w:tcW w:w="709" w:type="dxa"/>
          </w:tcPr>
          <w:p w14:paraId="75D16280" w14:textId="77777777" w:rsidR="00552F64" w:rsidRPr="00EA7FCC" w:rsidRDefault="00552F64" w:rsidP="0000046F">
            <w:pPr>
              <w:spacing w:before="60" w:after="60"/>
              <w:jc w:val="center"/>
            </w:pPr>
          </w:p>
        </w:tc>
      </w:tr>
      <w:tr w:rsidR="00EA7FCC" w:rsidRPr="00EA7FCC" w14:paraId="5C07F8DE" w14:textId="77777777" w:rsidTr="0000046F">
        <w:tc>
          <w:tcPr>
            <w:tcW w:w="565" w:type="dxa"/>
          </w:tcPr>
          <w:p w14:paraId="70BA3B27" w14:textId="77777777" w:rsidR="00552F64" w:rsidRPr="00EA7FCC" w:rsidRDefault="00552F64" w:rsidP="0000046F">
            <w:pPr>
              <w:spacing w:before="50" w:after="50"/>
              <w:jc w:val="center"/>
              <w:rPr>
                <w:b/>
                <w:i/>
              </w:rPr>
            </w:pPr>
            <w:r w:rsidRPr="00EA7FCC">
              <w:rPr>
                <w:b/>
                <w:i/>
              </w:rPr>
              <w:t>2</w:t>
            </w:r>
          </w:p>
        </w:tc>
        <w:tc>
          <w:tcPr>
            <w:tcW w:w="3681" w:type="dxa"/>
          </w:tcPr>
          <w:p w14:paraId="337C40ED" w14:textId="77777777" w:rsidR="00552F64" w:rsidRPr="00EA7FCC" w:rsidRDefault="00552F64" w:rsidP="0000046F">
            <w:pPr>
              <w:spacing w:before="120"/>
              <w:rPr>
                <w:b/>
              </w:rPr>
            </w:pPr>
            <w:r w:rsidRPr="00EA7FCC">
              <w:rPr>
                <w:b/>
              </w:rPr>
              <w:t>Quản lý phí</w:t>
            </w:r>
          </w:p>
          <w:p w14:paraId="40D3A461" w14:textId="77777777" w:rsidR="00552F64" w:rsidRPr="00EA7FCC" w:rsidRDefault="00552F64" w:rsidP="0000046F">
            <w:pPr>
              <w:spacing w:before="50" w:after="50"/>
              <w:rPr>
                <w:b/>
                <w:i/>
                <w:lang w:val="de-DE"/>
              </w:rPr>
            </w:pPr>
            <w:r w:rsidRPr="00EA7FCC">
              <w:t>- Quản lý hành chính thực hiện dự án</w:t>
            </w:r>
          </w:p>
        </w:tc>
        <w:tc>
          <w:tcPr>
            <w:tcW w:w="944" w:type="dxa"/>
          </w:tcPr>
          <w:p w14:paraId="125606BE" w14:textId="77777777" w:rsidR="00552F64" w:rsidRPr="00EA7FCC" w:rsidRDefault="00552F64" w:rsidP="0000046F">
            <w:pPr>
              <w:spacing w:before="60" w:after="60"/>
              <w:jc w:val="center"/>
            </w:pPr>
          </w:p>
        </w:tc>
        <w:tc>
          <w:tcPr>
            <w:tcW w:w="945" w:type="dxa"/>
            <w:tcBorders>
              <w:tl2br w:val="nil"/>
              <w:tr2bl w:val="nil"/>
            </w:tcBorders>
          </w:tcPr>
          <w:p w14:paraId="094D50E9" w14:textId="77777777" w:rsidR="00552F64" w:rsidRPr="00EA7FCC" w:rsidRDefault="00552F64" w:rsidP="0000046F">
            <w:pPr>
              <w:spacing w:before="60" w:after="60"/>
              <w:jc w:val="center"/>
            </w:pPr>
          </w:p>
        </w:tc>
        <w:tc>
          <w:tcPr>
            <w:tcW w:w="900" w:type="dxa"/>
          </w:tcPr>
          <w:p w14:paraId="7625C2B9" w14:textId="77777777" w:rsidR="00552F64" w:rsidRPr="00EA7FCC" w:rsidRDefault="00552F64" w:rsidP="0000046F">
            <w:pPr>
              <w:spacing w:before="60" w:after="60"/>
              <w:jc w:val="center"/>
            </w:pPr>
          </w:p>
        </w:tc>
        <w:tc>
          <w:tcPr>
            <w:tcW w:w="900" w:type="dxa"/>
            <w:tcBorders>
              <w:tr2bl w:val="nil"/>
            </w:tcBorders>
          </w:tcPr>
          <w:p w14:paraId="21AC295F" w14:textId="77777777" w:rsidR="00552F64" w:rsidRPr="00EA7FCC" w:rsidRDefault="00552F64" w:rsidP="0000046F">
            <w:pPr>
              <w:spacing w:before="60" w:after="60"/>
              <w:jc w:val="center"/>
            </w:pPr>
          </w:p>
        </w:tc>
        <w:tc>
          <w:tcPr>
            <w:tcW w:w="810" w:type="dxa"/>
            <w:tcBorders>
              <w:tr2bl w:val="nil"/>
            </w:tcBorders>
          </w:tcPr>
          <w:p w14:paraId="64BBE638" w14:textId="77777777" w:rsidR="00552F64" w:rsidRPr="00EA7FCC" w:rsidRDefault="00552F64" w:rsidP="0000046F">
            <w:pPr>
              <w:spacing w:before="60" w:after="60"/>
              <w:jc w:val="center"/>
            </w:pPr>
          </w:p>
        </w:tc>
        <w:tc>
          <w:tcPr>
            <w:tcW w:w="990" w:type="dxa"/>
            <w:tcBorders>
              <w:tr2bl w:val="nil"/>
            </w:tcBorders>
          </w:tcPr>
          <w:p w14:paraId="177BE1D7" w14:textId="77777777" w:rsidR="00552F64" w:rsidRPr="00EA7FCC" w:rsidRDefault="00552F64" w:rsidP="0000046F">
            <w:pPr>
              <w:spacing w:before="60" w:after="60"/>
              <w:jc w:val="center"/>
            </w:pPr>
          </w:p>
          <w:p w14:paraId="0693B360" w14:textId="77777777" w:rsidR="00552F64" w:rsidRPr="00EA7FCC" w:rsidRDefault="00552F64" w:rsidP="0000046F"/>
        </w:tc>
        <w:tc>
          <w:tcPr>
            <w:tcW w:w="810" w:type="dxa"/>
            <w:tcBorders>
              <w:tr2bl w:val="nil"/>
            </w:tcBorders>
          </w:tcPr>
          <w:p w14:paraId="6B551B2D" w14:textId="77777777" w:rsidR="00552F64" w:rsidRPr="00EA7FCC" w:rsidRDefault="00552F64" w:rsidP="0000046F">
            <w:pPr>
              <w:spacing w:before="60" w:after="60"/>
              <w:jc w:val="center"/>
            </w:pPr>
          </w:p>
        </w:tc>
        <w:tc>
          <w:tcPr>
            <w:tcW w:w="900" w:type="dxa"/>
            <w:tcBorders>
              <w:tr2bl w:val="nil"/>
            </w:tcBorders>
          </w:tcPr>
          <w:p w14:paraId="3B007B1E" w14:textId="77777777" w:rsidR="00552F64" w:rsidRPr="00EA7FCC" w:rsidRDefault="00552F64" w:rsidP="0000046F">
            <w:pPr>
              <w:spacing w:before="60" w:after="60"/>
              <w:jc w:val="center"/>
            </w:pPr>
          </w:p>
        </w:tc>
        <w:tc>
          <w:tcPr>
            <w:tcW w:w="816" w:type="dxa"/>
          </w:tcPr>
          <w:p w14:paraId="1C800BC9" w14:textId="77777777" w:rsidR="00552F64" w:rsidRPr="00EA7FCC" w:rsidRDefault="00552F64" w:rsidP="0000046F">
            <w:pPr>
              <w:spacing w:before="60" w:after="60"/>
              <w:jc w:val="center"/>
            </w:pPr>
          </w:p>
        </w:tc>
        <w:tc>
          <w:tcPr>
            <w:tcW w:w="780" w:type="dxa"/>
          </w:tcPr>
          <w:p w14:paraId="7750E858" w14:textId="77777777" w:rsidR="00552F64" w:rsidRPr="00EA7FCC" w:rsidRDefault="00552F64" w:rsidP="0000046F">
            <w:pPr>
              <w:spacing w:before="60" w:after="60"/>
              <w:jc w:val="center"/>
            </w:pPr>
          </w:p>
        </w:tc>
        <w:tc>
          <w:tcPr>
            <w:tcW w:w="708" w:type="dxa"/>
          </w:tcPr>
          <w:p w14:paraId="75EE7F5C" w14:textId="77777777" w:rsidR="00552F64" w:rsidRPr="00EA7FCC" w:rsidRDefault="00552F64" w:rsidP="0000046F">
            <w:pPr>
              <w:spacing w:before="60" w:after="60"/>
              <w:jc w:val="center"/>
            </w:pPr>
          </w:p>
        </w:tc>
        <w:tc>
          <w:tcPr>
            <w:tcW w:w="709" w:type="dxa"/>
          </w:tcPr>
          <w:p w14:paraId="5998F551" w14:textId="77777777" w:rsidR="00552F64" w:rsidRPr="00EA7FCC" w:rsidRDefault="00552F64" w:rsidP="0000046F">
            <w:pPr>
              <w:spacing w:before="60" w:after="60"/>
              <w:jc w:val="center"/>
            </w:pPr>
          </w:p>
        </w:tc>
      </w:tr>
      <w:tr w:rsidR="00EA7FCC" w:rsidRPr="00EA7FCC" w14:paraId="398F08D8" w14:textId="77777777" w:rsidTr="0000046F">
        <w:tc>
          <w:tcPr>
            <w:tcW w:w="565" w:type="dxa"/>
          </w:tcPr>
          <w:p w14:paraId="38E351B0" w14:textId="77777777" w:rsidR="00552F64" w:rsidRPr="00EA7FCC" w:rsidRDefault="00552F64" w:rsidP="0000046F">
            <w:pPr>
              <w:spacing w:before="50" w:after="50"/>
              <w:jc w:val="center"/>
            </w:pPr>
            <w:r w:rsidRPr="00EA7FCC">
              <w:t>a</w:t>
            </w:r>
          </w:p>
        </w:tc>
        <w:tc>
          <w:tcPr>
            <w:tcW w:w="3681" w:type="dxa"/>
          </w:tcPr>
          <w:p w14:paraId="03C19C24" w14:textId="77777777" w:rsidR="00552F64" w:rsidRPr="00EA7FCC" w:rsidRDefault="00552F64" w:rsidP="0000046F">
            <w:pPr>
              <w:spacing w:before="50" w:after="50"/>
            </w:pPr>
            <w:r w:rsidRPr="00EA7FCC">
              <w:rPr>
                <w:b/>
              </w:rPr>
              <w:t>Sửa chữa, bảo trì thiết bị</w:t>
            </w:r>
          </w:p>
        </w:tc>
        <w:tc>
          <w:tcPr>
            <w:tcW w:w="944" w:type="dxa"/>
          </w:tcPr>
          <w:p w14:paraId="358FC454" w14:textId="77777777" w:rsidR="00552F64" w:rsidRPr="00EA7FCC" w:rsidRDefault="00552F64" w:rsidP="0000046F">
            <w:pPr>
              <w:spacing w:before="60" w:after="60"/>
              <w:jc w:val="center"/>
            </w:pPr>
          </w:p>
        </w:tc>
        <w:tc>
          <w:tcPr>
            <w:tcW w:w="945" w:type="dxa"/>
            <w:tcBorders>
              <w:tr2bl w:val="nil"/>
            </w:tcBorders>
          </w:tcPr>
          <w:p w14:paraId="676BADA5" w14:textId="77777777" w:rsidR="00552F64" w:rsidRPr="00EA7FCC" w:rsidRDefault="00552F64" w:rsidP="0000046F">
            <w:pPr>
              <w:spacing w:before="60" w:after="60"/>
              <w:jc w:val="center"/>
            </w:pPr>
          </w:p>
        </w:tc>
        <w:tc>
          <w:tcPr>
            <w:tcW w:w="900" w:type="dxa"/>
          </w:tcPr>
          <w:p w14:paraId="28F178B2" w14:textId="77777777" w:rsidR="00552F64" w:rsidRPr="00EA7FCC" w:rsidRDefault="00552F64" w:rsidP="0000046F">
            <w:pPr>
              <w:spacing w:before="60" w:after="60"/>
              <w:jc w:val="center"/>
            </w:pPr>
          </w:p>
        </w:tc>
        <w:tc>
          <w:tcPr>
            <w:tcW w:w="900" w:type="dxa"/>
            <w:tcBorders>
              <w:tr2bl w:val="nil"/>
            </w:tcBorders>
          </w:tcPr>
          <w:p w14:paraId="52B011C4" w14:textId="77777777" w:rsidR="00552F64" w:rsidRPr="00EA7FCC" w:rsidRDefault="00552F64" w:rsidP="0000046F">
            <w:pPr>
              <w:spacing w:before="60" w:after="60"/>
              <w:jc w:val="center"/>
            </w:pPr>
          </w:p>
        </w:tc>
        <w:tc>
          <w:tcPr>
            <w:tcW w:w="810" w:type="dxa"/>
            <w:tcBorders>
              <w:tr2bl w:val="nil"/>
            </w:tcBorders>
          </w:tcPr>
          <w:p w14:paraId="47A66285" w14:textId="77777777" w:rsidR="00552F64" w:rsidRPr="00EA7FCC" w:rsidRDefault="00552F64" w:rsidP="0000046F">
            <w:pPr>
              <w:spacing w:before="60" w:after="60"/>
              <w:jc w:val="center"/>
            </w:pPr>
          </w:p>
        </w:tc>
        <w:tc>
          <w:tcPr>
            <w:tcW w:w="990" w:type="dxa"/>
            <w:tcBorders>
              <w:tr2bl w:val="nil"/>
            </w:tcBorders>
          </w:tcPr>
          <w:p w14:paraId="551E6BBF" w14:textId="77777777" w:rsidR="00552F64" w:rsidRPr="00EA7FCC" w:rsidRDefault="00552F64" w:rsidP="0000046F">
            <w:pPr>
              <w:spacing w:before="60" w:after="60"/>
              <w:jc w:val="center"/>
            </w:pPr>
          </w:p>
        </w:tc>
        <w:tc>
          <w:tcPr>
            <w:tcW w:w="810" w:type="dxa"/>
            <w:tcBorders>
              <w:tr2bl w:val="nil"/>
            </w:tcBorders>
          </w:tcPr>
          <w:p w14:paraId="0B1859A7" w14:textId="77777777" w:rsidR="00552F64" w:rsidRPr="00EA7FCC" w:rsidRDefault="00552F64" w:rsidP="0000046F">
            <w:pPr>
              <w:spacing w:before="60" w:after="60"/>
              <w:jc w:val="center"/>
            </w:pPr>
          </w:p>
        </w:tc>
        <w:tc>
          <w:tcPr>
            <w:tcW w:w="900" w:type="dxa"/>
            <w:tcBorders>
              <w:tr2bl w:val="nil"/>
            </w:tcBorders>
          </w:tcPr>
          <w:p w14:paraId="40341849" w14:textId="77777777" w:rsidR="00552F64" w:rsidRPr="00EA7FCC" w:rsidRDefault="00552F64" w:rsidP="0000046F">
            <w:pPr>
              <w:spacing w:before="60" w:after="60"/>
              <w:jc w:val="center"/>
            </w:pPr>
          </w:p>
        </w:tc>
        <w:tc>
          <w:tcPr>
            <w:tcW w:w="816" w:type="dxa"/>
          </w:tcPr>
          <w:p w14:paraId="29948056" w14:textId="77777777" w:rsidR="00552F64" w:rsidRPr="00EA7FCC" w:rsidRDefault="00552F64" w:rsidP="0000046F">
            <w:pPr>
              <w:spacing w:before="60" w:after="60"/>
              <w:jc w:val="center"/>
            </w:pPr>
          </w:p>
        </w:tc>
        <w:tc>
          <w:tcPr>
            <w:tcW w:w="780" w:type="dxa"/>
          </w:tcPr>
          <w:p w14:paraId="410C3896" w14:textId="77777777" w:rsidR="00552F64" w:rsidRPr="00EA7FCC" w:rsidRDefault="00552F64" w:rsidP="0000046F">
            <w:pPr>
              <w:spacing w:before="60" w:after="60"/>
              <w:jc w:val="center"/>
            </w:pPr>
          </w:p>
        </w:tc>
        <w:tc>
          <w:tcPr>
            <w:tcW w:w="708" w:type="dxa"/>
          </w:tcPr>
          <w:p w14:paraId="0CE3A810" w14:textId="77777777" w:rsidR="00552F64" w:rsidRPr="00EA7FCC" w:rsidRDefault="00552F64" w:rsidP="0000046F">
            <w:pPr>
              <w:spacing w:before="60" w:after="60"/>
              <w:jc w:val="center"/>
            </w:pPr>
          </w:p>
        </w:tc>
        <w:tc>
          <w:tcPr>
            <w:tcW w:w="709" w:type="dxa"/>
          </w:tcPr>
          <w:p w14:paraId="14B331ED" w14:textId="77777777" w:rsidR="00552F64" w:rsidRPr="00EA7FCC" w:rsidRDefault="00552F64" w:rsidP="0000046F">
            <w:pPr>
              <w:spacing w:before="60" w:after="60"/>
              <w:jc w:val="center"/>
            </w:pPr>
          </w:p>
        </w:tc>
      </w:tr>
      <w:tr w:rsidR="00EA7FCC" w:rsidRPr="00EA7FCC" w14:paraId="2D470B18" w14:textId="77777777" w:rsidTr="0000046F">
        <w:tc>
          <w:tcPr>
            <w:tcW w:w="565" w:type="dxa"/>
          </w:tcPr>
          <w:p w14:paraId="3F5325B4" w14:textId="77777777" w:rsidR="00552F64" w:rsidRPr="00EA7FCC" w:rsidRDefault="00552F64" w:rsidP="0000046F">
            <w:pPr>
              <w:spacing w:before="50" w:after="50"/>
              <w:jc w:val="center"/>
            </w:pPr>
            <w:r w:rsidRPr="00EA7FCC">
              <w:t>b</w:t>
            </w:r>
          </w:p>
        </w:tc>
        <w:tc>
          <w:tcPr>
            <w:tcW w:w="3681" w:type="dxa"/>
          </w:tcPr>
          <w:p w14:paraId="73DA3F0F" w14:textId="77777777" w:rsidR="00552F64" w:rsidRPr="00EA7FCC" w:rsidRDefault="00552F64" w:rsidP="0000046F">
            <w:pPr>
              <w:spacing w:before="120"/>
              <w:rPr>
                <w:b/>
              </w:rPr>
            </w:pPr>
            <w:r w:rsidRPr="00EA7FCC">
              <w:rPr>
                <w:b/>
              </w:rPr>
              <w:t>Chi phí kiểm tra, đánh giá nghiệm thu:</w:t>
            </w:r>
          </w:p>
          <w:p w14:paraId="16B20608" w14:textId="77777777" w:rsidR="00552F64" w:rsidRPr="00EA7FCC" w:rsidRDefault="00552F64" w:rsidP="0000046F">
            <w:pPr>
              <w:spacing w:before="120"/>
            </w:pPr>
            <w:r w:rsidRPr="00EA7FCC">
              <w:t>- Chi phí kiểm tra trung gian</w:t>
            </w:r>
          </w:p>
          <w:p w14:paraId="469E23D1" w14:textId="77777777" w:rsidR="00552F64" w:rsidRPr="00EA7FCC" w:rsidRDefault="00552F64" w:rsidP="0000046F">
            <w:pPr>
              <w:spacing w:before="50" w:after="50"/>
            </w:pPr>
            <w:r w:rsidRPr="00EA7FCC">
              <w:t>- Chi phí nghiệm thu cấp cơ sở</w:t>
            </w:r>
          </w:p>
        </w:tc>
        <w:tc>
          <w:tcPr>
            <w:tcW w:w="944" w:type="dxa"/>
          </w:tcPr>
          <w:p w14:paraId="3BD0EAA2" w14:textId="77777777" w:rsidR="00552F64" w:rsidRPr="00EA7FCC" w:rsidRDefault="00552F64" w:rsidP="0000046F">
            <w:pPr>
              <w:spacing w:before="60" w:after="60"/>
              <w:jc w:val="center"/>
            </w:pPr>
          </w:p>
        </w:tc>
        <w:tc>
          <w:tcPr>
            <w:tcW w:w="945" w:type="dxa"/>
            <w:tcBorders>
              <w:tr2bl w:val="nil"/>
            </w:tcBorders>
          </w:tcPr>
          <w:p w14:paraId="58C61D4B" w14:textId="77777777" w:rsidR="00552F64" w:rsidRPr="00EA7FCC" w:rsidRDefault="00552F64" w:rsidP="0000046F">
            <w:pPr>
              <w:spacing w:before="60" w:after="60"/>
              <w:jc w:val="center"/>
            </w:pPr>
          </w:p>
        </w:tc>
        <w:tc>
          <w:tcPr>
            <w:tcW w:w="900" w:type="dxa"/>
          </w:tcPr>
          <w:p w14:paraId="435EBB49" w14:textId="77777777" w:rsidR="00552F64" w:rsidRPr="00EA7FCC" w:rsidRDefault="00552F64" w:rsidP="0000046F">
            <w:pPr>
              <w:spacing w:before="60" w:after="60"/>
              <w:jc w:val="center"/>
            </w:pPr>
          </w:p>
        </w:tc>
        <w:tc>
          <w:tcPr>
            <w:tcW w:w="900" w:type="dxa"/>
            <w:tcBorders>
              <w:tr2bl w:val="nil"/>
            </w:tcBorders>
          </w:tcPr>
          <w:p w14:paraId="2443AEB9" w14:textId="77777777" w:rsidR="00552F64" w:rsidRPr="00EA7FCC" w:rsidRDefault="00552F64" w:rsidP="0000046F">
            <w:pPr>
              <w:spacing w:before="60" w:after="60"/>
              <w:jc w:val="center"/>
            </w:pPr>
          </w:p>
        </w:tc>
        <w:tc>
          <w:tcPr>
            <w:tcW w:w="810" w:type="dxa"/>
            <w:tcBorders>
              <w:tr2bl w:val="nil"/>
            </w:tcBorders>
          </w:tcPr>
          <w:p w14:paraId="5392A275" w14:textId="77777777" w:rsidR="00552F64" w:rsidRPr="00EA7FCC" w:rsidRDefault="00552F64" w:rsidP="0000046F">
            <w:pPr>
              <w:spacing w:before="60" w:after="60"/>
              <w:jc w:val="center"/>
            </w:pPr>
          </w:p>
        </w:tc>
        <w:tc>
          <w:tcPr>
            <w:tcW w:w="990" w:type="dxa"/>
            <w:tcBorders>
              <w:tr2bl w:val="nil"/>
            </w:tcBorders>
          </w:tcPr>
          <w:p w14:paraId="3B6F45A2" w14:textId="77777777" w:rsidR="00552F64" w:rsidRPr="00EA7FCC" w:rsidRDefault="00552F64" w:rsidP="0000046F">
            <w:pPr>
              <w:spacing w:before="60" w:after="60"/>
              <w:jc w:val="center"/>
            </w:pPr>
          </w:p>
        </w:tc>
        <w:tc>
          <w:tcPr>
            <w:tcW w:w="810" w:type="dxa"/>
            <w:tcBorders>
              <w:tr2bl w:val="nil"/>
            </w:tcBorders>
          </w:tcPr>
          <w:p w14:paraId="36CF3D9B" w14:textId="77777777" w:rsidR="00552F64" w:rsidRPr="00EA7FCC" w:rsidRDefault="00552F64" w:rsidP="0000046F">
            <w:pPr>
              <w:spacing w:before="60" w:after="60"/>
              <w:jc w:val="center"/>
            </w:pPr>
          </w:p>
        </w:tc>
        <w:tc>
          <w:tcPr>
            <w:tcW w:w="900" w:type="dxa"/>
            <w:tcBorders>
              <w:tr2bl w:val="nil"/>
            </w:tcBorders>
          </w:tcPr>
          <w:p w14:paraId="477B3069" w14:textId="77777777" w:rsidR="00552F64" w:rsidRPr="00EA7FCC" w:rsidRDefault="00552F64" w:rsidP="0000046F">
            <w:pPr>
              <w:spacing w:before="60" w:after="60"/>
              <w:jc w:val="center"/>
            </w:pPr>
          </w:p>
        </w:tc>
        <w:tc>
          <w:tcPr>
            <w:tcW w:w="816" w:type="dxa"/>
          </w:tcPr>
          <w:p w14:paraId="5BFD0276" w14:textId="77777777" w:rsidR="00552F64" w:rsidRPr="00EA7FCC" w:rsidRDefault="00552F64" w:rsidP="0000046F">
            <w:pPr>
              <w:spacing w:before="60" w:after="60"/>
              <w:jc w:val="center"/>
            </w:pPr>
          </w:p>
        </w:tc>
        <w:tc>
          <w:tcPr>
            <w:tcW w:w="780" w:type="dxa"/>
          </w:tcPr>
          <w:p w14:paraId="14544C4D" w14:textId="77777777" w:rsidR="00552F64" w:rsidRPr="00EA7FCC" w:rsidRDefault="00552F64" w:rsidP="0000046F">
            <w:pPr>
              <w:spacing w:before="60" w:after="60"/>
              <w:jc w:val="center"/>
            </w:pPr>
          </w:p>
        </w:tc>
        <w:tc>
          <w:tcPr>
            <w:tcW w:w="708" w:type="dxa"/>
          </w:tcPr>
          <w:p w14:paraId="00FFDAE0" w14:textId="77777777" w:rsidR="00552F64" w:rsidRPr="00EA7FCC" w:rsidRDefault="00552F64" w:rsidP="0000046F">
            <w:pPr>
              <w:spacing w:before="60" w:after="60"/>
              <w:jc w:val="center"/>
            </w:pPr>
          </w:p>
        </w:tc>
        <w:tc>
          <w:tcPr>
            <w:tcW w:w="709" w:type="dxa"/>
          </w:tcPr>
          <w:p w14:paraId="727C7FFD" w14:textId="77777777" w:rsidR="00552F64" w:rsidRPr="00EA7FCC" w:rsidRDefault="00552F64" w:rsidP="0000046F">
            <w:pPr>
              <w:spacing w:before="60" w:after="60"/>
              <w:jc w:val="center"/>
            </w:pPr>
          </w:p>
        </w:tc>
      </w:tr>
      <w:tr w:rsidR="00EA7FCC" w:rsidRPr="00EA7FCC" w14:paraId="2401C85F" w14:textId="77777777" w:rsidTr="0000046F">
        <w:tc>
          <w:tcPr>
            <w:tcW w:w="565" w:type="dxa"/>
          </w:tcPr>
          <w:p w14:paraId="1981523E" w14:textId="77777777" w:rsidR="00552F64" w:rsidRPr="00EA7FCC" w:rsidRDefault="00552F64" w:rsidP="0000046F">
            <w:pPr>
              <w:spacing w:before="50" w:after="50"/>
              <w:jc w:val="center"/>
              <w:rPr>
                <w:b/>
                <w:i/>
              </w:rPr>
            </w:pPr>
            <w:r w:rsidRPr="00EA7FCC">
              <w:rPr>
                <w:b/>
                <w:i/>
              </w:rPr>
              <w:t>3</w:t>
            </w:r>
          </w:p>
        </w:tc>
        <w:tc>
          <w:tcPr>
            <w:tcW w:w="3681" w:type="dxa"/>
          </w:tcPr>
          <w:p w14:paraId="113CC2AF" w14:textId="77777777" w:rsidR="00552F64" w:rsidRPr="00EA7FCC" w:rsidRDefault="00552F64" w:rsidP="0000046F">
            <w:pPr>
              <w:spacing w:before="120"/>
              <w:rPr>
                <w:b/>
              </w:rPr>
            </w:pPr>
            <w:r w:rsidRPr="00EA7FCC">
              <w:rPr>
                <w:b/>
              </w:rPr>
              <w:t>Chi khác:</w:t>
            </w:r>
          </w:p>
          <w:p w14:paraId="630562DA" w14:textId="77777777" w:rsidR="00552F64" w:rsidRPr="00EA7FCC" w:rsidRDefault="00552F64" w:rsidP="0000046F">
            <w:pPr>
              <w:spacing w:before="120"/>
            </w:pPr>
            <w:r w:rsidRPr="00EA7FCC">
              <w:t>- Hội thảo, hội nghị,</w:t>
            </w:r>
          </w:p>
          <w:p w14:paraId="60AE36A3" w14:textId="77777777" w:rsidR="00552F64" w:rsidRPr="00EA7FCC" w:rsidRDefault="00552F64" w:rsidP="0000046F">
            <w:pPr>
              <w:spacing w:before="120"/>
            </w:pPr>
            <w:r w:rsidRPr="00EA7FCC">
              <w:t>- Đăng ký bảo hộ sở hữu trí tuệ,</w:t>
            </w:r>
          </w:p>
          <w:p w14:paraId="1672E535" w14:textId="77777777" w:rsidR="00552F64" w:rsidRPr="00EA7FCC" w:rsidRDefault="00552F64" w:rsidP="0000046F">
            <w:pPr>
              <w:spacing w:before="120"/>
            </w:pPr>
            <w:r w:rsidRPr="00EA7FCC">
              <w:lastRenderedPageBreak/>
              <w:t>- Thông tin tuyên truyền, tiếp thị, quảng cáo, hỗ trợ tiêu thụ sản phẩm</w:t>
            </w:r>
          </w:p>
          <w:p w14:paraId="50CFDB80" w14:textId="77777777" w:rsidR="00552F64" w:rsidRPr="00EA7FCC" w:rsidRDefault="00552F64" w:rsidP="0000046F">
            <w:pPr>
              <w:spacing w:before="120"/>
            </w:pPr>
            <w:r w:rsidRPr="00EA7FCC">
              <w:t>- Báo cáo tổng kết,</w:t>
            </w:r>
          </w:p>
          <w:p w14:paraId="51248EA6" w14:textId="77777777" w:rsidR="00552F64" w:rsidRPr="00EA7FCC" w:rsidRDefault="00552F64" w:rsidP="0000046F">
            <w:pPr>
              <w:spacing w:before="120"/>
            </w:pPr>
            <w:r w:rsidRPr="00EA7FCC">
              <w:t>- In ấn,</w:t>
            </w:r>
          </w:p>
          <w:p w14:paraId="02814548" w14:textId="77777777" w:rsidR="00552F64" w:rsidRPr="00EA7FCC" w:rsidRDefault="00552F64" w:rsidP="0000046F">
            <w:pPr>
              <w:spacing w:before="50" w:after="50"/>
              <w:rPr>
                <w:b/>
                <w:i/>
              </w:rPr>
            </w:pPr>
            <w:r w:rsidRPr="00EA7FCC">
              <w:t>- Phụ cấp chủ nhiệm dự án,...</w:t>
            </w:r>
          </w:p>
        </w:tc>
        <w:tc>
          <w:tcPr>
            <w:tcW w:w="944" w:type="dxa"/>
          </w:tcPr>
          <w:p w14:paraId="344B9FDE" w14:textId="77777777" w:rsidR="00552F64" w:rsidRPr="00EA7FCC" w:rsidRDefault="00552F64" w:rsidP="0000046F">
            <w:pPr>
              <w:spacing w:before="60" w:after="60"/>
              <w:jc w:val="center"/>
            </w:pPr>
          </w:p>
        </w:tc>
        <w:tc>
          <w:tcPr>
            <w:tcW w:w="945" w:type="dxa"/>
          </w:tcPr>
          <w:p w14:paraId="5440D0C8" w14:textId="77777777" w:rsidR="00552F64" w:rsidRPr="00EA7FCC" w:rsidRDefault="00552F64" w:rsidP="0000046F">
            <w:pPr>
              <w:spacing w:before="60" w:after="60"/>
              <w:jc w:val="center"/>
            </w:pPr>
          </w:p>
        </w:tc>
        <w:tc>
          <w:tcPr>
            <w:tcW w:w="900" w:type="dxa"/>
          </w:tcPr>
          <w:p w14:paraId="55965DEC" w14:textId="77777777" w:rsidR="00552F64" w:rsidRPr="00EA7FCC" w:rsidRDefault="00552F64" w:rsidP="0000046F">
            <w:pPr>
              <w:spacing w:before="60" w:after="60"/>
              <w:jc w:val="center"/>
            </w:pPr>
          </w:p>
        </w:tc>
        <w:tc>
          <w:tcPr>
            <w:tcW w:w="900" w:type="dxa"/>
          </w:tcPr>
          <w:p w14:paraId="049E1BB4" w14:textId="77777777" w:rsidR="00552F64" w:rsidRPr="00EA7FCC" w:rsidRDefault="00552F64" w:rsidP="0000046F">
            <w:pPr>
              <w:spacing w:before="60" w:after="60"/>
              <w:jc w:val="center"/>
            </w:pPr>
          </w:p>
        </w:tc>
        <w:tc>
          <w:tcPr>
            <w:tcW w:w="810" w:type="dxa"/>
          </w:tcPr>
          <w:p w14:paraId="40996A42" w14:textId="77777777" w:rsidR="00552F64" w:rsidRPr="00EA7FCC" w:rsidRDefault="00552F64" w:rsidP="0000046F">
            <w:pPr>
              <w:spacing w:before="60" w:after="60"/>
              <w:jc w:val="center"/>
            </w:pPr>
          </w:p>
        </w:tc>
        <w:tc>
          <w:tcPr>
            <w:tcW w:w="990" w:type="dxa"/>
          </w:tcPr>
          <w:p w14:paraId="588E43B6" w14:textId="77777777" w:rsidR="00552F64" w:rsidRPr="00EA7FCC" w:rsidRDefault="00552F64" w:rsidP="0000046F">
            <w:pPr>
              <w:spacing w:before="60" w:after="60"/>
              <w:jc w:val="center"/>
            </w:pPr>
          </w:p>
        </w:tc>
        <w:tc>
          <w:tcPr>
            <w:tcW w:w="810" w:type="dxa"/>
          </w:tcPr>
          <w:p w14:paraId="64C87FDF" w14:textId="77777777" w:rsidR="00552F64" w:rsidRPr="00EA7FCC" w:rsidRDefault="00552F64" w:rsidP="0000046F">
            <w:pPr>
              <w:spacing w:before="60" w:after="60"/>
              <w:jc w:val="center"/>
            </w:pPr>
          </w:p>
        </w:tc>
        <w:tc>
          <w:tcPr>
            <w:tcW w:w="900" w:type="dxa"/>
          </w:tcPr>
          <w:p w14:paraId="7ADE7748" w14:textId="77777777" w:rsidR="00552F64" w:rsidRPr="00EA7FCC" w:rsidRDefault="00552F64" w:rsidP="0000046F">
            <w:pPr>
              <w:spacing w:before="60" w:after="60"/>
              <w:jc w:val="center"/>
            </w:pPr>
          </w:p>
        </w:tc>
        <w:tc>
          <w:tcPr>
            <w:tcW w:w="816" w:type="dxa"/>
          </w:tcPr>
          <w:p w14:paraId="43930D3A" w14:textId="77777777" w:rsidR="00552F64" w:rsidRPr="00EA7FCC" w:rsidRDefault="00552F64" w:rsidP="0000046F">
            <w:pPr>
              <w:spacing w:before="60" w:after="60"/>
              <w:jc w:val="center"/>
            </w:pPr>
          </w:p>
        </w:tc>
        <w:tc>
          <w:tcPr>
            <w:tcW w:w="780" w:type="dxa"/>
          </w:tcPr>
          <w:p w14:paraId="7B6F3E83" w14:textId="77777777" w:rsidR="00552F64" w:rsidRPr="00EA7FCC" w:rsidRDefault="00552F64" w:rsidP="0000046F">
            <w:pPr>
              <w:spacing w:before="60" w:after="60"/>
              <w:jc w:val="center"/>
            </w:pPr>
          </w:p>
        </w:tc>
        <w:tc>
          <w:tcPr>
            <w:tcW w:w="708" w:type="dxa"/>
          </w:tcPr>
          <w:p w14:paraId="75BE1CA0" w14:textId="77777777" w:rsidR="00552F64" w:rsidRPr="00EA7FCC" w:rsidRDefault="00552F64" w:rsidP="0000046F">
            <w:pPr>
              <w:spacing w:before="60" w:after="60"/>
              <w:jc w:val="center"/>
            </w:pPr>
          </w:p>
        </w:tc>
        <w:tc>
          <w:tcPr>
            <w:tcW w:w="709" w:type="dxa"/>
          </w:tcPr>
          <w:p w14:paraId="195D1BD7" w14:textId="77777777" w:rsidR="00552F64" w:rsidRPr="00EA7FCC" w:rsidRDefault="00552F64" w:rsidP="0000046F">
            <w:pPr>
              <w:spacing w:before="60" w:after="60"/>
              <w:jc w:val="center"/>
            </w:pPr>
          </w:p>
        </w:tc>
      </w:tr>
      <w:tr w:rsidR="00EA7FCC" w:rsidRPr="00EA7FCC" w14:paraId="63837D01" w14:textId="77777777" w:rsidTr="0000046F">
        <w:tc>
          <w:tcPr>
            <w:tcW w:w="565" w:type="dxa"/>
          </w:tcPr>
          <w:p w14:paraId="7370A001" w14:textId="77777777" w:rsidR="00552F64" w:rsidRPr="00EA7FCC" w:rsidRDefault="00552F64" w:rsidP="0000046F">
            <w:pPr>
              <w:spacing w:before="50" w:after="50"/>
              <w:jc w:val="center"/>
              <w:rPr>
                <w:b/>
                <w:bCs/>
              </w:rPr>
            </w:pPr>
            <w:r w:rsidRPr="00EA7FCC">
              <w:rPr>
                <w:b/>
                <w:bCs/>
              </w:rPr>
              <w:t>4</w:t>
            </w:r>
          </w:p>
        </w:tc>
        <w:tc>
          <w:tcPr>
            <w:tcW w:w="3681" w:type="dxa"/>
          </w:tcPr>
          <w:p w14:paraId="42B728BF" w14:textId="77777777" w:rsidR="00552F64" w:rsidRPr="00EA7FCC" w:rsidRDefault="00552F64" w:rsidP="0000046F">
            <w:pPr>
              <w:spacing w:before="50" w:after="50"/>
              <w:jc w:val="both"/>
              <w:rPr>
                <w:b/>
                <w:bCs/>
              </w:rPr>
            </w:pPr>
            <w:r w:rsidRPr="00EA7FCC">
              <w:rPr>
                <w:b/>
                <w:bCs/>
              </w:rPr>
              <w:t>Sửa chữa, bảo trì thiết bị</w:t>
            </w:r>
          </w:p>
        </w:tc>
        <w:tc>
          <w:tcPr>
            <w:tcW w:w="944" w:type="dxa"/>
          </w:tcPr>
          <w:p w14:paraId="07A2EDE6" w14:textId="77777777" w:rsidR="00552F64" w:rsidRPr="00EA7FCC" w:rsidRDefault="00552F64" w:rsidP="0000046F">
            <w:pPr>
              <w:spacing w:before="60" w:after="60"/>
            </w:pPr>
          </w:p>
        </w:tc>
        <w:tc>
          <w:tcPr>
            <w:tcW w:w="945" w:type="dxa"/>
          </w:tcPr>
          <w:p w14:paraId="108D411D" w14:textId="77777777" w:rsidR="00552F64" w:rsidRPr="00EA7FCC" w:rsidRDefault="00552F64" w:rsidP="0000046F">
            <w:pPr>
              <w:spacing w:before="60" w:after="60"/>
            </w:pPr>
          </w:p>
        </w:tc>
        <w:tc>
          <w:tcPr>
            <w:tcW w:w="900" w:type="dxa"/>
          </w:tcPr>
          <w:p w14:paraId="16079DA0" w14:textId="77777777" w:rsidR="00552F64" w:rsidRPr="00EA7FCC" w:rsidRDefault="00552F64" w:rsidP="0000046F">
            <w:pPr>
              <w:spacing w:before="60" w:after="60"/>
            </w:pPr>
          </w:p>
        </w:tc>
        <w:tc>
          <w:tcPr>
            <w:tcW w:w="900" w:type="dxa"/>
          </w:tcPr>
          <w:p w14:paraId="3D36BD6B" w14:textId="77777777" w:rsidR="00552F64" w:rsidRPr="00EA7FCC" w:rsidRDefault="00552F64" w:rsidP="0000046F">
            <w:pPr>
              <w:spacing w:before="60" w:after="60"/>
            </w:pPr>
          </w:p>
        </w:tc>
        <w:tc>
          <w:tcPr>
            <w:tcW w:w="810" w:type="dxa"/>
          </w:tcPr>
          <w:p w14:paraId="780D97D8" w14:textId="77777777" w:rsidR="00552F64" w:rsidRPr="00EA7FCC" w:rsidRDefault="00552F64" w:rsidP="0000046F">
            <w:pPr>
              <w:spacing w:before="60" w:after="60"/>
            </w:pPr>
          </w:p>
        </w:tc>
        <w:tc>
          <w:tcPr>
            <w:tcW w:w="990" w:type="dxa"/>
          </w:tcPr>
          <w:p w14:paraId="3C8741D7" w14:textId="77777777" w:rsidR="00552F64" w:rsidRPr="00EA7FCC" w:rsidRDefault="00552F64" w:rsidP="0000046F">
            <w:pPr>
              <w:spacing w:before="60" w:after="60"/>
            </w:pPr>
          </w:p>
        </w:tc>
        <w:tc>
          <w:tcPr>
            <w:tcW w:w="810" w:type="dxa"/>
          </w:tcPr>
          <w:p w14:paraId="2BF59F10" w14:textId="77777777" w:rsidR="00552F64" w:rsidRPr="00EA7FCC" w:rsidRDefault="00552F64" w:rsidP="0000046F">
            <w:pPr>
              <w:spacing w:before="60" w:after="60"/>
              <w:jc w:val="center"/>
            </w:pPr>
          </w:p>
        </w:tc>
        <w:tc>
          <w:tcPr>
            <w:tcW w:w="900" w:type="dxa"/>
          </w:tcPr>
          <w:p w14:paraId="08E3E702" w14:textId="77777777" w:rsidR="00552F64" w:rsidRPr="00EA7FCC" w:rsidRDefault="00552F64" w:rsidP="0000046F">
            <w:pPr>
              <w:spacing w:before="60" w:after="60"/>
              <w:jc w:val="center"/>
            </w:pPr>
          </w:p>
        </w:tc>
        <w:tc>
          <w:tcPr>
            <w:tcW w:w="816" w:type="dxa"/>
          </w:tcPr>
          <w:p w14:paraId="2A21E210" w14:textId="77777777" w:rsidR="00552F64" w:rsidRPr="00EA7FCC" w:rsidRDefault="00552F64" w:rsidP="0000046F">
            <w:pPr>
              <w:spacing w:before="60" w:after="60"/>
              <w:jc w:val="center"/>
            </w:pPr>
          </w:p>
        </w:tc>
        <w:tc>
          <w:tcPr>
            <w:tcW w:w="780" w:type="dxa"/>
          </w:tcPr>
          <w:p w14:paraId="70EA4B56" w14:textId="77777777" w:rsidR="00552F64" w:rsidRPr="00EA7FCC" w:rsidRDefault="00552F64" w:rsidP="0000046F">
            <w:pPr>
              <w:spacing w:before="60" w:after="60"/>
              <w:jc w:val="center"/>
            </w:pPr>
          </w:p>
        </w:tc>
        <w:tc>
          <w:tcPr>
            <w:tcW w:w="708" w:type="dxa"/>
          </w:tcPr>
          <w:p w14:paraId="6759260A" w14:textId="77777777" w:rsidR="00552F64" w:rsidRPr="00EA7FCC" w:rsidRDefault="00552F64" w:rsidP="0000046F">
            <w:pPr>
              <w:spacing w:before="60" w:after="60"/>
              <w:jc w:val="center"/>
            </w:pPr>
          </w:p>
        </w:tc>
        <w:tc>
          <w:tcPr>
            <w:tcW w:w="709" w:type="dxa"/>
          </w:tcPr>
          <w:p w14:paraId="62153AF4" w14:textId="77777777" w:rsidR="00552F64" w:rsidRPr="00EA7FCC" w:rsidRDefault="00552F64" w:rsidP="0000046F">
            <w:pPr>
              <w:spacing w:before="60" w:after="60"/>
              <w:jc w:val="center"/>
            </w:pPr>
          </w:p>
        </w:tc>
      </w:tr>
      <w:tr w:rsidR="00EA7FCC" w:rsidRPr="00EA7FCC" w14:paraId="62BBE35A" w14:textId="77777777" w:rsidTr="0000046F">
        <w:tc>
          <w:tcPr>
            <w:tcW w:w="565" w:type="dxa"/>
          </w:tcPr>
          <w:p w14:paraId="465F6B73" w14:textId="77777777" w:rsidR="00552F64" w:rsidRPr="00EA7FCC" w:rsidRDefault="00552F64" w:rsidP="0000046F">
            <w:pPr>
              <w:spacing w:before="50" w:after="50"/>
              <w:jc w:val="center"/>
              <w:rPr>
                <w:b/>
                <w:iCs/>
              </w:rPr>
            </w:pPr>
            <w:r w:rsidRPr="00EA7FCC">
              <w:rPr>
                <w:b/>
                <w:iCs/>
              </w:rPr>
              <w:t>5</w:t>
            </w:r>
          </w:p>
        </w:tc>
        <w:tc>
          <w:tcPr>
            <w:tcW w:w="3681" w:type="dxa"/>
          </w:tcPr>
          <w:p w14:paraId="55A9FDAF" w14:textId="77777777" w:rsidR="00552F64" w:rsidRPr="00EA7FCC" w:rsidRDefault="00552F64" w:rsidP="0000046F">
            <w:pPr>
              <w:spacing w:before="50" w:after="50"/>
              <w:rPr>
                <w:b/>
                <w:iCs/>
              </w:rPr>
            </w:pPr>
            <w:r w:rsidRPr="00EA7FCC">
              <w:rPr>
                <w:b/>
                <w:iCs/>
              </w:rPr>
              <w:t>Chi trả dịch vụ thuê ngoài phục vụ hoạt động nghiên cứu</w:t>
            </w:r>
          </w:p>
        </w:tc>
        <w:tc>
          <w:tcPr>
            <w:tcW w:w="944" w:type="dxa"/>
          </w:tcPr>
          <w:p w14:paraId="7575F36B" w14:textId="77777777" w:rsidR="00552F64" w:rsidRPr="00EA7FCC" w:rsidRDefault="00552F64" w:rsidP="0000046F">
            <w:pPr>
              <w:spacing w:before="60" w:after="60"/>
            </w:pPr>
          </w:p>
        </w:tc>
        <w:tc>
          <w:tcPr>
            <w:tcW w:w="945" w:type="dxa"/>
          </w:tcPr>
          <w:p w14:paraId="49084FB3" w14:textId="77777777" w:rsidR="00552F64" w:rsidRPr="00EA7FCC" w:rsidRDefault="00552F64" w:rsidP="0000046F">
            <w:pPr>
              <w:spacing w:before="60" w:after="60"/>
            </w:pPr>
          </w:p>
        </w:tc>
        <w:tc>
          <w:tcPr>
            <w:tcW w:w="900" w:type="dxa"/>
          </w:tcPr>
          <w:p w14:paraId="5EE65B5E" w14:textId="77777777" w:rsidR="00552F64" w:rsidRPr="00EA7FCC" w:rsidRDefault="00552F64" w:rsidP="0000046F">
            <w:pPr>
              <w:spacing w:before="60" w:after="60"/>
            </w:pPr>
          </w:p>
        </w:tc>
        <w:tc>
          <w:tcPr>
            <w:tcW w:w="900" w:type="dxa"/>
          </w:tcPr>
          <w:p w14:paraId="464C2114" w14:textId="77777777" w:rsidR="00552F64" w:rsidRPr="00EA7FCC" w:rsidRDefault="00552F64" w:rsidP="0000046F">
            <w:pPr>
              <w:spacing w:before="60" w:after="60"/>
            </w:pPr>
          </w:p>
        </w:tc>
        <w:tc>
          <w:tcPr>
            <w:tcW w:w="810" w:type="dxa"/>
          </w:tcPr>
          <w:p w14:paraId="719DE6BC" w14:textId="77777777" w:rsidR="00552F64" w:rsidRPr="00EA7FCC" w:rsidRDefault="00552F64" w:rsidP="0000046F">
            <w:pPr>
              <w:spacing w:before="60" w:after="60"/>
            </w:pPr>
          </w:p>
        </w:tc>
        <w:tc>
          <w:tcPr>
            <w:tcW w:w="990" w:type="dxa"/>
          </w:tcPr>
          <w:p w14:paraId="51A9BEC5" w14:textId="77777777" w:rsidR="00552F64" w:rsidRPr="00EA7FCC" w:rsidRDefault="00552F64" w:rsidP="0000046F">
            <w:pPr>
              <w:spacing w:before="60" w:after="60"/>
            </w:pPr>
          </w:p>
        </w:tc>
        <w:tc>
          <w:tcPr>
            <w:tcW w:w="810" w:type="dxa"/>
          </w:tcPr>
          <w:p w14:paraId="78086ACC" w14:textId="77777777" w:rsidR="00552F64" w:rsidRPr="00EA7FCC" w:rsidRDefault="00552F64" w:rsidP="0000046F">
            <w:pPr>
              <w:spacing w:before="60" w:after="60"/>
              <w:jc w:val="center"/>
            </w:pPr>
          </w:p>
        </w:tc>
        <w:tc>
          <w:tcPr>
            <w:tcW w:w="900" w:type="dxa"/>
          </w:tcPr>
          <w:p w14:paraId="75F60F24" w14:textId="77777777" w:rsidR="00552F64" w:rsidRPr="00EA7FCC" w:rsidRDefault="00552F64" w:rsidP="0000046F">
            <w:pPr>
              <w:spacing w:before="60" w:after="60"/>
              <w:jc w:val="center"/>
            </w:pPr>
          </w:p>
        </w:tc>
        <w:tc>
          <w:tcPr>
            <w:tcW w:w="816" w:type="dxa"/>
          </w:tcPr>
          <w:p w14:paraId="7BAFBBCE" w14:textId="77777777" w:rsidR="00552F64" w:rsidRPr="00EA7FCC" w:rsidRDefault="00552F64" w:rsidP="0000046F">
            <w:pPr>
              <w:spacing w:before="60" w:after="60"/>
              <w:jc w:val="center"/>
            </w:pPr>
          </w:p>
        </w:tc>
        <w:tc>
          <w:tcPr>
            <w:tcW w:w="780" w:type="dxa"/>
          </w:tcPr>
          <w:p w14:paraId="1FC4C50D" w14:textId="77777777" w:rsidR="00552F64" w:rsidRPr="00EA7FCC" w:rsidRDefault="00552F64" w:rsidP="0000046F">
            <w:pPr>
              <w:spacing w:before="60" w:after="60"/>
              <w:jc w:val="center"/>
            </w:pPr>
          </w:p>
        </w:tc>
        <w:tc>
          <w:tcPr>
            <w:tcW w:w="708" w:type="dxa"/>
          </w:tcPr>
          <w:p w14:paraId="5AC836E6" w14:textId="77777777" w:rsidR="00552F64" w:rsidRPr="00EA7FCC" w:rsidRDefault="00552F64" w:rsidP="0000046F">
            <w:pPr>
              <w:spacing w:before="60" w:after="60"/>
              <w:jc w:val="center"/>
            </w:pPr>
          </w:p>
        </w:tc>
        <w:tc>
          <w:tcPr>
            <w:tcW w:w="709" w:type="dxa"/>
          </w:tcPr>
          <w:p w14:paraId="4DEEF1B7" w14:textId="77777777" w:rsidR="00552F64" w:rsidRPr="00EA7FCC" w:rsidRDefault="00552F64" w:rsidP="0000046F">
            <w:pPr>
              <w:spacing w:before="60" w:after="60"/>
              <w:jc w:val="center"/>
            </w:pPr>
          </w:p>
        </w:tc>
      </w:tr>
      <w:tr w:rsidR="00EA7FCC" w:rsidRPr="00EA7FCC" w14:paraId="2E20999C" w14:textId="77777777" w:rsidTr="0000046F">
        <w:tc>
          <w:tcPr>
            <w:tcW w:w="565" w:type="dxa"/>
          </w:tcPr>
          <w:p w14:paraId="5D0DE6C9" w14:textId="77777777" w:rsidR="00552F64" w:rsidRPr="00EA7FCC" w:rsidRDefault="00552F64" w:rsidP="0000046F">
            <w:pPr>
              <w:spacing w:before="50" w:after="50"/>
              <w:jc w:val="center"/>
              <w:rPr>
                <w:b/>
                <w:iCs/>
              </w:rPr>
            </w:pPr>
            <w:r w:rsidRPr="00EA7FCC">
              <w:rPr>
                <w:b/>
                <w:iCs/>
              </w:rPr>
              <w:t>6</w:t>
            </w:r>
          </w:p>
        </w:tc>
        <w:tc>
          <w:tcPr>
            <w:tcW w:w="3681" w:type="dxa"/>
          </w:tcPr>
          <w:p w14:paraId="795B86DB" w14:textId="77777777" w:rsidR="00552F64" w:rsidRPr="00EA7FCC" w:rsidRDefault="00552F64" w:rsidP="0000046F">
            <w:pPr>
              <w:spacing w:before="50" w:after="50"/>
              <w:rPr>
                <w:b/>
                <w:iCs/>
              </w:rPr>
            </w:pPr>
            <w:r w:rsidRPr="00EA7FCC">
              <w:rPr>
                <w:b/>
                <w:iCs/>
              </w:rPr>
              <w:t>Chi khác</w:t>
            </w:r>
          </w:p>
        </w:tc>
        <w:tc>
          <w:tcPr>
            <w:tcW w:w="944" w:type="dxa"/>
          </w:tcPr>
          <w:p w14:paraId="47517798" w14:textId="77777777" w:rsidR="00552F64" w:rsidRPr="00EA7FCC" w:rsidRDefault="00552F64" w:rsidP="0000046F">
            <w:pPr>
              <w:spacing w:before="60" w:after="60"/>
            </w:pPr>
          </w:p>
        </w:tc>
        <w:tc>
          <w:tcPr>
            <w:tcW w:w="945" w:type="dxa"/>
          </w:tcPr>
          <w:p w14:paraId="1B65DBC3" w14:textId="77777777" w:rsidR="00552F64" w:rsidRPr="00EA7FCC" w:rsidRDefault="00552F64" w:rsidP="0000046F">
            <w:pPr>
              <w:spacing w:before="60" w:after="60"/>
            </w:pPr>
          </w:p>
        </w:tc>
        <w:tc>
          <w:tcPr>
            <w:tcW w:w="900" w:type="dxa"/>
          </w:tcPr>
          <w:p w14:paraId="2DAC7DA4" w14:textId="77777777" w:rsidR="00552F64" w:rsidRPr="00EA7FCC" w:rsidRDefault="00552F64" w:rsidP="0000046F">
            <w:pPr>
              <w:spacing w:before="60" w:after="60"/>
            </w:pPr>
          </w:p>
        </w:tc>
        <w:tc>
          <w:tcPr>
            <w:tcW w:w="900" w:type="dxa"/>
          </w:tcPr>
          <w:p w14:paraId="4D5CC017" w14:textId="77777777" w:rsidR="00552F64" w:rsidRPr="00EA7FCC" w:rsidRDefault="00552F64" w:rsidP="0000046F">
            <w:pPr>
              <w:spacing w:before="60" w:after="60"/>
            </w:pPr>
          </w:p>
        </w:tc>
        <w:tc>
          <w:tcPr>
            <w:tcW w:w="810" w:type="dxa"/>
          </w:tcPr>
          <w:p w14:paraId="7A41FF14" w14:textId="77777777" w:rsidR="00552F64" w:rsidRPr="00EA7FCC" w:rsidRDefault="00552F64" w:rsidP="0000046F">
            <w:pPr>
              <w:spacing w:before="60" w:after="60"/>
            </w:pPr>
          </w:p>
        </w:tc>
        <w:tc>
          <w:tcPr>
            <w:tcW w:w="990" w:type="dxa"/>
          </w:tcPr>
          <w:p w14:paraId="50E3A278" w14:textId="77777777" w:rsidR="00552F64" w:rsidRPr="00EA7FCC" w:rsidRDefault="00552F64" w:rsidP="0000046F">
            <w:pPr>
              <w:spacing w:before="60" w:after="60"/>
            </w:pPr>
          </w:p>
        </w:tc>
        <w:tc>
          <w:tcPr>
            <w:tcW w:w="810" w:type="dxa"/>
          </w:tcPr>
          <w:p w14:paraId="47DCA757" w14:textId="77777777" w:rsidR="00552F64" w:rsidRPr="00EA7FCC" w:rsidRDefault="00552F64" w:rsidP="0000046F">
            <w:pPr>
              <w:spacing w:before="60" w:after="60"/>
              <w:jc w:val="center"/>
            </w:pPr>
          </w:p>
        </w:tc>
        <w:tc>
          <w:tcPr>
            <w:tcW w:w="900" w:type="dxa"/>
          </w:tcPr>
          <w:p w14:paraId="770C94F6" w14:textId="77777777" w:rsidR="00552F64" w:rsidRPr="00EA7FCC" w:rsidRDefault="00552F64" w:rsidP="0000046F">
            <w:pPr>
              <w:spacing w:before="60" w:after="60"/>
              <w:jc w:val="center"/>
            </w:pPr>
          </w:p>
        </w:tc>
        <w:tc>
          <w:tcPr>
            <w:tcW w:w="816" w:type="dxa"/>
          </w:tcPr>
          <w:p w14:paraId="38BB91D6" w14:textId="77777777" w:rsidR="00552F64" w:rsidRPr="00EA7FCC" w:rsidRDefault="00552F64" w:rsidP="0000046F">
            <w:pPr>
              <w:spacing w:before="60" w:after="60"/>
              <w:jc w:val="center"/>
            </w:pPr>
          </w:p>
        </w:tc>
        <w:tc>
          <w:tcPr>
            <w:tcW w:w="780" w:type="dxa"/>
          </w:tcPr>
          <w:p w14:paraId="0ED68AF3" w14:textId="77777777" w:rsidR="00552F64" w:rsidRPr="00EA7FCC" w:rsidRDefault="00552F64" w:rsidP="0000046F">
            <w:pPr>
              <w:spacing w:before="60" w:after="60"/>
              <w:jc w:val="center"/>
            </w:pPr>
          </w:p>
        </w:tc>
        <w:tc>
          <w:tcPr>
            <w:tcW w:w="708" w:type="dxa"/>
          </w:tcPr>
          <w:p w14:paraId="579D3556" w14:textId="77777777" w:rsidR="00552F64" w:rsidRPr="00EA7FCC" w:rsidRDefault="00552F64" w:rsidP="0000046F">
            <w:pPr>
              <w:spacing w:before="60" w:after="60"/>
              <w:jc w:val="center"/>
            </w:pPr>
          </w:p>
        </w:tc>
        <w:tc>
          <w:tcPr>
            <w:tcW w:w="709" w:type="dxa"/>
          </w:tcPr>
          <w:p w14:paraId="451412C3" w14:textId="77777777" w:rsidR="00552F64" w:rsidRPr="00EA7FCC" w:rsidRDefault="00552F64" w:rsidP="0000046F">
            <w:pPr>
              <w:spacing w:before="60" w:after="60"/>
              <w:jc w:val="center"/>
            </w:pPr>
          </w:p>
        </w:tc>
      </w:tr>
      <w:tr w:rsidR="00EA7FCC" w:rsidRPr="00EA7FCC" w14:paraId="3FFC764B" w14:textId="77777777" w:rsidTr="0000046F">
        <w:tc>
          <w:tcPr>
            <w:tcW w:w="565" w:type="dxa"/>
          </w:tcPr>
          <w:p w14:paraId="33B1B630" w14:textId="77777777" w:rsidR="00552F64" w:rsidRPr="00EA7FCC" w:rsidRDefault="00552F64" w:rsidP="0000046F">
            <w:pPr>
              <w:spacing w:before="50" w:after="50"/>
              <w:jc w:val="center"/>
            </w:pPr>
          </w:p>
        </w:tc>
        <w:tc>
          <w:tcPr>
            <w:tcW w:w="3681" w:type="dxa"/>
          </w:tcPr>
          <w:p w14:paraId="43A711F9" w14:textId="77777777" w:rsidR="00552F64" w:rsidRPr="00EA7FCC" w:rsidRDefault="00552F64" w:rsidP="0000046F">
            <w:pPr>
              <w:spacing w:before="50" w:after="50"/>
            </w:pPr>
            <w:r w:rsidRPr="00EA7FCC">
              <w:t>- Hội thảo (</w:t>
            </w:r>
            <w:r w:rsidRPr="00EA7FCC">
              <w:rPr>
                <w:i/>
              </w:rPr>
              <w:t>đ</w:t>
            </w:r>
            <w:r w:rsidRPr="00EA7FCC">
              <w:rPr>
                <w:i/>
                <w:sz w:val="22"/>
                <w:szCs w:val="22"/>
              </w:rPr>
              <w:t>ịnh mức chi theo quy định tại Khoản 5 Điều 7 thông tư số 55/2015/TTLT-BTC-BKHCN ngày 22/4/2015)</w:t>
            </w:r>
          </w:p>
        </w:tc>
        <w:tc>
          <w:tcPr>
            <w:tcW w:w="944" w:type="dxa"/>
          </w:tcPr>
          <w:p w14:paraId="7B6962AF" w14:textId="77777777" w:rsidR="00552F64" w:rsidRPr="00EA7FCC" w:rsidRDefault="00552F64" w:rsidP="0000046F">
            <w:pPr>
              <w:spacing w:before="60" w:after="60"/>
            </w:pPr>
          </w:p>
        </w:tc>
        <w:tc>
          <w:tcPr>
            <w:tcW w:w="945" w:type="dxa"/>
          </w:tcPr>
          <w:p w14:paraId="14FBBCA0" w14:textId="77777777" w:rsidR="00552F64" w:rsidRPr="00EA7FCC" w:rsidRDefault="00552F64" w:rsidP="0000046F">
            <w:pPr>
              <w:spacing w:before="60" w:after="60"/>
            </w:pPr>
          </w:p>
        </w:tc>
        <w:tc>
          <w:tcPr>
            <w:tcW w:w="900" w:type="dxa"/>
          </w:tcPr>
          <w:p w14:paraId="18801314" w14:textId="77777777" w:rsidR="00552F64" w:rsidRPr="00EA7FCC" w:rsidRDefault="00552F64" w:rsidP="0000046F">
            <w:pPr>
              <w:spacing w:before="60" w:after="60"/>
            </w:pPr>
          </w:p>
        </w:tc>
        <w:tc>
          <w:tcPr>
            <w:tcW w:w="900" w:type="dxa"/>
          </w:tcPr>
          <w:p w14:paraId="0468AEA6" w14:textId="77777777" w:rsidR="00552F64" w:rsidRPr="00EA7FCC" w:rsidRDefault="00552F64" w:rsidP="0000046F">
            <w:pPr>
              <w:spacing w:before="60" w:after="60"/>
            </w:pPr>
          </w:p>
        </w:tc>
        <w:tc>
          <w:tcPr>
            <w:tcW w:w="810" w:type="dxa"/>
          </w:tcPr>
          <w:p w14:paraId="3F00DB9D" w14:textId="77777777" w:rsidR="00552F64" w:rsidRPr="00EA7FCC" w:rsidRDefault="00552F64" w:rsidP="0000046F">
            <w:pPr>
              <w:spacing w:before="60" w:after="60"/>
            </w:pPr>
          </w:p>
        </w:tc>
        <w:tc>
          <w:tcPr>
            <w:tcW w:w="990" w:type="dxa"/>
          </w:tcPr>
          <w:p w14:paraId="1EF5F08D" w14:textId="77777777" w:rsidR="00552F64" w:rsidRPr="00EA7FCC" w:rsidRDefault="00552F64" w:rsidP="0000046F">
            <w:pPr>
              <w:spacing w:before="60" w:after="60"/>
            </w:pPr>
          </w:p>
        </w:tc>
        <w:tc>
          <w:tcPr>
            <w:tcW w:w="810" w:type="dxa"/>
          </w:tcPr>
          <w:p w14:paraId="5C1A14E2" w14:textId="77777777" w:rsidR="00552F64" w:rsidRPr="00EA7FCC" w:rsidRDefault="00552F64" w:rsidP="0000046F">
            <w:pPr>
              <w:spacing w:before="60" w:after="60"/>
              <w:jc w:val="center"/>
            </w:pPr>
          </w:p>
        </w:tc>
        <w:tc>
          <w:tcPr>
            <w:tcW w:w="900" w:type="dxa"/>
          </w:tcPr>
          <w:p w14:paraId="6F9FFCC3" w14:textId="77777777" w:rsidR="00552F64" w:rsidRPr="00EA7FCC" w:rsidRDefault="00552F64" w:rsidP="0000046F">
            <w:pPr>
              <w:spacing w:before="60" w:after="60"/>
              <w:jc w:val="center"/>
            </w:pPr>
          </w:p>
        </w:tc>
        <w:tc>
          <w:tcPr>
            <w:tcW w:w="816" w:type="dxa"/>
          </w:tcPr>
          <w:p w14:paraId="67B0BCCC" w14:textId="77777777" w:rsidR="00552F64" w:rsidRPr="00EA7FCC" w:rsidRDefault="00552F64" w:rsidP="0000046F">
            <w:pPr>
              <w:spacing w:before="60" w:after="60"/>
              <w:jc w:val="center"/>
            </w:pPr>
          </w:p>
        </w:tc>
        <w:tc>
          <w:tcPr>
            <w:tcW w:w="780" w:type="dxa"/>
          </w:tcPr>
          <w:p w14:paraId="0247D6F9" w14:textId="77777777" w:rsidR="00552F64" w:rsidRPr="00EA7FCC" w:rsidRDefault="00552F64" w:rsidP="0000046F">
            <w:pPr>
              <w:spacing w:before="60" w:after="60"/>
              <w:jc w:val="center"/>
            </w:pPr>
          </w:p>
        </w:tc>
        <w:tc>
          <w:tcPr>
            <w:tcW w:w="708" w:type="dxa"/>
          </w:tcPr>
          <w:p w14:paraId="190EC169" w14:textId="77777777" w:rsidR="00552F64" w:rsidRPr="00EA7FCC" w:rsidRDefault="00552F64" w:rsidP="0000046F">
            <w:pPr>
              <w:spacing w:before="60" w:after="60"/>
              <w:jc w:val="center"/>
            </w:pPr>
          </w:p>
        </w:tc>
        <w:tc>
          <w:tcPr>
            <w:tcW w:w="709" w:type="dxa"/>
          </w:tcPr>
          <w:p w14:paraId="661EA067" w14:textId="77777777" w:rsidR="00552F64" w:rsidRPr="00EA7FCC" w:rsidRDefault="00552F64" w:rsidP="0000046F">
            <w:pPr>
              <w:spacing w:before="60" w:after="60"/>
              <w:jc w:val="center"/>
            </w:pPr>
          </w:p>
        </w:tc>
      </w:tr>
      <w:tr w:rsidR="00EA7FCC" w:rsidRPr="00EA7FCC" w14:paraId="7D979A6F" w14:textId="77777777" w:rsidTr="0000046F">
        <w:tc>
          <w:tcPr>
            <w:tcW w:w="565" w:type="dxa"/>
          </w:tcPr>
          <w:p w14:paraId="53530425" w14:textId="77777777" w:rsidR="00552F64" w:rsidRPr="00EA7FCC" w:rsidRDefault="00552F64" w:rsidP="0000046F">
            <w:pPr>
              <w:spacing w:before="50" w:after="50"/>
              <w:jc w:val="center"/>
            </w:pPr>
          </w:p>
        </w:tc>
        <w:tc>
          <w:tcPr>
            <w:tcW w:w="3681" w:type="dxa"/>
          </w:tcPr>
          <w:p w14:paraId="32D2E4AC" w14:textId="77777777" w:rsidR="00552F64" w:rsidRPr="00EA7FCC" w:rsidRDefault="00552F64" w:rsidP="0000046F">
            <w:pPr>
              <w:spacing w:before="50" w:after="50"/>
            </w:pPr>
            <w:r w:rsidRPr="00EA7FCC">
              <w:t>- Ấn loát tài liệu, văn phòng phẩm, thông tin liên lạc</w:t>
            </w:r>
          </w:p>
        </w:tc>
        <w:tc>
          <w:tcPr>
            <w:tcW w:w="944" w:type="dxa"/>
          </w:tcPr>
          <w:p w14:paraId="5F9B5D2B" w14:textId="77777777" w:rsidR="00552F64" w:rsidRPr="00EA7FCC" w:rsidRDefault="00552F64" w:rsidP="0000046F">
            <w:pPr>
              <w:spacing w:before="60" w:after="60"/>
            </w:pPr>
          </w:p>
        </w:tc>
        <w:tc>
          <w:tcPr>
            <w:tcW w:w="945" w:type="dxa"/>
          </w:tcPr>
          <w:p w14:paraId="66522DC9" w14:textId="77777777" w:rsidR="00552F64" w:rsidRPr="00EA7FCC" w:rsidRDefault="00552F64" w:rsidP="0000046F">
            <w:pPr>
              <w:spacing w:before="60" w:after="60"/>
            </w:pPr>
          </w:p>
        </w:tc>
        <w:tc>
          <w:tcPr>
            <w:tcW w:w="900" w:type="dxa"/>
          </w:tcPr>
          <w:p w14:paraId="79B358D3" w14:textId="77777777" w:rsidR="00552F64" w:rsidRPr="00EA7FCC" w:rsidRDefault="00552F64" w:rsidP="0000046F">
            <w:pPr>
              <w:spacing w:before="60" w:after="60"/>
            </w:pPr>
          </w:p>
        </w:tc>
        <w:tc>
          <w:tcPr>
            <w:tcW w:w="900" w:type="dxa"/>
          </w:tcPr>
          <w:p w14:paraId="70638A90" w14:textId="77777777" w:rsidR="00552F64" w:rsidRPr="00EA7FCC" w:rsidRDefault="00552F64" w:rsidP="0000046F">
            <w:pPr>
              <w:spacing w:before="60" w:after="60"/>
            </w:pPr>
          </w:p>
        </w:tc>
        <w:tc>
          <w:tcPr>
            <w:tcW w:w="810" w:type="dxa"/>
          </w:tcPr>
          <w:p w14:paraId="35C7B684" w14:textId="77777777" w:rsidR="00552F64" w:rsidRPr="00EA7FCC" w:rsidRDefault="00552F64" w:rsidP="0000046F">
            <w:pPr>
              <w:spacing w:before="60" w:after="60"/>
            </w:pPr>
          </w:p>
        </w:tc>
        <w:tc>
          <w:tcPr>
            <w:tcW w:w="990" w:type="dxa"/>
          </w:tcPr>
          <w:p w14:paraId="49B1B7B3" w14:textId="77777777" w:rsidR="00552F64" w:rsidRPr="00EA7FCC" w:rsidRDefault="00552F64" w:rsidP="0000046F">
            <w:pPr>
              <w:spacing w:before="60" w:after="60"/>
            </w:pPr>
          </w:p>
        </w:tc>
        <w:tc>
          <w:tcPr>
            <w:tcW w:w="810" w:type="dxa"/>
          </w:tcPr>
          <w:p w14:paraId="41E12E63" w14:textId="77777777" w:rsidR="00552F64" w:rsidRPr="00EA7FCC" w:rsidRDefault="00552F64" w:rsidP="0000046F">
            <w:pPr>
              <w:spacing w:before="60" w:after="60"/>
              <w:jc w:val="center"/>
            </w:pPr>
          </w:p>
        </w:tc>
        <w:tc>
          <w:tcPr>
            <w:tcW w:w="900" w:type="dxa"/>
          </w:tcPr>
          <w:p w14:paraId="76BD5611" w14:textId="77777777" w:rsidR="00552F64" w:rsidRPr="00EA7FCC" w:rsidRDefault="00552F64" w:rsidP="0000046F">
            <w:pPr>
              <w:spacing w:before="60" w:after="60"/>
              <w:jc w:val="center"/>
            </w:pPr>
          </w:p>
        </w:tc>
        <w:tc>
          <w:tcPr>
            <w:tcW w:w="816" w:type="dxa"/>
          </w:tcPr>
          <w:p w14:paraId="589BBCAA" w14:textId="77777777" w:rsidR="00552F64" w:rsidRPr="00EA7FCC" w:rsidRDefault="00552F64" w:rsidP="0000046F">
            <w:pPr>
              <w:spacing w:before="60" w:after="60"/>
              <w:jc w:val="center"/>
            </w:pPr>
          </w:p>
        </w:tc>
        <w:tc>
          <w:tcPr>
            <w:tcW w:w="780" w:type="dxa"/>
          </w:tcPr>
          <w:p w14:paraId="69A1B493" w14:textId="77777777" w:rsidR="00552F64" w:rsidRPr="00EA7FCC" w:rsidRDefault="00552F64" w:rsidP="0000046F">
            <w:pPr>
              <w:spacing w:before="60" w:after="60"/>
              <w:jc w:val="center"/>
            </w:pPr>
          </w:p>
        </w:tc>
        <w:tc>
          <w:tcPr>
            <w:tcW w:w="708" w:type="dxa"/>
          </w:tcPr>
          <w:p w14:paraId="7B995E0A" w14:textId="77777777" w:rsidR="00552F64" w:rsidRPr="00EA7FCC" w:rsidRDefault="00552F64" w:rsidP="0000046F">
            <w:pPr>
              <w:spacing w:before="60" w:after="60"/>
              <w:jc w:val="center"/>
            </w:pPr>
          </w:p>
        </w:tc>
        <w:tc>
          <w:tcPr>
            <w:tcW w:w="709" w:type="dxa"/>
          </w:tcPr>
          <w:p w14:paraId="45B9A263" w14:textId="77777777" w:rsidR="00552F64" w:rsidRPr="00EA7FCC" w:rsidRDefault="00552F64" w:rsidP="0000046F">
            <w:pPr>
              <w:spacing w:before="60" w:after="60"/>
              <w:jc w:val="center"/>
            </w:pPr>
          </w:p>
        </w:tc>
      </w:tr>
      <w:tr w:rsidR="00EA7FCC" w:rsidRPr="00EA7FCC" w14:paraId="56A6669E" w14:textId="77777777" w:rsidTr="0000046F">
        <w:tc>
          <w:tcPr>
            <w:tcW w:w="565" w:type="dxa"/>
          </w:tcPr>
          <w:p w14:paraId="3C0C98CC" w14:textId="77777777" w:rsidR="00552F64" w:rsidRPr="00EA7FCC" w:rsidRDefault="00552F64" w:rsidP="0000046F">
            <w:pPr>
              <w:spacing w:before="50" w:after="50"/>
              <w:jc w:val="center"/>
            </w:pPr>
          </w:p>
        </w:tc>
        <w:tc>
          <w:tcPr>
            <w:tcW w:w="3681" w:type="dxa"/>
          </w:tcPr>
          <w:p w14:paraId="4A4EA958" w14:textId="77777777" w:rsidR="00552F64" w:rsidRPr="00EA7FCC" w:rsidRDefault="00552F64" w:rsidP="0000046F">
            <w:pPr>
              <w:spacing w:before="50" w:after="50"/>
            </w:pPr>
            <w:r w:rsidRPr="00EA7FCC">
              <w:t xml:space="preserve"> Dịch tài liệu (</w:t>
            </w:r>
            <w:r w:rsidRPr="00EA7FCC">
              <w:rPr>
                <w:i/>
              </w:rPr>
              <w:t>đ</w:t>
            </w:r>
            <w:r w:rsidRPr="00EA7FCC">
              <w:rPr>
                <w:i/>
                <w:sz w:val="22"/>
                <w:szCs w:val="22"/>
              </w:rPr>
              <w:t>ịnh mức chi theo quy định hiện hành)</w:t>
            </w:r>
          </w:p>
        </w:tc>
        <w:tc>
          <w:tcPr>
            <w:tcW w:w="944" w:type="dxa"/>
          </w:tcPr>
          <w:p w14:paraId="46C369A3" w14:textId="77777777" w:rsidR="00552F64" w:rsidRPr="00EA7FCC" w:rsidRDefault="00552F64" w:rsidP="0000046F">
            <w:pPr>
              <w:spacing w:before="60" w:after="60"/>
            </w:pPr>
          </w:p>
        </w:tc>
        <w:tc>
          <w:tcPr>
            <w:tcW w:w="945" w:type="dxa"/>
          </w:tcPr>
          <w:p w14:paraId="51B875CB" w14:textId="77777777" w:rsidR="00552F64" w:rsidRPr="00EA7FCC" w:rsidRDefault="00552F64" w:rsidP="0000046F">
            <w:pPr>
              <w:spacing w:before="60" w:after="60"/>
            </w:pPr>
          </w:p>
        </w:tc>
        <w:tc>
          <w:tcPr>
            <w:tcW w:w="900" w:type="dxa"/>
          </w:tcPr>
          <w:p w14:paraId="2C8BD5F2" w14:textId="77777777" w:rsidR="00552F64" w:rsidRPr="00EA7FCC" w:rsidRDefault="00552F64" w:rsidP="0000046F">
            <w:pPr>
              <w:spacing w:before="60" w:after="60"/>
            </w:pPr>
          </w:p>
        </w:tc>
        <w:tc>
          <w:tcPr>
            <w:tcW w:w="900" w:type="dxa"/>
          </w:tcPr>
          <w:p w14:paraId="0B9B7FA8" w14:textId="77777777" w:rsidR="00552F64" w:rsidRPr="00EA7FCC" w:rsidRDefault="00552F64" w:rsidP="0000046F">
            <w:pPr>
              <w:spacing w:before="60" w:after="60"/>
            </w:pPr>
          </w:p>
        </w:tc>
        <w:tc>
          <w:tcPr>
            <w:tcW w:w="810" w:type="dxa"/>
          </w:tcPr>
          <w:p w14:paraId="677D023B" w14:textId="77777777" w:rsidR="00552F64" w:rsidRPr="00EA7FCC" w:rsidRDefault="00552F64" w:rsidP="0000046F">
            <w:pPr>
              <w:spacing w:before="60" w:after="60"/>
            </w:pPr>
          </w:p>
        </w:tc>
        <w:tc>
          <w:tcPr>
            <w:tcW w:w="990" w:type="dxa"/>
          </w:tcPr>
          <w:p w14:paraId="41CB8619" w14:textId="77777777" w:rsidR="00552F64" w:rsidRPr="00EA7FCC" w:rsidRDefault="00552F64" w:rsidP="0000046F">
            <w:pPr>
              <w:spacing w:before="60" w:after="60"/>
            </w:pPr>
          </w:p>
        </w:tc>
        <w:tc>
          <w:tcPr>
            <w:tcW w:w="810" w:type="dxa"/>
          </w:tcPr>
          <w:p w14:paraId="37E43FCE" w14:textId="77777777" w:rsidR="00552F64" w:rsidRPr="00EA7FCC" w:rsidRDefault="00552F64" w:rsidP="0000046F">
            <w:pPr>
              <w:spacing w:before="60" w:after="60"/>
              <w:jc w:val="center"/>
            </w:pPr>
          </w:p>
        </w:tc>
        <w:tc>
          <w:tcPr>
            <w:tcW w:w="900" w:type="dxa"/>
          </w:tcPr>
          <w:p w14:paraId="4A7089B1" w14:textId="77777777" w:rsidR="00552F64" w:rsidRPr="00EA7FCC" w:rsidRDefault="00552F64" w:rsidP="0000046F">
            <w:pPr>
              <w:spacing w:before="60" w:after="60"/>
              <w:jc w:val="center"/>
            </w:pPr>
          </w:p>
        </w:tc>
        <w:tc>
          <w:tcPr>
            <w:tcW w:w="816" w:type="dxa"/>
          </w:tcPr>
          <w:p w14:paraId="5A5F2C8E" w14:textId="77777777" w:rsidR="00552F64" w:rsidRPr="00EA7FCC" w:rsidRDefault="00552F64" w:rsidP="0000046F">
            <w:pPr>
              <w:spacing w:before="60" w:after="60"/>
              <w:jc w:val="center"/>
            </w:pPr>
          </w:p>
        </w:tc>
        <w:tc>
          <w:tcPr>
            <w:tcW w:w="780" w:type="dxa"/>
          </w:tcPr>
          <w:p w14:paraId="103D3AF3" w14:textId="77777777" w:rsidR="00552F64" w:rsidRPr="00EA7FCC" w:rsidRDefault="00552F64" w:rsidP="0000046F">
            <w:pPr>
              <w:spacing w:before="60" w:after="60"/>
              <w:jc w:val="center"/>
            </w:pPr>
          </w:p>
        </w:tc>
        <w:tc>
          <w:tcPr>
            <w:tcW w:w="708" w:type="dxa"/>
          </w:tcPr>
          <w:p w14:paraId="180B3D51" w14:textId="77777777" w:rsidR="00552F64" w:rsidRPr="00EA7FCC" w:rsidRDefault="00552F64" w:rsidP="0000046F">
            <w:pPr>
              <w:spacing w:before="60" w:after="60"/>
              <w:jc w:val="center"/>
            </w:pPr>
          </w:p>
        </w:tc>
        <w:tc>
          <w:tcPr>
            <w:tcW w:w="709" w:type="dxa"/>
          </w:tcPr>
          <w:p w14:paraId="023C1962" w14:textId="77777777" w:rsidR="00552F64" w:rsidRPr="00EA7FCC" w:rsidRDefault="00552F64" w:rsidP="0000046F">
            <w:pPr>
              <w:spacing w:before="60" w:after="60"/>
              <w:jc w:val="center"/>
            </w:pPr>
          </w:p>
        </w:tc>
      </w:tr>
      <w:tr w:rsidR="00EA7FCC" w:rsidRPr="00EA7FCC" w14:paraId="1A85145E" w14:textId="77777777" w:rsidTr="0000046F">
        <w:tc>
          <w:tcPr>
            <w:tcW w:w="565" w:type="dxa"/>
          </w:tcPr>
          <w:p w14:paraId="48BBA713" w14:textId="77777777" w:rsidR="00552F64" w:rsidRPr="00EA7FCC" w:rsidRDefault="00552F64" w:rsidP="0000046F">
            <w:pPr>
              <w:spacing w:before="50" w:after="50"/>
              <w:jc w:val="center"/>
            </w:pPr>
          </w:p>
        </w:tc>
        <w:tc>
          <w:tcPr>
            <w:tcW w:w="3681" w:type="dxa"/>
          </w:tcPr>
          <w:p w14:paraId="62054F0E" w14:textId="77777777" w:rsidR="00552F64" w:rsidRPr="00EA7FCC" w:rsidRDefault="00552F64" w:rsidP="0000046F">
            <w:pPr>
              <w:spacing w:before="50" w:after="50"/>
            </w:pPr>
            <w:r w:rsidRPr="00EA7FCC">
              <w:t>Khác</w:t>
            </w:r>
          </w:p>
        </w:tc>
        <w:tc>
          <w:tcPr>
            <w:tcW w:w="944" w:type="dxa"/>
          </w:tcPr>
          <w:p w14:paraId="00B6AD0C" w14:textId="77777777" w:rsidR="00552F64" w:rsidRPr="00EA7FCC" w:rsidRDefault="00552F64" w:rsidP="0000046F">
            <w:pPr>
              <w:spacing w:before="60" w:after="60"/>
            </w:pPr>
          </w:p>
        </w:tc>
        <w:tc>
          <w:tcPr>
            <w:tcW w:w="945" w:type="dxa"/>
          </w:tcPr>
          <w:p w14:paraId="7B195A7B" w14:textId="77777777" w:rsidR="00552F64" w:rsidRPr="00EA7FCC" w:rsidRDefault="00552F64" w:rsidP="0000046F">
            <w:pPr>
              <w:spacing w:before="60" w:after="60"/>
            </w:pPr>
          </w:p>
        </w:tc>
        <w:tc>
          <w:tcPr>
            <w:tcW w:w="900" w:type="dxa"/>
          </w:tcPr>
          <w:p w14:paraId="16B11893" w14:textId="77777777" w:rsidR="00552F64" w:rsidRPr="00EA7FCC" w:rsidRDefault="00552F64" w:rsidP="0000046F">
            <w:pPr>
              <w:spacing w:before="60" w:after="60"/>
            </w:pPr>
          </w:p>
        </w:tc>
        <w:tc>
          <w:tcPr>
            <w:tcW w:w="900" w:type="dxa"/>
          </w:tcPr>
          <w:p w14:paraId="23087008" w14:textId="77777777" w:rsidR="00552F64" w:rsidRPr="00EA7FCC" w:rsidRDefault="00552F64" w:rsidP="0000046F">
            <w:pPr>
              <w:spacing w:before="60" w:after="60"/>
            </w:pPr>
          </w:p>
        </w:tc>
        <w:tc>
          <w:tcPr>
            <w:tcW w:w="810" w:type="dxa"/>
          </w:tcPr>
          <w:p w14:paraId="15BEB854" w14:textId="77777777" w:rsidR="00552F64" w:rsidRPr="00EA7FCC" w:rsidRDefault="00552F64" w:rsidP="0000046F">
            <w:pPr>
              <w:spacing w:before="60" w:after="60"/>
            </w:pPr>
          </w:p>
        </w:tc>
        <w:tc>
          <w:tcPr>
            <w:tcW w:w="990" w:type="dxa"/>
          </w:tcPr>
          <w:p w14:paraId="50B224B0" w14:textId="77777777" w:rsidR="00552F64" w:rsidRPr="00EA7FCC" w:rsidRDefault="00552F64" w:rsidP="0000046F">
            <w:pPr>
              <w:spacing w:before="60" w:after="60"/>
            </w:pPr>
          </w:p>
        </w:tc>
        <w:tc>
          <w:tcPr>
            <w:tcW w:w="810" w:type="dxa"/>
          </w:tcPr>
          <w:p w14:paraId="5D365A4A" w14:textId="77777777" w:rsidR="00552F64" w:rsidRPr="00EA7FCC" w:rsidRDefault="00552F64" w:rsidP="0000046F">
            <w:pPr>
              <w:spacing w:before="60" w:after="60"/>
              <w:jc w:val="center"/>
            </w:pPr>
          </w:p>
        </w:tc>
        <w:tc>
          <w:tcPr>
            <w:tcW w:w="900" w:type="dxa"/>
          </w:tcPr>
          <w:p w14:paraId="0932A75F" w14:textId="77777777" w:rsidR="00552F64" w:rsidRPr="00EA7FCC" w:rsidRDefault="00552F64" w:rsidP="0000046F">
            <w:pPr>
              <w:spacing w:before="60" w:after="60"/>
              <w:jc w:val="center"/>
            </w:pPr>
          </w:p>
        </w:tc>
        <w:tc>
          <w:tcPr>
            <w:tcW w:w="816" w:type="dxa"/>
          </w:tcPr>
          <w:p w14:paraId="774B9CDC" w14:textId="77777777" w:rsidR="00552F64" w:rsidRPr="00EA7FCC" w:rsidRDefault="00552F64" w:rsidP="0000046F">
            <w:pPr>
              <w:spacing w:before="60" w:after="60"/>
              <w:jc w:val="center"/>
            </w:pPr>
          </w:p>
        </w:tc>
        <w:tc>
          <w:tcPr>
            <w:tcW w:w="780" w:type="dxa"/>
          </w:tcPr>
          <w:p w14:paraId="2ACD8A5A" w14:textId="77777777" w:rsidR="00552F64" w:rsidRPr="00EA7FCC" w:rsidRDefault="00552F64" w:rsidP="0000046F">
            <w:pPr>
              <w:spacing w:before="60" w:after="60"/>
              <w:jc w:val="center"/>
            </w:pPr>
          </w:p>
        </w:tc>
        <w:tc>
          <w:tcPr>
            <w:tcW w:w="708" w:type="dxa"/>
          </w:tcPr>
          <w:p w14:paraId="2A415DDD" w14:textId="77777777" w:rsidR="00552F64" w:rsidRPr="00EA7FCC" w:rsidRDefault="00552F64" w:rsidP="0000046F">
            <w:pPr>
              <w:spacing w:before="60" w:after="60"/>
              <w:jc w:val="center"/>
            </w:pPr>
          </w:p>
        </w:tc>
        <w:tc>
          <w:tcPr>
            <w:tcW w:w="709" w:type="dxa"/>
          </w:tcPr>
          <w:p w14:paraId="28BA9F7C" w14:textId="77777777" w:rsidR="00552F64" w:rsidRPr="00EA7FCC" w:rsidRDefault="00552F64" w:rsidP="0000046F">
            <w:pPr>
              <w:spacing w:before="60" w:after="60"/>
              <w:jc w:val="center"/>
            </w:pPr>
          </w:p>
        </w:tc>
      </w:tr>
      <w:tr w:rsidR="00EA7FCC" w:rsidRPr="00EA7FCC" w14:paraId="47E8F2CB" w14:textId="77777777" w:rsidTr="0000046F">
        <w:tc>
          <w:tcPr>
            <w:tcW w:w="565" w:type="dxa"/>
          </w:tcPr>
          <w:p w14:paraId="7E6B1616" w14:textId="77777777" w:rsidR="00552F64" w:rsidRPr="00EA7FCC" w:rsidRDefault="00552F64" w:rsidP="0000046F">
            <w:pPr>
              <w:spacing w:before="50" w:after="50"/>
              <w:jc w:val="center"/>
            </w:pPr>
          </w:p>
        </w:tc>
        <w:tc>
          <w:tcPr>
            <w:tcW w:w="3681" w:type="dxa"/>
            <w:vAlign w:val="center"/>
          </w:tcPr>
          <w:p w14:paraId="6D3B562E" w14:textId="77777777" w:rsidR="00552F64" w:rsidRPr="00EA7FCC" w:rsidRDefault="00552F64" w:rsidP="0000046F">
            <w:pPr>
              <w:framePr w:w="9537" w:wrap="notBeside" w:vAnchor="page" w:hAnchor="page" w:x="255" w:y="15663"/>
              <w:spacing w:before="50" w:after="50"/>
              <w:jc w:val="center"/>
              <w:rPr>
                <w:b/>
              </w:rPr>
            </w:pPr>
            <w:r w:rsidRPr="00EA7FCC">
              <w:rPr>
                <w:b/>
              </w:rPr>
              <w:t>Cộng:</w:t>
            </w:r>
          </w:p>
        </w:tc>
        <w:tc>
          <w:tcPr>
            <w:tcW w:w="944" w:type="dxa"/>
          </w:tcPr>
          <w:p w14:paraId="18661D39" w14:textId="77777777" w:rsidR="00552F64" w:rsidRPr="00EA7FCC" w:rsidRDefault="00552F64" w:rsidP="0000046F">
            <w:pPr>
              <w:spacing w:before="60" w:after="60"/>
            </w:pPr>
          </w:p>
        </w:tc>
        <w:tc>
          <w:tcPr>
            <w:tcW w:w="945" w:type="dxa"/>
          </w:tcPr>
          <w:p w14:paraId="207BC696" w14:textId="77777777" w:rsidR="00552F64" w:rsidRPr="00EA7FCC" w:rsidRDefault="00552F64" w:rsidP="0000046F">
            <w:pPr>
              <w:spacing w:before="60" w:after="60"/>
            </w:pPr>
          </w:p>
        </w:tc>
        <w:tc>
          <w:tcPr>
            <w:tcW w:w="900" w:type="dxa"/>
          </w:tcPr>
          <w:p w14:paraId="477E28C8" w14:textId="77777777" w:rsidR="00552F64" w:rsidRPr="00EA7FCC" w:rsidRDefault="00552F64" w:rsidP="0000046F">
            <w:pPr>
              <w:spacing w:before="60" w:after="60"/>
            </w:pPr>
          </w:p>
        </w:tc>
        <w:tc>
          <w:tcPr>
            <w:tcW w:w="900" w:type="dxa"/>
          </w:tcPr>
          <w:p w14:paraId="4DEF54A6" w14:textId="77777777" w:rsidR="00552F64" w:rsidRPr="00EA7FCC" w:rsidRDefault="00552F64" w:rsidP="0000046F">
            <w:pPr>
              <w:spacing w:before="60" w:after="60"/>
            </w:pPr>
          </w:p>
        </w:tc>
        <w:tc>
          <w:tcPr>
            <w:tcW w:w="810" w:type="dxa"/>
          </w:tcPr>
          <w:p w14:paraId="718F55E5" w14:textId="77777777" w:rsidR="00552F64" w:rsidRPr="00EA7FCC" w:rsidRDefault="00552F64" w:rsidP="0000046F">
            <w:pPr>
              <w:spacing w:before="60" w:after="60"/>
            </w:pPr>
          </w:p>
        </w:tc>
        <w:tc>
          <w:tcPr>
            <w:tcW w:w="990" w:type="dxa"/>
          </w:tcPr>
          <w:p w14:paraId="22DF1A1E" w14:textId="77777777" w:rsidR="00552F64" w:rsidRPr="00EA7FCC" w:rsidRDefault="00552F64" w:rsidP="0000046F">
            <w:pPr>
              <w:spacing w:before="60" w:after="60"/>
            </w:pPr>
          </w:p>
        </w:tc>
        <w:tc>
          <w:tcPr>
            <w:tcW w:w="810" w:type="dxa"/>
          </w:tcPr>
          <w:p w14:paraId="63F9C856" w14:textId="77777777" w:rsidR="00552F64" w:rsidRPr="00EA7FCC" w:rsidRDefault="00552F64" w:rsidP="0000046F">
            <w:pPr>
              <w:spacing w:before="60" w:after="60"/>
              <w:jc w:val="center"/>
            </w:pPr>
          </w:p>
        </w:tc>
        <w:tc>
          <w:tcPr>
            <w:tcW w:w="900" w:type="dxa"/>
          </w:tcPr>
          <w:p w14:paraId="00878A7A" w14:textId="77777777" w:rsidR="00552F64" w:rsidRPr="00EA7FCC" w:rsidRDefault="00552F64" w:rsidP="0000046F">
            <w:pPr>
              <w:spacing w:before="60" w:after="60"/>
              <w:jc w:val="center"/>
            </w:pPr>
          </w:p>
        </w:tc>
        <w:tc>
          <w:tcPr>
            <w:tcW w:w="816" w:type="dxa"/>
          </w:tcPr>
          <w:p w14:paraId="6AD807C4" w14:textId="77777777" w:rsidR="00552F64" w:rsidRPr="00EA7FCC" w:rsidRDefault="00552F64" w:rsidP="0000046F">
            <w:pPr>
              <w:spacing w:before="60" w:after="60"/>
              <w:jc w:val="center"/>
            </w:pPr>
          </w:p>
        </w:tc>
        <w:tc>
          <w:tcPr>
            <w:tcW w:w="780" w:type="dxa"/>
          </w:tcPr>
          <w:p w14:paraId="7CAED2CD" w14:textId="77777777" w:rsidR="00552F64" w:rsidRPr="00EA7FCC" w:rsidRDefault="00552F64" w:rsidP="0000046F">
            <w:pPr>
              <w:spacing w:before="60" w:after="60"/>
              <w:jc w:val="center"/>
            </w:pPr>
          </w:p>
        </w:tc>
        <w:tc>
          <w:tcPr>
            <w:tcW w:w="708" w:type="dxa"/>
          </w:tcPr>
          <w:p w14:paraId="59D9FDBA" w14:textId="77777777" w:rsidR="00552F64" w:rsidRPr="00EA7FCC" w:rsidRDefault="00552F64" w:rsidP="0000046F">
            <w:pPr>
              <w:spacing w:before="60" w:after="60"/>
              <w:jc w:val="center"/>
            </w:pPr>
          </w:p>
        </w:tc>
        <w:tc>
          <w:tcPr>
            <w:tcW w:w="709" w:type="dxa"/>
          </w:tcPr>
          <w:p w14:paraId="1AE7C122" w14:textId="77777777" w:rsidR="00552F64" w:rsidRPr="00EA7FCC" w:rsidRDefault="00552F64" w:rsidP="0000046F">
            <w:pPr>
              <w:spacing w:before="60" w:after="60"/>
              <w:jc w:val="center"/>
            </w:pPr>
          </w:p>
        </w:tc>
      </w:tr>
    </w:tbl>
    <w:p w14:paraId="7A5E36FD" w14:textId="77777777" w:rsidR="00850DCB" w:rsidRPr="00EA7FCC" w:rsidRDefault="00850DCB" w:rsidP="00394634">
      <w:pPr>
        <w:spacing w:before="120"/>
        <w:rPr>
          <w:sz w:val="28"/>
          <w:szCs w:val="28"/>
        </w:rPr>
      </w:pPr>
    </w:p>
    <w:p w14:paraId="0B707C5A"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8-TMDAPTCNC</w:t>
      </w:r>
    </w:p>
    <w:p w14:paraId="66246AD8" w14:textId="77777777" w:rsidR="00404E2C" w:rsidRPr="00EA7FCC" w:rsidRDefault="00404E2C" w:rsidP="00394634">
      <w:pPr>
        <w:spacing w:before="120"/>
        <w:jc w:val="center"/>
        <w:rPr>
          <w:b/>
          <w:sz w:val="28"/>
          <w:szCs w:val="28"/>
        </w:rPr>
      </w:pPr>
    </w:p>
    <w:p w14:paraId="755F46A8" w14:textId="3F5062CC" w:rsidR="00850DCB" w:rsidRPr="00EA7FCC" w:rsidRDefault="00850DCB" w:rsidP="0016095B">
      <w:pPr>
        <w:spacing w:before="120" w:after="120"/>
        <w:jc w:val="center"/>
        <w:rPr>
          <w:b/>
          <w:sz w:val="28"/>
          <w:szCs w:val="28"/>
        </w:rPr>
      </w:pPr>
      <w:r w:rsidRPr="00EA7FCC">
        <w:rPr>
          <w:b/>
          <w:sz w:val="28"/>
          <w:szCs w:val="28"/>
        </w:rPr>
        <w:t>KẾ HOẠCH TIẾN ĐỘ THỰC HIỆN</w:t>
      </w:r>
    </w:p>
    <w:p w14:paraId="09EAF41E" w14:textId="77777777" w:rsidR="00552F64" w:rsidRPr="00EA7FCC" w:rsidRDefault="00552F64" w:rsidP="0016095B">
      <w:pPr>
        <w:spacing w:before="120" w:after="120"/>
        <w:jc w:val="center"/>
        <w:rPr>
          <w:b/>
          <w:sz w:val="28"/>
          <w:szCs w:val="28"/>
        </w:rPr>
      </w:pPr>
    </w:p>
    <w:tbl>
      <w:tblPr>
        <w:tblW w:w="140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37"/>
        <w:gridCol w:w="3288"/>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396"/>
      </w:tblGrid>
      <w:tr w:rsidR="00552F64" w:rsidRPr="00EA7FCC" w14:paraId="5AC05E17" w14:textId="77777777" w:rsidTr="0000046F">
        <w:tc>
          <w:tcPr>
            <w:tcW w:w="537" w:type="dxa"/>
            <w:vMerge w:val="restart"/>
            <w:shd w:val="clear" w:color="auto" w:fill="auto"/>
          </w:tcPr>
          <w:p w14:paraId="53E9D172" w14:textId="77777777" w:rsidR="00552F64" w:rsidRPr="00EA7FCC" w:rsidRDefault="00552F64" w:rsidP="0000046F">
            <w:pPr>
              <w:spacing w:before="120"/>
              <w:jc w:val="center"/>
              <w:rPr>
                <w:b/>
              </w:rPr>
            </w:pPr>
            <w:r w:rsidRPr="00EA7FCC">
              <w:rPr>
                <w:b/>
              </w:rPr>
              <w:t>Số TT</w:t>
            </w:r>
          </w:p>
        </w:tc>
        <w:tc>
          <w:tcPr>
            <w:tcW w:w="3288" w:type="dxa"/>
            <w:vMerge w:val="restart"/>
            <w:shd w:val="clear" w:color="auto" w:fill="auto"/>
          </w:tcPr>
          <w:p w14:paraId="4C14ED43" w14:textId="77777777" w:rsidR="00552F64" w:rsidRPr="00EA7FCC" w:rsidRDefault="00552F64" w:rsidP="0000046F">
            <w:pPr>
              <w:spacing w:before="120"/>
              <w:jc w:val="center"/>
              <w:rPr>
                <w:b/>
              </w:rPr>
            </w:pPr>
            <w:r w:rsidRPr="00EA7FCC">
              <w:rPr>
                <w:b/>
              </w:rPr>
              <w:t>Nội dung công việc</w:t>
            </w:r>
          </w:p>
        </w:tc>
        <w:tc>
          <w:tcPr>
            <w:tcW w:w="10260" w:type="dxa"/>
            <w:gridSpan w:val="25"/>
            <w:shd w:val="clear" w:color="auto" w:fill="auto"/>
          </w:tcPr>
          <w:p w14:paraId="59DEFDED" w14:textId="77777777" w:rsidR="00552F64" w:rsidRPr="00EA7FCC" w:rsidRDefault="00552F64" w:rsidP="0000046F">
            <w:pPr>
              <w:spacing w:before="120"/>
              <w:jc w:val="center"/>
              <w:rPr>
                <w:b/>
              </w:rPr>
            </w:pPr>
            <w:r w:rsidRPr="00EA7FCC">
              <w:rPr>
                <w:b/>
              </w:rPr>
              <w:t>Tháng</w:t>
            </w:r>
          </w:p>
        </w:tc>
      </w:tr>
      <w:tr w:rsidR="00552F64" w:rsidRPr="00EA7FCC" w14:paraId="7C9F0A76" w14:textId="77777777" w:rsidTr="0000046F">
        <w:tc>
          <w:tcPr>
            <w:tcW w:w="537" w:type="dxa"/>
            <w:vMerge/>
            <w:shd w:val="clear" w:color="auto" w:fill="auto"/>
          </w:tcPr>
          <w:p w14:paraId="20E66EE6" w14:textId="77777777" w:rsidR="00552F64" w:rsidRPr="00EA7FCC" w:rsidRDefault="00552F64" w:rsidP="0000046F">
            <w:pPr>
              <w:spacing w:before="120"/>
              <w:jc w:val="center"/>
            </w:pPr>
          </w:p>
        </w:tc>
        <w:tc>
          <w:tcPr>
            <w:tcW w:w="3288" w:type="dxa"/>
            <w:vMerge/>
            <w:shd w:val="clear" w:color="auto" w:fill="auto"/>
          </w:tcPr>
          <w:p w14:paraId="43393F87" w14:textId="77777777" w:rsidR="00552F64" w:rsidRPr="00EA7FCC" w:rsidRDefault="00552F64" w:rsidP="0000046F">
            <w:pPr>
              <w:spacing w:before="120"/>
              <w:jc w:val="center"/>
            </w:pPr>
          </w:p>
        </w:tc>
        <w:tc>
          <w:tcPr>
            <w:tcW w:w="336" w:type="dxa"/>
            <w:shd w:val="clear" w:color="auto" w:fill="auto"/>
          </w:tcPr>
          <w:p w14:paraId="0646ECF2" w14:textId="77777777" w:rsidR="00552F64" w:rsidRPr="00EA7FCC" w:rsidRDefault="00552F64" w:rsidP="0000046F">
            <w:pPr>
              <w:spacing w:before="120"/>
              <w:jc w:val="center"/>
            </w:pPr>
            <w:r w:rsidRPr="00EA7FCC">
              <w:t>1</w:t>
            </w:r>
          </w:p>
        </w:tc>
        <w:tc>
          <w:tcPr>
            <w:tcW w:w="336" w:type="dxa"/>
            <w:shd w:val="clear" w:color="auto" w:fill="auto"/>
          </w:tcPr>
          <w:p w14:paraId="69FCBDA7" w14:textId="77777777" w:rsidR="00552F64" w:rsidRPr="00EA7FCC" w:rsidRDefault="00552F64" w:rsidP="0000046F">
            <w:pPr>
              <w:spacing w:before="120"/>
              <w:jc w:val="center"/>
            </w:pPr>
            <w:r w:rsidRPr="00EA7FCC">
              <w:t>2</w:t>
            </w:r>
          </w:p>
        </w:tc>
        <w:tc>
          <w:tcPr>
            <w:tcW w:w="336" w:type="dxa"/>
            <w:shd w:val="clear" w:color="auto" w:fill="auto"/>
          </w:tcPr>
          <w:p w14:paraId="2004A349" w14:textId="77777777" w:rsidR="00552F64" w:rsidRPr="00EA7FCC" w:rsidRDefault="00552F64" w:rsidP="0000046F">
            <w:pPr>
              <w:spacing w:before="120"/>
              <w:jc w:val="center"/>
            </w:pPr>
            <w:r w:rsidRPr="00EA7FCC">
              <w:t>3</w:t>
            </w:r>
          </w:p>
        </w:tc>
        <w:tc>
          <w:tcPr>
            <w:tcW w:w="336" w:type="dxa"/>
            <w:shd w:val="clear" w:color="auto" w:fill="auto"/>
          </w:tcPr>
          <w:p w14:paraId="6CF8E568" w14:textId="77777777" w:rsidR="00552F64" w:rsidRPr="00EA7FCC" w:rsidRDefault="00552F64" w:rsidP="0000046F">
            <w:pPr>
              <w:spacing w:before="120"/>
              <w:jc w:val="center"/>
            </w:pPr>
            <w:r w:rsidRPr="00EA7FCC">
              <w:t>4</w:t>
            </w:r>
          </w:p>
        </w:tc>
        <w:tc>
          <w:tcPr>
            <w:tcW w:w="336" w:type="dxa"/>
            <w:shd w:val="clear" w:color="auto" w:fill="auto"/>
          </w:tcPr>
          <w:p w14:paraId="2385C856" w14:textId="77777777" w:rsidR="00552F64" w:rsidRPr="00EA7FCC" w:rsidRDefault="00552F64" w:rsidP="0000046F">
            <w:pPr>
              <w:spacing w:before="120"/>
              <w:jc w:val="center"/>
            </w:pPr>
            <w:r w:rsidRPr="00EA7FCC">
              <w:t>5</w:t>
            </w:r>
          </w:p>
        </w:tc>
        <w:tc>
          <w:tcPr>
            <w:tcW w:w="336" w:type="dxa"/>
            <w:shd w:val="clear" w:color="auto" w:fill="auto"/>
          </w:tcPr>
          <w:p w14:paraId="5E6340F7" w14:textId="77777777" w:rsidR="00552F64" w:rsidRPr="00EA7FCC" w:rsidRDefault="00552F64" w:rsidP="0000046F">
            <w:pPr>
              <w:spacing w:before="120"/>
              <w:jc w:val="center"/>
            </w:pPr>
            <w:r w:rsidRPr="00EA7FCC">
              <w:t>6</w:t>
            </w:r>
          </w:p>
        </w:tc>
        <w:tc>
          <w:tcPr>
            <w:tcW w:w="336" w:type="dxa"/>
            <w:shd w:val="clear" w:color="auto" w:fill="auto"/>
          </w:tcPr>
          <w:p w14:paraId="20C026A3" w14:textId="77777777" w:rsidR="00552F64" w:rsidRPr="00EA7FCC" w:rsidRDefault="00552F64" w:rsidP="0000046F">
            <w:pPr>
              <w:spacing w:before="120"/>
              <w:jc w:val="center"/>
            </w:pPr>
            <w:r w:rsidRPr="00EA7FCC">
              <w:t>7</w:t>
            </w:r>
          </w:p>
        </w:tc>
        <w:tc>
          <w:tcPr>
            <w:tcW w:w="336" w:type="dxa"/>
            <w:shd w:val="clear" w:color="auto" w:fill="auto"/>
          </w:tcPr>
          <w:p w14:paraId="06970C11" w14:textId="77777777" w:rsidR="00552F64" w:rsidRPr="00EA7FCC" w:rsidRDefault="00552F64" w:rsidP="0000046F">
            <w:pPr>
              <w:spacing w:before="120"/>
              <w:jc w:val="center"/>
            </w:pPr>
            <w:r w:rsidRPr="00EA7FCC">
              <w:t>8</w:t>
            </w:r>
          </w:p>
        </w:tc>
        <w:tc>
          <w:tcPr>
            <w:tcW w:w="336" w:type="dxa"/>
            <w:shd w:val="clear" w:color="auto" w:fill="auto"/>
          </w:tcPr>
          <w:p w14:paraId="6BB69B46" w14:textId="77777777" w:rsidR="00552F64" w:rsidRPr="00EA7FCC" w:rsidRDefault="00552F64" w:rsidP="0000046F">
            <w:pPr>
              <w:spacing w:before="120"/>
              <w:jc w:val="center"/>
            </w:pPr>
            <w:r w:rsidRPr="00EA7FCC">
              <w:t>9</w:t>
            </w:r>
          </w:p>
        </w:tc>
        <w:tc>
          <w:tcPr>
            <w:tcW w:w="456" w:type="dxa"/>
            <w:shd w:val="clear" w:color="auto" w:fill="auto"/>
          </w:tcPr>
          <w:p w14:paraId="576FC7FC" w14:textId="77777777" w:rsidR="00552F64" w:rsidRPr="00EA7FCC" w:rsidRDefault="00552F64" w:rsidP="0000046F">
            <w:pPr>
              <w:spacing w:before="120"/>
              <w:jc w:val="center"/>
            </w:pPr>
            <w:r w:rsidRPr="00EA7FCC">
              <w:t>10</w:t>
            </w:r>
          </w:p>
        </w:tc>
        <w:tc>
          <w:tcPr>
            <w:tcW w:w="456" w:type="dxa"/>
            <w:shd w:val="clear" w:color="auto" w:fill="auto"/>
          </w:tcPr>
          <w:p w14:paraId="7657FC9D" w14:textId="77777777" w:rsidR="00552F64" w:rsidRPr="00EA7FCC" w:rsidRDefault="00552F64" w:rsidP="0000046F">
            <w:pPr>
              <w:spacing w:before="120"/>
              <w:jc w:val="center"/>
            </w:pPr>
            <w:r w:rsidRPr="00EA7FCC">
              <w:t>11</w:t>
            </w:r>
          </w:p>
        </w:tc>
        <w:tc>
          <w:tcPr>
            <w:tcW w:w="456" w:type="dxa"/>
            <w:shd w:val="clear" w:color="auto" w:fill="auto"/>
          </w:tcPr>
          <w:p w14:paraId="28830CB8" w14:textId="77777777" w:rsidR="00552F64" w:rsidRPr="00EA7FCC" w:rsidRDefault="00552F64" w:rsidP="0000046F">
            <w:pPr>
              <w:spacing w:before="120"/>
              <w:jc w:val="center"/>
            </w:pPr>
            <w:r w:rsidRPr="00EA7FCC">
              <w:t>12</w:t>
            </w:r>
          </w:p>
        </w:tc>
        <w:tc>
          <w:tcPr>
            <w:tcW w:w="456" w:type="dxa"/>
            <w:shd w:val="clear" w:color="auto" w:fill="auto"/>
          </w:tcPr>
          <w:p w14:paraId="468BC815" w14:textId="77777777" w:rsidR="00552F64" w:rsidRPr="00EA7FCC" w:rsidRDefault="00552F64" w:rsidP="0000046F">
            <w:pPr>
              <w:spacing w:before="120"/>
              <w:jc w:val="center"/>
            </w:pPr>
            <w:r w:rsidRPr="00EA7FCC">
              <w:t>13</w:t>
            </w:r>
          </w:p>
        </w:tc>
        <w:tc>
          <w:tcPr>
            <w:tcW w:w="456" w:type="dxa"/>
            <w:shd w:val="clear" w:color="auto" w:fill="auto"/>
          </w:tcPr>
          <w:p w14:paraId="7B87B447" w14:textId="77777777" w:rsidR="00552F64" w:rsidRPr="00EA7FCC" w:rsidRDefault="00552F64" w:rsidP="0000046F">
            <w:pPr>
              <w:spacing w:before="120"/>
              <w:jc w:val="center"/>
            </w:pPr>
            <w:r w:rsidRPr="00EA7FCC">
              <w:t>14</w:t>
            </w:r>
          </w:p>
        </w:tc>
        <w:tc>
          <w:tcPr>
            <w:tcW w:w="456" w:type="dxa"/>
            <w:shd w:val="clear" w:color="auto" w:fill="auto"/>
          </w:tcPr>
          <w:p w14:paraId="201C0227" w14:textId="77777777" w:rsidR="00552F64" w:rsidRPr="00EA7FCC" w:rsidRDefault="00552F64" w:rsidP="0000046F">
            <w:pPr>
              <w:spacing w:before="120"/>
              <w:jc w:val="center"/>
            </w:pPr>
            <w:r w:rsidRPr="00EA7FCC">
              <w:t>15</w:t>
            </w:r>
          </w:p>
        </w:tc>
        <w:tc>
          <w:tcPr>
            <w:tcW w:w="456" w:type="dxa"/>
            <w:shd w:val="clear" w:color="auto" w:fill="auto"/>
          </w:tcPr>
          <w:p w14:paraId="6D8B5D78" w14:textId="77777777" w:rsidR="00552F64" w:rsidRPr="00EA7FCC" w:rsidRDefault="00552F64" w:rsidP="0000046F">
            <w:pPr>
              <w:spacing w:before="120"/>
              <w:jc w:val="center"/>
            </w:pPr>
            <w:r w:rsidRPr="00EA7FCC">
              <w:t>16</w:t>
            </w:r>
          </w:p>
        </w:tc>
        <w:tc>
          <w:tcPr>
            <w:tcW w:w="456" w:type="dxa"/>
            <w:shd w:val="clear" w:color="auto" w:fill="auto"/>
          </w:tcPr>
          <w:p w14:paraId="168DB37E" w14:textId="77777777" w:rsidR="00552F64" w:rsidRPr="00EA7FCC" w:rsidRDefault="00552F64" w:rsidP="0000046F">
            <w:pPr>
              <w:spacing w:before="120"/>
              <w:jc w:val="center"/>
            </w:pPr>
            <w:r w:rsidRPr="00EA7FCC">
              <w:t>17</w:t>
            </w:r>
          </w:p>
        </w:tc>
        <w:tc>
          <w:tcPr>
            <w:tcW w:w="456" w:type="dxa"/>
            <w:shd w:val="clear" w:color="auto" w:fill="auto"/>
          </w:tcPr>
          <w:p w14:paraId="552B95A8" w14:textId="77777777" w:rsidR="00552F64" w:rsidRPr="00EA7FCC" w:rsidRDefault="00552F64" w:rsidP="0000046F">
            <w:pPr>
              <w:spacing w:before="120"/>
              <w:jc w:val="center"/>
            </w:pPr>
            <w:r w:rsidRPr="00EA7FCC">
              <w:t>18</w:t>
            </w:r>
          </w:p>
        </w:tc>
        <w:tc>
          <w:tcPr>
            <w:tcW w:w="456" w:type="dxa"/>
            <w:shd w:val="clear" w:color="auto" w:fill="auto"/>
          </w:tcPr>
          <w:p w14:paraId="0419204E" w14:textId="77777777" w:rsidR="00552F64" w:rsidRPr="00EA7FCC" w:rsidRDefault="00552F64" w:rsidP="0000046F">
            <w:pPr>
              <w:spacing w:before="120"/>
              <w:jc w:val="center"/>
            </w:pPr>
            <w:r w:rsidRPr="00EA7FCC">
              <w:t>19</w:t>
            </w:r>
          </w:p>
        </w:tc>
        <w:tc>
          <w:tcPr>
            <w:tcW w:w="456" w:type="dxa"/>
            <w:shd w:val="clear" w:color="auto" w:fill="auto"/>
          </w:tcPr>
          <w:p w14:paraId="52F914BF" w14:textId="77777777" w:rsidR="00552F64" w:rsidRPr="00EA7FCC" w:rsidRDefault="00552F64" w:rsidP="0000046F">
            <w:pPr>
              <w:spacing w:before="120"/>
              <w:jc w:val="center"/>
            </w:pPr>
            <w:r w:rsidRPr="00EA7FCC">
              <w:t>20</w:t>
            </w:r>
          </w:p>
        </w:tc>
        <w:tc>
          <w:tcPr>
            <w:tcW w:w="456" w:type="dxa"/>
            <w:shd w:val="clear" w:color="auto" w:fill="auto"/>
          </w:tcPr>
          <w:p w14:paraId="389DB702" w14:textId="77777777" w:rsidR="00552F64" w:rsidRPr="00EA7FCC" w:rsidRDefault="00552F64" w:rsidP="0000046F">
            <w:pPr>
              <w:spacing w:before="120"/>
              <w:jc w:val="center"/>
            </w:pPr>
            <w:r w:rsidRPr="00EA7FCC">
              <w:t>21</w:t>
            </w:r>
          </w:p>
        </w:tc>
        <w:tc>
          <w:tcPr>
            <w:tcW w:w="456" w:type="dxa"/>
            <w:shd w:val="clear" w:color="auto" w:fill="auto"/>
          </w:tcPr>
          <w:p w14:paraId="1582967B" w14:textId="77777777" w:rsidR="00552F64" w:rsidRPr="00EA7FCC" w:rsidRDefault="00552F64" w:rsidP="0000046F">
            <w:pPr>
              <w:spacing w:before="120"/>
              <w:jc w:val="center"/>
            </w:pPr>
            <w:r w:rsidRPr="00EA7FCC">
              <w:t>22</w:t>
            </w:r>
          </w:p>
        </w:tc>
        <w:tc>
          <w:tcPr>
            <w:tcW w:w="456" w:type="dxa"/>
            <w:shd w:val="clear" w:color="auto" w:fill="auto"/>
          </w:tcPr>
          <w:p w14:paraId="4DD39C7D" w14:textId="77777777" w:rsidR="00552F64" w:rsidRPr="00EA7FCC" w:rsidRDefault="00552F64" w:rsidP="0000046F">
            <w:pPr>
              <w:spacing w:before="120"/>
              <w:jc w:val="center"/>
            </w:pPr>
            <w:r w:rsidRPr="00EA7FCC">
              <w:t>23</w:t>
            </w:r>
          </w:p>
        </w:tc>
        <w:tc>
          <w:tcPr>
            <w:tcW w:w="456" w:type="dxa"/>
            <w:shd w:val="clear" w:color="auto" w:fill="auto"/>
          </w:tcPr>
          <w:p w14:paraId="4A273CE7" w14:textId="77777777" w:rsidR="00552F64" w:rsidRPr="00EA7FCC" w:rsidRDefault="00552F64" w:rsidP="0000046F">
            <w:pPr>
              <w:spacing w:before="120"/>
              <w:jc w:val="center"/>
            </w:pPr>
            <w:r w:rsidRPr="00EA7FCC">
              <w:t>24</w:t>
            </w:r>
          </w:p>
        </w:tc>
        <w:tc>
          <w:tcPr>
            <w:tcW w:w="396" w:type="dxa"/>
            <w:shd w:val="clear" w:color="auto" w:fill="auto"/>
          </w:tcPr>
          <w:p w14:paraId="5E584D6C" w14:textId="77777777" w:rsidR="00552F64" w:rsidRPr="00EA7FCC" w:rsidRDefault="00552F64" w:rsidP="0000046F">
            <w:pPr>
              <w:spacing w:before="120"/>
              <w:jc w:val="center"/>
            </w:pPr>
            <w:r w:rsidRPr="00EA7FCC">
              <w:t>...</w:t>
            </w:r>
          </w:p>
        </w:tc>
      </w:tr>
      <w:tr w:rsidR="00EA7FCC" w:rsidRPr="00EA7FCC" w14:paraId="7851A6F4" w14:textId="77777777" w:rsidTr="0000046F">
        <w:tc>
          <w:tcPr>
            <w:tcW w:w="537" w:type="dxa"/>
            <w:shd w:val="clear" w:color="auto" w:fill="auto"/>
          </w:tcPr>
          <w:p w14:paraId="7C615616" w14:textId="77777777" w:rsidR="00552F64" w:rsidRPr="00EA7FCC" w:rsidRDefault="00552F64" w:rsidP="0000046F">
            <w:pPr>
              <w:spacing w:before="120"/>
              <w:jc w:val="center"/>
            </w:pPr>
            <w:r w:rsidRPr="00EA7FCC">
              <w:t>1</w:t>
            </w:r>
          </w:p>
        </w:tc>
        <w:tc>
          <w:tcPr>
            <w:tcW w:w="3288" w:type="dxa"/>
            <w:shd w:val="clear" w:color="auto" w:fill="auto"/>
          </w:tcPr>
          <w:p w14:paraId="3D3088B2" w14:textId="77777777" w:rsidR="00552F64" w:rsidRPr="00EA7FCC" w:rsidRDefault="00552F64" w:rsidP="0000046F">
            <w:pPr>
              <w:spacing w:before="120"/>
            </w:pPr>
            <w:r w:rsidRPr="00EA7FCC">
              <w:t>Sửa chữa, xây dựng nhà xưởng</w:t>
            </w:r>
          </w:p>
        </w:tc>
        <w:tc>
          <w:tcPr>
            <w:tcW w:w="336" w:type="dxa"/>
            <w:shd w:val="clear" w:color="auto" w:fill="auto"/>
          </w:tcPr>
          <w:p w14:paraId="09F8F480" w14:textId="77777777" w:rsidR="00552F64" w:rsidRPr="00EA7FCC" w:rsidRDefault="00552F64" w:rsidP="0000046F">
            <w:pPr>
              <w:spacing w:before="120"/>
            </w:pPr>
          </w:p>
        </w:tc>
        <w:tc>
          <w:tcPr>
            <w:tcW w:w="336" w:type="dxa"/>
            <w:shd w:val="clear" w:color="auto" w:fill="auto"/>
          </w:tcPr>
          <w:p w14:paraId="2EC89231" w14:textId="77777777" w:rsidR="00552F64" w:rsidRPr="00EA7FCC" w:rsidRDefault="00552F64" w:rsidP="0000046F">
            <w:pPr>
              <w:spacing w:before="120"/>
            </w:pPr>
          </w:p>
        </w:tc>
        <w:tc>
          <w:tcPr>
            <w:tcW w:w="336" w:type="dxa"/>
            <w:shd w:val="clear" w:color="auto" w:fill="auto"/>
          </w:tcPr>
          <w:p w14:paraId="5F9D2469" w14:textId="77777777" w:rsidR="00552F64" w:rsidRPr="00EA7FCC" w:rsidRDefault="00552F64" w:rsidP="0000046F">
            <w:pPr>
              <w:spacing w:before="120"/>
            </w:pPr>
          </w:p>
        </w:tc>
        <w:tc>
          <w:tcPr>
            <w:tcW w:w="336" w:type="dxa"/>
            <w:shd w:val="clear" w:color="auto" w:fill="auto"/>
          </w:tcPr>
          <w:p w14:paraId="2A8ABC58" w14:textId="77777777" w:rsidR="00552F64" w:rsidRPr="00EA7FCC" w:rsidRDefault="00552F64" w:rsidP="0000046F">
            <w:pPr>
              <w:spacing w:before="120"/>
            </w:pPr>
          </w:p>
        </w:tc>
        <w:tc>
          <w:tcPr>
            <w:tcW w:w="336" w:type="dxa"/>
            <w:shd w:val="clear" w:color="auto" w:fill="auto"/>
          </w:tcPr>
          <w:p w14:paraId="27683A89" w14:textId="77777777" w:rsidR="00552F64" w:rsidRPr="00EA7FCC" w:rsidRDefault="00552F64" w:rsidP="0000046F">
            <w:pPr>
              <w:spacing w:before="120"/>
            </w:pPr>
          </w:p>
        </w:tc>
        <w:tc>
          <w:tcPr>
            <w:tcW w:w="336" w:type="dxa"/>
            <w:shd w:val="clear" w:color="auto" w:fill="auto"/>
          </w:tcPr>
          <w:p w14:paraId="649A66F2" w14:textId="77777777" w:rsidR="00552F64" w:rsidRPr="00EA7FCC" w:rsidRDefault="00552F64" w:rsidP="0000046F">
            <w:pPr>
              <w:spacing w:before="120"/>
            </w:pPr>
          </w:p>
        </w:tc>
        <w:tc>
          <w:tcPr>
            <w:tcW w:w="336" w:type="dxa"/>
            <w:shd w:val="clear" w:color="auto" w:fill="auto"/>
          </w:tcPr>
          <w:p w14:paraId="126C2F34" w14:textId="77777777" w:rsidR="00552F64" w:rsidRPr="00EA7FCC" w:rsidRDefault="00552F64" w:rsidP="0000046F">
            <w:pPr>
              <w:spacing w:before="120"/>
            </w:pPr>
          </w:p>
        </w:tc>
        <w:tc>
          <w:tcPr>
            <w:tcW w:w="336" w:type="dxa"/>
            <w:shd w:val="clear" w:color="auto" w:fill="auto"/>
          </w:tcPr>
          <w:p w14:paraId="5B5B96D6" w14:textId="77777777" w:rsidR="00552F64" w:rsidRPr="00EA7FCC" w:rsidRDefault="00552F64" w:rsidP="0000046F">
            <w:pPr>
              <w:spacing w:before="120"/>
            </w:pPr>
          </w:p>
        </w:tc>
        <w:tc>
          <w:tcPr>
            <w:tcW w:w="336" w:type="dxa"/>
            <w:shd w:val="clear" w:color="auto" w:fill="auto"/>
          </w:tcPr>
          <w:p w14:paraId="63B66B61" w14:textId="77777777" w:rsidR="00552F64" w:rsidRPr="00EA7FCC" w:rsidRDefault="00552F64" w:rsidP="0000046F">
            <w:pPr>
              <w:spacing w:before="120"/>
            </w:pPr>
          </w:p>
        </w:tc>
        <w:tc>
          <w:tcPr>
            <w:tcW w:w="456" w:type="dxa"/>
            <w:shd w:val="clear" w:color="auto" w:fill="auto"/>
          </w:tcPr>
          <w:p w14:paraId="684247B2" w14:textId="77777777" w:rsidR="00552F64" w:rsidRPr="00EA7FCC" w:rsidRDefault="00552F64" w:rsidP="0000046F">
            <w:pPr>
              <w:spacing w:before="120"/>
            </w:pPr>
          </w:p>
        </w:tc>
        <w:tc>
          <w:tcPr>
            <w:tcW w:w="456" w:type="dxa"/>
            <w:shd w:val="clear" w:color="auto" w:fill="auto"/>
          </w:tcPr>
          <w:p w14:paraId="51C5613D" w14:textId="77777777" w:rsidR="00552F64" w:rsidRPr="00EA7FCC" w:rsidRDefault="00552F64" w:rsidP="0000046F">
            <w:pPr>
              <w:spacing w:before="120"/>
            </w:pPr>
          </w:p>
        </w:tc>
        <w:tc>
          <w:tcPr>
            <w:tcW w:w="456" w:type="dxa"/>
            <w:shd w:val="clear" w:color="auto" w:fill="auto"/>
          </w:tcPr>
          <w:p w14:paraId="1C303861" w14:textId="77777777" w:rsidR="00552F64" w:rsidRPr="00EA7FCC" w:rsidRDefault="00552F64" w:rsidP="0000046F">
            <w:pPr>
              <w:spacing w:before="120"/>
            </w:pPr>
          </w:p>
        </w:tc>
        <w:tc>
          <w:tcPr>
            <w:tcW w:w="456" w:type="dxa"/>
            <w:shd w:val="clear" w:color="auto" w:fill="auto"/>
          </w:tcPr>
          <w:p w14:paraId="00EFA534" w14:textId="77777777" w:rsidR="00552F64" w:rsidRPr="00EA7FCC" w:rsidRDefault="00552F64" w:rsidP="0000046F">
            <w:pPr>
              <w:spacing w:before="120"/>
            </w:pPr>
          </w:p>
        </w:tc>
        <w:tc>
          <w:tcPr>
            <w:tcW w:w="456" w:type="dxa"/>
            <w:shd w:val="clear" w:color="auto" w:fill="auto"/>
          </w:tcPr>
          <w:p w14:paraId="04A165B4" w14:textId="77777777" w:rsidR="00552F64" w:rsidRPr="00EA7FCC" w:rsidRDefault="00552F64" w:rsidP="0000046F">
            <w:pPr>
              <w:spacing w:before="120"/>
            </w:pPr>
          </w:p>
        </w:tc>
        <w:tc>
          <w:tcPr>
            <w:tcW w:w="456" w:type="dxa"/>
            <w:shd w:val="clear" w:color="auto" w:fill="auto"/>
          </w:tcPr>
          <w:p w14:paraId="3EC76B81" w14:textId="77777777" w:rsidR="00552F64" w:rsidRPr="00EA7FCC" w:rsidRDefault="00552F64" w:rsidP="0000046F">
            <w:pPr>
              <w:spacing w:before="120"/>
            </w:pPr>
          </w:p>
        </w:tc>
        <w:tc>
          <w:tcPr>
            <w:tcW w:w="456" w:type="dxa"/>
            <w:shd w:val="clear" w:color="auto" w:fill="auto"/>
          </w:tcPr>
          <w:p w14:paraId="03741349" w14:textId="77777777" w:rsidR="00552F64" w:rsidRPr="00EA7FCC" w:rsidRDefault="00552F64" w:rsidP="0000046F">
            <w:pPr>
              <w:spacing w:before="120"/>
            </w:pPr>
          </w:p>
        </w:tc>
        <w:tc>
          <w:tcPr>
            <w:tcW w:w="456" w:type="dxa"/>
            <w:shd w:val="clear" w:color="auto" w:fill="auto"/>
          </w:tcPr>
          <w:p w14:paraId="17147C76" w14:textId="77777777" w:rsidR="00552F64" w:rsidRPr="00EA7FCC" w:rsidRDefault="00552F64" w:rsidP="0000046F">
            <w:pPr>
              <w:spacing w:before="120"/>
            </w:pPr>
          </w:p>
        </w:tc>
        <w:tc>
          <w:tcPr>
            <w:tcW w:w="456" w:type="dxa"/>
            <w:shd w:val="clear" w:color="auto" w:fill="auto"/>
          </w:tcPr>
          <w:p w14:paraId="07F78367" w14:textId="77777777" w:rsidR="00552F64" w:rsidRPr="00EA7FCC" w:rsidRDefault="00552F64" w:rsidP="0000046F">
            <w:pPr>
              <w:spacing w:before="120"/>
            </w:pPr>
          </w:p>
        </w:tc>
        <w:tc>
          <w:tcPr>
            <w:tcW w:w="456" w:type="dxa"/>
            <w:shd w:val="clear" w:color="auto" w:fill="auto"/>
          </w:tcPr>
          <w:p w14:paraId="3D78B34D" w14:textId="77777777" w:rsidR="00552F64" w:rsidRPr="00EA7FCC" w:rsidRDefault="00552F64" w:rsidP="0000046F">
            <w:pPr>
              <w:spacing w:before="120"/>
            </w:pPr>
          </w:p>
        </w:tc>
        <w:tc>
          <w:tcPr>
            <w:tcW w:w="456" w:type="dxa"/>
            <w:shd w:val="clear" w:color="auto" w:fill="auto"/>
          </w:tcPr>
          <w:p w14:paraId="5A83633E" w14:textId="77777777" w:rsidR="00552F64" w:rsidRPr="00EA7FCC" w:rsidRDefault="00552F64" w:rsidP="0000046F">
            <w:pPr>
              <w:spacing w:before="120"/>
            </w:pPr>
          </w:p>
        </w:tc>
        <w:tc>
          <w:tcPr>
            <w:tcW w:w="456" w:type="dxa"/>
            <w:shd w:val="clear" w:color="auto" w:fill="auto"/>
          </w:tcPr>
          <w:p w14:paraId="7D832C4B" w14:textId="77777777" w:rsidR="00552F64" w:rsidRPr="00EA7FCC" w:rsidRDefault="00552F64" w:rsidP="0000046F">
            <w:pPr>
              <w:spacing w:before="120"/>
            </w:pPr>
          </w:p>
        </w:tc>
        <w:tc>
          <w:tcPr>
            <w:tcW w:w="456" w:type="dxa"/>
            <w:shd w:val="clear" w:color="auto" w:fill="auto"/>
          </w:tcPr>
          <w:p w14:paraId="2C47333B" w14:textId="77777777" w:rsidR="00552F64" w:rsidRPr="00EA7FCC" w:rsidRDefault="00552F64" w:rsidP="0000046F">
            <w:pPr>
              <w:spacing w:before="120"/>
            </w:pPr>
          </w:p>
        </w:tc>
        <w:tc>
          <w:tcPr>
            <w:tcW w:w="456" w:type="dxa"/>
            <w:shd w:val="clear" w:color="auto" w:fill="auto"/>
          </w:tcPr>
          <w:p w14:paraId="42852D2F" w14:textId="77777777" w:rsidR="00552F64" w:rsidRPr="00EA7FCC" w:rsidRDefault="00552F64" w:rsidP="0000046F">
            <w:pPr>
              <w:spacing w:before="120"/>
            </w:pPr>
          </w:p>
        </w:tc>
        <w:tc>
          <w:tcPr>
            <w:tcW w:w="456" w:type="dxa"/>
            <w:shd w:val="clear" w:color="auto" w:fill="auto"/>
          </w:tcPr>
          <w:p w14:paraId="0A233A3F" w14:textId="77777777" w:rsidR="00552F64" w:rsidRPr="00EA7FCC" w:rsidRDefault="00552F64" w:rsidP="0000046F">
            <w:pPr>
              <w:spacing w:before="120"/>
            </w:pPr>
          </w:p>
        </w:tc>
        <w:tc>
          <w:tcPr>
            <w:tcW w:w="396" w:type="dxa"/>
            <w:shd w:val="clear" w:color="auto" w:fill="auto"/>
          </w:tcPr>
          <w:p w14:paraId="047E3205" w14:textId="77777777" w:rsidR="00552F64" w:rsidRPr="00EA7FCC" w:rsidRDefault="00552F64" w:rsidP="0000046F">
            <w:pPr>
              <w:spacing w:before="120"/>
            </w:pPr>
          </w:p>
        </w:tc>
      </w:tr>
      <w:tr w:rsidR="00552F64" w:rsidRPr="00EA7FCC" w14:paraId="21B867C8" w14:textId="77777777" w:rsidTr="0000046F">
        <w:tc>
          <w:tcPr>
            <w:tcW w:w="537" w:type="dxa"/>
            <w:shd w:val="clear" w:color="auto" w:fill="auto"/>
          </w:tcPr>
          <w:p w14:paraId="6F7EE73B" w14:textId="77777777" w:rsidR="00552F64" w:rsidRPr="00EA7FCC" w:rsidRDefault="00552F64" w:rsidP="0000046F">
            <w:pPr>
              <w:spacing w:before="120"/>
              <w:jc w:val="center"/>
            </w:pPr>
            <w:r w:rsidRPr="00EA7FCC">
              <w:t>2</w:t>
            </w:r>
          </w:p>
        </w:tc>
        <w:tc>
          <w:tcPr>
            <w:tcW w:w="3288" w:type="dxa"/>
            <w:shd w:val="clear" w:color="auto" w:fill="auto"/>
          </w:tcPr>
          <w:p w14:paraId="7279C7BA" w14:textId="77777777" w:rsidR="00552F64" w:rsidRPr="00EA7FCC" w:rsidRDefault="00552F64" w:rsidP="0000046F">
            <w:pPr>
              <w:spacing w:before="120"/>
            </w:pPr>
            <w:r w:rsidRPr="00EA7FCC">
              <w:t>Hoàn thiện công nghệ</w:t>
            </w:r>
          </w:p>
        </w:tc>
        <w:tc>
          <w:tcPr>
            <w:tcW w:w="336" w:type="dxa"/>
            <w:shd w:val="clear" w:color="auto" w:fill="auto"/>
          </w:tcPr>
          <w:p w14:paraId="44F0302B" w14:textId="77777777" w:rsidR="00552F64" w:rsidRPr="00EA7FCC" w:rsidRDefault="00552F64" w:rsidP="0000046F">
            <w:pPr>
              <w:spacing w:before="120"/>
            </w:pPr>
          </w:p>
        </w:tc>
        <w:tc>
          <w:tcPr>
            <w:tcW w:w="336" w:type="dxa"/>
            <w:shd w:val="clear" w:color="auto" w:fill="auto"/>
          </w:tcPr>
          <w:p w14:paraId="4D74B65D" w14:textId="77777777" w:rsidR="00552F64" w:rsidRPr="00EA7FCC" w:rsidRDefault="00552F64" w:rsidP="0000046F">
            <w:pPr>
              <w:spacing w:before="120"/>
            </w:pPr>
          </w:p>
        </w:tc>
        <w:tc>
          <w:tcPr>
            <w:tcW w:w="336" w:type="dxa"/>
            <w:shd w:val="clear" w:color="auto" w:fill="auto"/>
          </w:tcPr>
          <w:p w14:paraId="1184F856" w14:textId="77777777" w:rsidR="00552F64" w:rsidRPr="00EA7FCC" w:rsidRDefault="00552F64" w:rsidP="0000046F">
            <w:pPr>
              <w:spacing w:before="120"/>
            </w:pPr>
          </w:p>
        </w:tc>
        <w:tc>
          <w:tcPr>
            <w:tcW w:w="336" w:type="dxa"/>
            <w:shd w:val="clear" w:color="auto" w:fill="auto"/>
          </w:tcPr>
          <w:p w14:paraId="3537B9F5" w14:textId="77777777" w:rsidR="00552F64" w:rsidRPr="00EA7FCC" w:rsidRDefault="00552F64" w:rsidP="0000046F">
            <w:pPr>
              <w:spacing w:before="120"/>
            </w:pPr>
          </w:p>
        </w:tc>
        <w:tc>
          <w:tcPr>
            <w:tcW w:w="336" w:type="dxa"/>
            <w:shd w:val="clear" w:color="auto" w:fill="auto"/>
          </w:tcPr>
          <w:p w14:paraId="35E5C71E" w14:textId="77777777" w:rsidR="00552F64" w:rsidRPr="00EA7FCC" w:rsidRDefault="00552F64" w:rsidP="0000046F">
            <w:pPr>
              <w:spacing w:before="120"/>
            </w:pPr>
          </w:p>
        </w:tc>
        <w:tc>
          <w:tcPr>
            <w:tcW w:w="336" w:type="dxa"/>
            <w:shd w:val="clear" w:color="auto" w:fill="auto"/>
          </w:tcPr>
          <w:p w14:paraId="4B149EF1" w14:textId="77777777" w:rsidR="00552F64" w:rsidRPr="00EA7FCC" w:rsidRDefault="00552F64" w:rsidP="0000046F">
            <w:pPr>
              <w:spacing w:before="120"/>
            </w:pPr>
          </w:p>
        </w:tc>
        <w:tc>
          <w:tcPr>
            <w:tcW w:w="336" w:type="dxa"/>
            <w:shd w:val="clear" w:color="auto" w:fill="auto"/>
          </w:tcPr>
          <w:p w14:paraId="7122639B" w14:textId="77777777" w:rsidR="00552F64" w:rsidRPr="00EA7FCC" w:rsidRDefault="00552F64" w:rsidP="0000046F">
            <w:pPr>
              <w:spacing w:before="120"/>
            </w:pPr>
          </w:p>
        </w:tc>
        <w:tc>
          <w:tcPr>
            <w:tcW w:w="336" w:type="dxa"/>
            <w:shd w:val="clear" w:color="auto" w:fill="auto"/>
          </w:tcPr>
          <w:p w14:paraId="4F542C44" w14:textId="77777777" w:rsidR="00552F64" w:rsidRPr="00EA7FCC" w:rsidRDefault="00552F64" w:rsidP="0000046F">
            <w:pPr>
              <w:spacing w:before="120"/>
            </w:pPr>
          </w:p>
        </w:tc>
        <w:tc>
          <w:tcPr>
            <w:tcW w:w="336" w:type="dxa"/>
            <w:shd w:val="clear" w:color="auto" w:fill="auto"/>
          </w:tcPr>
          <w:p w14:paraId="6B330963" w14:textId="77777777" w:rsidR="00552F64" w:rsidRPr="00EA7FCC" w:rsidRDefault="00552F64" w:rsidP="0000046F">
            <w:pPr>
              <w:spacing w:before="120"/>
            </w:pPr>
          </w:p>
        </w:tc>
        <w:tc>
          <w:tcPr>
            <w:tcW w:w="456" w:type="dxa"/>
            <w:shd w:val="clear" w:color="auto" w:fill="auto"/>
          </w:tcPr>
          <w:p w14:paraId="1FFC0F41" w14:textId="77777777" w:rsidR="00552F64" w:rsidRPr="00EA7FCC" w:rsidRDefault="00552F64" w:rsidP="0000046F">
            <w:pPr>
              <w:spacing w:before="120"/>
            </w:pPr>
          </w:p>
        </w:tc>
        <w:tc>
          <w:tcPr>
            <w:tcW w:w="456" w:type="dxa"/>
            <w:shd w:val="clear" w:color="auto" w:fill="auto"/>
          </w:tcPr>
          <w:p w14:paraId="23E206DC" w14:textId="77777777" w:rsidR="00552F64" w:rsidRPr="00EA7FCC" w:rsidRDefault="00552F64" w:rsidP="0000046F">
            <w:pPr>
              <w:spacing w:before="120"/>
            </w:pPr>
          </w:p>
        </w:tc>
        <w:tc>
          <w:tcPr>
            <w:tcW w:w="456" w:type="dxa"/>
            <w:shd w:val="clear" w:color="auto" w:fill="auto"/>
          </w:tcPr>
          <w:p w14:paraId="312DDC05" w14:textId="77777777" w:rsidR="00552F64" w:rsidRPr="00EA7FCC" w:rsidRDefault="00552F64" w:rsidP="0000046F">
            <w:pPr>
              <w:spacing w:before="120"/>
            </w:pPr>
          </w:p>
        </w:tc>
        <w:tc>
          <w:tcPr>
            <w:tcW w:w="456" w:type="dxa"/>
            <w:shd w:val="clear" w:color="auto" w:fill="auto"/>
          </w:tcPr>
          <w:p w14:paraId="475E8B33" w14:textId="77777777" w:rsidR="00552F64" w:rsidRPr="00EA7FCC" w:rsidRDefault="00552F64" w:rsidP="0000046F">
            <w:pPr>
              <w:spacing w:before="120"/>
            </w:pPr>
          </w:p>
        </w:tc>
        <w:tc>
          <w:tcPr>
            <w:tcW w:w="456" w:type="dxa"/>
            <w:shd w:val="clear" w:color="auto" w:fill="auto"/>
          </w:tcPr>
          <w:p w14:paraId="110F0623" w14:textId="77777777" w:rsidR="00552F64" w:rsidRPr="00EA7FCC" w:rsidRDefault="00552F64" w:rsidP="0000046F">
            <w:pPr>
              <w:spacing w:before="120"/>
            </w:pPr>
          </w:p>
        </w:tc>
        <w:tc>
          <w:tcPr>
            <w:tcW w:w="456" w:type="dxa"/>
            <w:shd w:val="clear" w:color="auto" w:fill="auto"/>
          </w:tcPr>
          <w:p w14:paraId="086B21B1" w14:textId="77777777" w:rsidR="00552F64" w:rsidRPr="00EA7FCC" w:rsidRDefault="00552F64" w:rsidP="0000046F">
            <w:pPr>
              <w:spacing w:before="120"/>
            </w:pPr>
          </w:p>
        </w:tc>
        <w:tc>
          <w:tcPr>
            <w:tcW w:w="456" w:type="dxa"/>
            <w:shd w:val="clear" w:color="auto" w:fill="auto"/>
          </w:tcPr>
          <w:p w14:paraId="10F846E4" w14:textId="77777777" w:rsidR="00552F64" w:rsidRPr="00EA7FCC" w:rsidRDefault="00552F64" w:rsidP="0000046F">
            <w:pPr>
              <w:spacing w:before="120"/>
            </w:pPr>
          </w:p>
        </w:tc>
        <w:tc>
          <w:tcPr>
            <w:tcW w:w="456" w:type="dxa"/>
            <w:shd w:val="clear" w:color="auto" w:fill="auto"/>
          </w:tcPr>
          <w:p w14:paraId="1FC44629" w14:textId="77777777" w:rsidR="00552F64" w:rsidRPr="00EA7FCC" w:rsidRDefault="00552F64" w:rsidP="0000046F">
            <w:pPr>
              <w:spacing w:before="120"/>
            </w:pPr>
          </w:p>
        </w:tc>
        <w:tc>
          <w:tcPr>
            <w:tcW w:w="456" w:type="dxa"/>
            <w:shd w:val="clear" w:color="auto" w:fill="auto"/>
          </w:tcPr>
          <w:p w14:paraId="47C4689D" w14:textId="77777777" w:rsidR="00552F64" w:rsidRPr="00EA7FCC" w:rsidRDefault="00552F64" w:rsidP="0000046F">
            <w:pPr>
              <w:spacing w:before="120"/>
            </w:pPr>
          </w:p>
        </w:tc>
        <w:tc>
          <w:tcPr>
            <w:tcW w:w="456" w:type="dxa"/>
            <w:shd w:val="clear" w:color="auto" w:fill="auto"/>
          </w:tcPr>
          <w:p w14:paraId="54EE2115" w14:textId="77777777" w:rsidR="00552F64" w:rsidRPr="00EA7FCC" w:rsidRDefault="00552F64" w:rsidP="0000046F">
            <w:pPr>
              <w:spacing w:before="120"/>
            </w:pPr>
          </w:p>
        </w:tc>
        <w:tc>
          <w:tcPr>
            <w:tcW w:w="456" w:type="dxa"/>
            <w:shd w:val="clear" w:color="auto" w:fill="auto"/>
          </w:tcPr>
          <w:p w14:paraId="4E77F87F" w14:textId="77777777" w:rsidR="00552F64" w:rsidRPr="00EA7FCC" w:rsidRDefault="00552F64" w:rsidP="0000046F">
            <w:pPr>
              <w:spacing w:before="120"/>
            </w:pPr>
          </w:p>
        </w:tc>
        <w:tc>
          <w:tcPr>
            <w:tcW w:w="456" w:type="dxa"/>
            <w:shd w:val="clear" w:color="auto" w:fill="auto"/>
          </w:tcPr>
          <w:p w14:paraId="6B85001E" w14:textId="77777777" w:rsidR="00552F64" w:rsidRPr="00EA7FCC" w:rsidRDefault="00552F64" w:rsidP="0000046F">
            <w:pPr>
              <w:spacing w:before="120"/>
            </w:pPr>
          </w:p>
        </w:tc>
        <w:tc>
          <w:tcPr>
            <w:tcW w:w="456" w:type="dxa"/>
            <w:shd w:val="clear" w:color="auto" w:fill="auto"/>
          </w:tcPr>
          <w:p w14:paraId="686272E3" w14:textId="77777777" w:rsidR="00552F64" w:rsidRPr="00EA7FCC" w:rsidRDefault="00552F64" w:rsidP="0000046F">
            <w:pPr>
              <w:spacing w:before="120"/>
            </w:pPr>
          </w:p>
        </w:tc>
        <w:tc>
          <w:tcPr>
            <w:tcW w:w="456" w:type="dxa"/>
            <w:shd w:val="clear" w:color="auto" w:fill="auto"/>
          </w:tcPr>
          <w:p w14:paraId="23DE4F33" w14:textId="77777777" w:rsidR="00552F64" w:rsidRPr="00EA7FCC" w:rsidRDefault="00552F64" w:rsidP="0000046F">
            <w:pPr>
              <w:spacing w:before="120"/>
            </w:pPr>
          </w:p>
        </w:tc>
        <w:tc>
          <w:tcPr>
            <w:tcW w:w="456" w:type="dxa"/>
            <w:shd w:val="clear" w:color="auto" w:fill="auto"/>
          </w:tcPr>
          <w:p w14:paraId="22911E1D" w14:textId="77777777" w:rsidR="00552F64" w:rsidRPr="00EA7FCC" w:rsidRDefault="00552F64" w:rsidP="0000046F">
            <w:pPr>
              <w:spacing w:before="120"/>
            </w:pPr>
          </w:p>
        </w:tc>
        <w:tc>
          <w:tcPr>
            <w:tcW w:w="396" w:type="dxa"/>
            <w:shd w:val="clear" w:color="auto" w:fill="auto"/>
          </w:tcPr>
          <w:p w14:paraId="343CF60F" w14:textId="77777777" w:rsidR="00552F64" w:rsidRPr="00EA7FCC" w:rsidRDefault="00552F64" w:rsidP="0000046F">
            <w:pPr>
              <w:spacing w:before="120"/>
            </w:pPr>
          </w:p>
        </w:tc>
      </w:tr>
      <w:tr w:rsidR="00552F64" w:rsidRPr="00EA7FCC" w14:paraId="160158BF" w14:textId="77777777" w:rsidTr="0000046F">
        <w:tc>
          <w:tcPr>
            <w:tcW w:w="537" w:type="dxa"/>
            <w:shd w:val="clear" w:color="auto" w:fill="auto"/>
          </w:tcPr>
          <w:p w14:paraId="3A721E53" w14:textId="77777777" w:rsidR="00552F64" w:rsidRPr="00EA7FCC" w:rsidRDefault="00552F64" w:rsidP="0000046F">
            <w:pPr>
              <w:spacing w:before="120"/>
              <w:jc w:val="center"/>
            </w:pPr>
            <w:r w:rsidRPr="00EA7FCC">
              <w:t>3</w:t>
            </w:r>
          </w:p>
        </w:tc>
        <w:tc>
          <w:tcPr>
            <w:tcW w:w="3288" w:type="dxa"/>
            <w:shd w:val="clear" w:color="auto" w:fill="auto"/>
          </w:tcPr>
          <w:p w14:paraId="4702389C" w14:textId="77777777" w:rsidR="00552F64" w:rsidRPr="00EA7FCC" w:rsidRDefault="00552F64" w:rsidP="0000046F">
            <w:pPr>
              <w:spacing w:before="120"/>
            </w:pPr>
            <w:r w:rsidRPr="00EA7FCC">
              <w:t>Chế tạo, mua thiết bị</w:t>
            </w:r>
          </w:p>
        </w:tc>
        <w:tc>
          <w:tcPr>
            <w:tcW w:w="336" w:type="dxa"/>
            <w:shd w:val="clear" w:color="auto" w:fill="auto"/>
          </w:tcPr>
          <w:p w14:paraId="3B428613" w14:textId="77777777" w:rsidR="00552F64" w:rsidRPr="00EA7FCC" w:rsidRDefault="00552F64" w:rsidP="0000046F">
            <w:pPr>
              <w:spacing w:before="120"/>
            </w:pPr>
          </w:p>
        </w:tc>
        <w:tc>
          <w:tcPr>
            <w:tcW w:w="336" w:type="dxa"/>
            <w:shd w:val="clear" w:color="auto" w:fill="auto"/>
          </w:tcPr>
          <w:p w14:paraId="021E52BC" w14:textId="77777777" w:rsidR="00552F64" w:rsidRPr="00EA7FCC" w:rsidRDefault="00552F64" w:rsidP="0000046F">
            <w:pPr>
              <w:spacing w:before="120"/>
            </w:pPr>
          </w:p>
        </w:tc>
        <w:tc>
          <w:tcPr>
            <w:tcW w:w="336" w:type="dxa"/>
            <w:shd w:val="clear" w:color="auto" w:fill="auto"/>
          </w:tcPr>
          <w:p w14:paraId="6058A2E1" w14:textId="77777777" w:rsidR="00552F64" w:rsidRPr="00EA7FCC" w:rsidRDefault="00552F64" w:rsidP="0000046F">
            <w:pPr>
              <w:spacing w:before="120"/>
            </w:pPr>
          </w:p>
        </w:tc>
        <w:tc>
          <w:tcPr>
            <w:tcW w:w="336" w:type="dxa"/>
            <w:shd w:val="clear" w:color="auto" w:fill="auto"/>
          </w:tcPr>
          <w:p w14:paraId="436D6E81" w14:textId="77777777" w:rsidR="00552F64" w:rsidRPr="00EA7FCC" w:rsidRDefault="00552F64" w:rsidP="0000046F">
            <w:pPr>
              <w:spacing w:before="120"/>
            </w:pPr>
          </w:p>
        </w:tc>
        <w:tc>
          <w:tcPr>
            <w:tcW w:w="336" w:type="dxa"/>
            <w:shd w:val="clear" w:color="auto" w:fill="auto"/>
          </w:tcPr>
          <w:p w14:paraId="58351065" w14:textId="77777777" w:rsidR="00552F64" w:rsidRPr="00EA7FCC" w:rsidRDefault="00552F64" w:rsidP="0000046F">
            <w:pPr>
              <w:spacing w:before="120"/>
            </w:pPr>
          </w:p>
        </w:tc>
        <w:tc>
          <w:tcPr>
            <w:tcW w:w="336" w:type="dxa"/>
            <w:shd w:val="clear" w:color="auto" w:fill="auto"/>
          </w:tcPr>
          <w:p w14:paraId="06C2E21D" w14:textId="77777777" w:rsidR="00552F64" w:rsidRPr="00EA7FCC" w:rsidRDefault="00552F64" w:rsidP="0000046F">
            <w:pPr>
              <w:spacing w:before="120"/>
            </w:pPr>
          </w:p>
        </w:tc>
        <w:tc>
          <w:tcPr>
            <w:tcW w:w="336" w:type="dxa"/>
            <w:shd w:val="clear" w:color="auto" w:fill="auto"/>
          </w:tcPr>
          <w:p w14:paraId="7D6929D4" w14:textId="77777777" w:rsidR="00552F64" w:rsidRPr="00EA7FCC" w:rsidRDefault="00552F64" w:rsidP="0000046F">
            <w:pPr>
              <w:spacing w:before="120"/>
            </w:pPr>
          </w:p>
        </w:tc>
        <w:tc>
          <w:tcPr>
            <w:tcW w:w="336" w:type="dxa"/>
            <w:shd w:val="clear" w:color="auto" w:fill="auto"/>
          </w:tcPr>
          <w:p w14:paraId="4676AC2A" w14:textId="77777777" w:rsidR="00552F64" w:rsidRPr="00EA7FCC" w:rsidRDefault="00552F64" w:rsidP="0000046F">
            <w:pPr>
              <w:spacing w:before="120"/>
            </w:pPr>
          </w:p>
        </w:tc>
        <w:tc>
          <w:tcPr>
            <w:tcW w:w="336" w:type="dxa"/>
            <w:shd w:val="clear" w:color="auto" w:fill="auto"/>
          </w:tcPr>
          <w:p w14:paraId="51B7B4BA" w14:textId="77777777" w:rsidR="00552F64" w:rsidRPr="00EA7FCC" w:rsidRDefault="00552F64" w:rsidP="0000046F">
            <w:pPr>
              <w:spacing w:before="120"/>
            </w:pPr>
          </w:p>
        </w:tc>
        <w:tc>
          <w:tcPr>
            <w:tcW w:w="456" w:type="dxa"/>
            <w:shd w:val="clear" w:color="auto" w:fill="auto"/>
          </w:tcPr>
          <w:p w14:paraId="0F9D2BE0" w14:textId="77777777" w:rsidR="00552F64" w:rsidRPr="00EA7FCC" w:rsidRDefault="00552F64" w:rsidP="0000046F">
            <w:pPr>
              <w:spacing w:before="120"/>
            </w:pPr>
          </w:p>
        </w:tc>
        <w:tc>
          <w:tcPr>
            <w:tcW w:w="456" w:type="dxa"/>
            <w:shd w:val="clear" w:color="auto" w:fill="auto"/>
          </w:tcPr>
          <w:p w14:paraId="1BA8DDDC" w14:textId="77777777" w:rsidR="00552F64" w:rsidRPr="00EA7FCC" w:rsidRDefault="00552F64" w:rsidP="0000046F">
            <w:pPr>
              <w:spacing w:before="120"/>
            </w:pPr>
          </w:p>
        </w:tc>
        <w:tc>
          <w:tcPr>
            <w:tcW w:w="456" w:type="dxa"/>
            <w:shd w:val="clear" w:color="auto" w:fill="auto"/>
          </w:tcPr>
          <w:p w14:paraId="3853FE37" w14:textId="77777777" w:rsidR="00552F64" w:rsidRPr="00EA7FCC" w:rsidRDefault="00552F64" w:rsidP="0000046F">
            <w:pPr>
              <w:spacing w:before="120"/>
            </w:pPr>
          </w:p>
        </w:tc>
        <w:tc>
          <w:tcPr>
            <w:tcW w:w="456" w:type="dxa"/>
            <w:shd w:val="clear" w:color="auto" w:fill="auto"/>
          </w:tcPr>
          <w:p w14:paraId="094C4DCA" w14:textId="77777777" w:rsidR="00552F64" w:rsidRPr="00EA7FCC" w:rsidRDefault="00552F64" w:rsidP="0000046F">
            <w:pPr>
              <w:spacing w:before="120"/>
            </w:pPr>
          </w:p>
        </w:tc>
        <w:tc>
          <w:tcPr>
            <w:tcW w:w="456" w:type="dxa"/>
            <w:shd w:val="clear" w:color="auto" w:fill="auto"/>
          </w:tcPr>
          <w:p w14:paraId="4F50EEA3" w14:textId="77777777" w:rsidR="00552F64" w:rsidRPr="00EA7FCC" w:rsidRDefault="00552F64" w:rsidP="0000046F">
            <w:pPr>
              <w:spacing w:before="120"/>
            </w:pPr>
          </w:p>
        </w:tc>
        <w:tc>
          <w:tcPr>
            <w:tcW w:w="456" w:type="dxa"/>
            <w:shd w:val="clear" w:color="auto" w:fill="auto"/>
          </w:tcPr>
          <w:p w14:paraId="6EDFBC27" w14:textId="77777777" w:rsidR="00552F64" w:rsidRPr="00EA7FCC" w:rsidRDefault="00552F64" w:rsidP="0000046F">
            <w:pPr>
              <w:spacing w:before="120"/>
            </w:pPr>
          </w:p>
        </w:tc>
        <w:tc>
          <w:tcPr>
            <w:tcW w:w="456" w:type="dxa"/>
            <w:shd w:val="clear" w:color="auto" w:fill="auto"/>
          </w:tcPr>
          <w:p w14:paraId="18421550" w14:textId="77777777" w:rsidR="00552F64" w:rsidRPr="00EA7FCC" w:rsidRDefault="00552F64" w:rsidP="0000046F">
            <w:pPr>
              <w:spacing w:before="120"/>
            </w:pPr>
          </w:p>
        </w:tc>
        <w:tc>
          <w:tcPr>
            <w:tcW w:w="456" w:type="dxa"/>
            <w:shd w:val="clear" w:color="auto" w:fill="auto"/>
          </w:tcPr>
          <w:p w14:paraId="3A385C54" w14:textId="77777777" w:rsidR="00552F64" w:rsidRPr="00EA7FCC" w:rsidRDefault="00552F64" w:rsidP="0000046F">
            <w:pPr>
              <w:spacing w:before="120"/>
            </w:pPr>
          </w:p>
        </w:tc>
        <w:tc>
          <w:tcPr>
            <w:tcW w:w="456" w:type="dxa"/>
            <w:shd w:val="clear" w:color="auto" w:fill="auto"/>
          </w:tcPr>
          <w:p w14:paraId="1F3ADA2F" w14:textId="77777777" w:rsidR="00552F64" w:rsidRPr="00EA7FCC" w:rsidRDefault="00552F64" w:rsidP="0000046F">
            <w:pPr>
              <w:spacing w:before="120"/>
            </w:pPr>
          </w:p>
        </w:tc>
        <w:tc>
          <w:tcPr>
            <w:tcW w:w="456" w:type="dxa"/>
            <w:shd w:val="clear" w:color="auto" w:fill="auto"/>
          </w:tcPr>
          <w:p w14:paraId="2FD1047B" w14:textId="77777777" w:rsidR="00552F64" w:rsidRPr="00EA7FCC" w:rsidRDefault="00552F64" w:rsidP="0000046F">
            <w:pPr>
              <w:spacing w:before="120"/>
            </w:pPr>
          </w:p>
        </w:tc>
        <w:tc>
          <w:tcPr>
            <w:tcW w:w="456" w:type="dxa"/>
            <w:shd w:val="clear" w:color="auto" w:fill="auto"/>
          </w:tcPr>
          <w:p w14:paraId="00A5C07F" w14:textId="77777777" w:rsidR="00552F64" w:rsidRPr="00EA7FCC" w:rsidRDefault="00552F64" w:rsidP="0000046F">
            <w:pPr>
              <w:spacing w:before="120"/>
            </w:pPr>
          </w:p>
        </w:tc>
        <w:tc>
          <w:tcPr>
            <w:tcW w:w="456" w:type="dxa"/>
            <w:shd w:val="clear" w:color="auto" w:fill="auto"/>
          </w:tcPr>
          <w:p w14:paraId="71D68B7F" w14:textId="77777777" w:rsidR="00552F64" w:rsidRPr="00EA7FCC" w:rsidRDefault="00552F64" w:rsidP="0000046F">
            <w:pPr>
              <w:spacing w:before="120"/>
            </w:pPr>
          </w:p>
        </w:tc>
        <w:tc>
          <w:tcPr>
            <w:tcW w:w="456" w:type="dxa"/>
            <w:shd w:val="clear" w:color="auto" w:fill="auto"/>
          </w:tcPr>
          <w:p w14:paraId="4EB26C4A" w14:textId="77777777" w:rsidR="00552F64" w:rsidRPr="00EA7FCC" w:rsidRDefault="00552F64" w:rsidP="0000046F">
            <w:pPr>
              <w:spacing w:before="120"/>
            </w:pPr>
          </w:p>
        </w:tc>
        <w:tc>
          <w:tcPr>
            <w:tcW w:w="456" w:type="dxa"/>
            <w:shd w:val="clear" w:color="auto" w:fill="auto"/>
          </w:tcPr>
          <w:p w14:paraId="2DF14081" w14:textId="77777777" w:rsidR="00552F64" w:rsidRPr="00EA7FCC" w:rsidRDefault="00552F64" w:rsidP="0000046F">
            <w:pPr>
              <w:spacing w:before="120"/>
            </w:pPr>
          </w:p>
        </w:tc>
        <w:tc>
          <w:tcPr>
            <w:tcW w:w="456" w:type="dxa"/>
            <w:shd w:val="clear" w:color="auto" w:fill="auto"/>
          </w:tcPr>
          <w:p w14:paraId="1B4464BD" w14:textId="77777777" w:rsidR="00552F64" w:rsidRPr="00EA7FCC" w:rsidRDefault="00552F64" w:rsidP="0000046F">
            <w:pPr>
              <w:spacing w:before="120"/>
            </w:pPr>
          </w:p>
        </w:tc>
        <w:tc>
          <w:tcPr>
            <w:tcW w:w="396" w:type="dxa"/>
            <w:shd w:val="clear" w:color="auto" w:fill="auto"/>
          </w:tcPr>
          <w:p w14:paraId="29D97244" w14:textId="77777777" w:rsidR="00552F64" w:rsidRPr="00EA7FCC" w:rsidRDefault="00552F64" w:rsidP="0000046F">
            <w:pPr>
              <w:spacing w:before="120"/>
            </w:pPr>
          </w:p>
        </w:tc>
      </w:tr>
      <w:tr w:rsidR="00552F64" w:rsidRPr="00EA7FCC" w14:paraId="375F942D" w14:textId="77777777" w:rsidTr="0000046F">
        <w:tc>
          <w:tcPr>
            <w:tcW w:w="537" w:type="dxa"/>
            <w:shd w:val="clear" w:color="auto" w:fill="auto"/>
          </w:tcPr>
          <w:p w14:paraId="4CB65A26" w14:textId="77777777" w:rsidR="00552F64" w:rsidRPr="00EA7FCC" w:rsidRDefault="00552F64" w:rsidP="0000046F">
            <w:pPr>
              <w:spacing w:before="120"/>
              <w:jc w:val="center"/>
            </w:pPr>
            <w:r w:rsidRPr="00EA7FCC">
              <w:t>4</w:t>
            </w:r>
          </w:p>
        </w:tc>
        <w:tc>
          <w:tcPr>
            <w:tcW w:w="3288" w:type="dxa"/>
            <w:shd w:val="clear" w:color="auto" w:fill="auto"/>
          </w:tcPr>
          <w:p w14:paraId="0AAD3794" w14:textId="77777777" w:rsidR="00552F64" w:rsidRPr="00EA7FCC" w:rsidRDefault="00552F64" w:rsidP="0000046F">
            <w:pPr>
              <w:spacing w:before="120"/>
            </w:pPr>
            <w:r w:rsidRPr="00EA7FCC">
              <w:t>Lắp đặt thiết bị</w:t>
            </w:r>
          </w:p>
        </w:tc>
        <w:tc>
          <w:tcPr>
            <w:tcW w:w="336" w:type="dxa"/>
            <w:shd w:val="clear" w:color="auto" w:fill="auto"/>
          </w:tcPr>
          <w:p w14:paraId="3239DF17" w14:textId="77777777" w:rsidR="00552F64" w:rsidRPr="00EA7FCC" w:rsidRDefault="00552F64" w:rsidP="0000046F">
            <w:pPr>
              <w:spacing w:before="120"/>
            </w:pPr>
          </w:p>
        </w:tc>
        <w:tc>
          <w:tcPr>
            <w:tcW w:w="336" w:type="dxa"/>
            <w:shd w:val="clear" w:color="auto" w:fill="auto"/>
          </w:tcPr>
          <w:p w14:paraId="71304347" w14:textId="77777777" w:rsidR="00552F64" w:rsidRPr="00EA7FCC" w:rsidRDefault="00552F64" w:rsidP="0000046F">
            <w:pPr>
              <w:spacing w:before="120"/>
            </w:pPr>
          </w:p>
        </w:tc>
        <w:tc>
          <w:tcPr>
            <w:tcW w:w="336" w:type="dxa"/>
            <w:shd w:val="clear" w:color="auto" w:fill="auto"/>
          </w:tcPr>
          <w:p w14:paraId="6391F766" w14:textId="77777777" w:rsidR="00552F64" w:rsidRPr="00EA7FCC" w:rsidRDefault="00552F64" w:rsidP="0000046F">
            <w:pPr>
              <w:spacing w:before="120"/>
            </w:pPr>
          </w:p>
        </w:tc>
        <w:tc>
          <w:tcPr>
            <w:tcW w:w="336" w:type="dxa"/>
            <w:shd w:val="clear" w:color="auto" w:fill="auto"/>
          </w:tcPr>
          <w:p w14:paraId="71CCE097" w14:textId="77777777" w:rsidR="00552F64" w:rsidRPr="00EA7FCC" w:rsidRDefault="00552F64" w:rsidP="0000046F">
            <w:pPr>
              <w:spacing w:before="120"/>
            </w:pPr>
          </w:p>
        </w:tc>
        <w:tc>
          <w:tcPr>
            <w:tcW w:w="336" w:type="dxa"/>
            <w:shd w:val="clear" w:color="auto" w:fill="auto"/>
          </w:tcPr>
          <w:p w14:paraId="5BD0E735" w14:textId="77777777" w:rsidR="00552F64" w:rsidRPr="00EA7FCC" w:rsidRDefault="00552F64" w:rsidP="0000046F">
            <w:pPr>
              <w:spacing w:before="120"/>
            </w:pPr>
          </w:p>
        </w:tc>
        <w:tc>
          <w:tcPr>
            <w:tcW w:w="336" w:type="dxa"/>
            <w:shd w:val="clear" w:color="auto" w:fill="auto"/>
          </w:tcPr>
          <w:p w14:paraId="7842BAE3" w14:textId="77777777" w:rsidR="00552F64" w:rsidRPr="00EA7FCC" w:rsidRDefault="00552F64" w:rsidP="0000046F">
            <w:pPr>
              <w:spacing w:before="120"/>
            </w:pPr>
          </w:p>
        </w:tc>
        <w:tc>
          <w:tcPr>
            <w:tcW w:w="336" w:type="dxa"/>
            <w:shd w:val="clear" w:color="auto" w:fill="auto"/>
          </w:tcPr>
          <w:p w14:paraId="3308801D" w14:textId="77777777" w:rsidR="00552F64" w:rsidRPr="00EA7FCC" w:rsidRDefault="00552F64" w:rsidP="0000046F">
            <w:pPr>
              <w:spacing w:before="120"/>
            </w:pPr>
          </w:p>
        </w:tc>
        <w:tc>
          <w:tcPr>
            <w:tcW w:w="336" w:type="dxa"/>
            <w:shd w:val="clear" w:color="auto" w:fill="auto"/>
          </w:tcPr>
          <w:p w14:paraId="6827B6DE" w14:textId="77777777" w:rsidR="00552F64" w:rsidRPr="00EA7FCC" w:rsidRDefault="00552F64" w:rsidP="0000046F">
            <w:pPr>
              <w:spacing w:before="120"/>
            </w:pPr>
          </w:p>
        </w:tc>
        <w:tc>
          <w:tcPr>
            <w:tcW w:w="336" w:type="dxa"/>
            <w:shd w:val="clear" w:color="auto" w:fill="auto"/>
          </w:tcPr>
          <w:p w14:paraId="569F56C9" w14:textId="77777777" w:rsidR="00552F64" w:rsidRPr="00EA7FCC" w:rsidRDefault="00552F64" w:rsidP="0000046F">
            <w:pPr>
              <w:spacing w:before="120"/>
            </w:pPr>
          </w:p>
        </w:tc>
        <w:tc>
          <w:tcPr>
            <w:tcW w:w="456" w:type="dxa"/>
            <w:shd w:val="clear" w:color="auto" w:fill="auto"/>
          </w:tcPr>
          <w:p w14:paraId="39D14BB0" w14:textId="77777777" w:rsidR="00552F64" w:rsidRPr="00EA7FCC" w:rsidRDefault="00552F64" w:rsidP="0000046F">
            <w:pPr>
              <w:spacing w:before="120"/>
            </w:pPr>
          </w:p>
        </w:tc>
        <w:tc>
          <w:tcPr>
            <w:tcW w:w="456" w:type="dxa"/>
            <w:shd w:val="clear" w:color="auto" w:fill="auto"/>
          </w:tcPr>
          <w:p w14:paraId="2D5183A5" w14:textId="77777777" w:rsidR="00552F64" w:rsidRPr="00EA7FCC" w:rsidRDefault="00552F64" w:rsidP="0000046F">
            <w:pPr>
              <w:spacing w:before="120"/>
            </w:pPr>
          </w:p>
        </w:tc>
        <w:tc>
          <w:tcPr>
            <w:tcW w:w="456" w:type="dxa"/>
            <w:shd w:val="clear" w:color="auto" w:fill="auto"/>
          </w:tcPr>
          <w:p w14:paraId="2B340937" w14:textId="77777777" w:rsidR="00552F64" w:rsidRPr="00EA7FCC" w:rsidRDefault="00552F64" w:rsidP="0000046F">
            <w:pPr>
              <w:spacing w:before="120"/>
            </w:pPr>
          </w:p>
        </w:tc>
        <w:tc>
          <w:tcPr>
            <w:tcW w:w="456" w:type="dxa"/>
            <w:shd w:val="clear" w:color="auto" w:fill="auto"/>
          </w:tcPr>
          <w:p w14:paraId="06524645" w14:textId="77777777" w:rsidR="00552F64" w:rsidRPr="00EA7FCC" w:rsidRDefault="00552F64" w:rsidP="0000046F">
            <w:pPr>
              <w:spacing w:before="120"/>
            </w:pPr>
          </w:p>
        </w:tc>
        <w:tc>
          <w:tcPr>
            <w:tcW w:w="456" w:type="dxa"/>
            <w:shd w:val="clear" w:color="auto" w:fill="auto"/>
          </w:tcPr>
          <w:p w14:paraId="1D5E7CE4" w14:textId="77777777" w:rsidR="00552F64" w:rsidRPr="00EA7FCC" w:rsidRDefault="00552F64" w:rsidP="0000046F">
            <w:pPr>
              <w:spacing w:before="120"/>
            </w:pPr>
          </w:p>
        </w:tc>
        <w:tc>
          <w:tcPr>
            <w:tcW w:w="456" w:type="dxa"/>
            <w:shd w:val="clear" w:color="auto" w:fill="auto"/>
          </w:tcPr>
          <w:p w14:paraId="4CE9F6AB" w14:textId="77777777" w:rsidR="00552F64" w:rsidRPr="00EA7FCC" w:rsidRDefault="00552F64" w:rsidP="0000046F">
            <w:pPr>
              <w:spacing w:before="120"/>
            </w:pPr>
          </w:p>
        </w:tc>
        <w:tc>
          <w:tcPr>
            <w:tcW w:w="456" w:type="dxa"/>
            <w:shd w:val="clear" w:color="auto" w:fill="auto"/>
          </w:tcPr>
          <w:p w14:paraId="46A8CEAB" w14:textId="77777777" w:rsidR="00552F64" w:rsidRPr="00EA7FCC" w:rsidRDefault="00552F64" w:rsidP="0000046F">
            <w:pPr>
              <w:spacing w:before="120"/>
            </w:pPr>
          </w:p>
        </w:tc>
        <w:tc>
          <w:tcPr>
            <w:tcW w:w="456" w:type="dxa"/>
            <w:shd w:val="clear" w:color="auto" w:fill="auto"/>
          </w:tcPr>
          <w:p w14:paraId="550D5A13" w14:textId="77777777" w:rsidR="00552F64" w:rsidRPr="00EA7FCC" w:rsidRDefault="00552F64" w:rsidP="0000046F">
            <w:pPr>
              <w:spacing w:before="120"/>
            </w:pPr>
          </w:p>
        </w:tc>
        <w:tc>
          <w:tcPr>
            <w:tcW w:w="456" w:type="dxa"/>
            <w:shd w:val="clear" w:color="auto" w:fill="auto"/>
          </w:tcPr>
          <w:p w14:paraId="7C457094" w14:textId="77777777" w:rsidR="00552F64" w:rsidRPr="00EA7FCC" w:rsidRDefault="00552F64" w:rsidP="0000046F">
            <w:pPr>
              <w:spacing w:before="120"/>
            </w:pPr>
          </w:p>
        </w:tc>
        <w:tc>
          <w:tcPr>
            <w:tcW w:w="456" w:type="dxa"/>
            <w:shd w:val="clear" w:color="auto" w:fill="auto"/>
          </w:tcPr>
          <w:p w14:paraId="0EFCCA44" w14:textId="77777777" w:rsidR="00552F64" w:rsidRPr="00EA7FCC" w:rsidRDefault="00552F64" w:rsidP="0000046F">
            <w:pPr>
              <w:spacing w:before="120"/>
            </w:pPr>
          </w:p>
        </w:tc>
        <w:tc>
          <w:tcPr>
            <w:tcW w:w="456" w:type="dxa"/>
            <w:shd w:val="clear" w:color="auto" w:fill="auto"/>
          </w:tcPr>
          <w:p w14:paraId="12E846C8" w14:textId="77777777" w:rsidR="00552F64" w:rsidRPr="00EA7FCC" w:rsidRDefault="00552F64" w:rsidP="0000046F">
            <w:pPr>
              <w:spacing w:before="120"/>
            </w:pPr>
          </w:p>
        </w:tc>
        <w:tc>
          <w:tcPr>
            <w:tcW w:w="456" w:type="dxa"/>
            <w:shd w:val="clear" w:color="auto" w:fill="auto"/>
          </w:tcPr>
          <w:p w14:paraId="73F02358" w14:textId="77777777" w:rsidR="00552F64" w:rsidRPr="00EA7FCC" w:rsidRDefault="00552F64" w:rsidP="0000046F">
            <w:pPr>
              <w:spacing w:before="120"/>
            </w:pPr>
          </w:p>
        </w:tc>
        <w:tc>
          <w:tcPr>
            <w:tcW w:w="456" w:type="dxa"/>
            <w:shd w:val="clear" w:color="auto" w:fill="auto"/>
          </w:tcPr>
          <w:p w14:paraId="5E88EC1D" w14:textId="77777777" w:rsidR="00552F64" w:rsidRPr="00EA7FCC" w:rsidRDefault="00552F64" w:rsidP="0000046F">
            <w:pPr>
              <w:spacing w:before="120"/>
            </w:pPr>
          </w:p>
        </w:tc>
        <w:tc>
          <w:tcPr>
            <w:tcW w:w="456" w:type="dxa"/>
            <w:shd w:val="clear" w:color="auto" w:fill="auto"/>
          </w:tcPr>
          <w:p w14:paraId="45D70C32" w14:textId="77777777" w:rsidR="00552F64" w:rsidRPr="00EA7FCC" w:rsidRDefault="00552F64" w:rsidP="0000046F">
            <w:pPr>
              <w:spacing w:before="120"/>
            </w:pPr>
          </w:p>
        </w:tc>
        <w:tc>
          <w:tcPr>
            <w:tcW w:w="456" w:type="dxa"/>
            <w:shd w:val="clear" w:color="auto" w:fill="auto"/>
          </w:tcPr>
          <w:p w14:paraId="65FBB713" w14:textId="77777777" w:rsidR="00552F64" w:rsidRPr="00EA7FCC" w:rsidRDefault="00552F64" w:rsidP="0000046F">
            <w:pPr>
              <w:spacing w:before="120"/>
            </w:pPr>
          </w:p>
        </w:tc>
        <w:tc>
          <w:tcPr>
            <w:tcW w:w="396" w:type="dxa"/>
            <w:shd w:val="clear" w:color="auto" w:fill="auto"/>
          </w:tcPr>
          <w:p w14:paraId="04AB36BD" w14:textId="77777777" w:rsidR="00552F64" w:rsidRPr="00EA7FCC" w:rsidRDefault="00552F64" w:rsidP="0000046F">
            <w:pPr>
              <w:spacing w:before="120"/>
            </w:pPr>
          </w:p>
        </w:tc>
      </w:tr>
      <w:tr w:rsidR="00552F64" w:rsidRPr="00EA7FCC" w14:paraId="4595CFD3" w14:textId="77777777" w:rsidTr="0000046F">
        <w:tc>
          <w:tcPr>
            <w:tcW w:w="537" w:type="dxa"/>
            <w:shd w:val="clear" w:color="auto" w:fill="auto"/>
          </w:tcPr>
          <w:p w14:paraId="68C45FEE" w14:textId="77777777" w:rsidR="00552F64" w:rsidRPr="00EA7FCC" w:rsidRDefault="00552F64" w:rsidP="0000046F">
            <w:pPr>
              <w:spacing w:before="120"/>
              <w:jc w:val="center"/>
            </w:pPr>
            <w:r w:rsidRPr="00EA7FCC">
              <w:t>5</w:t>
            </w:r>
          </w:p>
        </w:tc>
        <w:tc>
          <w:tcPr>
            <w:tcW w:w="3288" w:type="dxa"/>
            <w:shd w:val="clear" w:color="auto" w:fill="auto"/>
          </w:tcPr>
          <w:p w14:paraId="50A128A4" w14:textId="77777777" w:rsidR="00552F64" w:rsidRPr="00EA7FCC" w:rsidRDefault="00552F64" w:rsidP="0000046F">
            <w:pPr>
              <w:spacing w:before="120"/>
            </w:pPr>
            <w:r w:rsidRPr="00EA7FCC">
              <w:t>Đào tạo công nhân</w:t>
            </w:r>
          </w:p>
        </w:tc>
        <w:tc>
          <w:tcPr>
            <w:tcW w:w="336" w:type="dxa"/>
            <w:shd w:val="clear" w:color="auto" w:fill="auto"/>
          </w:tcPr>
          <w:p w14:paraId="51A10D18" w14:textId="77777777" w:rsidR="00552F64" w:rsidRPr="00EA7FCC" w:rsidRDefault="00552F64" w:rsidP="0000046F">
            <w:pPr>
              <w:spacing w:before="120"/>
            </w:pPr>
          </w:p>
        </w:tc>
        <w:tc>
          <w:tcPr>
            <w:tcW w:w="336" w:type="dxa"/>
            <w:shd w:val="clear" w:color="auto" w:fill="auto"/>
          </w:tcPr>
          <w:p w14:paraId="2A8032AD" w14:textId="77777777" w:rsidR="00552F64" w:rsidRPr="00EA7FCC" w:rsidRDefault="00552F64" w:rsidP="0000046F">
            <w:pPr>
              <w:spacing w:before="120"/>
            </w:pPr>
          </w:p>
        </w:tc>
        <w:tc>
          <w:tcPr>
            <w:tcW w:w="336" w:type="dxa"/>
            <w:shd w:val="clear" w:color="auto" w:fill="auto"/>
          </w:tcPr>
          <w:p w14:paraId="1324F257" w14:textId="77777777" w:rsidR="00552F64" w:rsidRPr="00EA7FCC" w:rsidRDefault="00552F64" w:rsidP="0000046F">
            <w:pPr>
              <w:spacing w:before="120"/>
            </w:pPr>
          </w:p>
        </w:tc>
        <w:tc>
          <w:tcPr>
            <w:tcW w:w="336" w:type="dxa"/>
            <w:shd w:val="clear" w:color="auto" w:fill="auto"/>
          </w:tcPr>
          <w:p w14:paraId="0B719EC5" w14:textId="77777777" w:rsidR="00552F64" w:rsidRPr="00EA7FCC" w:rsidRDefault="00552F64" w:rsidP="0000046F">
            <w:pPr>
              <w:spacing w:before="120"/>
            </w:pPr>
          </w:p>
        </w:tc>
        <w:tc>
          <w:tcPr>
            <w:tcW w:w="336" w:type="dxa"/>
            <w:shd w:val="clear" w:color="auto" w:fill="auto"/>
          </w:tcPr>
          <w:p w14:paraId="20E490A8" w14:textId="77777777" w:rsidR="00552F64" w:rsidRPr="00EA7FCC" w:rsidRDefault="00552F64" w:rsidP="0000046F">
            <w:pPr>
              <w:spacing w:before="120"/>
            </w:pPr>
          </w:p>
        </w:tc>
        <w:tc>
          <w:tcPr>
            <w:tcW w:w="336" w:type="dxa"/>
            <w:shd w:val="clear" w:color="auto" w:fill="auto"/>
          </w:tcPr>
          <w:p w14:paraId="7B8E537F" w14:textId="77777777" w:rsidR="00552F64" w:rsidRPr="00EA7FCC" w:rsidRDefault="00552F64" w:rsidP="0000046F">
            <w:pPr>
              <w:spacing w:before="120"/>
            </w:pPr>
          </w:p>
        </w:tc>
        <w:tc>
          <w:tcPr>
            <w:tcW w:w="336" w:type="dxa"/>
            <w:shd w:val="clear" w:color="auto" w:fill="auto"/>
          </w:tcPr>
          <w:p w14:paraId="1E262081" w14:textId="77777777" w:rsidR="00552F64" w:rsidRPr="00EA7FCC" w:rsidRDefault="00552F64" w:rsidP="0000046F">
            <w:pPr>
              <w:spacing w:before="120"/>
            </w:pPr>
          </w:p>
        </w:tc>
        <w:tc>
          <w:tcPr>
            <w:tcW w:w="336" w:type="dxa"/>
            <w:shd w:val="clear" w:color="auto" w:fill="auto"/>
          </w:tcPr>
          <w:p w14:paraId="37B9C7F6" w14:textId="77777777" w:rsidR="00552F64" w:rsidRPr="00EA7FCC" w:rsidRDefault="00552F64" w:rsidP="0000046F">
            <w:pPr>
              <w:spacing w:before="120"/>
            </w:pPr>
          </w:p>
        </w:tc>
        <w:tc>
          <w:tcPr>
            <w:tcW w:w="336" w:type="dxa"/>
            <w:shd w:val="clear" w:color="auto" w:fill="auto"/>
          </w:tcPr>
          <w:p w14:paraId="6D38ECB3" w14:textId="77777777" w:rsidR="00552F64" w:rsidRPr="00EA7FCC" w:rsidRDefault="00552F64" w:rsidP="0000046F">
            <w:pPr>
              <w:spacing w:before="120"/>
            </w:pPr>
          </w:p>
        </w:tc>
        <w:tc>
          <w:tcPr>
            <w:tcW w:w="456" w:type="dxa"/>
            <w:shd w:val="clear" w:color="auto" w:fill="auto"/>
          </w:tcPr>
          <w:p w14:paraId="3BDD820B" w14:textId="77777777" w:rsidR="00552F64" w:rsidRPr="00EA7FCC" w:rsidRDefault="00552F64" w:rsidP="0000046F">
            <w:pPr>
              <w:spacing w:before="120"/>
            </w:pPr>
          </w:p>
        </w:tc>
        <w:tc>
          <w:tcPr>
            <w:tcW w:w="456" w:type="dxa"/>
            <w:shd w:val="clear" w:color="auto" w:fill="auto"/>
          </w:tcPr>
          <w:p w14:paraId="3BD2B2F1" w14:textId="77777777" w:rsidR="00552F64" w:rsidRPr="00EA7FCC" w:rsidRDefault="00552F64" w:rsidP="0000046F">
            <w:pPr>
              <w:spacing w:before="120"/>
            </w:pPr>
          </w:p>
        </w:tc>
        <w:tc>
          <w:tcPr>
            <w:tcW w:w="456" w:type="dxa"/>
            <w:shd w:val="clear" w:color="auto" w:fill="auto"/>
          </w:tcPr>
          <w:p w14:paraId="1D27A451" w14:textId="77777777" w:rsidR="00552F64" w:rsidRPr="00EA7FCC" w:rsidRDefault="00552F64" w:rsidP="0000046F">
            <w:pPr>
              <w:spacing w:before="120"/>
            </w:pPr>
          </w:p>
        </w:tc>
        <w:tc>
          <w:tcPr>
            <w:tcW w:w="456" w:type="dxa"/>
            <w:shd w:val="clear" w:color="auto" w:fill="auto"/>
          </w:tcPr>
          <w:p w14:paraId="14D765F6" w14:textId="77777777" w:rsidR="00552F64" w:rsidRPr="00EA7FCC" w:rsidRDefault="00552F64" w:rsidP="0000046F">
            <w:pPr>
              <w:spacing w:before="120"/>
            </w:pPr>
          </w:p>
        </w:tc>
        <w:tc>
          <w:tcPr>
            <w:tcW w:w="456" w:type="dxa"/>
            <w:shd w:val="clear" w:color="auto" w:fill="auto"/>
          </w:tcPr>
          <w:p w14:paraId="266F3A21" w14:textId="77777777" w:rsidR="00552F64" w:rsidRPr="00EA7FCC" w:rsidRDefault="00552F64" w:rsidP="0000046F">
            <w:pPr>
              <w:spacing w:before="120"/>
            </w:pPr>
          </w:p>
        </w:tc>
        <w:tc>
          <w:tcPr>
            <w:tcW w:w="456" w:type="dxa"/>
            <w:shd w:val="clear" w:color="auto" w:fill="auto"/>
          </w:tcPr>
          <w:p w14:paraId="1415BA77" w14:textId="77777777" w:rsidR="00552F64" w:rsidRPr="00EA7FCC" w:rsidRDefault="00552F64" w:rsidP="0000046F">
            <w:pPr>
              <w:spacing w:before="120"/>
            </w:pPr>
          </w:p>
        </w:tc>
        <w:tc>
          <w:tcPr>
            <w:tcW w:w="456" w:type="dxa"/>
            <w:shd w:val="clear" w:color="auto" w:fill="auto"/>
          </w:tcPr>
          <w:p w14:paraId="209F1CBB" w14:textId="77777777" w:rsidR="00552F64" w:rsidRPr="00EA7FCC" w:rsidRDefault="00552F64" w:rsidP="0000046F">
            <w:pPr>
              <w:spacing w:before="120"/>
            </w:pPr>
          </w:p>
        </w:tc>
        <w:tc>
          <w:tcPr>
            <w:tcW w:w="456" w:type="dxa"/>
            <w:shd w:val="clear" w:color="auto" w:fill="auto"/>
          </w:tcPr>
          <w:p w14:paraId="131DFFF0" w14:textId="77777777" w:rsidR="00552F64" w:rsidRPr="00EA7FCC" w:rsidRDefault="00552F64" w:rsidP="0000046F">
            <w:pPr>
              <w:spacing w:before="120"/>
            </w:pPr>
          </w:p>
        </w:tc>
        <w:tc>
          <w:tcPr>
            <w:tcW w:w="456" w:type="dxa"/>
            <w:shd w:val="clear" w:color="auto" w:fill="auto"/>
          </w:tcPr>
          <w:p w14:paraId="00F0510A" w14:textId="77777777" w:rsidR="00552F64" w:rsidRPr="00EA7FCC" w:rsidRDefault="00552F64" w:rsidP="0000046F">
            <w:pPr>
              <w:spacing w:before="120"/>
            </w:pPr>
          </w:p>
        </w:tc>
        <w:tc>
          <w:tcPr>
            <w:tcW w:w="456" w:type="dxa"/>
            <w:shd w:val="clear" w:color="auto" w:fill="auto"/>
          </w:tcPr>
          <w:p w14:paraId="1E619E9D" w14:textId="77777777" w:rsidR="00552F64" w:rsidRPr="00EA7FCC" w:rsidRDefault="00552F64" w:rsidP="0000046F">
            <w:pPr>
              <w:spacing w:before="120"/>
            </w:pPr>
          </w:p>
        </w:tc>
        <w:tc>
          <w:tcPr>
            <w:tcW w:w="456" w:type="dxa"/>
            <w:shd w:val="clear" w:color="auto" w:fill="auto"/>
          </w:tcPr>
          <w:p w14:paraId="220EA66F" w14:textId="77777777" w:rsidR="00552F64" w:rsidRPr="00EA7FCC" w:rsidRDefault="00552F64" w:rsidP="0000046F">
            <w:pPr>
              <w:spacing w:before="120"/>
            </w:pPr>
          </w:p>
        </w:tc>
        <w:tc>
          <w:tcPr>
            <w:tcW w:w="456" w:type="dxa"/>
            <w:shd w:val="clear" w:color="auto" w:fill="auto"/>
          </w:tcPr>
          <w:p w14:paraId="2713B48C" w14:textId="77777777" w:rsidR="00552F64" w:rsidRPr="00EA7FCC" w:rsidRDefault="00552F64" w:rsidP="0000046F">
            <w:pPr>
              <w:spacing w:before="120"/>
            </w:pPr>
          </w:p>
        </w:tc>
        <w:tc>
          <w:tcPr>
            <w:tcW w:w="456" w:type="dxa"/>
            <w:shd w:val="clear" w:color="auto" w:fill="auto"/>
          </w:tcPr>
          <w:p w14:paraId="3A02343E" w14:textId="77777777" w:rsidR="00552F64" w:rsidRPr="00EA7FCC" w:rsidRDefault="00552F64" w:rsidP="0000046F">
            <w:pPr>
              <w:spacing w:before="120"/>
            </w:pPr>
          </w:p>
        </w:tc>
        <w:tc>
          <w:tcPr>
            <w:tcW w:w="456" w:type="dxa"/>
            <w:shd w:val="clear" w:color="auto" w:fill="auto"/>
          </w:tcPr>
          <w:p w14:paraId="019AF466" w14:textId="77777777" w:rsidR="00552F64" w:rsidRPr="00EA7FCC" w:rsidRDefault="00552F64" w:rsidP="0000046F">
            <w:pPr>
              <w:spacing w:before="120"/>
            </w:pPr>
          </w:p>
        </w:tc>
        <w:tc>
          <w:tcPr>
            <w:tcW w:w="456" w:type="dxa"/>
            <w:shd w:val="clear" w:color="auto" w:fill="auto"/>
          </w:tcPr>
          <w:p w14:paraId="309E9BF6" w14:textId="77777777" w:rsidR="00552F64" w:rsidRPr="00EA7FCC" w:rsidRDefault="00552F64" w:rsidP="0000046F">
            <w:pPr>
              <w:spacing w:before="120"/>
            </w:pPr>
          </w:p>
        </w:tc>
        <w:tc>
          <w:tcPr>
            <w:tcW w:w="396" w:type="dxa"/>
            <w:shd w:val="clear" w:color="auto" w:fill="auto"/>
          </w:tcPr>
          <w:p w14:paraId="4FD1FAF8" w14:textId="77777777" w:rsidR="00552F64" w:rsidRPr="00EA7FCC" w:rsidRDefault="00552F64" w:rsidP="0000046F">
            <w:pPr>
              <w:spacing w:before="120"/>
            </w:pPr>
          </w:p>
        </w:tc>
      </w:tr>
      <w:tr w:rsidR="00552F64" w:rsidRPr="00EA7FCC" w14:paraId="3D3982B1" w14:textId="77777777" w:rsidTr="0000046F">
        <w:tc>
          <w:tcPr>
            <w:tcW w:w="537" w:type="dxa"/>
            <w:shd w:val="clear" w:color="auto" w:fill="auto"/>
          </w:tcPr>
          <w:p w14:paraId="1F52BE00" w14:textId="77777777" w:rsidR="00552F64" w:rsidRPr="00EA7FCC" w:rsidRDefault="00552F64" w:rsidP="0000046F">
            <w:pPr>
              <w:spacing w:before="120"/>
              <w:jc w:val="center"/>
            </w:pPr>
            <w:r w:rsidRPr="00EA7FCC">
              <w:t>6</w:t>
            </w:r>
          </w:p>
        </w:tc>
        <w:tc>
          <w:tcPr>
            <w:tcW w:w="3288" w:type="dxa"/>
            <w:shd w:val="clear" w:color="auto" w:fill="auto"/>
          </w:tcPr>
          <w:p w14:paraId="444FD280" w14:textId="77777777" w:rsidR="00552F64" w:rsidRPr="00EA7FCC" w:rsidRDefault="00552F64" w:rsidP="0000046F">
            <w:pPr>
              <w:spacing w:before="120"/>
            </w:pPr>
            <w:r w:rsidRPr="00EA7FCC">
              <w:t>Sản xuất thử nghiệm (các đợt)</w:t>
            </w:r>
          </w:p>
        </w:tc>
        <w:tc>
          <w:tcPr>
            <w:tcW w:w="336" w:type="dxa"/>
            <w:shd w:val="clear" w:color="auto" w:fill="auto"/>
          </w:tcPr>
          <w:p w14:paraId="454B63CC" w14:textId="77777777" w:rsidR="00552F64" w:rsidRPr="00EA7FCC" w:rsidRDefault="00552F64" w:rsidP="0000046F">
            <w:pPr>
              <w:spacing w:before="120"/>
            </w:pPr>
          </w:p>
        </w:tc>
        <w:tc>
          <w:tcPr>
            <w:tcW w:w="336" w:type="dxa"/>
            <w:shd w:val="clear" w:color="auto" w:fill="auto"/>
          </w:tcPr>
          <w:p w14:paraId="78406724" w14:textId="77777777" w:rsidR="00552F64" w:rsidRPr="00EA7FCC" w:rsidRDefault="00552F64" w:rsidP="0000046F">
            <w:pPr>
              <w:spacing w:before="120"/>
            </w:pPr>
          </w:p>
        </w:tc>
        <w:tc>
          <w:tcPr>
            <w:tcW w:w="336" w:type="dxa"/>
            <w:shd w:val="clear" w:color="auto" w:fill="auto"/>
          </w:tcPr>
          <w:p w14:paraId="59C1CEB5" w14:textId="77777777" w:rsidR="00552F64" w:rsidRPr="00EA7FCC" w:rsidRDefault="00552F64" w:rsidP="0000046F">
            <w:pPr>
              <w:spacing w:before="120"/>
            </w:pPr>
          </w:p>
        </w:tc>
        <w:tc>
          <w:tcPr>
            <w:tcW w:w="336" w:type="dxa"/>
            <w:shd w:val="clear" w:color="auto" w:fill="auto"/>
          </w:tcPr>
          <w:p w14:paraId="7B23CEB1" w14:textId="77777777" w:rsidR="00552F64" w:rsidRPr="00EA7FCC" w:rsidRDefault="00552F64" w:rsidP="0000046F">
            <w:pPr>
              <w:spacing w:before="120"/>
            </w:pPr>
          </w:p>
        </w:tc>
        <w:tc>
          <w:tcPr>
            <w:tcW w:w="336" w:type="dxa"/>
            <w:shd w:val="clear" w:color="auto" w:fill="auto"/>
          </w:tcPr>
          <w:p w14:paraId="27BD4D72" w14:textId="77777777" w:rsidR="00552F64" w:rsidRPr="00EA7FCC" w:rsidRDefault="00552F64" w:rsidP="0000046F">
            <w:pPr>
              <w:spacing w:before="120"/>
            </w:pPr>
          </w:p>
        </w:tc>
        <w:tc>
          <w:tcPr>
            <w:tcW w:w="336" w:type="dxa"/>
            <w:shd w:val="clear" w:color="auto" w:fill="auto"/>
          </w:tcPr>
          <w:p w14:paraId="2450CCAE" w14:textId="77777777" w:rsidR="00552F64" w:rsidRPr="00EA7FCC" w:rsidRDefault="00552F64" w:rsidP="0000046F">
            <w:pPr>
              <w:spacing w:before="120"/>
            </w:pPr>
          </w:p>
        </w:tc>
        <w:tc>
          <w:tcPr>
            <w:tcW w:w="336" w:type="dxa"/>
            <w:shd w:val="clear" w:color="auto" w:fill="auto"/>
          </w:tcPr>
          <w:p w14:paraId="4AC906E0" w14:textId="77777777" w:rsidR="00552F64" w:rsidRPr="00EA7FCC" w:rsidRDefault="00552F64" w:rsidP="0000046F">
            <w:pPr>
              <w:spacing w:before="120"/>
            </w:pPr>
          </w:p>
        </w:tc>
        <w:tc>
          <w:tcPr>
            <w:tcW w:w="336" w:type="dxa"/>
            <w:shd w:val="clear" w:color="auto" w:fill="auto"/>
          </w:tcPr>
          <w:p w14:paraId="1D19AD26" w14:textId="77777777" w:rsidR="00552F64" w:rsidRPr="00EA7FCC" w:rsidRDefault="00552F64" w:rsidP="0000046F">
            <w:pPr>
              <w:spacing w:before="120"/>
            </w:pPr>
          </w:p>
        </w:tc>
        <w:tc>
          <w:tcPr>
            <w:tcW w:w="336" w:type="dxa"/>
            <w:shd w:val="clear" w:color="auto" w:fill="auto"/>
          </w:tcPr>
          <w:p w14:paraId="7D144240" w14:textId="77777777" w:rsidR="00552F64" w:rsidRPr="00EA7FCC" w:rsidRDefault="00552F64" w:rsidP="0000046F">
            <w:pPr>
              <w:spacing w:before="120"/>
            </w:pPr>
          </w:p>
        </w:tc>
        <w:tc>
          <w:tcPr>
            <w:tcW w:w="456" w:type="dxa"/>
            <w:shd w:val="clear" w:color="auto" w:fill="auto"/>
          </w:tcPr>
          <w:p w14:paraId="0D3E7AFA" w14:textId="77777777" w:rsidR="00552F64" w:rsidRPr="00EA7FCC" w:rsidRDefault="00552F64" w:rsidP="0000046F">
            <w:pPr>
              <w:spacing w:before="120"/>
            </w:pPr>
          </w:p>
        </w:tc>
        <w:tc>
          <w:tcPr>
            <w:tcW w:w="456" w:type="dxa"/>
            <w:shd w:val="clear" w:color="auto" w:fill="auto"/>
          </w:tcPr>
          <w:p w14:paraId="310087B0" w14:textId="77777777" w:rsidR="00552F64" w:rsidRPr="00EA7FCC" w:rsidRDefault="00552F64" w:rsidP="0000046F">
            <w:pPr>
              <w:spacing w:before="120"/>
            </w:pPr>
          </w:p>
        </w:tc>
        <w:tc>
          <w:tcPr>
            <w:tcW w:w="456" w:type="dxa"/>
            <w:shd w:val="clear" w:color="auto" w:fill="auto"/>
          </w:tcPr>
          <w:p w14:paraId="7C622D9F" w14:textId="77777777" w:rsidR="00552F64" w:rsidRPr="00EA7FCC" w:rsidRDefault="00552F64" w:rsidP="0000046F">
            <w:pPr>
              <w:spacing w:before="120"/>
            </w:pPr>
          </w:p>
        </w:tc>
        <w:tc>
          <w:tcPr>
            <w:tcW w:w="456" w:type="dxa"/>
            <w:shd w:val="clear" w:color="auto" w:fill="auto"/>
          </w:tcPr>
          <w:p w14:paraId="5D7D1FED" w14:textId="77777777" w:rsidR="00552F64" w:rsidRPr="00EA7FCC" w:rsidRDefault="00552F64" w:rsidP="0000046F">
            <w:pPr>
              <w:spacing w:before="120"/>
            </w:pPr>
          </w:p>
        </w:tc>
        <w:tc>
          <w:tcPr>
            <w:tcW w:w="456" w:type="dxa"/>
            <w:shd w:val="clear" w:color="auto" w:fill="auto"/>
          </w:tcPr>
          <w:p w14:paraId="243EA7FB" w14:textId="77777777" w:rsidR="00552F64" w:rsidRPr="00EA7FCC" w:rsidRDefault="00552F64" w:rsidP="0000046F">
            <w:pPr>
              <w:spacing w:before="120"/>
            </w:pPr>
          </w:p>
        </w:tc>
        <w:tc>
          <w:tcPr>
            <w:tcW w:w="456" w:type="dxa"/>
            <w:shd w:val="clear" w:color="auto" w:fill="auto"/>
          </w:tcPr>
          <w:p w14:paraId="12BF1CB5" w14:textId="77777777" w:rsidR="00552F64" w:rsidRPr="00EA7FCC" w:rsidRDefault="00552F64" w:rsidP="0000046F">
            <w:pPr>
              <w:spacing w:before="120"/>
            </w:pPr>
          </w:p>
        </w:tc>
        <w:tc>
          <w:tcPr>
            <w:tcW w:w="456" w:type="dxa"/>
            <w:shd w:val="clear" w:color="auto" w:fill="auto"/>
          </w:tcPr>
          <w:p w14:paraId="48BCFB09" w14:textId="77777777" w:rsidR="00552F64" w:rsidRPr="00EA7FCC" w:rsidRDefault="00552F64" w:rsidP="0000046F">
            <w:pPr>
              <w:spacing w:before="120"/>
            </w:pPr>
          </w:p>
        </w:tc>
        <w:tc>
          <w:tcPr>
            <w:tcW w:w="456" w:type="dxa"/>
            <w:shd w:val="clear" w:color="auto" w:fill="auto"/>
          </w:tcPr>
          <w:p w14:paraId="14F7535A" w14:textId="77777777" w:rsidR="00552F64" w:rsidRPr="00EA7FCC" w:rsidRDefault="00552F64" w:rsidP="0000046F">
            <w:pPr>
              <w:spacing w:before="120"/>
            </w:pPr>
          </w:p>
        </w:tc>
        <w:tc>
          <w:tcPr>
            <w:tcW w:w="456" w:type="dxa"/>
            <w:shd w:val="clear" w:color="auto" w:fill="auto"/>
          </w:tcPr>
          <w:p w14:paraId="6F455751" w14:textId="77777777" w:rsidR="00552F64" w:rsidRPr="00EA7FCC" w:rsidRDefault="00552F64" w:rsidP="0000046F">
            <w:pPr>
              <w:spacing w:before="120"/>
            </w:pPr>
          </w:p>
        </w:tc>
        <w:tc>
          <w:tcPr>
            <w:tcW w:w="456" w:type="dxa"/>
            <w:shd w:val="clear" w:color="auto" w:fill="auto"/>
          </w:tcPr>
          <w:p w14:paraId="5233C466" w14:textId="77777777" w:rsidR="00552F64" w:rsidRPr="00EA7FCC" w:rsidRDefault="00552F64" w:rsidP="0000046F">
            <w:pPr>
              <w:spacing w:before="120"/>
            </w:pPr>
          </w:p>
        </w:tc>
        <w:tc>
          <w:tcPr>
            <w:tcW w:w="456" w:type="dxa"/>
            <w:shd w:val="clear" w:color="auto" w:fill="auto"/>
          </w:tcPr>
          <w:p w14:paraId="27024E34" w14:textId="77777777" w:rsidR="00552F64" w:rsidRPr="00EA7FCC" w:rsidRDefault="00552F64" w:rsidP="0000046F">
            <w:pPr>
              <w:spacing w:before="120"/>
            </w:pPr>
          </w:p>
        </w:tc>
        <w:tc>
          <w:tcPr>
            <w:tcW w:w="456" w:type="dxa"/>
            <w:shd w:val="clear" w:color="auto" w:fill="auto"/>
          </w:tcPr>
          <w:p w14:paraId="1E7EEFDE" w14:textId="77777777" w:rsidR="00552F64" w:rsidRPr="00EA7FCC" w:rsidRDefault="00552F64" w:rsidP="0000046F">
            <w:pPr>
              <w:spacing w:before="120"/>
            </w:pPr>
          </w:p>
        </w:tc>
        <w:tc>
          <w:tcPr>
            <w:tcW w:w="456" w:type="dxa"/>
            <w:shd w:val="clear" w:color="auto" w:fill="auto"/>
          </w:tcPr>
          <w:p w14:paraId="06C4DC5D" w14:textId="77777777" w:rsidR="00552F64" w:rsidRPr="00EA7FCC" w:rsidRDefault="00552F64" w:rsidP="0000046F">
            <w:pPr>
              <w:spacing w:before="120"/>
            </w:pPr>
          </w:p>
        </w:tc>
        <w:tc>
          <w:tcPr>
            <w:tcW w:w="456" w:type="dxa"/>
            <w:shd w:val="clear" w:color="auto" w:fill="auto"/>
          </w:tcPr>
          <w:p w14:paraId="49467E8D" w14:textId="77777777" w:rsidR="00552F64" w:rsidRPr="00EA7FCC" w:rsidRDefault="00552F64" w:rsidP="0000046F">
            <w:pPr>
              <w:spacing w:before="120"/>
            </w:pPr>
          </w:p>
        </w:tc>
        <w:tc>
          <w:tcPr>
            <w:tcW w:w="456" w:type="dxa"/>
            <w:shd w:val="clear" w:color="auto" w:fill="auto"/>
          </w:tcPr>
          <w:p w14:paraId="3071CBDA" w14:textId="77777777" w:rsidR="00552F64" w:rsidRPr="00EA7FCC" w:rsidRDefault="00552F64" w:rsidP="0000046F">
            <w:pPr>
              <w:spacing w:before="120"/>
            </w:pPr>
          </w:p>
        </w:tc>
        <w:tc>
          <w:tcPr>
            <w:tcW w:w="396" w:type="dxa"/>
            <w:shd w:val="clear" w:color="auto" w:fill="auto"/>
          </w:tcPr>
          <w:p w14:paraId="18A641DD" w14:textId="77777777" w:rsidR="00552F64" w:rsidRPr="00EA7FCC" w:rsidRDefault="00552F64" w:rsidP="0000046F">
            <w:pPr>
              <w:spacing w:before="120"/>
            </w:pPr>
          </w:p>
        </w:tc>
      </w:tr>
      <w:tr w:rsidR="00552F64" w:rsidRPr="00EA7FCC" w14:paraId="59A66A49" w14:textId="77777777" w:rsidTr="0000046F">
        <w:tc>
          <w:tcPr>
            <w:tcW w:w="537" w:type="dxa"/>
            <w:shd w:val="clear" w:color="auto" w:fill="auto"/>
          </w:tcPr>
          <w:p w14:paraId="62579E1C" w14:textId="77777777" w:rsidR="00552F64" w:rsidRPr="00EA7FCC" w:rsidRDefault="00552F64" w:rsidP="0000046F">
            <w:pPr>
              <w:spacing w:before="120"/>
              <w:jc w:val="center"/>
            </w:pPr>
            <w:r w:rsidRPr="00EA7FCC">
              <w:t>7</w:t>
            </w:r>
          </w:p>
        </w:tc>
        <w:tc>
          <w:tcPr>
            <w:tcW w:w="3288" w:type="dxa"/>
            <w:shd w:val="clear" w:color="auto" w:fill="auto"/>
          </w:tcPr>
          <w:p w14:paraId="565981E5" w14:textId="77777777" w:rsidR="00552F64" w:rsidRPr="00EA7FCC" w:rsidRDefault="00552F64" w:rsidP="0000046F">
            <w:pPr>
              <w:spacing w:before="120"/>
            </w:pPr>
            <w:r w:rsidRPr="00EA7FCC">
              <w:t>Thử nghiệm mẫu</w:t>
            </w:r>
          </w:p>
        </w:tc>
        <w:tc>
          <w:tcPr>
            <w:tcW w:w="336" w:type="dxa"/>
            <w:shd w:val="clear" w:color="auto" w:fill="auto"/>
          </w:tcPr>
          <w:p w14:paraId="42D91358" w14:textId="77777777" w:rsidR="00552F64" w:rsidRPr="00EA7FCC" w:rsidRDefault="00552F64" w:rsidP="0000046F">
            <w:pPr>
              <w:spacing w:before="120"/>
            </w:pPr>
          </w:p>
        </w:tc>
        <w:tc>
          <w:tcPr>
            <w:tcW w:w="336" w:type="dxa"/>
            <w:shd w:val="clear" w:color="auto" w:fill="auto"/>
          </w:tcPr>
          <w:p w14:paraId="1CC7F90D" w14:textId="77777777" w:rsidR="00552F64" w:rsidRPr="00EA7FCC" w:rsidRDefault="00552F64" w:rsidP="0000046F">
            <w:pPr>
              <w:spacing w:before="120"/>
            </w:pPr>
          </w:p>
        </w:tc>
        <w:tc>
          <w:tcPr>
            <w:tcW w:w="336" w:type="dxa"/>
            <w:shd w:val="clear" w:color="auto" w:fill="auto"/>
          </w:tcPr>
          <w:p w14:paraId="3EAA38A5" w14:textId="77777777" w:rsidR="00552F64" w:rsidRPr="00EA7FCC" w:rsidRDefault="00552F64" w:rsidP="0000046F">
            <w:pPr>
              <w:spacing w:before="120"/>
            </w:pPr>
          </w:p>
        </w:tc>
        <w:tc>
          <w:tcPr>
            <w:tcW w:w="336" w:type="dxa"/>
            <w:shd w:val="clear" w:color="auto" w:fill="auto"/>
          </w:tcPr>
          <w:p w14:paraId="234BF260" w14:textId="77777777" w:rsidR="00552F64" w:rsidRPr="00EA7FCC" w:rsidRDefault="00552F64" w:rsidP="0000046F">
            <w:pPr>
              <w:spacing w:before="120"/>
            </w:pPr>
          </w:p>
        </w:tc>
        <w:tc>
          <w:tcPr>
            <w:tcW w:w="336" w:type="dxa"/>
            <w:shd w:val="clear" w:color="auto" w:fill="auto"/>
          </w:tcPr>
          <w:p w14:paraId="339E1DF3" w14:textId="77777777" w:rsidR="00552F64" w:rsidRPr="00EA7FCC" w:rsidRDefault="00552F64" w:rsidP="0000046F">
            <w:pPr>
              <w:spacing w:before="120"/>
            </w:pPr>
          </w:p>
        </w:tc>
        <w:tc>
          <w:tcPr>
            <w:tcW w:w="336" w:type="dxa"/>
            <w:shd w:val="clear" w:color="auto" w:fill="auto"/>
          </w:tcPr>
          <w:p w14:paraId="53EFBB48" w14:textId="77777777" w:rsidR="00552F64" w:rsidRPr="00EA7FCC" w:rsidRDefault="00552F64" w:rsidP="0000046F">
            <w:pPr>
              <w:spacing w:before="120"/>
            </w:pPr>
          </w:p>
        </w:tc>
        <w:tc>
          <w:tcPr>
            <w:tcW w:w="336" w:type="dxa"/>
            <w:shd w:val="clear" w:color="auto" w:fill="auto"/>
          </w:tcPr>
          <w:p w14:paraId="2EF0A85A" w14:textId="77777777" w:rsidR="00552F64" w:rsidRPr="00EA7FCC" w:rsidRDefault="00552F64" w:rsidP="0000046F">
            <w:pPr>
              <w:spacing w:before="120"/>
            </w:pPr>
          </w:p>
        </w:tc>
        <w:tc>
          <w:tcPr>
            <w:tcW w:w="336" w:type="dxa"/>
            <w:shd w:val="clear" w:color="auto" w:fill="auto"/>
          </w:tcPr>
          <w:p w14:paraId="61774D73" w14:textId="77777777" w:rsidR="00552F64" w:rsidRPr="00EA7FCC" w:rsidRDefault="00552F64" w:rsidP="0000046F">
            <w:pPr>
              <w:spacing w:before="120"/>
            </w:pPr>
          </w:p>
        </w:tc>
        <w:tc>
          <w:tcPr>
            <w:tcW w:w="336" w:type="dxa"/>
            <w:shd w:val="clear" w:color="auto" w:fill="auto"/>
          </w:tcPr>
          <w:p w14:paraId="38E31CEE" w14:textId="77777777" w:rsidR="00552F64" w:rsidRPr="00EA7FCC" w:rsidRDefault="00552F64" w:rsidP="0000046F">
            <w:pPr>
              <w:spacing w:before="120"/>
            </w:pPr>
          </w:p>
        </w:tc>
        <w:tc>
          <w:tcPr>
            <w:tcW w:w="456" w:type="dxa"/>
            <w:shd w:val="clear" w:color="auto" w:fill="auto"/>
          </w:tcPr>
          <w:p w14:paraId="7BD99C5E" w14:textId="77777777" w:rsidR="00552F64" w:rsidRPr="00EA7FCC" w:rsidRDefault="00552F64" w:rsidP="0000046F">
            <w:pPr>
              <w:spacing w:before="120"/>
            </w:pPr>
          </w:p>
        </w:tc>
        <w:tc>
          <w:tcPr>
            <w:tcW w:w="456" w:type="dxa"/>
            <w:shd w:val="clear" w:color="auto" w:fill="auto"/>
          </w:tcPr>
          <w:p w14:paraId="6650AE0B" w14:textId="77777777" w:rsidR="00552F64" w:rsidRPr="00EA7FCC" w:rsidRDefault="00552F64" w:rsidP="0000046F">
            <w:pPr>
              <w:spacing w:before="120"/>
            </w:pPr>
          </w:p>
        </w:tc>
        <w:tc>
          <w:tcPr>
            <w:tcW w:w="456" w:type="dxa"/>
            <w:shd w:val="clear" w:color="auto" w:fill="auto"/>
          </w:tcPr>
          <w:p w14:paraId="4031CB6A" w14:textId="77777777" w:rsidR="00552F64" w:rsidRPr="00EA7FCC" w:rsidRDefault="00552F64" w:rsidP="0000046F">
            <w:pPr>
              <w:spacing w:before="120"/>
            </w:pPr>
          </w:p>
        </w:tc>
        <w:tc>
          <w:tcPr>
            <w:tcW w:w="456" w:type="dxa"/>
            <w:shd w:val="clear" w:color="auto" w:fill="auto"/>
          </w:tcPr>
          <w:p w14:paraId="51557F2B" w14:textId="77777777" w:rsidR="00552F64" w:rsidRPr="00EA7FCC" w:rsidRDefault="00552F64" w:rsidP="0000046F">
            <w:pPr>
              <w:spacing w:before="120"/>
            </w:pPr>
          </w:p>
        </w:tc>
        <w:tc>
          <w:tcPr>
            <w:tcW w:w="456" w:type="dxa"/>
            <w:shd w:val="clear" w:color="auto" w:fill="auto"/>
          </w:tcPr>
          <w:p w14:paraId="57FC7068" w14:textId="77777777" w:rsidR="00552F64" w:rsidRPr="00EA7FCC" w:rsidRDefault="00552F64" w:rsidP="0000046F">
            <w:pPr>
              <w:spacing w:before="120"/>
            </w:pPr>
          </w:p>
        </w:tc>
        <w:tc>
          <w:tcPr>
            <w:tcW w:w="456" w:type="dxa"/>
            <w:shd w:val="clear" w:color="auto" w:fill="auto"/>
          </w:tcPr>
          <w:p w14:paraId="0A71332E" w14:textId="77777777" w:rsidR="00552F64" w:rsidRPr="00EA7FCC" w:rsidRDefault="00552F64" w:rsidP="0000046F">
            <w:pPr>
              <w:spacing w:before="120"/>
            </w:pPr>
          </w:p>
        </w:tc>
        <w:tc>
          <w:tcPr>
            <w:tcW w:w="456" w:type="dxa"/>
            <w:shd w:val="clear" w:color="auto" w:fill="auto"/>
          </w:tcPr>
          <w:p w14:paraId="33C526AE" w14:textId="77777777" w:rsidR="00552F64" w:rsidRPr="00EA7FCC" w:rsidRDefault="00552F64" w:rsidP="0000046F">
            <w:pPr>
              <w:spacing w:before="120"/>
            </w:pPr>
          </w:p>
        </w:tc>
        <w:tc>
          <w:tcPr>
            <w:tcW w:w="456" w:type="dxa"/>
            <w:shd w:val="clear" w:color="auto" w:fill="auto"/>
          </w:tcPr>
          <w:p w14:paraId="2D69B92E" w14:textId="77777777" w:rsidR="00552F64" w:rsidRPr="00EA7FCC" w:rsidRDefault="00552F64" w:rsidP="0000046F">
            <w:pPr>
              <w:spacing w:before="120"/>
            </w:pPr>
          </w:p>
        </w:tc>
        <w:tc>
          <w:tcPr>
            <w:tcW w:w="456" w:type="dxa"/>
            <w:shd w:val="clear" w:color="auto" w:fill="auto"/>
          </w:tcPr>
          <w:p w14:paraId="4BF1D6A1" w14:textId="77777777" w:rsidR="00552F64" w:rsidRPr="00EA7FCC" w:rsidRDefault="00552F64" w:rsidP="0000046F">
            <w:pPr>
              <w:spacing w:before="120"/>
            </w:pPr>
          </w:p>
        </w:tc>
        <w:tc>
          <w:tcPr>
            <w:tcW w:w="456" w:type="dxa"/>
            <w:shd w:val="clear" w:color="auto" w:fill="auto"/>
          </w:tcPr>
          <w:p w14:paraId="17C3ABD1" w14:textId="77777777" w:rsidR="00552F64" w:rsidRPr="00EA7FCC" w:rsidRDefault="00552F64" w:rsidP="0000046F">
            <w:pPr>
              <w:spacing w:before="120"/>
            </w:pPr>
          </w:p>
        </w:tc>
        <w:tc>
          <w:tcPr>
            <w:tcW w:w="456" w:type="dxa"/>
            <w:shd w:val="clear" w:color="auto" w:fill="auto"/>
          </w:tcPr>
          <w:p w14:paraId="48A335C9" w14:textId="77777777" w:rsidR="00552F64" w:rsidRPr="00EA7FCC" w:rsidRDefault="00552F64" w:rsidP="0000046F">
            <w:pPr>
              <w:spacing w:before="120"/>
            </w:pPr>
          </w:p>
        </w:tc>
        <w:tc>
          <w:tcPr>
            <w:tcW w:w="456" w:type="dxa"/>
            <w:shd w:val="clear" w:color="auto" w:fill="auto"/>
          </w:tcPr>
          <w:p w14:paraId="38533716" w14:textId="77777777" w:rsidR="00552F64" w:rsidRPr="00EA7FCC" w:rsidRDefault="00552F64" w:rsidP="0000046F">
            <w:pPr>
              <w:spacing w:before="120"/>
            </w:pPr>
          </w:p>
        </w:tc>
        <w:tc>
          <w:tcPr>
            <w:tcW w:w="456" w:type="dxa"/>
            <w:shd w:val="clear" w:color="auto" w:fill="auto"/>
          </w:tcPr>
          <w:p w14:paraId="6B752360" w14:textId="77777777" w:rsidR="00552F64" w:rsidRPr="00EA7FCC" w:rsidRDefault="00552F64" w:rsidP="0000046F">
            <w:pPr>
              <w:spacing w:before="120"/>
            </w:pPr>
          </w:p>
        </w:tc>
        <w:tc>
          <w:tcPr>
            <w:tcW w:w="456" w:type="dxa"/>
            <w:shd w:val="clear" w:color="auto" w:fill="auto"/>
          </w:tcPr>
          <w:p w14:paraId="07DB18A8" w14:textId="77777777" w:rsidR="00552F64" w:rsidRPr="00EA7FCC" w:rsidRDefault="00552F64" w:rsidP="0000046F">
            <w:pPr>
              <w:spacing w:before="120"/>
            </w:pPr>
          </w:p>
        </w:tc>
        <w:tc>
          <w:tcPr>
            <w:tcW w:w="456" w:type="dxa"/>
            <w:shd w:val="clear" w:color="auto" w:fill="auto"/>
          </w:tcPr>
          <w:p w14:paraId="7B4DA564" w14:textId="77777777" w:rsidR="00552F64" w:rsidRPr="00EA7FCC" w:rsidRDefault="00552F64" w:rsidP="0000046F">
            <w:pPr>
              <w:spacing w:before="120"/>
            </w:pPr>
          </w:p>
        </w:tc>
        <w:tc>
          <w:tcPr>
            <w:tcW w:w="396" w:type="dxa"/>
            <w:shd w:val="clear" w:color="auto" w:fill="auto"/>
          </w:tcPr>
          <w:p w14:paraId="6CCEEEA7" w14:textId="77777777" w:rsidR="00552F64" w:rsidRPr="00EA7FCC" w:rsidRDefault="00552F64" w:rsidP="0000046F">
            <w:pPr>
              <w:spacing w:before="120"/>
            </w:pPr>
          </w:p>
        </w:tc>
      </w:tr>
      <w:tr w:rsidR="00552F64" w:rsidRPr="00EA7FCC" w14:paraId="7504233C" w14:textId="77777777" w:rsidTr="0000046F">
        <w:tc>
          <w:tcPr>
            <w:tcW w:w="537" w:type="dxa"/>
            <w:shd w:val="clear" w:color="auto" w:fill="auto"/>
          </w:tcPr>
          <w:p w14:paraId="604868D4" w14:textId="77777777" w:rsidR="00552F64" w:rsidRPr="00EA7FCC" w:rsidRDefault="00552F64" w:rsidP="0000046F">
            <w:pPr>
              <w:spacing w:before="120"/>
              <w:jc w:val="center"/>
            </w:pPr>
            <w:r w:rsidRPr="00EA7FCC">
              <w:t>8</w:t>
            </w:r>
          </w:p>
        </w:tc>
        <w:tc>
          <w:tcPr>
            <w:tcW w:w="3288" w:type="dxa"/>
            <w:shd w:val="clear" w:color="auto" w:fill="auto"/>
          </w:tcPr>
          <w:p w14:paraId="54EA85F3" w14:textId="77777777" w:rsidR="00552F64" w:rsidRPr="00EA7FCC" w:rsidRDefault="00552F64" w:rsidP="0000046F">
            <w:pPr>
              <w:spacing w:before="120"/>
            </w:pPr>
            <w:r w:rsidRPr="00EA7FCC">
              <w:t>Hiệu chỉnh công nghệ</w:t>
            </w:r>
          </w:p>
        </w:tc>
        <w:tc>
          <w:tcPr>
            <w:tcW w:w="336" w:type="dxa"/>
            <w:shd w:val="clear" w:color="auto" w:fill="auto"/>
          </w:tcPr>
          <w:p w14:paraId="44219B8F" w14:textId="77777777" w:rsidR="00552F64" w:rsidRPr="00EA7FCC" w:rsidRDefault="00552F64" w:rsidP="0000046F">
            <w:pPr>
              <w:spacing w:before="120"/>
            </w:pPr>
          </w:p>
        </w:tc>
        <w:tc>
          <w:tcPr>
            <w:tcW w:w="336" w:type="dxa"/>
            <w:shd w:val="clear" w:color="auto" w:fill="auto"/>
          </w:tcPr>
          <w:p w14:paraId="5859A672" w14:textId="77777777" w:rsidR="00552F64" w:rsidRPr="00EA7FCC" w:rsidRDefault="00552F64" w:rsidP="0000046F">
            <w:pPr>
              <w:spacing w:before="120"/>
            </w:pPr>
          </w:p>
        </w:tc>
        <w:tc>
          <w:tcPr>
            <w:tcW w:w="336" w:type="dxa"/>
            <w:shd w:val="clear" w:color="auto" w:fill="auto"/>
          </w:tcPr>
          <w:p w14:paraId="02535A08" w14:textId="77777777" w:rsidR="00552F64" w:rsidRPr="00EA7FCC" w:rsidRDefault="00552F64" w:rsidP="0000046F">
            <w:pPr>
              <w:spacing w:before="120"/>
            </w:pPr>
          </w:p>
        </w:tc>
        <w:tc>
          <w:tcPr>
            <w:tcW w:w="336" w:type="dxa"/>
            <w:shd w:val="clear" w:color="auto" w:fill="auto"/>
          </w:tcPr>
          <w:p w14:paraId="52B186A0" w14:textId="77777777" w:rsidR="00552F64" w:rsidRPr="00EA7FCC" w:rsidRDefault="00552F64" w:rsidP="0000046F">
            <w:pPr>
              <w:spacing w:before="120"/>
            </w:pPr>
          </w:p>
        </w:tc>
        <w:tc>
          <w:tcPr>
            <w:tcW w:w="336" w:type="dxa"/>
            <w:shd w:val="clear" w:color="auto" w:fill="auto"/>
          </w:tcPr>
          <w:p w14:paraId="7F8677EC" w14:textId="77777777" w:rsidR="00552F64" w:rsidRPr="00EA7FCC" w:rsidRDefault="00552F64" w:rsidP="0000046F">
            <w:pPr>
              <w:spacing w:before="120"/>
            </w:pPr>
          </w:p>
        </w:tc>
        <w:tc>
          <w:tcPr>
            <w:tcW w:w="336" w:type="dxa"/>
            <w:shd w:val="clear" w:color="auto" w:fill="auto"/>
          </w:tcPr>
          <w:p w14:paraId="64B39ABC" w14:textId="77777777" w:rsidR="00552F64" w:rsidRPr="00EA7FCC" w:rsidRDefault="00552F64" w:rsidP="0000046F">
            <w:pPr>
              <w:spacing w:before="120"/>
            </w:pPr>
          </w:p>
        </w:tc>
        <w:tc>
          <w:tcPr>
            <w:tcW w:w="336" w:type="dxa"/>
            <w:shd w:val="clear" w:color="auto" w:fill="auto"/>
          </w:tcPr>
          <w:p w14:paraId="5943FDD4" w14:textId="77777777" w:rsidR="00552F64" w:rsidRPr="00EA7FCC" w:rsidRDefault="00552F64" w:rsidP="0000046F">
            <w:pPr>
              <w:spacing w:before="120"/>
            </w:pPr>
          </w:p>
        </w:tc>
        <w:tc>
          <w:tcPr>
            <w:tcW w:w="336" w:type="dxa"/>
            <w:shd w:val="clear" w:color="auto" w:fill="auto"/>
          </w:tcPr>
          <w:p w14:paraId="206D9E8F" w14:textId="77777777" w:rsidR="00552F64" w:rsidRPr="00EA7FCC" w:rsidRDefault="00552F64" w:rsidP="0000046F">
            <w:pPr>
              <w:spacing w:before="120"/>
            </w:pPr>
          </w:p>
        </w:tc>
        <w:tc>
          <w:tcPr>
            <w:tcW w:w="336" w:type="dxa"/>
            <w:shd w:val="clear" w:color="auto" w:fill="auto"/>
          </w:tcPr>
          <w:p w14:paraId="2868A70C" w14:textId="77777777" w:rsidR="00552F64" w:rsidRPr="00EA7FCC" w:rsidRDefault="00552F64" w:rsidP="0000046F">
            <w:pPr>
              <w:spacing w:before="120"/>
            </w:pPr>
          </w:p>
        </w:tc>
        <w:tc>
          <w:tcPr>
            <w:tcW w:w="456" w:type="dxa"/>
            <w:shd w:val="clear" w:color="auto" w:fill="auto"/>
          </w:tcPr>
          <w:p w14:paraId="51DD3BB1" w14:textId="77777777" w:rsidR="00552F64" w:rsidRPr="00EA7FCC" w:rsidRDefault="00552F64" w:rsidP="0000046F">
            <w:pPr>
              <w:spacing w:before="120"/>
            </w:pPr>
          </w:p>
        </w:tc>
        <w:tc>
          <w:tcPr>
            <w:tcW w:w="456" w:type="dxa"/>
            <w:shd w:val="clear" w:color="auto" w:fill="auto"/>
          </w:tcPr>
          <w:p w14:paraId="2F47E851" w14:textId="77777777" w:rsidR="00552F64" w:rsidRPr="00EA7FCC" w:rsidRDefault="00552F64" w:rsidP="0000046F">
            <w:pPr>
              <w:spacing w:before="120"/>
            </w:pPr>
          </w:p>
        </w:tc>
        <w:tc>
          <w:tcPr>
            <w:tcW w:w="456" w:type="dxa"/>
            <w:shd w:val="clear" w:color="auto" w:fill="auto"/>
          </w:tcPr>
          <w:p w14:paraId="74A83E4B" w14:textId="77777777" w:rsidR="00552F64" w:rsidRPr="00EA7FCC" w:rsidRDefault="00552F64" w:rsidP="0000046F">
            <w:pPr>
              <w:spacing w:before="120"/>
            </w:pPr>
          </w:p>
        </w:tc>
        <w:tc>
          <w:tcPr>
            <w:tcW w:w="456" w:type="dxa"/>
            <w:shd w:val="clear" w:color="auto" w:fill="auto"/>
          </w:tcPr>
          <w:p w14:paraId="756ABF66" w14:textId="77777777" w:rsidR="00552F64" w:rsidRPr="00EA7FCC" w:rsidRDefault="00552F64" w:rsidP="0000046F">
            <w:pPr>
              <w:spacing w:before="120"/>
            </w:pPr>
          </w:p>
        </w:tc>
        <w:tc>
          <w:tcPr>
            <w:tcW w:w="456" w:type="dxa"/>
            <w:shd w:val="clear" w:color="auto" w:fill="auto"/>
          </w:tcPr>
          <w:p w14:paraId="1B3DAB83" w14:textId="77777777" w:rsidR="00552F64" w:rsidRPr="00EA7FCC" w:rsidRDefault="00552F64" w:rsidP="0000046F">
            <w:pPr>
              <w:spacing w:before="120"/>
            </w:pPr>
          </w:p>
        </w:tc>
        <w:tc>
          <w:tcPr>
            <w:tcW w:w="456" w:type="dxa"/>
            <w:shd w:val="clear" w:color="auto" w:fill="auto"/>
          </w:tcPr>
          <w:p w14:paraId="27E97305" w14:textId="77777777" w:rsidR="00552F64" w:rsidRPr="00EA7FCC" w:rsidRDefault="00552F64" w:rsidP="0000046F">
            <w:pPr>
              <w:spacing w:before="120"/>
            </w:pPr>
          </w:p>
        </w:tc>
        <w:tc>
          <w:tcPr>
            <w:tcW w:w="456" w:type="dxa"/>
            <w:shd w:val="clear" w:color="auto" w:fill="auto"/>
          </w:tcPr>
          <w:p w14:paraId="41EE43A9" w14:textId="77777777" w:rsidR="00552F64" w:rsidRPr="00EA7FCC" w:rsidRDefault="00552F64" w:rsidP="0000046F">
            <w:pPr>
              <w:spacing w:before="120"/>
            </w:pPr>
          </w:p>
        </w:tc>
        <w:tc>
          <w:tcPr>
            <w:tcW w:w="456" w:type="dxa"/>
            <w:shd w:val="clear" w:color="auto" w:fill="auto"/>
          </w:tcPr>
          <w:p w14:paraId="6CA670C0" w14:textId="77777777" w:rsidR="00552F64" w:rsidRPr="00EA7FCC" w:rsidRDefault="00552F64" w:rsidP="0000046F">
            <w:pPr>
              <w:spacing w:before="120"/>
            </w:pPr>
          </w:p>
        </w:tc>
        <w:tc>
          <w:tcPr>
            <w:tcW w:w="456" w:type="dxa"/>
            <w:shd w:val="clear" w:color="auto" w:fill="auto"/>
          </w:tcPr>
          <w:p w14:paraId="48406518" w14:textId="77777777" w:rsidR="00552F64" w:rsidRPr="00EA7FCC" w:rsidRDefault="00552F64" w:rsidP="0000046F">
            <w:pPr>
              <w:spacing w:before="120"/>
            </w:pPr>
          </w:p>
        </w:tc>
        <w:tc>
          <w:tcPr>
            <w:tcW w:w="456" w:type="dxa"/>
            <w:shd w:val="clear" w:color="auto" w:fill="auto"/>
          </w:tcPr>
          <w:p w14:paraId="6973208F" w14:textId="77777777" w:rsidR="00552F64" w:rsidRPr="00EA7FCC" w:rsidRDefault="00552F64" w:rsidP="0000046F">
            <w:pPr>
              <w:spacing w:before="120"/>
            </w:pPr>
          </w:p>
        </w:tc>
        <w:tc>
          <w:tcPr>
            <w:tcW w:w="456" w:type="dxa"/>
            <w:shd w:val="clear" w:color="auto" w:fill="auto"/>
          </w:tcPr>
          <w:p w14:paraId="00B4FBCC" w14:textId="77777777" w:rsidR="00552F64" w:rsidRPr="00EA7FCC" w:rsidRDefault="00552F64" w:rsidP="0000046F">
            <w:pPr>
              <w:spacing w:before="120"/>
            </w:pPr>
          </w:p>
        </w:tc>
        <w:tc>
          <w:tcPr>
            <w:tcW w:w="456" w:type="dxa"/>
            <w:shd w:val="clear" w:color="auto" w:fill="auto"/>
          </w:tcPr>
          <w:p w14:paraId="3A2C7F86" w14:textId="77777777" w:rsidR="00552F64" w:rsidRPr="00EA7FCC" w:rsidRDefault="00552F64" w:rsidP="0000046F">
            <w:pPr>
              <w:spacing w:before="120"/>
            </w:pPr>
          </w:p>
        </w:tc>
        <w:tc>
          <w:tcPr>
            <w:tcW w:w="456" w:type="dxa"/>
            <w:shd w:val="clear" w:color="auto" w:fill="auto"/>
          </w:tcPr>
          <w:p w14:paraId="58251D48" w14:textId="77777777" w:rsidR="00552F64" w:rsidRPr="00EA7FCC" w:rsidRDefault="00552F64" w:rsidP="0000046F">
            <w:pPr>
              <w:spacing w:before="120"/>
            </w:pPr>
          </w:p>
        </w:tc>
        <w:tc>
          <w:tcPr>
            <w:tcW w:w="456" w:type="dxa"/>
            <w:shd w:val="clear" w:color="auto" w:fill="auto"/>
          </w:tcPr>
          <w:p w14:paraId="22E14426" w14:textId="77777777" w:rsidR="00552F64" w:rsidRPr="00EA7FCC" w:rsidRDefault="00552F64" w:rsidP="0000046F">
            <w:pPr>
              <w:spacing w:before="120"/>
            </w:pPr>
          </w:p>
        </w:tc>
        <w:tc>
          <w:tcPr>
            <w:tcW w:w="456" w:type="dxa"/>
            <w:shd w:val="clear" w:color="auto" w:fill="auto"/>
          </w:tcPr>
          <w:p w14:paraId="37003C59" w14:textId="77777777" w:rsidR="00552F64" w:rsidRPr="00EA7FCC" w:rsidRDefault="00552F64" w:rsidP="0000046F">
            <w:pPr>
              <w:spacing w:before="120"/>
            </w:pPr>
          </w:p>
        </w:tc>
        <w:tc>
          <w:tcPr>
            <w:tcW w:w="396" w:type="dxa"/>
            <w:shd w:val="clear" w:color="auto" w:fill="auto"/>
          </w:tcPr>
          <w:p w14:paraId="1F17F44E" w14:textId="77777777" w:rsidR="00552F64" w:rsidRPr="00EA7FCC" w:rsidRDefault="00552F64" w:rsidP="0000046F">
            <w:pPr>
              <w:spacing w:before="120"/>
            </w:pPr>
          </w:p>
        </w:tc>
      </w:tr>
      <w:tr w:rsidR="00552F64" w:rsidRPr="00EA7FCC" w14:paraId="38880AE8" w14:textId="77777777" w:rsidTr="0000046F">
        <w:tc>
          <w:tcPr>
            <w:tcW w:w="537" w:type="dxa"/>
            <w:shd w:val="clear" w:color="auto" w:fill="auto"/>
          </w:tcPr>
          <w:p w14:paraId="3AC898E7" w14:textId="77777777" w:rsidR="00552F64" w:rsidRPr="00EA7FCC" w:rsidRDefault="00552F64" w:rsidP="0000046F">
            <w:pPr>
              <w:spacing w:before="120"/>
              <w:jc w:val="center"/>
            </w:pPr>
            <w:r w:rsidRPr="00EA7FCC">
              <w:t>9</w:t>
            </w:r>
          </w:p>
        </w:tc>
        <w:tc>
          <w:tcPr>
            <w:tcW w:w="3288" w:type="dxa"/>
            <w:shd w:val="clear" w:color="auto" w:fill="auto"/>
          </w:tcPr>
          <w:p w14:paraId="3C9EA32B" w14:textId="77777777" w:rsidR="00552F64" w:rsidRPr="00EA7FCC" w:rsidRDefault="00552F64" w:rsidP="0000046F">
            <w:pPr>
              <w:spacing w:before="120"/>
            </w:pPr>
            <w:r w:rsidRPr="00EA7FCC">
              <w:t>Đánh giá nghiệm thu</w:t>
            </w:r>
          </w:p>
        </w:tc>
        <w:tc>
          <w:tcPr>
            <w:tcW w:w="336" w:type="dxa"/>
            <w:shd w:val="clear" w:color="auto" w:fill="auto"/>
          </w:tcPr>
          <w:p w14:paraId="2CE68CE0" w14:textId="77777777" w:rsidR="00552F64" w:rsidRPr="00EA7FCC" w:rsidRDefault="00552F64" w:rsidP="0000046F">
            <w:pPr>
              <w:spacing w:before="120"/>
            </w:pPr>
          </w:p>
        </w:tc>
        <w:tc>
          <w:tcPr>
            <w:tcW w:w="336" w:type="dxa"/>
            <w:shd w:val="clear" w:color="auto" w:fill="auto"/>
          </w:tcPr>
          <w:p w14:paraId="23B74891" w14:textId="77777777" w:rsidR="00552F64" w:rsidRPr="00EA7FCC" w:rsidRDefault="00552F64" w:rsidP="0000046F">
            <w:pPr>
              <w:spacing w:before="120"/>
            </w:pPr>
          </w:p>
        </w:tc>
        <w:tc>
          <w:tcPr>
            <w:tcW w:w="336" w:type="dxa"/>
            <w:shd w:val="clear" w:color="auto" w:fill="auto"/>
          </w:tcPr>
          <w:p w14:paraId="49679853" w14:textId="77777777" w:rsidR="00552F64" w:rsidRPr="00EA7FCC" w:rsidRDefault="00552F64" w:rsidP="0000046F">
            <w:pPr>
              <w:spacing w:before="120"/>
            </w:pPr>
          </w:p>
        </w:tc>
        <w:tc>
          <w:tcPr>
            <w:tcW w:w="336" w:type="dxa"/>
            <w:shd w:val="clear" w:color="auto" w:fill="auto"/>
          </w:tcPr>
          <w:p w14:paraId="264B8417" w14:textId="77777777" w:rsidR="00552F64" w:rsidRPr="00EA7FCC" w:rsidRDefault="00552F64" w:rsidP="0000046F">
            <w:pPr>
              <w:spacing w:before="120"/>
            </w:pPr>
          </w:p>
        </w:tc>
        <w:tc>
          <w:tcPr>
            <w:tcW w:w="336" w:type="dxa"/>
            <w:shd w:val="clear" w:color="auto" w:fill="auto"/>
          </w:tcPr>
          <w:p w14:paraId="3A173B53" w14:textId="77777777" w:rsidR="00552F64" w:rsidRPr="00EA7FCC" w:rsidRDefault="00552F64" w:rsidP="0000046F">
            <w:pPr>
              <w:spacing w:before="120"/>
            </w:pPr>
          </w:p>
        </w:tc>
        <w:tc>
          <w:tcPr>
            <w:tcW w:w="336" w:type="dxa"/>
            <w:shd w:val="clear" w:color="auto" w:fill="auto"/>
          </w:tcPr>
          <w:p w14:paraId="284BB83E" w14:textId="77777777" w:rsidR="00552F64" w:rsidRPr="00EA7FCC" w:rsidRDefault="00552F64" w:rsidP="0000046F">
            <w:pPr>
              <w:spacing w:before="120"/>
            </w:pPr>
          </w:p>
        </w:tc>
        <w:tc>
          <w:tcPr>
            <w:tcW w:w="336" w:type="dxa"/>
            <w:shd w:val="clear" w:color="auto" w:fill="auto"/>
          </w:tcPr>
          <w:p w14:paraId="7BE7FB3C" w14:textId="77777777" w:rsidR="00552F64" w:rsidRPr="00EA7FCC" w:rsidRDefault="00552F64" w:rsidP="0000046F">
            <w:pPr>
              <w:spacing w:before="120"/>
            </w:pPr>
          </w:p>
        </w:tc>
        <w:tc>
          <w:tcPr>
            <w:tcW w:w="336" w:type="dxa"/>
            <w:shd w:val="clear" w:color="auto" w:fill="auto"/>
          </w:tcPr>
          <w:p w14:paraId="0D9E2F66" w14:textId="77777777" w:rsidR="00552F64" w:rsidRPr="00EA7FCC" w:rsidRDefault="00552F64" w:rsidP="0000046F">
            <w:pPr>
              <w:spacing w:before="120"/>
            </w:pPr>
          </w:p>
        </w:tc>
        <w:tc>
          <w:tcPr>
            <w:tcW w:w="336" w:type="dxa"/>
            <w:shd w:val="clear" w:color="auto" w:fill="auto"/>
          </w:tcPr>
          <w:p w14:paraId="088D269D" w14:textId="77777777" w:rsidR="00552F64" w:rsidRPr="00EA7FCC" w:rsidRDefault="00552F64" w:rsidP="0000046F">
            <w:pPr>
              <w:spacing w:before="120"/>
            </w:pPr>
          </w:p>
        </w:tc>
        <w:tc>
          <w:tcPr>
            <w:tcW w:w="456" w:type="dxa"/>
            <w:shd w:val="clear" w:color="auto" w:fill="auto"/>
          </w:tcPr>
          <w:p w14:paraId="2A0EFE3F" w14:textId="77777777" w:rsidR="00552F64" w:rsidRPr="00EA7FCC" w:rsidRDefault="00552F64" w:rsidP="0000046F">
            <w:pPr>
              <w:spacing w:before="120"/>
            </w:pPr>
          </w:p>
        </w:tc>
        <w:tc>
          <w:tcPr>
            <w:tcW w:w="456" w:type="dxa"/>
            <w:shd w:val="clear" w:color="auto" w:fill="auto"/>
          </w:tcPr>
          <w:p w14:paraId="1C3C8CFB" w14:textId="77777777" w:rsidR="00552F64" w:rsidRPr="00EA7FCC" w:rsidRDefault="00552F64" w:rsidP="0000046F">
            <w:pPr>
              <w:spacing w:before="120"/>
            </w:pPr>
          </w:p>
        </w:tc>
        <w:tc>
          <w:tcPr>
            <w:tcW w:w="456" w:type="dxa"/>
            <w:shd w:val="clear" w:color="auto" w:fill="auto"/>
          </w:tcPr>
          <w:p w14:paraId="59F947B5" w14:textId="77777777" w:rsidR="00552F64" w:rsidRPr="00EA7FCC" w:rsidRDefault="00552F64" w:rsidP="0000046F">
            <w:pPr>
              <w:spacing w:before="120"/>
            </w:pPr>
          </w:p>
        </w:tc>
        <w:tc>
          <w:tcPr>
            <w:tcW w:w="456" w:type="dxa"/>
            <w:shd w:val="clear" w:color="auto" w:fill="auto"/>
          </w:tcPr>
          <w:p w14:paraId="4B40D261" w14:textId="77777777" w:rsidR="00552F64" w:rsidRPr="00EA7FCC" w:rsidRDefault="00552F64" w:rsidP="0000046F">
            <w:pPr>
              <w:spacing w:before="120"/>
            </w:pPr>
          </w:p>
        </w:tc>
        <w:tc>
          <w:tcPr>
            <w:tcW w:w="456" w:type="dxa"/>
            <w:shd w:val="clear" w:color="auto" w:fill="auto"/>
          </w:tcPr>
          <w:p w14:paraId="10D3B519" w14:textId="77777777" w:rsidR="00552F64" w:rsidRPr="00EA7FCC" w:rsidRDefault="00552F64" w:rsidP="0000046F">
            <w:pPr>
              <w:spacing w:before="120"/>
            </w:pPr>
          </w:p>
        </w:tc>
        <w:tc>
          <w:tcPr>
            <w:tcW w:w="456" w:type="dxa"/>
            <w:shd w:val="clear" w:color="auto" w:fill="auto"/>
          </w:tcPr>
          <w:p w14:paraId="24D73C1A" w14:textId="77777777" w:rsidR="00552F64" w:rsidRPr="00EA7FCC" w:rsidRDefault="00552F64" w:rsidP="0000046F">
            <w:pPr>
              <w:spacing w:before="120"/>
            </w:pPr>
          </w:p>
        </w:tc>
        <w:tc>
          <w:tcPr>
            <w:tcW w:w="456" w:type="dxa"/>
            <w:shd w:val="clear" w:color="auto" w:fill="auto"/>
          </w:tcPr>
          <w:p w14:paraId="702977E0" w14:textId="77777777" w:rsidR="00552F64" w:rsidRPr="00EA7FCC" w:rsidRDefault="00552F64" w:rsidP="0000046F">
            <w:pPr>
              <w:spacing w:before="120"/>
            </w:pPr>
          </w:p>
        </w:tc>
        <w:tc>
          <w:tcPr>
            <w:tcW w:w="456" w:type="dxa"/>
            <w:shd w:val="clear" w:color="auto" w:fill="auto"/>
          </w:tcPr>
          <w:p w14:paraId="01E8C2B1" w14:textId="77777777" w:rsidR="00552F64" w:rsidRPr="00EA7FCC" w:rsidRDefault="00552F64" w:rsidP="0000046F">
            <w:pPr>
              <w:spacing w:before="120"/>
            </w:pPr>
          </w:p>
        </w:tc>
        <w:tc>
          <w:tcPr>
            <w:tcW w:w="456" w:type="dxa"/>
            <w:shd w:val="clear" w:color="auto" w:fill="auto"/>
          </w:tcPr>
          <w:p w14:paraId="5981AC95" w14:textId="77777777" w:rsidR="00552F64" w:rsidRPr="00EA7FCC" w:rsidRDefault="00552F64" w:rsidP="0000046F">
            <w:pPr>
              <w:spacing w:before="120"/>
            </w:pPr>
          </w:p>
        </w:tc>
        <w:tc>
          <w:tcPr>
            <w:tcW w:w="456" w:type="dxa"/>
            <w:shd w:val="clear" w:color="auto" w:fill="auto"/>
          </w:tcPr>
          <w:p w14:paraId="5EC6B762" w14:textId="77777777" w:rsidR="00552F64" w:rsidRPr="00EA7FCC" w:rsidRDefault="00552F64" w:rsidP="0000046F">
            <w:pPr>
              <w:spacing w:before="120"/>
            </w:pPr>
          </w:p>
        </w:tc>
        <w:tc>
          <w:tcPr>
            <w:tcW w:w="456" w:type="dxa"/>
            <w:shd w:val="clear" w:color="auto" w:fill="auto"/>
          </w:tcPr>
          <w:p w14:paraId="0876009F" w14:textId="77777777" w:rsidR="00552F64" w:rsidRPr="00EA7FCC" w:rsidRDefault="00552F64" w:rsidP="0000046F">
            <w:pPr>
              <w:spacing w:before="120"/>
            </w:pPr>
          </w:p>
        </w:tc>
        <w:tc>
          <w:tcPr>
            <w:tcW w:w="456" w:type="dxa"/>
            <w:shd w:val="clear" w:color="auto" w:fill="auto"/>
          </w:tcPr>
          <w:p w14:paraId="32029B52" w14:textId="77777777" w:rsidR="00552F64" w:rsidRPr="00EA7FCC" w:rsidRDefault="00552F64" w:rsidP="0000046F">
            <w:pPr>
              <w:spacing w:before="120"/>
            </w:pPr>
          </w:p>
        </w:tc>
        <w:tc>
          <w:tcPr>
            <w:tcW w:w="456" w:type="dxa"/>
            <w:shd w:val="clear" w:color="auto" w:fill="auto"/>
          </w:tcPr>
          <w:p w14:paraId="290D5E2D" w14:textId="77777777" w:rsidR="00552F64" w:rsidRPr="00EA7FCC" w:rsidRDefault="00552F64" w:rsidP="0000046F">
            <w:pPr>
              <w:spacing w:before="120"/>
            </w:pPr>
          </w:p>
        </w:tc>
        <w:tc>
          <w:tcPr>
            <w:tcW w:w="456" w:type="dxa"/>
            <w:shd w:val="clear" w:color="auto" w:fill="auto"/>
          </w:tcPr>
          <w:p w14:paraId="00E29F78" w14:textId="77777777" w:rsidR="00552F64" w:rsidRPr="00EA7FCC" w:rsidRDefault="00552F64" w:rsidP="0000046F">
            <w:pPr>
              <w:spacing w:before="120"/>
            </w:pPr>
          </w:p>
        </w:tc>
        <w:tc>
          <w:tcPr>
            <w:tcW w:w="456" w:type="dxa"/>
            <w:shd w:val="clear" w:color="auto" w:fill="auto"/>
          </w:tcPr>
          <w:p w14:paraId="110C7E23" w14:textId="77777777" w:rsidR="00552F64" w:rsidRPr="00EA7FCC" w:rsidRDefault="00552F64" w:rsidP="0000046F">
            <w:pPr>
              <w:spacing w:before="120"/>
            </w:pPr>
          </w:p>
        </w:tc>
        <w:tc>
          <w:tcPr>
            <w:tcW w:w="396" w:type="dxa"/>
            <w:shd w:val="clear" w:color="auto" w:fill="auto"/>
          </w:tcPr>
          <w:p w14:paraId="274FB964" w14:textId="77777777" w:rsidR="00552F64" w:rsidRPr="00EA7FCC" w:rsidRDefault="00552F64" w:rsidP="0000046F">
            <w:pPr>
              <w:spacing w:before="120"/>
            </w:pPr>
          </w:p>
        </w:tc>
      </w:tr>
    </w:tbl>
    <w:p w14:paraId="34810000" w14:textId="77777777" w:rsidR="00552F64" w:rsidRPr="00EA7FCC" w:rsidRDefault="00552F64" w:rsidP="0016095B">
      <w:pPr>
        <w:spacing w:before="120" w:after="120"/>
        <w:jc w:val="center"/>
        <w:rPr>
          <w:b/>
          <w:sz w:val="28"/>
          <w:szCs w:val="28"/>
        </w:rPr>
      </w:pPr>
    </w:p>
    <w:p w14:paraId="7CEB19F3" w14:textId="77777777" w:rsidR="00552F64" w:rsidRPr="00EA7FCC" w:rsidRDefault="00552F64" w:rsidP="00552F64">
      <w:pPr>
        <w:spacing w:before="60" w:after="60"/>
        <w:rPr>
          <w:b/>
          <w:i/>
          <w:spacing w:val="60"/>
          <w:sz w:val="28"/>
          <w:szCs w:val="28"/>
          <w:lang w:val="nl-NL"/>
        </w:rPr>
      </w:pPr>
      <w:r w:rsidRPr="00EA7FCC">
        <w:rPr>
          <w:b/>
          <w:sz w:val="28"/>
          <w:szCs w:val="28"/>
          <w:lang w:val="nl-NL"/>
        </w:rPr>
        <w:t>I.</w:t>
      </w:r>
      <w:r w:rsidRPr="00EA7FCC">
        <w:rPr>
          <w:b/>
          <w:i/>
          <w:sz w:val="28"/>
          <w:szCs w:val="28"/>
          <w:lang w:val="nl-NL"/>
        </w:rPr>
        <w:t xml:space="preserve"> </w:t>
      </w:r>
      <w:r w:rsidRPr="00EA7FCC">
        <w:rPr>
          <w:b/>
          <w:sz w:val="28"/>
          <w:szCs w:val="28"/>
          <w:lang w:val="nl-NL"/>
        </w:rPr>
        <w:t>Nhu cầu thị trường</w:t>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552F64" w:rsidRPr="00EA7FCC" w14:paraId="29C30BCB"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624F6DB8" w14:textId="77777777" w:rsidR="00552F64" w:rsidRPr="00EA7FCC" w:rsidRDefault="00552F64" w:rsidP="0000046F">
            <w:pPr>
              <w:spacing w:before="40" w:after="40"/>
              <w:jc w:val="center"/>
              <w:rPr>
                <w:b/>
                <w:lang w:val="nl-NL"/>
              </w:rPr>
            </w:pPr>
            <w:r w:rsidRPr="00EA7FCC">
              <w:rPr>
                <w:b/>
                <w:lang w:val="nl-NL"/>
              </w:rPr>
              <w:t>TT</w:t>
            </w:r>
          </w:p>
        </w:tc>
        <w:tc>
          <w:tcPr>
            <w:tcW w:w="4111" w:type="dxa"/>
            <w:vMerge w:val="restart"/>
            <w:tcBorders>
              <w:top w:val="single" w:sz="6" w:space="0" w:color="auto"/>
              <w:left w:val="single" w:sz="6" w:space="0" w:color="auto"/>
              <w:right w:val="single" w:sz="6" w:space="0" w:color="auto"/>
            </w:tcBorders>
            <w:vAlign w:val="center"/>
          </w:tcPr>
          <w:p w14:paraId="1C312228" w14:textId="77777777" w:rsidR="00552F64" w:rsidRPr="00EA7FCC" w:rsidRDefault="00552F64" w:rsidP="0000046F">
            <w:pPr>
              <w:spacing w:before="40" w:after="40"/>
              <w:jc w:val="center"/>
              <w:rPr>
                <w:b/>
                <w:lang w:val="nl-NL"/>
              </w:rPr>
            </w:pPr>
            <w:r w:rsidRPr="00EA7FCC">
              <w:rPr>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23F82B1B" w14:textId="77777777" w:rsidR="00552F64" w:rsidRPr="00EA7FCC" w:rsidRDefault="00552F64" w:rsidP="0000046F">
            <w:pPr>
              <w:spacing w:before="40" w:after="40"/>
              <w:jc w:val="center"/>
              <w:rPr>
                <w:b/>
                <w:lang w:val="nl-NL"/>
              </w:rPr>
            </w:pPr>
            <w:r w:rsidRPr="00EA7FCC">
              <w:rPr>
                <w:b/>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14:paraId="029A64BB" w14:textId="77777777" w:rsidR="00552F64" w:rsidRPr="00EA7FCC" w:rsidRDefault="00552F64" w:rsidP="0000046F">
            <w:pPr>
              <w:spacing w:before="40" w:after="40"/>
              <w:jc w:val="center"/>
              <w:rPr>
                <w:b/>
                <w:lang w:val="nl-NL"/>
              </w:rPr>
            </w:pPr>
            <w:r w:rsidRPr="00EA7FCC">
              <w:rPr>
                <w:b/>
                <w:lang w:val="nl-NL"/>
              </w:rPr>
              <w:t xml:space="preserve">Số lượng </w:t>
            </w:r>
            <w:r w:rsidRPr="00EA7FCC">
              <w:rPr>
                <w:b/>
                <w:i/>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14:paraId="78171D11" w14:textId="77777777" w:rsidR="00552F64" w:rsidRPr="00EA7FCC" w:rsidRDefault="00552F64" w:rsidP="0000046F">
            <w:pPr>
              <w:spacing w:before="40" w:after="40"/>
              <w:jc w:val="center"/>
              <w:rPr>
                <w:b/>
                <w:lang w:val="nl-NL"/>
              </w:rPr>
            </w:pPr>
            <w:r w:rsidRPr="00EA7FCC">
              <w:rPr>
                <w:b/>
                <w:lang w:val="nl-NL"/>
              </w:rPr>
              <w:t>Chú thích</w:t>
            </w:r>
          </w:p>
        </w:tc>
      </w:tr>
      <w:tr w:rsidR="00552F64" w:rsidRPr="00EA7FCC" w14:paraId="4ED787C6"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3AA82378" w14:textId="77777777" w:rsidR="00552F64" w:rsidRPr="00EA7FCC" w:rsidRDefault="00552F64" w:rsidP="0000046F">
            <w:pPr>
              <w:spacing w:before="40" w:after="40"/>
              <w:jc w:val="center"/>
              <w:rPr>
                <w:b/>
                <w:lang w:val="nl-NL"/>
              </w:rPr>
            </w:pPr>
          </w:p>
        </w:tc>
        <w:tc>
          <w:tcPr>
            <w:tcW w:w="4111" w:type="dxa"/>
            <w:vMerge/>
            <w:tcBorders>
              <w:left w:val="single" w:sz="6" w:space="0" w:color="auto"/>
              <w:bottom w:val="single" w:sz="6" w:space="0" w:color="auto"/>
              <w:right w:val="single" w:sz="6" w:space="0" w:color="auto"/>
            </w:tcBorders>
            <w:vAlign w:val="center"/>
          </w:tcPr>
          <w:p w14:paraId="5F657953" w14:textId="77777777" w:rsidR="00552F64" w:rsidRPr="00EA7FCC" w:rsidRDefault="00552F64" w:rsidP="0000046F">
            <w:pPr>
              <w:spacing w:before="40" w:after="40"/>
              <w:jc w:val="center"/>
              <w:rPr>
                <w:b/>
                <w:lang w:val="nl-NL"/>
              </w:rPr>
            </w:pPr>
          </w:p>
        </w:tc>
        <w:tc>
          <w:tcPr>
            <w:tcW w:w="1276" w:type="dxa"/>
            <w:vMerge/>
            <w:tcBorders>
              <w:left w:val="single" w:sz="6" w:space="0" w:color="auto"/>
              <w:bottom w:val="single" w:sz="6" w:space="0" w:color="auto"/>
              <w:right w:val="single" w:sz="6" w:space="0" w:color="auto"/>
            </w:tcBorders>
            <w:vAlign w:val="center"/>
          </w:tcPr>
          <w:p w14:paraId="52EC50F9" w14:textId="77777777" w:rsidR="00552F64" w:rsidRPr="00EA7FCC" w:rsidRDefault="00552F64" w:rsidP="0000046F">
            <w:pPr>
              <w:spacing w:before="40" w:after="40"/>
              <w:jc w:val="center"/>
              <w:rPr>
                <w:b/>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4EEB48E8" w14:textId="77777777" w:rsidR="00552F64" w:rsidRPr="00EA7FCC" w:rsidRDefault="00552F64" w:rsidP="0000046F">
            <w:pPr>
              <w:spacing w:before="40" w:after="40"/>
              <w:jc w:val="center"/>
              <w:rPr>
                <w:b/>
                <w:lang w:val="nl-NL"/>
              </w:rPr>
            </w:pPr>
            <w:r w:rsidRPr="00EA7FCC">
              <w:rPr>
                <w:b/>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14:paraId="3358CE10" w14:textId="77777777" w:rsidR="00552F64" w:rsidRPr="00EA7FCC" w:rsidRDefault="00552F64" w:rsidP="0000046F">
            <w:pPr>
              <w:spacing w:before="40" w:after="40"/>
              <w:jc w:val="center"/>
              <w:rPr>
                <w:b/>
                <w:lang w:val="nl-NL"/>
              </w:rPr>
            </w:pPr>
            <w:r w:rsidRPr="00EA7FCC">
              <w:rPr>
                <w:b/>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14:paraId="70E61739" w14:textId="77777777" w:rsidR="00552F64" w:rsidRPr="00EA7FCC" w:rsidRDefault="00552F64" w:rsidP="0000046F">
            <w:pPr>
              <w:spacing w:before="40" w:after="40"/>
              <w:jc w:val="center"/>
              <w:rPr>
                <w:b/>
                <w:lang w:val="nl-NL"/>
              </w:rPr>
            </w:pPr>
            <w:r w:rsidRPr="00EA7FCC">
              <w:rPr>
                <w:b/>
                <w:lang w:val="nl-NL"/>
              </w:rPr>
              <w:t>20..</w:t>
            </w:r>
          </w:p>
        </w:tc>
        <w:tc>
          <w:tcPr>
            <w:tcW w:w="3260" w:type="dxa"/>
            <w:vMerge/>
            <w:tcBorders>
              <w:left w:val="single" w:sz="6" w:space="0" w:color="auto"/>
              <w:bottom w:val="single" w:sz="6" w:space="0" w:color="auto"/>
              <w:right w:val="single" w:sz="6" w:space="0" w:color="auto"/>
            </w:tcBorders>
            <w:vAlign w:val="center"/>
          </w:tcPr>
          <w:p w14:paraId="4615D6A0" w14:textId="77777777" w:rsidR="00552F64" w:rsidRPr="00EA7FCC" w:rsidRDefault="00552F64" w:rsidP="0000046F">
            <w:pPr>
              <w:spacing w:before="40" w:after="40"/>
              <w:jc w:val="center"/>
              <w:rPr>
                <w:b/>
                <w:lang w:val="nl-NL"/>
              </w:rPr>
            </w:pPr>
          </w:p>
        </w:tc>
      </w:tr>
      <w:tr w:rsidR="00552F64" w:rsidRPr="00EA7FCC" w14:paraId="20973477"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3D8093FE" w14:textId="77777777" w:rsidR="00552F64" w:rsidRPr="00EA7FCC" w:rsidRDefault="00552F64" w:rsidP="0000046F">
            <w:pPr>
              <w:spacing w:before="40" w:after="40"/>
              <w:jc w:val="center"/>
              <w:rPr>
                <w:i/>
                <w:lang w:val="nl-NL"/>
              </w:rPr>
            </w:pPr>
            <w:r w:rsidRPr="00EA7FCC">
              <w:rPr>
                <w:i/>
                <w:lang w:val="nl-NL"/>
              </w:rPr>
              <w:t>1</w:t>
            </w:r>
          </w:p>
        </w:tc>
        <w:tc>
          <w:tcPr>
            <w:tcW w:w="4111" w:type="dxa"/>
            <w:tcBorders>
              <w:top w:val="single" w:sz="6" w:space="0" w:color="auto"/>
              <w:left w:val="single" w:sz="6" w:space="0" w:color="auto"/>
              <w:bottom w:val="single" w:sz="6" w:space="0" w:color="auto"/>
              <w:right w:val="single" w:sz="6" w:space="0" w:color="auto"/>
            </w:tcBorders>
          </w:tcPr>
          <w:p w14:paraId="08BA41AE" w14:textId="77777777" w:rsidR="00552F64" w:rsidRPr="00EA7FCC" w:rsidRDefault="00552F64" w:rsidP="0000046F">
            <w:pPr>
              <w:spacing w:before="40" w:after="40"/>
              <w:jc w:val="center"/>
              <w:rPr>
                <w:i/>
                <w:lang w:val="nl-NL"/>
              </w:rPr>
            </w:pPr>
            <w:r w:rsidRPr="00EA7FCC">
              <w:rPr>
                <w:i/>
                <w:lang w:val="nl-NL"/>
              </w:rPr>
              <w:t>2</w:t>
            </w:r>
          </w:p>
        </w:tc>
        <w:tc>
          <w:tcPr>
            <w:tcW w:w="1276" w:type="dxa"/>
            <w:tcBorders>
              <w:top w:val="single" w:sz="6" w:space="0" w:color="auto"/>
              <w:left w:val="single" w:sz="6" w:space="0" w:color="auto"/>
              <w:bottom w:val="single" w:sz="6" w:space="0" w:color="auto"/>
              <w:right w:val="single" w:sz="6" w:space="0" w:color="auto"/>
            </w:tcBorders>
          </w:tcPr>
          <w:p w14:paraId="6C7671D9" w14:textId="77777777" w:rsidR="00552F64" w:rsidRPr="00EA7FCC" w:rsidRDefault="00552F64" w:rsidP="0000046F">
            <w:pPr>
              <w:spacing w:before="40" w:after="40"/>
              <w:jc w:val="center"/>
              <w:rPr>
                <w:i/>
                <w:lang w:val="nl-NL"/>
              </w:rPr>
            </w:pPr>
            <w:r w:rsidRPr="00EA7FCC">
              <w:rPr>
                <w:i/>
                <w:lang w:val="nl-NL"/>
              </w:rPr>
              <w:t>3</w:t>
            </w:r>
          </w:p>
        </w:tc>
        <w:tc>
          <w:tcPr>
            <w:tcW w:w="1701" w:type="dxa"/>
            <w:tcBorders>
              <w:top w:val="single" w:sz="6" w:space="0" w:color="auto"/>
              <w:left w:val="single" w:sz="6" w:space="0" w:color="auto"/>
              <w:bottom w:val="single" w:sz="6" w:space="0" w:color="auto"/>
              <w:right w:val="single" w:sz="6" w:space="0" w:color="auto"/>
            </w:tcBorders>
          </w:tcPr>
          <w:p w14:paraId="16FA702B" w14:textId="77777777" w:rsidR="00552F64" w:rsidRPr="00EA7FCC" w:rsidRDefault="00552F64" w:rsidP="0000046F">
            <w:pPr>
              <w:spacing w:before="40" w:after="40"/>
              <w:jc w:val="center"/>
              <w:rPr>
                <w:i/>
                <w:lang w:val="nl-NL"/>
              </w:rPr>
            </w:pPr>
            <w:r w:rsidRPr="00EA7FCC">
              <w:rPr>
                <w:i/>
                <w:lang w:val="nl-NL"/>
              </w:rPr>
              <w:t>4</w:t>
            </w:r>
          </w:p>
        </w:tc>
        <w:tc>
          <w:tcPr>
            <w:tcW w:w="1559" w:type="dxa"/>
            <w:tcBorders>
              <w:top w:val="single" w:sz="6" w:space="0" w:color="auto"/>
              <w:left w:val="single" w:sz="6" w:space="0" w:color="auto"/>
              <w:bottom w:val="single" w:sz="6" w:space="0" w:color="auto"/>
              <w:right w:val="single" w:sz="6" w:space="0" w:color="auto"/>
            </w:tcBorders>
          </w:tcPr>
          <w:p w14:paraId="20ADEF79" w14:textId="77777777" w:rsidR="00552F64" w:rsidRPr="00EA7FCC" w:rsidRDefault="00552F64" w:rsidP="0000046F">
            <w:pPr>
              <w:spacing w:before="40" w:after="40"/>
              <w:jc w:val="center"/>
              <w:rPr>
                <w:i/>
                <w:lang w:val="nl-NL"/>
              </w:rPr>
            </w:pPr>
            <w:r w:rsidRPr="00EA7FCC">
              <w:rPr>
                <w:i/>
                <w:lang w:val="nl-NL"/>
              </w:rPr>
              <w:t>5</w:t>
            </w:r>
          </w:p>
        </w:tc>
        <w:tc>
          <w:tcPr>
            <w:tcW w:w="1701" w:type="dxa"/>
            <w:tcBorders>
              <w:top w:val="single" w:sz="6" w:space="0" w:color="auto"/>
              <w:left w:val="single" w:sz="6" w:space="0" w:color="auto"/>
              <w:bottom w:val="single" w:sz="6" w:space="0" w:color="auto"/>
              <w:right w:val="single" w:sz="6" w:space="0" w:color="auto"/>
            </w:tcBorders>
          </w:tcPr>
          <w:p w14:paraId="4BC8C43B" w14:textId="77777777" w:rsidR="00552F64" w:rsidRPr="00EA7FCC" w:rsidRDefault="00552F64" w:rsidP="0000046F">
            <w:pPr>
              <w:spacing w:before="40" w:after="40"/>
              <w:jc w:val="center"/>
              <w:rPr>
                <w:i/>
                <w:lang w:val="nl-NL"/>
              </w:rPr>
            </w:pPr>
            <w:r w:rsidRPr="00EA7FCC">
              <w:rPr>
                <w:i/>
                <w:lang w:val="nl-NL"/>
              </w:rPr>
              <w:t>6</w:t>
            </w:r>
          </w:p>
        </w:tc>
        <w:tc>
          <w:tcPr>
            <w:tcW w:w="3260" w:type="dxa"/>
            <w:tcBorders>
              <w:top w:val="single" w:sz="6" w:space="0" w:color="auto"/>
              <w:left w:val="single" w:sz="6" w:space="0" w:color="auto"/>
              <w:bottom w:val="single" w:sz="6" w:space="0" w:color="auto"/>
              <w:right w:val="single" w:sz="6" w:space="0" w:color="auto"/>
            </w:tcBorders>
          </w:tcPr>
          <w:p w14:paraId="701CEC03" w14:textId="77777777" w:rsidR="00552F64" w:rsidRPr="00EA7FCC" w:rsidRDefault="00552F64" w:rsidP="0000046F">
            <w:pPr>
              <w:spacing w:before="40" w:after="40"/>
              <w:jc w:val="center"/>
              <w:rPr>
                <w:i/>
                <w:lang w:val="nl-NL"/>
              </w:rPr>
            </w:pPr>
            <w:r w:rsidRPr="00EA7FCC">
              <w:rPr>
                <w:i/>
                <w:lang w:val="nl-NL"/>
              </w:rPr>
              <w:t>7</w:t>
            </w:r>
          </w:p>
        </w:tc>
      </w:tr>
      <w:tr w:rsidR="00552F64" w:rsidRPr="00EA7FCC" w14:paraId="026A248A"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63C478FE"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03629838"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78765E0E"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70032463" w14:textId="77777777" w:rsidR="00552F64" w:rsidRPr="00EA7FCC" w:rsidRDefault="00552F64" w:rsidP="0000046F">
            <w:pPr>
              <w:spacing w:before="40" w:after="40"/>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4397D9FC"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3392614E"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11ABAF20" w14:textId="77777777" w:rsidR="00552F64" w:rsidRPr="00EA7FCC" w:rsidRDefault="00552F64" w:rsidP="0000046F">
            <w:pPr>
              <w:spacing w:before="40" w:after="40"/>
              <w:jc w:val="both"/>
              <w:rPr>
                <w:spacing w:val="60"/>
                <w:lang w:val="nl-NL"/>
              </w:rPr>
            </w:pPr>
          </w:p>
        </w:tc>
      </w:tr>
      <w:tr w:rsidR="00552F64" w:rsidRPr="00EA7FCC" w14:paraId="1EF72565"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3D08614E"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0589B666"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0F270EFF"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6876F8FE" w14:textId="77777777" w:rsidR="00552F64" w:rsidRPr="00EA7FCC" w:rsidRDefault="00552F64" w:rsidP="0000046F">
            <w:pPr>
              <w:spacing w:before="40" w:after="40"/>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373B167E"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70DAC107"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132C20E8" w14:textId="77777777" w:rsidR="00552F64" w:rsidRPr="00EA7FCC" w:rsidRDefault="00552F64" w:rsidP="0000046F">
            <w:pPr>
              <w:spacing w:before="40" w:after="40"/>
              <w:jc w:val="both"/>
              <w:rPr>
                <w:spacing w:val="60"/>
                <w:lang w:val="nl-NL"/>
              </w:rPr>
            </w:pPr>
          </w:p>
        </w:tc>
      </w:tr>
      <w:tr w:rsidR="00552F64" w:rsidRPr="00EA7FCC" w14:paraId="22756187"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A62679D"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7C2DB64B"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00B7474C"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1236DF64" w14:textId="77777777" w:rsidR="00552F64" w:rsidRPr="00EA7FCC" w:rsidRDefault="00552F64" w:rsidP="0000046F">
            <w:pPr>
              <w:spacing w:before="40" w:after="40"/>
              <w:jc w:val="both"/>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5E24BC52" w14:textId="77777777" w:rsidR="00552F64" w:rsidRPr="00EA7FCC" w:rsidRDefault="00552F64" w:rsidP="0000046F">
            <w:pPr>
              <w:spacing w:before="40" w:after="40"/>
              <w:jc w:val="both"/>
              <w:rPr>
                <w:spacing w:val="60"/>
                <w:lang w:val="nl-NL"/>
              </w:rPr>
            </w:pPr>
          </w:p>
        </w:tc>
        <w:tc>
          <w:tcPr>
            <w:tcW w:w="1701" w:type="dxa"/>
            <w:tcBorders>
              <w:top w:val="single" w:sz="6" w:space="0" w:color="auto"/>
              <w:left w:val="single" w:sz="6" w:space="0" w:color="auto"/>
              <w:bottom w:val="single" w:sz="6" w:space="0" w:color="auto"/>
              <w:right w:val="single" w:sz="6" w:space="0" w:color="auto"/>
            </w:tcBorders>
          </w:tcPr>
          <w:p w14:paraId="42597596"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7D00CAEA" w14:textId="77777777" w:rsidR="00552F64" w:rsidRPr="00EA7FCC" w:rsidRDefault="00552F64" w:rsidP="0000046F">
            <w:pPr>
              <w:spacing w:before="40" w:after="40"/>
              <w:jc w:val="both"/>
              <w:rPr>
                <w:spacing w:val="60"/>
                <w:lang w:val="nl-NL"/>
              </w:rPr>
            </w:pPr>
          </w:p>
        </w:tc>
      </w:tr>
    </w:tbl>
    <w:p w14:paraId="6E583ED1" w14:textId="77777777" w:rsidR="00552F64" w:rsidRPr="00EA7FCC" w:rsidRDefault="00552F64" w:rsidP="00552F64">
      <w:pPr>
        <w:spacing w:before="120" w:after="60"/>
        <w:jc w:val="both"/>
        <w:rPr>
          <w:b/>
          <w:sz w:val="28"/>
          <w:szCs w:val="28"/>
          <w:lang w:val="nl-NL"/>
        </w:rPr>
      </w:pPr>
    </w:p>
    <w:p w14:paraId="0C2B4EE3" w14:textId="4A6ECF36" w:rsidR="00552F64" w:rsidRPr="00EA7FCC" w:rsidRDefault="00552F64" w:rsidP="00552F64">
      <w:pPr>
        <w:spacing w:before="120" w:after="60"/>
        <w:jc w:val="both"/>
        <w:rPr>
          <w:b/>
          <w:i/>
          <w:sz w:val="28"/>
          <w:szCs w:val="28"/>
          <w:lang w:val="nl-NL"/>
        </w:rPr>
      </w:pPr>
      <w:r w:rsidRPr="00EA7FCC">
        <w:rPr>
          <w:b/>
          <w:sz w:val="28"/>
          <w:szCs w:val="28"/>
          <w:lang w:val="nl-NL"/>
        </w:rPr>
        <w:lastRenderedPageBreak/>
        <w:t>II</w:t>
      </w:r>
      <w:r w:rsidRPr="00EA7FCC">
        <w:rPr>
          <w:b/>
          <w:i/>
          <w:sz w:val="28"/>
          <w:szCs w:val="28"/>
          <w:lang w:val="nl-NL"/>
        </w:rPr>
        <w:t xml:space="preserve">. </w:t>
      </w:r>
      <w:r w:rsidRPr="00EA7FCC">
        <w:rPr>
          <w:b/>
          <w:sz w:val="28"/>
          <w:szCs w:val="28"/>
          <w:lang w:val="nl-NL"/>
        </w:rPr>
        <w:t>Phương án sản phẩm</w:t>
      </w:r>
      <w:r w:rsidRPr="00EA7FCC">
        <w:rPr>
          <w:b/>
          <w:sz w:val="28"/>
          <w:szCs w:val="28"/>
          <w:lang w:val="nl-NL"/>
        </w:rPr>
        <w:tab/>
      </w:r>
      <w:r w:rsidRPr="00EA7FCC">
        <w:rPr>
          <w:b/>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552F64" w:rsidRPr="00EA7FCC" w14:paraId="26F07564"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747E21F2" w14:textId="77777777" w:rsidR="00552F64" w:rsidRPr="00EA7FCC" w:rsidRDefault="00552F64" w:rsidP="0000046F">
            <w:pPr>
              <w:spacing w:before="40" w:after="40"/>
              <w:jc w:val="center"/>
              <w:rPr>
                <w:b/>
                <w:lang w:val="nl-NL"/>
              </w:rPr>
            </w:pPr>
            <w:r w:rsidRPr="00EA7FCC">
              <w:rPr>
                <w:b/>
                <w:lang w:val="nl-NL"/>
              </w:rPr>
              <w:t>TT</w:t>
            </w:r>
          </w:p>
        </w:tc>
        <w:tc>
          <w:tcPr>
            <w:tcW w:w="4111" w:type="dxa"/>
            <w:vMerge w:val="restart"/>
            <w:tcBorders>
              <w:top w:val="single" w:sz="6" w:space="0" w:color="auto"/>
              <w:left w:val="single" w:sz="6" w:space="0" w:color="auto"/>
              <w:right w:val="single" w:sz="6" w:space="0" w:color="auto"/>
            </w:tcBorders>
            <w:vAlign w:val="center"/>
          </w:tcPr>
          <w:p w14:paraId="25E925B2" w14:textId="77777777" w:rsidR="00552F64" w:rsidRPr="00EA7FCC" w:rsidRDefault="00552F64" w:rsidP="0000046F">
            <w:pPr>
              <w:spacing w:before="40" w:after="40"/>
              <w:jc w:val="center"/>
              <w:rPr>
                <w:b/>
                <w:lang w:val="nl-NL"/>
              </w:rPr>
            </w:pPr>
            <w:r w:rsidRPr="00EA7FCC">
              <w:rPr>
                <w:b/>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7C57DCFA" w14:textId="77777777" w:rsidR="00552F64" w:rsidRPr="00EA7FCC" w:rsidRDefault="00552F64" w:rsidP="0000046F">
            <w:pPr>
              <w:spacing w:before="40" w:after="40"/>
              <w:jc w:val="center"/>
              <w:rPr>
                <w:b/>
                <w:lang w:val="nl-NL"/>
              </w:rPr>
            </w:pPr>
            <w:r w:rsidRPr="00EA7FCC">
              <w:rPr>
                <w:b/>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14:paraId="51C54F51" w14:textId="77777777" w:rsidR="00552F64" w:rsidRPr="00EA7FCC" w:rsidRDefault="00552F64" w:rsidP="0000046F">
            <w:pPr>
              <w:spacing w:before="40" w:after="40"/>
              <w:jc w:val="center"/>
              <w:rPr>
                <w:b/>
                <w:lang w:val="nl-NL"/>
              </w:rPr>
            </w:pPr>
            <w:r w:rsidRPr="00EA7FCC">
              <w:rPr>
                <w:b/>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14:paraId="1980B0DE" w14:textId="77777777" w:rsidR="00552F64" w:rsidRPr="00EA7FCC" w:rsidRDefault="00552F64" w:rsidP="0000046F">
            <w:pPr>
              <w:spacing w:before="40" w:after="40"/>
              <w:jc w:val="center"/>
              <w:rPr>
                <w:b/>
                <w:lang w:val="nl-NL"/>
              </w:rPr>
            </w:pPr>
            <w:r w:rsidRPr="00EA7FCC">
              <w:rPr>
                <w:b/>
                <w:lang w:val="nl-NL"/>
              </w:rPr>
              <w:t>Tổng số</w:t>
            </w:r>
          </w:p>
        </w:tc>
        <w:tc>
          <w:tcPr>
            <w:tcW w:w="3260" w:type="dxa"/>
            <w:vMerge w:val="restart"/>
            <w:tcBorders>
              <w:top w:val="single" w:sz="6" w:space="0" w:color="auto"/>
              <w:left w:val="single" w:sz="6" w:space="0" w:color="auto"/>
              <w:right w:val="single" w:sz="6" w:space="0" w:color="auto"/>
            </w:tcBorders>
            <w:vAlign w:val="center"/>
          </w:tcPr>
          <w:p w14:paraId="790DF156" w14:textId="77777777" w:rsidR="00552F64" w:rsidRPr="00EA7FCC" w:rsidRDefault="00552F64" w:rsidP="0000046F">
            <w:pPr>
              <w:spacing w:before="40" w:after="40"/>
              <w:jc w:val="center"/>
              <w:rPr>
                <w:b/>
                <w:lang w:val="nl-NL"/>
              </w:rPr>
            </w:pPr>
            <w:r w:rsidRPr="00EA7FCC">
              <w:rPr>
                <w:b/>
                <w:lang w:val="nl-NL"/>
              </w:rPr>
              <w:t>Cơ sở tiêu thụ</w:t>
            </w:r>
          </w:p>
        </w:tc>
      </w:tr>
      <w:tr w:rsidR="00552F64" w:rsidRPr="00EA7FCC" w14:paraId="201CCC6C" w14:textId="77777777" w:rsidTr="0000046F">
        <w:trPr>
          <w:cantSplit/>
        </w:trPr>
        <w:tc>
          <w:tcPr>
            <w:tcW w:w="567" w:type="dxa"/>
            <w:vMerge/>
            <w:tcBorders>
              <w:left w:val="single" w:sz="6" w:space="0" w:color="auto"/>
              <w:bottom w:val="single" w:sz="6" w:space="0" w:color="auto"/>
              <w:right w:val="single" w:sz="6" w:space="0" w:color="auto"/>
            </w:tcBorders>
          </w:tcPr>
          <w:p w14:paraId="71D44E9F" w14:textId="77777777" w:rsidR="00552F64" w:rsidRPr="00EA7FCC" w:rsidRDefault="00552F64" w:rsidP="0000046F">
            <w:pPr>
              <w:spacing w:before="40" w:after="40"/>
              <w:jc w:val="center"/>
              <w:rPr>
                <w:lang w:val="nl-NL"/>
              </w:rPr>
            </w:pPr>
          </w:p>
        </w:tc>
        <w:tc>
          <w:tcPr>
            <w:tcW w:w="4111" w:type="dxa"/>
            <w:vMerge/>
            <w:tcBorders>
              <w:left w:val="single" w:sz="6" w:space="0" w:color="auto"/>
              <w:bottom w:val="single" w:sz="6" w:space="0" w:color="auto"/>
              <w:right w:val="single" w:sz="6" w:space="0" w:color="auto"/>
            </w:tcBorders>
          </w:tcPr>
          <w:p w14:paraId="78D92D08" w14:textId="77777777" w:rsidR="00552F64" w:rsidRPr="00EA7FCC" w:rsidRDefault="00552F64" w:rsidP="0000046F">
            <w:pPr>
              <w:spacing w:before="40" w:after="40"/>
              <w:jc w:val="center"/>
              <w:rPr>
                <w:lang w:val="nl-NL"/>
              </w:rPr>
            </w:pPr>
          </w:p>
        </w:tc>
        <w:tc>
          <w:tcPr>
            <w:tcW w:w="1276" w:type="dxa"/>
            <w:vMerge/>
            <w:tcBorders>
              <w:left w:val="single" w:sz="6" w:space="0" w:color="auto"/>
              <w:bottom w:val="single" w:sz="6" w:space="0" w:color="auto"/>
              <w:right w:val="single" w:sz="6" w:space="0" w:color="auto"/>
            </w:tcBorders>
          </w:tcPr>
          <w:p w14:paraId="3EA1951A" w14:textId="77777777" w:rsidR="00552F64" w:rsidRPr="00EA7FCC" w:rsidRDefault="00552F64" w:rsidP="0000046F">
            <w:pPr>
              <w:spacing w:before="40" w:after="40"/>
              <w:jc w:val="center"/>
              <w:rPr>
                <w:lang w:val="nl-NL"/>
              </w:rPr>
            </w:pPr>
          </w:p>
        </w:tc>
        <w:tc>
          <w:tcPr>
            <w:tcW w:w="992" w:type="dxa"/>
            <w:tcBorders>
              <w:top w:val="single" w:sz="6" w:space="0" w:color="auto"/>
              <w:left w:val="single" w:sz="6" w:space="0" w:color="auto"/>
              <w:bottom w:val="single" w:sz="6" w:space="0" w:color="auto"/>
              <w:right w:val="single" w:sz="6" w:space="0" w:color="auto"/>
            </w:tcBorders>
          </w:tcPr>
          <w:p w14:paraId="57E1D066" w14:textId="77777777" w:rsidR="00552F64" w:rsidRPr="00EA7FCC" w:rsidRDefault="00552F64" w:rsidP="0000046F">
            <w:pPr>
              <w:spacing w:before="40" w:after="40"/>
              <w:jc w:val="center"/>
              <w:rPr>
                <w:b/>
                <w:lang w:val="nl-NL"/>
              </w:rPr>
            </w:pPr>
            <w:r w:rsidRPr="00EA7FCC">
              <w:rPr>
                <w:b/>
                <w:lang w:val="nl-NL"/>
              </w:rPr>
              <w:t>20..</w:t>
            </w:r>
          </w:p>
        </w:tc>
        <w:tc>
          <w:tcPr>
            <w:tcW w:w="992" w:type="dxa"/>
            <w:tcBorders>
              <w:top w:val="single" w:sz="6" w:space="0" w:color="auto"/>
              <w:left w:val="single" w:sz="6" w:space="0" w:color="auto"/>
              <w:bottom w:val="single" w:sz="6" w:space="0" w:color="auto"/>
              <w:right w:val="single" w:sz="6" w:space="0" w:color="auto"/>
            </w:tcBorders>
          </w:tcPr>
          <w:p w14:paraId="0D04BD9D" w14:textId="77777777" w:rsidR="00552F64" w:rsidRPr="00EA7FCC" w:rsidRDefault="00552F64" w:rsidP="0000046F">
            <w:pPr>
              <w:spacing w:before="40" w:after="40"/>
              <w:jc w:val="center"/>
              <w:rPr>
                <w:b/>
                <w:lang w:val="nl-NL"/>
              </w:rPr>
            </w:pPr>
            <w:r w:rsidRPr="00EA7FCC">
              <w:rPr>
                <w:b/>
                <w:lang w:val="nl-NL"/>
              </w:rPr>
              <w:t>20..</w:t>
            </w:r>
          </w:p>
        </w:tc>
        <w:tc>
          <w:tcPr>
            <w:tcW w:w="992" w:type="dxa"/>
            <w:tcBorders>
              <w:top w:val="single" w:sz="6" w:space="0" w:color="auto"/>
              <w:left w:val="single" w:sz="6" w:space="0" w:color="auto"/>
              <w:bottom w:val="single" w:sz="6" w:space="0" w:color="auto"/>
              <w:right w:val="single" w:sz="6" w:space="0" w:color="auto"/>
            </w:tcBorders>
          </w:tcPr>
          <w:p w14:paraId="09EADA60" w14:textId="77777777" w:rsidR="00552F64" w:rsidRPr="00EA7FCC" w:rsidRDefault="00552F64" w:rsidP="0000046F">
            <w:pPr>
              <w:spacing w:before="40" w:after="40"/>
              <w:jc w:val="center"/>
              <w:rPr>
                <w:b/>
                <w:lang w:val="nl-NL"/>
              </w:rPr>
            </w:pPr>
            <w:r w:rsidRPr="00EA7FCC">
              <w:rPr>
                <w:b/>
                <w:lang w:val="nl-NL"/>
              </w:rPr>
              <w:t>20..</w:t>
            </w:r>
          </w:p>
        </w:tc>
        <w:tc>
          <w:tcPr>
            <w:tcW w:w="1985" w:type="dxa"/>
            <w:vMerge/>
            <w:tcBorders>
              <w:left w:val="single" w:sz="6" w:space="0" w:color="auto"/>
              <w:bottom w:val="single" w:sz="6" w:space="0" w:color="auto"/>
              <w:right w:val="single" w:sz="6" w:space="0" w:color="auto"/>
            </w:tcBorders>
          </w:tcPr>
          <w:p w14:paraId="11C83A0B" w14:textId="77777777" w:rsidR="00552F64" w:rsidRPr="00EA7FCC" w:rsidRDefault="00552F64" w:rsidP="0000046F">
            <w:pPr>
              <w:spacing w:before="40" w:after="40"/>
              <w:jc w:val="center"/>
              <w:rPr>
                <w:lang w:val="nl-NL"/>
              </w:rPr>
            </w:pPr>
          </w:p>
        </w:tc>
        <w:tc>
          <w:tcPr>
            <w:tcW w:w="3260" w:type="dxa"/>
            <w:vMerge/>
            <w:tcBorders>
              <w:left w:val="single" w:sz="6" w:space="0" w:color="auto"/>
              <w:bottom w:val="single" w:sz="6" w:space="0" w:color="auto"/>
              <w:right w:val="single" w:sz="6" w:space="0" w:color="auto"/>
            </w:tcBorders>
          </w:tcPr>
          <w:p w14:paraId="49676F11" w14:textId="77777777" w:rsidR="00552F64" w:rsidRPr="00EA7FCC" w:rsidRDefault="00552F64" w:rsidP="0000046F">
            <w:pPr>
              <w:spacing w:before="40" w:after="40"/>
              <w:jc w:val="center"/>
              <w:rPr>
                <w:lang w:val="nl-NL"/>
              </w:rPr>
            </w:pPr>
          </w:p>
        </w:tc>
      </w:tr>
      <w:tr w:rsidR="00552F64" w:rsidRPr="00EA7FCC" w14:paraId="1A92050A"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BDB1EA2" w14:textId="77777777" w:rsidR="00552F64" w:rsidRPr="00EA7FCC" w:rsidRDefault="00552F64" w:rsidP="0000046F">
            <w:pPr>
              <w:spacing w:before="40" w:after="40"/>
              <w:jc w:val="center"/>
              <w:rPr>
                <w:i/>
                <w:lang w:val="nl-NL"/>
              </w:rPr>
            </w:pPr>
            <w:r w:rsidRPr="00EA7FCC">
              <w:rPr>
                <w:i/>
                <w:lang w:val="nl-NL"/>
              </w:rPr>
              <w:t>1</w:t>
            </w:r>
          </w:p>
        </w:tc>
        <w:tc>
          <w:tcPr>
            <w:tcW w:w="4111" w:type="dxa"/>
            <w:tcBorders>
              <w:top w:val="single" w:sz="6" w:space="0" w:color="auto"/>
              <w:left w:val="single" w:sz="6" w:space="0" w:color="auto"/>
              <w:bottom w:val="single" w:sz="6" w:space="0" w:color="auto"/>
              <w:right w:val="single" w:sz="6" w:space="0" w:color="auto"/>
            </w:tcBorders>
          </w:tcPr>
          <w:p w14:paraId="7032E6B2" w14:textId="77777777" w:rsidR="00552F64" w:rsidRPr="00EA7FCC" w:rsidRDefault="00552F64" w:rsidP="0000046F">
            <w:pPr>
              <w:spacing w:before="40" w:after="40"/>
              <w:jc w:val="center"/>
              <w:rPr>
                <w:i/>
                <w:lang w:val="nl-NL"/>
              </w:rPr>
            </w:pPr>
            <w:r w:rsidRPr="00EA7FCC">
              <w:rPr>
                <w:i/>
                <w:lang w:val="nl-NL"/>
              </w:rPr>
              <w:t>2</w:t>
            </w:r>
          </w:p>
        </w:tc>
        <w:tc>
          <w:tcPr>
            <w:tcW w:w="1276" w:type="dxa"/>
            <w:tcBorders>
              <w:top w:val="single" w:sz="6" w:space="0" w:color="auto"/>
              <w:left w:val="single" w:sz="6" w:space="0" w:color="auto"/>
              <w:bottom w:val="single" w:sz="6" w:space="0" w:color="auto"/>
              <w:right w:val="single" w:sz="6" w:space="0" w:color="auto"/>
            </w:tcBorders>
          </w:tcPr>
          <w:p w14:paraId="6BC91D31" w14:textId="77777777" w:rsidR="00552F64" w:rsidRPr="00EA7FCC" w:rsidRDefault="00552F64" w:rsidP="0000046F">
            <w:pPr>
              <w:spacing w:before="40" w:after="40"/>
              <w:jc w:val="center"/>
              <w:rPr>
                <w:i/>
                <w:lang w:val="nl-NL"/>
              </w:rPr>
            </w:pPr>
            <w:r w:rsidRPr="00EA7FCC">
              <w:rPr>
                <w:i/>
                <w:lang w:val="nl-NL"/>
              </w:rPr>
              <w:t>3</w:t>
            </w:r>
          </w:p>
        </w:tc>
        <w:tc>
          <w:tcPr>
            <w:tcW w:w="992" w:type="dxa"/>
            <w:tcBorders>
              <w:top w:val="single" w:sz="6" w:space="0" w:color="auto"/>
              <w:left w:val="single" w:sz="6" w:space="0" w:color="auto"/>
              <w:bottom w:val="single" w:sz="6" w:space="0" w:color="auto"/>
              <w:right w:val="single" w:sz="6" w:space="0" w:color="auto"/>
            </w:tcBorders>
          </w:tcPr>
          <w:p w14:paraId="1D71DB9C" w14:textId="77777777" w:rsidR="00552F64" w:rsidRPr="00EA7FCC" w:rsidRDefault="00552F64" w:rsidP="0000046F">
            <w:pPr>
              <w:spacing w:before="40" w:after="40"/>
              <w:jc w:val="center"/>
              <w:rPr>
                <w:i/>
                <w:lang w:val="nl-NL"/>
              </w:rPr>
            </w:pPr>
            <w:r w:rsidRPr="00EA7FCC">
              <w:rPr>
                <w:i/>
                <w:lang w:val="nl-NL"/>
              </w:rPr>
              <w:t>4</w:t>
            </w:r>
          </w:p>
        </w:tc>
        <w:tc>
          <w:tcPr>
            <w:tcW w:w="992" w:type="dxa"/>
            <w:tcBorders>
              <w:top w:val="single" w:sz="6" w:space="0" w:color="auto"/>
              <w:left w:val="single" w:sz="6" w:space="0" w:color="auto"/>
              <w:bottom w:val="single" w:sz="6" w:space="0" w:color="auto"/>
              <w:right w:val="single" w:sz="6" w:space="0" w:color="auto"/>
            </w:tcBorders>
          </w:tcPr>
          <w:p w14:paraId="3402BE6C" w14:textId="77777777" w:rsidR="00552F64" w:rsidRPr="00EA7FCC" w:rsidRDefault="00552F64" w:rsidP="0000046F">
            <w:pPr>
              <w:spacing w:before="40" w:after="40"/>
              <w:jc w:val="center"/>
              <w:rPr>
                <w:i/>
                <w:lang w:val="nl-NL"/>
              </w:rPr>
            </w:pPr>
            <w:r w:rsidRPr="00EA7FCC">
              <w:rPr>
                <w:i/>
                <w:lang w:val="nl-NL"/>
              </w:rPr>
              <w:t>5</w:t>
            </w:r>
          </w:p>
        </w:tc>
        <w:tc>
          <w:tcPr>
            <w:tcW w:w="992" w:type="dxa"/>
            <w:tcBorders>
              <w:top w:val="single" w:sz="6" w:space="0" w:color="auto"/>
              <w:left w:val="single" w:sz="6" w:space="0" w:color="auto"/>
              <w:bottom w:val="single" w:sz="6" w:space="0" w:color="auto"/>
              <w:right w:val="single" w:sz="6" w:space="0" w:color="auto"/>
            </w:tcBorders>
          </w:tcPr>
          <w:p w14:paraId="68500B66" w14:textId="77777777" w:rsidR="00552F64" w:rsidRPr="00EA7FCC" w:rsidRDefault="00552F64" w:rsidP="0000046F">
            <w:pPr>
              <w:spacing w:before="40" w:after="40"/>
              <w:jc w:val="center"/>
              <w:rPr>
                <w:i/>
                <w:lang w:val="nl-NL"/>
              </w:rPr>
            </w:pPr>
            <w:r w:rsidRPr="00EA7FCC">
              <w:rPr>
                <w:i/>
                <w:lang w:val="nl-NL"/>
              </w:rPr>
              <w:t>6</w:t>
            </w:r>
          </w:p>
        </w:tc>
        <w:tc>
          <w:tcPr>
            <w:tcW w:w="1985" w:type="dxa"/>
            <w:tcBorders>
              <w:top w:val="single" w:sz="6" w:space="0" w:color="auto"/>
              <w:left w:val="single" w:sz="6" w:space="0" w:color="auto"/>
              <w:bottom w:val="single" w:sz="6" w:space="0" w:color="auto"/>
              <w:right w:val="single" w:sz="6" w:space="0" w:color="auto"/>
            </w:tcBorders>
          </w:tcPr>
          <w:p w14:paraId="61D243E9" w14:textId="77777777" w:rsidR="00552F64" w:rsidRPr="00EA7FCC" w:rsidRDefault="00552F64" w:rsidP="0000046F">
            <w:pPr>
              <w:spacing w:before="40" w:after="40"/>
              <w:jc w:val="center"/>
              <w:rPr>
                <w:i/>
                <w:lang w:val="nl-NL"/>
              </w:rPr>
            </w:pPr>
            <w:r w:rsidRPr="00EA7FCC">
              <w:rPr>
                <w:i/>
                <w:lang w:val="nl-NL"/>
              </w:rPr>
              <w:t>7</w:t>
            </w:r>
          </w:p>
        </w:tc>
        <w:tc>
          <w:tcPr>
            <w:tcW w:w="3260" w:type="dxa"/>
            <w:tcBorders>
              <w:top w:val="single" w:sz="6" w:space="0" w:color="auto"/>
              <w:left w:val="single" w:sz="6" w:space="0" w:color="auto"/>
              <w:bottom w:val="single" w:sz="6" w:space="0" w:color="auto"/>
              <w:right w:val="single" w:sz="6" w:space="0" w:color="auto"/>
            </w:tcBorders>
          </w:tcPr>
          <w:p w14:paraId="5A842526" w14:textId="77777777" w:rsidR="00552F64" w:rsidRPr="00EA7FCC" w:rsidRDefault="00552F64" w:rsidP="0000046F">
            <w:pPr>
              <w:spacing w:before="40" w:after="40"/>
              <w:jc w:val="center"/>
              <w:rPr>
                <w:i/>
                <w:lang w:val="nl-NL"/>
              </w:rPr>
            </w:pPr>
            <w:r w:rsidRPr="00EA7FCC">
              <w:rPr>
                <w:i/>
                <w:lang w:val="nl-NL"/>
              </w:rPr>
              <w:t>8</w:t>
            </w:r>
          </w:p>
        </w:tc>
      </w:tr>
      <w:tr w:rsidR="00552F64" w:rsidRPr="00EA7FCC" w14:paraId="5CE4218C"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6ED80920"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70E30F2D"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51CA299B"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53AB0DAD"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6438950A"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69BA8FC0" w14:textId="77777777" w:rsidR="00552F64" w:rsidRPr="00EA7FCC" w:rsidRDefault="00552F64" w:rsidP="0000046F">
            <w:pPr>
              <w:spacing w:before="40" w:after="40"/>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3529A0E7"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190E83D4" w14:textId="77777777" w:rsidR="00552F64" w:rsidRPr="00EA7FCC" w:rsidRDefault="00552F64" w:rsidP="0000046F">
            <w:pPr>
              <w:spacing w:before="40" w:after="40"/>
              <w:jc w:val="both"/>
              <w:rPr>
                <w:spacing w:val="60"/>
                <w:lang w:val="nl-NL"/>
              </w:rPr>
            </w:pPr>
          </w:p>
        </w:tc>
      </w:tr>
      <w:tr w:rsidR="00552F64" w:rsidRPr="00EA7FCC" w14:paraId="53E876C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36E7E747"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79A06C73"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1A6D79EE"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74EB6691"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05CAB0FB"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4BF43AAA" w14:textId="77777777" w:rsidR="00552F64" w:rsidRPr="00EA7FCC" w:rsidRDefault="00552F64" w:rsidP="0000046F">
            <w:pPr>
              <w:spacing w:before="40" w:after="40"/>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737B6F69"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616DFF4F" w14:textId="77777777" w:rsidR="00552F64" w:rsidRPr="00EA7FCC" w:rsidRDefault="00552F64" w:rsidP="0000046F">
            <w:pPr>
              <w:spacing w:before="40" w:after="40"/>
              <w:jc w:val="both"/>
              <w:rPr>
                <w:spacing w:val="60"/>
                <w:lang w:val="nl-NL"/>
              </w:rPr>
            </w:pPr>
          </w:p>
        </w:tc>
      </w:tr>
      <w:tr w:rsidR="00552F64" w:rsidRPr="00EA7FCC" w14:paraId="6626363E"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1820AA06"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38276ED6" w14:textId="77777777" w:rsidR="00552F64" w:rsidRPr="00EA7FCC" w:rsidRDefault="00552F64" w:rsidP="0000046F">
            <w:pPr>
              <w:spacing w:before="40" w:after="40"/>
              <w:jc w:val="both"/>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5BD3EC98"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6C286FCA"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665579CA" w14:textId="77777777" w:rsidR="00552F64" w:rsidRPr="00EA7FCC" w:rsidRDefault="00552F64" w:rsidP="0000046F">
            <w:pPr>
              <w:spacing w:before="40" w:after="40"/>
              <w:jc w:val="both"/>
              <w:rPr>
                <w:spacing w:val="60"/>
                <w:lang w:val="nl-NL"/>
              </w:rPr>
            </w:pPr>
          </w:p>
        </w:tc>
        <w:tc>
          <w:tcPr>
            <w:tcW w:w="992" w:type="dxa"/>
            <w:tcBorders>
              <w:top w:val="single" w:sz="6" w:space="0" w:color="auto"/>
              <w:left w:val="single" w:sz="6" w:space="0" w:color="auto"/>
              <w:bottom w:val="single" w:sz="6" w:space="0" w:color="auto"/>
              <w:right w:val="single" w:sz="6" w:space="0" w:color="auto"/>
            </w:tcBorders>
          </w:tcPr>
          <w:p w14:paraId="782E1950" w14:textId="77777777" w:rsidR="00552F64" w:rsidRPr="00EA7FCC" w:rsidRDefault="00552F64" w:rsidP="0000046F">
            <w:pPr>
              <w:spacing w:before="40" w:after="40"/>
              <w:jc w:val="both"/>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1B8E1796" w14:textId="77777777" w:rsidR="00552F64" w:rsidRPr="00EA7FCC" w:rsidRDefault="00552F64" w:rsidP="0000046F">
            <w:pPr>
              <w:spacing w:before="40" w:after="40"/>
              <w:jc w:val="both"/>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352BA358" w14:textId="77777777" w:rsidR="00552F64" w:rsidRPr="00EA7FCC" w:rsidRDefault="00552F64" w:rsidP="0000046F">
            <w:pPr>
              <w:spacing w:before="40" w:after="40"/>
              <w:jc w:val="both"/>
              <w:rPr>
                <w:spacing w:val="60"/>
                <w:lang w:val="nl-NL"/>
              </w:rPr>
            </w:pPr>
          </w:p>
        </w:tc>
      </w:tr>
    </w:tbl>
    <w:p w14:paraId="66906837" w14:textId="77777777" w:rsidR="00552F64" w:rsidRPr="00EA7FCC" w:rsidRDefault="00552F64" w:rsidP="00552F64">
      <w:pPr>
        <w:spacing w:before="120" w:after="60"/>
        <w:jc w:val="both"/>
        <w:rPr>
          <w:b/>
          <w:sz w:val="28"/>
          <w:szCs w:val="28"/>
          <w:lang w:val="nl-NL"/>
        </w:rPr>
      </w:pPr>
    </w:p>
    <w:p w14:paraId="62FBC91B" w14:textId="1366B73D" w:rsidR="00552F64" w:rsidRPr="00EA7FCC" w:rsidRDefault="00552F64" w:rsidP="00552F64">
      <w:pPr>
        <w:spacing w:before="120" w:after="60"/>
        <w:jc w:val="both"/>
        <w:rPr>
          <w:b/>
          <w:sz w:val="28"/>
          <w:szCs w:val="28"/>
          <w:lang w:val="nl-NL"/>
        </w:rPr>
      </w:pPr>
      <w:r w:rsidRPr="00EA7FCC">
        <w:rPr>
          <w:b/>
          <w:sz w:val="28"/>
          <w:szCs w:val="28"/>
          <w:lang w:val="nl-NL"/>
        </w:rPr>
        <w:t>III.  Danh mục chỉ tiêu chất lượng sản phẩm</w:t>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552F64" w:rsidRPr="00EA7FCC" w14:paraId="433D716E"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705EEFD1" w14:textId="77777777" w:rsidR="00552F64" w:rsidRPr="00EA7FCC" w:rsidRDefault="00552F64" w:rsidP="0000046F">
            <w:pPr>
              <w:spacing w:before="40" w:after="40"/>
              <w:jc w:val="center"/>
              <w:rPr>
                <w:b/>
                <w:lang w:val="nl-NL"/>
              </w:rPr>
            </w:pPr>
            <w:r w:rsidRPr="00EA7FCC">
              <w:rPr>
                <w:b/>
                <w:lang w:val="nl-NL"/>
              </w:rPr>
              <w:t>TT</w:t>
            </w:r>
          </w:p>
        </w:tc>
        <w:tc>
          <w:tcPr>
            <w:tcW w:w="4111" w:type="dxa"/>
            <w:vMerge w:val="restart"/>
            <w:tcBorders>
              <w:top w:val="single" w:sz="6" w:space="0" w:color="auto"/>
              <w:left w:val="single" w:sz="6" w:space="0" w:color="auto"/>
              <w:right w:val="single" w:sz="6" w:space="0" w:color="auto"/>
            </w:tcBorders>
            <w:vAlign w:val="center"/>
          </w:tcPr>
          <w:p w14:paraId="05230B0F" w14:textId="77777777" w:rsidR="00552F64" w:rsidRPr="00EA7FCC" w:rsidRDefault="00552F64" w:rsidP="0000046F">
            <w:pPr>
              <w:spacing w:before="40" w:after="40"/>
              <w:jc w:val="center"/>
              <w:rPr>
                <w:b/>
                <w:lang w:val="nl-NL"/>
              </w:rPr>
            </w:pPr>
            <w:r w:rsidRPr="00EA7FCC">
              <w:rPr>
                <w:b/>
                <w:lang w:val="nl-NL"/>
              </w:rPr>
              <w:t>Tên sản phẩm và</w:t>
            </w:r>
            <w:r w:rsidRPr="00EA7FCC">
              <w:rPr>
                <w:b/>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14:paraId="2C6BE1BE" w14:textId="77777777" w:rsidR="00552F64" w:rsidRPr="00EA7FCC" w:rsidRDefault="00552F64" w:rsidP="0000046F">
            <w:pPr>
              <w:spacing w:before="40" w:after="40"/>
              <w:jc w:val="center"/>
              <w:rPr>
                <w:b/>
                <w:lang w:val="nl-NL"/>
              </w:rPr>
            </w:pPr>
            <w:r w:rsidRPr="00EA7FCC">
              <w:rPr>
                <w:b/>
                <w:lang w:val="nl-NL"/>
              </w:rPr>
              <w:t>Đơn vị đo</w:t>
            </w:r>
          </w:p>
        </w:tc>
        <w:tc>
          <w:tcPr>
            <w:tcW w:w="4961" w:type="dxa"/>
            <w:gridSpan w:val="3"/>
            <w:tcBorders>
              <w:top w:val="single" w:sz="6" w:space="0" w:color="auto"/>
              <w:left w:val="single" w:sz="6" w:space="0" w:color="auto"/>
              <w:bottom w:val="single" w:sz="6" w:space="0" w:color="auto"/>
            </w:tcBorders>
            <w:vAlign w:val="center"/>
          </w:tcPr>
          <w:p w14:paraId="41BFFEB4" w14:textId="77777777" w:rsidR="00552F64" w:rsidRPr="00EA7FCC" w:rsidRDefault="00552F64" w:rsidP="0000046F">
            <w:pPr>
              <w:spacing w:before="40" w:after="40"/>
              <w:jc w:val="center"/>
              <w:rPr>
                <w:b/>
                <w:lang w:val="nl-NL"/>
              </w:rPr>
            </w:pPr>
            <w:r w:rsidRPr="00EA7FCC">
              <w:rPr>
                <w:b/>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14:paraId="7D9B2092" w14:textId="77777777" w:rsidR="00552F64" w:rsidRPr="00EA7FCC" w:rsidRDefault="00552F64" w:rsidP="0000046F">
            <w:pPr>
              <w:spacing w:before="40" w:after="40"/>
              <w:jc w:val="center"/>
              <w:rPr>
                <w:b/>
                <w:lang w:val="nl-NL"/>
              </w:rPr>
            </w:pPr>
            <w:r w:rsidRPr="00EA7FCC">
              <w:rPr>
                <w:b/>
                <w:lang w:val="nl-NL"/>
              </w:rPr>
              <w:t>Ghi chú</w:t>
            </w:r>
          </w:p>
        </w:tc>
      </w:tr>
      <w:tr w:rsidR="00552F64" w:rsidRPr="00EA7FCC" w14:paraId="07F262B9" w14:textId="77777777" w:rsidTr="0000046F">
        <w:trPr>
          <w:cantSplit/>
        </w:trPr>
        <w:tc>
          <w:tcPr>
            <w:tcW w:w="567" w:type="dxa"/>
            <w:vMerge/>
            <w:tcBorders>
              <w:left w:val="single" w:sz="6" w:space="0" w:color="auto"/>
              <w:right w:val="single" w:sz="6" w:space="0" w:color="auto"/>
            </w:tcBorders>
            <w:vAlign w:val="center"/>
          </w:tcPr>
          <w:p w14:paraId="2735747C" w14:textId="77777777" w:rsidR="00552F64" w:rsidRPr="00EA7FCC" w:rsidRDefault="00552F64" w:rsidP="0000046F">
            <w:pPr>
              <w:spacing w:before="40" w:after="40"/>
              <w:jc w:val="center"/>
              <w:rPr>
                <w:b/>
                <w:lang w:val="nl-NL"/>
              </w:rPr>
            </w:pPr>
          </w:p>
        </w:tc>
        <w:tc>
          <w:tcPr>
            <w:tcW w:w="4111" w:type="dxa"/>
            <w:vMerge/>
            <w:tcBorders>
              <w:left w:val="single" w:sz="6" w:space="0" w:color="auto"/>
              <w:right w:val="single" w:sz="6" w:space="0" w:color="auto"/>
            </w:tcBorders>
            <w:vAlign w:val="center"/>
          </w:tcPr>
          <w:p w14:paraId="48C285A0" w14:textId="77777777" w:rsidR="00552F64" w:rsidRPr="00EA7FCC" w:rsidRDefault="00552F64" w:rsidP="0000046F">
            <w:pPr>
              <w:spacing w:before="40" w:after="40"/>
              <w:jc w:val="center"/>
              <w:rPr>
                <w:b/>
                <w:lang w:val="nl-NL"/>
              </w:rPr>
            </w:pPr>
          </w:p>
        </w:tc>
        <w:tc>
          <w:tcPr>
            <w:tcW w:w="1276" w:type="dxa"/>
            <w:vMerge/>
            <w:tcBorders>
              <w:left w:val="single" w:sz="6" w:space="0" w:color="auto"/>
              <w:right w:val="single" w:sz="6" w:space="0" w:color="auto"/>
            </w:tcBorders>
            <w:vAlign w:val="center"/>
          </w:tcPr>
          <w:p w14:paraId="698D1706" w14:textId="77777777" w:rsidR="00552F64" w:rsidRPr="00EA7FCC" w:rsidRDefault="00552F64" w:rsidP="0000046F">
            <w:pPr>
              <w:spacing w:before="40" w:after="40"/>
              <w:jc w:val="center"/>
              <w:rPr>
                <w:b/>
                <w:lang w:val="nl-NL"/>
              </w:rPr>
            </w:pPr>
          </w:p>
        </w:tc>
        <w:tc>
          <w:tcPr>
            <w:tcW w:w="1417" w:type="dxa"/>
            <w:vMerge w:val="restart"/>
            <w:tcBorders>
              <w:top w:val="single" w:sz="6" w:space="0" w:color="auto"/>
              <w:left w:val="single" w:sz="6" w:space="0" w:color="auto"/>
              <w:right w:val="single" w:sz="6" w:space="0" w:color="auto"/>
            </w:tcBorders>
            <w:vAlign w:val="center"/>
          </w:tcPr>
          <w:p w14:paraId="64B94174" w14:textId="77777777" w:rsidR="00552F64" w:rsidRPr="00EA7FCC" w:rsidRDefault="00552F64" w:rsidP="0000046F">
            <w:pPr>
              <w:spacing w:before="40" w:after="40"/>
              <w:jc w:val="center"/>
              <w:rPr>
                <w:b/>
                <w:lang w:val="nl-NL"/>
              </w:rPr>
            </w:pPr>
            <w:r w:rsidRPr="00EA7FCC">
              <w:rPr>
                <w:b/>
                <w:lang w:val="nl-NL"/>
              </w:rPr>
              <w:t>Cần đạt</w:t>
            </w:r>
          </w:p>
        </w:tc>
        <w:tc>
          <w:tcPr>
            <w:tcW w:w="3544" w:type="dxa"/>
            <w:gridSpan w:val="2"/>
            <w:tcBorders>
              <w:top w:val="single" w:sz="6" w:space="0" w:color="auto"/>
              <w:left w:val="single" w:sz="6" w:space="0" w:color="auto"/>
              <w:bottom w:val="single" w:sz="6" w:space="0" w:color="auto"/>
            </w:tcBorders>
            <w:vAlign w:val="center"/>
          </w:tcPr>
          <w:p w14:paraId="3210FE25" w14:textId="77777777" w:rsidR="00552F64" w:rsidRPr="00EA7FCC" w:rsidRDefault="00552F64" w:rsidP="0000046F">
            <w:pPr>
              <w:spacing w:before="40" w:after="40"/>
              <w:jc w:val="center"/>
              <w:rPr>
                <w:b/>
                <w:lang w:val="nl-NL"/>
              </w:rPr>
            </w:pPr>
            <w:r w:rsidRPr="00EA7FCC">
              <w:rPr>
                <w:b/>
                <w:lang w:val="nl-NL"/>
              </w:rPr>
              <w:t>Tương tự mẫu</w:t>
            </w:r>
          </w:p>
        </w:tc>
        <w:tc>
          <w:tcPr>
            <w:tcW w:w="3260" w:type="dxa"/>
            <w:vMerge/>
            <w:tcBorders>
              <w:left w:val="single" w:sz="6" w:space="0" w:color="auto"/>
              <w:right w:val="single" w:sz="6" w:space="0" w:color="auto"/>
            </w:tcBorders>
            <w:vAlign w:val="center"/>
          </w:tcPr>
          <w:p w14:paraId="50F2A6B6" w14:textId="77777777" w:rsidR="00552F64" w:rsidRPr="00EA7FCC" w:rsidRDefault="00552F64" w:rsidP="0000046F">
            <w:pPr>
              <w:spacing w:before="40" w:after="40"/>
              <w:jc w:val="center"/>
              <w:rPr>
                <w:b/>
                <w:lang w:val="nl-NL"/>
              </w:rPr>
            </w:pPr>
          </w:p>
        </w:tc>
      </w:tr>
      <w:tr w:rsidR="00552F64" w:rsidRPr="00EA7FCC" w14:paraId="4FB3AAA1"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78C1F512" w14:textId="77777777" w:rsidR="00552F64" w:rsidRPr="00EA7FCC" w:rsidRDefault="00552F64" w:rsidP="0000046F">
            <w:pPr>
              <w:spacing w:before="40" w:after="40"/>
              <w:jc w:val="center"/>
              <w:rPr>
                <w:b/>
                <w:lang w:val="nl-NL"/>
              </w:rPr>
            </w:pPr>
          </w:p>
        </w:tc>
        <w:tc>
          <w:tcPr>
            <w:tcW w:w="4111" w:type="dxa"/>
            <w:vMerge/>
            <w:tcBorders>
              <w:left w:val="single" w:sz="6" w:space="0" w:color="auto"/>
              <w:bottom w:val="single" w:sz="6" w:space="0" w:color="auto"/>
              <w:right w:val="single" w:sz="6" w:space="0" w:color="auto"/>
            </w:tcBorders>
            <w:vAlign w:val="center"/>
          </w:tcPr>
          <w:p w14:paraId="43E3B7A3" w14:textId="77777777" w:rsidR="00552F64" w:rsidRPr="00EA7FCC" w:rsidRDefault="00552F64" w:rsidP="0000046F">
            <w:pPr>
              <w:spacing w:before="40" w:after="40"/>
              <w:jc w:val="center"/>
              <w:rPr>
                <w:b/>
                <w:lang w:val="nl-NL"/>
              </w:rPr>
            </w:pPr>
          </w:p>
        </w:tc>
        <w:tc>
          <w:tcPr>
            <w:tcW w:w="1276" w:type="dxa"/>
            <w:vMerge/>
            <w:tcBorders>
              <w:left w:val="single" w:sz="6" w:space="0" w:color="auto"/>
              <w:bottom w:val="single" w:sz="6" w:space="0" w:color="auto"/>
              <w:right w:val="single" w:sz="6" w:space="0" w:color="auto"/>
            </w:tcBorders>
            <w:vAlign w:val="center"/>
          </w:tcPr>
          <w:p w14:paraId="1208CB0C" w14:textId="77777777" w:rsidR="00552F64" w:rsidRPr="00EA7FCC" w:rsidRDefault="00552F64" w:rsidP="0000046F">
            <w:pPr>
              <w:spacing w:before="40" w:after="40"/>
              <w:jc w:val="center"/>
              <w:rPr>
                <w:b/>
                <w:lang w:val="nl-NL"/>
              </w:rPr>
            </w:pPr>
          </w:p>
        </w:tc>
        <w:tc>
          <w:tcPr>
            <w:tcW w:w="1417" w:type="dxa"/>
            <w:vMerge/>
            <w:tcBorders>
              <w:left w:val="single" w:sz="6" w:space="0" w:color="auto"/>
              <w:bottom w:val="single" w:sz="6" w:space="0" w:color="auto"/>
              <w:right w:val="single" w:sz="6" w:space="0" w:color="auto"/>
            </w:tcBorders>
            <w:vAlign w:val="center"/>
          </w:tcPr>
          <w:p w14:paraId="7662553C" w14:textId="77777777" w:rsidR="00552F64" w:rsidRPr="00EA7FCC" w:rsidRDefault="00552F64" w:rsidP="0000046F">
            <w:pPr>
              <w:spacing w:before="40" w:after="40"/>
              <w:jc w:val="center"/>
              <w:rPr>
                <w:b/>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14:paraId="356CE2BF" w14:textId="77777777" w:rsidR="00552F64" w:rsidRPr="00EA7FCC" w:rsidRDefault="00552F64" w:rsidP="0000046F">
            <w:pPr>
              <w:spacing w:before="40" w:after="40"/>
              <w:jc w:val="center"/>
              <w:rPr>
                <w:b/>
                <w:lang w:val="nl-NL"/>
              </w:rPr>
            </w:pPr>
            <w:r w:rsidRPr="00EA7FCC">
              <w:rPr>
                <w:b/>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14:paraId="2D438E48" w14:textId="77777777" w:rsidR="00552F64" w:rsidRPr="00EA7FCC" w:rsidRDefault="00552F64" w:rsidP="0000046F">
            <w:pPr>
              <w:spacing w:before="40" w:after="40"/>
              <w:jc w:val="center"/>
              <w:rPr>
                <w:b/>
                <w:lang w:val="nl-NL"/>
              </w:rPr>
            </w:pPr>
            <w:r w:rsidRPr="00EA7FCC">
              <w:rPr>
                <w:b/>
                <w:lang w:val="nl-NL"/>
              </w:rPr>
              <w:t>Thế giới</w:t>
            </w:r>
          </w:p>
        </w:tc>
        <w:tc>
          <w:tcPr>
            <w:tcW w:w="3260" w:type="dxa"/>
            <w:vMerge/>
            <w:tcBorders>
              <w:left w:val="single" w:sz="6" w:space="0" w:color="auto"/>
              <w:bottom w:val="single" w:sz="6" w:space="0" w:color="auto"/>
              <w:right w:val="single" w:sz="6" w:space="0" w:color="auto"/>
            </w:tcBorders>
            <w:vAlign w:val="center"/>
          </w:tcPr>
          <w:p w14:paraId="13B63248" w14:textId="77777777" w:rsidR="00552F64" w:rsidRPr="00EA7FCC" w:rsidRDefault="00552F64" w:rsidP="0000046F">
            <w:pPr>
              <w:spacing w:before="40" w:after="40"/>
              <w:jc w:val="center"/>
              <w:rPr>
                <w:b/>
                <w:lang w:val="nl-NL"/>
              </w:rPr>
            </w:pPr>
          </w:p>
        </w:tc>
      </w:tr>
      <w:tr w:rsidR="00552F64" w:rsidRPr="00EA7FCC" w14:paraId="33DD7CE0" w14:textId="77777777" w:rsidTr="0000046F">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AA5BE5A" w14:textId="77777777" w:rsidR="00552F64" w:rsidRPr="00EA7FCC" w:rsidRDefault="00552F64" w:rsidP="0000046F">
            <w:pPr>
              <w:spacing w:before="40" w:after="40"/>
              <w:jc w:val="center"/>
              <w:rPr>
                <w:i/>
                <w:lang w:val="nl-NL"/>
              </w:rPr>
            </w:pPr>
            <w:r w:rsidRPr="00EA7FCC">
              <w:rPr>
                <w:i/>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14:paraId="038450B3" w14:textId="77777777" w:rsidR="00552F64" w:rsidRPr="00EA7FCC" w:rsidRDefault="00552F64" w:rsidP="0000046F">
            <w:pPr>
              <w:spacing w:before="40" w:after="40"/>
              <w:jc w:val="center"/>
              <w:rPr>
                <w:i/>
                <w:lang w:val="nl-NL"/>
              </w:rPr>
            </w:pPr>
            <w:r w:rsidRPr="00EA7FCC">
              <w:rPr>
                <w:i/>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14:paraId="061899E1" w14:textId="77777777" w:rsidR="00552F64" w:rsidRPr="00EA7FCC" w:rsidRDefault="00552F64" w:rsidP="0000046F">
            <w:pPr>
              <w:spacing w:before="40" w:after="40"/>
              <w:jc w:val="center"/>
              <w:rPr>
                <w:i/>
                <w:lang w:val="nl-NL"/>
              </w:rPr>
            </w:pPr>
            <w:r w:rsidRPr="00EA7FCC">
              <w:rPr>
                <w:i/>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14:paraId="78D3FEB6" w14:textId="77777777" w:rsidR="00552F64" w:rsidRPr="00EA7FCC" w:rsidRDefault="00552F64" w:rsidP="0000046F">
            <w:pPr>
              <w:spacing w:before="40" w:after="40"/>
              <w:jc w:val="center"/>
              <w:rPr>
                <w:i/>
                <w:lang w:val="nl-NL"/>
              </w:rPr>
            </w:pPr>
            <w:r w:rsidRPr="00EA7FCC">
              <w:rPr>
                <w:i/>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14:paraId="77DF923C" w14:textId="77777777" w:rsidR="00552F64" w:rsidRPr="00EA7FCC" w:rsidRDefault="00552F64" w:rsidP="0000046F">
            <w:pPr>
              <w:spacing w:before="40" w:after="40"/>
              <w:jc w:val="center"/>
              <w:rPr>
                <w:i/>
                <w:lang w:val="nl-NL"/>
              </w:rPr>
            </w:pPr>
            <w:r w:rsidRPr="00EA7FCC">
              <w:rPr>
                <w:i/>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14:paraId="56FA0D65" w14:textId="77777777" w:rsidR="00552F64" w:rsidRPr="00EA7FCC" w:rsidRDefault="00552F64" w:rsidP="0000046F">
            <w:pPr>
              <w:spacing w:before="40" w:after="40"/>
              <w:jc w:val="center"/>
              <w:rPr>
                <w:i/>
                <w:lang w:val="nl-NL"/>
              </w:rPr>
            </w:pPr>
            <w:r w:rsidRPr="00EA7FCC">
              <w:rPr>
                <w:i/>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14:paraId="51E0B06F" w14:textId="77777777" w:rsidR="00552F64" w:rsidRPr="00EA7FCC" w:rsidRDefault="00552F64" w:rsidP="0000046F">
            <w:pPr>
              <w:spacing w:before="40" w:after="40"/>
              <w:jc w:val="center"/>
              <w:rPr>
                <w:i/>
                <w:lang w:val="nl-NL"/>
              </w:rPr>
            </w:pPr>
            <w:r w:rsidRPr="00EA7FCC">
              <w:rPr>
                <w:i/>
                <w:lang w:val="nl-NL"/>
              </w:rPr>
              <w:t>7</w:t>
            </w:r>
          </w:p>
        </w:tc>
      </w:tr>
      <w:tr w:rsidR="00552F64" w:rsidRPr="00EA7FCC" w14:paraId="491567C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30C5C17"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1C35B979" w14:textId="77777777" w:rsidR="00552F64" w:rsidRPr="00EA7FCC" w:rsidRDefault="00552F64" w:rsidP="0000046F">
            <w:pPr>
              <w:spacing w:before="40" w:after="40"/>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541905A3" w14:textId="77777777" w:rsidR="00552F64" w:rsidRPr="00EA7FCC" w:rsidRDefault="00552F64" w:rsidP="0000046F">
            <w:pPr>
              <w:spacing w:before="40" w:after="40"/>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14:paraId="5EFA1E45" w14:textId="77777777" w:rsidR="00552F64" w:rsidRPr="00EA7FCC" w:rsidRDefault="00552F64" w:rsidP="0000046F">
            <w:pPr>
              <w:spacing w:before="40" w:after="40"/>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3C683806" w14:textId="77777777" w:rsidR="00552F64" w:rsidRPr="00EA7FCC" w:rsidRDefault="00552F64" w:rsidP="0000046F">
            <w:pPr>
              <w:spacing w:before="40" w:after="40"/>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053A1ACC" w14:textId="77777777" w:rsidR="00552F64" w:rsidRPr="00EA7FCC" w:rsidRDefault="00552F64" w:rsidP="0000046F">
            <w:pPr>
              <w:spacing w:before="40" w:after="40"/>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2122A4B5" w14:textId="77777777" w:rsidR="00552F64" w:rsidRPr="00EA7FCC" w:rsidRDefault="00552F64" w:rsidP="0000046F">
            <w:pPr>
              <w:spacing w:before="40" w:after="40"/>
              <w:rPr>
                <w:spacing w:val="60"/>
                <w:lang w:val="nl-NL"/>
              </w:rPr>
            </w:pPr>
          </w:p>
        </w:tc>
      </w:tr>
      <w:tr w:rsidR="00552F64" w:rsidRPr="00EA7FCC" w14:paraId="2D406186"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53A3333"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34CB0E6F" w14:textId="77777777" w:rsidR="00552F64" w:rsidRPr="00EA7FCC" w:rsidRDefault="00552F64" w:rsidP="0000046F">
            <w:pPr>
              <w:spacing w:before="40" w:after="40"/>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6CF5892B" w14:textId="77777777" w:rsidR="00552F64" w:rsidRPr="00EA7FCC" w:rsidRDefault="00552F64" w:rsidP="0000046F">
            <w:pPr>
              <w:spacing w:before="40" w:after="40"/>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14:paraId="229C3673" w14:textId="77777777" w:rsidR="00552F64" w:rsidRPr="00EA7FCC" w:rsidRDefault="00552F64" w:rsidP="0000046F">
            <w:pPr>
              <w:spacing w:before="40" w:after="40"/>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5DE1AF1F" w14:textId="77777777" w:rsidR="00552F64" w:rsidRPr="00EA7FCC" w:rsidRDefault="00552F64" w:rsidP="0000046F">
            <w:pPr>
              <w:spacing w:before="40" w:after="40"/>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36080DD5" w14:textId="77777777" w:rsidR="00552F64" w:rsidRPr="00EA7FCC" w:rsidRDefault="00552F64" w:rsidP="0000046F">
            <w:pPr>
              <w:spacing w:before="40" w:after="40"/>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6E07687C" w14:textId="77777777" w:rsidR="00552F64" w:rsidRPr="00EA7FCC" w:rsidRDefault="00552F64" w:rsidP="0000046F">
            <w:pPr>
              <w:spacing w:before="40" w:after="40"/>
              <w:rPr>
                <w:spacing w:val="60"/>
                <w:lang w:val="nl-NL"/>
              </w:rPr>
            </w:pPr>
          </w:p>
        </w:tc>
      </w:tr>
      <w:tr w:rsidR="00552F64" w:rsidRPr="00EA7FCC" w14:paraId="4A229426"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19EA0A8E" w14:textId="77777777" w:rsidR="00552F64" w:rsidRPr="00EA7FCC" w:rsidRDefault="00552F64" w:rsidP="0000046F">
            <w:pPr>
              <w:spacing w:before="40" w:after="40"/>
              <w:jc w:val="center"/>
              <w:rPr>
                <w:spacing w:val="60"/>
                <w:lang w:val="nl-NL"/>
              </w:rPr>
            </w:pPr>
          </w:p>
        </w:tc>
        <w:tc>
          <w:tcPr>
            <w:tcW w:w="4111" w:type="dxa"/>
            <w:tcBorders>
              <w:top w:val="single" w:sz="6" w:space="0" w:color="auto"/>
              <w:left w:val="single" w:sz="6" w:space="0" w:color="auto"/>
              <w:bottom w:val="single" w:sz="6" w:space="0" w:color="auto"/>
              <w:right w:val="single" w:sz="6" w:space="0" w:color="auto"/>
            </w:tcBorders>
          </w:tcPr>
          <w:p w14:paraId="42A397E4" w14:textId="77777777" w:rsidR="00552F64" w:rsidRPr="00EA7FCC" w:rsidRDefault="00552F64" w:rsidP="0000046F">
            <w:pPr>
              <w:spacing w:before="40" w:after="40"/>
              <w:rPr>
                <w:spacing w:val="60"/>
                <w:lang w:val="nl-NL"/>
              </w:rPr>
            </w:pPr>
          </w:p>
        </w:tc>
        <w:tc>
          <w:tcPr>
            <w:tcW w:w="1276" w:type="dxa"/>
            <w:tcBorders>
              <w:top w:val="single" w:sz="6" w:space="0" w:color="auto"/>
              <w:left w:val="single" w:sz="6" w:space="0" w:color="auto"/>
              <w:bottom w:val="single" w:sz="6" w:space="0" w:color="auto"/>
              <w:right w:val="single" w:sz="6" w:space="0" w:color="auto"/>
            </w:tcBorders>
          </w:tcPr>
          <w:p w14:paraId="1906E969" w14:textId="77777777" w:rsidR="00552F64" w:rsidRPr="00EA7FCC" w:rsidRDefault="00552F64" w:rsidP="0000046F">
            <w:pPr>
              <w:spacing w:before="40" w:after="40"/>
              <w:rPr>
                <w:spacing w:val="60"/>
                <w:lang w:val="nl-NL"/>
              </w:rPr>
            </w:pPr>
          </w:p>
        </w:tc>
        <w:tc>
          <w:tcPr>
            <w:tcW w:w="1417" w:type="dxa"/>
            <w:tcBorders>
              <w:top w:val="single" w:sz="6" w:space="0" w:color="auto"/>
              <w:left w:val="single" w:sz="6" w:space="0" w:color="auto"/>
              <w:bottom w:val="single" w:sz="6" w:space="0" w:color="auto"/>
              <w:right w:val="single" w:sz="6" w:space="0" w:color="auto"/>
            </w:tcBorders>
          </w:tcPr>
          <w:p w14:paraId="393523FB" w14:textId="77777777" w:rsidR="00552F64" w:rsidRPr="00EA7FCC" w:rsidRDefault="00552F64" w:rsidP="0000046F">
            <w:pPr>
              <w:spacing w:before="40" w:after="40"/>
              <w:rPr>
                <w:spacing w:val="60"/>
                <w:lang w:val="nl-NL"/>
              </w:rPr>
            </w:pPr>
          </w:p>
        </w:tc>
        <w:tc>
          <w:tcPr>
            <w:tcW w:w="1559" w:type="dxa"/>
            <w:tcBorders>
              <w:top w:val="single" w:sz="6" w:space="0" w:color="auto"/>
              <w:left w:val="single" w:sz="6" w:space="0" w:color="auto"/>
              <w:bottom w:val="single" w:sz="6" w:space="0" w:color="auto"/>
              <w:right w:val="single" w:sz="6" w:space="0" w:color="auto"/>
            </w:tcBorders>
          </w:tcPr>
          <w:p w14:paraId="46B22EEC" w14:textId="77777777" w:rsidR="00552F64" w:rsidRPr="00EA7FCC" w:rsidRDefault="00552F64" w:rsidP="0000046F">
            <w:pPr>
              <w:spacing w:before="40" w:after="40"/>
              <w:rPr>
                <w:spacing w:val="60"/>
                <w:lang w:val="nl-NL"/>
              </w:rPr>
            </w:pPr>
          </w:p>
        </w:tc>
        <w:tc>
          <w:tcPr>
            <w:tcW w:w="1985" w:type="dxa"/>
            <w:tcBorders>
              <w:top w:val="single" w:sz="6" w:space="0" w:color="auto"/>
              <w:left w:val="single" w:sz="6" w:space="0" w:color="auto"/>
              <w:bottom w:val="single" w:sz="6" w:space="0" w:color="auto"/>
              <w:right w:val="single" w:sz="6" w:space="0" w:color="auto"/>
            </w:tcBorders>
          </w:tcPr>
          <w:p w14:paraId="3CBEEC4D" w14:textId="77777777" w:rsidR="00552F64" w:rsidRPr="00EA7FCC" w:rsidRDefault="00552F64" w:rsidP="0000046F">
            <w:pPr>
              <w:spacing w:before="40" w:after="40"/>
              <w:rPr>
                <w:spacing w:val="60"/>
                <w:lang w:val="nl-NL"/>
              </w:rPr>
            </w:pPr>
          </w:p>
        </w:tc>
        <w:tc>
          <w:tcPr>
            <w:tcW w:w="3260" w:type="dxa"/>
            <w:tcBorders>
              <w:top w:val="single" w:sz="6" w:space="0" w:color="auto"/>
              <w:left w:val="single" w:sz="6" w:space="0" w:color="auto"/>
              <w:bottom w:val="single" w:sz="6" w:space="0" w:color="auto"/>
              <w:right w:val="single" w:sz="6" w:space="0" w:color="auto"/>
            </w:tcBorders>
          </w:tcPr>
          <w:p w14:paraId="037C1447" w14:textId="77777777" w:rsidR="00552F64" w:rsidRPr="00EA7FCC" w:rsidRDefault="00552F64" w:rsidP="0000046F">
            <w:pPr>
              <w:spacing w:before="40" w:after="40"/>
              <w:rPr>
                <w:spacing w:val="60"/>
                <w:lang w:val="nl-NL"/>
              </w:rPr>
            </w:pPr>
          </w:p>
        </w:tc>
      </w:tr>
    </w:tbl>
    <w:p w14:paraId="32E43854" w14:textId="77777777" w:rsidR="00850DCB" w:rsidRPr="00EA7FCC" w:rsidRDefault="00850DCB" w:rsidP="00394634">
      <w:pPr>
        <w:spacing w:before="120"/>
        <w:rPr>
          <w:sz w:val="28"/>
          <w:szCs w:val="28"/>
        </w:rPr>
      </w:pPr>
    </w:p>
    <w:p w14:paraId="4FFBE65D" w14:textId="77777777" w:rsidR="00552F64" w:rsidRPr="00EA7FCC" w:rsidRDefault="00552F64" w:rsidP="00394634">
      <w:pPr>
        <w:spacing w:before="120"/>
        <w:rPr>
          <w:sz w:val="28"/>
          <w:szCs w:val="28"/>
        </w:rPr>
        <w:sectPr w:rsidR="00552F64" w:rsidRPr="00EA7FCC" w:rsidSect="00552F64">
          <w:pgSz w:w="16840" w:h="11907" w:orient="landscape" w:code="9"/>
          <w:pgMar w:top="851" w:right="964" w:bottom="851" w:left="964" w:header="720" w:footer="720" w:gutter="0"/>
          <w:cols w:space="720"/>
          <w:docGrid w:linePitch="360"/>
        </w:sectPr>
      </w:pPr>
    </w:p>
    <w:p w14:paraId="6F27A7DE" w14:textId="67921438" w:rsidR="00850DCB" w:rsidRPr="00EA7FCC" w:rsidRDefault="00850DCB" w:rsidP="00394634">
      <w:pPr>
        <w:spacing w:before="120"/>
        <w:jc w:val="right"/>
      </w:pPr>
      <w:r w:rsidRPr="00EA7FCC">
        <w:rPr>
          <w:b/>
        </w:rPr>
        <w:lastRenderedPageBreak/>
        <w:t>Biểu B</w:t>
      </w:r>
      <w:r w:rsidRPr="00EA7FCC">
        <w:rPr>
          <w:b/>
          <w:lang w:val="vi-VN"/>
        </w:rPr>
        <w:t>1</w:t>
      </w:r>
      <w:r w:rsidRPr="00EA7FCC">
        <w:rPr>
          <w:b/>
        </w:rPr>
        <w:t>.</w:t>
      </w:r>
      <w:r w:rsidRPr="00EA7FCC">
        <w:rPr>
          <w:b/>
          <w:lang w:val="vi-VN"/>
        </w:rPr>
        <w:t>3</w:t>
      </w:r>
      <w:r w:rsidRPr="00EA7FCC">
        <w:rPr>
          <w:b/>
        </w:rPr>
        <w:t>-TMDAUDCNC</w:t>
      </w:r>
      <w:r w:rsidRPr="00EA7FCC">
        <w:rPr>
          <w:b/>
        </w:rPr>
        <w:br/>
      </w:r>
      <w:r w:rsidRPr="00EA7FCC">
        <w:t>xx/2021/TT-BKHCN</w:t>
      </w:r>
    </w:p>
    <w:p w14:paraId="5F5FDA92" w14:textId="77777777" w:rsidR="00850DCB" w:rsidRPr="00EA7FCC" w:rsidRDefault="00850DCB" w:rsidP="00394634">
      <w:pPr>
        <w:spacing w:before="120"/>
        <w:jc w:val="center"/>
        <w:rPr>
          <w:b/>
          <w:sz w:val="28"/>
          <w:szCs w:val="28"/>
        </w:rPr>
      </w:pPr>
      <w:r w:rsidRPr="00EA7FCC">
        <w:rPr>
          <w:b/>
          <w:sz w:val="28"/>
          <w:szCs w:val="28"/>
        </w:rPr>
        <w:t>THUYẾT MINH DỰ ÁN ỨNG</w:t>
      </w:r>
      <w:r w:rsidRPr="00EA7FCC">
        <w:rPr>
          <w:b/>
          <w:sz w:val="28"/>
          <w:szCs w:val="28"/>
          <w:lang w:val="vi-VN"/>
        </w:rPr>
        <w:t xml:space="preserve"> DỤNG CÔNG NGHỆ CAO</w:t>
      </w:r>
      <w:r w:rsidRPr="00EA7FCC">
        <w:rPr>
          <w:b/>
          <w:sz w:val="28"/>
          <w:szCs w:val="28"/>
        </w:rPr>
        <w:br/>
        <w:t>THUỘC</w:t>
      </w:r>
      <w:r w:rsidRPr="00EA7FCC">
        <w:rPr>
          <w:b/>
          <w:sz w:val="28"/>
          <w:szCs w:val="28"/>
          <w:lang w:val="vi-VN"/>
        </w:rPr>
        <w:t xml:space="preserve"> </w:t>
      </w:r>
      <w:r w:rsidRPr="00EA7FCC">
        <w:rPr>
          <w:b/>
          <w:sz w:val="28"/>
          <w:szCs w:val="28"/>
        </w:rPr>
        <w:t>CHƯƠNG TRÌNH QUỐC</w:t>
      </w:r>
      <w:r w:rsidRPr="00EA7FCC">
        <w:rPr>
          <w:b/>
          <w:sz w:val="28"/>
          <w:szCs w:val="28"/>
          <w:lang w:val="vi-VN"/>
        </w:rPr>
        <w:t xml:space="preserve"> GIA PHÁT TRIỂN CÔNG NGHỆ CAO ĐẾN NĂM 2030</w:t>
      </w:r>
      <w:r w:rsidRPr="00EA7FCC">
        <w:rPr>
          <w:b/>
          <w:sz w:val="28"/>
          <w:szCs w:val="28"/>
          <w:highlight w:val="yellow"/>
          <w:vertAlign w:val="superscript"/>
        </w:rPr>
        <w:t>1</w:t>
      </w:r>
    </w:p>
    <w:p w14:paraId="7B50F4AB" w14:textId="77777777" w:rsidR="00850DCB" w:rsidRPr="00EA7FCC" w:rsidRDefault="00850DCB" w:rsidP="00394634">
      <w:pPr>
        <w:spacing w:before="120"/>
        <w:rPr>
          <w:b/>
          <w:sz w:val="28"/>
          <w:szCs w:val="28"/>
          <w:lang w:val="vi-VN"/>
        </w:rPr>
      </w:pPr>
      <w:r w:rsidRPr="00EA7FCC">
        <w:rPr>
          <w:b/>
          <w:sz w:val="28"/>
          <w:szCs w:val="28"/>
        </w:rPr>
        <w:t>I. THÔNG TIN CHUNG VỀ DỰ ÁN</w:t>
      </w:r>
      <w:r w:rsidRPr="00EA7FCC">
        <w:rPr>
          <w:b/>
          <w:sz w:val="28"/>
          <w:szCs w:val="28"/>
          <w:lang w:val="vi-VN"/>
        </w:rPr>
        <w:t xml:space="preserve"> ỨNG DỤNG CÔNG NGHỆ CAO </w:t>
      </w:r>
    </w:p>
    <w:tbl>
      <w:tblPr>
        <w:tblW w:w="0" w:type="auto"/>
        <w:tblInd w:w="5" w:type="dxa"/>
        <w:tblCellMar>
          <w:left w:w="0" w:type="dxa"/>
          <w:right w:w="0" w:type="dxa"/>
        </w:tblCellMar>
        <w:tblLook w:val="0000" w:firstRow="0" w:lastRow="0" w:firstColumn="0" w:lastColumn="0" w:noHBand="0" w:noVBand="0"/>
      </w:tblPr>
      <w:tblGrid>
        <w:gridCol w:w="458"/>
        <w:gridCol w:w="1959"/>
        <w:gridCol w:w="1678"/>
        <w:gridCol w:w="1925"/>
        <w:gridCol w:w="460"/>
        <w:gridCol w:w="1387"/>
        <w:gridCol w:w="2223"/>
      </w:tblGrid>
      <w:tr w:rsidR="00EA7FCC" w:rsidRPr="00EA7FCC" w14:paraId="184AF8E7" w14:textId="77777777" w:rsidTr="003C05D2">
        <w:tc>
          <w:tcPr>
            <w:tcW w:w="452" w:type="dxa"/>
            <w:tcBorders>
              <w:top w:val="single" w:sz="4" w:space="0" w:color="auto"/>
              <w:left w:val="single" w:sz="4" w:space="0" w:color="auto"/>
              <w:bottom w:val="nil"/>
              <w:right w:val="nil"/>
            </w:tcBorders>
            <w:shd w:val="clear" w:color="auto" w:fill="FFFFFF"/>
          </w:tcPr>
          <w:p w14:paraId="6BC737F5" w14:textId="77777777" w:rsidR="00850DCB" w:rsidRPr="00EA7FCC" w:rsidRDefault="00850DCB" w:rsidP="00394634">
            <w:pPr>
              <w:spacing w:before="120"/>
              <w:jc w:val="center"/>
              <w:rPr>
                <w:b/>
                <w:sz w:val="28"/>
                <w:szCs w:val="28"/>
              </w:rPr>
            </w:pPr>
            <w:r w:rsidRPr="00EA7FCC">
              <w:rPr>
                <w:b/>
                <w:sz w:val="28"/>
                <w:szCs w:val="28"/>
              </w:rPr>
              <w:t>1</w:t>
            </w:r>
          </w:p>
        </w:tc>
        <w:tc>
          <w:tcPr>
            <w:tcW w:w="8646" w:type="dxa"/>
            <w:gridSpan w:val="6"/>
            <w:tcBorders>
              <w:top w:val="single" w:sz="4" w:space="0" w:color="auto"/>
              <w:left w:val="single" w:sz="4" w:space="0" w:color="auto"/>
              <w:bottom w:val="nil"/>
              <w:right w:val="single" w:sz="4" w:space="0" w:color="auto"/>
            </w:tcBorders>
            <w:shd w:val="clear" w:color="auto" w:fill="FFFFFF"/>
          </w:tcPr>
          <w:p w14:paraId="54BAAB50" w14:textId="77777777" w:rsidR="00850DCB" w:rsidRPr="00EA7FCC" w:rsidRDefault="00850DCB" w:rsidP="00394634">
            <w:pPr>
              <w:spacing w:before="120"/>
              <w:rPr>
                <w:b/>
                <w:sz w:val="28"/>
                <w:szCs w:val="28"/>
              </w:rPr>
            </w:pPr>
            <w:r w:rsidRPr="00EA7FCC">
              <w:rPr>
                <w:b/>
                <w:sz w:val="28"/>
                <w:szCs w:val="28"/>
              </w:rPr>
              <w:t>Tên dự án</w:t>
            </w:r>
            <w:r w:rsidRPr="00EA7FCC">
              <w:rPr>
                <w:b/>
                <w:sz w:val="28"/>
                <w:szCs w:val="28"/>
                <w:lang w:val="vi-VN"/>
              </w:rPr>
              <w:t xml:space="preserve"> ứng dụng công nghệ cao</w:t>
            </w:r>
            <w:r w:rsidRPr="00EA7FCC">
              <w:rPr>
                <w:b/>
                <w:sz w:val="28"/>
                <w:szCs w:val="28"/>
              </w:rPr>
              <w:t>:</w:t>
            </w:r>
          </w:p>
        </w:tc>
      </w:tr>
      <w:tr w:rsidR="00EA7FCC" w:rsidRPr="00EA7FCC" w14:paraId="7594B5DE" w14:textId="77777777" w:rsidTr="003C05D2">
        <w:tc>
          <w:tcPr>
            <w:tcW w:w="9098" w:type="dxa"/>
            <w:gridSpan w:val="7"/>
            <w:tcBorders>
              <w:top w:val="single" w:sz="4" w:space="0" w:color="auto"/>
              <w:left w:val="single" w:sz="4" w:space="0" w:color="auto"/>
              <w:bottom w:val="nil"/>
              <w:right w:val="single" w:sz="4" w:space="0" w:color="auto"/>
            </w:tcBorders>
            <w:shd w:val="clear" w:color="auto" w:fill="FFFFFF"/>
          </w:tcPr>
          <w:p w14:paraId="0F3B6B6C" w14:textId="77777777" w:rsidR="00850DCB" w:rsidRPr="00EA7FCC" w:rsidRDefault="00850DCB" w:rsidP="00394634">
            <w:pPr>
              <w:spacing w:before="120"/>
              <w:rPr>
                <w:b/>
                <w:sz w:val="28"/>
                <w:szCs w:val="28"/>
              </w:rPr>
            </w:pPr>
          </w:p>
        </w:tc>
      </w:tr>
      <w:tr w:rsidR="00EA7FCC" w:rsidRPr="00EA7FCC" w14:paraId="26F16706" w14:textId="77777777" w:rsidTr="003C05D2">
        <w:tc>
          <w:tcPr>
            <w:tcW w:w="452" w:type="dxa"/>
            <w:tcBorders>
              <w:top w:val="single" w:sz="4" w:space="0" w:color="auto"/>
              <w:left w:val="single" w:sz="4" w:space="0" w:color="auto"/>
              <w:bottom w:val="nil"/>
              <w:right w:val="nil"/>
            </w:tcBorders>
            <w:shd w:val="clear" w:color="auto" w:fill="FFFFFF"/>
          </w:tcPr>
          <w:p w14:paraId="65120938" w14:textId="77777777" w:rsidR="00850DCB" w:rsidRPr="00EA7FCC" w:rsidRDefault="00850DCB" w:rsidP="00394634">
            <w:pPr>
              <w:spacing w:before="120"/>
              <w:jc w:val="center"/>
              <w:rPr>
                <w:b/>
                <w:sz w:val="28"/>
                <w:szCs w:val="28"/>
              </w:rPr>
            </w:pPr>
            <w:r w:rsidRPr="00EA7FCC">
              <w:rPr>
                <w:b/>
                <w:sz w:val="28"/>
                <w:szCs w:val="28"/>
              </w:rPr>
              <w:t>2</w:t>
            </w:r>
          </w:p>
        </w:tc>
        <w:tc>
          <w:tcPr>
            <w:tcW w:w="5001" w:type="dxa"/>
            <w:gridSpan w:val="3"/>
            <w:tcBorders>
              <w:top w:val="single" w:sz="4" w:space="0" w:color="auto"/>
              <w:left w:val="single" w:sz="4" w:space="0" w:color="auto"/>
              <w:bottom w:val="nil"/>
              <w:right w:val="nil"/>
            </w:tcBorders>
            <w:shd w:val="clear" w:color="auto" w:fill="FFFFFF"/>
          </w:tcPr>
          <w:p w14:paraId="7FF8A80B" w14:textId="77777777" w:rsidR="00850DCB" w:rsidRPr="00EA7FCC" w:rsidRDefault="00850DCB" w:rsidP="00394634">
            <w:pPr>
              <w:spacing w:before="120"/>
              <w:rPr>
                <w:b/>
                <w:sz w:val="28"/>
                <w:szCs w:val="28"/>
              </w:rPr>
            </w:pPr>
            <w:r w:rsidRPr="00EA7FCC">
              <w:rPr>
                <w:b/>
                <w:sz w:val="28"/>
                <w:szCs w:val="28"/>
              </w:rPr>
              <w:t>Loại dự án</w:t>
            </w:r>
            <w:r w:rsidRPr="00EA7FCC">
              <w:rPr>
                <w:b/>
                <w:sz w:val="28"/>
                <w:szCs w:val="28"/>
                <w:lang w:val="vi-VN"/>
              </w:rPr>
              <w:t xml:space="preserve"> ứng dụng công nghệ cao</w:t>
            </w:r>
            <w:r w:rsidRPr="00EA7FCC">
              <w:rPr>
                <w:b/>
                <w:sz w:val="28"/>
                <w:szCs w:val="28"/>
              </w:rPr>
              <w:t>:</w:t>
            </w:r>
          </w:p>
        </w:tc>
        <w:tc>
          <w:tcPr>
            <w:tcW w:w="406" w:type="dxa"/>
            <w:tcBorders>
              <w:top w:val="single" w:sz="4" w:space="0" w:color="auto"/>
              <w:left w:val="single" w:sz="4" w:space="0" w:color="auto"/>
              <w:bottom w:val="nil"/>
              <w:right w:val="single" w:sz="4" w:space="0" w:color="auto"/>
            </w:tcBorders>
            <w:shd w:val="clear" w:color="auto" w:fill="FFFFFF"/>
          </w:tcPr>
          <w:p w14:paraId="0153B41F" w14:textId="77777777" w:rsidR="00850DCB" w:rsidRPr="00EA7FCC" w:rsidRDefault="00850DCB" w:rsidP="00394634">
            <w:pPr>
              <w:spacing w:before="120"/>
              <w:jc w:val="center"/>
              <w:rPr>
                <w:b/>
                <w:sz w:val="28"/>
                <w:szCs w:val="28"/>
              </w:rPr>
            </w:pPr>
            <w:r w:rsidRPr="00EA7FCC">
              <w:rPr>
                <w:b/>
                <w:sz w:val="28"/>
                <w:szCs w:val="28"/>
              </w:rPr>
              <w:t>3</w:t>
            </w:r>
          </w:p>
        </w:tc>
        <w:tc>
          <w:tcPr>
            <w:tcW w:w="3239" w:type="dxa"/>
            <w:gridSpan w:val="2"/>
            <w:tcBorders>
              <w:top w:val="single" w:sz="4" w:space="0" w:color="auto"/>
              <w:left w:val="single" w:sz="4" w:space="0" w:color="auto"/>
              <w:bottom w:val="nil"/>
              <w:right w:val="single" w:sz="4" w:space="0" w:color="auto"/>
            </w:tcBorders>
            <w:shd w:val="clear" w:color="auto" w:fill="FFFFFF"/>
          </w:tcPr>
          <w:p w14:paraId="0331C223" w14:textId="77777777" w:rsidR="00850DCB" w:rsidRPr="00EA7FCC" w:rsidRDefault="00850DCB" w:rsidP="00394634">
            <w:pPr>
              <w:spacing w:before="120"/>
              <w:rPr>
                <w:b/>
                <w:sz w:val="28"/>
                <w:szCs w:val="28"/>
              </w:rPr>
            </w:pPr>
            <w:r w:rsidRPr="00EA7FCC">
              <w:rPr>
                <w:b/>
                <w:sz w:val="28"/>
                <w:szCs w:val="28"/>
              </w:rPr>
              <w:t>Cơ quan chủ quản quản lý dự án</w:t>
            </w:r>
          </w:p>
        </w:tc>
      </w:tr>
      <w:tr w:rsidR="00EA7FCC" w:rsidRPr="00EA7FCC" w14:paraId="2C9BE62B" w14:textId="77777777" w:rsidTr="003C05D2">
        <w:tc>
          <w:tcPr>
            <w:tcW w:w="5453" w:type="dxa"/>
            <w:gridSpan w:val="4"/>
            <w:tcBorders>
              <w:top w:val="single" w:sz="4" w:space="0" w:color="auto"/>
              <w:left w:val="single" w:sz="4" w:space="0" w:color="auto"/>
              <w:bottom w:val="nil"/>
              <w:right w:val="nil"/>
            </w:tcBorders>
            <w:shd w:val="clear" w:color="auto" w:fill="FFFFFF"/>
          </w:tcPr>
          <w:p w14:paraId="160A19E6" w14:textId="77777777" w:rsidR="00850DCB" w:rsidRPr="00EA7FCC" w:rsidRDefault="00850DCB" w:rsidP="00394634">
            <w:pPr>
              <w:spacing w:before="120"/>
              <w:rPr>
                <w:sz w:val="28"/>
                <w:szCs w:val="28"/>
              </w:rPr>
            </w:pPr>
            <w:r w:rsidRPr="00EA7FCC">
              <w:rPr>
                <w:sz w:val="28"/>
                <w:szCs w:val="28"/>
              </w:rPr>
              <w:t>- Thuộc Chương trình quốc</w:t>
            </w:r>
            <w:r w:rsidRPr="00EA7FCC">
              <w:rPr>
                <w:sz w:val="28"/>
                <w:szCs w:val="28"/>
                <w:lang w:val="vi-VN"/>
              </w:rPr>
              <w:t xml:space="preserve"> gia phát triển công nghệ cao đến năm 2030.</w:t>
            </w:r>
          </w:p>
          <w:p w14:paraId="1C90470A" w14:textId="77777777" w:rsidR="00850DCB" w:rsidRPr="00EA7FCC" w:rsidRDefault="00850DCB" w:rsidP="00394634">
            <w:pPr>
              <w:spacing w:before="120"/>
              <w:rPr>
                <w:sz w:val="28"/>
                <w:szCs w:val="28"/>
              </w:rPr>
            </w:pPr>
            <w:r w:rsidRPr="00EA7FCC">
              <w:rPr>
                <w:sz w:val="28"/>
                <w:szCs w:val="28"/>
              </w:rPr>
              <w:t>- Mã số:</w:t>
            </w:r>
          </w:p>
        </w:tc>
        <w:tc>
          <w:tcPr>
            <w:tcW w:w="3645" w:type="dxa"/>
            <w:gridSpan w:val="3"/>
            <w:tcBorders>
              <w:top w:val="single" w:sz="4" w:space="0" w:color="auto"/>
              <w:left w:val="single" w:sz="4" w:space="0" w:color="auto"/>
              <w:bottom w:val="nil"/>
              <w:right w:val="single" w:sz="4" w:space="0" w:color="auto"/>
            </w:tcBorders>
            <w:shd w:val="clear" w:color="auto" w:fill="FFFFFF"/>
          </w:tcPr>
          <w:p w14:paraId="6602087C" w14:textId="77777777" w:rsidR="00850DCB" w:rsidRPr="00EA7FCC" w:rsidRDefault="00850DCB" w:rsidP="00394634">
            <w:pPr>
              <w:spacing w:before="120"/>
              <w:rPr>
                <w:sz w:val="28"/>
                <w:szCs w:val="28"/>
              </w:rPr>
            </w:pPr>
            <w:r w:rsidRPr="00EA7FCC">
              <w:rPr>
                <w:sz w:val="28"/>
                <w:szCs w:val="28"/>
              </w:rPr>
              <w:t xml:space="preserve">Bộ KH&amp;CN </w:t>
            </w:r>
            <w:r w:rsidRPr="00EA7FCC">
              <w:rPr>
                <w:sz w:val="28"/>
                <w:szCs w:val="28"/>
              </w:rPr>
              <w:sym w:font="Wingdings 2" w:char="F0A3"/>
            </w:r>
          </w:p>
          <w:p w14:paraId="770C67EE" w14:textId="77777777" w:rsidR="00850DCB" w:rsidRPr="00EA7FCC" w:rsidRDefault="00850DCB" w:rsidP="00394634">
            <w:pPr>
              <w:spacing w:before="120"/>
              <w:rPr>
                <w:sz w:val="28"/>
                <w:szCs w:val="28"/>
              </w:rPr>
            </w:pPr>
            <w:r w:rsidRPr="00EA7FCC">
              <w:rPr>
                <w:sz w:val="28"/>
                <w:szCs w:val="28"/>
              </w:rPr>
              <w:t xml:space="preserve">Bộ, ngành </w:t>
            </w:r>
            <w:r w:rsidRPr="00EA7FCC">
              <w:rPr>
                <w:sz w:val="28"/>
                <w:szCs w:val="28"/>
              </w:rPr>
              <w:sym w:font="Wingdings 2" w:char="F0A3"/>
            </w:r>
          </w:p>
          <w:p w14:paraId="31FC06C1" w14:textId="77777777" w:rsidR="00850DCB" w:rsidRPr="00EA7FCC" w:rsidRDefault="00850DCB" w:rsidP="00394634">
            <w:pPr>
              <w:spacing w:before="120"/>
              <w:rPr>
                <w:sz w:val="28"/>
                <w:szCs w:val="28"/>
              </w:rPr>
            </w:pPr>
            <w:r w:rsidRPr="00EA7FCC">
              <w:rPr>
                <w:sz w:val="28"/>
                <w:szCs w:val="28"/>
              </w:rPr>
              <w:t xml:space="preserve">Tỉnh, thành phố </w:t>
            </w:r>
            <w:r w:rsidRPr="00EA7FCC">
              <w:rPr>
                <w:sz w:val="28"/>
                <w:szCs w:val="28"/>
              </w:rPr>
              <w:sym w:font="Wingdings 2" w:char="F0A3"/>
            </w:r>
          </w:p>
        </w:tc>
      </w:tr>
      <w:tr w:rsidR="00EA7FCC" w:rsidRPr="00EA7FCC" w14:paraId="2F11FA22" w14:textId="77777777" w:rsidTr="003C05D2">
        <w:tc>
          <w:tcPr>
            <w:tcW w:w="452" w:type="dxa"/>
            <w:tcBorders>
              <w:top w:val="single" w:sz="4" w:space="0" w:color="auto"/>
              <w:left w:val="single" w:sz="4" w:space="0" w:color="auto"/>
              <w:bottom w:val="single" w:sz="4" w:space="0" w:color="auto"/>
              <w:right w:val="nil"/>
            </w:tcBorders>
            <w:shd w:val="clear" w:color="auto" w:fill="FFFFFF"/>
          </w:tcPr>
          <w:p w14:paraId="73D9C11B" w14:textId="77777777" w:rsidR="00850DCB" w:rsidRPr="00EA7FCC" w:rsidRDefault="00850DCB" w:rsidP="00394634">
            <w:pPr>
              <w:spacing w:before="120"/>
              <w:jc w:val="center"/>
              <w:rPr>
                <w:b/>
                <w:sz w:val="28"/>
                <w:szCs w:val="28"/>
              </w:rPr>
            </w:pPr>
            <w:r w:rsidRPr="00EA7FCC">
              <w:rPr>
                <w:b/>
                <w:sz w:val="28"/>
                <w:szCs w:val="28"/>
              </w:rPr>
              <w:t>4</w:t>
            </w:r>
          </w:p>
        </w:tc>
        <w:tc>
          <w:tcPr>
            <w:tcW w:w="8646" w:type="dxa"/>
            <w:gridSpan w:val="6"/>
            <w:tcBorders>
              <w:top w:val="single" w:sz="4" w:space="0" w:color="auto"/>
              <w:left w:val="single" w:sz="4" w:space="0" w:color="auto"/>
              <w:bottom w:val="nil"/>
              <w:right w:val="single" w:sz="4" w:space="0" w:color="auto"/>
            </w:tcBorders>
            <w:shd w:val="clear" w:color="auto" w:fill="FFFFFF"/>
          </w:tcPr>
          <w:p w14:paraId="03D21F93" w14:textId="77777777" w:rsidR="00850DCB" w:rsidRPr="00EA7FCC" w:rsidRDefault="00850DCB" w:rsidP="00394634">
            <w:pPr>
              <w:spacing w:before="120"/>
              <w:rPr>
                <w:sz w:val="28"/>
                <w:szCs w:val="28"/>
              </w:rPr>
            </w:pPr>
            <w:r w:rsidRPr="00EA7FCC">
              <w:rPr>
                <w:b/>
                <w:sz w:val="28"/>
                <w:szCs w:val="28"/>
              </w:rPr>
              <w:t xml:space="preserve">Thời gian thực hiện: </w:t>
            </w:r>
            <w:r w:rsidRPr="00EA7FCC">
              <w:rPr>
                <w:sz w:val="28"/>
                <w:szCs w:val="28"/>
              </w:rPr>
              <w:t>…………. tháng</w:t>
            </w:r>
          </w:p>
        </w:tc>
      </w:tr>
      <w:tr w:rsidR="00EA7FCC" w:rsidRPr="00EA7FCC" w14:paraId="776A4EDA" w14:textId="77777777" w:rsidTr="003C05D2">
        <w:tc>
          <w:tcPr>
            <w:tcW w:w="452" w:type="dxa"/>
            <w:tcBorders>
              <w:top w:val="single" w:sz="4" w:space="0" w:color="auto"/>
              <w:left w:val="single" w:sz="4" w:space="0" w:color="auto"/>
              <w:bottom w:val="single" w:sz="4" w:space="0" w:color="auto"/>
            </w:tcBorders>
            <w:shd w:val="clear" w:color="auto" w:fill="FFFFFF"/>
          </w:tcPr>
          <w:p w14:paraId="5FB5B8E0" w14:textId="77777777" w:rsidR="00850DCB" w:rsidRPr="00EA7FCC" w:rsidRDefault="00850DCB" w:rsidP="00394634">
            <w:pPr>
              <w:spacing w:before="120"/>
              <w:jc w:val="center"/>
              <w:rPr>
                <w:sz w:val="28"/>
                <w:szCs w:val="28"/>
              </w:rPr>
            </w:pPr>
          </w:p>
        </w:tc>
        <w:tc>
          <w:tcPr>
            <w:tcW w:w="8646" w:type="dxa"/>
            <w:gridSpan w:val="6"/>
            <w:tcBorders>
              <w:top w:val="single" w:sz="4" w:space="0" w:color="auto"/>
              <w:left w:val="nil"/>
              <w:bottom w:val="nil"/>
              <w:right w:val="single" w:sz="4" w:space="0" w:color="auto"/>
            </w:tcBorders>
            <w:shd w:val="clear" w:color="auto" w:fill="FFFFFF"/>
          </w:tcPr>
          <w:p w14:paraId="59825100" w14:textId="77777777" w:rsidR="00850DCB" w:rsidRPr="00EA7FCC" w:rsidRDefault="00850DCB" w:rsidP="00394634">
            <w:pPr>
              <w:spacing w:before="120"/>
              <w:rPr>
                <w:sz w:val="28"/>
                <w:szCs w:val="28"/>
              </w:rPr>
            </w:pPr>
            <w:r w:rsidRPr="00EA7FCC">
              <w:rPr>
                <w:sz w:val="28"/>
                <w:szCs w:val="28"/>
              </w:rPr>
              <w:t>Từ tháng      /20... đến tháng            /20...)</w:t>
            </w:r>
          </w:p>
        </w:tc>
      </w:tr>
      <w:tr w:rsidR="00EA7FCC" w:rsidRPr="00EA7FCC" w14:paraId="0AB5FB5F" w14:textId="77777777" w:rsidTr="003C05D2">
        <w:tc>
          <w:tcPr>
            <w:tcW w:w="452" w:type="dxa"/>
            <w:tcBorders>
              <w:top w:val="single" w:sz="4" w:space="0" w:color="auto"/>
              <w:left w:val="single" w:sz="4" w:space="0" w:color="auto"/>
              <w:bottom w:val="nil"/>
              <w:right w:val="nil"/>
            </w:tcBorders>
            <w:shd w:val="clear" w:color="auto" w:fill="FFFFFF"/>
          </w:tcPr>
          <w:p w14:paraId="446009F1" w14:textId="77777777" w:rsidR="00850DCB" w:rsidRPr="00EA7FCC" w:rsidRDefault="00850DCB" w:rsidP="00394634">
            <w:pPr>
              <w:spacing w:before="120"/>
              <w:jc w:val="center"/>
              <w:rPr>
                <w:b/>
                <w:sz w:val="28"/>
                <w:szCs w:val="28"/>
              </w:rPr>
            </w:pPr>
            <w:r w:rsidRPr="00EA7FCC">
              <w:rPr>
                <w:b/>
                <w:sz w:val="28"/>
                <w:szCs w:val="28"/>
              </w:rPr>
              <w:t>5</w:t>
            </w:r>
          </w:p>
        </w:tc>
        <w:tc>
          <w:tcPr>
            <w:tcW w:w="8646" w:type="dxa"/>
            <w:gridSpan w:val="6"/>
            <w:tcBorders>
              <w:top w:val="single" w:sz="4" w:space="0" w:color="auto"/>
              <w:left w:val="single" w:sz="4" w:space="0" w:color="auto"/>
              <w:bottom w:val="nil"/>
              <w:right w:val="single" w:sz="4" w:space="0" w:color="auto"/>
            </w:tcBorders>
            <w:shd w:val="clear" w:color="auto" w:fill="FFFFFF"/>
          </w:tcPr>
          <w:p w14:paraId="336A290F" w14:textId="77777777" w:rsidR="00850DCB" w:rsidRPr="00EA7FCC" w:rsidRDefault="00850DCB" w:rsidP="00394634">
            <w:pPr>
              <w:spacing w:before="120"/>
              <w:rPr>
                <w:sz w:val="28"/>
                <w:szCs w:val="28"/>
              </w:rPr>
            </w:pPr>
            <w:r w:rsidRPr="00EA7FCC">
              <w:rPr>
                <w:b/>
                <w:sz w:val="28"/>
                <w:szCs w:val="28"/>
              </w:rPr>
              <w:t>Tổng kinh phí thực hiện:</w:t>
            </w:r>
            <w:r w:rsidRPr="00EA7FCC">
              <w:rPr>
                <w:sz w:val="28"/>
                <w:szCs w:val="28"/>
              </w:rPr>
              <w:t xml:space="preserve"> …………………… </w:t>
            </w:r>
            <w:r w:rsidRPr="00EA7FCC">
              <w:rPr>
                <w:b/>
                <w:sz w:val="28"/>
                <w:szCs w:val="28"/>
              </w:rPr>
              <w:t>triệu đồng, trong đó:</w:t>
            </w:r>
          </w:p>
        </w:tc>
      </w:tr>
      <w:tr w:rsidR="00EA7FCC" w:rsidRPr="00EA7FCC" w14:paraId="48C2CB24" w14:textId="77777777" w:rsidTr="003C05D2">
        <w:tc>
          <w:tcPr>
            <w:tcW w:w="3660" w:type="dxa"/>
            <w:gridSpan w:val="3"/>
            <w:tcBorders>
              <w:top w:val="single" w:sz="4" w:space="0" w:color="auto"/>
              <w:left w:val="single" w:sz="4" w:space="0" w:color="auto"/>
              <w:bottom w:val="nil"/>
              <w:right w:val="nil"/>
            </w:tcBorders>
            <w:shd w:val="clear" w:color="auto" w:fill="FFFFFF"/>
          </w:tcPr>
          <w:p w14:paraId="0279139A" w14:textId="77777777" w:rsidR="00850DCB" w:rsidRPr="00EA7FCC" w:rsidRDefault="00850DCB" w:rsidP="00394634">
            <w:pPr>
              <w:spacing w:before="120"/>
              <w:jc w:val="center"/>
              <w:rPr>
                <w:b/>
                <w:i/>
                <w:sz w:val="28"/>
                <w:szCs w:val="28"/>
              </w:rPr>
            </w:pPr>
            <w:r w:rsidRPr="00EA7FCC">
              <w:rPr>
                <w:b/>
                <w:i/>
                <w:sz w:val="28"/>
                <w:szCs w:val="28"/>
              </w:rPr>
              <w:t>Nguồn</w:t>
            </w:r>
          </w:p>
        </w:tc>
        <w:tc>
          <w:tcPr>
            <w:tcW w:w="5438" w:type="dxa"/>
            <w:gridSpan w:val="4"/>
            <w:tcBorders>
              <w:top w:val="single" w:sz="4" w:space="0" w:color="auto"/>
              <w:left w:val="single" w:sz="4" w:space="0" w:color="auto"/>
              <w:bottom w:val="nil"/>
              <w:right w:val="single" w:sz="4" w:space="0" w:color="auto"/>
            </w:tcBorders>
            <w:shd w:val="clear" w:color="auto" w:fill="FFFFFF"/>
          </w:tcPr>
          <w:p w14:paraId="79F1B53C" w14:textId="77777777" w:rsidR="00850DCB" w:rsidRPr="00EA7FCC" w:rsidRDefault="00850DCB" w:rsidP="00394634">
            <w:pPr>
              <w:spacing w:before="120"/>
              <w:jc w:val="center"/>
              <w:rPr>
                <w:b/>
                <w:i/>
                <w:sz w:val="28"/>
                <w:szCs w:val="28"/>
              </w:rPr>
            </w:pPr>
            <w:r w:rsidRPr="00EA7FCC">
              <w:rPr>
                <w:b/>
                <w:i/>
                <w:sz w:val="28"/>
                <w:szCs w:val="28"/>
              </w:rPr>
              <w:t>Kinh phí (Triệu đồng)</w:t>
            </w:r>
          </w:p>
        </w:tc>
      </w:tr>
      <w:tr w:rsidR="00EA7FCC" w:rsidRPr="00EA7FCC" w14:paraId="28EEB409" w14:textId="77777777" w:rsidTr="003C05D2">
        <w:tc>
          <w:tcPr>
            <w:tcW w:w="3660" w:type="dxa"/>
            <w:gridSpan w:val="3"/>
            <w:tcBorders>
              <w:top w:val="single" w:sz="4" w:space="0" w:color="auto"/>
              <w:left w:val="single" w:sz="4" w:space="0" w:color="auto"/>
              <w:bottom w:val="nil"/>
              <w:right w:val="nil"/>
            </w:tcBorders>
            <w:shd w:val="clear" w:color="auto" w:fill="FFFFFF"/>
          </w:tcPr>
          <w:p w14:paraId="73F7F6B9" w14:textId="77777777" w:rsidR="00850DCB" w:rsidRPr="00EA7FCC" w:rsidRDefault="00850DCB" w:rsidP="00394634">
            <w:pPr>
              <w:spacing w:before="120"/>
              <w:rPr>
                <w:sz w:val="28"/>
                <w:szCs w:val="28"/>
              </w:rPr>
            </w:pPr>
            <w:r w:rsidRPr="00EA7FCC">
              <w:rPr>
                <w:sz w:val="28"/>
                <w:szCs w:val="28"/>
              </w:rPr>
              <w:t>- Từ Ngân sách sự nghiệp khoa học</w:t>
            </w:r>
          </w:p>
        </w:tc>
        <w:tc>
          <w:tcPr>
            <w:tcW w:w="5438" w:type="dxa"/>
            <w:gridSpan w:val="4"/>
            <w:tcBorders>
              <w:top w:val="single" w:sz="4" w:space="0" w:color="auto"/>
              <w:left w:val="single" w:sz="4" w:space="0" w:color="auto"/>
              <w:bottom w:val="nil"/>
              <w:right w:val="single" w:sz="4" w:space="0" w:color="auto"/>
            </w:tcBorders>
            <w:shd w:val="clear" w:color="auto" w:fill="FFFFFF"/>
          </w:tcPr>
          <w:p w14:paraId="0AC0FE76" w14:textId="77777777" w:rsidR="00850DCB" w:rsidRPr="00EA7FCC" w:rsidRDefault="00850DCB" w:rsidP="00394634">
            <w:pPr>
              <w:spacing w:before="120"/>
              <w:rPr>
                <w:sz w:val="28"/>
                <w:szCs w:val="28"/>
              </w:rPr>
            </w:pPr>
          </w:p>
        </w:tc>
      </w:tr>
      <w:tr w:rsidR="00EA7FCC" w:rsidRPr="00EA7FCC" w14:paraId="796424F3" w14:textId="77777777" w:rsidTr="003C05D2">
        <w:tc>
          <w:tcPr>
            <w:tcW w:w="3660" w:type="dxa"/>
            <w:gridSpan w:val="3"/>
            <w:tcBorders>
              <w:top w:val="single" w:sz="4" w:space="0" w:color="auto"/>
              <w:left w:val="single" w:sz="4" w:space="0" w:color="auto"/>
              <w:bottom w:val="nil"/>
              <w:right w:val="nil"/>
            </w:tcBorders>
            <w:shd w:val="clear" w:color="auto" w:fill="FFFFFF"/>
          </w:tcPr>
          <w:p w14:paraId="687D7577" w14:textId="77777777" w:rsidR="00850DCB" w:rsidRPr="00EA7FCC" w:rsidRDefault="00850DCB" w:rsidP="00394634">
            <w:pPr>
              <w:spacing w:before="120"/>
              <w:rPr>
                <w:sz w:val="28"/>
                <w:szCs w:val="28"/>
              </w:rPr>
            </w:pPr>
            <w:r w:rsidRPr="00EA7FCC">
              <w:rPr>
                <w:sz w:val="28"/>
                <w:szCs w:val="28"/>
              </w:rPr>
              <w:t>- Từ nguồn tự có của tổ chức</w:t>
            </w:r>
          </w:p>
        </w:tc>
        <w:tc>
          <w:tcPr>
            <w:tcW w:w="5438" w:type="dxa"/>
            <w:gridSpan w:val="4"/>
            <w:tcBorders>
              <w:top w:val="single" w:sz="4" w:space="0" w:color="auto"/>
              <w:left w:val="single" w:sz="4" w:space="0" w:color="auto"/>
              <w:bottom w:val="nil"/>
              <w:right w:val="single" w:sz="4" w:space="0" w:color="auto"/>
            </w:tcBorders>
            <w:shd w:val="clear" w:color="auto" w:fill="FFFFFF"/>
          </w:tcPr>
          <w:p w14:paraId="301038EA" w14:textId="77777777" w:rsidR="00850DCB" w:rsidRPr="00EA7FCC" w:rsidRDefault="00850DCB" w:rsidP="00394634">
            <w:pPr>
              <w:spacing w:before="120"/>
              <w:rPr>
                <w:sz w:val="28"/>
                <w:szCs w:val="28"/>
              </w:rPr>
            </w:pPr>
          </w:p>
        </w:tc>
      </w:tr>
      <w:tr w:rsidR="00EA7FCC" w:rsidRPr="00EA7FCC" w14:paraId="2A48F0CF" w14:textId="77777777" w:rsidTr="003C05D2">
        <w:tc>
          <w:tcPr>
            <w:tcW w:w="3660" w:type="dxa"/>
            <w:gridSpan w:val="3"/>
            <w:tcBorders>
              <w:top w:val="single" w:sz="4" w:space="0" w:color="auto"/>
              <w:left w:val="single" w:sz="4" w:space="0" w:color="auto"/>
              <w:bottom w:val="nil"/>
              <w:right w:val="nil"/>
            </w:tcBorders>
            <w:shd w:val="clear" w:color="auto" w:fill="FFFFFF"/>
          </w:tcPr>
          <w:p w14:paraId="11EA641C" w14:textId="77777777" w:rsidR="00850DCB" w:rsidRPr="00EA7FCC" w:rsidRDefault="00850DCB" w:rsidP="00394634">
            <w:pPr>
              <w:spacing w:before="120"/>
              <w:rPr>
                <w:sz w:val="28"/>
                <w:szCs w:val="28"/>
              </w:rPr>
            </w:pPr>
            <w:r w:rsidRPr="00EA7FCC">
              <w:rPr>
                <w:sz w:val="28"/>
                <w:szCs w:val="28"/>
              </w:rPr>
              <w:t>- Từ nguồn khác</w:t>
            </w:r>
          </w:p>
        </w:tc>
        <w:tc>
          <w:tcPr>
            <w:tcW w:w="5438" w:type="dxa"/>
            <w:gridSpan w:val="4"/>
            <w:tcBorders>
              <w:top w:val="single" w:sz="4" w:space="0" w:color="auto"/>
              <w:left w:val="single" w:sz="4" w:space="0" w:color="auto"/>
              <w:bottom w:val="nil"/>
              <w:right w:val="single" w:sz="4" w:space="0" w:color="auto"/>
            </w:tcBorders>
            <w:shd w:val="clear" w:color="auto" w:fill="FFFFFF"/>
          </w:tcPr>
          <w:p w14:paraId="680F33F3" w14:textId="77777777" w:rsidR="00850DCB" w:rsidRPr="00EA7FCC" w:rsidRDefault="00850DCB" w:rsidP="00394634">
            <w:pPr>
              <w:spacing w:before="120"/>
              <w:rPr>
                <w:sz w:val="28"/>
                <w:szCs w:val="28"/>
              </w:rPr>
            </w:pPr>
          </w:p>
        </w:tc>
      </w:tr>
      <w:tr w:rsidR="00EA7FCC" w:rsidRPr="00EA7FCC" w14:paraId="54F4392D" w14:textId="77777777" w:rsidTr="003C05D2">
        <w:tc>
          <w:tcPr>
            <w:tcW w:w="452" w:type="dxa"/>
            <w:tcBorders>
              <w:top w:val="single" w:sz="4" w:space="0" w:color="auto"/>
              <w:left w:val="single" w:sz="4" w:space="0" w:color="auto"/>
              <w:bottom w:val="single" w:sz="4" w:space="0" w:color="auto"/>
              <w:right w:val="nil"/>
            </w:tcBorders>
            <w:shd w:val="clear" w:color="auto" w:fill="FFFFFF"/>
          </w:tcPr>
          <w:p w14:paraId="4B4AEE85" w14:textId="77777777" w:rsidR="00850DCB" w:rsidRPr="00EA7FCC" w:rsidRDefault="00850DCB" w:rsidP="00394634">
            <w:pPr>
              <w:spacing w:before="120"/>
              <w:jc w:val="center"/>
              <w:rPr>
                <w:sz w:val="28"/>
                <w:szCs w:val="28"/>
              </w:rPr>
            </w:pPr>
            <w:r w:rsidRPr="00EA7FCC">
              <w:rPr>
                <w:sz w:val="28"/>
                <w:szCs w:val="28"/>
              </w:rPr>
              <w:t>6</w:t>
            </w:r>
          </w:p>
        </w:tc>
        <w:tc>
          <w:tcPr>
            <w:tcW w:w="8646" w:type="dxa"/>
            <w:gridSpan w:val="6"/>
            <w:tcBorders>
              <w:top w:val="single" w:sz="4" w:space="0" w:color="auto"/>
              <w:left w:val="single" w:sz="4" w:space="0" w:color="auto"/>
              <w:right w:val="single" w:sz="4" w:space="0" w:color="auto"/>
            </w:tcBorders>
            <w:shd w:val="clear" w:color="auto" w:fill="FFFFFF"/>
          </w:tcPr>
          <w:p w14:paraId="14AD3C6F" w14:textId="77777777" w:rsidR="00850DCB" w:rsidRPr="00EA7FCC" w:rsidRDefault="00850DCB" w:rsidP="00394634">
            <w:pPr>
              <w:spacing w:before="120"/>
              <w:rPr>
                <w:b/>
                <w:sz w:val="28"/>
                <w:szCs w:val="28"/>
                <w:lang w:val="vi-VN"/>
              </w:rPr>
            </w:pPr>
            <w:r w:rsidRPr="00EA7FCC">
              <w:rPr>
                <w:b/>
                <w:sz w:val="28"/>
                <w:szCs w:val="28"/>
              </w:rPr>
              <w:t>Chủ nhiệm dự án</w:t>
            </w:r>
            <w:r w:rsidRPr="00EA7FCC">
              <w:rPr>
                <w:b/>
                <w:sz w:val="28"/>
                <w:szCs w:val="28"/>
                <w:lang w:val="vi-VN"/>
              </w:rPr>
              <w:t xml:space="preserve"> ứng dụng công nghệ cao</w:t>
            </w:r>
          </w:p>
        </w:tc>
      </w:tr>
      <w:tr w:rsidR="00EA7FCC" w:rsidRPr="00EA7FCC" w14:paraId="72BBF0D8" w14:textId="77777777" w:rsidTr="003C05D2">
        <w:tc>
          <w:tcPr>
            <w:tcW w:w="452" w:type="dxa"/>
            <w:tcBorders>
              <w:top w:val="single" w:sz="4" w:space="0" w:color="auto"/>
              <w:left w:val="single" w:sz="4" w:space="0" w:color="auto"/>
              <w:bottom w:val="single" w:sz="4" w:space="0" w:color="auto"/>
            </w:tcBorders>
            <w:shd w:val="clear" w:color="auto" w:fill="FFFFFF"/>
          </w:tcPr>
          <w:p w14:paraId="38425ECC" w14:textId="77777777" w:rsidR="00850DCB" w:rsidRPr="00EA7FCC" w:rsidRDefault="00850DCB" w:rsidP="00394634">
            <w:pPr>
              <w:spacing w:before="120"/>
              <w:jc w:val="center"/>
              <w:rPr>
                <w:sz w:val="28"/>
                <w:szCs w:val="28"/>
              </w:rPr>
            </w:pPr>
          </w:p>
        </w:tc>
        <w:tc>
          <w:tcPr>
            <w:tcW w:w="8646" w:type="dxa"/>
            <w:gridSpan w:val="6"/>
            <w:tcBorders>
              <w:left w:val="nil"/>
              <w:bottom w:val="single" w:sz="4" w:space="0" w:color="auto"/>
              <w:right w:val="single" w:sz="4" w:space="0" w:color="auto"/>
            </w:tcBorders>
            <w:shd w:val="clear" w:color="auto" w:fill="FFFFFF"/>
          </w:tcPr>
          <w:p w14:paraId="653B7DB7" w14:textId="2334F5D0" w:rsidR="00850DCB" w:rsidRPr="00EA7FCC" w:rsidRDefault="00850DCB" w:rsidP="00394634">
            <w:pPr>
              <w:spacing w:before="120"/>
              <w:rPr>
                <w:sz w:val="28"/>
                <w:szCs w:val="28"/>
              </w:rPr>
            </w:pPr>
            <w:r w:rsidRPr="00EA7FCC">
              <w:rPr>
                <w:sz w:val="28"/>
                <w:szCs w:val="28"/>
              </w:rPr>
              <w:t>Họ và tên: ……………………………………………………………………………</w:t>
            </w:r>
            <w:r w:rsidR="007B2368" w:rsidRPr="00EA7FCC">
              <w:rPr>
                <w:sz w:val="28"/>
                <w:szCs w:val="28"/>
              </w:rPr>
              <w:t>..</w:t>
            </w:r>
          </w:p>
          <w:p w14:paraId="3652CBDE" w14:textId="713BB837" w:rsidR="00850DCB" w:rsidRPr="00EA7FCC" w:rsidRDefault="00850DCB" w:rsidP="00394634">
            <w:pPr>
              <w:spacing w:before="120"/>
              <w:rPr>
                <w:sz w:val="28"/>
                <w:szCs w:val="28"/>
              </w:rPr>
            </w:pPr>
            <w:r w:rsidRPr="00EA7FCC">
              <w:rPr>
                <w:sz w:val="28"/>
                <w:szCs w:val="28"/>
              </w:rPr>
              <w:t>Ngày, tháng, năm sinh: ……………………………. Nam/ Nữ: ………………………</w:t>
            </w:r>
          </w:p>
          <w:p w14:paraId="2163DD31" w14:textId="503F1548" w:rsidR="00850DCB" w:rsidRPr="00EA7FCC" w:rsidRDefault="00850DCB" w:rsidP="00394634">
            <w:pPr>
              <w:spacing w:before="120"/>
              <w:rPr>
                <w:sz w:val="28"/>
                <w:szCs w:val="28"/>
              </w:rPr>
            </w:pPr>
            <w:r w:rsidRPr="00EA7FCC">
              <w:rPr>
                <w:sz w:val="28"/>
                <w:szCs w:val="28"/>
              </w:rPr>
              <w:t>Học hàm, học vị/ Trình độ chuyên môn: …………………………………………</w:t>
            </w:r>
            <w:r w:rsidR="00B0767E" w:rsidRPr="00EA7FCC">
              <w:rPr>
                <w:sz w:val="28"/>
                <w:szCs w:val="28"/>
              </w:rPr>
              <w:t>….</w:t>
            </w:r>
          </w:p>
          <w:p w14:paraId="0F29569A" w14:textId="08AF012D" w:rsidR="00850DCB" w:rsidRPr="00EA7FCC" w:rsidRDefault="00850DCB" w:rsidP="00394634">
            <w:pPr>
              <w:spacing w:before="120"/>
              <w:rPr>
                <w:sz w:val="28"/>
                <w:szCs w:val="28"/>
              </w:rPr>
            </w:pPr>
            <w:r w:rsidRPr="00EA7FCC">
              <w:rPr>
                <w:sz w:val="28"/>
                <w:szCs w:val="28"/>
              </w:rPr>
              <w:t>Chức danh khoa học: ………………………….. Chức vụ: ………………………</w:t>
            </w:r>
            <w:r w:rsidR="007B2368" w:rsidRPr="00EA7FCC">
              <w:rPr>
                <w:sz w:val="28"/>
                <w:szCs w:val="28"/>
              </w:rPr>
              <w:t>…..</w:t>
            </w:r>
          </w:p>
          <w:p w14:paraId="3FEC1575" w14:textId="6E366601" w:rsidR="00850DCB" w:rsidRPr="00EA7FCC" w:rsidRDefault="00850DCB" w:rsidP="00394634">
            <w:pPr>
              <w:spacing w:before="120"/>
              <w:rPr>
                <w:sz w:val="28"/>
                <w:szCs w:val="28"/>
              </w:rPr>
            </w:pPr>
            <w:r w:rsidRPr="00EA7FCC">
              <w:rPr>
                <w:sz w:val="28"/>
                <w:szCs w:val="28"/>
              </w:rPr>
              <w:t>Tên tổ chức đang công tác: ……………………………………………………………</w:t>
            </w:r>
          </w:p>
          <w:p w14:paraId="5EFFF63B" w14:textId="76B858AD" w:rsidR="00850DCB" w:rsidRPr="00EA7FCC" w:rsidRDefault="00850DCB" w:rsidP="00394634">
            <w:pPr>
              <w:spacing w:before="120"/>
              <w:rPr>
                <w:sz w:val="28"/>
                <w:szCs w:val="28"/>
              </w:rPr>
            </w:pPr>
            <w:r w:rsidRPr="00EA7FCC">
              <w:rPr>
                <w:sz w:val="28"/>
                <w:szCs w:val="28"/>
              </w:rPr>
              <w:t>Điện thoại của tổ chức:</w:t>
            </w:r>
            <w:r w:rsidRPr="00EA7FCC">
              <w:rPr>
                <w:sz w:val="28"/>
                <w:szCs w:val="28"/>
              </w:rPr>
              <w:tab/>
              <w:t>…………………. Nhà riêng: ………….. Mobile: ………</w:t>
            </w:r>
            <w:r w:rsidR="007B2368" w:rsidRPr="00EA7FCC">
              <w:rPr>
                <w:sz w:val="28"/>
                <w:szCs w:val="28"/>
              </w:rPr>
              <w:t>..</w:t>
            </w:r>
          </w:p>
          <w:p w14:paraId="1C960F46" w14:textId="1BB3A856" w:rsidR="00850DCB" w:rsidRPr="00EA7FCC" w:rsidRDefault="00850DCB" w:rsidP="00394634">
            <w:pPr>
              <w:spacing w:before="120"/>
              <w:rPr>
                <w:sz w:val="28"/>
                <w:szCs w:val="28"/>
              </w:rPr>
            </w:pPr>
            <w:r w:rsidRPr="00EA7FCC">
              <w:rPr>
                <w:sz w:val="28"/>
                <w:szCs w:val="28"/>
              </w:rPr>
              <w:t>Fax: ………………………………………… Email: ……………………………</w:t>
            </w:r>
            <w:r w:rsidR="007B2368" w:rsidRPr="00EA7FCC">
              <w:rPr>
                <w:sz w:val="28"/>
                <w:szCs w:val="28"/>
              </w:rPr>
              <w:t>…..</w:t>
            </w:r>
          </w:p>
          <w:p w14:paraId="43D4C21A" w14:textId="2FB59CCB" w:rsidR="00850DCB" w:rsidRPr="00EA7FCC" w:rsidRDefault="00850DCB" w:rsidP="00394634">
            <w:pPr>
              <w:spacing w:before="120"/>
              <w:rPr>
                <w:sz w:val="28"/>
                <w:szCs w:val="28"/>
              </w:rPr>
            </w:pPr>
            <w:r w:rsidRPr="00EA7FCC">
              <w:rPr>
                <w:sz w:val="28"/>
                <w:szCs w:val="28"/>
              </w:rPr>
              <w:t>Địa chỉ tổ chức: ……………………………………………………………………</w:t>
            </w:r>
            <w:r w:rsidR="007B2368" w:rsidRPr="00EA7FCC">
              <w:rPr>
                <w:sz w:val="28"/>
                <w:szCs w:val="28"/>
              </w:rPr>
              <w:t>…..</w:t>
            </w:r>
          </w:p>
          <w:p w14:paraId="7FBC37F7" w14:textId="784279AC" w:rsidR="00850DCB" w:rsidRPr="00EA7FCC" w:rsidRDefault="00850DCB" w:rsidP="00394634">
            <w:pPr>
              <w:spacing w:before="120"/>
              <w:rPr>
                <w:sz w:val="28"/>
                <w:szCs w:val="28"/>
              </w:rPr>
            </w:pPr>
            <w:r w:rsidRPr="00EA7FCC">
              <w:rPr>
                <w:sz w:val="28"/>
                <w:szCs w:val="28"/>
              </w:rPr>
              <w:t>Địa chỉ nhà riêng: ……………………………………………………………………</w:t>
            </w:r>
            <w:r w:rsidR="007B2368" w:rsidRPr="00EA7FCC">
              <w:rPr>
                <w:sz w:val="28"/>
                <w:szCs w:val="28"/>
              </w:rPr>
              <w:t>...</w:t>
            </w:r>
          </w:p>
        </w:tc>
      </w:tr>
      <w:tr w:rsidR="00EA7FCC" w:rsidRPr="00EA7FCC" w14:paraId="483F51E9" w14:textId="77777777" w:rsidTr="00B0767E">
        <w:tc>
          <w:tcPr>
            <w:tcW w:w="452" w:type="dxa"/>
            <w:tcBorders>
              <w:top w:val="single" w:sz="4" w:space="0" w:color="auto"/>
              <w:left w:val="single" w:sz="4" w:space="0" w:color="auto"/>
              <w:bottom w:val="single" w:sz="4" w:space="0" w:color="auto"/>
              <w:right w:val="nil"/>
            </w:tcBorders>
            <w:shd w:val="clear" w:color="auto" w:fill="FFFFFF"/>
          </w:tcPr>
          <w:p w14:paraId="2F1380E3" w14:textId="77777777" w:rsidR="00850DCB" w:rsidRPr="00EA7FCC" w:rsidRDefault="00850DCB" w:rsidP="00394634">
            <w:pPr>
              <w:spacing w:before="120"/>
              <w:jc w:val="center"/>
              <w:rPr>
                <w:b/>
                <w:sz w:val="28"/>
                <w:szCs w:val="28"/>
              </w:rPr>
            </w:pPr>
            <w:r w:rsidRPr="00EA7FCC">
              <w:rPr>
                <w:b/>
                <w:sz w:val="28"/>
                <w:szCs w:val="28"/>
              </w:rPr>
              <w:t>7</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FFFF"/>
          </w:tcPr>
          <w:p w14:paraId="1A444608" w14:textId="77777777" w:rsidR="00850DCB" w:rsidRPr="00EA7FCC" w:rsidRDefault="00850DCB" w:rsidP="00394634">
            <w:pPr>
              <w:spacing w:before="120"/>
              <w:rPr>
                <w:b/>
                <w:sz w:val="28"/>
                <w:szCs w:val="28"/>
                <w:lang w:val="vi-VN"/>
              </w:rPr>
            </w:pPr>
            <w:r w:rsidRPr="00EA7FCC">
              <w:rPr>
                <w:b/>
                <w:sz w:val="28"/>
                <w:szCs w:val="28"/>
              </w:rPr>
              <w:t>Thư ký dự án</w:t>
            </w:r>
            <w:r w:rsidRPr="00EA7FCC">
              <w:rPr>
                <w:b/>
                <w:sz w:val="28"/>
                <w:szCs w:val="28"/>
                <w:lang w:val="vi-VN"/>
              </w:rPr>
              <w:t xml:space="preserve"> ứng dụng công nghệ cao</w:t>
            </w:r>
          </w:p>
        </w:tc>
      </w:tr>
      <w:tr w:rsidR="00EA7FCC" w:rsidRPr="00EA7FCC" w14:paraId="29D0952E" w14:textId="77777777" w:rsidTr="00B0767E">
        <w:tc>
          <w:tcPr>
            <w:tcW w:w="452" w:type="dxa"/>
            <w:tcBorders>
              <w:top w:val="single" w:sz="4" w:space="0" w:color="auto"/>
              <w:left w:val="single" w:sz="4" w:space="0" w:color="auto"/>
              <w:bottom w:val="single" w:sz="4" w:space="0" w:color="auto"/>
              <w:right w:val="single" w:sz="4" w:space="0" w:color="auto"/>
            </w:tcBorders>
            <w:shd w:val="clear" w:color="auto" w:fill="FFFFFF"/>
          </w:tcPr>
          <w:p w14:paraId="4036298B" w14:textId="77777777" w:rsidR="00850DCB" w:rsidRPr="00EA7FCC" w:rsidRDefault="00850DCB" w:rsidP="00394634">
            <w:pPr>
              <w:spacing w:before="120"/>
              <w:jc w:val="center"/>
              <w:rPr>
                <w:sz w:val="28"/>
                <w:szCs w:val="28"/>
              </w:rPr>
            </w:pPr>
          </w:p>
        </w:tc>
        <w:tc>
          <w:tcPr>
            <w:tcW w:w="8646" w:type="dxa"/>
            <w:gridSpan w:val="6"/>
            <w:tcBorders>
              <w:top w:val="single" w:sz="4" w:space="0" w:color="auto"/>
              <w:left w:val="single" w:sz="4" w:space="0" w:color="auto"/>
              <w:bottom w:val="single" w:sz="4" w:space="0" w:color="auto"/>
              <w:right w:val="single" w:sz="4" w:space="0" w:color="auto"/>
            </w:tcBorders>
            <w:shd w:val="clear" w:color="auto" w:fill="FFFFFF"/>
          </w:tcPr>
          <w:p w14:paraId="78E4816D" w14:textId="1EAF5E68" w:rsidR="00850DCB" w:rsidRPr="00EA7FCC" w:rsidRDefault="00850DCB" w:rsidP="00394634">
            <w:pPr>
              <w:spacing w:before="120"/>
              <w:rPr>
                <w:sz w:val="28"/>
                <w:szCs w:val="28"/>
              </w:rPr>
            </w:pPr>
            <w:r w:rsidRPr="00EA7FCC">
              <w:rPr>
                <w:sz w:val="28"/>
                <w:szCs w:val="28"/>
              </w:rPr>
              <w:t>Họ và tên: ……………………………………………………………………………</w:t>
            </w:r>
            <w:r w:rsidR="00B0767E" w:rsidRPr="00EA7FCC">
              <w:rPr>
                <w:sz w:val="28"/>
                <w:szCs w:val="28"/>
              </w:rPr>
              <w:t>..</w:t>
            </w:r>
          </w:p>
          <w:p w14:paraId="71461AD2" w14:textId="1C96B3E9" w:rsidR="00850DCB" w:rsidRPr="00EA7FCC" w:rsidRDefault="00850DCB" w:rsidP="00394634">
            <w:pPr>
              <w:spacing w:before="120"/>
              <w:rPr>
                <w:sz w:val="28"/>
                <w:szCs w:val="28"/>
              </w:rPr>
            </w:pPr>
            <w:r w:rsidRPr="00EA7FCC">
              <w:rPr>
                <w:sz w:val="28"/>
                <w:szCs w:val="28"/>
              </w:rPr>
              <w:t>Ngày, tháng, năm sinh: ………………………………. Nam/ Nữ: …………………</w:t>
            </w:r>
            <w:r w:rsidR="00B0767E" w:rsidRPr="00EA7FCC">
              <w:rPr>
                <w:sz w:val="28"/>
                <w:szCs w:val="28"/>
              </w:rPr>
              <w:t>…</w:t>
            </w:r>
          </w:p>
          <w:p w14:paraId="297FDD9B" w14:textId="3B6066E5" w:rsidR="00850DCB" w:rsidRPr="00EA7FCC" w:rsidRDefault="00850DCB" w:rsidP="00394634">
            <w:pPr>
              <w:spacing w:before="120"/>
              <w:rPr>
                <w:sz w:val="28"/>
                <w:szCs w:val="28"/>
              </w:rPr>
            </w:pPr>
            <w:r w:rsidRPr="00EA7FCC">
              <w:rPr>
                <w:sz w:val="28"/>
                <w:szCs w:val="28"/>
              </w:rPr>
              <w:t>Học hàm, học vị: ……………………………………………</w:t>
            </w:r>
            <w:r w:rsidR="007B2368" w:rsidRPr="00EA7FCC">
              <w:rPr>
                <w:sz w:val="28"/>
                <w:szCs w:val="28"/>
              </w:rPr>
              <w:t>……..</w:t>
            </w:r>
            <w:r w:rsidRPr="00EA7FCC">
              <w:rPr>
                <w:sz w:val="28"/>
                <w:szCs w:val="28"/>
              </w:rPr>
              <w:t>…………………</w:t>
            </w:r>
            <w:r w:rsidR="00B0767E" w:rsidRPr="00EA7FCC">
              <w:rPr>
                <w:sz w:val="28"/>
                <w:szCs w:val="28"/>
              </w:rPr>
              <w:t>.</w:t>
            </w:r>
          </w:p>
          <w:p w14:paraId="29654BC4" w14:textId="5798CFCD" w:rsidR="00850DCB" w:rsidRPr="00EA7FCC" w:rsidRDefault="00850DCB" w:rsidP="00394634">
            <w:pPr>
              <w:spacing w:before="120"/>
              <w:rPr>
                <w:sz w:val="28"/>
                <w:szCs w:val="28"/>
              </w:rPr>
            </w:pPr>
            <w:r w:rsidRPr="00EA7FCC">
              <w:rPr>
                <w:sz w:val="28"/>
                <w:szCs w:val="28"/>
              </w:rPr>
              <w:lastRenderedPageBreak/>
              <w:t>Chức danh khoa học: ………………………….. Chức vụ: ………………………</w:t>
            </w:r>
            <w:r w:rsidR="00B0767E" w:rsidRPr="00EA7FCC">
              <w:rPr>
                <w:sz w:val="28"/>
                <w:szCs w:val="28"/>
              </w:rPr>
              <w:t>…..</w:t>
            </w:r>
          </w:p>
          <w:p w14:paraId="2E186A7B" w14:textId="5C80B6CD" w:rsidR="00850DCB" w:rsidRPr="00EA7FCC" w:rsidRDefault="00850DCB" w:rsidP="00394634">
            <w:pPr>
              <w:spacing w:before="120"/>
              <w:rPr>
                <w:sz w:val="28"/>
                <w:szCs w:val="28"/>
              </w:rPr>
            </w:pPr>
            <w:r w:rsidRPr="00EA7FCC">
              <w:rPr>
                <w:sz w:val="28"/>
                <w:szCs w:val="28"/>
              </w:rPr>
              <w:t>Tên tổ chức đang công tác: ……………………………………………………………</w:t>
            </w:r>
          </w:p>
          <w:p w14:paraId="79B9C713" w14:textId="7C582F49" w:rsidR="00850DCB" w:rsidRPr="00EA7FCC" w:rsidRDefault="00850DCB" w:rsidP="00394634">
            <w:pPr>
              <w:spacing w:before="120"/>
              <w:rPr>
                <w:sz w:val="28"/>
                <w:szCs w:val="28"/>
                <w:lang w:val="vi-VN"/>
              </w:rPr>
            </w:pPr>
            <w:r w:rsidRPr="00EA7FCC">
              <w:rPr>
                <w:sz w:val="28"/>
                <w:szCs w:val="28"/>
              </w:rPr>
              <w:t>Điện thoại của tổ chức:…………………. Nhà riêng: ………….. Mobile: ………</w:t>
            </w:r>
            <w:r w:rsidRPr="00EA7FCC">
              <w:rPr>
                <w:sz w:val="28"/>
                <w:szCs w:val="28"/>
                <w:lang w:val="vi-VN"/>
              </w:rPr>
              <w:t>.....</w:t>
            </w:r>
          </w:p>
          <w:p w14:paraId="67170E4C" w14:textId="2EC87CBA" w:rsidR="00850DCB" w:rsidRPr="00EA7FCC" w:rsidRDefault="00850DCB" w:rsidP="00394634">
            <w:pPr>
              <w:spacing w:before="120"/>
              <w:rPr>
                <w:sz w:val="28"/>
                <w:szCs w:val="28"/>
              </w:rPr>
            </w:pPr>
            <w:r w:rsidRPr="00EA7FCC">
              <w:rPr>
                <w:sz w:val="28"/>
                <w:szCs w:val="28"/>
              </w:rPr>
              <w:t>Fax: ………………………………………… Email: …………………………………</w:t>
            </w:r>
          </w:p>
          <w:p w14:paraId="7A8C771C" w14:textId="5E1B0A64" w:rsidR="00850DCB" w:rsidRPr="00EA7FCC" w:rsidRDefault="00850DCB" w:rsidP="00394634">
            <w:pPr>
              <w:spacing w:before="120"/>
              <w:rPr>
                <w:sz w:val="28"/>
                <w:szCs w:val="28"/>
              </w:rPr>
            </w:pPr>
            <w:r w:rsidRPr="00EA7FCC">
              <w:rPr>
                <w:sz w:val="28"/>
                <w:szCs w:val="28"/>
              </w:rPr>
              <w:t>Địa chỉ tổ chức: ………………………………………………………………………</w:t>
            </w:r>
          </w:p>
          <w:p w14:paraId="79C276E3" w14:textId="12CED799" w:rsidR="00850DCB" w:rsidRPr="00EA7FCC" w:rsidRDefault="00850DCB" w:rsidP="00394634">
            <w:pPr>
              <w:spacing w:before="120"/>
              <w:rPr>
                <w:sz w:val="28"/>
                <w:szCs w:val="28"/>
              </w:rPr>
            </w:pPr>
            <w:r w:rsidRPr="00EA7FCC">
              <w:rPr>
                <w:sz w:val="28"/>
                <w:szCs w:val="28"/>
              </w:rPr>
              <w:t>Địa chỉ nhà riêng: …………………………………………………………………</w:t>
            </w:r>
            <w:r w:rsidR="007B2368" w:rsidRPr="00EA7FCC">
              <w:rPr>
                <w:sz w:val="28"/>
                <w:szCs w:val="28"/>
              </w:rPr>
              <w:t>…..</w:t>
            </w:r>
          </w:p>
          <w:p w14:paraId="3457DD46" w14:textId="77777777" w:rsidR="00850DCB" w:rsidRPr="00EA7FCC" w:rsidRDefault="00850DCB" w:rsidP="00394634">
            <w:pPr>
              <w:spacing w:before="120"/>
              <w:rPr>
                <w:sz w:val="28"/>
                <w:szCs w:val="28"/>
              </w:rPr>
            </w:pPr>
          </w:p>
        </w:tc>
      </w:tr>
      <w:tr w:rsidR="00EA7FCC" w:rsidRPr="00EA7FCC" w14:paraId="1136E6F1"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tcPr>
          <w:p w14:paraId="41F7DBE1" w14:textId="77777777" w:rsidR="00850DCB" w:rsidRPr="00EA7FCC" w:rsidRDefault="00850DCB" w:rsidP="00394634">
            <w:pPr>
              <w:spacing w:before="120"/>
              <w:jc w:val="center"/>
              <w:rPr>
                <w:sz w:val="28"/>
                <w:szCs w:val="28"/>
              </w:rPr>
            </w:pPr>
            <w:r w:rsidRPr="00EA7FCC">
              <w:rPr>
                <w:sz w:val="28"/>
                <w:szCs w:val="28"/>
              </w:rPr>
              <w:t>8</w:t>
            </w:r>
          </w:p>
        </w:tc>
        <w:tc>
          <w:tcPr>
            <w:tcW w:w="8646" w:type="dxa"/>
            <w:gridSpan w:val="6"/>
            <w:tcBorders>
              <w:top w:val="single" w:sz="4" w:space="0" w:color="auto"/>
              <w:left w:val="single" w:sz="4" w:space="0" w:color="auto"/>
              <w:right w:val="single" w:sz="4" w:space="0" w:color="auto"/>
            </w:tcBorders>
            <w:shd w:val="clear" w:color="auto" w:fill="FFFFFF"/>
          </w:tcPr>
          <w:p w14:paraId="5CBB1C3B" w14:textId="77777777" w:rsidR="00850DCB" w:rsidRPr="00EA7FCC" w:rsidRDefault="00850DCB" w:rsidP="00394634">
            <w:pPr>
              <w:spacing w:before="120"/>
              <w:rPr>
                <w:b/>
                <w:sz w:val="28"/>
                <w:szCs w:val="28"/>
                <w:lang w:val="vi-VN"/>
              </w:rPr>
            </w:pPr>
            <w:r w:rsidRPr="00EA7FCC">
              <w:rPr>
                <w:b/>
                <w:sz w:val="28"/>
                <w:szCs w:val="28"/>
              </w:rPr>
              <w:t>Tổ chức chủ trì thực hiện dự án</w:t>
            </w:r>
            <w:r w:rsidRPr="00EA7FCC">
              <w:rPr>
                <w:b/>
                <w:sz w:val="28"/>
                <w:szCs w:val="28"/>
                <w:lang w:val="vi-VN"/>
              </w:rPr>
              <w:t xml:space="preserve"> ứng dụng công nghệ cao</w:t>
            </w:r>
          </w:p>
        </w:tc>
      </w:tr>
      <w:tr w:rsidR="00EA7FCC" w:rsidRPr="00EA7FCC" w14:paraId="46846002" w14:textId="77777777" w:rsidTr="003C05D2">
        <w:tc>
          <w:tcPr>
            <w:tcW w:w="452" w:type="dxa"/>
            <w:tcBorders>
              <w:top w:val="single" w:sz="4" w:space="0" w:color="auto"/>
              <w:left w:val="single" w:sz="4" w:space="0" w:color="auto"/>
              <w:bottom w:val="single" w:sz="4" w:space="0" w:color="auto"/>
            </w:tcBorders>
            <w:shd w:val="clear" w:color="auto" w:fill="FFFFFF"/>
          </w:tcPr>
          <w:p w14:paraId="0246676C" w14:textId="77777777" w:rsidR="00850DCB" w:rsidRPr="00EA7FCC" w:rsidRDefault="00850DCB" w:rsidP="00394634">
            <w:pPr>
              <w:spacing w:before="120"/>
              <w:jc w:val="center"/>
              <w:rPr>
                <w:sz w:val="28"/>
                <w:szCs w:val="28"/>
              </w:rPr>
            </w:pPr>
          </w:p>
        </w:tc>
        <w:tc>
          <w:tcPr>
            <w:tcW w:w="8646" w:type="dxa"/>
            <w:gridSpan w:val="6"/>
            <w:tcBorders>
              <w:left w:val="nil"/>
              <w:bottom w:val="single" w:sz="4" w:space="0" w:color="auto"/>
              <w:right w:val="single" w:sz="4" w:space="0" w:color="auto"/>
            </w:tcBorders>
            <w:shd w:val="clear" w:color="auto" w:fill="FFFFFF"/>
          </w:tcPr>
          <w:p w14:paraId="61FA52BB" w14:textId="77777777" w:rsidR="00850DCB" w:rsidRPr="00EA7FCC" w:rsidRDefault="00850DCB" w:rsidP="00394634">
            <w:pPr>
              <w:spacing w:before="120"/>
              <w:rPr>
                <w:sz w:val="28"/>
                <w:szCs w:val="28"/>
              </w:rPr>
            </w:pPr>
            <w:r w:rsidRPr="00EA7FCC">
              <w:rPr>
                <w:sz w:val="28"/>
                <w:szCs w:val="28"/>
              </w:rPr>
              <w:t>Tên tổ chức chủ trì dự án:</w:t>
            </w:r>
          </w:p>
          <w:p w14:paraId="5B44A820" w14:textId="23E0A72D" w:rsidR="00850DCB" w:rsidRPr="00EA7FCC" w:rsidRDefault="00850DCB" w:rsidP="00394634">
            <w:pPr>
              <w:spacing w:before="120"/>
              <w:rPr>
                <w:sz w:val="28"/>
                <w:szCs w:val="28"/>
              </w:rPr>
            </w:pPr>
            <w:r w:rsidRPr="00EA7FCC">
              <w:rPr>
                <w:sz w:val="28"/>
                <w:szCs w:val="28"/>
              </w:rPr>
              <w:t>Điện thoại: …………………………………… Fax: …………………………………</w:t>
            </w:r>
            <w:r w:rsidR="00B0767E" w:rsidRPr="00EA7FCC">
              <w:rPr>
                <w:sz w:val="28"/>
                <w:szCs w:val="28"/>
              </w:rPr>
              <w:t>.</w:t>
            </w:r>
          </w:p>
          <w:p w14:paraId="73F2BC72" w14:textId="39845D39" w:rsidR="00850DCB" w:rsidRPr="00EA7FCC" w:rsidRDefault="00850DCB" w:rsidP="00394634">
            <w:pPr>
              <w:spacing w:before="120"/>
              <w:rPr>
                <w:sz w:val="28"/>
                <w:szCs w:val="28"/>
              </w:rPr>
            </w:pPr>
            <w:r w:rsidRPr="00EA7FCC">
              <w:rPr>
                <w:sz w:val="28"/>
                <w:szCs w:val="28"/>
              </w:rPr>
              <w:t>Email: ………………………………………………………………………………….</w:t>
            </w:r>
          </w:p>
          <w:p w14:paraId="4234660A" w14:textId="3B5CC8A1" w:rsidR="00850DCB" w:rsidRPr="00EA7FCC" w:rsidRDefault="00850DCB" w:rsidP="00394634">
            <w:pPr>
              <w:spacing w:before="120"/>
              <w:rPr>
                <w:sz w:val="28"/>
                <w:szCs w:val="28"/>
              </w:rPr>
            </w:pPr>
            <w:r w:rsidRPr="00EA7FCC">
              <w:rPr>
                <w:sz w:val="28"/>
                <w:szCs w:val="28"/>
              </w:rPr>
              <w:t>Website: ……………………………………………………………………………</w:t>
            </w:r>
            <w:r w:rsidR="00B0767E" w:rsidRPr="00EA7FCC">
              <w:rPr>
                <w:sz w:val="28"/>
                <w:szCs w:val="28"/>
              </w:rPr>
              <w:t>…..</w:t>
            </w:r>
          </w:p>
          <w:p w14:paraId="6F3B5496" w14:textId="03594F56" w:rsidR="00850DCB" w:rsidRPr="00EA7FCC" w:rsidRDefault="00850DCB" w:rsidP="00394634">
            <w:pPr>
              <w:spacing w:before="120"/>
              <w:rPr>
                <w:sz w:val="28"/>
                <w:szCs w:val="28"/>
              </w:rPr>
            </w:pPr>
            <w:r w:rsidRPr="00EA7FCC">
              <w:rPr>
                <w:sz w:val="28"/>
                <w:szCs w:val="28"/>
              </w:rPr>
              <w:t>Địa chỉ: ………………………………………………………………</w:t>
            </w:r>
            <w:r w:rsidR="007B2368" w:rsidRPr="00EA7FCC">
              <w:rPr>
                <w:sz w:val="28"/>
                <w:szCs w:val="28"/>
              </w:rPr>
              <w:t>…..</w:t>
            </w:r>
            <w:r w:rsidRPr="00EA7FCC">
              <w:rPr>
                <w:sz w:val="28"/>
                <w:szCs w:val="28"/>
              </w:rPr>
              <w:t>………</w:t>
            </w:r>
            <w:r w:rsidR="00B0767E" w:rsidRPr="00EA7FCC">
              <w:rPr>
                <w:sz w:val="28"/>
                <w:szCs w:val="28"/>
              </w:rPr>
              <w:t>…</w:t>
            </w:r>
            <w:r w:rsidRPr="00EA7FCC">
              <w:rPr>
                <w:sz w:val="28"/>
                <w:szCs w:val="28"/>
              </w:rPr>
              <w:t>…</w:t>
            </w:r>
          </w:p>
          <w:p w14:paraId="5228FF38" w14:textId="740118B3" w:rsidR="00850DCB" w:rsidRPr="00EA7FCC" w:rsidRDefault="00850DCB" w:rsidP="00394634">
            <w:pPr>
              <w:spacing w:before="120"/>
              <w:rPr>
                <w:sz w:val="28"/>
                <w:szCs w:val="28"/>
              </w:rPr>
            </w:pPr>
            <w:r w:rsidRPr="00EA7FCC">
              <w:rPr>
                <w:sz w:val="28"/>
                <w:szCs w:val="28"/>
              </w:rPr>
              <w:t>Họ và tên thủ trưởng tổ chức: …………………………………………………………</w:t>
            </w:r>
          </w:p>
          <w:p w14:paraId="09D3E396" w14:textId="37BD4181" w:rsidR="00850DCB" w:rsidRPr="00EA7FCC" w:rsidRDefault="00850DCB" w:rsidP="00394634">
            <w:pPr>
              <w:spacing w:before="120"/>
              <w:rPr>
                <w:sz w:val="28"/>
                <w:szCs w:val="28"/>
              </w:rPr>
            </w:pPr>
            <w:r w:rsidRPr="00EA7FCC">
              <w:rPr>
                <w:sz w:val="28"/>
                <w:szCs w:val="28"/>
              </w:rPr>
              <w:t>Số tài khoản: ……………………………………………………………………</w:t>
            </w:r>
            <w:r w:rsidR="007B2368" w:rsidRPr="00EA7FCC">
              <w:rPr>
                <w:sz w:val="28"/>
                <w:szCs w:val="28"/>
              </w:rPr>
              <w:t>….</w:t>
            </w:r>
            <w:r w:rsidRPr="00EA7FCC">
              <w:rPr>
                <w:sz w:val="28"/>
                <w:szCs w:val="28"/>
              </w:rPr>
              <w:t>…</w:t>
            </w:r>
          </w:p>
          <w:p w14:paraId="20CE959C" w14:textId="43A5FDF2" w:rsidR="00850DCB" w:rsidRPr="00EA7FCC" w:rsidRDefault="00850DCB" w:rsidP="00394634">
            <w:pPr>
              <w:spacing w:before="120"/>
              <w:rPr>
                <w:sz w:val="28"/>
                <w:szCs w:val="28"/>
              </w:rPr>
            </w:pPr>
            <w:r w:rsidRPr="00EA7FCC">
              <w:rPr>
                <w:sz w:val="28"/>
                <w:szCs w:val="28"/>
              </w:rPr>
              <w:t>Kho bạc Nhà nước/Ngân hàng:  ………………………………………………………</w:t>
            </w:r>
          </w:p>
          <w:p w14:paraId="304E4A47" w14:textId="77777777" w:rsidR="00850DCB" w:rsidRPr="00EA7FCC" w:rsidRDefault="00850DCB" w:rsidP="00394634">
            <w:pPr>
              <w:spacing w:before="120"/>
              <w:rPr>
                <w:sz w:val="28"/>
                <w:szCs w:val="28"/>
              </w:rPr>
            </w:pPr>
          </w:p>
        </w:tc>
      </w:tr>
      <w:tr w:rsidR="00EA7FCC" w:rsidRPr="00EA7FCC" w14:paraId="1C7D3AC8"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tcPr>
          <w:p w14:paraId="5F63FAE0" w14:textId="77777777" w:rsidR="00850DCB" w:rsidRPr="00EA7FCC" w:rsidRDefault="00850DCB" w:rsidP="00394634">
            <w:pPr>
              <w:spacing w:before="120"/>
              <w:jc w:val="center"/>
              <w:rPr>
                <w:b/>
                <w:sz w:val="28"/>
                <w:szCs w:val="28"/>
              </w:rPr>
            </w:pPr>
            <w:r w:rsidRPr="00EA7FCC">
              <w:rPr>
                <w:b/>
                <w:sz w:val="28"/>
                <w:szCs w:val="28"/>
              </w:rPr>
              <w:t>9</w:t>
            </w:r>
          </w:p>
        </w:tc>
        <w:tc>
          <w:tcPr>
            <w:tcW w:w="8646" w:type="dxa"/>
            <w:gridSpan w:val="6"/>
            <w:tcBorders>
              <w:top w:val="single" w:sz="4" w:space="0" w:color="auto"/>
              <w:left w:val="single" w:sz="4" w:space="0" w:color="auto"/>
              <w:right w:val="single" w:sz="4" w:space="0" w:color="auto"/>
            </w:tcBorders>
            <w:shd w:val="clear" w:color="auto" w:fill="FFFFFF"/>
          </w:tcPr>
          <w:p w14:paraId="199C4E86" w14:textId="77777777" w:rsidR="00850DCB" w:rsidRPr="00EA7FCC" w:rsidRDefault="00850DCB" w:rsidP="00394634">
            <w:pPr>
              <w:spacing w:before="120"/>
              <w:rPr>
                <w:b/>
                <w:sz w:val="28"/>
                <w:szCs w:val="28"/>
                <w:lang w:val="vi-VN"/>
              </w:rPr>
            </w:pPr>
            <w:r w:rsidRPr="00EA7FCC">
              <w:rPr>
                <w:b/>
                <w:sz w:val="28"/>
                <w:szCs w:val="28"/>
              </w:rPr>
              <w:t>Tổ chức chủ quản quản lý dự án</w:t>
            </w:r>
            <w:r w:rsidRPr="00EA7FCC">
              <w:rPr>
                <w:b/>
                <w:sz w:val="28"/>
                <w:szCs w:val="28"/>
                <w:lang w:val="vi-VN"/>
              </w:rPr>
              <w:t xml:space="preserve"> ứng dụng công nghệ cao</w:t>
            </w:r>
          </w:p>
        </w:tc>
      </w:tr>
      <w:tr w:rsidR="00EA7FCC" w:rsidRPr="00EA7FCC" w14:paraId="18B3625B" w14:textId="77777777" w:rsidTr="003C05D2">
        <w:tc>
          <w:tcPr>
            <w:tcW w:w="452" w:type="dxa"/>
            <w:tcBorders>
              <w:top w:val="single" w:sz="4" w:space="0" w:color="auto"/>
              <w:left w:val="single" w:sz="4" w:space="0" w:color="auto"/>
              <w:bottom w:val="single" w:sz="4" w:space="0" w:color="auto"/>
            </w:tcBorders>
            <w:shd w:val="clear" w:color="auto" w:fill="FFFFFF"/>
          </w:tcPr>
          <w:p w14:paraId="0B44C4CE" w14:textId="77777777" w:rsidR="00850DCB" w:rsidRPr="00EA7FCC" w:rsidRDefault="00850DCB" w:rsidP="00394634">
            <w:pPr>
              <w:spacing w:before="120"/>
              <w:jc w:val="center"/>
              <w:rPr>
                <w:sz w:val="28"/>
                <w:szCs w:val="28"/>
              </w:rPr>
            </w:pPr>
          </w:p>
        </w:tc>
        <w:tc>
          <w:tcPr>
            <w:tcW w:w="8646" w:type="dxa"/>
            <w:gridSpan w:val="6"/>
            <w:tcBorders>
              <w:left w:val="nil"/>
              <w:bottom w:val="single" w:sz="4" w:space="0" w:color="auto"/>
              <w:right w:val="single" w:sz="4" w:space="0" w:color="auto"/>
            </w:tcBorders>
            <w:shd w:val="clear" w:color="auto" w:fill="FFFFFF"/>
          </w:tcPr>
          <w:p w14:paraId="683EC483" w14:textId="05038F7A" w:rsidR="00850DCB" w:rsidRPr="00EA7FCC" w:rsidRDefault="00850DCB" w:rsidP="00394634">
            <w:pPr>
              <w:spacing w:before="120"/>
              <w:rPr>
                <w:sz w:val="28"/>
                <w:szCs w:val="28"/>
              </w:rPr>
            </w:pPr>
            <w:r w:rsidRPr="00EA7FCC">
              <w:rPr>
                <w:sz w:val="28"/>
                <w:szCs w:val="28"/>
              </w:rPr>
              <w:t>Tên tổ chức chủ quản quản lý dự án: …………………………………………</w:t>
            </w:r>
            <w:r w:rsidR="00B0767E" w:rsidRPr="00EA7FCC">
              <w:rPr>
                <w:sz w:val="28"/>
                <w:szCs w:val="28"/>
              </w:rPr>
              <w:t>….</w:t>
            </w:r>
            <w:r w:rsidRPr="00EA7FCC">
              <w:rPr>
                <w:sz w:val="28"/>
                <w:szCs w:val="28"/>
              </w:rPr>
              <w:t>……</w:t>
            </w:r>
          </w:p>
          <w:p w14:paraId="4B05BFD6" w14:textId="60C9AB13" w:rsidR="00850DCB" w:rsidRPr="00EA7FCC" w:rsidRDefault="00850DCB" w:rsidP="00394634">
            <w:pPr>
              <w:spacing w:before="120"/>
              <w:rPr>
                <w:sz w:val="28"/>
                <w:szCs w:val="28"/>
              </w:rPr>
            </w:pPr>
            <w:r w:rsidRPr="00EA7FCC">
              <w:rPr>
                <w:sz w:val="28"/>
                <w:szCs w:val="28"/>
              </w:rPr>
              <w:t xml:space="preserve">Điện thoại: …………………………………… Fax: </w:t>
            </w:r>
            <w:r w:rsidR="00B0767E" w:rsidRPr="00EA7FCC">
              <w:rPr>
                <w:sz w:val="28"/>
                <w:szCs w:val="28"/>
              </w:rPr>
              <w:t>…………………………………</w:t>
            </w:r>
          </w:p>
          <w:p w14:paraId="369D6450" w14:textId="19EB74FB" w:rsidR="00850DCB" w:rsidRPr="00EA7FCC" w:rsidRDefault="00850DCB" w:rsidP="00394634">
            <w:pPr>
              <w:spacing w:before="120"/>
              <w:rPr>
                <w:sz w:val="28"/>
                <w:szCs w:val="28"/>
              </w:rPr>
            </w:pPr>
            <w:r w:rsidRPr="00EA7FCC">
              <w:rPr>
                <w:sz w:val="28"/>
                <w:szCs w:val="28"/>
              </w:rPr>
              <w:t>Email: ………………</w:t>
            </w:r>
            <w:r w:rsidR="007B2368" w:rsidRPr="00EA7FCC">
              <w:rPr>
                <w:sz w:val="28"/>
                <w:szCs w:val="28"/>
              </w:rPr>
              <w:t>…..</w:t>
            </w:r>
            <w:r w:rsidRPr="00EA7FCC">
              <w:rPr>
                <w:sz w:val="28"/>
                <w:szCs w:val="28"/>
              </w:rPr>
              <w:t>…………………………………………………………</w:t>
            </w:r>
            <w:r w:rsidR="00B0767E" w:rsidRPr="00EA7FCC">
              <w:rPr>
                <w:sz w:val="28"/>
                <w:szCs w:val="28"/>
              </w:rPr>
              <w:t>….</w:t>
            </w:r>
            <w:r w:rsidRPr="00EA7FCC">
              <w:rPr>
                <w:sz w:val="28"/>
                <w:szCs w:val="28"/>
              </w:rPr>
              <w:t>.</w:t>
            </w:r>
          </w:p>
          <w:p w14:paraId="4F1E164C" w14:textId="4B7A3A76" w:rsidR="00850DCB" w:rsidRPr="00EA7FCC" w:rsidRDefault="00850DCB" w:rsidP="00394634">
            <w:pPr>
              <w:spacing w:before="120"/>
              <w:rPr>
                <w:sz w:val="28"/>
                <w:szCs w:val="28"/>
              </w:rPr>
            </w:pPr>
            <w:r w:rsidRPr="00EA7FCC">
              <w:rPr>
                <w:sz w:val="28"/>
                <w:szCs w:val="28"/>
              </w:rPr>
              <w:t>Địa chỉ: …………………………</w:t>
            </w:r>
            <w:r w:rsidR="007B2368" w:rsidRPr="00EA7FCC">
              <w:rPr>
                <w:sz w:val="28"/>
                <w:szCs w:val="28"/>
              </w:rPr>
              <w:t>…..</w:t>
            </w:r>
            <w:r w:rsidRPr="00EA7FCC">
              <w:rPr>
                <w:sz w:val="28"/>
                <w:szCs w:val="28"/>
              </w:rPr>
              <w:t>…………………………………………</w:t>
            </w:r>
            <w:r w:rsidRPr="00EA7FCC">
              <w:rPr>
                <w:sz w:val="28"/>
                <w:szCs w:val="28"/>
                <w:lang w:val="vi-VN"/>
              </w:rPr>
              <w:t>...</w:t>
            </w:r>
            <w:r w:rsidRPr="00EA7FCC">
              <w:rPr>
                <w:sz w:val="28"/>
                <w:szCs w:val="28"/>
              </w:rPr>
              <w:t>…</w:t>
            </w:r>
            <w:r w:rsidR="00B0767E" w:rsidRPr="00EA7FCC">
              <w:rPr>
                <w:sz w:val="28"/>
                <w:szCs w:val="28"/>
              </w:rPr>
              <w:t>.</w:t>
            </w:r>
            <w:r w:rsidRPr="00EA7FCC">
              <w:rPr>
                <w:sz w:val="28"/>
                <w:szCs w:val="28"/>
              </w:rPr>
              <w:t>…</w:t>
            </w:r>
          </w:p>
          <w:p w14:paraId="49E60750" w14:textId="5DA9CEDA" w:rsidR="00850DCB" w:rsidRPr="00EA7FCC" w:rsidRDefault="00850DCB" w:rsidP="00394634">
            <w:pPr>
              <w:spacing w:before="120"/>
              <w:rPr>
                <w:sz w:val="28"/>
                <w:szCs w:val="28"/>
                <w:lang w:val="vi-VN"/>
              </w:rPr>
            </w:pPr>
            <w:r w:rsidRPr="00EA7FCC">
              <w:rPr>
                <w:sz w:val="28"/>
                <w:szCs w:val="28"/>
              </w:rPr>
              <w:t>Họ và tên thủ trưởng tổ chức: ………………………………………………</w:t>
            </w:r>
            <w:r w:rsidR="00B0767E" w:rsidRPr="00EA7FCC">
              <w:rPr>
                <w:sz w:val="28"/>
                <w:szCs w:val="28"/>
              </w:rPr>
              <w:t>..</w:t>
            </w:r>
            <w:r w:rsidRPr="00EA7FCC">
              <w:rPr>
                <w:sz w:val="28"/>
                <w:szCs w:val="28"/>
              </w:rPr>
              <w:t>…</w:t>
            </w:r>
            <w:r w:rsidRPr="00EA7FCC">
              <w:rPr>
                <w:sz w:val="28"/>
                <w:szCs w:val="28"/>
                <w:lang w:val="vi-VN"/>
              </w:rPr>
              <w:t>.</w:t>
            </w:r>
            <w:r w:rsidRPr="00EA7FCC">
              <w:rPr>
                <w:sz w:val="28"/>
                <w:szCs w:val="28"/>
              </w:rPr>
              <w:t>……</w:t>
            </w:r>
            <w:r w:rsidRPr="00EA7FCC">
              <w:rPr>
                <w:sz w:val="28"/>
                <w:szCs w:val="28"/>
                <w:lang w:val="vi-VN"/>
              </w:rPr>
              <w:t>..</w:t>
            </w:r>
          </w:p>
        </w:tc>
      </w:tr>
      <w:tr w:rsidR="00EA7FCC" w:rsidRPr="00EA7FCC" w14:paraId="0F597E55" w14:textId="77777777" w:rsidTr="00B0767E">
        <w:tc>
          <w:tcPr>
            <w:tcW w:w="452" w:type="dxa"/>
            <w:tcBorders>
              <w:top w:val="single" w:sz="4" w:space="0" w:color="auto"/>
              <w:left w:val="single" w:sz="4" w:space="0" w:color="auto"/>
              <w:bottom w:val="single" w:sz="4" w:space="0" w:color="auto"/>
              <w:right w:val="single" w:sz="4" w:space="0" w:color="auto"/>
            </w:tcBorders>
            <w:shd w:val="clear" w:color="auto" w:fill="FFFFFF"/>
          </w:tcPr>
          <w:p w14:paraId="34D0EBD1" w14:textId="77777777" w:rsidR="00850DCB" w:rsidRPr="00EA7FCC" w:rsidRDefault="00850DCB" w:rsidP="00394634">
            <w:pPr>
              <w:spacing w:before="120"/>
              <w:jc w:val="center"/>
              <w:rPr>
                <w:sz w:val="28"/>
                <w:szCs w:val="28"/>
              </w:rPr>
            </w:pPr>
            <w:r w:rsidRPr="00EA7FCC">
              <w:rPr>
                <w:sz w:val="28"/>
                <w:szCs w:val="28"/>
              </w:rPr>
              <w:t>10</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FFFF"/>
          </w:tcPr>
          <w:p w14:paraId="4DF37197" w14:textId="77777777" w:rsidR="00850DCB" w:rsidRPr="00EA7FCC" w:rsidRDefault="00850DCB" w:rsidP="00394634">
            <w:pPr>
              <w:spacing w:before="120"/>
              <w:rPr>
                <w:b/>
                <w:sz w:val="28"/>
                <w:szCs w:val="28"/>
              </w:rPr>
            </w:pPr>
            <w:r w:rsidRPr="00EA7FCC">
              <w:rPr>
                <w:b/>
                <w:sz w:val="28"/>
                <w:szCs w:val="28"/>
              </w:rPr>
              <w:t xml:space="preserve">Tổ chức tham gia chính </w:t>
            </w:r>
          </w:p>
        </w:tc>
      </w:tr>
      <w:tr w:rsidR="00EA7FCC" w:rsidRPr="00EA7FCC" w14:paraId="6BACB6ED" w14:textId="77777777" w:rsidTr="00B0767E">
        <w:tc>
          <w:tcPr>
            <w:tcW w:w="452" w:type="dxa"/>
            <w:tcBorders>
              <w:top w:val="single" w:sz="4" w:space="0" w:color="auto"/>
              <w:left w:val="single" w:sz="4" w:space="0" w:color="auto"/>
              <w:bottom w:val="single" w:sz="4" w:space="0" w:color="auto"/>
              <w:right w:val="single" w:sz="4" w:space="0" w:color="auto"/>
            </w:tcBorders>
            <w:shd w:val="clear" w:color="auto" w:fill="FFFFFF"/>
          </w:tcPr>
          <w:p w14:paraId="77503980" w14:textId="77777777" w:rsidR="00850DCB" w:rsidRPr="00EA7FCC" w:rsidRDefault="00850DCB" w:rsidP="00394634">
            <w:pPr>
              <w:spacing w:before="120"/>
              <w:jc w:val="center"/>
              <w:rPr>
                <w:sz w:val="28"/>
                <w:szCs w:val="28"/>
              </w:rPr>
            </w:pPr>
          </w:p>
        </w:tc>
        <w:tc>
          <w:tcPr>
            <w:tcW w:w="8646" w:type="dxa"/>
            <w:gridSpan w:val="6"/>
            <w:tcBorders>
              <w:top w:val="single" w:sz="4" w:space="0" w:color="auto"/>
              <w:left w:val="single" w:sz="4" w:space="0" w:color="auto"/>
              <w:bottom w:val="single" w:sz="4" w:space="0" w:color="auto"/>
              <w:right w:val="single" w:sz="4" w:space="0" w:color="auto"/>
            </w:tcBorders>
            <w:shd w:val="clear" w:color="auto" w:fill="FFFFFF"/>
          </w:tcPr>
          <w:p w14:paraId="5BBACD4C" w14:textId="77777777" w:rsidR="00850DCB" w:rsidRPr="00EA7FCC" w:rsidRDefault="00850DCB" w:rsidP="00394634">
            <w:pPr>
              <w:spacing w:before="120"/>
              <w:rPr>
                <w:b/>
                <w:i/>
                <w:sz w:val="28"/>
                <w:szCs w:val="28"/>
                <w:lang w:val="vi-VN"/>
              </w:rPr>
            </w:pPr>
            <w:r w:rsidRPr="00EA7FCC">
              <w:rPr>
                <w:b/>
                <w:i/>
                <w:sz w:val="28"/>
                <w:szCs w:val="28"/>
              </w:rPr>
              <w:t>10.1. Tổ chức tha</w:t>
            </w:r>
            <w:r w:rsidRPr="00EA7FCC">
              <w:rPr>
                <w:b/>
                <w:i/>
                <w:sz w:val="28"/>
                <w:szCs w:val="28"/>
                <w:lang w:val="vi-VN"/>
              </w:rPr>
              <w:t>m gia chính 1</w:t>
            </w:r>
          </w:p>
          <w:p w14:paraId="2862C8BC" w14:textId="74A3DF22" w:rsidR="00850DCB" w:rsidRPr="00EA7FCC" w:rsidRDefault="00850DCB" w:rsidP="00394634">
            <w:pPr>
              <w:spacing w:before="120"/>
              <w:rPr>
                <w:sz w:val="28"/>
                <w:szCs w:val="28"/>
              </w:rPr>
            </w:pPr>
            <w:r w:rsidRPr="00EA7FCC">
              <w:rPr>
                <w:sz w:val="28"/>
                <w:szCs w:val="28"/>
              </w:rPr>
              <w:t>Tên tổ chức: …………………………………………………………………………..</w:t>
            </w:r>
          </w:p>
          <w:p w14:paraId="70BB8BE4" w14:textId="4DB414CF" w:rsidR="00850DCB" w:rsidRPr="00EA7FCC" w:rsidRDefault="00850DCB" w:rsidP="00394634">
            <w:pPr>
              <w:spacing w:before="120"/>
              <w:rPr>
                <w:sz w:val="28"/>
                <w:szCs w:val="28"/>
              </w:rPr>
            </w:pPr>
            <w:r w:rsidRPr="00EA7FCC">
              <w:rPr>
                <w:sz w:val="28"/>
                <w:szCs w:val="28"/>
              </w:rPr>
              <w:t>Điện thoại: …………………………………… Fax: …………………………………</w:t>
            </w:r>
          </w:p>
          <w:p w14:paraId="65F2A17D" w14:textId="33B4ED04" w:rsidR="00850DCB" w:rsidRPr="00EA7FCC" w:rsidRDefault="00850DCB" w:rsidP="00394634">
            <w:pPr>
              <w:spacing w:before="120"/>
              <w:rPr>
                <w:sz w:val="28"/>
                <w:szCs w:val="28"/>
              </w:rPr>
            </w:pPr>
            <w:r w:rsidRPr="00EA7FCC">
              <w:rPr>
                <w:sz w:val="28"/>
                <w:szCs w:val="28"/>
              </w:rPr>
              <w:t>Email: …………………………………………………………………………………</w:t>
            </w:r>
          </w:p>
          <w:p w14:paraId="282A1566" w14:textId="3EF5889F" w:rsidR="00850DCB" w:rsidRPr="00EA7FCC" w:rsidRDefault="00850DCB" w:rsidP="00394634">
            <w:pPr>
              <w:spacing w:before="120"/>
              <w:rPr>
                <w:sz w:val="28"/>
                <w:szCs w:val="28"/>
              </w:rPr>
            </w:pPr>
            <w:r w:rsidRPr="00EA7FCC">
              <w:rPr>
                <w:sz w:val="28"/>
                <w:szCs w:val="28"/>
              </w:rPr>
              <w:t>Website: ………………………………………………………………………………</w:t>
            </w:r>
          </w:p>
          <w:p w14:paraId="7183AD7D" w14:textId="14ADCE1F" w:rsidR="00850DCB" w:rsidRPr="00EA7FCC" w:rsidRDefault="00850DCB" w:rsidP="00394634">
            <w:pPr>
              <w:spacing w:before="120"/>
              <w:rPr>
                <w:sz w:val="28"/>
                <w:szCs w:val="28"/>
              </w:rPr>
            </w:pPr>
            <w:r w:rsidRPr="00EA7FCC">
              <w:rPr>
                <w:sz w:val="28"/>
                <w:szCs w:val="28"/>
              </w:rPr>
              <w:t>Địa chỉ:…………………………</w:t>
            </w:r>
            <w:r w:rsidR="00B0767E" w:rsidRPr="00EA7FCC">
              <w:rPr>
                <w:sz w:val="28"/>
                <w:szCs w:val="28"/>
              </w:rPr>
              <w:t xml:space="preserve"> </w:t>
            </w:r>
            <w:r w:rsidRPr="00EA7FCC">
              <w:rPr>
                <w:sz w:val="28"/>
                <w:szCs w:val="28"/>
              </w:rPr>
              <w:t>………………………………………</w:t>
            </w:r>
            <w:r w:rsidRPr="00EA7FCC">
              <w:rPr>
                <w:sz w:val="28"/>
                <w:szCs w:val="28"/>
                <w:lang w:val="vi-VN"/>
              </w:rPr>
              <w:t>...</w:t>
            </w:r>
            <w:r w:rsidRPr="00EA7FCC">
              <w:rPr>
                <w:sz w:val="28"/>
                <w:szCs w:val="28"/>
              </w:rPr>
              <w:t>……………</w:t>
            </w:r>
          </w:p>
          <w:p w14:paraId="63A38088" w14:textId="6CBAEBFA" w:rsidR="00850DCB" w:rsidRPr="00EA7FCC" w:rsidRDefault="00850DCB" w:rsidP="00394634">
            <w:pPr>
              <w:spacing w:before="120"/>
              <w:rPr>
                <w:sz w:val="28"/>
                <w:szCs w:val="28"/>
              </w:rPr>
            </w:pPr>
            <w:r w:rsidRPr="00EA7FCC">
              <w:rPr>
                <w:sz w:val="28"/>
                <w:szCs w:val="28"/>
              </w:rPr>
              <w:t>Họ và tên thủ trưởng tổ chức: ………………………………………………</w:t>
            </w:r>
            <w:r w:rsidR="00B0767E" w:rsidRPr="00EA7FCC">
              <w:rPr>
                <w:sz w:val="28"/>
                <w:szCs w:val="28"/>
              </w:rPr>
              <w:t>…</w:t>
            </w:r>
            <w:r w:rsidRPr="00EA7FCC">
              <w:rPr>
                <w:sz w:val="28"/>
                <w:szCs w:val="28"/>
              </w:rPr>
              <w:t>………</w:t>
            </w:r>
          </w:p>
          <w:p w14:paraId="1286BF72" w14:textId="59FBC8AF" w:rsidR="00850DCB" w:rsidRPr="00EA7FCC" w:rsidRDefault="00850DCB" w:rsidP="00394634">
            <w:pPr>
              <w:spacing w:before="120"/>
              <w:rPr>
                <w:sz w:val="28"/>
                <w:szCs w:val="28"/>
              </w:rPr>
            </w:pPr>
            <w:r w:rsidRPr="00EA7FCC">
              <w:rPr>
                <w:sz w:val="28"/>
                <w:szCs w:val="28"/>
              </w:rPr>
              <w:t>Người chịu trách nhiệm chính về công nghệ của dự án: ...............................................</w:t>
            </w:r>
          </w:p>
          <w:p w14:paraId="68433E37" w14:textId="77777777" w:rsidR="00850DCB" w:rsidRPr="00EA7FCC" w:rsidRDefault="00850DCB" w:rsidP="00394634">
            <w:pPr>
              <w:spacing w:before="120"/>
              <w:rPr>
                <w:b/>
                <w:i/>
                <w:sz w:val="28"/>
                <w:szCs w:val="28"/>
              </w:rPr>
            </w:pPr>
            <w:r w:rsidRPr="00EA7FCC">
              <w:rPr>
                <w:b/>
                <w:i/>
                <w:sz w:val="28"/>
                <w:szCs w:val="28"/>
              </w:rPr>
              <w:t>10.2. Tổ chức phối hợp khác</w:t>
            </w:r>
          </w:p>
          <w:p w14:paraId="76B6A72F" w14:textId="2B4ECCF3" w:rsidR="00850DCB" w:rsidRPr="00EA7FCC" w:rsidRDefault="00850DCB" w:rsidP="00394634">
            <w:pPr>
              <w:spacing w:before="120"/>
              <w:rPr>
                <w:sz w:val="28"/>
                <w:szCs w:val="28"/>
              </w:rPr>
            </w:pPr>
            <w:r w:rsidRPr="00EA7FCC">
              <w:rPr>
                <w:sz w:val="28"/>
                <w:szCs w:val="28"/>
              </w:rPr>
              <w:lastRenderedPageBreak/>
              <w:t>Tên tổ chức...................................………………………………</w:t>
            </w:r>
            <w:r w:rsidRPr="00EA7FCC">
              <w:rPr>
                <w:sz w:val="28"/>
                <w:szCs w:val="28"/>
                <w:lang w:val="vi-VN"/>
              </w:rPr>
              <w:t>.....</w:t>
            </w:r>
            <w:r w:rsidRPr="00EA7FCC">
              <w:rPr>
                <w:sz w:val="28"/>
                <w:szCs w:val="28"/>
              </w:rPr>
              <w:t>…………………</w:t>
            </w:r>
          </w:p>
          <w:p w14:paraId="5838A2CB" w14:textId="3DB6029F" w:rsidR="00850DCB" w:rsidRPr="00EA7FCC" w:rsidRDefault="00850DCB" w:rsidP="00394634">
            <w:pPr>
              <w:spacing w:before="120"/>
              <w:rPr>
                <w:sz w:val="28"/>
                <w:szCs w:val="28"/>
              </w:rPr>
            </w:pPr>
            <w:r w:rsidRPr="00EA7FCC">
              <w:rPr>
                <w:sz w:val="28"/>
                <w:szCs w:val="28"/>
              </w:rPr>
              <w:t>Điện thoại: …………………………… Fax: ………………………………………</w:t>
            </w:r>
            <w:r w:rsidR="00B0767E" w:rsidRPr="00EA7FCC">
              <w:rPr>
                <w:sz w:val="28"/>
                <w:szCs w:val="28"/>
              </w:rPr>
              <w:t>…</w:t>
            </w:r>
          </w:p>
          <w:p w14:paraId="0FCA352B" w14:textId="0A8F65CE" w:rsidR="00850DCB" w:rsidRPr="00EA7FCC" w:rsidRDefault="00850DCB" w:rsidP="00394634">
            <w:pPr>
              <w:spacing w:before="120"/>
              <w:rPr>
                <w:sz w:val="28"/>
                <w:szCs w:val="28"/>
              </w:rPr>
            </w:pPr>
            <w:r w:rsidRPr="00EA7FCC">
              <w:rPr>
                <w:sz w:val="28"/>
                <w:szCs w:val="28"/>
              </w:rPr>
              <w:t>Email: ………………………………………………………………………………</w:t>
            </w:r>
            <w:r w:rsidR="00B0767E" w:rsidRPr="00EA7FCC">
              <w:rPr>
                <w:sz w:val="28"/>
                <w:szCs w:val="28"/>
              </w:rPr>
              <w:t>….</w:t>
            </w:r>
          </w:p>
          <w:p w14:paraId="5B6669EB" w14:textId="2541041F" w:rsidR="00850DCB" w:rsidRPr="00EA7FCC" w:rsidRDefault="00850DCB" w:rsidP="00394634">
            <w:pPr>
              <w:spacing w:before="120"/>
              <w:rPr>
                <w:sz w:val="28"/>
                <w:szCs w:val="28"/>
              </w:rPr>
            </w:pPr>
            <w:r w:rsidRPr="00EA7FCC">
              <w:rPr>
                <w:sz w:val="28"/>
                <w:szCs w:val="28"/>
              </w:rPr>
              <w:t>Website: ……………………………………………………………………………….</w:t>
            </w:r>
          </w:p>
          <w:p w14:paraId="02FA382A" w14:textId="1D3CC5CE" w:rsidR="00850DCB" w:rsidRPr="00EA7FCC" w:rsidRDefault="00850DCB" w:rsidP="00394634">
            <w:pPr>
              <w:spacing w:before="120"/>
              <w:rPr>
                <w:sz w:val="28"/>
                <w:szCs w:val="28"/>
              </w:rPr>
            </w:pPr>
            <w:r w:rsidRPr="00EA7FCC">
              <w:rPr>
                <w:sz w:val="28"/>
                <w:szCs w:val="28"/>
              </w:rPr>
              <w:t>Địa chỉ: ………………………………………………………………………………</w:t>
            </w:r>
          </w:p>
          <w:p w14:paraId="19BFBC6F" w14:textId="3FBA0049" w:rsidR="00850DCB" w:rsidRPr="00EA7FCC" w:rsidRDefault="00850DCB" w:rsidP="00394634">
            <w:pPr>
              <w:spacing w:before="120"/>
              <w:rPr>
                <w:sz w:val="28"/>
                <w:szCs w:val="28"/>
                <w:lang w:val="vi-VN"/>
              </w:rPr>
            </w:pPr>
            <w:r w:rsidRPr="00EA7FCC">
              <w:rPr>
                <w:sz w:val="28"/>
                <w:szCs w:val="28"/>
              </w:rPr>
              <w:t>Họ và tên thủ trưởng tổ chức: …………………………………………………………</w:t>
            </w:r>
          </w:p>
        </w:tc>
      </w:tr>
      <w:tr w:rsidR="00EA7FCC" w:rsidRPr="00EA7FCC" w14:paraId="68FBE5C8"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tcPr>
          <w:p w14:paraId="5BF2A2AC" w14:textId="77777777" w:rsidR="00850DCB" w:rsidRPr="00EA7FCC" w:rsidRDefault="00850DCB" w:rsidP="00394634">
            <w:pPr>
              <w:spacing w:before="120"/>
              <w:jc w:val="center"/>
              <w:rPr>
                <w:b/>
                <w:sz w:val="28"/>
                <w:szCs w:val="28"/>
              </w:rPr>
            </w:pPr>
            <w:r w:rsidRPr="00EA7FCC">
              <w:rPr>
                <w:b/>
                <w:sz w:val="28"/>
                <w:szCs w:val="28"/>
              </w:rPr>
              <w:t>11</w:t>
            </w:r>
          </w:p>
        </w:tc>
        <w:tc>
          <w:tcPr>
            <w:tcW w:w="8646" w:type="dxa"/>
            <w:gridSpan w:val="6"/>
            <w:tcBorders>
              <w:top w:val="single" w:sz="4" w:space="0" w:color="auto"/>
              <w:left w:val="single" w:sz="4" w:space="0" w:color="auto"/>
              <w:right w:val="single" w:sz="4" w:space="0" w:color="auto"/>
            </w:tcBorders>
            <w:shd w:val="clear" w:color="auto" w:fill="FFFFFF"/>
          </w:tcPr>
          <w:p w14:paraId="06579500" w14:textId="77777777" w:rsidR="00850DCB" w:rsidRPr="00EA7FCC" w:rsidRDefault="00850DCB" w:rsidP="00394634">
            <w:pPr>
              <w:spacing w:before="120"/>
              <w:rPr>
                <w:b/>
                <w:sz w:val="28"/>
                <w:szCs w:val="28"/>
                <w:lang w:val="vi-VN"/>
              </w:rPr>
            </w:pPr>
            <w:r w:rsidRPr="00EA7FCC">
              <w:rPr>
                <w:b/>
                <w:sz w:val="28"/>
                <w:szCs w:val="28"/>
              </w:rPr>
              <w:t>Cán</w:t>
            </w:r>
            <w:r w:rsidRPr="00EA7FCC">
              <w:rPr>
                <w:b/>
                <w:sz w:val="28"/>
                <w:szCs w:val="28"/>
                <w:lang w:val="vi-VN"/>
              </w:rPr>
              <w:t xml:space="preserve"> bộ </w:t>
            </w:r>
            <w:r w:rsidRPr="00EA7FCC">
              <w:rPr>
                <w:b/>
                <w:sz w:val="28"/>
                <w:szCs w:val="28"/>
              </w:rPr>
              <w:t>thực hiện</w:t>
            </w:r>
            <w:r w:rsidRPr="00EA7FCC">
              <w:rPr>
                <w:b/>
                <w:sz w:val="28"/>
                <w:szCs w:val="28"/>
                <w:lang w:val="vi-VN"/>
              </w:rPr>
              <w:t xml:space="preserve"> chính</w:t>
            </w:r>
            <w:r w:rsidRPr="00EA7FCC">
              <w:rPr>
                <w:b/>
                <w:sz w:val="28"/>
                <w:szCs w:val="28"/>
              </w:rPr>
              <w:t xml:space="preserve"> dự án</w:t>
            </w:r>
            <w:r w:rsidRPr="00EA7FCC">
              <w:rPr>
                <w:b/>
                <w:sz w:val="28"/>
                <w:szCs w:val="28"/>
                <w:lang w:val="vi-VN"/>
              </w:rPr>
              <w:t xml:space="preserve"> ứng dụng công nghệ cao</w:t>
            </w:r>
          </w:p>
        </w:tc>
      </w:tr>
      <w:tr w:rsidR="00EA7FCC" w:rsidRPr="00EA7FCC" w14:paraId="738210D2" w14:textId="77777777" w:rsidTr="003C05D2">
        <w:tc>
          <w:tcPr>
            <w:tcW w:w="452" w:type="dxa"/>
            <w:tcBorders>
              <w:top w:val="single" w:sz="4" w:space="0" w:color="auto"/>
              <w:left w:val="single" w:sz="4" w:space="0" w:color="auto"/>
              <w:bottom w:val="single" w:sz="4" w:space="0" w:color="auto"/>
            </w:tcBorders>
            <w:shd w:val="clear" w:color="auto" w:fill="FFFFFF"/>
          </w:tcPr>
          <w:p w14:paraId="22AB201F" w14:textId="77777777" w:rsidR="00850DCB" w:rsidRPr="00EA7FCC" w:rsidRDefault="00850DCB" w:rsidP="00394634">
            <w:pPr>
              <w:spacing w:before="120"/>
              <w:jc w:val="center"/>
              <w:rPr>
                <w:sz w:val="28"/>
                <w:szCs w:val="28"/>
              </w:rPr>
            </w:pPr>
          </w:p>
        </w:tc>
        <w:tc>
          <w:tcPr>
            <w:tcW w:w="8646" w:type="dxa"/>
            <w:gridSpan w:val="6"/>
            <w:tcBorders>
              <w:left w:val="nil"/>
              <w:bottom w:val="single" w:sz="4" w:space="0" w:color="auto"/>
              <w:right w:val="single" w:sz="4" w:space="0" w:color="auto"/>
            </w:tcBorders>
            <w:shd w:val="clear" w:color="auto" w:fill="FFFFFF"/>
          </w:tcPr>
          <w:p w14:paraId="19FBFF69" w14:textId="4A6B2704" w:rsidR="00850DCB" w:rsidRPr="00EA7FCC" w:rsidRDefault="00850DCB" w:rsidP="002F51E6">
            <w:pPr>
              <w:spacing w:before="120"/>
              <w:jc w:val="both"/>
              <w:rPr>
                <w:i/>
                <w:sz w:val="28"/>
                <w:szCs w:val="28"/>
              </w:rPr>
            </w:pPr>
            <w:r w:rsidRPr="00EA7FCC">
              <w:rPr>
                <w:i/>
                <w:sz w:val="28"/>
                <w:szCs w:val="28"/>
              </w:rPr>
              <w:t>(</w:t>
            </w:r>
            <w:r w:rsidR="00B0767E" w:rsidRPr="00EA7FCC">
              <w:rPr>
                <w:i/>
                <w:sz w:val="28"/>
                <w:szCs w:val="28"/>
              </w:rPr>
              <w:t>Ghi những người có đóng góp khoa học và chủ trì thực hiện những nội dung chính thuộc tổ chức chủ trì và tổ chức phối hợp tham gia thực hiện đề tài</w:t>
            </w:r>
            <w:r w:rsidR="00B0767E" w:rsidRPr="00EA7FCC">
              <w:rPr>
                <w:i/>
                <w:sz w:val="28"/>
                <w:szCs w:val="28"/>
                <w:lang w:val="vi-VN"/>
              </w:rPr>
              <w:t xml:space="preserve"> công nghệ cao</w:t>
            </w:r>
            <w:r w:rsidR="00B0767E" w:rsidRPr="00EA7FCC">
              <w:rPr>
                <w:i/>
                <w:sz w:val="28"/>
                <w:szCs w:val="28"/>
              </w:rPr>
              <w:t>. Thành viên, kỹ thuật viên, nhân viên hỗ trợ lập danh sách theo mẫu này có xác nhận của tổ chức chủ trì và gửi kèm theo hồ sơ khi đăng ký</w:t>
            </w:r>
            <w:r w:rsidRPr="00EA7FCC">
              <w:rPr>
                <w:i/>
                <w:sz w:val="28"/>
                <w:szCs w:val="28"/>
              </w:rPr>
              <w:t>)</w:t>
            </w:r>
          </w:p>
        </w:tc>
      </w:tr>
      <w:tr w:rsidR="00EA7FCC" w:rsidRPr="00EA7FCC" w14:paraId="452F151B"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FCC3289" w14:textId="77777777" w:rsidR="00850DCB" w:rsidRPr="00EA7FCC" w:rsidRDefault="00850DCB" w:rsidP="00B642E7">
            <w:pPr>
              <w:spacing w:before="120"/>
              <w:jc w:val="center"/>
              <w:rPr>
                <w:b/>
                <w:sz w:val="28"/>
                <w:szCs w:val="28"/>
              </w:rPr>
            </w:pPr>
            <w:r w:rsidRPr="00EA7FCC">
              <w:rPr>
                <w:b/>
                <w:sz w:val="28"/>
                <w:szCs w:val="28"/>
              </w:rPr>
              <w:t>Số TT</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37BBA17D" w14:textId="77777777" w:rsidR="00850DCB" w:rsidRPr="00EA7FCC" w:rsidRDefault="00850DCB" w:rsidP="00B642E7">
            <w:pPr>
              <w:spacing w:before="120"/>
              <w:jc w:val="center"/>
              <w:rPr>
                <w:b/>
                <w:sz w:val="28"/>
                <w:szCs w:val="28"/>
              </w:rPr>
            </w:pPr>
            <w:r w:rsidRPr="00EA7FCC">
              <w:rPr>
                <w:b/>
                <w:sz w:val="28"/>
                <w:szCs w:val="28"/>
              </w:rPr>
              <w:t>Họ và tên</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14:paraId="342F0B95" w14:textId="77777777" w:rsidR="00850DCB" w:rsidRPr="00EA7FCC" w:rsidRDefault="00850DCB" w:rsidP="00B642E7">
            <w:pPr>
              <w:spacing w:before="120"/>
              <w:jc w:val="center"/>
              <w:rPr>
                <w:b/>
                <w:sz w:val="28"/>
                <w:szCs w:val="28"/>
              </w:rPr>
            </w:pPr>
            <w:r w:rsidRPr="00EA7FCC">
              <w:rPr>
                <w:b/>
                <w:sz w:val="28"/>
                <w:szCs w:val="28"/>
              </w:rPr>
              <w:t>Tổ chức công tác</w:t>
            </w: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DC1E6F" w14:textId="77777777" w:rsidR="00850DCB" w:rsidRPr="00EA7FCC" w:rsidRDefault="00850DCB" w:rsidP="00B642E7">
            <w:pPr>
              <w:spacing w:before="120"/>
              <w:jc w:val="center"/>
              <w:rPr>
                <w:b/>
                <w:sz w:val="28"/>
                <w:szCs w:val="28"/>
              </w:rPr>
            </w:pPr>
            <w:r w:rsidRPr="00EA7FCC">
              <w:rPr>
                <w:b/>
                <w:sz w:val="28"/>
                <w:szCs w:val="28"/>
              </w:rPr>
              <w:t>Nội dung công việc tham gia</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14:paraId="168850DC" w14:textId="77777777" w:rsidR="00850DCB" w:rsidRPr="00EA7FCC" w:rsidRDefault="00850DCB" w:rsidP="00B642E7">
            <w:pPr>
              <w:spacing w:before="120"/>
              <w:jc w:val="center"/>
              <w:rPr>
                <w:b/>
                <w:sz w:val="28"/>
                <w:szCs w:val="28"/>
              </w:rPr>
            </w:pPr>
            <w:r w:rsidRPr="00EA7FCC">
              <w:rPr>
                <w:b/>
                <w:sz w:val="28"/>
                <w:szCs w:val="28"/>
              </w:rPr>
              <w:t>Thời gian làm việc cho dự án</w:t>
            </w:r>
          </w:p>
          <w:p w14:paraId="0692B4CF" w14:textId="77777777" w:rsidR="00850DCB" w:rsidRPr="00EA7FCC" w:rsidRDefault="00850DCB" w:rsidP="00B642E7">
            <w:pPr>
              <w:spacing w:before="120"/>
              <w:jc w:val="center"/>
              <w:rPr>
                <w:sz w:val="28"/>
                <w:szCs w:val="28"/>
              </w:rPr>
            </w:pPr>
            <w:r w:rsidRPr="00EA7FCC">
              <w:rPr>
                <w:sz w:val="28"/>
                <w:szCs w:val="28"/>
              </w:rPr>
              <w:t>(Số tháng quy đổi</w:t>
            </w:r>
            <w:r w:rsidRPr="00EA7FCC">
              <w:rPr>
                <w:sz w:val="28"/>
                <w:szCs w:val="28"/>
                <w:highlight w:val="yellow"/>
                <w:vertAlign w:val="superscript"/>
              </w:rPr>
              <w:t>2</w:t>
            </w:r>
            <w:r w:rsidRPr="00EA7FCC">
              <w:rPr>
                <w:sz w:val="28"/>
                <w:szCs w:val="28"/>
              </w:rPr>
              <w:t>)</w:t>
            </w:r>
          </w:p>
        </w:tc>
      </w:tr>
      <w:tr w:rsidR="00EA7FCC" w:rsidRPr="00EA7FCC" w14:paraId="67705547"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3A499795" w14:textId="77777777" w:rsidR="00850DCB" w:rsidRPr="00EA7FCC" w:rsidRDefault="00850DCB" w:rsidP="00B642E7">
            <w:pPr>
              <w:spacing w:before="120"/>
              <w:jc w:val="center"/>
              <w:rPr>
                <w:sz w:val="28"/>
                <w:szCs w:val="28"/>
              </w:rPr>
            </w:pPr>
            <w:r w:rsidRPr="00EA7FCC">
              <w:rPr>
                <w:sz w:val="28"/>
                <w:szCs w:val="28"/>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344902C0"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FFB4E7F"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16FF5AAC"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5D4627C3" w14:textId="77777777" w:rsidR="00850DCB" w:rsidRPr="00EA7FCC" w:rsidRDefault="00850DCB" w:rsidP="00394634">
            <w:pPr>
              <w:spacing w:before="120"/>
              <w:jc w:val="center"/>
              <w:rPr>
                <w:b/>
                <w:sz w:val="28"/>
                <w:szCs w:val="28"/>
              </w:rPr>
            </w:pPr>
          </w:p>
        </w:tc>
      </w:tr>
      <w:tr w:rsidR="00EA7FCC" w:rsidRPr="00EA7FCC" w14:paraId="1DD4DEE5"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B848525" w14:textId="77777777" w:rsidR="00850DCB" w:rsidRPr="00EA7FCC" w:rsidRDefault="00850DCB" w:rsidP="00B642E7">
            <w:pPr>
              <w:spacing w:before="120"/>
              <w:jc w:val="center"/>
              <w:rPr>
                <w:sz w:val="28"/>
                <w:szCs w:val="28"/>
              </w:rPr>
            </w:pPr>
            <w:r w:rsidRPr="00EA7FCC">
              <w:rPr>
                <w:sz w:val="28"/>
                <w:szCs w:val="28"/>
              </w:rPr>
              <w:t>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05F4BC0E"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8DF0FDF"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4070ACFD"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DA92A9F" w14:textId="77777777" w:rsidR="00850DCB" w:rsidRPr="00EA7FCC" w:rsidRDefault="00850DCB" w:rsidP="00394634">
            <w:pPr>
              <w:spacing w:before="120"/>
              <w:jc w:val="center"/>
              <w:rPr>
                <w:b/>
                <w:sz w:val="28"/>
                <w:szCs w:val="28"/>
              </w:rPr>
            </w:pPr>
          </w:p>
        </w:tc>
      </w:tr>
      <w:tr w:rsidR="00EA7FCC" w:rsidRPr="00EA7FCC" w14:paraId="143A2BD8"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0A77B576" w14:textId="77777777" w:rsidR="00850DCB" w:rsidRPr="00EA7FCC" w:rsidRDefault="00850DCB" w:rsidP="00B642E7">
            <w:pPr>
              <w:spacing w:before="120"/>
              <w:jc w:val="center"/>
              <w:rPr>
                <w:sz w:val="28"/>
                <w:szCs w:val="28"/>
              </w:rPr>
            </w:pPr>
            <w:r w:rsidRPr="00EA7FCC">
              <w:rPr>
                <w:sz w:val="28"/>
                <w:szCs w:val="28"/>
              </w:rPr>
              <w:t>3</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D79212C"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AFA5C65"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11B74624"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F0A9670" w14:textId="77777777" w:rsidR="00850DCB" w:rsidRPr="00EA7FCC" w:rsidRDefault="00850DCB" w:rsidP="00394634">
            <w:pPr>
              <w:spacing w:before="120"/>
              <w:jc w:val="center"/>
              <w:rPr>
                <w:b/>
                <w:sz w:val="28"/>
                <w:szCs w:val="28"/>
              </w:rPr>
            </w:pPr>
          </w:p>
        </w:tc>
      </w:tr>
      <w:tr w:rsidR="00EA7FCC" w:rsidRPr="00EA7FCC" w14:paraId="734E3CD3"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16B0B930" w14:textId="77777777" w:rsidR="00850DCB" w:rsidRPr="00EA7FCC" w:rsidRDefault="00850DCB" w:rsidP="00B642E7">
            <w:pPr>
              <w:spacing w:before="120"/>
              <w:jc w:val="center"/>
              <w:rPr>
                <w:sz w:val="28"/>
                <w:szCs w:val="28"/>
              </w:rPr>
            </w:pPr>
            <w:r w:rsidRPr="00EA7FCC">
              <w:rPr>
                <w:sz w:val="28"/>
                <w:szCs w:val="28"/>
              </w:rPr>
              <w:t>4</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4BD375D"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A01A4DB"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6C1E36A1"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5E22ACDB" w14:textId="77777777" w:rsidR="00850DCB" w:rsidRPr="00EA7FCC" w:rsidRDefault="00850DCB" w:rsidP="00394634">
            <w:pPr>
              <w:spacing w:before="120"/>
              <w:jc w:val="center"/>
              <w:rPr>
                <w:b/>
                <w:sz w:val="28"/>
                <w:szCs w:val="28"/>
              </w:rPr>
            </w:pPr>
          </w:p>
        </w:tc>
      </w:tr>
      <w:tr w:rsidR="00EA7FCC" w:rsidRPr="00EA7FCC" w14:paraId="2FA46D62"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1B8060BE" w14:textId="77777777" w:rsidR="00850DCB" w:rsidRPr="00EA7FCC" w:rsidRDefault="00850DCB" w:rsidP="00B642E7">
            <w:pPr>
              <w:spacing w:before="120"/>
              <w:jc w:val="center"/>
              <w:rPr>
                <w:sz w:val="28"/>
                <w:szCs w:val="28"/>
              </w:rPr>
            </w:pPr>
            <w:r w:rsidRPr="00EA7FCC">
              <w:rPr>
                <w:sz w:val="28"/>
                <w:szCs w:val="28"/>
              </w:rPr>
              <w:t>5</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70C16B1"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5CF4A96"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4C6D1E81"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113815AE" w14:textId="77777777" w:rsidR="00850DCB" w:rsidRPr="00EA7FCC" w:rsidRDefault="00850DCB" w:rsidP="00394634">
            <w:pPr>
              <w:spacing w:before="120"/>
              <w:jc w:val="center"/>
              <w:rPr>
                <w:b/>
                <w:sz w:val="28"/>
                <w:szCs w:val="28"/>
              </w:rPr>
            </w:pPr>
          </w:p>
        </w:tc>
      </w:tr>
      <w:tr w:rsidR="00EA7FCC" w:rsidRPr="00EA7FCC" w14:paraId="0FB93453"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20512C8" w14:textId="77777777" w:rsidR="00850DCB" w:rsidRPr="00EA7FCC" w:rsidRDefault="00850DCB" w:rsidP="00B642E7">
            <w:pPr>
              <w:spacing w:before="120"/>
              <w:jc w:val="center"/>
              <w:rPr>
                <w:sz w:val="28"/>
                <w:szCs w:val="28"/>
              </w:rPr>
            </w:pPr>
            <w:r w:rsidRPr="00EA7FCC">
              <w:rPr>
                <w:sz w:val="28"/>
                <w:szCs w:val="28"/>
              </w:rPr>
              <w:t>6</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7AE55C1"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61C9172"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7104B56D"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5CB10FD5" w14:textId="77777777" w:rsidR="00850DCB" w:rsidRPr="00EA7FCC" w:rsidRDefault="00850DCB" w:rsidP="00394634">
            <w:pPr>
              <w:spacing w:before="120"/>
              <w:jc w:val="center"/>
              <w:rPr>
                <w:b/>
                <w:sz w:val="28"/>
                <w:szCs w:val="28"/>
              </w:rPr>
            </w:pPr>
          </w:p>
        </w:tc>
      </w:tr>
      <w:tr w:rsidR="00EA7FCC" w:rsidRPr="00EA7FCC" w14:paraId="0777FDB0"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4F1914BD" w14:textId="77777777" w:rsidR="00850DCB" w:rsidRPr="00EA7FCC" w:rsidRDefault="00850DCB" w:rsidP="00B642E7">
            <w:pPr>
              <w:spacing w:before="120"/>
              <w:jc w:val="center"/>
              <w:rPr>
                <w:sz w:val="28"/>
                <w:szCs w:val="28"/>
              </w:rPr>
            </w:pPr>
            <w:r w:rsidRPr="00EA7FCC">
              <w:rPr>
                <w:sz w:val="28"/>
                <w:szCs w:val="28"/>
              </w:rPr>
              <w:t>7</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03D8688"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35ECA27"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067DFD3C"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2A6889B7" w14:textId="77777777" w:rsidR="00850DCB" w:rsidRPr="00EA7FCC" w:rsidRDefault="00850DCB" w:rsidP="00394634">
            <w:pPr>
              <w:spacing w:before="120"/>
              <w:jc w:val="center"/>
              <w:rPr>
                <w:b/>
                <w:sz w:val="28"/>
                <w:szCs w:val="28"/>
              </w:rPr>
            </w:pPr>
          </w:p>
        </w:tc>
      </w:tr>
      <w:tr w:rsidR="00EA7FCC" w:rsidRPr="00EA7FCC" w14:paraId="0524FAED"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214BF200" w14:textId="77777777" w:rsidR="00850DCB" w:rsidRPr="00EA7FCC" w:rsidRDefault="00850DCB" w:rsidP="00B642E7">
            <w:pPr>
              <w:spacing w:before="120"/>
              <w:jc w:val="center"/>
              <w:rPr>
                <w:sz w:val="28"/>
                <w:szCs w:val="28"/>
              </w:rPr>
            </w:pPr>
            <w:r w:rsidRPr="00EA7FCC">
              <w:rPr>
                <w:sz w:val="28"/>
                <w:szCs w:val="28"/>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798FB227"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8B27F4D"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12CA6DA4"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7ADCD6AF" w14:textId="77777777" w:rsidR="00850DCB" w:rsidRPr="00EA7FCC" w:rsidRDefault="00850DCB" w:rsidP="00394634">
            <w:pPr>
              <w:spacing w:before="120"/>
              <w:jc w:val="center"/>
              <w:rPr>
                <w:b/>
                <w:sz w:val="28"/>
                <w:szCs w:val="28"/>
              </w:rPr>
            </w:pPr>
          </w:p>
        </w:tc>
      </w:tr>
      <w:tr w:rsidR="00EA7FCC" w:rsidRPr="00EA7FCC" w14:paraId="01642C60"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6BB199B" w14:textId="77777777" w:rsidR="00850DCB" w:rsidRPr="00EA7FCC" w:rsidRDefault="00850DCB" w:rsidP="00B642E7">
            <w:pPr>
              <w:spacing w:before="120"/>
              <w:jc w:val="center"/>
              <w:rPr>
                <w:sz w:val="28"/>
                <w:szCs w:val="28"/>
              </w:rPr>
            </w:pPr>
            <w:r w:rsidRPr="00EA7FCC">
              <w:rPr>
                <w:sz w:val="28"/>
                <w:szCs w:val="28"/>
              </w:rPr>
              <w:t>9</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02D24267"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74A1CE5"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51434EDD"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1E3564AE" w14:textId="77777777" w:rsidR="00850DCB" w:rsidRPr="00EA7FCC" w:rsidRDefault="00850DCB" w:rsidP="00394634">
            <w:pPr>
              <w:spacing w:before="120"/>
              <w:jc w:val="center"/>
              <w:rPr>
                <w:b/>
                <w:sz w:val="28"/>
                <w:szCs w:val="28"/>
              </w:rPr>
            </w:pPr>
          </w:p>
        </w:tc>
      </w:tr>
      <w:tr w:rsidR="00EA7FCC" w:rsidRPr="00EA7FCC" w14:paraId="380E5751"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tcPr>
          <w:p w14:paraId="7B070516" w14:textId="77777777" w:rsidR="00850DCB" w:rsidRPr="00EA7FCC" w:rsidRDefault="00850DCB" w:rsidP="00394634">
            <w:pPr>
              <w:spacing w:before="120"/>
              <w:jc w:val="center"/>
              <w:rPr>
                <w:sz w:val="28"/>
                <w:szCs w:val="28"/>
              </w:rPr>
            </w:pPr>
            <w:r w:rsidRPr="00EA7FCC">
              <w:rPr>
                <w:sz w:val="28"/>
                <w:szCs w:val="28"/>
              </w:rPr>
              <w:t>10</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75B0F42" w14:textId="77777777" w:rsidR="00850DCB" w:rsidRPr="00EA7FCC" w:rsidRDefault="00850DCB" w:rsidP="00394634">
            <w:pPr>
              <w:spacing w:before="120"/>
              <w:jc w:val="center"/>
              <w:rPr>
                <w:b/>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B653C81" w14:textId="77777777" w:rsidR="00850DCB" w:rsidRPr="00EA7FCC" w:rsidRDefault="00850DCB" w:rsidP="00394634">
            <w:pPr>
              <w:spacing w:before="120"/>
              <w:jc w:val="center"/>
              <w:rPr>
                <w:b/>
                <w:sz w:val="28"/>
                <w:szCs w:val="28"/>
              </w:rPr>
            </w:pP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14:paraId="55CEFF6C" w14:textId="77777777" w:rsidR="00850DCB" w:rsidRPr="00EA7FCC" w:rsidRDefault="00850DCB" w:rsidP="00394634">
            <w:pPr>
              <w:spacing w:before="120"/>
              <w:jc w:val="center"/>
              <w:rPr>
                <w:b/>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129B4EB" w14:textId="77777777" w:rsidR="00850DCB" w:rsidRPr="00EA7FCC" w:rsidRDefault="00850DCB" w:rsidP="00394634">
            <w:pPr>
              <w:spacing w:before="120"/>
              <w:jc w:val="center"/>
              <w:rPr>
                <w:b/>
                <w:sz w:val="28"/>
                <w:szCs w:val="28"/>
              </w:rPr>
            </w:pPr>
          </w:p>
        </w:tc>
      </w:tr>
      <w:tr w:rsidR="00EA7FCC" w:rsidRPr="00EA7FCC" w14:paraId="3B5080F7" w14:textId="77777777" w:rsidTr="007B2368">
        <w:tc>
          <w:tcPr>
            <w:tcW w:w="452" w:type="dxa"/>
            <w:tcBorders>
              <w:top w:val="single" w:sz="4" w:space="0" w:color="auto"/>
              <w:left w:val="single" w:sz="4" w:space="0" w:color="auto"/>
              <w:bottom w:val="single" w:sz="4" w:space="0" w:color="auto"/>
              <w:right w:val="single" w:sz="4" w:space="0" w:color="auto"/>
            </w:tcBorders>
            <w:shd w:val="clear" w:color="auto" w:fill="FFFFFF"/>
          </w:tcPr>
          <w:p w14:paraId="19387DE5" w14:textId="77777777" w:rsidR="00850DCB" w:rsidRPr="00EA7FCC" w:rsidRDefault="00850DCB" w:rsidP="00394634">
            <w:pPr>
              <w:spacing w:before="120"/>
              <w:jc w:val="center"/>
              <w:rPr>
                <w:b/>
                <w:sz w:val="28"/>
                <w:szCs w:val="28"/>
              </w:rPr>
            </w:pPr>
            <w:r w:rsidRPr="00EA7FCC">
              <w:rPr>
                <w:b/>
                <w:sz w:val="28"/>
                <w:szCs w:val="28"/>
              </w:rPr>
              <w:t>12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FFFF"/>
          </w:tcPr>
          <w:p w14:paraId="2742735D" w14:textId="77777777" w:rsidR="00850DCB" w:rsidRPr="00EA7FCC" w:rsidRDefault="00850DCB" w:rsidP="00B642E7">
            <w:pPr>
              <w:spacing w:before="120"/>
              <w:jc w:val="both"/>
              <w:rPr>
                <w:b/>
                <w:sz w:val="28"/>
                <w:szCs w:val="28"/>
                <w:lang w:val="vi-VN"/>
              </w:rPr>
            </w:pPr>
            <w:r w:rsidRPr="00EA7FCC">
              <w:rPr>
                <w:b/>
                <w:sz w:val="28"/>
                <w:szCs w:val="28"/>
              </w:rPr>
              <w:t>Tổng quan tình hình nghiên cứu, luận giải về mục tiêu và những nội dung nghiên cứu của dự án</w:t>
            </w:r>
            <w:r w:rsidRPr="00EA7FCC">
              <w:rPr>
                <w:b/>
                <w:sz w:val="28"/>
                <w:szCs w:val="28"/>
                <w:lang w:val="vi-VN"/>
              </w:rPr>
              <w:t xml:space="preserve"> ứng dụng công nghệ cao</w:t>
            </w:r>
          </w:p>
        </w:tc>
      </w:tr>
      <w:tr w:rsidR="00EA7FCC" w:rsidRPr="00EA7FCC" w14:paraId="7F782F5B" w14:textId="77777777" w:rsidTr="007B2368">
        <w:tc>
          <w:tcPr>
            <w:tcW w:w="9098" w:type="dxa"/>
            <w:gridSpan w:val="7"/>
            <w:tcBorders>
              <w:top w:val="single" w:sz="4" w:space="0" w:color="auto"/>
              <w:left w:val="single" w:sz="4" w:space="0" w:color="auto"/>
              <w:bottom w:val="single" w:sz="4" w:space="0" w:color="auto"/>
              <w:right w:val="single" w:sz="4" w:space="0" w:color="auto"/>
            </w:tcBorders>
            <w:shd w:val="clear" w:color="auto" w:fill="FFFFFF"/>
          </w:tcPr>
          <w:p w14:paraId="1A7056D4" w14:textId="77777777" w:rsidR="00850DCB" w:rsidRPr="00EA7FCC" w:rsidRDefault="00850DCB" w:rsidP="007925C0">
            <w:pPr>
              <w:spacing w:before="120"/>
              <w:jc w:val="both"/>
              <w:rPr>
                <w:i/>
                <w:sz w:val="28"/>
                <w:szCs w:val="28"/>
              </w:rPr>
            </w:pPr>
            <w:r w:rsidRPr="00EA7FCC">
              <w:rPr>
                <w:b/>
                <w:sz w:val="28"/>
                <w:szCs w:val="28"/>
              </w:rPr>
              <w:t>Ngoài nước</w:t>
            </w:r>
            <w:r w:rsidRPr="00EA7FCC">
              <w:rPr>
                <w:sz w:val="28"/>
                <w:szCs w:val="28"/>
              </w:rPr>
              <w:t xml:space="preserve"> </w:t>
            </w:r>
            <w:r w:rsidRPr="00EA7FCC">
              <w:rPr>
                <w:i/>
                <w:sz w:val="28"/>
                <w:szCs w:val="28"/>
              </w:rPr>
              <w:t>(Phân tích đánh giá được những công trình nghiên cứu có liên quan và những kết quả nghiên cứu mới nhất trong lĩnh vực nghiên cứu của dự án</w:t>
            </w:r>
            <w:r w:rsidRPr="00EA7FCC">
              <w:rPr>
                <w:i/>
                <w:sz w:val="28"/>
                <w:szCs w:val="28"/>
                <w:lang w:val="vi-VN"/>
              </w:rPr>
              <w:t xml:space="preserve"> phát triển công nghệ cao</w:t>
            </w:r>
            <w:r w:rsidRPr="00EA7FCC">
              <w:rPr>
                <w:i/>
                <w:sz w:val="28"/>
                <w:szCs w:val="28"/>
              </w:rPr>
              <w:t>; nêu được những bước tiến về trình độ KH&amp;CN của những kết quả nghiên cứu đó)</w:t>
            </w:r>
          </w:p>
          <w:p w14:paraId="62BFC759" w14:textId="56717555" w:rsidR="00850DCB" w:rsidRPr="00EA7FCC" w:rsidRDefault="00850DCB" w:rsidP="009D3BE7">
            <w:pPr>
              <w:spacing w:before="120"/>
              <w:jc w:val="both"/>
              <w:rPr>
                <w:sz w:val="28"/>
                <w:szCs w:val="28"/>
              </w:rPr>
            </w:pPr>
            <w:r w:rsidRPr="00EA7FCC">
              <w:rPr>
                <w:sz w:val="28"/>
                <w:szCs w:val="28"/>
              </w:rPr>
              <w:t>………………………………………………………………………………………………</w:t>
            </w:r>
          </w:p>
          <w:p w14:paraId="724F9458" w14:textId="59AF2C8C" w:rsidR="00850DCB" w:rsidRPr="00EA7FCC" w:rsidRDefault="00850DCB" w:rsidP="009D3BE7">
            <w:pPr>
              <w:spacing w:before="120"/>
              <w:rPr>
                <w:sz w:val="28"/>
                <w:szCs w:val="28"/>
              </w:rPr>
            </w:pPr>
            <w:r w:rsidRPr="00EA7FCC">
              <w:rPr>
                <w:sz w:val="28"/>
                <w:szCs w:val="28"/>
              </w:rPr>
              <w:t>………………………………………………………………………………………………</w:t>
            </w:r>
          </w:p>
          <w:p w14:paraId="71FAED33" w14:textId="304CDB90" w:rsidR="00850DCB" w:rsidRPr="00EA7FCC" w:rsidRDefault="00850DCB" w:rsidP="009D3BE7">
            <w:pPr>
              <w:spacing w:before="120"/>
              <w:rPr>
                <w:sz w:val="28"/>
                <w:szCs w:val="28"/>
              </w:rPr>
            </w:pPr>
            <w:r w:rsidRPr="00EA7FCC">
              <w:rPr>
                <w:sz w:val="28"/>
                <w:szCs w:val="28"/>
              </w:rPr>
              <w:t>………………………………………………………………………………………………</w:t>
            </w:r>
          </w:p>
          <w:p w14:paraId="426AB9D5" w14:textId="77777777" w:rsidR="00850DCB" w:rsidRPr="00EA7FCC" w:rsidRDefault="00850DCB" w:rsidP="007925C0">
            <w:pPr>
              <w:spacing w:before="120"/>
              <w:jc w:val="both"/>
              <w:rPr>
                <w:i/>
                <w:sz w:val="28"/>
                <w:szCs w:val="28"/>
              </w:rPr>
            </w:pPr>
            <w:r w:rsidRPr="00EA7FCC">
              <w:rPr>
                <w:b/>
                <w:sz w:val="28"/>
                <w:szCs w:val="28"/>
              </w:rPr>
              <w:t>Trong nước</w:t>
            </w:r>
            <w:r w:rsidRPr="00EA7FCC">
              <w:rPr>
                <w:sz w:val="28"/>
                <w:szCs w:val="28"/>
              </w:rPr>
              <w:t xml:space="preserve"> </w:t>
            </w:r>
            <w:r w:rsidRPr="00EA7FCC">
              <w:rPr>
                <w:i/>
                <w:sz w:val="28"/>
                <w:szCs w:val="28"/>
              </w:rPr>
              <w:t xml:space="preserve">(Phân tích, đánh giá tình hình nghiên cứu trong nước thuộc lĩnh vực nghiên cứu của dự án, đặc biệt phải nêu cụ thể được những kết quả KH&amp;CN liên quan đến dự án mà các cán bộ tham gia dự án đã thực hiện. Nếu có các dự án cùng bản chất đã và đang được thực hiện ở cấp khác, nơi khác thì phải giải trình rõ các nội dung kỹ thuật liên quan </w:t>
            </w:r>
            <w:r w:rsidRPr="00EA7FCC">
              <w:rPr>
                <w:i/>
                <w:sz w:val="28"/>
                <w:szCs w:val="28"/>
              </w:rPr>
              <w:lastRenderedPageBreak/>
              <w:t>đến dự án này; Nếu phát hiện có dự án đang tiến hành mà dự án này có thể phối hợp nghiên cứu được thì cần ghi rõ Tên dự án, Tên Chủ nhiệm dự án và cơ quan chủ trì dự án đó)</w:t>
            </w:r>
          </w:p>
          <w:p w14:paraId="13680769" w14:textId="0F9001F3" w:rsidR="00850DCB" w:rsidRPr="00EA7FCC" w:rsidRDefault="00850DCB" w:rsidP="009D3BE7">
            <w:pPr>
              <w:spacing w:before="120"/>
              <w:jc w:val="both"/>
              <w:rPr>
                <w:sz w:val="28"/>
                <w:szCs w:val="28"/>
              </w:rPr>
            </w:pPr>
            <w:r w:rsidRPr="00EA7FCC">
              <w:rPr>
                <w:sz w:val="28"/>
                <w:szCs w:val="28"/>
              </w:rPr>
              <w:t>………………………………………………………………………………………………</w:t>
            </w:r>
          </w:p>
          <w:p w14:paraId="18F0F142" w14:textId="22A78A91" w:rsidR="00850DCB" w:rsidRPr="00EA7FCC" w:rsidRDefault="00850DCB" w:rsidP="009D3BE7">
            <w:pPr>
              <w:spacing w:before="120"/>
              <w:rPr>
                <w:sz w:val="28"/>
                <w:szCs w:val="28"/>
              </w:rPr>
            </w:pPr>
            <w:r w:rsidRPr="00EA7FCC">
              <w:rPr>
                <w:sz w:val="28"/>
                <w:szCs w:val="28"/>
              </w:rPr>
              <w:t>………………………………………………………………………………………………</w:t>
            </w:r>
          </w:p>
          <w:p w14:paraId="6E642799" w14:textId="107B9480" w:rsidR="00850DCB" w:rsidRPr="00EA7FCC" w:rsidRDefault="00850DCB" w:rsidP="009D3BE7">
            <w:pPr>
              <w:spacing w:before="120"/>
              <w:rPr>
                <w:sz w:val="28"/>
                <w:szCs w:val="28"/>
              </w:rPr>
            </w:pPr>
            <w:r w:rsidRPr="00EA7FCC">
              <w:rPr>
                <w:sz w:val="28"/>
                <w:szCs w:val="28"/>
              </w:rPr>
              <w:t>………………………………………………………………………………………………</w:t>
            </w:r>
          </w:p>
          <w:p w14:paraId="13500262" w14:textId="77777777" w:rsidR="00850DCB" w:rsidRPr="00EA7FCC" w:rsidRDefault="00850DCB" w:rsidP="00394634">
            <w:pPr>
              <w:tabs>
                <w:tab w:val="right" w:leader="dot" w:pos="8094"/>
              </w:tabs>
              <w:spacing w:before="120"/>
              <w:rPr>
                <w:sz w:val="28"/>
                <w:szCs w:val="28"/>
              </w:rPr>
            </w:pPr>
          </w:p>
        </w:tc>
      </w:tr>
      <w:tr w:rsidR="00EA7FCC" w:rsidRPr="00EA7FCC" w14:paraId="367B9E35" w14:textId="77777777" w:rsidTr="003C05D2">
        <w:tc>
          <w:tcPr>
            <w:tcW w:w="452" w:type="dxa"/>
            <w:tcBorders>
              <w:top w:val="single" w:sz="4" w:space="0" w:color="auto"/>
              <w:left w:val="single" w:sz="4" w:space="0" w:color="auto"/>
              <w:bottom w:val="single" w:sz="4" w:space="0" w:color="auto"/>
              <w:right w:val="single" w:sz="4" w:space="0" w:color="auto"/>
            </w:tcBorders>
            <w:shd w:val="clear" w:color="auto" w:fill="FFFFFF"/>
          </w:tcPr>
          <w:p w14:paraId="40BDBA62" w14:textId="77777777" w:rsidR="00850DCB" w:rsidRPr="00EA7FCC" w:rsidRDefault="00850DCB" w:rsidP="00394634">
            <w:pPr>
              <w:spacing w:before="120"/>
              <w:jc w:val="center"/>
              <w:rPr>
                <w:b/>
                <w:sz w:val="28"/>
                <w:szCs w:val="28"/>
              </w:rPr>
            </w:pPr>
            <w:r w:rsidRPr="00EA7FCC">
              <w:rPr>
                <w:b/>
                <w:sz w:val="28"/>
                <w:szCs w:val="28"/>
              </w:rPr>
              <w:t>13</w:t>
            </w:r>
          </w:p>
        </w:tc>
        <w:tc>
          <w:tcPr>
            <w:tcW w:w="8646" w:type="dxa"/>
            <w:gridSpan w:val="6"/>
            <w:tcBorders>
              <w:left w:val="single" w:sz="4" w:space="0" w:color="auto"/>
              <w:bottom w:val="single" w:sz="4" w:space="0" w:color="auto"/>
              <w:right w:val="single" w:sz="4" w:space="0" w:color="auto"/>
            </w:tcBorders>
            <w:shd w:val="clear" w:color="auto" w:fill="FFFFFF"/>
          </w:tcPr>
          <w:p w14:paraId="49A4130C" w14:textId="77777777" w:rsidR="00850DCB" w:rsidRPr="00EA7FCC" w:rsidRDefault="00850DCB" w:rsidP="00394634">
            <w:pPr>
              <w:spacing w:before="120"/>
              <w:rPr>
                <w:sz w:val="28"/>
                <w:szCs w:val="28"/>
                <w:lang w:val="vi-VN"/>
              </w:rPr>
            </w:pPr>
            <w:r w:rsidRPr="00EA7FCC">
              <w:rPr>
                <w:b/>
                <w:sz w:val="28"/>
                <w:szCs w:val="28"/>
              </w:rPr>
              <w:t>Luận cứ về sự cần thiết, tính khả thi và hiệu quả của dự án</w:t>
            </w:r>
            <w:r w:rsidRPr="00EA7FCC">
              <w:rPr>
                <w:b/>
                <w:sz w:val="28"/>
                <w:szCs w:val="28"/>
                <w:lang w:val="vi-VN"/>
              </w:rPr>
              <w:t xml:space="preserve"> ứng dụng công nghệ cao </w:t>
            </w:r>
          </w:p>
        </w:tc>
      </w:tr>
      <w:tr w:rsidR="00EA7FCC" w:rsidRPr="00EA7FCC" w14:paraId="4C855195" w14:textId="77777777" w:rsidTr="002F2AF6">
        <w:tc>
          <w:tcPr>
            <w:tcW w:w="9098" w:type="dxa"/>
            <w:gridSpan w:val="7"/>
            <w:tcBorders>
              <w:top w:val="single" w:sz="4" w:space="0" w:color="auto"/>
              <w:left w:val="single" w:sz="4" w:space="0" w:color="auto"/>
              <w:bottom w:val="single" w:sz="4" w:space="0" w:color="auto"/>
              <w:right w:val="single" w:sz="4" w:space="0" w:color="auto"/>
            </w:tcBorders>
            <w:shd w:val="clear" w:color="auto" w:fill="FFFFFF"/>
          </w:tcPr>
          <w:p w14:paraId="3F7131D8" w14:textId="77777777" w:rsidR="00850DCB" w:rsidRPr="00EA7FCC" w:rsidRDefault="00850DCB" w:rsidP="00AD4BD7">
            <w:pPr>
              <w:spacing w:before="120"/>
              <w:jc w:val="both"/>
              <w:rPr>
                <w:b/>
                <w:i/>
                <w:sz w:val="28"/>
                <w:szCs w:val="28"/>
                <w:lang w:val="vi-VN"/>
              </w:rPr>
            </w:pPr>
            <w:r w:rsidRPr="00EA7FCC">
              <w:rPr>
                <w:b/>
                <w:i/>
                <w:sz w:val="28"/>
                <w:szCs w:val="28"/>
              </w:rPr>
              <w:t>13.1. Làm rõ về công nghệ lựa chọn của dự án</w:t>
            </w:r>
            <w:r w:rsidRPr="00EA7FCC">
              <w:rPr>
                <w:b/>
                <w:i/>
                <w:sz w:val="28"/>
                <w:szCs w:val="28"/>
                <w:lang w:val="vi-VN"/>
              </w:rPr>
              <w:t xml:space="preserve"> ứng dụng công nghệ cao:</w:t>
            </w:r>
          </w:p>
          <w:p w14:paraId="7491F618" w14:textId="77777777" w:rsidR="00850DCB" w:rsidRPr="00EA7FCC" w:rsidRDefault="00850DCB" w:rsidP="00AD4BD7">
            <w:pPr>
              <w:spacing w:before="120"/>
              <w:jc w:val="both"/>
              <w:rPr>
                <w:sz w:val="28"/>
                <w:szCs w:val="28"/>
              </w:rPr>
            </w:pPr>
            <w:r w:rsidRPr="00EA7FCC">
              <w:rPr>
                <w:b/>
                <w:sz w:val="28"/>
                <w:szCs w:val="28"/>
                <w:lang w:val="vi-VN"/>
              </w:rPr>
              <w:t xml:space="preserve">- </w:t>
            </w:r>
            <w:r w:rsidRPr="00EA7FCC">
              <w:rPr>
                <w:sz w:val="28"/>
                <w:szCs w:val="28"/>
              </w:rPr>
              <w:t>Công nghệ được sử dụng trong dự án ứng dụng công nghệ cao phải là công nghệ thế hệ mới và thuộc Danh mục công nghệ cao được ưu tiên đầu tư phát triển được ban hành kèm theo Quyết định của Thủ tướng Chính phủ</w:t>
            </w:r>
          </w:p>
          <w:p w14:paraId="1E9AF3A0" w14:textId="77777777" w:rsidR="00850DCB" w:rsidRPr="00EA7FCC" w:rsidRDefault="00850DCB" w:rsidP="00AD4BD7">
            <w:pPr>
              <w:spacing w:before="120"/>
              <w:jc w:val="both"/>
              <w:rPr>
                <w:sz w:val="28"/>
                <w:szCs w:val="28"/>
              </w:rPr>
            </w:pPr>
            <w:r w:rsidRPr="00EA7FCC">
              <w:rPr>
                <w:sz w:val="28"/>
                <w:szCs w:val="28"/>
                <w:lang w:val="vi-VN"/>
              </w:rPr>
              <w:t xml:space="preserve">- </w:t>
            </w:r>
            <w:r w:rsidRPr="00EA7FCC">
              <w:rPr>
                <w:bCs/>
                <w:sz w:val="28"/>
                <w:szCs w:val="28"/>
                <w:lang w:val="vi-VN"/>
              </w:rPr>
              <w:t>Dây chuyền công nghệ của dự án ứng dụng công nghệ cao phải đạt trình độ tiên tiến và được điều khiển tự động theo chương trình. Các thiết bị chính trong dây chuyền công nghệ được cập nhật các công nghệ mới trong lĩnh vực hoạt động của dự án cách thời điểm đầu tư không quá 05 năm.</w:t>
            </w:r>
          </w:p>
          <w:p w14:paraId="3981132C" w14:textId="6FFCB256" w:rsidR="00850DCB" w:rsidRPr="00EA7FCC" w:rsidRDefault="00850DCB" w:rsidP="009D3BE7">
            <w:pPr>
              <w:spacing w:before="120"/>
              <w:jc w:val="both"/>
              <w:rPr>
                <w:sz w:val="28"/>
                <w:szCs w:val="28"/>
              </w:rPr>
            </w:pPr>
            <w:r w:rsidRPr="00EA7FCC">
              <w:rPr>
                <w:sz w:val="28"/>
                <w:szCs w:val="28"/>
              </w:rPr>
              <w:t>………………………………………………………………………………………………</w:t>
            </w:r>
          </w:p>
          <w:p w14:paraId="27C954DB" w14:textId="4C528427" w:rsidR="00850DCB" w:rsidRPr="00EA7FCC" w:rsidRDefault="00850DCB" w:rsidP="009D3BE7">
            <w:pPr>
              <w:spacing w:before="120"/>
              <w:rPr>
                <w:sz w:val="28"/>
                <w:szCs w:val="28"/>
              </w:rPr>
            </w:pPr>
            <w:r w:rsidRPr="00EA7FCC">
              <w:rPr>
                <w:sz w:val="28"/>
                <w:szCs w:val="28"/>
              </w:rPr>
              <w:t>………………………………………………………………………………………………</w:t>
            </w:r>
          </w:p>
          <w:p w14:paraId="71C90F2D" w14:textId="14A4B033" w:rsidR="00850DCB" w:rsidRPr="00EA7FCC" w:rsidRDefault="00850DCB" w:rsidP="009D3BE7">
            <w:pPr>
              <w:spacing w:before="120"/>
              <w:rPr>
                <w:sz w:val="28"/>
                <w:szCs w:val="28"/>
              </w:rPr>
            </w:pPr>
            <w:r w:rsidRPr="00EA7FCC">
              <w:rPr>
                <w:sz w:val="28"/>
                <w:szCs w:val="28"/>
              </w:rPr>
              <w:t>………………………………………………………………………………………………</w:t>
            </w:r>
          </w:p>
          <w:p w14:paraId="49582556" w14:textId="77777777" w:rsidR="00850DCB" w:rsidRPr="00EA7FCC" w:rsidRDefault="00850DCB" w:rsidP="003A307C">
            <w:pPr>
              <w:spacing w:before="120"/>
              <w:jc w:val="both"/>
              <w:rPr>
                <w:i/>
                <w:sz w:val="28"/>
                <w:szCs w:val="28"/>
              </w:rPr>
            </w:pPr>
            <w:r w:rsidRPr="00EA7FCC">
              <w:rPr>
                <w:b/>
                <w:i/>
                <w:sz w:val="28"/>
                <w:szCs w:val="28"/>
              </w:rPr>
              <w:t>13.2. Lợi ích kinh tế, khả năng thị trường và cạnh tranh của sản phẩm dự án</w:t>
            </w:r>
            <w:r w:rsidRPr="00EA7FCC">
              <w:rPr>
                <w:b/>
                <w:i/>
                <w:sz w:val="28"/>
                <w:szCs w:val="28"/>
                <w:lang w:val="vi-VN"/>
              </w:rPr>
              <w:t xml:space="preserve"> ứng dụng công nghệ cao. </w:t>
            </w:r>
            <w:r w:rsidRPr="00EA7FCC">
              <w:rPr>
                <w:i/>
                <w:sz w:val="28"/>
                <w:szCs w:val="28"/>
              </w:rPr>
              <w:t>(Hiệu quả kinh tế mang lại khi áp dụng kết quả của dự án;</w:t>
            </w:r>
            <w:r w:rsidRPr="00EA7FCC">
              <w:rPr>
                <w:iCs/>
                <w:sz w:val="28"/>
                <w:szCs w:val="28"/>
              </w:rPr>
              <w:t xml:space="preserve"> </w:t>
            </w:r>
            <w:r w:rsidRPr="00EA7FCC">
              <w:rPr>
                <w:i/>
                <w:sz w:val="28"/>
                <w:szCs w:val="28"/>
              </w:rPr>
              <w:t>Thị trường và giá trị của công nghệ, sản phẩm được tạo ra từ  dự án ứng</w:t>
            </w:r>
            <w:r w:rsidRPr="00EA7FCC">
              <w:rPr>
                <w:i/>
                <w:sz w:val="28"/>
                <w:szCs w:val="28"/>
                <w:lang w:val="vi-VN"/>
              </w:rPr>
              <w:t xml:space="preserve"> dụng </w:t>
            </w:r>
            <w:r w:rsidRPr="00EA7FCC">
              <w:rPr>
                <w:i/>
                <w:sz w:val="28"/>
                <w:szCs w:val="28"/>
              </w:rPr>
              <w:t>công nghệ cao phải đủ lớn</w:t>
            </w:r>
            <w:r w:rsidRPr="00EA7FCC">
              <w:rPr>
                <w:i/>
                <w:sz w:val="28"/>
                <w:szCs w:val="28"/>
                <w:lang w:val="vi-VN"/>
              </w:rPr>
              <w:t>;</w:t>
            </w:r>
            <w:r w:rsidRPr="00EA7FCC">
              <w:rPr>
                <w:i/>
                <w:sz w:val="28"/>
                <w:szCs w:val="28"/>
              </w:rPr>
              <w:t xml:space="preserve"> </w:t>
            </w:r>
            <w:r w:rsidRPr="00EA7FCC">
              <w:rPr>
                <w:i/>
                <w:sz w:val="28"/>
                <w:szCs w:val="28"/>
                <w:lang w:val="vi-VN"/>
              </w:rPr>
              <w:t>K</w:t>
            </w:r>
            <w:r w:rsidRPr="00EA7FCC">
              <w:rPr>
                <w:i/>
                <w:sz w:val="28"/>
                <w:szCs w:val="28"/>
              </w:rPr>
              <w:t>hả năng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w:t>
            </w:r>
          </w:p>
          <w:p w14:paraId="559D34F9" w14:textId="0D085AD0" w:rsidR="00850DCB" w:rsidRPr="00EA7FCC" w:rsidRDefault="00850DCB" w:rsidP="009D3BE7">
            <w:pPr>
              <w:spacing w:before="120"/>
              <w:jc w:val="both"/>
              <w:rPr>
                <w:sz w:val="28"/>
                <w:szCs w:val="28"/>
              </w:rPr>
            </w:pPr>
            <w:r w:rsidRPr="00EA7FCC">
              <w:rPr>
                <w:sz w:val="28"/>
                <w:szCs w:val="28"/>
              </w:rPr>
              <w:t>………………………………………………………………………………………………</w:t>
            </w:r>
          </w:p>
          <w:p w14:paraId="0B062168" w14:textId="14909F94" w:rsidR="00850DCB" w:rsidRPr="00EA7FCC" w:rsidRDefault="00850DCB" w:rsidP="009D3BE7">
            <w:pPr>
              <w:spacing w:before="120"/>
              <w:rPr>
                <w:sz w:val="28"/>
                <w:szCs w:val="28"/>
              </w:rPr>
            </w:pPr>
            <w:r w:rsidRPr="00EA7FCC">
              <w:rPr>
                <w:sz w:val="28"/>
                <w:szCs w:val="28"/>
              </w:rPr>
              <w:t>………………………………………………………………………………………………</w:t>
            </w:r>
          </w:p>
          <w:p w14:paraId="053C4A4F" w14:textId="0B46A538" w:rsidR="00850DCB" w:rsidRPr="00EA7FCC" w:rsidRDefault="00850DCB" w:rsidP="009D3BE7">
            <w:pPr>
              <w:spacing w:before="120"/>
              <w:rPr>
                <w:sz w:val="28"/>
                <w:szCs w:val="28"/>
              </w:rPr>
            </w:pPr>
            <w:r w:rsidRPr="00EA7FCC">
              <w:rPr>
                <w:sz w:val="28"/>
                <w:szCs w:val="28"/>
              </w:rPr>
              <w:t>………………………………………………………………………………………………</w:t>
            </w:r>
          </w:p>
          <w:p w14:paraId="74FB5CA9" w14:textId="77777777" w:rsidR="00850DCB" w:rsidRPr="00EA7FCC" w:rsidRDefault="00850DCB" w:rsidP="008E46F7">
            <w:pPr>
              <w:spacing w:before="120"/>
              <w:jc w:val="both"/>
              <w:rPr>
                <w:i/>
                <w:sz w:val="28"/>
                <w:szCs w:val="28"/>
              </w:rPr>
            </w:pPr>
            <w:r w:rsidRPr="00EA7FCC">
              <w:rPr>
                <w:b/>
                <w:i/>
                <w:sz w:val="28"/>
                <w:szCs w:val="28"/>
              </w:rPr>
              <w:t>13.3. Tác động của kết quả dự án</w:t>
            </w:r>
            <w:r w:rsidRPr="00EA7FCC">
              <w:rPr>
                <w:b/>
                <w:i/>
                <w:sz w:val="28"/>
                <w:szCs w:val="28"/>
                <w:lang w:val="vi-VN"/>
              </w:rPr>
              <w:t xml:space="preserve"> ứng dụng công nghệ cao</w:t>
            </w:r>
            <w:r w:rsidRPr="00EA7FCC">
              <w:rPr>
                <w:b/>
                <w:i/>
                <w:sz w:val="28"/>
                <w:szCs w:val="28"/>
              </w:rPr>
              <w:t xml:space="preserve"> đến kinh tế-xã hội, an ninh, quốc phòng</w:t>
            </w:r>
            <w:r w:rsidRPr="00EA7FCC">
              <w:rPr>
                <w:sz w:val="28"/>
                <w:szCs w:val="28"/>
              </w:rPr>
              <w:t xml:space="preserve"> </w:t>
            </w:r>
            <w:r w:rsidRPr="00EA7FCC">
              <w:rPr>
                <w:i/>
                <w:sz w:val="28"/>
                <w:szCs w:val="28"/>
              </w:rPr>
              <w:t>(Tác động của sản phẩm dự án</w:t>
            </w:r>
            <w:r w:rsidRPr="00EA7FCC">
              <w:rPr>
                <w:i/>
                <w:sz w:val="28"/>
                <w:szCs w:val="28"/>
                <w:lang w:val="vi-VN"/>
              </w:rPr>
              <w:t xml:space="preserve"> thúc đẩy</w:t>
            </w:r>
            <w:r w:rsidRPr="00EA7FCC">
              <w:rPr>
                <w:i/>
                <w:sz w:val="28"/>
                <w:szCs w:val="28"/>
              </w:rPr>
              <w:t xml:space="preserve"> phát triển KT-XH</w:t>
            </w:r>
            <w:r w:rsidRPr="00EA7FCC">
              <w:rPr>
                <w:i/>
                <w:sz w:val="28"/>
                <w:szCs w:val="28"/>
                <w:lang w:val="vi-VN"/>
              </w:rPr>
              <w:t xml:space="preserve"> của ngành, lĩnh vực, đất nước, khu vực:</w:t>
            </w:r>
            <w:r w:rsidRPr="00EA7FCC">
              <w:rPr>
                <w:i/>
                <w:sz w:val="28"/>
                <w:szCs w:val="28"/>
              </w:rPr>
              <w:t xml:space="preserve"> khả năng tạo thêm việc làm, ngành nghề mới, ảnh hưởng đến sức khỏe con người, đảm bảo an ninh, quốc phòng...).</w:t>
            </w:r>
          </w:p>
          <w:p w14:paraId="6A1EC6CA" w14:textId="303D0E84" w:rsidR="00850DCB" w:rsidRPr="00EA7FCC" w:rsidRDefault="00850DCB" w:rsidP="009D3BE7">
            <w:pPr>
              <w:spacing w:before="120"/>
              <w:jc w:val="both"/>
              <w:rPr>
                <w:sz w:val="28"/>
                <w:szCs w:val="28"/>
              </w:rPr>
            </w:pPr>
            <w:r w:rsidRPr="00EA7FCC">
              <w:rPr>
                <w:sz w:val="28"/>
                <w:szCs w:val="28"/>
              </w:rPr>
              <w:t>………………………………………………………………………………………………</w:t>
            </w:r>
          </w:p>
          <w:p w14:paraId="39BD15EA" w14:textId="3162A822" w:rsidR="00850DCB" w:rsidRPr="00EA7FCC" w:rsidRDefault="00850DCB" w:rsidP="009D3BE7">
            <w:pPr>
              <w:spacing w:before="120"/>
              <w:rPr>
                <w:sz w:val="28"/>
                <w:szCs w:val="28"/>
              </w:rPr>
            </w:pPr>
            <w:r w:rsidRPr="00EA7FCC">
              <w:rPr>
                <w:sz w:val="28"/>
                <w:szCs w:val="28"/>
              </w:rPr>
              <w:t>………………………………………………………………………………………………</w:t>
            </w:r>
          </w:p>
          <w:p w14:paraId="25FE8661" w14:textId="30D8F373" w:rsidR="00850DCB" w:rsidRPr="00EA7FCC" w:rsidRDefault="00850DCB" w:rsidP="009D3BE7">
            <w:pPr>
              <w:spacing w:before="120"/>
              <w:rPr>
                <w:sz w:val="28"/>
                <w:szCs w:val="28"/>
              </w:rPr>
            </w:pPr>
            <w:r w:rsidRPr="00EA7FCC">
              <w:rPr>
                <w:sz w:val="28"/>
                <w:szCs w:val="28"/>
              </w:rPr>
              <w:t>………………………………………………………………………………………………</w:t>
            </w:r>
          </w:p>
          <w:p w14:paraId="3075FEF2" w14:textId="77777777" w:rsidR="00850DCB" w:rsidRPr="00EA7FCC" w:rsidRDefault="00850DCB" w:rsidP="003A307C">
            <w:pPr>
              <w:spacing w:before="120"/>
              <w:jc w:val="both"/>
              <w:rPr>
                <w:b/>
                <w:i/>
                <w:sz w:val="28"/>
                <w:szCs w:val="28"/>
                <w:lang w:val="vi-VN"/>
              </w:rPr>
            </w:pPr>
            <w:r w:rsidRPr="00EA7FCC">
              <w:rPr>
                <w:b/>
                <w:i/>
                <w:sz w:val="28"/>
                <w:szCs w:val="28"/>
              </w:rPr>
              <w:t>13.4. Năng lực thực hiện dự án</w:t>
            </w:r>
            <w:r w:rsidRPr="00EA7FCC">
              <w:rPr>
                <w:b/>
                <w:i/>
                <w:sz w:val="28"/>
                <w:szCs w:val="28"/>
                <w:lang w:val="vi-VN"/>
              </w:rPr>
              <w:t xml:space="preserve"> ứng dụng công nghệ cao:</w:t>
            </w:r>
          </w:p>
          <w:p w14:paraId="39C25D3C" w14:textId="77777777" w:rsidR="00850DCB" w:rsidRPr="00EA7FCC" w:rsidRDefault="00850DCB" w:rsidP="003A307C">
            <w:pPr>
              <w:spacing w:before="120"/>
              <w:jc w:val="both"/>
              <w:rPr>
                <w:i/>
                <w:sz w:val="28"/>
                <w:szCs w:val="28"/>
              </w:rPr>
            </w:pPr>
            <w:r w:rsidRPr="00EA7FCC">
              <w:rPr>
                <w:i/>
                <w:sz w:val="28"/>
                <w:szCs w:val="28"/>
                <w:lang w:val="vi-VN"/>
              </w:rPr>
              <w:lastRenderedPageBreak/>
              <w:t xml:space="preserve"> (Mức</w:t>
            </w:r>
            <w:r w:rsidRPr="00EA7FCC">
              <w:rPr>
                <w:i/>
                <w:sz w:val="28"/>
                <w:szCs w:val="28"/>
              </w:rPr>
              <w:t xml:space="preserve"> độ cam kết và năng lực thực hiện của các tổ chức tham gia chính trong dự án:</w:t>
            </w:r>
          </w:p>
          <w:p w14:paraId="707FA009" w14:textId="77777777" w:rsidR="00850DCB" w:rsidRPr="00EA7FCC" w:rsidRDefault="00850DCB" w:rsidP="003A307C">
            <w:pPr>
              <w:spacing w:before="120"/>
              <w:jc w:val="both"/>
              <w:rPr>
                <w:i/>
                <w:sz w:val="28"/>
                <w:szCs w:val="28"/>
                <w:lang w:val="vi-VN"/>
              </w:rPr>
            </w:pPr>
            <w:r w:rsidRPr="00EA7FCC">
              <w:rPr>
                <w:i/>
                <w:sz w:val="28"/>
                <w:szCs w:val="28"/>
                <w:lang w:val="vi-VN"/>
              </w:rPr>
              <w:t>-</w:t>
            </w:r>
            <w:r w:rsidRPr="00EA7FCC">
              <w:rPr>
                <w:i/>
                <w:sz w:val="28"/>
                <w:szCs w:val="28"/>
              </w:rPr>
              <w:t xml:space="preserve"> </w:t>
            </w:r>
            <w:r w:rsidRPr="00EA7FCC">
              <w:rPr>
                <w:i/>
                <w:sz w:val="28"/>
                <w:szCs w:val="28"/>
                <w:lang w:val="vi-VN"/>
              </w:rPr>
              <w:t>C</w:t>
            </w:r>
            <w:r w:rsidRPr="00EA7FCC">
              <w:rPr>
                <w:i/>
                <w:sz w:val="28"/>
                <w:szCs w:val="28"/>
              </w:rPr>
              <w:t>ó năng lực hoặc huy động nguồn lực từ bên ngoài để bảo đảm tài chính, quản lý, công nghệ, sở hữu trí tuệ, pháp lý, các cam kết bằng hợp đồng về mức đóng góp vốn, sử dụng cơ sở vật chất kỹ thuật, lao động, bao tiêu sản phẩm, phân chia lợi ích về khai thác quyền sở hữu trí tuệ, chia sẻ rủi ro</w:t>
            </w:r>
            <w:r w:rsidRPr="00EA7FCC">
              <w:rPr>
                <w:i/>
                <w:sz w:val="28"/>
                <w:szCs w:val="28"/>
                <w:lang w:val="vi-VN"/>
              </w:rPr>
              <w:t>;</w:t>
            </w:r>
          </w:p>
          <w:p w14:paraId="6B2B5FEB" w14:textId="77777777" w:rsidR="00850DCB" w:rsidRPr="00EA7FCC" w:rsidRDefault="00850DCB" w:rsidP="003A307C">
            <w:pPr>
              <w:spacing w:before="120"/>
              <w:jc w:val="both"/>
              <w:rPr>
                <w:i/>
                <w:sz w:val="28"/>
                <w:szCs w:val="28"/>
                <w:lang w:val="vi-VN"/>
              </w:rPr>
            </w:pPr>
            <w:r w:rsidRPr="00EA7FCC">
              <w:rPr>
                <w:i/>
                <w:sz w:val="28"/>
                <w:szCs w:val="28"/>
                <w:lang w:val="vi-VN"/>
              </w:rPr>
              <w:t>- Phải cam kết đầu tư bằng nguồn vốn tự có của tổ chức chủ trì cho hoạt động nghiên cứu và phát triển tại Việt Nam. Đối với tổ chức chủ trì là doanh nghiệp phải thành lập và sử dụng nguồn vốn đầu tư cho dự án từ Quỹ phát triển khoa học và công nghệ của doanh nghiệp).</w:t>
            </w:r>
            <w:r w:rsidRPr="00EA7FCC">
              <w:rPr>
                <w:i/>
                <w:sz w:val="28"/>
                <w:szCs w:val="28"/>
                <w:lang w:val="vi-VN"/>
              </w:rPr>
              <w:tab/>
            </w:r>
          </w:p>
          <w:p w14:paraId="7A0BB4E0" w14:textId="0E00471E" w:rsidR="00850DCB" w:rsidRPr="00EA7FCC" w:rsidRDefault="00850DCB" w:rsidP="009D3BE7">
            <w:pPr>
              <w:spacing w:before="120"/>
              <w:jc w:val="both"/>
              <w:rPr>
                <w:sz w:val="28"/>
                <w:szCs w:val="28"/>
              </w:rPr>
            </w:pPr>
            <w:r w:rsidRPr="00EA7FCC">
              <w:rPr>
                <w:sz w:val="28"/>
                <w:szCs w:val="28"/>
              </w:rPr>
              <w:t>………………………………………………………………………………………………</w:t>
            </w:r>
          </w:p>
          <w:p w14:paraId="2E26F4FB" w14:textId="3BB4F030" w:rsidR="00850DCB" w:rsidRPr="00EA7FCC" w:rsidRDefault="00850DCB" w:rsidP="009D3BE7">
            <w:pPr>
              <w:spacing w:before="120"/>
              <w:rPr>
                <w:sz w:val="28"/>
                <w:szCs w:val="28"/>
              </w:rPr>
            </w:pPr>
            <w:r w:rsidRPr="00EA7FCC">
              <w:rPr>
                <w:sz w:val="28"/>
                <w:szCs w:val="28"/>
              </w:rPr>
              <w:t>………………………………………………………………………………………………</w:t>
            </w:r>
          </w:p>
          <w:p w14:paraId="2791018C" w14:textId="276F344F" w:rsidR="00850DCB" w:rsidRPr="00EA7FCC" w:rsidRDefault="00850DCB" w:rsidP="009D3BE7">
            <w:pPr>
              <w:spacing w:before="120"/>
              <w:rPr>
                <w:sz w:val="28"/>
                <w:szCs w:val="28"/>
              </w:rPr>
            </w:pPr>
            <w:r w:rsidRPr="00EA7FCC">
              <w:rPr>
                <w:sz w:val="28"/>
                <w:szCs w:val="28"/>
              </w:rPr>
              <w:t>………………………………………………………………………………………………</w:t>
            </w:r>
          </w:p>
          <w:p w14:paraId="00F532D4" w14:textId="77777777" w:rsidR="00850DCB" w:rsidRPr="00EA7FCC" w:rsidRDefault="00850DCB" w:rsidP="003A307C">
            <w:pPr>
              <w:spacing w:before="120"/>
              <w:jc w:val="both"/>
              <w:rPr>
                <w:i/>
                <w:sz w:val="28"/>
                <w:szCs w:val="28"/>
              </w:rPr>
            </w:pPr>
            <w:r w:rsidRPr="00EA7FCC">
              <w:rPr>
                <w:b/>
                <w:i/>
                <w:sz w:val="28"/>
                <w:szCs w:val="28"/>
              </w:rPr>
              <w:t>13.5. Khả năng ứng dụng, chuyển giao, nhân rộng kết quả của dự án</w:t>
            </w:r>
            <w:r w:rsidRPr="00EA7FCC">
              <w:rPr>
                <w:b/>
                <w:i/>
                <w:sz w:val="28"/>
                <w:szCs w:val="28"/>
                <w:lang w:val="vi-VN"/>
              </w:rPr>
              <w:t xml:space="preserve"> ứng dụng công nghệ cao</w:t>
            </w:r>
            <w:r w:rsidRPr="00EA7FCC">
              <w:rPr>
                <w:sz w:val="28"/>
                <w:szCs w:val="28"/>
              </w:rPr>
              <w:t xml:space="preserve"> </w:t>
            </w:r>
            <w:r w:rsidRPr="00EA7FCC">
              <w:rPr>
                <w:i/>
                <w:sz w:val="28"/>
                <w:szCs w:val="28"/>
              </w:rPr>
              <w:t>(Nêu rõ phương án về tổ chức sản xuất; nhân rộng, chuyển giao công nghệ</w:t>
            </w:r>
            <w:r w:rsidRPr="00EA7FCC">
              <w:rPr>
                <w:i/>
                <w:sz w:val="28"/>
                <w:szCs w:val="28"/>
                <w:lang w:val="vi-VN"/>
              </w:rPr>
              <w:t>.</w:t>
            </w:r>
            <w:r w:rsidRPr="00EA7FCC">
              <w:rPr>
                <w:i/>
                <w:sz w:val="28"/>
                <w:szCs w:val="28"/>
              </w:rPr>
              <w:t>..).</w:t>
            </w:r>
          </w:p>
          <w:p w14:paraId="59AB8FC2" w14:textId="7036907D" w:rsidR="00850DCB" w:rsidRPr="00EA7FCC" w:rsidRDefault="00850DCB" w:rsidP="009D3BE7">
            <w:pPr>
              <w:spacing w:before="120"/>
              <w:jc w:val="both"/>
              <w:rPr>
                <w:sz w:val="28"/>
                <w:szCs w:val="28"/>
              </w:rPr>
            </w:pPr>
            <w:r w:rsidRPr="00EA7FCC">
              <w:rPr>
                <w:sz w:val="28"/>
                <w:szCs w:val="28"/>
              </w:rPr>
              <w:t>………………………………………………………………………………………………</w:t>
            </w:r>
          </w:p>
          <w:p w14:paraId="25B6EDC8" w14:textId="78520AC9" w:rsidR="00850DCB" w:rsidRPr="00EA7FCC" w:rsidRDefault="00850DCB" w:rsidP="009D3BE7">
            <w:pPr>
              <w:spacing w:before="120"/>
              <w:rPr>
                <w:sz w:val="28"/>
                <w:szCs w:val="28"/>
              </w:rPr>
            </w:pPr>
            <w:r w:rsidRPr="00EA7FCC">
              <w:rPr>
                <w:sz w:val="28"/>
                <w:szCs w:val="28"/>
              </w:rPr>
              <w:t>………………………………………………………………………………………………</w:t>
            </w:r>
          </w:p>
          <w:p w14:paraId="75CCCA99" w14:textId="7E74B920" w:rsidR="00850DCB" w:rsidRPr="00EA7FCC" w:rsidRDefault="00850DCB" w:rsidP="003A7559">
            <w:pPr>
              <w:spacing w:before="120"/>
              <w:rPr>
                <w:sz w:val="28"/>
                <w:szCs w:val="28"/>
              </w:rPr>
            </w:pPr>
            <w:r w:rsidRPr="00EA7FCC">
              <w:rPr>
                <w:sz w:val="28"/>
                <w:szCs w:val="28"/>
              </w:rPr>
              <w:t>………………………………………………………………………………………………</w:t>
            </w:r>
          </w:p>
        </w:tc>
      </w:tr>
    </w:tbl>
    <w:p w14:paraId="3197A0AA" w14:textId="77777777" w:rsidR="00850DCB" w:rsidRPr="00EA7FCC" w:rsidRDefault="00850DCB" w:rsidP="00394634">
      <w:pPr>
        <w:spacing w:before="120"/>
        <w:rPr>
          <w:b/>
          <w:sz w:val="28"/>
          <w:szCs w:val="28"/>
          <w:lang w:val="vi-VN"/>
        </w:rPr>
      </w:pPr>
      <w:r w:rsidRPr="00EA7FCC">
        <w:rPr>
          <w:b/>
          <w:sz w:val="28"/>
          <w:szCs w:val="28"/>
        </w:rPr>
        <w:t>II. MỤC TIÊU, NỘI DUNG VÀ PHƯƠNG ÁN TRIỂN KHAI DỰ ÁN</w:t>
      </w:r>
      <w:r w:rsidRPr="00EA7FCC">
        <w:rPr>
          <w:b/>
          <w:sz w:val="28"/>
          <w:szCs w:val="28"/>
          <w:lang w:val="vi-VN"/>
        </w:rPr>
        <w:t xml:space="preserve"> ỨNG DỤNG CÔNG NGHỆ CAO</w:t>
      </w:r>
    </w:p>
    <w:tbl>
      <w:tblPr>
        <w:tblW w:w="0" w:type="auto"/>
        <w:tblInd w:w="5" w:type="dxa"/>
        <w:tblLayout w:type="fixed"/>
        <w:tblCellMar>
          <w:left w:w="0" w:type="dxa"/>
          <w:right w:w="0" w:type="dxa"/>
        </w:tblCellMar>
        <w:tblLook w:val="0000" w:firstRow="0" w:lastRow="0" w:firstColumn="0" w:lastColumn="0" w:noHBand="0" w:noVBand="0"/>
      </w:tblPr>
      <w:tblGrid>
        <w:gridCol w:w="708"/>
        <w:gridCol w:w="9347"/>
      </w:tblGrid>
      <w:tr w:rsidR="00EA7FCC" w:rsidRPr="00EA7FCC" w14:paraId="1444D1DB" w14:textId="77777777" w:rsidTr="00B0767E">
        <w:tc>
          <w:tcPr>
            <w:tcW w:w="708" w:type="dxa"/>
            <w:tcBorders>
              <w:top w:val="single" w:sz="4" w:space="0" w:color="auto"/>
              <w:left w:val="single" w:sz="4" w:space="0" w:color="auto"/>
              <w:bottom w:val="single" w:sz="4" w:space="0" w:color="auto"/>
              <w:right w:val="single" w:sz="4" w:space="0" w:color="auto"/>
            </w:tcBorders>
            <w:shd w:val="clear" w:color="auto" w:fill="FFFFFF"/>
          </w:tcPr>
          <w:p w14:paraId="20FB63F0" w14:textId="77777777" w:rsidR="00850DCB" w:rsidRPr="00EA7FCC" w:rsidRDefault="00850DCB" w:rsidP="00394634">
            <w:pPr>
              <w:spacing w:before="120"/>
              <w:jc w:val="center"/>
              <w:rPr>
                <w:b/>
                <w:sz w:val="28"/>
                <w:szCs w:val="28"/>
              </w:rPr>
            </w:pPr>
            <w:r w:rsidRPr="00EA7FCC">
              <w:rPr>
                <w:b/>
                <w:sz w:val="28"/>
                <w:szCs w:val="28"/>
              </w:rPr>
              <w:t>14</w:t>
            </w:r>
          </w:p>
        </w:tc>
        <w:tc>
          <w:tcPr>
            <w:tcW w:w="9347" w:type="dxa"/>
            <w:tcBorders>
              <w:top w:val="single" w:sz="4" w:space="0" w:color="auto"/>
              <w:left w:val="single" w:sz="4" w:space="0" w:color="auto"/>
              <w:bottom w:val="single" w:sz="4" w:space="0" w:color="auto"/>
              <w:right w:val="single" w:sz="4" w:space="0" w:color="auto"/>
            </w:tcBorders>
            <w:shd w:val="clear" w:color="auto" w:fill="FFFFFF"/>
          </w:tcPr>
          <w:p w14:paraId="6735C148" w14:textId="77777777" w:rsidR="00850DCB" w:rsidRPr="00EA7FCC" w:rsidRDefault="00850DCB" w:rsidP="00394634">
            <w:pPr>
              <w:spacing w:before="120"/>
              <w:rPr>
                <w:b/>
                <w:sz w:val="28"/>
                <w:szCs w:val="28"/>
              </w:rPr>
            </w:pPr>
            <w:r w:rsidRPr="00EA7FCC">
              <w:rPr>
                <w:b/>
                <w:sz w:val="28"/>
                <w:szCs w:val="28"/>
              </w:rPr>
              <w:t xml:space="preserve">Mục tiêu </w:t>
            </w:r>
          </w:p>
        </w:tc>
      </w:tr>
      <w:tr w:rsidR="00EA7FCC" w:rsidRPr="00EA7FCC" w14:paraId="06BCEAE4" w14:textId="77777777" w:rsidTr="00B0767E">
        <w:tc>
          <w:tcPr>
            <w:tcW w:w="10055" w:type="dxa"/>
            <w:gridSpan w:val="2"/>
            <w:tcBorders>
              <w:top w:val="single" w:sz="4" w:space="0" w:color="auto"/>
              <w:left w:val="single" w:sz="4" w:space="0" w:color="auto"/>
              <w:bottom w:val="single" w:sz="4" w:space="0" w:color="auto"/>
              <w:right w:val="single" w:sz="4" w:space="0" w:color="auto"/>
            </w:tcBorders>
            <w:shd w:val="clear" w:color="auto" w:fill="FFFFFF"/>
          </w:tcPr>
          <w:p w14:paraId="2F338B36" w14:textId="77777777" w:rsidR="00850DCB" w:rsidRPr="00EA7FCC" w:rsidRDefault="00850DCB" w:rsidP="00394634">
            <w:pPr>
              <w:spacing w:before="120"/>
              <w:rPr>
                <w:i/>
                <w:sz w:val="28"/>
                <w:szCs w:val="28"/>
              </w:rPr>
            </w:pPr>
            <w:r w:rsidRPr="00EA7FCC">
              <w:rPr>
                <w:b/>
                <w:i/>
                <w:sz w:val="28"/>
                <w:szCs w:val="28"/>
              </w:rPr>
              <w:t>14.1. Mục tiêu sản</w:t>
            </w:r>
            <w:r w:rsidRPr="00EA7FCC">
              <w:rPr>
                <w:b/>
                <w:i/>
                <w:sz w:val="28"/>
                <w:szCs w:val="28"/>
                <w:lang w:val="vi-VN"/>
              </w:rPr>
              <w:t xml:space="preserve"> phẩm</w:t>
            </w:r>
            <w:r w:rsidRPr="00EA7FCC">
              <w:rPr>
                <w:b/>
                <w:i/>
                <w:sz w:val="28"/>
                <w:szCs w:val="28"/>
                <w:vertAlign w:val="superscript"/>
                <w:lang w:val="vi-VN"/>
              </w:rPr>
              <w:t xml:space="preserve"> </w:t>
            </w:r>
            <w:r w:rsidRPr="00EA7FCC">
              <w:rPr>
                <w:b/>
                <w:i/>
                <w:sz w:val="28"/>
                <w:szCs w:val="28"/>
              </w:rPr>
              <w:t>đặt ra</w:t>
            </w:r>
            <w:r w:rsidRPr="00EA7FCC">
              <w:rPr>
                <w:sz w:val="28"/>
                <w:szCs w:val="28"/>
              </w:rPr>
              <w:t xml:space="preserve"> </w:t>
            </w:r>
            <w:r w:rsidRPr="00EA7FCC">
              <w:rPr>
                <w:i/>
                <w:sz w:val="28"/>
                <w:szCs w:val="28"/>
              </w:rPr>
              <w:t>(Chất lượng sản phẩm; quy mô sản xuất);</w:t>
            </w:r>
          </w:p>
          <w:p w14:paraId="6770697C" w14:textId="77777777" w:rsidR="00850DCB" w:rsidRPr="00EA7FCC" w:rsidRDefault="00850DCB" w:rsidP="00EE00D5">
            <w:pPr>
              <w:spacing w:before="120"/>
              <w:jc w:val="both"/>
              <w:rPr>
                <w:iCs/>
                <w:sz w:val="28"/>
                <w:szCs w:val="28"/>
                <w:lang w:val="vi-VN"/>
              </w:rPr>
            </w:pPr>
            <w:r w:rsidRPr="00EA7FCC">
              <w:rPr>
                <w:iCs/>
                <w:sz w:val="28"/>
                <w:szCs w:val="28"/>
                <w:lang w:val="vi-VN"/>
              </w:rPr>
              <w:t>(i) Thuộc Danh mục công nghệ cao được ưu tiên đầu tư phát triển và Danh mục sản phẩm công nghệ cao được khuyến khích phát triển do Thủ tướng Chính phủ ban hành;</w:t>
            </w:r>
          </w:p>
          <w:p w14:paraId="5E8BB634" w14:textId="77777777" w:rsidR="00850DCB" w:rsidRPr="00EA7FCC" w:rsidRDefault="00850DCB" w:rsidP="00EE00D5">
            <w:pPr>
              <w:spacing w:before="120"/>
              <w:jc w:val="both"/>
              <w:rPr>
                <w:iCs/>
                <w:sz w:val="28"/>
                <w:szCs w:val="28"/>
                <w:lang w:val="vi-VN"/>
              </w:rPr>
            </w:pPr>
            <w:r w:rsidRPr="00EA7FCC">
              <w:rPr>
                <w:iCs/>
                <w:sz w:val="28"/>
                <w:szCs w:val="28"/>
                <w:lang w:val="vi-VN"/>
              </w:rPr>
              <w:t>(ii) Có tính mới, có trình độ sáng tạo và khả năng đăng ký bảo hộ sở hữu trí tuệ để đóng góp cho việc nâng cao trình độ và tiềm lực công nghệ cao của Việt Nam;</w:t>
            </w:r>
          </w:p>
          <w:p w14:paraId="30D9C1E8" w14:textId="77777777" w:rsidR="00850DCB" w:rsidRPr="00EA7FCC" w:rsidRDefault="00850DCB" w:rsidP="00EE00D5">
            <w:pPr>
              <w:spacing w:before="120"/>
              <w:jc w:val="both"/>
              <w:rPr>
                <w:iCs/>
                <w:sz w:val="28"/>
                <w:szCs w:val="28"/>
                <w:lang w:val="vi-VN"/>
              </w:rPr>
            </w:pPr>
            <w:r w:rsidRPr="00EA7FCC">
              <w:rPr>
                <w:iCs/>
                <w:sz w:val="28"/>
                <w:szCs w:val="28"/>
                <w:lang w:val="vi-VN"/>
              </w:rPr>
              <w:t>(iii)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2CF0B308" w14:textId="77777777" w:rsidR="00850DCB" w:rsidRPr="00EA7FCC" w:rsidRDefault="00850DCB" w:rsidP="00EE00D5">
            <w:pPr>
              <w:spacing w:before="120"/>
              <w:jc w:val="both"/>
              <w:rPr>
                <w:iCs/>
                <w:sz w:val="28"/>
                <w:szCs w:val="28"/>
                <w:lang w:val="vi-VN"/>
              </w:rPr>
            </w:pPr>
            <w:r w:rsidRPr="00EA7FCC">
              <w:rPr>
                <w:iCs/>
                <w:sz w:val="28"/>
                <w:szCs w:val="28"/>
                <w:lang w:val="vi-VN"/>
              </w:rPr>
              <w:t xml:space="preserve">(iv) Mục tiêu phải rõ ràng, được định lượng và phải có tác động quan trọng tới việc thúc đẩy phát triển kinh tế - xã hội của ngành, lĩnh vực, đất nước, khu vực. Thị trường và giá trị của công nghệ, sản phẩm được tạo ra từ đề tài, dự án phải đủ lớn. </w:t>
            </w:r>
          </w:p>
          <w:p w14:paraId="2910F3E7" w14:textId="77777777" w:rsidR="00850DCB" w:rsidRPr="00EA7FCC" w:rsidRDefault="00850DCB" w:rsidP="00EE00D5">
            <w:pPr>
              <w:spacing w:before="120"/>
              <w:jc w:val="both"/>
              <w:rPr>
                <w:iCs/>
                <w:sz w:val="28"/>
                <w:szCs w:val="28"/>
              </w:rPr>
            </w:pPr>
            <w:r w:rsidRPr="00EA7FCC">
              <w:rPr>
                <w:iCs/>
                <w:sz w:val="28"/>
                <w:szCs w:val="28"/>
                <w:lang w:val="vi-VN"/>
              </w:rPr>
              <w:t>(v) Khuyến khích tạo ra công nghệ cao, sản phẩm công nghệ cao có mức độ sáng tạo</w:t>
            </w:r>
            <w:r w:rsidRPr="00EA7FCC">
              <w:rPr>
                <w:iCs/>
                <w:sz w:val="28"/>
                <w:szCs w:val="28"/>
              </w:rPr>
              <w:t xml:space="preserve"> cao trên cơ sở làm chủ công nghệ nguồn, có tiềm năng thương mại hóa và tiêu thụ lớn trên thị trường, thuộc một số lĩnh vực công nghệ có ý nghĩa then chốt, hoặc công nghệ, sản phẩm chủ lực của các ngành, lĩnh vực và địa phương</w:t>
            </w:r>
          </w:p>
          <w:p w14:paraId="0A69AF07" w14:textId="1F7A4A20" w:rsidR="00850DCB" w:rsidRPr="00EA7FCC" w:rsidRDefault="00850DCB" w:rsidP="00A6763D">
            <w:pPr>
              <w:spacing w:before="120"/>
              <w:jc w:val="both"/>
              <w:rPr>
                <w:sz w:val="28"/>
                <w:szCs w:val="28"/>
              </w:rPr>
            </w:pPr>
            <w:r w:rsidRPr="00EA7FCC">
              <w:rPr>
                <w:sz w:val="28"/>
                <w:szCs w:val="28"/>
              </w:rPr>
              <w:t>……………………………………………………………………………………………</w:t>
            </w:r>
          </w:p>
          <w:p w14:paraId="136C454F" w14:textId="317A6F43" w:rsidR="00850DCB" w:rsidRPr="00EA7FCC" w:rsidRDefault="00850DCB" w:rsidP="00EE00D5">
            <w:pPr>
              <w:spacing w:before="120"/>
              <w:rPr>
                <w:sz w:val="28"/>
                <w:szCs w:val="28"/>
              </w:rPr>
            </w:pPr>
            <w:r w:rsidRPr="00EA7FCC">
              <w:rPr>
                <w:sz w:val="28"/>
                <w:szCs w:val="28"/>
              </w:rPr>
              <w:t>……………………………………………………………………………………………</w:t>
            </w:r>
          </w:p>
          <w:p w14:paraId="3BABB028" w14:textId="410B3BAD" w:rsidR="00850DCB" w:rsidRPr="00EA7FCC" w:rsidRDefault="00850DCB" w:rsidP="003A7559">
            <w:pPr>
              <w:spacing w:before="120"/>
              <w:rPr>
                <w:sz w:val="28"/>
                <w:szCs w:val="28"/>
              </w:rPr>
            </w:pPr>
            <w:r w:rsidRPr="00EA7FCC">
              <w:rPr>
                <w:sz w:val="28"/>
                <w:szCs w:val="28"/>
              </w:rPr>
              <w:t>……………………………………………………………………………………………</w:t>
            </w:r>
          </w:p>
          <w:p w14:paraId="4491BACF" w14:textId="77777777" w:rsidR="00850DCB" w:rsidRPr="00EA7FCC" w:rsidRDefault="00850DCB" w:rsidP="00EE00D5">
            <w:pPr>
              <w:spacing w:before="120"/>
              <w:jc w:val="both"/>
              <w:rPr>
                <w:i/>
                <w:sz w:val="28"/>
                <w:szCs w:val="28"/>
              </w:rPr>
            </w:pPr>
            <w:r w:rsidRPr="00EA7FCC">
              <w:rPr>
                <w:b/>
                <w:i/>
                <w:sz w:val="28"/>
                <w:szCs w:val="28"/>
              </w:rPr>
              <w:lastRenderedPageBreak/>
              <w:t>14.2. Mục tiêu triển khai thực nghiệm, sản xuất thử nghiệm, sản xuất sản phẩm với quy mô công nghiệp</w:t>
            </w:r>
            <w:r w:rsidRPr="00EA7FCC">
              <w:rPr>
                <w:sz w:val="28"/>
                <w:szCs w:val="28"/>
              </w:rPr>
              <w:t xml:space="preserve"> </w:t>
            </w:r>
            <w:r w:rsidRPr="00EA7FCC">
              <w:rPr>
                <w:i/>
                <w:sz w:val="28"/>
                <w:szCs w:val="28"/>
              </w:rPr>
              <w:t>(Trình độ công nghệ, quy mô sản phẩm)</w:t>
            </w:r>
          </w:p>
          <w:p w14:paraId="25B86D98" w14:textId="77777777" w:rsidR="00850DCB" w:rsidRPr="00EA7FCC" w:rsidRDefault="00850DCB" w:rsidP="00EE00D5">
            <w:pPr>
              <w:spacing w:before="120"/>
              <w:jc w:val="both"/>
              <w:rPr>
                <w:iCs/>
                <w:sz w:val="28"/>
                <w:szCs w:val="28"/>
              </w:rPr>
            </w:pPr>
            <w:r w:rsidRPr="00EA7FCC">
              <w:rPr>
                <w:iCs/>
                <w:sz w:val="28"/>
                <w:szCs w:val="28"/>
              </w:rPr>
              <w:t>Có hoạt động triển khai thực nghiệm, sản xuất thử nghiệm, sản xuất sản phẩm với quy mô công nghiệp và đầu tư sản xuất sản phẩm trên cơ sở ứng dụng các kết quả nghiên cứu hoặc chuyển giao công nghệ cao.</w:t>
            </w:r>
          </w:p>
          <w:p w14:paraId="2F512441" w14:textId="66FD299F" w:rsidR="00850DCB" w:rsidRPr="00EA7FCC" w:rsidRDefault="00850DCB" w:rsidP="009F7DC1">
            <w:pPr>
              <w:spacing w:before="120"/>
              <w:rPr>
                <w:sz w:val="28"/>
                <w:szCs w:val="28"/>
              </w:rPr>
            </w:pPr>
            <w:r w:rsidRPr="00EA7FCC">
              <w:rPr>
                <w:sz w:val="28"/>
                <w:szCs w:val="28"/>
              </w:rPr>
              <w:t>……………………………………………………………………………………………</w:t>
            </w:r>
          </w:p>
          <w:p w14:paraId="56E8A8C1" w14:textId="1932A76F" w:rsidR="00850DCB" w:rsidRPr="00EA7FCC" w:rsidRDefault="00850DCB" w:rsidP="00EE00D5">
            <w:pPr>
              <w:spacing w:before="120"/>
              <w:rPr>
                <w:sz w:val="28"/>
                <w:szCs w:val="28"/>
              </w:rPr>
            </w:pPr>
            <w:r w:rsidRPr="00EA7FCC">
              <w:rPr>
                <w:sz w:val="28"/>
                <w:szCs w:val="28"/>
              </w:rPr>
              <w:t>……………………………………………………………………………………………</w:t>
            </w:r>
          </w:p>
          <w:p w14:paraId="369ED778" w14:textId="474E0BAA" w:rsidR="00850DCB" w:rsidRPr="00EA7FCC" w:rsidRDefault="00850DCB" w:rsidP="009F7DC1">
            <w:pPr>
              <w:spacing w:before="120"/>
              <w:rPr>
                <w:sz w:val="28"/>
                <w:szCs w:val="28"/>
                <w:lang w:val="vi-VN"/>
              </w:rPr>
            </w:pPr>
            <w:r w:rsidRPr="00EA7FCC">
              <w:rPr>
                <w:sz w:val="28"/>
                <w:szCs w:val="28"/>
              </w:rPr>
              <w:t>……………………………………………………………………………………………</w:t>
            </w:r>
          </w:p>
        </w:tc>
      </w:tr>
      <w:tr w:rsidR="00EA7FCC" w:rsidRPr="00EA7FCC" w14:paraId="7F2276C3" w14:textId="77777777" w:rsidTr="00B0767E">
        <w:tc>
          <w:tcPr>
            <w:tcW w:w="708" w:type="dxa"/>
            <w:tcBorders>
              <w:top w:val="single" w:sz="4" w:space="0" w:color="auto"/>
              <w:left w:val="single" w:sz="4" w:space="0" w:color="auto"/>
              <w:bottom w:val="single" w:sz="4" w:space="0" w:color="auto"/>
              <w:right w:val="single" w:sz="4" w:space="0" w:color="auto"/>
            </w:tcBorders>
            <w:shd w:val="clear" w:color="auto" w:fill="FFFFFF"/>
          </w:tcPr>
          <w:p w14:paraId="188BED92" w14:textId="77777777" w:rsidR="00850DCB" w:rsidRPr="00EA7FCC" w:rsidRDefault="00850DCB" w:rsidP="00394634">
            <w:pPr>
              <w:spacing w:before="120"/>
              <w:jc w:val="center"/>
              <w:rPr>
                <w:b/>
                <w:sz w:val="28"/>
                <w:szCs w:val="28"/>
              </w:rPr>
            </w:pPr>
            <w:r w:rsidRPr="00EA7FCC">
              <w:rPr>
                <w:b/>
                <w:sz w:val="28"/>
                <w:szCs w:val="28"/>
              </w:rPr>
              <w:t>15</w:t>
            </w:r>
          </w:p>
        </w:tc>
        <w:tc>
          <w:tcPr>
            <w:tcW w:w="9347" w:type="dxa"/>
            <w:tcBorders>
              <w:top w:val="single" w:sz="4" w:space="0" w:color="auto"/>
              <w:left w:val="single" w:sz="4" w:space="0" w:color="auto"/>
              <w:bottom w:val="single" w:sz="4" w:space="0" w:color="auto"/>
              <w:right w:val="single" w:sz="4" w:space="0" w:color="auto"/>
            </w:tcBorders>
            <w:shd w:val="clear" w:color="auto" w:fill="FFFFFF"/>
          </w:tcPr>
          <w:p w14:paraId="4B25AB1E" w14:textId="77777777" w:rsidR="00850DCB" w:rsidRPr="00EA7FCC" w:rsidRDefault="00850DCB" w:rsidP="00394634">
            <w:pPr>
              <w:spacing w:before="120"/>
              <w:rPr>
                <w:b/>
                <w:sz w:val="28"/>
                <w:szCs w:val="28"/>
              </w:rPr>
            </w:pPr>
            <w:r w:rsidRPr="00EA7FCC">
              <w:rPr>
                <w:b/>
                <w:sz w:val="28"/>
                <w:szCs w:val="28"/>
              </w:rPr>
              <w:t>Nội dung:</w:t>
            </w:r>
          </w:p>
        </w:tc>
      </w:tr>
      <w:tr w:rsidR="00EA7FCC" w:rsidRPr="00EA7FCC" w14:paraId="7138F2DF" w14:textId="77777777" w:rsidTr="00B0767E">
        <w:tc>
          <w:tcPr>
            <w:tcW w:w="10055" w:type="dxa"/>
            <w:gridSpan w:val="2"/>
            <w:tcBorders>
              <w:top w:val="single" w:sz="4" w:space="0" w:color="auto"/>
              <w:left w:val="single" w:sz="4" w:space="0" w:color="auto"/>
              <w:bottom w:val="single" w:sz="4" w:space="0" w:color="auto"/>
              <w:right w:val="single" w:sz="4" w:space="0" w:color="auto"/>
            </w:tcBorders>
            <w:shd w:val="clear" w:color="auto" w:fill="FFFFFF"/>
          </w:tcPr>
          <w:p w14:paraId="68330103" w14:textId="77777777" w:rsidR="00850DCB" w:rsidRPr="00EA7FCC" w:rsidRDefault="00850DCB" w:rsidP="002D2D78">
            <w:pPr>
              <w:spacing w:before="120"/>
              <w:jc w:val="both"/>
              <w:rPr>
                <w:b/>
                <w:i/>
                <w:sz w:val="28"/>
                <w:szCs w:val="28"/>
                <w:lang w:val="vi-VN"/>
              </w:rPr>
            </w:pPr>
            <w:r w:rsidRPr="00EA7FCC">
              <w:rPr>
                <w:b/>
                <w:i/>
                <w:sz w:val="28"/>
                <w:szCs w:val="28"/>
              </w:rPr>
              <w:t>15.1. Mô tả công nghệ, sơ đồ hoặc quy trình công nghệ (là xuất xứ của dự án) để triển khai trong dự án</w:t>
            </w:r>
            <w:r w:rsidRPr="00EA7FCC">
              <w:rPr>
                <w:b/>
                <w:i/>
                <w:sz w:val="28"/>
                <w:szCs w:val="28"/>
                <w:lang w:val="vi-VN"/>
              </w:rPr>
              <w:t xml:space="preserve"> ứng dụng công nghệ cao</w:t>
            </w:r>
          </w:p>
          <w:p w14:paraId="07BAB8C5" w14:textId="77777777" w:rsidR="00850DCB" w:rsidRPr="00EA7FCC" w:rsidRDefault="00850DCB" w:rsidP="00EA7692">
            <w:pPr>
              <w:spacing w:before="120"/>
              <w:jc w:val="both"/>
              <w:rPr>
                <w:sz w:val="28"/>
                <w:szCs w:val="28"/>
              </w:rPr>
            </w:pPr>
            <w:r w:rsidRPr="00EA7FCC">
              <w:rPr>
                <w:sz w:val="28"/>
                <w:szCs w:val="28"/>
                <w:lang w:val="vi-VN"/>
              </w:rPr>
              <w:t xml:space="preserve">- </w:t>
            </w:r>
            <w:r w:rsidRPr="00EA7FCC">
              <w:rPr>
                <w:sz w:val="28"/>
                <w:szCs w:val="28"/>
              </w:rPr>
              <w:t>Dây chuyền công nghệ của dự án ứng dụng công nghệ cao phải đạt trình độ tiên tiến và được điều khiển tự động theo chương trình. Các thiết bị chính trong dây chuyền công nghệ được cập nhật các công nghệ mới trong lĩnh vực hoạt động của dự án cách thời điểm đầu tư không quá 05 năm;</w:t>
            </w:r>
          </w:p>
          <w:p w14:paraId="214F0787" w14:textId="77777777" w:rsidR="00850DCB" w:rsidRPr="00EA7FCC" w:rsidRDefault="00850DCB" w:rsidP="00EA7692">
            <w:pPr>
              <w:spacing w:before="120"/>
              <w:jc w:val="both"/>
              <w:rPr>
                <w:sz w:val="28"/>
                <w:szCs w:val="28"/>
              </w:rPr>
            </w:pPr>
            <w:r w:rsidRPr="00EA7FCC">
              <w:rPr>
                <w:sz w:val="28"/>
                <w:szCs w:val="28"/>
                <w:lang w:val="vi-VN"/>
              </w:rPr>
              <w:t xml:space="preserve">- </w:t>
            </w:r>
            <w:r w:rsidRPr="00EA7FCC">
              <w:rPr>
                <w:sz w:val="28"/>
                <w:szCs w:val="28"/>
              </w:rPr>
              <w:t>Phải thuộc một trong các trường hợp sau: sử dụng kết quả nghiên cứu về công nghệ cao để đổi mới công nghệ, đổi mới và nâng cao giá trị gia tăng của sản phẩm; sản xuất thử nghiệm sản phẩm, sản xuất sản phẩm ở quy mô công nghiệp; làm chủ, thích nghi công nghệ cao nhập từ nước ngoài vào điều kiện thực tế Việt Nam.</w:t>
            </w:r>
          </w:p>
          <w:p w14:paraId="6FE09517" w14:textId="18225765" w:rsidR="00850DCB" w:rsidRPr="00EA7FCC" w:rsidRDefault="00850DCB" w:rsidP="00EA7692">
            <w:pPr>
              <w:spacing w:before="120"/>
              <w:rPr>
                <w:sz w:val="28"/>
                <w:szCs w:val="28"/>
              </w:rPr>
            </w:pPr>
            <w:r w:rsidRPr="00EA7FCC">
              <w:rPr>
                <w:sz w:val="28"/>
                <w:szCs w:val="28"/>
              </w:rPr>
              <w:t>……………………………………………………………………………………………</w:t>
            </w:r>
          </w:p>
          <w:p w14:paraId="15C48566" w14:textId="787F80F9" w:rsidR="00850DCB" w:rsidRPr="00EA7FCC" w:rsidRDefault="00850DCB" w:rsidP="00EA7692">
            <w:pPr>
              <w:spacing w:before="120"/>
              <w:rPr>
                <w:sz w:val="28"/>
                <w:szCs w:val="28"/>
              </w:rPr>
            </w:pPr>
            <w:r w:rsidRPr="00EA7FCC">
              <w:rPr>
                <w:sz w:val="28"/>
                <w:szCs w:val="28"/>
              </w:rPr>
              <w:t>……………………………………………………………………………………………</w:t>
            </w:r>
          </w:p>
          <w:p w14:paraId="2F3E5F37" w14:textId="4E83D501" w:rsidR="00850DCB" w:rsidRPr="00EA7FCC" w:rsidRDefault="00850DCB" w:rsidP="00EA7692">
            <w:pPr>
              <w:spacing w:before="120"/>
              <w:jc w:val="both"/>
              <w:rPr>
                <w:sz w:val="28"/>
                <w:szCs w:val="28"/>
              </w:rPr>
            </w:pPr>
            <w:r w:rsidRPr="00EA7FCC">
              <w:rPr>
                <w:sz w:val="28"/>
                <w:szCs w:val="28"/>
              </w:rPr>
              <w:t>……………………………………………………………………………………………</w:t>
            </w:r>
          </w:p>
          <w:p w14:paraId="06D78D90" w14:textId="77777777" w:rsidR="00850DCB" w:rsidRPr="00EA7FCC" w:rsidRDefault="00850DCB" w:rsidP="00EA7692">
            <w:pPr>
              <w:spacing w:before="120"/>
              <w:jc w:val="both"/>
              <w:rPr>
                <w:i/>
                <w:sz w:val="28"/>
                <w:szCs w:val="28"/>
              </w:rPr>
            </w:pPr>
            <w:r w:rsidRPr="00EA7FCC">
              <w:rPr>
                <w:b/>
                <w:i/>
                <w:sz w:val="28"/>
                <w:szCs w:val="28"/>
              </w:rPr>
              <w:t>15.2. Phân tích những vấn đề mà dự án</w:t>
            </w:r>
            <w:r w:rsidRPr="00EA7FCC">
              <w:rPr>
                <w:b/>
                <w:i/>
                <w:sz w:val="28"/>
                <w:szCs w:val="28"/>
                <w:lang w:val="vi-VN"/>
              </w:rPr>
              <w:t xml:space="preserve"> ứng dụng công nghệ cao</w:t>
            </w:r>
            <w:r w:rsidRPr="00EA7FCC">
              <w:rPr>
                <w:b/>
                <w:i/>
                <w:sz w:val="28"/>
                <w:szCs w:val="28"/>
              </w:rPr>
              <w:t xml:space="preserve"> cần giải quyết về công nghệ</w:t>
            </w:r>
            <w:r w:rsidRPr="00EA7FCC">
              <w:rPr>
                <w:sz w:val="28"/>
                <w:szCs w:val="28"/>
              </w:rPr>
              <w:t xml:space="preserve"> </w:t>
            </w:r>
            <w:r w:rsidRPr="00EA7FCC">
              <w:rPr>
                <w:i/>
                <w:sz w:val="28"/>
                <w:szCs w:val="28"/>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w:t>
            </w:r>
          </w:p>
          <w:p w14:paraId="165E72DB" w14:textId="328F6DA4" w:rsidR="00850DCB" w:rsidRPr="00EA7FCC" w:rsidRDefault="00850DCB" w:rsidP="00EA7692">
            <w:pPr>
              <w:spacing w:before="120"/>
              <w:rPr>
                <w:sz w:val="28"/>
                <w:szCs w:val="28"/>
              </w:rPr>
            </w:pPr>
            <w:r w:rsidRPr="00EA7FCC">
              <w:rPr>
                <w:sz w:val="28"/>
                <w:szCs w:val="28"/>
              </w:rPr>
              <w:t>……………………………………………………………………………………………</w:t>
            </w:r>
          </w:p>
          <w:p w14:paraId="4068EF1C" w14:textId="436E0418" w:rsidR="00850DCB" w:rsidRPr="00EA7FCC" w:rsidRDefault="00850DCB" w:rsidP="00EA7692">
            <w:pPr>
              <w:spacing w:before="120"/>
              <w:rPr>
                <w:sz w:val="28"/>
                <w:szCs w:val="28"/>
              </w:rPr>
            </w:pPr>
            <w:r w:rsidRPr="00EA7FCC">
              <w:rPr>
                <w:sz w:val="28"/>
                <w:szCs w:val="28"/>
              </w:rPr>
              <w:t>……………………………………………………………………………………………</w:t>
            </w:r>
          </w:p>
          <w:p w14:paraId="14A9DDD1" w14:textId="6E9FEC8D" w:rsidR="00850DCB" w:rsidRPr="00EA7FCC" w:rsidRDefault="00850DCB" w:rsidP="00EA7692">
            <w:pPr>
              <w:spacing w:before="120"/>
              <w:jc w:val="both"/>
              <w:rPr>
                <w:sz w:val="28"/>
                <w:szCs w:val="28"/>
              </w:rPr>
            </w:pPr>
            <w:r w:rsidRPr="00EA7FCC">
              <w:rPr>
                <w:sz w:val="28"/>
                <w:szCs w:val="28"/>
              </w:rPr>
              <w:t>……………………………………………………………………………………………</w:t>
            </w:r>
          </w:p>
          <w:p w14:paraId="53AF49D4" w14:textId="77777777" w:rsidR="00850DCB" w:rsidRPr="00EA7FCC" w:rsidRDefault="00850DCB" w:rsidP="00EA7692">
            <w:pPr>
              <w:spacing w:before="120"/>
              <w:jc w:val="both"/>
              <w:rPr>
                <w:b/>
                <w:i/>
                <w:sz w:val="28"/>
                <w:szCs w:val="28"/>
              </w:rPr>
            </w:pPr>
            <w:r w:rsidRPr="00EA7FCC">
              <w:rPr>
                <w:b/>
                <w:i/>
                <w:sz w:val="28"/>
                <w:szCs w:val="28"/>
              </w:rPr>
              <w:t>15.3. Liệt kê và mô tả nội dung, các bước công việc cần thực hiện để giải quyết những vấn đề đặt ra, kể cả đào tạo bồi dưỡng đội ngũ cán bộ, công nhân kỹ thuật đáp ứng cho việc thực hiện dự á</w:t>
            </w:r>
            <w:r w:rsidRPr="00EA7FCC">
              <w:rPr>
                <w:b/>
                <w:i/>
                <w:sz w:val="28"/>
                <w:szCs w:val="28"/>
                <w:lang w:val="vi-VN"/>
              </w:rPr>
              <w:t>n ứng dụng công nghệ cao</w:t>
            </w:r>
            <w:r w:rsidRPr="00EA7FCC">
              <w:rPr>
                <w:b/>
                <w:i/>
                <w:sz w:val="28"/>
                <w:szCs w:val="28"/>
              </w:rPr>
              <w:t>.</w:t>
            </w:r>
          </w:p>
          <w:p w14:paraId="06B03EFC" w14:textId="77777777" w:rsidR="00850DCB" w:rsidRPr="00EA7FCC" w:rsidRDefault="00850DCB" w:rsidP="00394634">
            <w:pPr>
              <w:spacing w:before="120"/>
              <w:rPr>
                <w:sz w:val="28"/>
                <w:szCs w:val="28"/>
              </w:rPr>
            </w:pPr>
            <w:r w:rsidRPr="00EA7FCC">
              <w:rPr>
                <w:sz w:val="28"/>
                <w:szCs w:val="28"/>
              </w:rPr>
              <w:t>Nội dung 1:</w:t>
            </w:r>
          </w:p>
          <w:p w14:paraId="326CEB6A" w14:textId="0842C347" w:rsidR="00850DCB" w:rsidRPr="00EA7FCC" w:rsidRDefault="00850DCB" w:rsidP="00EA7692">
            <w:pPr>
              <w:spacing w:before="120"/>
              <w:rPr>
                <w:sz w:val="28"/>
                <w:szCs w:val="28"/>
              </w:rPr>
            </w:pPr>
            <w:r w:rsidRPr="00EA7FCC">
              <w:rPr>
                <w:sz w:val="28"/>
                <w:szCs w:val="28"/>
              </w:rPr>
              <w:t>……………………………………………………………………………………………</w:t>
            </w:r>
          </w:p>
          <w:p w14:paraId="17901F3F" w14:textId="044A3D8F" w:rsidR="00850DCB" w:rsidRPr="00EA7FCC" w:rsidRDefault="00850DCB" w:rsidP="00EA7692">
            <w:pPr>
              <w:spacing w:before="120"/>
              <w:rPr>
                <w:sz w:val="28"/>
                <w:szCs w:val="28"/>
              </w:rPr>
            </w:pPr>
            <w:r w:rsidRPr="00EA7FCC">
              <w:rPr>
                <w:sz w:val="28"/>
                <w:szCs w:val="28"/>
              </w:rPr>
              <w:t>……………………………………………………………………………………………</w:t>
            </w:r>
          </w:p>
          <w:p w14:paraId="0F0B7048" w14:textId="2F28445B" w:rsidR="00850DCB" w:rsidRPr="00EA7FCC" w:rsidRDefault="00850DCB" w:rsidP="00EA7692">
            <w:pPr>
              <w:spacing w:before="120"/>
              <w:rPr>
                <w:sz w:val="28"/>
                <w:szCs w:val="28"/>
              </w:rPr>
            </w:pPr>
            <w:r w:rsidRPr="00EA7FCC">
              <w:rPr>
                <w:sz w:val="28"/>
                <w:szCs w:val="28"/>
              </w:rPr>
              <w:t>……………………………………………………………………………………………</w:t>
            </w:r>
          </w:p>
          <w:p w14:paraId="44DF3D11" w14:textId="77777777" w:rsidR="00850DCB" w:rsidRPr="00EA7FCC" w:rsidRDefault="00850DCB" w:rsidP="00EA7692">
            <w:pPr>
              <w:spacing w:before="120"/>
              <w:rPr>
                <w:sz w:val="28"/>
                <w:szCs w:val="28"/>
              </w:rPr>
            </w:pPr>
            <w:r w:rsidRPr="00EA7FCC">
              <w:rPr>
                <w:sz w:val="28"/>
                <w:szCs w:val="28"/>
              </w:rPr>
              <w:lastRenderedPageBreak/>
              <w:t>Nội dung 2:</w:t>
            </w:r>
          </w:p>
          <w:p w14:paraId="433696E2" w14:textId="36D333BF" w:rsidR="00850DCB" w:rsidRPr="00EA7FCC" w:rsidRDefault="00850DCB" w:rsidP="00EA7692">
            <w:pPr>
              <w:spacing w:before="120"/>
              <w:rPr>
                <w:sz w:val="28"/>
                <w:szCs w:val="28"/>
              </w:rPr>
            </w:pPr>
            <w:r w:rsidRPr="00EA7FCC">
              <w:rPr>
                <w:sz w:val="28"/>
                <w:szCs w:val="28"/>
              </w:rPr>
              <w:t>……………………………………………………………………………………………</w:t>
            </w:r>
          </w:p>
          <w:p w14:paraId="2047308C" w14:textId="5F74F450" w:rsidR="00850DCB" w:rsidRPr="00EA7FCC" w:rsidRDefault="00850DCB" w:rsidP="00EA7692">
            <w:pPr>
              <w:spacing w:before="120"/>
              <w:rPr>
                <w:sz w:val="28"/>
                <w:szCs w:val="28"/>
              </w:rPr>
            </w:pPr>
            <w:r w:rsidRPr="00EA7FCC">
              <w:rPr>
                <w:sz w:val="28"/>
                <w:szCs w:val="28"/>
              </w:rPr>
              <w:t>……………………………………………………………………………………………</w:t>
            </w:r>
          </w:p>
          <w:p w14:paraId="661E3988" w14:textId="24CD774F" w:rsidR="00850DCB" w:rsidRPr="00EA7FCC" w:rsidRDefault="00850DCB" w:rsidP="00EA7692">
            <w:pPr>
              <w:spacing w:before="120"/>
              <w:rPr>
                <w:sz w:val="28"/>
                <w:szCs w:val="28"/>
              </w:rPr>
            </w:pPr>
            <w:r w:rsidRPr="00EA7FCC">
              <w:rPr>
                <w:sz w:val="28"/>
                <w:szCs w:val="28"/>
              </w:rPr>
              <w:t>……………………………………………………………………………………………</w:t>
            </w:r>
          </w:p>
          <w:p w14:paraId="30920BF8" w14:textId="77777777" w:rsidR="00850DCB" w:rsidRPr="00EA7FCC" w:rsidRDefault="00850DCB" w:rsidP="00EA7692">
            <w:pPr>
              <w:spacing w:before="120"/>
              <w:rPr>
                <w:b/>
                <w:i/>
                <w:sz w:val="28"/>
                <w:szCs w:val="28"/>
              </w:rPr>
            </w:pPr>
            <w:r w:rsidRPr="00EA7FCC">
              <w:rPr>
                <w:b/>
                <w:i/>
                <w:sz w:val="28"/>
                <w:szCs w:val="28"/>
              </w:rPr>
              <w:t>15.4. Các hoạt động phục vụ nội dung của dự án</w:t>
            </w:r>
            <w:r w:rsidRPr="00EA7FCC">
              <w:rPr>
                <w:b/>
                <w:i/>
                <w:sz w:val="28"/>
                <w:szCs w:val="28"/>
                <w:lang w:val="vi-VN"/>
              </w:rPr>
              <w:t xml:space="preserve"> ứng dụng công nghệ cao</w:t>
            </w:r>
            <w:r w:rsidRPr="00EA7FCC">
              <w:rPr>
                <w:b/>
                <w:i/>
                <w:sz w:val="28"/>
                <w:szCs w:val="28"/>
              </w:rPr>
              <w:t>:</w:t>
            </w:r>
          </w:p>
          <w:p w14:paraId="6DE202B5" w14:textId="77777777" w:rsidR="00850DCB" w:rsidRPr="00EA7FCC" w:rsidRDefault="00850DCB" w:rsidP="00AE0C61">
            <w:pPr>
              <w:spacing w:before="120"/>
              <w:jc w:val="both"/>
              <w:rPr>
                <w:sz w:val="28"/>
                <w:szCs w:val="28"/>
              </w:rPr>
            </w:pPr>
            <w:r w:rsidRPr="00EA7FCC">
              <w:rPr>
                <w:sz w:val="28"/>
                <w:szCs w:val="28"/>
              </w:rPr>
              <w:t>- Khảo sát/điều tra thực tế trong nước (quy mô, địa bàn, mục đích/yêu cầu, nội dung, phương pháp);</w:t>
            </w:r>
          </w:p>
          <w:p w14:paraId="128EBCE3" w14:textId="77777777" w:rsidR="00850DCB" w:rsidRPr="00EA7FCC" w:rsidRDefault="00850DCB" w:rsidP="00394634">
            <w:pPr>
              <w:spacing w:before="120"/>
              <w:rPr>
                <w:sz w:val="28"/>
                <w:szCs w:val="28"/>
              </w:rPr>
            </w:pPr>
            <w:r w:rsidRPr="00EA7FCC">
              <w:rPr>
                <w:sz w:val="28"/>
                <w:szCs w:val="28"/>
              </w:rPr>
              <w:t>- Khảo sát nước ngoài (quy mô, mục đích/yêu cầu, đối tác, nội dung)</w:t>
            </w:r>
          </w:p>
          <w:p w14:paraId="08F10FEF" w14:textId="77777777" w:rsidR="00850DCB" w:rsidRPr="00EA7FCC" w:rsidRDefault="00850DCB" w:rsidP="00394634">
            <w:pPr>
              <w:spacing w:before="120"/>
              <w:rPr>
                <w:sz w:val="28"/>
                <w:szCs w:val="28"/>
              </w:rPr>
            </w:pPr>
            <w:r w:rsidRPr="00EA7FCC">
              <w:rPr>
                <w:sz w:val="28"/>
                <w:szCs w:val="28"/>
              </w:rPr>
              <w:t>- Sưu tầm/dịch tài liệu phục vụ nghiên cứu (các tài liệu chính)</w:t>
            </w:r>
          </w:p>
          <w:p w14:paraId="22FCF188" w14:textId="77777777" w:rsidR="00850DCB" w:rsidRPr="00EA7FCC" w:rsidRDefault="00850DCB" w:rsidP="00394634">
            <w:pPr>
              <w:spacing w:before="120"/>
              <w:rPr>
                <w:sz w:val="28"/>
                <w:szCs w:val="28"/>
              </w:rPr>
            </w:pPr>
            <w:r w:rsidRPr="00EA7FCC">
              <w:rPr>
                <w:sz w:val="28"/>
                <w:szCs w:val="28"/>
              </w:rPr>
              <w:t>- Hội thảo/tọa đàm khoa học (số lượng, chủ đề, mục đích, yêu cầu)</w:t>
            </w:r>
          </w:p>
          <w:p w14:paraId="5CCAC09A" w14:textId="77777777" w:rsidR="00850DCB" w:rsidRPr="00EA7FCC" w:rsidRDefault="00850DCB" w:rsidP="00394634">
            <w:pPr>
              <w:spacing w:before="120"/>
              <w:rPr>
                <w:sz w:val="28"/>
                <w:szCs w:val="28"/>
              </w:rPr>
            </w:pPr>
            <w:r w:rsidRPr="00EA7FCC">
              <w:rPr>
                <w:sz w:val="28"/>
                <w:szCs w:val="28"/>
              </w:rPr>
              <w:t>- Thuê chuyên gia trong nước, nước ngoài</w:t>
            </w:r>
          </w:p>
          <w:p w14:paraId="694BB7BF" w14:textId="77777777" w:rsidR="00850DCB" w:rsidRPr="00EA7FCC" w:rsidRDefault="00850DCB" w:rsidP="00394634">
            <w:pPr>
              <w:spacing w:before="120"/>
              <w:rPr>
                <w:sz w:val="28"/>
                <w:szCs w:val="28"/>
              </w:rPr>
            </w:pPr>
            <w:r w:rsidRPr="00EA7FCC">
              <w:rPr>
                <w:sz w:val="28"/>
                <w:szCs w:val="28"/>
              </w:rPr>
              <w:t>- Triển khai thực nghiệm</w:t>
            </w:r>
          </w:p>
          <w:p w14:paraId="18D5187E" w14:textId="77777777" w:rsidR="00850DCB" w:rsidRPr="00EA7FCC" w:rsidRDefault="00850DCB" w:rsidP="00394634">
            <w:pPr>
              <w:spacing w:before="120"/>
              <w:rPr>
                <w:sz w:val="28"/>
                <w:szCs w:val="28"/>
              </w:rPr>
            </w:pPr>
            <w:r w:rsidRPr="00EA7FCC">
              <w:rPr>
                <w:sz w:val="28"/>
                <w:szCs w:val="28"/>
              </w:rPr>
              <w:t>- Tổ chức đào tạo, hướng dẫn, huấn luyện</w:t>
            </w:r>
          </w:p>
          <w:p w14:paraId="42196826" w14:textId="77777777" w:rsidR="00850DCB" w:rsidRPr="00EA7FCC" w:rsidRDefault="00850DCB" w:rsidP="00394634">
            <w:pPr>
              <w:spacing w:before="120"/>
              <w:rPr>
                <w:sz w:val="28"/>
                <w:szCs w:val="28"/>
              </w:rPr>
            </w:pPr>
            <w:r w:rsidRPr="00EA7FCC">
              <w:rPr>
                <w:sz w:val="28"/>
                <w:szCs w:val="28"/>
              </w:rPr>
              <w:t>- Chuyển giao công nghệ, mua sáng chế.</w:t>
            </w:r>
          </w:p>
          <w:p w14:paraId="63BD537E" w14:textId="77777777" w:rsidR="00850DCB" w:rsidRPr="00EA7FCC" w:rsidRDefault="00850DCB" w:rsidP="00394634">
            <w:pPr>
              <w:spacing w:before="120"/>
              <w:rPr>
                <w:b/>
                <w:sz w:val="28"/>
                <w:szCs w:val="28"/>
              </w:rPr>
            </w:pPr>
            <w:r w:rsidRPr="00EA7FCC">
              <w:rPr>
                <w:sz w:val="28"/>
                <w:szCs w:val="28"/>
              </w:rPr>
              <w:t>…………..</w:t>
            </w:r>
          </w:p>
        </w:tc>
      </w:tr>
      <w:tr w:rsidR="00EA7FCC" w:rsidRPr="00EA7FCC" w14:paraId="6C6E2C89" w14:textId="77777777" w:rsidTr="00B0767E">
        <w:tc>
          <w:tcPr>
            <w:tcW w:w="708" w:type="dxa"/>
            <w:tcBorders>
              <w:top w:val="single" w:sz="4" w:space="0" w:color="auto"/>
              <w:left w:val="single" w:sz="4" w:space="0" w:color="auto"/>
              <w:bottom w:val="single" w:sz="4" w:space="0" w:color="auto"/>
              <w:right w:val="single" w:sz="4" w:space="0" w:color="auto"/>
            </w:tcBorders>
            <w:shd w:val="clear" w:color="auto" w:fill="FFFFFF"/>
          </w:tcPr>
          <w:p w14:paraId="30CA36A5" w14:textId="77777777" w:rsidR="00850DCB" w:rsidRPr="00EA7FCC" w:rsidRDefault="00850DCB" w:rsidP="00394634">
            <w:pPr>
              <w:spacing w:before="120"/>
              <w:jc w:val="center"/>
              <w:rPr>
                <w:b/>
                <w:sz w:val="28"/>
                <w:szCs w:val="28"/>
              </w:rPr>
            </w:pPr>
            <w:r w:rsidRPr="00EA7FCC">
              <w:rPr>
                <w:b/>
                <w:sz w:val="28"/>
                <w:szCs w:val="28"/>
              </w:rPr>
              <w:t>16</w:t>
            </w:r>
          </w:p>
        </w:tc>
        <w:tc>
          <w:tcPr>
            <w:tcW w:w="9347" w:type="dxa"/>
            <w:tcBorders>
              <w:top w:val="single" w:sz="4" w:space="0" w:color="auto"/>
              <w:left w:val="single" w:sz="4" w:space="0" w:color="auto"/>
              <w:bottom w:val="single" w:sz="4" w:space="0" w:color="auto"/>
              <w:right w:val="single" w:sz="4" w:space="0" w:color="auto"/>
            </w:tcBorders>
            <w:shd w:val="clear" w:color="auto" w:fill="FFFFFF"/>
          </w:tcPr>
          <w:p w14:paraId="589F257E" w14:textId="77777777" w:rsidR="00850DCB" w:rsidRPr="00EA7FCC" w:rsidRDefault="00850DCB" w:rsidP="00394634">
            <w:pPr>
              <w:spacing w:before="120"/>
              <w:rPr>
                <w:b/>
                <w:sz w:val="28"/>
                <w:szCs w:val="28"/>
              </w:rPr>
            </w:pPr>
            <w:r w:rsidRPr="00EA7FCC">
              <w:rPr>
                <w:b/>
                <w:sz w:val="28"/>
                <w:szCs w:val="28"/>
              </w:rPr>
              <w:t>Phương án triển khai</w:t>
            </w:r>
          </w:p>
        </w:tc>
      </w:tr>
      <w:tr w:rsidR="00EA7FCC" w:rsidRPr="00EA7FCC" w14:paraId="43A60294" w14:textId="77777777" w:rsidTr="00B0767E">
        <w:tc>
          <w:tcPr>
            <w:tcW w:w="10055" w:type="dxa"/>
            <w:gridSpan w:val="2"/>
            <w:tcBorders>
              <w:top w:val="single" w:sz="4" w:space="0" w:color="auto"/>
              <w:left w:val="single" w:sz="4" w:space="0" w:color="auto"/>
              <w:bottom w:val="single" w:sz="4" w:space="0" w:color="auto"/>
              <w:right w:val="single" w:sz="4" w:space="0" w:color="auto"/>
            </w:tcBorders>
            <w:shd w:val="clear" w:color="auto" w:fill="FFFFFF"/>
          </w:tcPr>
          <w:p w14:paraId="59AF74D6" w14:textId="77777777" w:rsidR="00850DCB" w:rsidRPr="00EA7FCC" w:rsidRDefault="00850DCB" w:rsidP="00394634">
            <w:pPr>
              <w:spacing w:before="120"/>
              <w:rPr>
                <w:b/>
                <w:i/>
                <w:sz w:val="28"/>
                <w:szCs w:val="28"/>
              </w:rPr>
            </w:pPr>
            <w:r w:rsidRPr="00EA7FCC">
              <w:rPr>
                <w:b/>
                <w:i/>
                <w:sz w:val="28"/>
                <w:szCs w:val="28"/>
              </w:rPr>
              <w:t>16.1. Phương án tổ chức</w:t>
            </w:r>
            <w:r w:rsidRPr="00EA7FCC">
              <w:rPr>
                <w:b/>
                <w:i/>
                <w:sz w:val="28"/>
                <w:szCs w:val="28"/>
                <w:lang w:val="vi-VN"/>
              </w:rPr>
              <w:t xml:space="preserve"> triển khai dự án ứng dụng công nghệ cao</w:t>
            </w:r>
            <w:r w:rsidRPr="00EA7FCC">
              <w:rPr>
                <w:b/>
                <w:i/>
                <w:sz w:val="28"/>
                <w:szCs w:val="28"/>
              </w:rPr>
              <w:t>:</w:t>
            </w:r>
          </w:p>
          <w:p w14:paraId="3B221354" w14:textId="77777777" w:rsidR="00850DCB" w:rsidRPr="00EA7FCC" w:rsidRDefault="00850DCB" w:rsidP="00394634">
            <w:pPr>
              <w:spacing w:before="120"/>
              <w:rPr>
                <w:sz w:val="28"/>
                <w:szCs w:val="28"/>
              </w:rPr>
            </w:pPr>
            <w:r w:rsidRPr="00EA7FCC">
              <w:rPr>
                <w:i/>
                <w:sz w:val="28"/>
                <w:szCs w:val="28"/>
              </w:rPr>
              <w:t>a) Phương thức tổ chức thực hiện:</w:t>
            </w:r>
          </w:p>
          <w:p w14:paraId="254C5256" w14:textId="77777777" w:rsidR="00850DCB" w:rsidRPr="00EA7FCC" w:rsidRDefault="00850DCB" w:rsidP="00312942">
            <w:pPr>
              <w:spacing w:before="120"/>
              <w:jc w:val="both"/>
              <w:rPr>
                <w:sz w:val="28"/>
                <w:szCs w:val="28"/>
              </w:rPr>
            </w:pPr>
            <w:r w:rsidRPr="00EA7FCC">
              <w:rPr>
                <w:sz w:val="28"/>
                <w:szCs w:val="28"/>
              </w:rPr>
              <w:t xml:space="preserve">- Cần làm rõ năng lực hoặc huy động nguồn lực từ bên ngoài để bảo đảm tài chính, quản lý, công nghệ, sở hữu trí tuệ, pháp lý và những yếu tố quan trọng khác cho việc thực hiện thành công dự án; </w:t>
            </w:r>
          </w:p>
          <w:p w14:paraId="7BFF7864" w14:textId="77777777" w:rsidR="00850DCB" w:rsidRPr="00EA7FCC" w:rsidRDefault="00850DCB" w:rsidP="00312942">
            <w:pPr>
              <w:spacing w:before="120"/>
              <w:jc w:val="both"/>
              <w:rPr>
                <w:sz w:val="28"/>
                <w:szCs w:val="28"/>
              </w:rPr>
            </w:pPr>
            <w:r w:rsidRPr="00EA7FCC">
              <w:rPr>
                <w:sz w:val="28"/>
                <w:szCs w:val="28"/>
              </w:rPr>
              <w:t>- Cần phải cam kết đầu tư bằng nguồn vốn tự có của tổ chức chủ trì cho hoạt động nghiên cứu và phát triển tại Việt Nam;</w:t>
            </w:r>
          </w:p>
          <w:p w14:paraId="12BA9BA7" w14:textId="77777777" w:rsidR="00850DCB" w:rsidRPr="00EA7FCC" w:rsidRDefault="00850DCB" w:rsidP="00312942">
            <w:pPr>
              <w:spacing w:before="120"/>
              <w:jc w:val="both"/>
              <w:rPr>
                <w:sz w:val="28"/>
                <w:szCs w:val="28"/>
              </w:rPr>
            </w:pPr>
            <w:r w:rsidRPr="00EA7FCC">
              <w:rPr>
                <w:sz w:val="28"/>
                <w:szCs w:val="28"/>
              </w:rPr>
              <w:t>- Đối với tổ chức chủ trì là doanh nghiệp phải thành lập và sử dụng nguồn vốn đầu tư cho dự án từ Quỹ phát triển khoa học và công nghệ của doanh nghiệp.</w:t>
            </w:r>
          </w:p>
          <w:p w14:paraId="1BF20AF2" w14:textId="77777777" w:rsidR="00850DCB" w:rsidRPr="00EA7FCC" w:rsidRDefault="00850DCB" w:rsidP="00752A16">
            <w:pPr>
              <w:spacing w:before="120"/>
              <w:jc w:val="both"/>
              <w:rPr>
                <w:sz w:val="28"/>
                <w:szCs w:val="28"/>
              </w:rPr>
            </w:pPr>
            <w:r w:rsidRPr="00EA7FCC">
              <w:rPr>
                <w:sz w:val="28"/>
                <w:szCs w:val="28"/>
              </w:rPr>
              <w:t>- Đối với đơn vị chủ trì là doanh nghiệp: cần làm rõ năng lực triển khai thực nghiệm và hoàn thiện công nghệ theo mục tiêu trong dự án</w:t>
            </w:r>
            <w:r w:rsidRPr="00EA7FCC">
              <w:rPr>
                <w:sz w:val="28"/>
                <w:szCs w:val="28"/>
                <w:lang w:val="vi-VN"/>
              </w:rPr>
              <w:t xml:space="preserve"> ứng dụng công nghệ cao</w:t>
            </w:r>
            <w:r w:rsidRPr="00EA7FCC">
              <w:rPr>
                <w:sz w:val="28"/>
                <w:szCs w:val="28"/>
              </w:rPr>
              <w:t>; phương án liên doanh, phối hợp với các tổ chức KH&amp;CN trong việc phát triển, hoàn thiện công nghệ;</w:t>
            </w:r>
          </w:p>
          <w:p w14:paraId="2F9A9F03" w14:textId="77777777" w:rsidR="00850DCB" w:rsidRPr="00EA7FCC" w:rsidRDefault="00850DCB" w:rsidP="006F2CD8">
            <w:pPr>
              <w:spacing w:before="120"/>
              <w:jc w:val="both"/>
              <w:rPr>
                <w:i/>
                <w:sz w:val="28"/>
                <w:szCs w:val="28"/>
              </w:rPr>
            </w:pPr>
            <w:r w:rsidRPr="00EA7FCC">
              <w:rPr>
                <w:sz w:val="28"/>
                <w:szCs w:val="28"/>
              </w:rPr>
              <w:t>- Đối với đơn vị chủ trì là tổ chức khoa học và công nghệ: cần làm rõ năng lực triển khai thực nghiệm và hoàn thiện công nghệ theo mục tiêu trong dự án</w:t>
            </w:r>
            <w:r w:rsidRPr="00EA7FCC">
              <w:rPr>
                <w:sz w:val="28"/>
                <w:szCs w:val="28"/>
                <w:lang w:val="vi-VN"/>
              </w:rPr>
              <w:t xml:space="preserve"> phát triển công nghệ cao</w:t>
            </w:r>
            <w:r w:rsidRPr="00EA7FCC">
              <w:rPr>
                <w:sz w:val="28"/>
                <w:szCs w:val="28"/>
              </w:rPr>
              <w:t xml:space="preserve">; việc liên doanh với doanh nghiệp để tổ chức sản xuất thử nghiệm </w:t>
            </w:r>
            <w:r w:rsidRPr="00EA7FCC">
              <w:rPr>
                <w:i/>
                <w:sz w:val="28"/>
                <w:szCs w:val="28"/>
              </w:rPr>
              <w:t>(kế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14:paraId="59D2F94D" w14:textId="7966C7CB" w:rsidR="00850DCB" w:rsidRPr="00EA7FCC" w:rsidRDefault="00850DCB" w:rsidP="00D430DB">
            <w:pPr>
              <w:spacing w:before="120"/>
              <w:rPr>
                <w:sz w:val="28"/>
                <w:szCs w:val="28"/>
              </w:rPr>
            </w:pPr>
            <w:r w:rsidRPr="00EA7FCC">
              <w:rPr>
                <w:sz w:val="28"/>
                <w:szCs w:val="28"/>
              </w:rPr>
              <w:t>……………………………………………………………………………………………</w:t>
            </w:r>
          </w:p>
          <w:p w14:paraId="0DB2D631" w14:textId="770BBC7D" w:rsidR="00850DCB" w:rsidRPr="00EA7FCC" w:rsidRDefault="00850DCB" w:rsidP="00D430DB">
            <w:pPr>
              <w:spacing w:before="120"/>
              <w:rPr>
                <w:sz w:val="28"/>
                <w:szCs w:val="28"/>
              </w:rPr>
            </w:pPr>
            <w:r w:rsidRPr="00EA7FCC">
              <w:rPr>
                <w:sz w:val="28"/>
                <w:szCs w:val="28"/>
              </w:rPr>
              <w:t>……………………………………………………………………………………………</w:t>
            </w:r>
          </w:p>
          <w:p w14:paraId="20CFD9C3" w14:textId="184B1075" w:rsidR="00850DCB" w:rsidRPr="00EA7FCC" w:rsidRDefault="00850DCB" w:rsidP="00D430DB">
            <w:pPr>
              <w:spacing w:before="120"/>
              <w:rPr>
                <w:sz w:val="28"/>
                <w:szCs w:val="28"/>
              </w:rPr>
            </w:pPr>
            <w:r w:rsidRPr="00EA7FCC">
              <w:rPr>
                <w:sz w:val="28"/>
                <w:szCs w:val="28"/>
              </w:rPr>
              <w:lastRenderedPageBreak/>
              <w:t>……………………………………………………………………………………………</w:t>
            </w:r>
          </w:p>
          <w:p w14:paraId="60E1DE03" w14:textId="77777777" w:rsidR="00850DCB" w:rsidRPr="00EA7FCC" w:rsidRDefault="00850DCB" w:rsidP="00394634">
            <w:pPr>
              <w:spacing w:before="120"/>
              <w:rPr>
                <w:i/>
                <w:sz w:val="28"/>
                <w:szCs w:val="28"/>
              </w:rPr>
            </w:pPr>
            <w:r w:rsidRPr="00EA7FCC">
              <w:rPr>
                <w:i/>
                <w:sz w:val="28"/>
                <w:szCs w:val="28"/>
              </w:rPr>
              <w:t>b) Mô tả, phân tích và đánh giá các điều kiện triển khai dự án</w:t>
            </w:r>
            <w:r w:rsidRPr="00EA7FCC">
              <w:rPr>
                <w:i/>
                <w:sz w:val="28"/>
                <w:szCs w:val="28"/>
                <w:lang w:val="vi-VN"/>
              </w:rPr>
              <w:t xml:space="preserve"> ứng dụng công nghệ cao</w:t>
            </w:r>
            <w:r w:rsidRPr="00EA7FCC">
              <w:rPr>
                <w:i/>
                <w:sz w:val="28"/>
                <w:szCs w:val="28"/>
              </w:rPr>
              <w:t>:</w:t>
            </w:r>
          </w:p>
          <w:p w14:paraId="540F0091" w14:textId="77777777" w:rsidR="00850DCB" w:rsidRPr="00EA7FCC" w:rsidRDefault="00850DCB" w:rsidP="007C0DC8">
            <w:pPr>
              <w:spacing w:before="120"/>
              <w:jc w:val="both"/>
              <w:rPr>
                <w:i/>
                <w:sz w:val="28"/>
                <w:szCs w:val="28"/>
              </w:rPr>
            </w:pPr>
            <w:r w:rsidRPr="00EA7FCC">
              <w:rPr>
                <w:sz w:val="28"/>
                <w:szCs w:val="28"/>
              </w:rPr>
              <w:t>- Địa điểm thực hiện dự án</w:t>
            </w:r>
            <w:r w:rsidRPr="00EA7FCC">
              <w:rPr>
                <w:sz w:val="28"/>
                <w:szCs w:val="28"/>
                <w:lang w:val="vi-VN"/>
              </w:rPr>
              <w:t xml:space="preserve"> ứng dụng công nghệ cao</w:t>
            </w:r>
            <w:r w:rsidRPr="00EA7FCC">
              <w:rPr>
                <w:sz w:val="28"/>
                <w:szCs w:val="28"/>
              </w:rPr>
              <w:t xml:space="preserve"> </w:t>
            </w:r>
            <w:r w:rsidRPr="00EA7FCC">
              <w:rPr>
                <w:i/>
                <w:sz w:val="28"/>
                <w:szCs w:val="28"/>
              </w:rPr>
              <w:t>(nêu địa chỉ cụ thể, nêu thuận lợi và hạn chế về cơ sở hạ tầng như giao thông, liên lạc, điện nước.... của địa bàn triển khai dự án); nhà xưởng, mặt bằng hiện có (m</w:t>
            </w:r>
            <w:r w:rsidRPr="00EA7FCC">
              <w:rPr>
                <w:i/>
                <w:sz w:val="28"/>
                <w:szCs w:val="28"/>
                <w:vertAlign w:val="superscript"/>
              </w:rPr>
              <w:t>2</w:t>
            </w:r>
            <w:r w:rsidRPr="00EA7FCC">
              <w:rPr>
                <w:i/>
                <w:sz w:val="28"/>
                <w:szCs w:val="28"/>
              </w:rPr>
              <w:t>), dự kiến cải tạo, mở rộng,.....);</w:t>
            </w:r>
          </w:p>
          <w:p w14:paraId="5E958E98" w14:textId="77777777" w:rsidR="00850DCB" w:rsidRPr="00EA7FCC" w:rsidRDefault="00850DCB" w:rsidP="007C0DC8">
            <w:pPr>
              <w:spacing w:before="120"/>
              <w:jc w:val="both"/>
              <w:rPr>
                <w:sz w:val="28"/>
                <w:szCs w:val="28"/>
              </w:rPr>
            </w:pPr>
            <w:r w:rsidRPr="00EA7FCC">
              <w:rPr>
                <w:sz w:val="28"/>
                <w:szCs w:val="28"/>
              </w:rPr>
              <w:t xml:space="preserve">- Trang thiết bị chủ yếu đảm bảo cho </w:t>
            </w:r>
            <w:r w:rsidRPr="00EA7FCC">
              <w:rPr>
                <w:sz w:val="28"/>
                <w:szCs w:val="28"/>
                <w:lang w:val="vi-VN"/>
              </w:rPr>
              <w:t>hoạt động triển khai thực nghiệm, sản xuất thử nghiệm</w:t>
            </w:r>
            <w:r w:rsidRPr="00EA7FCC">
              <w:rPr>
                <w:sz w:val="28"/>
                <w:szCs w:val="28"/>
                <w:lang w:val="vi-VN" w:eastAsia="ja-JP"/>
              </w:rPr>
              <w:t>,</w:t>
            </w:r>
            <w:r w:rsidRPr="00EA7FCC">
              <w:rPr>
                <w:sz w:val="28"/>
                <w:szCs w:val="28"/>
                <w:lang w:val="vi-VN"/>
              </w:rPr>
              <w:t xml:space="preserve"> sản xuất sản phẩm với quy mô công nghiệp và đầu tư sản xuất sản phẩm trên cơ sở ứng dụng các kết quả nghiên cứu hoặc chuyển giao công nghệ cao</w:t>
            </w:r>
            <w:r w:rsidRPr="00EA7FCC">
              <w:rPr>
                <w:i/>
                <w:sz w:val="28"/>
                <w:szCs w:val="28"/>
              </w:rPr>
              <w:t xml:space="preserve"> (làm rõ những trang thiết bị đã có, bao gồm cả liên doanh với các đơn vị tham gia, trang thiết bị cần thuê, mua hoặc tự thiết kế chế tạo; khả năng cung ứng trang thiết bị của thị trường cho dự án; ….);</w:t>
            </w:r>
          </w:p>
          <w:p w14:paraId="2A8C47D8" w14:textId="77777777" w:rsidR="00850DCB" w:rsidRPr="00EA7FCC" w:rsidRDefault="00850DCB" w:rsidP="007C0DC8">
            <w:pPr>
              <w:spacing w:before="120"/>
              <w:jc w:val="both"/>
              <w:rPr>
                <w:i/>
                <w:sz w:val="28"/>
                <w:szCs w:val="28"/>
              </w:rPr>
            </w:pPr>
            <w:r w:rsidRPr="00EA7FCC">
              <w:rPr>
                <w:sz w:val="28"/>
                <w:szCs w:val="28"/>
              </w:rPr>
              <w:t xml:space="preserve">- Nguyên vật liệu </w:t>
            </w:r>
            <w:r w:rsidRPr="00EA7FCC">
              <w:rPr>
                <w:i/>
                <w:sz w:val="28"/>
                <w:szCs w:val="28"/>
              </w:rPr>
              <w:t>(khả năng cung ứng nguyên vật liệu chủ yếu cho quá trình sản xuất thử nghiệm, làm rõ những nguyên vật liệu cần nhập của nước ngoài;.....);</w:t>
            </w:r>
          </w:p>
          <w:p w14:paraId="62ACEF26" w14:textId="77777777" w:rsidR="00850DCB" w:rsidRPr="00EA7FCC" w:rsidRDefault="00850DCB" w:rsidP="007C0DC8">
            <w:pPr>
              <w:spacing w:before="120"/>
              <w:jc w:val="both"/>
              <w:rPr>
                <w:sz w:val="28"/>
                <w:szCs w:val="28"/>
              </w:rPr>
            </w:pPr>
            <w:r w:rsidRPr="00EA7FCC">
              <w:rPr>
                <w:sz w:val="28"/>
                <w:szCs w:val="28"/>
              </w:rPr>
              <w:t>Khuyến khích, ưu tiên dự án ứng dụng công nghệ cao có sử dụng nguyên, nhiên, vật liệu, linh kiện, phụ tùng sản xuất trong nước.</w:t>
            </w:r>
          </w:p>
          <w:p w14:paraId="1F5F8229" w14:textId="77777777" w:rsidR="00850DCB" w:rsidRPr="00EA7FCC" w:rsidRDefault="00850DCB" w:rsidP="00684310">
            <w:pPr>
              <w:spacing w:before="120"/>
              <w:jc w:val="both"/>
              <w:rPr>
                <w:sz w:val="28"/>
                <w:szCs w:val="28"/>
              </w:rPr>
            </w:pPr>
            <w:r w:rsidRPr="00EA7FCC">
              <w:rPr>
                <w:sz w:val="28"/>
                <w:szCs w:val="28"/>
              </w:rPr>
              <w:t>-</w:t>
            </w:r>
            <w:r w:rsidRPr="00EA7FCC">
              <w:rPr>
                <w:sz w:val="28"/>
                <w:szCs w:val="28"/>
                <w:lang w:val="vi-VN"/>
              </w:rPr>
              <w:t xml:space="preserve"> </w:t>
            </w:r>
            <w:r w:rsidRPr="00EA7FCC">
              <w:rPr>
                <w:sz w:val="28"/>
                <w:szCs w:val="28"/>
              </w:rPr>
              <w:t>Nhân lực tham gia hoạt động nghiên cứu, phát triển và ứng dụng công nghệ của dự án thuộc một trong các trường hợp sau:</w:t>
            </w:r>
          </w:p>
          <w:p w14:paraId="2E113450" w14:textId="77777777" w:rsidR="00850DCB" w:rsidRPr="00EA7FCC" w:rsidRDefault="00850DCB" w:rsidP="00684310">
            <w:pPr>
              <w:spacing w:after="120"/>
              <w:ind w:firstLine="720"/>
              <w:jc w:val="both"/>
              <w:rPr>
                <w:sz w:val="28"/>
                <w:szCs w:val="28"/>
              </w:rPr>
            </w:pPr>
            <w:r w:rsidRPr="00EA7FCC">
              <w:rPr>
                <w:sz w:val="28"/>
                <w:szCs w:val="28"/>
                <w:lang w:val="vi-VN"/>
              </w:rPr>
              <w:t>(i)</w:t>
            </w:r>
            <w:r w:rsidRPr="00EA7FCC">
              <w:rPr>
                <w:sz w:val="28"/>
                <w:szCs w:val="28"/>
              </w:rPr>
              <w:t>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6510BD99" w14:textId="77777777" w:rsidR="00850DCB" w:rsidRPr="00EA7FCC" w:rsidRDefault="00850DCB" w:rsidP="00684310">
            <w:pPr>
              <w:spacing w:after="120"/>
              <w:ind w:firstLine="720"/>
              <w:jc w:val="both"/>
              <w:rPr>
                <w:sz w:val="28"/>
                <w:szCs w:val="28"/>
              </w:rPr>
            </w:pPr>
            <w:r w:rsidRPr="00EA7FCC">
              <w:rPr>
                <w:sz w:val="28"/>
                <w:szCs w:val="28"/>
                <w:lang w:val="vi-VN"/>
              </w:rPr>
              <w:t>(ii)</w:t>
            </w:r>
            <w:r w:rsidRPr="00EA7FCC">
              <w:rPr>
                <w:sz w:val="28"/>
                <w:szCs w:val="28"/>
              </w:rPr>
              <w:t xml:space="preserve">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4E467CEF" w14:textId="77777777" w:rsidR="00850DCB" w:rsidRPr="00EA7FCC" w:rsidRDefault="00850DCB" w:rsidP="00684310">
            <w:pPr>
              <w:spacing w:after="120"/>
              <w:ind w:firstLine="720"/>
              <w:jc w:val="both"/>
              <w:rPr>
                <w:sz w:val="28"/>
                <w:szCs w:val="28"/>
              </w:rPr>
            </w:pPr>
            <w:r w:rsidRPr="00EA7FCC">
              <w:rPr>
                <w:sz w:val="28"/>
                <w:szCs w:val="28"/>
                <w:lang w:val="vi-VN"/>
              </w:rPr>
              <w:t>(</w:t>
            </w:r>
            <w:r w:rsidRPr="00EA7FCC">
              <w:rPr>
                <w:sz w:val="28"/>
                <w:szCs w:val="28"/>
              </w:rPr>
              <w:t>iii</w:t>
            </w:r>
            <w:r w:rsidRPr="00EA7FCC">
              <w:rPr>
                <w:sz w:val="28"/>
                <w:szCs w:val="28"/>
                <w:lang w:val="vi-VN"/>
              </w:rPr>
              <w:t>)</w:t>
            </w:r>
            <w:r w:rsidRPr="00EA7FCC">
              <w:rPr>
                <w:sz w:val="28"/>
                <w:szCs w:val="28"/>
              </w:rPr>
              <w:t xml:space="preserve"> Trường hợp 3: Dự án không thuộc trường hợp 1 và 2 thì số lao động có trình độ từ cao đẳng trở lên trực tiếp tham gia hoạt động nghiên cứu, phát triển công nghệ, triển khai thực nghiệm, sản xuất thử nghiệm trên tổng số lao động của dự án phải đạt ít nhất 5%.</w:t>
            </w:r>
          </w:p>
          <w:p w14:paraId="0133BB50" w14:textId="77777777" w:rsidR="00850DCB" w:rsidRPr="00EA7FCC" w:rsidRDefault="00850DCB" w:rsidP="00684310">
            <w:pPr>
              <w:spacing w:after="120"/>
              <w:ind w:firstLine="720"/>
              <w:jc w:val="both"/>
              <w:rPr>
                <w:sz w:val="28"/>
                <w:szCs w:val="28"/>
              </w:rPr>
            </w:pPr>
            <w:r w:rsidRPr="00EA7FCC">
              <w:rPr>
                <w:sz w:val="28"/>
                <w:szCs w:val="28"/>
              </w:rPr>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38A5A16A" w14:textId="77777777" w:rsidR="00850DCB" w:rsidRPr="00EA7FCC" w:rsidRDefault="00850DCB" w:rsidP="00652FD5">
            <w:pPr>
              <w:spacing w:after="120"/>
              <w:jc w:val="both"/>
              <w:rPr>
                <w:sz w:val="28"/>
                <w:szCs w:val="28"/>
                <w:lang w:val="vi-VN"/>
              </w:rPr>
            </w:pPr>
            <w:r w:rsidRPr="00EA7FCC">
              <w:rPr>
                <w:sz w:val="28"/>
                <w:szCs w:val="28"/>
                <w:lang w:val="vi-VN"/>
              </w:rPr>
              <w:t>- Môi trường (đánh giá tác động môi trường do việc triển khai dự án và giải pháp khắc phục):</w:t>
            </w:r>
          </w:p>
          <w:p w14:paraId="452E1F93" w14:textId="77777777" w:rsidR="00850DCB" w:rsidRPr="00EA7FCC" w:rsidRDefault="00850DCB" w:rsidP="00652FD5">
            <w:pPr>
              <w:spacing w:after="120"/>
              <w:ind w:firstLine="720"/>
              <w:jc w:val="both"/>
              <w:rPr>
                <w:sz w:val="28"/>
                <w:szCs w:val="28"/>
                <w:lang w:val="vi-VN"/>
              </w:rPr>
            </w:pPr>
            <w:r w:rsidRPr="00EA7FCC">
              <w:rPr>
                <w:sz w:val="28"/>
                <w:szCs w:val="28"/>
                <w:lang w:val="vi-VN"/>
              </w:rPr>
              <w:t>(i) Hệ thống quản lý chất lượng của dự án ứng dụng công nghệ cao phải đạt một trong số các tiêu chuẩn quốc gia TCVN ISO 9001, HACCP, CMM, GMP hoặc chứng chỉ, chứng nhận có giá trị tương đương (tùy theo đặc thù dự án ứng dụng công nghệ cao áp dụng tiêu chuẩn quốc gia hoặc quốc tế).</w:t>
            </w:r>
          </w:p>
          <w:p w14:paraId="157E14F5" w14:textId="77777777" w:rsidR="00850DCB" w:rsidRPr="00EA7FCC" w:rsidRDefault="00850DCB" w:rsidP="00652FD5">
            <w:pPr>
              <w:spacing w:after="120"/>
              <w:ind w:firstLine="720"/>
              <w:jc w:val="both"/>
              <w:rPr>
                <w:sz w:val="28"/>
                <w:szCs w:val="28"/>
                <w:lang w:val="vi-VN"/>
              </w:rPr>
            </w:pPr>
            <w:r w:rsidRPr="00EA7FCC">
              <w:rPr>
                <w:sz w:val="28"/>
                <w:szCs w:val="28"/>
                <w:lang w:val="vi-VN"/>
              </w:rPr>
              <w:t xml:space="preserve">(ii) Tuân thủ và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 Khuyến khích dự án áp dụng các tiêu chuẩn quốc </w:t>
            </w:r>
            <w:r w:rsidRPr="00EA7FCC">
              <w:rPr>
                <w:sz w:val="28"/>
                <w:szCs w:val="28"/>
                <w:lang w:val="vi-VN"/>
              </w:rPr>
              <w:lastRenderedPageBreak/>
              <w:t>tế về môi trường, về tiết kiệm năng lượng như: ISO 14000 hoặc tiêu chuẩn tương đương; ISO 50001 hoặc tiêu chuẩn tương đương.</w:t>
            </w:r>
          </w:p>
          <w:p w14:paraId="20F6CA94" w14:textId="3C493E9E" w:rsidR="00850DCB" w:rsidRPr="00EA7FCC" w:rsidRDefault="00850DCB" w:rsidP="00D430DB">
            <w:pPr>
              <w:spacing w:before="120"/>
              <w:rPr>
                <w:sz w:val="28"/>
                <w:szCs w:val="28"/>
              </w:rPr>
            </w:pPr>
            <w:r w:rsidRPr="00EA7FCC">
              <w:rPr>
                <w:sz w:val="28"/>
                <w:szCs w:val="28"/>
              </w:rPr>
              <w:t>……………………………………………………………………………………………</w:t>
            </w:r>
          </w:p>
          <w:p w14:paraId="36C665DC" w14:textId="60F3F63C" w:rsidR="00850DCB" w:rsidRPr="00EA7FCC" w:rsidRDefault="00850DCB" w:rsidP="00D430DB">
            <w:pPr>
              <w:spacing w:before="120"/>
              <w:rPr>
                <w:sz w:val="28"/>
                <w:szCs w:val="28"/>
              </w:rPr>
            </w:pPr>
            <w:r w:rsidRPr="00EA7FCC">
              <w:rPr>
                <w:sz w:val="28"/>
                <w:szCs w:val="28"/>
              </w:rPr>
              <w:t>……………………………………………………………………………………………</w:t>
            </w:r>
          </w:p>
          <w:p w14:paraId="743E7772" w14:textId="0A3A368A" w:rsidR="00850DCB" w:rsidRPr="00EA7FCC" w:rsidRDefault="00850DCB" w:rsidP="00D430DB">
            <w:pPr>
              <w:spacing w:before="120"/>
              <w:rPr>
                <w:sz w:val="28"/>
                <w:szCs w:val="28"/>
              </w:rPr>
            </w:pPr>
            <w:r w:rsidRPr="00EA7FCC">
              <w:rPr>
                <w:sz w:val="28"/>
                <w:szCs w:val="28"/>
              </w:rPr>
              <w:t>……………………………………………………………………………………………</w:t>
            </w:r>
          </w:p>
          <w:p w14:paraId="1B79380B" w14:textId="77777777" w:rsidR="00850DCB" w:rsidRPr="00EA7FCC" w:rsidRDefault="00850DCB" w:rsidP="00673F77">
            <w:pPr>
              <w:spacing w:before="120"/>
              <w:jc w:val="both"/>
              <w:rPr>
                <w:i/>
                <w:sz w:val="28"/>
                <w:szCs w:val="28"/>
              </w:rPr>
            </w:pPr>
            <w:r w:rsidRPr="00EA7FCC">
              <w:rPr>
                <w:b/>
                <w:i/>
                <w:sz w:val="28"/>
                <w:szCs w:val="28"/>
              </w:rPr>
              <w:t>16.2. Phương án tài chính</w:t>
            </w:r>
            <w:r w:rsidRPr="00EA7FCC">
              <w:rPr>
                <w:sz w:val="28"/>
                <w:szCs w:val="28"/>
              </w:rPr>
              <w:t xml:space="preserve"> </w:t>
            </w:r>
            <w:r w:rsidRPr="00EA7FCC">
              <w:rPr>
                <w:i/>
                <w:sz w:val="28"/>
                <w:szCs w:val="28"/>
              </w:rPr>
              <w:t>(Phân tích và tính toán tài chính của quá trình thực hiện dự án) trên cơ sở:</w:t>
            </w:r>
          </w:p>
          <w:p w14:paraId="1467B991" w14:textId="77777777" w:rsidR="00850DCB" w:rsidRPr="00EA7FCC" w:rsidRDefault="00850DCB" w:rsidP="00541235">
            <w:pPr>
              <w:spacing w:after="120"/>
              <w:jc w:val="both"/>
              <w:rPr>
                <w:sz w:val="28"/>
                <w:szCs w:val="28"/>
                <w:lang w:val="vi-VN" w:eastAsia="vi-VN"/>
              </w:rPr>
            </w:pPr>
            <w:r w:rsidRPr="00EA7FCC">
              <w:rPr>
                <w:sz w:val="28"/>
                <w:szCs w:val="28"/>
                <w:lang w:val="vi-VN" w:eastAsia="vi-VN"/>
              </w:rPr>
              <w:t>- Chi phí hoạt động nghiên cứu, phát triển và ứng dụng công nghệ của dự án thuộc một trong các trường hợp sau:</w:t>
            </w:r>
          </w:p>
          <w:p w14:paraId="6A46B2A9" w14:textId="77777777" w:rsidR="00850DCB" w:rsidRPr="00EA7FCC" w:rsidRDefault="00850DCB" w:rsidP="0073030E">
            <w:pPr>
              <w:spacing w:after="120"/>
              <w:ind w:firstLine="720"/>
              <w:jc w:val="both"/>
              <w:rPr>
                <w:sz w:val="28"/>
                <w:szCs w:val="28"/>
                <w:lang w:val="vi-VN" w:eastAsia="vi-VN"/>
              </w:rPr>
            </w:pPr>
            <w:r w:rsidRPr="00EA7FCC">
              <w:rPr>
                <w:sz w:val="28"/>
                <w:szCs w:val="28"/>
                <w:lang w:val="vi-VN" w:eastAsia="vi-VN"/>
              </w:rPr>
              <w:t>(i)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w:t>
            </w:r>
            <w:r w:rsidRPr="00EA7FCC">
              <w:rPr>
                <w:spacing w:val="-4"/>
                <w:sz w:val="28"/>
                <w:szCs w:val="28"/>
                <w:lang w:val="vi-VN" w:eastAsia="vi-VN"/>
              </w:rPr>
              <w:t>0,5% của </w:t>
            </w:r>
            <w:r w:rsidRPr="00EA7FCC">
              <w:rPr>
                <w:sz w:val="28"/>
                <w:szCs w:val="28"/>
                <w:lang w:val="vi-VN" w:eastAsia="vi-VN"/>
              </w:rPr>
              <w:t>phần giá trị gia tăng tạo ra của dự án tại Việt Nam.</w:t>
            </w:r>
          </w:p>
          <w:p w14:paraId="3540E612" w14:textId="77777777" w:rsidR="00850DCB" w:rsidRPr="00EA7FCC" w:rsidRDefault="00850DCB" w:rsidP="0073030E">
            <w:pPr>
              <w:spacing w:after="120"/>
              <w:ind w:firstLine="720"/>
              <w:jc w:val="both"/>
              <w:rPr>
                <w:sz w:val="28"/>
                <w:szCs w:val="28"/>
                <w:lang w:val="vi-VN" w:eastAsia="vi-VN"/>
              </w:rPr>
            </w:pPr>
            <w:r w:rsidRPr="00EA7FCC">
              <w:rPr>
                <w:sz w:val="28"/>
                <w:szCs w:val="28"/>
                <w:lang w:val="vi-VN" w:eastAsia="vi-VN"/>
              </w:rPr>
              <w:t>(ii)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w:t>
            </w:r>
            <w:r w:rsidRPr="00EA7FCC">
              <w:rPr>
                <w:spacing w:val="-4"/>
                <w:sz w:val="28"/>
                <w:szCs w:val="28"/>
                <w:lang w:val="vi-VN" w:eastAsia="vi-VN"/>
              </w:rPr>
              <w:t> của</w:t>
            </w:r>
            <w:r w:rsidRPr="00EA7FCC">
              <w:rPr>
                <w:sz w:val="28"/>
                <w:szCs w:val="28"/>
                <w:lang w:val="vi-VN" w:eastAsia="vi-VN"/>
              </w:rPr>
              <w:t> phần giá trị gia tăng tạo ra của dự án tại Việt Nam.</w:t>
            </w:r>
          </w:p>
          <w:p w14:paraId="15C710DD" w14:textId="77777777" w:rsidR="00850DCB" w:rsidRPr="00EA7FCC" w:rsidRDefault="00850DCB" w:rsidP="0073030E">
            <w:pPr>
              <w:spacing w:after="120"/>
              <w:ind w:firstLine="720"/>
              <w:jc w:val="both"/>
              <w:rPr>
                <w:sz w:val="28"/>
                <w:szCs w:val="28"/>
                <w:lang w:val="vi-VN" w:eastAsia="vi-VN"/>
              </w:rPr>
            </w:pPr>
            <w:r w:rsidRPr="00EA7FCC">
              <w:rPr>
                <w:sz w:val="28"/>
                <w:szCs w:val="28"/>
                <w:lang w:val="vi-VN" w:eastAsia="vi-VN"/>
              </w:rPr>
              <w:t>(iii) Trường hợp 3: Dự án không thuộc trường hợp 1 và 2  thì chi phí cho hoạt động nghiên cứu, phát triển công nghệ, triển khai thực nghiệm, sản xuất thử nghiệm hằng năm phải đạt ít nhất 2% </w:t>
            </w:r>
            <w:r w:rsidRPr="00EA7FCC">
              <w:rPr>
                <w:spacing w:val="-4"/>
                <w:sz w:val="28"/>
                <w:szCs w:val="28"/>
                <w:lang w:val="vi-VN" w:eastAsia="vi-VN"/>
              </w:rPr>
              <w:t>của</w:t>
            </w:r>
            <w:r w:rsidRPr="00EA7FCC">
              <w:rPr>
                <w:sz w:val="28"/>
                <w:szCs w:val="28"/>
                <w:lang w:val="vi-VN" w:eastAsia="vi-VN"/>
              </w:rPr>
              <w:t> phần giá trị gia tăng tạo ra của dự án tại Việt Nam.</w:t>
            </w:r>
          </w:p>
          <w:p w14:paraId="10DEBD56" w14:textId="77777777" w:rsidR="00850DCB" w:rsidRPr="00EA7FCC" w:rsidRDefault="00850DCB" w:rsidP="00541235">
            <w:pPr>
              <w:spacing w:after="120"/>
              <w:ind w:firstLine="720"/>
              <w:jc w:val="both"/>
              <w:rPr>
                <w:sz w:val="28"/>
                <w:szCs w:val="28"/>
                <w:lang w:val="vi-VN" w:eastAsia="vi-VN"/>
              </w:rPr>
            </w:pPr>
            <w:r w:rsidRPr="00EA7FCC">
              <w:rPr>
                <w:sz w:val="28"/>
                <w:szCs w:val="28"/>
                <w:lang w:val="vi-VN" w:eastAsia="vi-VN"/>
              </w:rPr>
              <w:t>Giá trị gia tăng tạo ra của dự án tại Việt Nam theo quy định tại điểm này được tính bằng tổng doanh thu thuần trừ đi giá trị đầu vào là nguyên liệu sản xuất nhập khẩu, mua nội địa.</w:t>
            </w:r>
          </w:p>
          <w:p w14:paraId="4C1257EB" w14:textId="77777777" w:rsidR="00850DCB" w:rsidRPr="00EA7FCC" w:rsidRDefault="00850DCB" w:rsidP="00541235">
            <w:pPr>
              <w:spacing w:after="120"/>
              <w:ind w:firstLine="720"/>
              <w:jc w:val="both"/>
              <w:rPr>
                <w:sz w:val="28"/>
                <w:szCs w:val="28"/>
                <w:lang w:val="vi-VN" w:eastAsia="vi-VN"/>
              </w:rPr>
            </w:pPr>
            <w:r w:rsidRPr="00EA7FCC">
              <w:rPr>
                <w:sz w:val="28"/>
                <w:szCs w:val="28"/>
                <w:lang w:val="vi-VN" w:eastAsia="vi-VN"/>
              </w:rPr>
              <w:t>Nội dung chi phí cho hoạt động nghiên cứu, phát triển và ứng dụng công nghệ hằng năm của dự án theo quy định tại Điều 1Thông tư 04/2020/TT-BKHCN ngày 28/09/2020 của Bộ trưởng Bộ Khoa học và Công nghệ về sửa đổi, bổ sung một số điều của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p w14:paraId="76C3BDBE" w14:textId="77777777" w:rsidR="00850DCB" w:rsidRPr="00EA7FCC" w:rsidRDefault="00850DCB" w:rsidP="007C0DC8">
            <w:pPr>
              <w:spacing w:before="120"/>
              <w:jc w:val="both"/>
              <w:rPr>
                <w:sz w:val="28"/>
                <w:szCs w:val="28"/>
                <w:lang w:val="vi-VN" w:eastAsia="vi-VN"/>
              </w:rPr>
            </w:pPr>
            <w:r w:rsidRPr="00EA7FCC">
              <w:rPr>
                <w:sz w:val="28"/>
                <w:szCs w:val="28"/>
              </w:rPr>
              <w:t>- Tổng vốn đầu tư để triển khai dự án</w:t>
            </w:r>
            <w:r w:rsidRPr="00EA7FCC">
              <w:rPr>
                <w:sz w:val="28"/>
                <w:szCs w:val="28"/>
                <w:lang w:val="vi-VN"/>
              </w:rPr>
              <w:t xml:space="preserve"> ứng dụng công nghệ cao</w:t>
            </w:r>
            <w:r w:rsidRPr="00EA7FCC">
              <w:rPr>
                <w:sz w:val="28"/>
                <w:szCs w:val="28"/>
              </w:rPr>
              <w:t>, trong đó nêu rõ vốn cố định, vốn lưu động cho một khối lượng sản phẩm cần thiết</w:t>
            </w:r>
            <w:r w:rsidRPr="00EA7FCC">
              <w:rPr>
                <w:sz w:val="28"/>
                <w:szCs w:val="28"/>
                <w:lang w:val="vi-VN"/>
              </w:rPr>
              <w:t xml:space="preserve"> cho </w:t>
            </w:r>
            <w:r w:rsidRPr="00EA7FCC">
              <w:rPr>
                <w:sz w:val="28"/>
                <w:szCs w:val="28"/>
                <w:lang w:val="vi-VN" w:eastAsia="vi-VN"/>
              </w:rPr>
              <w:t>hoạt động triển khai thực nghiệm, sản xuất thử nghiệm, sản xuất sản phẩm với quy mô công nghiệp và đầu tư sản xuất sản phẩm trên cơ sở ứng dụng các kết quả nghiên cứu hoặc chuyển giao công nghệ cao.</w:t>
            </w:r>
            <w:r w:rsidRPr="00EA7FCC">
              <w:rPr>
                <w:sz w:val="28"/>
                <w:szCs w:val="28"/>
              </w:rPr>
              <w:t xml:space="preserve"> </w:t>
            </w:r>
          </w:p>
          <w:p w14:paraId="4E530707" w14:textId="77777777" w:rsidR="00850DCB" w:rsidRPr="00EA7FCC" w:rsidRDefault="00850DCB" w:rsidP="007C0DC8">
            <w:pPr>
              <w:spacing w:before="120"/>
              <w:jc w:val="both"/>
              <w:rPr>
                <w:i/>
                <w:sz w:val="28"/>
                <w:szCs w:val="28"/>
              </w:rPr>
            </w:pPr>
            <w:r w:rsidRPr="00EA7FCC">
              <w:rPr>
                <w:sz w:val="28"/>
                <w:szCs w:val="28"/>
              </w:rPr>
              <w:t xml:space="preserve">- Phương án huy động và sử dụng các nguồn vốn ngoài ngân sách nhà nước tham gia dự án </w:t>
            </w:r>
            <w:r w:rsidRPr="00EA7FCC">
              <w:rPr>
                <w:i/>
                <w:sz w:val="28"/>
                <w:szCs w:val="28"/>
              </w:rPr>
              <w:t>(kèm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w:t>
            </w:r>
          </w:p>
          <w:p w14:paraId="62416BB0" w14:textId="77777777" w:rsidR="00850DCB" w:rsidRPr="00EA7FCC" w:rsidRDefault="00850DCB" w:rsidP="007C0DC8">
            <w:pPr>
              <w:spacing w:before="120"/>
              <w:jc w:val="both"/>
              <w:rPr>
                <w:i/>
                <w:sz w:val="28"/>
                <w:szCs w:val="28"/>
              </w:rPr>
            </w:pPr>
            <w:r w:rsidRPr="00EA7FCC">
              <w:rPr>
                <w:sz w:val="28"/>
                <w:szCs w:val="28"/>
              </w:rPr>
              <w:lastRenderedPageBreak/>
              <w:t xml:space="preserve">- Phương án sử dụng nguồn vốn hỗ trợ từ ngân sách Nhà nước </w:t>
            </w:r>
            <w:r w:rsidRPr="00EA7FCC">
              <w:rPr>
                <w:i/>
                <w:sz w:val="28"/>
                <w:szCs w:val="28"/>
              </w:rPr>
              <w:t>(các nội dung chi bằng nguồn vốn này).</w:t>
            </w:r>
          </w:p>
          <w:p w14:paraId="02CD181B" w14:textId="77777777" w:rsidR="00850DCB" w:rsidRPr="00EA7FCC" w:rsidRDefault="00850DCB" w:rsidP="007C0DC8">
            <w:pPr>
              <w:spacing w:before="120"/>
              <w:jc w:val="both"/>
              <w:rPr>
                <w:sz w:val="28"/>
                <w:szCs w:val="28"/>
              </w:rPr>
            </w:pPr>
            <w:r w:rsidRPr="00EA7FCC">
              <w:rPr>
                <w:sz w:val="28"/>
                <w:szCs w:val="28"/>
              </w:rPr>
              <w:t xml:space="preserve">- Tính toán, phân tích giá thành sản phẩm của dự án </w:t>
            </w:r>
            <w:r w:rsidRPr="00EA7FCC">
              <w:rPr>
                <w:i/>
                <w:sz w:val="28"/>
                <w:szCs w:val="28"/>
              </w:rPr>
              <w:t>(theo từng loại sản phẩm của dự án nếu có);</w:t>
            </w:r>
            <w:r w:rsidRPr="00EA7FCC">
              <w:rPr>
                <w:sz w:val="28"/>
                <w:szCs w:val="28"/>
              </w:rPr>
              <w:t xml:space="preserve"> thời gian thu hồi vốn.</w:t>
            </w:r>
          </w:p>
          <w:p w14:paraId="11227D22" w14:textId="77777777" w:rsidR="00850DCB" w:rsidRPr="00EA7FCC" w:rsidRDefault="00850DCB" w:rsidP="00394634">
            <w:pPr>
              <w:spacing w:before="120"/>
              <w:rPr>
                <w:b/>
                <w:i/>
                <w:sz w:val="28"/>
                <w:szCs w:val="28"/>
              </w:rPr>
            </w:pPr>
            <w:r w:rsidRPr="00EA7FCC">
              <w:rPr>
                <w:b/>
                <w:i/>
                <w:sz w:val="28"/>
                <w:szCs w:val="28"/>
              </w:rPr>
              <w:t>Các số liệu cụ thể của phương án tài chính được trình bày tại các bảng 1 đến bảng 5 và các phụ lục 1 đến phụ lục 7)</w:t>
            </w:r>
          </w:p>
          <w:p w14:paraId="7327331A" w14:textId="764AFE55" w:rsidR="00850DCB" w:rsidRPr="00EA7FCC" w:rsidRDefault="00850DCB" w:rsidP="00D430DB">
            <w:pPr>
              <w:spacing w:before="120"/>
              <w:rPr>
                <w:sz w:val="28"/>
                <w:szCs w:val="28"/>
              </w:rPr>
            </w:pPr>
            <w:r w:rsidRPr="00EA7FCC">
              <w:rPr>
                <w:sz w:val="28"/>
                <w:szCs w:val="28"/>
              </w:rPr>
              <w:t>……………………………………………………………………………………………</w:t>
            </w:r>
          </w:p>
          <w:p w14:paraId="41E074AA" w14:textId="360BF78B" w:rsidR="00850DCB" w:rsidRPr="00EA7FCC" w:rsidRDefault="00850DCB" w:rsidP="00D430DB">
            <w:pPr>
              <w:spacing w:before="120"/>
              <w:rPr>
                <w:sz w:val="28"/>
                <w:szCs w:val="28"/>
              </w:rPr>
            </w:pPr>
            <w:r w:rsidRPr="00EA7FCC">
              <w:rPr>
                <w:sz w:val="28"/>
                <w:szCs w:val="28"/>
              </w:rPr>
              <w:t>……………………………………………………………………………………………</w:t>
            </w:r>
          </w:p>
          <w:p w14:paraId="5AE8804A" w14:textId="0424624C" w:rsidR="00850DCB" w:rsidRPr="00EA7FCC" w:rsidRDefault="00850DCB" w:rsidP="00D430DB">
            <w:pPr>
              <w:spacing w:before="120"/>
              <w:rPr>
                <w:sz w:val="28"/>
                <w:szCs w:val="28"/>
              </w:rPr>
            </w:pPr>
            <w:r w:rsidRPr="00EA7FCC">
              <w:rPr>
                <w:sz w:val="28"/>
                <w:szCs w:val="28"/>
              </w:rPr>
              <w:t>……………………………………………………………………………………………</w:t>
            </w:r>
          </w:p>
          <w:p w14:paraId="248E6B41" w14:textId="77777777" w:rsidR="00850DCB" w:rsidRPr="00EA7FCC" w:rsidRDefault="00850DCB" w:rsidP="007C0DC8">
            <w:pPr>
              <w:spacing w:before="120"/>
              <w:jc w:val="both"/>
              <w:rPr>
                <w:sz w:val="28"/>
                <w:szCs w:val="28"/>
              </w:rPr>
            </w:pPr>
            <w:r w:rsidRPr="00EA7FCC">
              <w:rPr>
                <w:b/>
                <w:i/>
                <w:sz w:val="28"/>
                <w:szCs w:val="28"/>
              </w:rPr>
              <w:t>16.3. Dự báo nhu cầu thị trường và phương án kinh doanh sản phẩm của dự án</w:t>
            </w:r>
            <w:r w:rsidRPr="00EA7FCC">
              <w:rPr>
                <w:sz w:val="28"/>
                <w:szCs w:val="28"/>
              </w:rPr>
              <w:t xml:space="preserve"> </w:t>
            </w:r>
            <w:r w:rsidRPr="00EA7FCC">
              <w:rPr>
                <w:i/>
                <w:sz w:val="28"/>
                <w:szCs w:val="28"/>
              </w:rPr>
              <w:t>(Giải trình và làm rõ thêm các bảng tính toán và phụ lục kèm theo bảng 3-5, phụ lục 9);</w:t>
            </w:r>
          </w:p>
          <w:p w14:paraId="06B56453" w14:textId="77777777" w:rsidR="00850DCB" w:rsidRPr="00EA7FCC" w:rsidRDefault="00850DCB" w:rsidP="007C0DC8">
            <w:pPr>
              <w:spacing w:before="120"/>
              <w:jc w:val="both"/>
              <w:rPr>
                <w:i/>
                <w:sz w:val="28"/>
                <w:szCs w:val="28"/>
              </w:rPr>
            </w:pPr>
            <w:r w:rsidRPr="00EA7FCC">
              <w:rPr>
                <w:sz w:val="28"/>
                <w:szCs w:val="28"/>
              </w:rPr>
              <w:t>- Dự báo nhu cầu thị trường</w:t>
            </w:r>
            <w:r w:rsidRPr="00EA7FCC">
              <w:rPr>
                <w:sz w:val="28"/>
                <w:szCs w:val="28"/>
                <w:lang w:val="vi-VN"/>
              </w:rPr>
              <w:t xml:space="preserve"> của sản phẩm phải đủ lớn </w:t>
            </w:r>
            <w:r w:rsidRPr="00EA7FCC">
              <w:rPr>
                <w:i/>
                <w:sz w:val="28"/>
                <w:szCs w:val="28"/>
              </w:rPr>
              <w:t xml:space="preserve">(dự báo nhu cầu chung và thống kê danh mục các đơn đặt </w:t>
            </w:r>
          </w:p>
          <w:p w14:paraId="77D6711B" w14:textId="77777777" w:rsidR="00850DCB" w:rsidRPr="00EA7FCC" w:rsidRDefault="00850DCB" w:rsidP="007C0DC8">
            <w:pPr>
              <w:spacing w:before="120"/>
              <w:jc w:val="both"/>
              <w:rPr>
                <w:sz w:val="28"/>
                <w:szCs w:val="28"/>
              </w:rPr>
            </w:pPr>
            <w:r w:rsidRPr="00EA7FCC">
              <w:rPr>
                <w:i/>
                <w:sz w:val="28"/>
                <w:szCs w:val="28"/>
              </w:rPr>
              <w:t>hàng hoặc hợp đồng mua sản phẩm dự án);</w:t>
            </w:r>
          </w:p>
          <w:p w14:paraId="78BE1869" w14:textId="77777777" w:rsidR="00850DCB" w:rsidRPr="00EA7FCC" w:rsidRDefault="00850DCB" w:rsidP="007C0DC8">
            <w:pPr>
              <w:spacing w:before="120"/>
              <w:jc w:val="both"/>
              <w:rPr>
                <w:i/>
                <w:sz w:val="28"/>
                <w:szCs w:val="28"/>
              </w:rPr>
            </w:pPr>
            <w:r w:rsidRPr="00EA7FCC">
              <w:rPr>
                <w:sz w:val="28"/>
                <w:szCs w:val="28"/>
              </w:rPr>
              <w:t>- Phương án tiếp thị sản phẩm của dự án</w:t>
            </w:r>
            <w:r w:rsidRPr="00EA7FCC">
              <w:rPr>
                <w:sz w:val="28"/>
                <w:szCs w:val="28"/>
                <w:lang w:val="vi-VN"/>
              </w:rPr>
              <w:t xml:space="preserve"> phát triển công nghệ cao </w:t>
            </w:r>
            <w:r w:rsidRPr="00EA7FCC">
              <w:rPr>
                <w:sz w:val="28"/>
                <w:szCs w:val="28"/>
              </w:rPr>
              <w:t xml:space="preserve"> </w:t>
            </w:r>
            <w:r w:rsidRPr="00EA7FCC">
              <w:rPr>
                <w:i/>
                <w:sz w:val="28"/>
                <w:szCs w:val="28"/>
              </w:rPr>
              <w:t>(tuyên truyền, quảng cáo, xây dựng trang web, tham gia hội chợ triển lãm, trình diễn công nghệ, tờ rơi,...);</w:t>
            </w:r>
          </w:p>
          <w:p w14:paraId="2FBB5ADF" w14:textId="77777777" w:rsidR="00850DCB" w:rsidRPr="00EA7FCC" w:rsidRDefault="00850DCB" w:rsidP="007C0DC8">
            <w:pPr>
              <w:spacing w:before="120"/>
              <w:jc w:val="both"/>
              <w:rPr>
                <w:sz w:val="28"/>
                <w:szCs w:val="28"/>
              </w:rPr>
            </w:pPr>
            <w:r w:rsidRPr="00EA7FCC">
              <w:rPr>
                <w:sz w:val="28"/>
                <w:szCs w:val="28"/>
              </w:rPr>
              <w:t xml:space="preserve">- Phân tích giá thành, giá bán dự kiến của sản phẩm trong thời gian sản xuất thử nghiệm; giá bán khi ổn định sản xuất </w:t>
            </w:r>
            <w:r w:rsidRPr="00EA7FCC">
              <w:rPr>
                <w:i/>
                <w:sz w:val="28"/>
                <w:szCs w:val="28"/>
              </w:rPr>
              <w:t>(so sánh với giá sản phẩm nhập khẩu, giá thị trường trong nước hiện tại; dự báo xu thế giá sản phẩm cho những năm tới);</w:t>
            </w:r>
            <w:r w:rsidRPr="00EA7FCC">
              <w:rPr>
                <w:sz w:val="28"/>
                <w:szCs w:val="28"/>
              </w:rPr>
              <w:t xml:space="preserve"> các phương thức hỗ trợ tiêu thụ sản phẩm dự án;</w:t>
            </w:r>
          </w:p>
          <w:p w14:paraId="4199F80D" w14:textId="77777777" w:rsidR="00850DCB" w:rsidRPr="00EA7FCC" w:rsidRDefault="00850DCB" w:rsidP="007C0DC8">
            <w:pPr>
              <w:spacing w:before="120"/>
              <w:jc w:val="both"/>
              <w:rPr>
                <w:sz w:val="28"/>
                <w:szCs w:val="28"/>
              </w:rPr>
            </w:pPr>
            <w:r w:rsidRPr="00EA7FCC">
              <w:rPr>
                <w:sz w:val="28"/>
                <w:szCs w:val="28"/>
              </w:rPr>
              <w:t>- Phương án tổ chức mạng lưới phân phối sản phẩm khi phát triển sản xuất quy mô công nghiệp.</w:t>
            </w:r>
          </w:p>
          <w:p w14:paraId="4ACDD8CC" w14:textId="02DBA613" w:rsidR="00850DCB" w:rsidRPr="00EA7FCC" w:rsidRDefault="00850DCB" w:rsidP="00D430DB">
            <w:pPr>
              <w:spacing w:before="120"/>
              <w:rPr>
                <w:sz w:val="28"/>
                <w:szCs w:val="28"/>
              </w:rPr>
            </w:pPr>
            <w:r w:rsidRPr="00EA7FCC">
              <w:rPr>
                <w:sz w:val="28"/>
                <w:szCs w:val="28"/>
              </w:rPr>
              <w:t>……………………………………………………………………………………………</w:t>
            </w:r>
          </w:p>
          <w:p w14:paraId="5602EE4A" w14:textId="3F7EDDAD" w:rsidR="00850DCB" w:rsidRPr="00EA7FCC" w:rsidRDefault="00850DCB" w:rsidP="00D430DB">
            <w:pPr>
              <w:spacing w:before="120"/>
              <w:rPr>
                <w:sz w:val="28"/>
                <w:szCs w:val="28"/>
              </w:rPr>
            </w:pPr>
            <w:r w:rsidRPr="00EA7FCC">
              <w:rPr>
                <w:sz w:val="28"/>
                <w:szCs w:val="28"/>
              </w:rPr>
              <w:t>……………………………………………………………………………………………</w:t>
            </w:r>
          </w:p>
          <w:p w14:paraId="497C611A" w14:textId="010B073A" w:rsidR="00850DCB" w:rsidRPr="00EA7FCC" w:rsidRDefault="00850DCB" w:rsidP="003A7559">
            <w:pPr>
              <w:spacing w:before="120"/>
              <w:rPr>
                <w:sz w:val="28"/>
                <w:szCs w:val="28"/>
              </w:rPr>
            </w:pPr>
            <w:r w:rsidRPr="00EA7FCC">
              <w:rPr>
                <w:sz w:val="28"/>
                <w:szCs w:val="28"/>
              </w:rPr>
              <w:t>……………………………………………………………………………………………</w:t>
            </w:r>
          </w:p>
        </w:tc>
      </w:tr>
      <w:tr w:rsidR="00EA7FCC" w:rsidRPr="00EA7FCC" w14:paraId="46B9820F" w14:textId="77777777" w:rsidTr="00325742">
        <w:tc>
          <w:tcPr>
            <w:tcW w:w="708" w:type="dxa"/>
            <w:tcBorders>
              <w:top w:val="single" w:sz="4" w:space="0" w:color="auto"/>
              <w:left w:val="single" w:sz="4" w:space="0" w:color="auto"/>
              <w:bottom w:val="single" w:sz="4" w:space="0" w:color="auto"/>
              <w:right w:val="single" w:sz="4" w:space="0" w:color="auto"/>
            </w:tcBorders>
            <w:shd w:val="clear" w:color="auto" w:fill="FFFFFF"/>
          </w:tcPr>
          <w:p w14:paraId="52BDC354" w14:textId="77777777" w:rsidR="00850DCB" w:rsidRPr="00EA7FCC" w:rsidRDefault="00850DCB" w:rsidP="00394634">
            <w:pPr>
              <w:spacing w:before="120"/>
              <w:jc w:val="center"/>
              <w:rPr>
                <w:b/>
                <w:sz w:val="28"/>
                <w:szCs w:val="28"/>
              </w:rPr>
            </w:pPr>
            <w:r w:rsidRPr="00EA7FCC">
              <w:rPr>
                <w:b/>
                <w:sz w:val="28"/>
                <w:szCs w:val="28"/>
              </w:rPr>
              <w:lastRenderedPageBreak/>
              <w:t>17</w:t>
            </w:r>
          </w:p>
        </w:tc>
        <w:tc>
          <w:tcPr>
            <w:tcW w:w="9347" w:type="dxa"/>
            <w:tcBorders>
              <w:top w:val="single" w:sz="4" w:space="0" w:color="auto"/>
              <w:left w:val="single" w:sz="4" w:space="0" w:color="auto"/>
              <w:bottom w:val="single" w:sz="4" w:space="0" w:color="auto"/>
              <w:right w:val="single" w:sz="4" w:space="0" w:color="auto"/>
            </w:tcBorders>
            <w:shd w:val="clear" w:color="auto" w:fill="FFFFFF"/>
          </w:tcPr>
          <w:p w14:paraId="54FB4601" w14:textId="77777777" w:rsidR="00850DCB" w:rsidRPr="00EA7FCC" w:rsidRDefault="00850DCB" w:rsidP="00394634">
            <w:pPr>
              <w:spacing w:before="120"/>
              <w:rPr>
                <w:b/>
                <w:sz w:val="28"/>
                <w:szCs w:val="28"/>
                <w:lang w:val="vi-VN"/>
              </w:rPr>
            </w:pPr>
            <w:r w:rsidRPr="00EA7FCC">
              <w:rPr>
                <w:b/>
                <w:sz w:val="28"/>
                <w:szCs w:val="28"/>
              </w:rPr>
              <w:t>Sản phẩm của dự án</w:t>
            </w:r>
            <w:r w:rsidRPr="00EA7FCC">
              <w:rPr>
                <w:b/>
                <w:sz w:val="28"/>
                <w:szCs w:val="28"/>
                <w:lang w:val="vi-VN"/>
              </w:rPr>
              <w:t xml:space="preserve"> ứng dụng công nghệ cao</w:t>
            </w:r>
          </w:p>
        </w:tc>
      </w:tr>
      <w:tr w:rsidR="00EA7FCC" w:rsidRPr="00EA7FCC" w14:paraId="65DAAE0D" w14:textId="77777777" w:rsidTr="00325742">
        <w:tc>
          <w:tcPr>
            <w:tcW w:w="10055" w:type="dxa"/>
            <w:gridSpan w:val="2"/>
            <w:tcBorders>
              <w:top w:val="single" w:sz="4" w:space="0" w:color="auto"/>
              <w:left w:val="single" w:sz="4" w:space="0" w:color="auto"/>
              <w:bottom w:val="single" w:sz="4" w:space="0" w:color="auto"/>
              <w:right w:val="single" w:sz="4" w:space="0" w:color="auto"/>
            </w:tcBorders>
            <w:shd w:val="clear" w:color="auto" w:fill="FFFFFF"/>
          </w:tcPr>
          <w:p w14:paraId="55BF504A" w14:textId="77777777" w:rsidR="00850DCB" w:rsidRPr="00EA7FCC" w:rsidRDefault="00850DCB" w:rsidP="00FC4E93">
            <w:pPr>
              <w:spacing w:before="120"/>
              <w:jc w:val="both"/>
              <w:rPr>
                <w:sz w:val="28"/>
                <w:szCs w:val="28"/>
              </w:rPr>
            </w:pPr>
            <w:r w:rsidRPr="00EA7FCC">
              <w:rPr>
                <w:sz w:val="28"/>
                <w:szCs w:val="28"/>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 Ấn phẩm; (iv) Đào tạo cán bộ; (v) Sản phẩm sản xuất thử nghiệm (chủng loại, khối lượng, tiêu chuẩn chất lượng)].</w:t>
            </w:r>
          </w:p>
          <w:p w14:paraId="277814BB" w14:textId="77777777" w:rsidR="00850DCB" w:rsidRPr="00EA7FCC" w:rsidRDefault="00850DCB" w:rsidP="00D430DB">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Dự án ứng dụng công nghệ cao phải đáp ứng các điều kiện sau:</w:t>
            </w:r>
          </w:p>
          <w:p w14:paraId="44C00859" w14:textId="77777777" w:rsidR="00850DCB" w:rsidRPr="00EA7FCC" w:rsidRDefault="00850DCB" w:rsidP="00D430DB">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(i) Công nghệ được sử dụng trong dự án ứng dụng công nghệ cao phải là công nghệ thế hệ mới và thuộc Danh mục công nghệ cao được ưu tiên đầu tư phát triển được ban hành kèm theo Quyết định của Thủ tướng Chính phủ.</w:t>
            </w:r>
          </w:p>
          <w:p w14:paraId="160D23F0" w14:textId="77777777" w:rsidR="00850DCB" w:rsidRPr="00EA7FCC" w:rsidRDefault="00850DCB" w:rsidP="00D52796">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xml:space="preserve">(ii) Thuộc một trong các trường hợp sau: sử dụng kết quả nghiên cứu về công nghệ cao để đổi mới công nghệ, đổi mới và nâng cao giá trị gia tăng của sản phẩm; sản xuất thử nghiệm </w:t>
            </w:r>
            <w:r w:rsidRPr="00EA7FCC">
              <w:rPr>
                <w:rFonts w:ascii="Times New Roman" w:eastAsia="Times New Roman" w:hAnsi="Times New Roman"/>
                <w:sz w:val="28"/>
                <w:szCs w:val="28"/>
                <w:lang w:val="en-US" w:eastAsia="en-US"/>
              </w:rPr>
              <w:lastRenderedPageBreak/>
              <w:t xml:space="preserve">sản phẩm, sản xuất sản phẩm ở quy mô công nghiệp; làm chủ, thích nghi công nghệ cao nhập từ nước ngoài vào điều kiện thực tế Việt Nam.  </w:t>
            </w:r>
          </w:p>
          <w:p w14:paraId="11286D5B" w14:textId="77777777" w:rsidR="00850DCB" w:rsidRPr="00EA7FCC" w:rsidRDefault="00850DCB" w:rsidP="00954A50">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Có tính mới, có trình độ sáng tạo và khả năng đăng ký bảo hộ sở hữu trí tuệ để đóng góp cho việc nâng cao trình độ và tiềm lực công nghệ cao của Việt Nam;</w:t>
            </w:r>
          </w:p>
          <w:p w14:paraId="56F7F441" w14:textId="77777777" w:rsidR="00850DCB" w:rsidRPr="00EA7FCC" w:rsidRDefault="00850DCB" w:rsidP="00954A50">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0162444C" w14:textId="1F20EA3A" w:rsidR="00850DCB" w:rsidRPr="00EA7FCC" w:rsidRDefault="00850DCB" w:rsidP="00EC5DB1">
            <w:pPr>
              <w:spacing w:before="120"/>
              <w:rPr>
                <w:sz w:val="28"/>
                <w:szCs w:val="28"/>
              </w:rPr>
            </w:pPr>
            <w:r w:rsidRPr="00EA7FCC">
              <w:rPr>
                <w:sz w:val="28"/>
                <w:szCs w:val="28"/>
              </w:rPr>
              <w:t>……………………………………………………………………………………………</w:t>
            </w:r>
          </w:p>
          <w:p w14:paraId="31E2D38E" w14:textId="4CC688B7" w:rsidR="00850DCB" w:rsidRPr="00EA7FCC" w:rsidRDefault="00850DCB" w:rsidP="009D3BE7">
            <w:pPr>
              <w:spacing w:before="120"/>
              <w:rPr>
                <w:sz w:val="28"/>
                <w:szCs w:val="28"/>
              </w:rPr>
            </w:pPr>
            <w:r w:rsidRPr="00EA7FCC">
              <w:rPr>
                <w:sz w:val="28"/>
                <w:szCs w:val="28"/>
              </w:rPr>
              <w:t>……………………………………………………………………………………………</w:t>
            </w:r>
          </w:p>
        </w:tc>
      </w:tr>
      <w:tr w:rsidR="00EA7FCC" w:rsidRPr="00EA7FCC" w14:paraId="242814A4" w14:textId="77777777" w:rsidTr="00B0767E">
        <w:tc>
          <w:tcPr>
            <w:tcW w:w="708" w:type="dxa"/>
            <w:tcBorders>
              <w:top w:val="single" w:sz="4" w:space="0" w:color="auto"/>
              <w:left w:val="single" w:sz="4" w:space="0" w:color="auto"/>
              <w:bottom w:val="single" w:sz="4" w:space="0" w:color="auto"/>
              <w:right w:val="single" w:sz="4" w:space="0" w:color="auto"/>
            </w:tcBorders>
            <w:shd w:val="clear" w:color="auto" w:fill="FFFFFF"/>
          </w:tcPr>
          <w:p w14:paraId="1154084C" w14:textId="77777777" w:rsidR="00850DCB" w:rsidRPr="00EA7FCC" w:rsidRDefault="00850DCB" w:rsidP="00394634">
            <w:pPr>
              <w:spacing w:before="120"/>
              <w:jc w:val="center"/>
              <w:rPr>
                <w:b/>
                <w:sz w:val="28"/>
                <w:szCs w:val="28"/>
              </w:rPr>
            </w:pPr>
            <w:r w:rsidRPr="00EA7FCC">
              <w:rPr>
                <w:b/>
                <w:sz w:val="28"/>
                <w:szCs w:val="28"/>
              </w:rPr>
              <w:t>18</w:t>
            </w:r>
          </w:p>
        </w:tc>
        <w:tc>
          <w:tcPr>
            <w:tcW w:w="9347" w:type="dxa"/>
            <w:tcBorders>
              <w:top w:val="single" w:sz="4" w:space="0" w:color="auto"/>
              <w:left w:val="single" w:sz="4" w:space="0" w:color="auto"/>
              <w:right w:val="single" w:sz="4" w:space="0" w:color="auto"/>
            </w:tcBorders>
            <w:shd w:val="clear" w:color="auto" w:fill="FFFFFF"/>
          </w:tcPr>
          <w:p w14:paraId="5FCF060D" w14:textId="77777777" w:rsidR="00850DCB" w:rsidRPr="00EA7FCC" w:rsidRDefault="00850DCB" w:rsidP="00394634">
            <w:pPr>
              <w:spacing w:before="120"/>
              <w:rPr>
                <w:b/>
                <w:sz w:val="28"/>
                <w:szCs w:val="28"/>
              </w:rPr>
            </w:pPr>
            <w:r w:rsidRPr="00EA7FCC">
              <w:rPr>
                <w:b/>
                <w:sz w:val="28"/>
                <w:szCs w:val="28"/>
              </w:rPr>
              <w:t>Phương án phát triển của dự án ứng</w:t>
            </w:r>
            <w:r w:rsidRPr="00EA7FCC">
              <w:rPr>
                <w:b/>
                <w:sz w:val="28"/>
                <w:szCs w:val="28"/>
                <w:lang w:val="vi-VN"/>
              </w:rPr>
              <w:t xml:space="preserve"> dụng công nghệ cao </w:t>
            </w:r>
            <w:r w:rsidRPr="00EA7FCC">
              <w:rPr>
                <w:b/>
                <w:sz w:val="28"/>
                <w:szCs w:val="28"/>
              </w:rPr>
              <w:t>sau khi kết thúc</w:t>
            </w:r>
          </w:p>
        </w:tc>
      </w:tr>
      <w:tr w:rsidR="00EA7FCC" w:rsidRPr="00EA7FCC" w14:paraId="15C0C616" w14:textId="77777777" w:rsidTr="00B0767E">
        <w:tc>
          <w:tcPr>
            <w:tcW w:w="10055" w:type="dxa"/>
            <w:gridSpan w:val="2"/>
            <w:tcBorders>
              <w:left w:val="single" w:sz="4" w:space="0" w:color="auto"/>
              <w:bottom w:val="single" w:sz="4" w:space="0" w:color="auto"/>
              <w:right w:val="single" w:sz="4" w:space="0" w:color="auto"/>
            </w:tcBorders>
            <w:shd w:val="clear" w:color="auto" w:fill="FFFFFF"/>
          </w:tcPr>
          <w:p w14:paraId="30AC8AFB" w14:textId="77777777" w:rsidR="00850DCB" w:rsidRPr="00EA7FCC" w:rsidRDefault="00850DCB" w:rsidP="00FC4E93">
            <w:pPr>
              <w:spacing w:before="120"/>
              <w:jc w:val="both"/>
              <w:rPr>
                <w:sz w:val="28"/>
                <w:szCs w:val="28"/>
                <w:lang w:val="vi-VN"/>
              </w:rPr>
            </w:pPr>
            <w:r w:rsidRPr="00EA7FCC">
              <w:rPr>
                <w:b/>
                <w:i/>
                <w:sz w:val="28"/>
                <w:szCs w:val="28"/>
              </w:rPr>
              <w:t>18.1. Phương thức triển khai</w:t>
            </w:r>
            <w:r w:rsidRPr="00EA7FCC">
              <w:rPr>
                <w:sz w:val="28"/>
                <w:szCs w:val="28"/>
              </w:rPr>
              <w:t xml:space="preserve"> [Mô tả rõ</w:t>
            </w:r>
            <w:r w:rsidRPr="00EA7FCC">
              <w:rPr>
                <w:sz w:val="28"/>
                <w:szCs w:val="28"/>
                <w:lang w:val="vi-VN"/>
              </w:rPr>
              <w:t>: (i)</w:t>
            </w:r>
            <w:r w:rsidRPr="00EA7FCC">
              <w:rPr>
                <w:sz w:val="28"/>
                <w:szCs w:val="28"/>
              </w:rPr>
              <w:t xml:space="preserve"> </w:t>
            </w:r>
            <w:r w:rsidRPr="00EA7FCC">
              <w:rPr>
                <w:sz w:val="28"/>
                <w:szCs w:val="28"/>
                <w:lang w:val="vi-VN"/>
              </w:rPr>
              <w:t>P</w:t>
            </w:r>
            <w:r w:rsidRPr="00EA7FCC">
              <w:rPr>
                <w:sz w:val="28"/>
                <w:szCs w:val="28"/>
              </w:rPr>
              <w:t>hương án</w:t>
            </w:r>
            <w:r w:rsidRPr="00EA7FCC">
              <w:rPr>
                <w:sz w:val="28"/>
                <w:szCs w:val="28"/>
                <w:lang w:val="vi-VN"/>
              </w:rPr>
              <w:t xml:space="preserve"> sử dụng kết quả nghiên cứu về công nghệ cao để đổi mới công nghệ, đổi mới và nâng cao giá trị gia tăng của sản phẩm; sản xuất thử nghiệm sản phẩm, sản xuất sản phẩm ở quy mô công nghiệp; làm chủ, thích nghi công nghệ cao nhập từ nước ngoài vào điều kiện thực tế Việt Nam;</w:t>
            </w:r>
            <w:r w:rsidRPr="00EA7FCC">
              <w:rPr>
                <w:sz w:val="28"/>
                <w:szCs w:val="28"/>
              </w:rPr>
              <w:t xml:space="preserve"> (ii)Nhân rộng, chuyển giao kết quả của dự án; (iii)Liên doanh, liên kết; (iv)Thành lập doanh nghiệp khoa học và công nghệ mới để tiến hành sản xuất- kinh doanh; (v) Hình thức khác: Nêu rõ.</w:t>
            </w:r>
          </w:p>
          <w:p w14:paraId="665C89E3" w14:textId="7777AB0F" w:rsidR="00850DCB" w:rsidRPr="00EA7FCC" w:rsidRDefault="00850DCB" w:rsidP="009D3BE7">
            <w:pPr>
              <w:spacing w:before="120"/>
              <w:rPr>
                <w:sz w:val="28"/>
                <w:szCs w:val="28"/>
              </w:rPr>
            </w:pPr>
            <w:r w:rsidRPr="00EA7FCC">
              <w:rPr>
                <w:sz w:val="28"/>
                <w:szCs w:val="28"/>
              </w:rPr>
              <w:t>……………………………………………………………………………………………</w:t>
            </w:r>
          </w:p>
          <w:p w14:paraId="0722A6FB" w14:textId="44EA470D" w:rsidR="00850DCB" w:rsidRPr="00EA7FCC" w:rsidRDefault="00850DCB" w:rsidP="009D3BE7">
            <w:pPr>
              <w:spacing w:before="120"/>
              <w:rPr>
                <w:sz w:val="28"/>
                <w:szCs w:val="28"/>
              </w:rPr>
            </w:pPr>
            <w:r w:rsidRPr="00EA7FCC">
              <w:rPr>
                <w:sz w:val="28"/>
                <w:szCs w:val="28"/>
              </w:rPr>
              <w:t>……………………………………………………………………………………………</w:t>
            </w:r>
          </w:p>
          <w:p w14:paraId="576C92AB" w14:textId="6AB48713" w:rsidR="00850DCB" w:rsidRPr="00EA7FCC" w:rsidRDefault="00850DCB" w:rsidP="009D3BE7">
            <w:pPr>
              <w:spacing w:before="120"/>
              <w:rPr>
                <w:sz w:val="28"/>
                <w:szCs w:val="28"/>
              </w:rPr>
            </w:pPr>
            <w:r w:rsidRPr="00EA7FCC">
              <w:rPr>
                <w:sz w:val="28"/>
                <w:szCs w:val="28"/>
              </w:rPr>
              <w:t>……………………………………………………………………………………………</w:t>
            </w:r>
          </w:p>
          <w:p w14:paraId="7B439FC1" w14:textId="77777777" w:rsidR="00850DCB" w:rsidRPr="00EA7FCC" w:rsidRDefault="00850DCB" w:rsidP="00394634">
            <w:pPr>
              <w:spacing w:before="120"/>
              <w:rPr>
                <w:i/>
                <w:sz w:val="28"/>
                <w:szCs w:val="28"/>
              </w:rPr>
            </w:pPr>
            <w:r w:rsidRPr="00EA7FCC">
              <w:rPr>
                <w:b/>
                <w:i/>
                <w:sz w:val="28"/>
                <w:szCs w:val="28"/>
              </w:rPr>
              <w:t>18.2. Quy mô sản xuất</w:t>
            </w:r>
            <w:r w:rsidRPr="00EA7FCC">
              <w:rPr>
                <w:sz w:val="28"/>
                <w:szCs w:val="28"/>
              </w:rPr>
              <w:t xml:space="preserve"> </w:t>
            </w:r>
            <w:r w:rsidRPr="00EA7FCC">
              <w:rPr>
                <w:i/>
                <w:sz w:val="28"/>
                <w:szCs w:val="28"/>
              </w:rPr>
              <w:t>(Công nghệ, nhân lực, sản phẩm,..)</w:t>
            </w:r>
          </w:p>
          <w:p w14:paraId="6C54B60F" w14:textId="2AAEDD70" w:rsidR="00850DCB" w:rsidRPr="00EA7FCC" w:rsidRDefault="00850DCB" w:rsidP="009D3BE7">
            <w:pPr>
              <w:spacing w:before="120"/>
              <w:rPr>
                <w:sz w:val="28"/>
                <w:szCs w:val="28"/>
              </w:rPr>
            </w:pPr>
            <w:r w:rsidRPr="00EA7FCC">
              <w:rPr>
                <w:sz w:val="28"/>
                <w:szCs w:val="28"/>
              </w:rPr>
              <w:t>……………………………………………………………………………………………</w:t>
            </w:r>
          </w:p>
          <w:p w14:paraId="08D93C89" w14:textId="1171DCFE" w:rsidR="00850DCB" w:rsidRPr="00EA7FCC" w:rsidRDefault="00850DCB" w:rsidP="009D3BE7">
            <w:pPr>
              <w:spacing w:before="120"/>
              <w:rPr>
                <w:sz w:val="28"/>
                <w:szCs w:val="28"/>
              </w:rPr>
            </w:pPr>
            <w:r w:rsidRPr="00EA7FCC">
              <w:rPr>
                <w:sz w:val="28"/>
                <w:szCs w:val="28"/>
              </w:rPr>
              <w:t>……………………………………………………………………………………………</w:t>
            </w:r>
          </w:p>
          <w:p w14:paraId="10F41A94" w14:textId="5837C4CE" w:rsidR="00850DCB" w:rsidRPr="00EA7FCC" w:rsidRDefault="00850DCB" w:rsidP="009D3BE7">
            <w:pPr>
              <w:spacing w:before="120"/>
              <w:rPr>
                <w:sz w:val="28"/>
                <w:szCs w:val="28"/>
              </w:rPr>
            </w:pPr>
            <w:r w:rsidRPr="00EA7FCC">
              <w:rPr>
                <w:sz w:val="28"/>
                <w:szCs w:val="28"/>
              </w:rPr>
              <w:t>……………………………………………………………………………………………</w:t>
            </w:r>
          </w:p>
          <w:p w14:paraId="7FAC6C30" w14:textId="77777777" w:rsidR="00850DCB" w:rsidRPr="00EA7FCC" w:rsidRDefault="00850DCB" w:rsidP="00394634">
            <w:pPr>
              <w:spacing w:before="120"/>
              <w:rPr>
                <w:b/>
                <w:i/>
                <w:sz w:val="28"/>
                <w:szCs w:val="28"/>
                <w:lang w:val="vi-VN"/>
              </w:rPr>
            </w:pPr>
            <w:r w:rsidRPr="00EA7FCC">
              <w:rPr>
                <w:b/>
                <w:i/>
                <w:sz w:val="28"/>
                <w:szCs w:val="28"/>
              </w:rPr>
              <w:t>18.3. Tổng số vốn của dự án ứng</w:t>
            </w:r>
            <w:r w:rsidRPr="00EA7FCC">
              <w:rPr>
                <w:b/>
                <w:i/>
                <w:sz w:val="28"/>
                <w:szCs w:val="28"/>
                <w:lang w:val="vi-VN"/>
              </w:rPr>
              <w:t xml:space="preserve"> dụng công nghệ cao </w:t>
            </w:r>
          </w:p>
          <w:p w14:paraId="14BF7822" w14:textId="6E85E614" w:rsidR="00850DCB" w:rsidRPr="00EA7FCC" w:rsidRDefault="00850DCB" w:rsidP="009D3BE7">
            <w:pPr>
              <w:spacing w:before="120"/>
              <w:rPr>
                <w:sz w:val="28"/>
                <w:szCs w:val="28"/>
              </w:rPr>
            </w:pPr>
            <w:r w:rsidRPr="00EA7FCC">
              <w:rPr>
                <w:sz w:val="28"/>
                <w:szCs w:val="28"/>
              </w:rPr>
              <w:t>……………………………………………………………………………………………</w:t>
            </w:r>
          </w:p>
          <w:p w14:paraId="10706C39" w14:textId="21D885E7" w:rsidR="00850DCB" w:rsidRPr="00EA7FCC" w:rsidRDefault="00850DCB" w:rsidP="009D3BE7">
            <w:pPr>
              <w:spacing w:before="120"/>
              <w:rPr>
                <w:sz w:val="28"/>
                <w:szCs w:val="28"/>
              </w:rPr>
            </w:pPr>
            <w:r w:rsidRPr="00EA7FCC">
              <w:rPr>
                <w:sz w:val="28"/>
                <w:szCs w:val="28"/>
              </w:rPr>
              <w:t>……………………………………………………………………………………………</w:t>
            </w:r>
          </w:p>
          <w:p w14:paraId="43F47F34" w14:textId="0A95B37B" w:rsidR="00850DCB" w:rsidRPr="00EA7FCC" w:rsidRDefault="00850DCB" w:rsidP="009D3BE7">
            <w:pPr>
              <w:spacing w:before="120"/>
              <w:rPr>
                <w:sz w:val="28"/>
                <w:szCs w:val="28"/>
              </w:rPr>
            </w:pPr>
            <w:r w:rsidRPr="00EA7FCC">
              <w:rPr>
                <w:sz w:val="28"/>
                <w:szCs w:val="28"/>
              </w:rPr>
              <w:t>……………………………………………………………………………………………</w:t>
            </w:r>
          </w:p>
        </w:tc>
      </w:tr>
    </w:tbl>
    <w:p w14:paraId="6F1E541A" w14:textId="77777777" w:rsidR="00850DCB" w:rsidRPr="00EA7FCC" w:rsidRDefault="00850DCB" w:rsidP="005E1FE9">
      <w:pPr>
        <w:spacing w:before="120"/>
        <w:jc w:val="both"/>
        <w:rPr>
          <w:b/>
          <w:sz w:val="28"/>
          <w:szCs w:val="28"/>
        </w:rPr>
      </w:pPr>
      <w:r w:rsidRPr="00EA7FCC">
        <w:rPr>
          <w:b/>
          <w:sz w:val="28"/>
          <w:szCs w:val="28"/>
        </w:rPr>
        <w:t>III. PHÂN TÍCH TÀI CHÍNH CỦA DỰ</w:t>
      </w:r>
      <w:r w:rsidRPr="00EA7FCC">
        <w:rPr>
          <w:b/>
          <w:sz w:val="28"/>
          <w:szCs w:val="28"/>
          <w:lang w:val="vi-VN"/>
        </w:rPr>
        <w:t xml:space="preserve"> ÁN ỨNG DỤNG CÔNG NGHỆ CAO</w:t>
      </w:r>
    </w:p>
    <w:p w14:paraId="798D55CA" w14:textId="77777777" w:rsidR="00850DCB" w:rsidRPr="00EA7FCC" w:rsidRDefault="00850DCB" w:rsidP="00FC4E93">
      <w:pPr>
        <w:spacing w:before="120"/>
        <w:jc w:val="both"/>
        <w:rPr>
          <w:sz w:val="28"/>
          <w:szCs w:val="28"/>
        </w:rPr>
      </w:pPr>
      <w:r w:rsidRPr="00EA7FCC">
        <w:rPr>
          <w:sz w:val="28"/>
          <w:szCs w:val="28"/>
        </w:rPr>
        <w:t>Tổng kinh phí cần thiết để triển khai dự án</w:t>
      </w:r>
      <w:r w:rsidRPr="00EA7FCC">
        <w:rPr>
          <w:sz w:val="28"/>
          <w:szCs w:val="28"/>
          <w:lang w:val="vi-VN"/>
        </w:rPr>
        <w:t xml:space="preserve"> ứng dụng công nghệ cao</w:t>
      </w:r>
      <w:r w:rsidRPr="00EA7FCC">
        <w:rPr>
          <w:sz w:val="28"/>
          <w:szCs w:val="28"/>
        </w:rPr>
        <w:t xml:space="preserve"> = Vốn cố định của</w:t>
      </w:r>
      <w:r w:rsidRPr="00EA7FCC">
        <w:rPr>
          <w:sz w:val="28"/>
          <w:szCs w:val="28"/>
          <w:lang w:val="vi-VN"/>
        </w:rPr>
        <w:t xml:space="preserve"> sản xuất </w:t>
      </w:r>
      <w:r w:rsidRPr="00EA7FCC">
        <w:rPr>
          <w:sz w:val="28"/>
          <w:szCs w:val="28"/>
        </w:rPr>
        <w:t>+ Kinh phí hỗ trợ công nghệ + vốn lưu động.</w:t>
      </w:r>
    </w:p>
    <w:p w14:paraId="3E211966" w14:textId="77777777" w:rsidR="00850DCB" w:rsidRPr="00EA7FCC" w:rsidRDefault="00850DCB" w:rsidP="00FC4E93">
      <w:pPr>
        <w:spacing w:before="120"/>
        <w:jc w:val="both"/>
        <w:rPr>
          <w:sz w:val="28"/>
          <w:szCs w:val="28"/>
        </w:rPr>
      </w:pPr>
      <w:r w:rsidRPr="00EA7FCC">
        <w:rPr>
          <w:b/>
          <w:sz w:val="28"/>
          <w:szCs w:val="28"/>
        </w:rPr>
        <w:t>* Vốn cố định của sản xuất gồm:</w:t>
      </w:r>
      <w:r w:rsidRPr="00EA7FCC">
        <w:rPr>
          <w:sz w:val="28"/>
          <w:szCs w:val="28"/>
        </w:rPr>
        <w:t xml:space="preserve"> (i)Thiết bị, máy móc đã có (giá trị còn lại); (ii)Thiết bị, máy móc mua mới; (iii)Nhà xưởng đã có (giá trị còn lại); (iv)Nhà xưởng xây mới hoặc cải tạo.</w:t>
      </w:r>
    </w:p>
    <w:p w14:paraId="16D83101" w14:textId="77777777" w:rsidR="00850DCB" w:rsidRPr="00EA7FCC" w:rsidRDefault="00850DCB" w:rsidP="00FC4E93">
      <w:pPr>
        <w:spacing w:before="120"/>
        <w:jc w:val="both"/>
        <w:rPr>
          <w:sz w:val="28"/>
          <w:szCs w:val="28"/>
        </w:rPr>
      </w:pPr>
      <w:r w:rsidRPr="00EA7FCC">
        <w:rPr>
          <w:b/>
          <w:sz w:val="28"/>
          <w:szCs w:val="28"/>
        </w:rPr>
        <w:t>* Vốn lưu động:</w:t>
      </w:r>
      <w:r w:rsidRPr="00EA7FCC">
        <w:rPr>
          <w:sz w:val="28"/>
          <w:szCs w:val="28"/>
        </w:rPr>
        <w:t xml:space="preserve"> chỉ tính chi phí để sản xuất khối lượng sản phẩm cần thiết có thể tiêu thụ và tái sản xuất cho đợt sản xuất thử nghiệm tiếp theo.</w:t>
      </w:r>
    </w:p>
    <w:p w14:paraId="7EDCA9C2" w14:textId="77777777" w:rsidR="00850DCB" w:rsidRPr="00EA7FCC" w:rsidRDefault="00850DCB" w:rsidP="00FC4E93">
      <w:pPr>
        <w:spacing w:before="120"/>
        <w:jc w:val="both"/>
        <w:rPr>
          <w:sz w:val="28"/>
          <w:szCs w:val="28"/>
        </w:rPr>
      </w:pPr>
      <w:r w:rsidRPr="00EA7FCC">
        <w:rPr>
          <w:b/>
          <w:sz w:val="28"/>
          <w:szCs w:val="28"/>
        </w:rPr>
        <w:t>* Kinh phí hỗ trợ công nghệ:</w:t>
      </w:r>
      <w:r w:rsidRPr="00EA7FCC">
        <w:rPr>
          <w:sz w:val="28"/>
          <w:szCs w:val="28"/>
        </w:rPr>
        <w:t xml:space="preserve"> chi phí hoàn thiện, ổn định các thông số kinh tế-kỹ thuật.</w:t>
      </w:r>
    </w:p>
    <w:p w14:paraId="5263687E" w14:textId="77777777" w:rsidR="00850DCB" w:rsidRPr="00EA7FCC" w:rsidRDefault="00850DCB" w:rsidP="00394634">
      <w:pPr>
        <w:spacing w:before="120"/>
        <w:jc w:val="center"/>
        <w:rPr>
          <w:b/>
          <w:sz w:val="28"/>
          <w:szCs w:val="28"/>
        </w:rPr>
      </w:pPr>
      <w:r w:rsidRPr="00EA7FCC">
        <w:rPr>
          <w:b/>
          <w:sz w:val="28"/>
          <w:szCs w:val="28"/>
        </w:rPr>
        <w:br w:type="page"/>
      </w:r>
      <w:r w:rsidRPr="00EA7FCC">
        <w:rPr>
          <w:b/>
          <w:sz w:val="28"/>
          <w:szCs w:val="28"/>
        </w:rPr>
        <w:lastRenderedPageBreak/>
        <w:t xml:space="preserve">Bảng 1. Tổng kinh phí đầu tư cần thiết để triển khai </w:t>
      </w:r>
    </w:p>
    <w:p w14:paraId="4AAC8DA7" w14:textId="77777777" w:rsidR="00850DCB" w:rsidRPr="00EA7FCC" w:rsidRDefault="00850DCB" w:rsidP="00394634">
      <w:pPr>
        <w:spacing w:before="120"/>
        <w:jc w:val="center"/>
        <w:rPr>
          <w:b/>
          <w:sz w:val="28"/>
          <w:szCs w:val="28"/>
          <w:lang w:val="vi-VN"/>
        </w:rPr>
      </w:pPr>
      <w:r w:rsidRPr="00EA7FCC">
        <w:rPr>
          <w:b/>
          <w:sz w:val="28"/>
          <w:szCs w:val="28"/>
        </w:rPr>
        <w:t>Dự án</w:t>
      </w:r>
      <w:r w:rsidRPr="00EA7FCC">
        <w:rPr>
          <w:b/>
          <w:sz w:val="28"/>
          <w:szCs w:val="28"/>
          <w:lang w:val="vi-VN"/>
        </w:rPr>
        <w:t xml:space="preserve"> ứng dụng công nghệ cao </w:t>
      </w:r>
    </w:p>
    <w:p w14:paraId="58C31E60"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9356" w:type="dxa"/>
        <w:tblInd w:w="5" w:type="dxa"/>
        <w:tblCellMar>
          <w:left w:w="0" w:type="dxa"/>
          <w:right w:w="0" w:type="dxa"/>
        </w:tblCellMar>
        <w:tblLook w:val="0000" w:firstRow="0" w:lastRow="0" w:firstColumn="0" w:lastColumn="0" w:noHBand="0" w:noVBand="0"/>
      </w:tblPr>
      <w:tblGrid>
        <w:gridCol w:w="480"/>
        <w:gridCol w:w="1881"/>
        <w:gridCol w:w="635"/>
        <w:gridCol w:w="684"/>
        <w:gridCol w:w="931"/>
        <w:gridCol w:w="787"/>
        <w:gridCol w:w="619"/>
        <w:gridCol w:w="900"/>
        <w:gridCol w:w="941"/>
        <w:gridCol w:w="1498"/>
      </w:tblGrid>
      <w:tr w:rsidR="00EA7FCC" w:rsidRPr="00EA7FCC" w14:paraId="0B090747" w14:textId="77777777" w:rsidTr="00FC4E93">
        <w:tc>
          <w:tcPr>
            <w:tcW w:w="480" w:type="dxa"/>
            <w:vMerge w:val="restart"/>
            <w:tcBorders>
              <w:top w:val="single" w:sz="4" w:space="0" w:color="auto"/>
              <w:left w:val="single" w:sz="4" w:space="0" w:color="auto"/>
              <w:right w:val="nil"/>
            </w:tcBorders>
            <w:shd w:val="clear" w:color="auto" w:fill="FFFFFF"/>
            <w:vAlign w:val="center"/>
          </w:tcPr>
          <w:p w14:paraId="5071397E" w14:textId="77777777" w:rsidR="00850DCB" w:rsidRPr="00EA7FCC" w:rsidRDefault="00850DCB" w:rsidP="00394634">
            <w:pPr>
              <w:spacing w:before="120"/>
              <w:jc w:val="center"/>
              <w:rPr>
                <w:b/>
              </w:rPr>
            </w:pPr>
            <w:r w:rsidRPr="00EA7FCC">
              <w:rPr>
                <w:b/>
              </w:rPr>
              <w:t>Số TT</w:t>
            </w:r>
          </w:p>
        </w:tc>
        <w:tc>
          <w:tcPr>
            <w:tcW w:w="1881" w:type="dxa"/>
            <w:vMerge w:val="restart"/>
            <w:tcBorders>
              <w:top w:val="single" w:sz="4" w:space="0" w:color="auto"/>
              <w:left w:val="single" w:sz="4" w:space="0" w:color="auto"/>
              <w:right w:val="nil"/>
            </w:tcBorders>
            <w:shd w:val="clear" w:color="auto" w:fill="FFFFFF"/>
            <w:vAlign w:val="center"/>
          </w:tcPr>
          <w:p w14:paraId="22B770D7" w14:textId="77777777" w:rsidR="00850DCB" w:rsidRPr="00EA7FCC" w:rsidRDefault="00850DCB" w:rsidP="00394634">
            <w:pPr>
              <w:spacing w:before="120"/>
              <w:jc w:val="center"/>
              <w:rPr>
                <w:b/>
              </w:rPr>
            </w:pPr>
            <w:r w:rsidRPr="00EA7FCC">
              <w:rPr>
                <w:b/>
              </w:rPr>
              <w:t>Nguồn vốn</w:t>
            </w:r>
          </w:p>
        </w:tc>
        <w:tc>
          <w:tcPr>
            <w:tcW w:w="635" w:type="dxa"/>
            <w:vMerge w:val="restart"/>
            <w:tcBorders>
              <w:top w:val="single" w:sz="4" w:space="0" w:color="auto"/>
              <w:left w:val="single" w:sz="4" w:space="0" w:color="auto"/>
              <w:right w:val="nil"/>
            </w:tcBorders>
            <w:shd w:val="clear" w:color="auto" w:fill="FFFFFF"/>
            <w:vAlign w:val="center"/>
          </w:tcPr>
          <w:p w14:paraId="7270A851" w14:textId="77777777" w:rsidR="00850DCB" w:rsidRPr="00EA7FCC" w:rsidRDefault="00850DCB" w:rsidP="00394634">
            <w:pPr>
              <w:spacing w:before="120"/>
              <w:jc w:val="center"/>
              <w:rPr>
                <w:b/>
              </w:rPr>
            </w:pPr>
            <w:r w:rsidRPr="00EA7FCC">
              <w:rPr>
                <w:b/>
              </w:rPr>
              <w:t>Tổng cộng</w:t>
            </w:r>
          </w:p>
        </w:tc>
        <w:tc>
          <w:tcPr>
            <w:tcW w:w="6360" w:type="dxa"/>
            <w:gridSpan w:val="7"/>
            <w:tcBorders>
              <w:top w:val="single" w:sz="4" w:space="0" w:color="auto"/>
              <w:left w:val="single" w:sz="4" w:space="0" w:color="auto"/>
              <w:bottom w:val="nil"/>
              <w:right w:val="single" w:sz="4" w:space="0" w:color="auto"/>
            </w:tcBorders>
            <w:shd w:val="clear" w:color="auto" w:fill="FFFFFF"/>
            <w:vAlign w:val="center"/>
          </w:tcPr>
          <w:p w14:paraId="66F61ED0" w14:textId="77777777" w:rsidR="00850DCB" w:rsidRPr="00EA7FCC" w:rsidRDefault="00850DCB" w:rsidP="00394634">
            <w:pPr>
              <w:spacing w:before="120"/>
              <w:jc w:val="center"/>
              <w:rPr>
                <w:b/>
              </w:rPr>
            </w:pPr>
            <w:r w:rsidRPr="00EA7FCC">
              <w:rPr>
                <w:b/>
              </w:rPr>
              <w:t>Trong đó</w:t>
            </w:r>
          </w:p>
        </w:tc>
      </w:tr>
      <w:tr w:rsidR="00EA7FCC" w:rsidRPr="00EA7FCC" w14:paraId="5184B4E5" w14:textId="77777777" w:rsidTr="00FC4E93">
        <w:tc>
          <w:tcPr>
            <w:tcW w:w="480" w:type="dxa"/>
            <w:vMerge/>
            <w:tcBorders>
              <w:left w:val="single" w:sz="4" w:space="0" w:color="auto"/>
              <w:right w:val="nil"/>
            </w:tcBorders>
            <w:shd w:val="clear" w:color="auto" w:fill="FFFFFF"/>
            <w:vAlign w:val="center"/>
          </w:tcPr>
          <w:p w14:paraId="7468EFFA" w14:textId="77777777" w:rsidR="00850DCB" w:rsidRPr="00EA7FCC" w:rsidRDefault="00850DCB" w:rsidP="00394634">
            <w:pPr>
              <w:spacing w:before="120"/>
              <w:jc w:val="center"/>
              <w:rPr>
                <w:b/>
              </w:rPr>
            </w:pPr>
          </w:p>
        </w:tc>
        <w:tc>
          <w:tcPr>
            <w:tcW w:w="1881" w:type="dxa"/>
            <w:vMerge/>
            <w:tcBorders>
              <w:left w:val="single" w:sz="4" w:space="0" w:color="auto"/>
              <w:right w:val="nil"/>
            </w:tcBorders>
            <w:shd w:val="clear" w:color="auto" w:fill="FFFFFF"/>
            <w:vAlign w:val="center"/>
          </w:tcPr>
          <w:p w14:paraId="78CB4B12" w14:textId="77777777" w:rsidR="00850DCB" w:rsidRPr="00EA7FCC" w:rsidRDefault="00850DCB" w:rsidP="00394634">
            <w:pPr>
              <w:spacing w:before="120"/>
              <w:jc w:val="center"/>
              <w:rPr>
                <w:b/>
              </w:rPr>
            </w:pPr>
          </w:p>
        </w:tc>
        <w:tc>
          <w:tcPr>
            <w:tcW w:w="635" w:type="dxa"/>
            <w:vMerge/>
            <w:tcBorders>
              <w:left w:val="single" w:sz="4" w:space="0" w:color="auto"/>
              <w:right w:val="nil"/>
            </w:tcBorders>
            <w:shd w:val="clear" w:color="auto" w:fill="FFFFFF"/>
            <w:vAlign w:val="center"/>
          </w:tcPr>
          <w:p w14:paraId="2A0BD81E" w14:textId="77777777" w:rsidR="00850DCB" w:rsidRPr="00EA7FCC" w:rsidRDefault="00850DCB" w:rsidP="00394634">
            <w:pPr>
              <w:spacing w:before="120"/>
              <w:jc w:val="center"/>
              <w:rPr>
                <w:b/>
              </w:rPr>
            </w:pPr>
          </w:p>
        </w:tc>
        <w:tc>
          <w:tcPr>
            <w:tcW w:w="1615" w:type="dxa"/>
            <w:gridSpan w:val="2"/>
            <w:tcBorders>
              <w:top w:val="single" w:sz="4" w:space="0" w:color="auto"/>
              <w:left w:val="single" w:sz="4" w:space="0" w:color="auto"/>
              <w:bottom w:val="nil"/>
              <w:right w:val="nil"/>
            </w:tcBorders>
            <w:shd w:val="clear" w:color="auto" w:fill="FFFFFF"/>
            <w:vAlign w:val="center"/>
          </w:tcPr>
          <w:p w14:paraId="236EC400" w14:textId="77777777" w:rsidR="00850DCB" w:rsidRPr="00EA7FCC" w:rsidRDefault="00850DCB" w:rsidP="00394634">
            <w:pPr>
              <w:spacing w:before="120"/>
              <w:jc w:val="center"/>
              <w:rPr>
                <w:b/>
              </w:rPr>
            </w:pPr>
            <w:r w:rsidRPr="00EA7FCC">
              <w:rPr>
                <w:b/>
              </w:rPr>
              <w:t>Vốn cố định</w:t>
            </w:r>
          </w:p>
        </w:tc>
        <w:tc>
          <w:tcPr>
            <w:tcW w:w="787" w:type="dxa"/>
            <w:vMerge w:val="restart"/>
            <w:tcBorders>
              <w:top w:val="single" w:sz="4" w:space="0" w:color="auto"/>
              <w:left w:val="single" w:sz="4" w:space="0" w:color="auto"/>
              <w:right w:val="nil"/>
            </w:tcBorders>
            <w:shd w:val="clear" w:color="auto" w:fill="FFFFFF"/>
            <w:vAlign w:val="center"/>
          </w:tcPr>
          <w:p w14:paraId="6B620A51" w14:textId="77777777" w:rsidR="00850DCB" w:rsidRPr="00EA7FCC" w:rsidRDefault="00850DCB" w:rsidP="00394634">
            <w:pPr>
              <w:spacing w:before="120"/>
              <w:jc w:val="center"/>
              <w:rPr>
                <w:b/>
              </w:rPr>
            </w:pPr>
            <w:r w:rsidRPr="00EA7FCC">
              <w:rPr>
                <w:b/>
              </w:rPr>
              <w:t>Kinh phí hỗ trợ công nghệ</w:t>
            </w:r>
          </w:p>
        </w:tc>
        <w:tc>
          <w:tcPr>
            <w:tcW w:w="3958" w:type="dxa"/>
            <w:gridSpan w:val="4"/>
            <w:tcBorders>
              <w:top w:val="single" w:sz="4" w:space="0" w:color="auto"/>
              <w:left w:val="single" w:sz="4" w:space="0" w:color="auto"/>
              <w:bottom w:val="nil"/>
              <w:right w:val="single" w:sz="4" w:space="0" w:color="auto"/>
            </w:tcBorders>
            <w:shd w:val="clear" w:color="auto" w:fill="FFFFFF"/>
            <w:vAlign w:val="center"/>
          </w:tcPr>
          <w:p w14:paraId="2B32A8DB" w14:textId="77777777" w:rsidR="00850DCB" w:rsidRPr="00EA7FCC" w:rsidRDefault="00850DCB" w:rsidP="00394634">
            <w:pPr>
              <w:spacing w:before="120"/>
              <w:jc w:val="center"/>
              <w:rPr>
                <w:b/>
              </w:rPr>
            </w:pPr>
            <w:r w:rsidRPr="00EA7FCC">
              <w:rPr>
                <w:b/>
              </w:rPr>
              <w:t>Vốn lưu động</w:t>
            </w:r>
          </w:p>
        </w:tc>
      </w:tr>
      <w:tr w:rsidR="00EA7FCC" w:rsidRPr="00EA7FCC" w14:paraId="43C279C2" w14:textId="77777777" w:rsidTr="00FC4E93">
        <w:tc>
          <w:tcPr>
            <w:tcW w:w="480" w:type="dxa"/>
            <w:vMerge/>
            <w:tcBorders>
              <w:left w:val="single" w:sz="4" w:space="0" w:color="auto"/>
              <w:bottom w:val="nil"/>
              <w:right w:val="nil"/>
            </w:tcBorders>
            <w:shd w:val="clear" w:color="auto" w:fill="FFFFFF"/>
            <w:vAlign w:val="center"/>
          </w:tcPr>
          <w:p w14:paraId="6B1C9F23" w14:textId="77777777" w:rsidR="00850DCB" w:rsidRPr="00EA7FCC" w:rsidRDefault="00850DCB" w:rsidP="00394634">
            <w:pPr>
              <w:spacing w:before="120"/>
              <w:jc w:val="center"/>
              <w:rPr>
                <w:b/>
              </w:rPr>
            </w:pPr>
          </w:p>
        </w:tc>
        <w:tc>
          <w:tcPr>
            <w:tcW w:w="1881" w:type="dxa"/>
            <w:vMerge/>
            <w:tcBorders>
              <w:left w:val="single" w:sz="4" w:space="0" w:color="auto"/>
              <w:bottom w:val="nil"/>
              <w:right w:val="nil"/>
            </w:tcBorders>
            <w:shd w:val="clear" w:color="auto" w:fill="FFFFFF"/>
            <w:vAlign w:val="center"/>
          </w:tcPr>
          <w:p w14:paraId="4411FBC6" w14:textId="77777777" w:rsidR="00850DCB" w:rsidRPr="00EA7FCC" w:rsidRDefault="00850DCB" w:rsidP="00394634">
            <w:pPr>
              <w:spacing w:before="120"/>
              <w:jc w:val="center"/>
              <w:rPr>
                <w:b/>
              </w:rPr>
            </w:pPr>
          </w:p>
        </w:tc>
        <w:tc>
          <w:tcPr>
            <w:tcW w:w="635" w:type="dxa"/>
            <w:vMerge/>
            <w:tcBorders>
              <w:left w:val="single" w:sz="4" w:space="0" w:color="auto"/>
              <w:bottom w:val="nil"/>
              <w:right w:val="nil"/>
            </w:tcBorders>
            <w:shd w:val="clear" w:color="auto" w:fill="FFFFFF"/>
            <w:vAlign w:val="center"/>
          </w:tcPr>
          <w:p w14:paraId="00F4B0BA" w14:textId="77777777" w:rsidR="00850DCB" w:rsidRPr="00EA7FCC" w:rsidRDefault="00850DCB" w:rsidP="00394634">
            <w:pPr>
              <w:spacing w:before="120"/>
              <w:jc w:val="center"/>
              <w:rPr>
                <w:b/>
              </w:rPr>
            </w:pPr>
          </w:p>
        </w:tc>
        <w:tc>
          <w:tcPr>
            <w:tcW w:w="684" w:type="dxa"/>
            <w:tcBorders>
              <w:top w:val="single" w:sz="4" w:space="0" w:color="auto"/>
              <w:left w:val="single" w:sz="4" w:space="0" w:color="auto"/>
              <w:bottom w:val="nil"/>
              <w:right w:val="nil"/>
            </w:tcBorders>
            <w:shd w:val="clear" w:color="auto" w:fill="FFFFFF"/>
            <w:vAlign w:val="center"/>
          </w:tcPr>
          <w:p w14:paraId="462C8239" w14:textId="6234521F" w:rsidR="00850DCB" w:rsidRPr="00EA7FCC" w:rsidRDefault="00850DCB" w:rsidP="00394634">
            <w:pPr>
              <w:spacing w:before="120"/>
              <w:jc w:val="center"/>
              <w:rPr>
                <w:b/>
              </w:rPr>
            </w:pPr>
            <w:r w:rsidRPr="00EA7FCC">
              <w:rPr>
                <w:b/>
              </w:rPr>
              <w:t xml:space="preserve">Thiết bị, máy móc </w:t>
            </w:r>
            <w:r w:rsidR="000A6FBD" w:rsidRPr="00EA7FCC">
              <w:rPr>
                <w:b/>
              </w:rPr>
              <w:t>hiện</w:t>
            </w:r>
            <w:r w:rsidRPr="00EA7FCC">
              <w:rPr>
                <w:b/>
                <w:highlight w:val="yellow"/>
                <w:lang w:val="vi-VN"/>
              </w:rPr>
              <w:t xml:space="preserve"> có và</w:t>
            </w:r>
            <w:r w:rsidRPr="00EA7FCC">
              <w:rPr>
                <w:b/>
                <w:lang w:val="vi-VN"/>
              </w:rPr>
              <w:t xml:space="preserve"> </w:t>
            </w:r>
            <w:r w:rsidRPr="00EA7FCC">
              <w:rPr>
                <w:b/>
              </w:rPr>
              <w:t>mua mới</w:t>
            </w:r>
          </w:p>
        </w:tc>
        <w:tc>
          <w:tcPr>
            <w:tcW w:w="931" w:type="dxa"/>
            <w:tcBorders>
              <w:top w:val="single" w:sz="4" w:space="0" w:color="auto"/>
              <w:left w:val="single" w:sz="4" w:space="0" w:color="auto"/>
              <w:bottom w:val="nil"/>
              <w:right w:val="nil"/>
            </w:tcBorders>
            <w:shd w:val="clear" w:color="auto" w:fill="FFFFFF"/>
            <w:vAlign w:val="center"/>
          </w:tcPr>
          <w:p w14:paraId="348C9675" w14:textId="77777777" w:rsidR="00850DCB" w:rsidRPr="00EA7FCC" w:rsidRDefault="00850DCB" w:rsidP="00394634">
            <w:pPr>
              <w:spacing w:before="120"/>
              <w:jc w:val="center"/>
              <w:rPr>
                <w:b/>
              </w:rPr>
            </w:pPr>
            <w:r w:rsidRPr="00EA7FCC">
              <w:rPr>
                <w:b/>
              </w:rPr>
              <w:t>Nhà xưởng xây dựng mới và cải tạo</w:t>
            </w:r>
          </w:p>
        </w:tc>
        <w:tc>
          <w:tcPr>
            <w:tcW w:w="787" w:type="dxa"/>
            <w:vMerge/>
            <w:tcBorders>
              <w:left w:val="single" w:sz="4" w:space="0" w:color="auto"/>
              <w:bottom w:val="nil"/>
              <w:right w:val="nil"/>
            </w:tcBorders>
            <w:shd w:val="clear" w:color="auto" w:fill="FFFFFF"/>
            <w:vAlign w:val="center"/>
          </w:tcPr>
          <w:p w14:paraId="1074CBF7" w14:textId="77777777" w:rsidR="00850DCB" w:rsidRPr="00EA7FCC" w:rsidRDefault="00850DCB" w:rsidP="00394634">
            <w:pPr>
              <w:spacing w:before="120"/>
              <w:jc w:val="center"/>
              <w:rPr>
                <w:b/>
              </w:rPr>
            </w:pPr>
          </w:p>
        </w:tc>
        <w:tc>
          <w:tcPr>
            <w:tcW w:w="619" w:type="dxa"/>
            <w:tcBorders>
              <w:top w:val="single" w:sz="4" w:space="0" w:color="auto"/>
              <w:left w:val="single" w:sz="4" w:space="0" w:color="auto"/>
              <w:bottom w:val="nil"/>
              <w:right w:val="nil"/>
            </w:tcBorders>
            <w:shd w:val="clear" w:color="auto" w:fill="FFFFFF"/>
            <w:vAlign w:val="center"/>
          </w:tcPr>
          <w:p w14:paraId="6BC184D1" w14:textId="77777777" w:rsidR="00850DCB" w:rsidRPr="00EA7FCC" w:rsidRDefault="00850DCB" w:rsidP="00394634">
            <w:pPr>
              <w:spacing w:before="120"/>
              <w:jc w:val="center"/>
              <w:rPr>
                <w:b/>
              </w:rPr>
            </w:pPr>
            <w:r w:rsidRPr="00EA7FCC">
              <w:rPr>
                <w:b/>
              </w:rPr>
              <w:t>Chi phí lao động</w:t>
            </w:r>
          </w:p>
        </w:tc>
        <w:tc>
          <w:tcPr>
            <w:tcW w:w="900" w:type="dxa"/>
            <w:tcBorders>
              <w:top w:val="single" w:sz="4" w:space="0" w:color="auto"/>
              <w:left w:val="single" w:sz="4" w:space="0" w:color="auto"/>
              <w:bottom w:val="nil"/>
              <w:right w:val="nil"/>
            </w:tcBorders>
            <w:shd w:val="clear" w:color="auto" w:fill="FFFFFF"/>
            <w:vAlign w:val="center"/>
          </w:tcPr>
          <w:p w14:paraId="7A1127B4" w14:textId="77777777" w:rsidR="00850DCB" w:rsidRPr="00EA7FCC" w:rsidRDefault="00850DCB" w:rsidP="00394634">
            <w:pPr>
              <w:spacing w:before="120"/>
              <w:jc w:val="center"/>
              <w:rPr>
                <w:b/>
              </w:rPr>
            </w:pPr>
            <w:r w:rsidRPr="00EA7FCC">
              <w:rPr>
                <w:b/>
              </w:rPr>
              <w:t>Nguyên vật liệu, năng lượng</w:t>
            </w:r>
          </w:p>
        </w:tc>
        <w:tc>
          <w:tcPr>
            <w:tcW w:w="941" w:type="dxa"/>
            <w:tcBorders>
              <w:top w:val="single" w:sz="4" w:space="0" w:color="auto"/>
              <w:left w:val="single" w:sz="4" w:space="0" w:color="auto"/>
              <w:bottom w:val="nil"/>
              <w:right w:val="nil"/>
            </w:tcBorders>
            <w:shd w:val="clear" w:color="auto" w:fill="FFFFFF"/>
            <w:vAlign w:val="center"/>
          </w:tcPr>
          <w:p w14:paraId="7F2D263D" w14:textId="77777777" w:rsidR="00850DCB" w:rsidRPr="00EA7FCC" w:rsidRDefault="00850DCB" w:rsidP="00394634">
            <w:pPr>
              <w:spacing w:before="120"/>
              <w:jc w:val="center"/>
              <w:rPr>
                <w:b/>
              </w:rPr>
            </w:pPr>
            <w:r w:rsidRPr="00EA7FCC">
              <w:rPr>
                <w:b/>
              </w:rPr>
              <w:t>Thuê thiết bị, nhà xưởng</w:t>
            </w:r>
          </w:p>
        </w:tc>
        <w:tc>
          <w:tcPr>
            <w:tcW w:w="1498" w:type="dxa"/>
            <w:tcBorders>
              <w:top w:val="single" w:sz="4" w:space="0" w:color="auto"/>
              <w:left w:val="single" w:sz="4" w:space="0" w:color="auto"/>
              <w:bottom w:val="nil"/>
              <w:right w:val="single" w:sz="4" w:space="0" w:color="auto"/>
            </w:tcBorders>
            <w:shd w:val="clear" w:color="auto" w:fill="FFFFFF"/>
            <w:vAlign w:val="center"/>
          </w:tcPr>
          <w:p w14:paraId="0220EA20" w14:textId="77777777" w:rsidR="00850DCB" w:rsidRPr="00EA7FCC" w:rsidRDefault="00850DCB" w:rsidP="00394634">
            <w:pPr>
              <w:spacing w:before="120"/>
              <w:jc w:val="center"/>
              <w:rPr>
                <w:b/>
              </w:rPr>
            </w:pPr>
            <w:r w:rsidRPr="00EA7FCC">
              <w:rPr>
                <w:b/>
              </w:rPr>
              <w:t>Khác</w:t>
            </w:r>
          </w:p>
        </w:tc>
      </w:tr>
      <w:tr w:rsidR="00EA7FCC" w:rsidRPr="00EA7FCC" w14:paraId="293FAF2C" w14:textId="77777777" w:rsidTr="00FC4E93">
        <w:tc>
          <w:tcPr>
            <w:tcW w:w="480" w:type="dxa"/>
            <w:tcBorders>
              <w:top w:val="single" w:sz="4" w:space="0" w:color="auto"/>
              <w:left w:val="single" w:sz="4" w:space="0" w:color="auto"/>
              <w:bottom w:val="nil"/>
              <w:right w:val="nil"/>
            </w:tcBorders>
            <w:shd w:val="clear" w:color="auto" w:fill="FFFFFF"/>
          </w:tcPr>
          <w:p w14:paraId="16C5E0CC" w14:textId="77777777" w:rsidR="00850DCB" w:rsidRPr="00EA7FCC" w:rsidRDefault="00850DCB" w:rsidP="00394634">
            <w:pPr>
              <w:spacing w:before="120"/>
              <w:jc w:val="center"/>
              <w:rPr>
                <w:i/>
              </w:rPr>
            </w:pPr>
            <w:r w:rsidRPr="00EA7FCC">
              <w:rPr>
                <w:i/>
              </w:rPr>
              <w:t>1</w:t>
            </w:r>
          </w:p>
        </w:tc>
        <w:tc>
          <w:tcPr>
            <w:tcW w:w="1881" w:type="dxa"/>
            <w:tcBorders>
              <w:top w:val="single" w:sz="4" w:space="0" w:color="auto"/>
              <w:left w:val="single" w:sz="4" w:space="0" w:color="auto"/>
              <w:bottom w:val="nil"/>
              <w:right w:val="nil"/>
            </w:tcBorders>
            <w:shd w:val="clear" w:color="auto" w:fill="FFFFFF"/>
          </w:tcPr>
          <w:p w14:paraId="404DAA02" w14:textId="77777777" w:rsidR="00850DCB" w:rsidRPr="00EA7FCC" w:rsidRDefault="00850DCB" w:rsidP="00394634">
            <w:pPr>
              <w:spacing w:before="120"/>
              <w:jc w:val="center"/>
              <w:rPr>
                <w:i/>
              </w:rPr>
            </w:pPr>
            <w:r w:rsidRPr="00EA7FCC">
              <w:rPr>
                <w:i/>
              </w:rPr>
              <w:t>2</w:t>
            </w:r>
          </w:p>
        </w:tc>
        <w:tc>
          <w:tcPr>
            <w:tcW w:w="635" w:type="dxa"/>
            <w:tcBorders>
              <w:top w:val="single" w:sz="4" w:space="0" w:color="auto"/>
              <w:left w:val="single" w:sz="4" w:space="0" w:color="auto"/>
              <w:bottom w:val="nil"/>
              <w:right w:val="nil"/>
            </w:tcBorders>
            <w:shd w:val="clear" w:color="auto" w:fill="FFFFFF"/>
          </w:tcPr>
          <w:p w14:paraId="7E7FD588" w14:textId="77777777" w:rsidR="00850DCB" w:rsidRPr="00EA7FCC" w:rsidRDefault="00850DCB" w:rsidP="00394634">
            <w:pPr>
              <w:spacing w:before="120"/>
              <w:jc w:val="center"/>
              <w:rPr>
                <w:i/>
              </w:rPr>
            </w:pPr>
            <w:r w:rsidRPr="00EA7FCC">
              <w:rPr>
                <w:i/>
              </w:rPr>
              <w:t>3</w:t>
            </w:r>
          </w:p>
        </w:tc>
        <w:tc>
          <w:tcPr>
            <w:tcW w:w="684" w:type="dxa"/>
            <w:tcBorders>
              <w:top w:val="single" w:sz="4" w:space="0" w:color="auto"/>
              <w:left w:val="single" w:sz="4" w:space="0" w:color="auto"/>
              <w:bottom w:val="nil"/>
              <w:right w:val="nil"/>
            </w:tcBorders>
            <w:shd w:val="clear" w:color="auto" w:fill="FFFFFF"/>
          </w:tcPr>
          <w:p w14:paraId="092FB533" w14:textId="77777777" w:rsidR="00850DCB" w:rsidRPr="00EA7FCC" w:rsidRDefault="00850DCB" w:rsidP="00394634">
            <w:pPr>
              <w:spacing w:before="120"/>
              <w:jc w:val="center"/>
              <w:rPr>
                <w:i/>
              </w:rPr>
            </w:pPr>
            <w:r w:rsidRPr="00EA7FCC">
              <w:rPr>
                <w:i/>
              </w:rPr>
              <w:t>4</w:t>
            </w:r>
          </w:p>
        </w:tc>
        <w:tc>
          <w:tcPr>
            <w:tcW w:w="931" w:type="dxa"/>
            <w:tcBorders>
              <w:top w:val="single" w:sz="4" w:space="0" w:color="auto"/>
              <w:left w:val="single" w:sz="4" w:space="0" w:color="auto"/>
              <w:bottom w:val="nil"/>
              <w:right w:val="nil"/>
            </w:tcBorders>
            <w:shd w:val="clear" w:color="auto" w:fill="FFFFFF"/>
          </w:tcPr>
          <w:p w14:paraId="0647237F" w14:textId="77777777" w:rsidR="00850DCB" w:rsidRPr="00EA7FCC" w:rsidRDefault="00850DCB" w:rsidP="00394634">
            <w:pPr>
              <w:spacing w:before="120"/>
              <w:jc w:val="center"/>
              <w:rPr>
                <w:i/>
              </w:rPr>
            </w:pPr>
            <w:r w:rsidRPr="00EA7FCC">
              <w:rPr>
                <w:i/>
              </w:rPr>
              <w:t>5</w:t>
            </w:r>
          </w:p>
        </w:tc>
        <w:tc>
          <w:tcPr>
            <w:tcW w:w="787" w:type="dxa"/>
            <w:tcBorders>
              <w:top w:val="single" w:sz="4" w:space="0" w:color="auto"/>
              <w:left w:val="single" w:sz="4" w:space="0" w:color="auto"/>
              <w:bottom w:val="nil"/>
              <w:right w:val="nil"/>
            </w:tcBorders>
            <w:shd w:val="clear" w:color="auto" w:fill="FFFFFF"/>
          </w:tcPr>
          <w:p w14:paraId="72297AED" w14:textId="77777777" w:rsidR="00850DCB" w:rsidRPr="00EA7FCC" w:rsidRDefault="00850DCB" w:rsidP="00394634">
            <w:pPr>
              <w:spacing w:before="120"/>
              <w:jc w:val="center"/>
              <w:rPr>
                <w:i/>
              </w:rPr>
            </w:pPr>
            <w:r w:rsidRPr="00EA7FCC">
              <w:rPr>
                <w:i/>
              </w:rPr>
              <w:t>6</w:t>
            </w:r>
          </w:p>
        </w:tc>
        <w:tc>
          <w:tcPr>
            <w:tcW w:w="619" w:type="dxa"/>
            <w:tcBorders>
              <w:top w:val="single" w:sz="4" w:space="0" w:color="auto"/>
              <w:left w:val="single" w:sz="4" w:space="0" w:color="auto"/>
              <w:bottom w:val="nil"/>
              <w:right w:val="nil"/>
            </w:tcBorders>
            <w:shd w:val="clear" w:color="auto" w:fill="FFFFFF"/>
          </w:tcPr>
          <w:p w14:paraId="3C5DD45A" w14:textId="77777777" w:rsidR="00850DCB" w:rsidRPr="00EA7FCC" w:rsidRDefault="00850DCB" w:rsidP="00394634">
            <w:pPr>
              <w:spacing w:before="120"/>
              <w:jc w:val="center"/>
              <w:rPr>
                <w:i/>
              </w:rPr>
            </w:pPr>
            <w:r w:rsidRPr="00EA7FCC">
              <w:rPr>
                <w:i/>
              </w:rPr>
              <w:t>7</w:t>
            </w:r>
          </w:p>
        </w:tc>
        <w:tc>
          <w:tcPr>
            <w:tcW w:w="900" w:type="dxa"/>
            <w:tcBorders>
              <w:top w:val="single" w:sz="4" w:space="0" w:color="auto"/>
              <w:left w:val="single" w:sz="4" w:space="0" w:color="auto"/>
              <w:bottom w:val="nil"/>
              <w:right w:val="nil"/>
            </w:tcBorders>
            <w:shd w:val="clear" w:color="auto" w:fill="FFFFFF"/>
          </w:tcPr>
          <w:p w14:paraId="76A85D14" w14:textId="77777777" w:rsidR="00850DCB" w:rsidRPr="00EA7FCC" w:rsidRDefault="00850DCB" w:rsidP="00394634">
            <w:pPr>
              <w:spacing w:before="120"/>
              <w:jc w:val="center"/>
              <w:rPr>
                <w:i/>
              </w:rPr>
            </w:pPr>
            <w:r w:rsidRPr="00EA7FCC">
              <w:rPr>
                <w:i/>
              </w:rPr>
              <w:t>8</w:t>
            </w:r>
          </w:p>
        </w:tc>
        <w:tc>
          <w:tcPr>
            <w:tcW w:w="941" w:type="dxa"/>
            <w:tcBorders>
              <w:top w:val="single" w:sz="4" w:space="0" w:color="auto"/>
              <w:left w:val="single" w:sz="4" w:space="0" w:color="auto"/>
              <w:bottom w:val="nil"/>
              <w:right w:val="nil"/>
            </w:tcBorders>
            <w:shd w:val="clear" w:color="auto" w:fill="FFFFFF"/>
          </w:tcPr>
          <w:p w14:paraId="3407C70C" w14:textId="77777777" w:rsidR="00850DCB" w:rsidRPr="00EA7FCC" w:rsidRDefault="00850DCB" w:rsidP="00394634">
            <w:pPr>
              <w:spacing w:before="120"/>
              <w:jc w:val="center"/>
              <w:rPr>
                <w:i/>
              </w:rPr>
            </w:pPr>
            <w:r w:rsidRPr="00EA7FCC">
              <w:rPr>
                <w:i/>
              </w:rPr>
              <w:t>9</w:t>
            </w:r>
          </w:p>
        </w:tc>
        <w:tc>
          <w:tcPr>
            <w:tcW w:w="1498" w:type="dxa"/>
            <w:tcBorders>
              <w:top w:val="single" w:sz="4" w:space="0" w:color="auto"/>
              <w:left w:val="single" w:sz="4" w:space="0" w:color="auto"/>
              <w:bottom w:val="nil"/>
              <w:right w:val="single" w:sz="4" w:space="0" w:color="auto"/>
            </w:tcBorders>
            <w:shd w:val="clear" w:color="auto" w:fill="FFFFFF"/>
          </w:tcPr>
          <w:p w14:paraId="296BD7B9" w14:textId="77777777" w:rsidR="00850DCB" w:rsidRPr="00EA7FCC" w:rsidRDefault="00850DCB" w:rsidP="00394634">
            <w:pPr>
              <w:spacing w:before="120"/>
              <w:jc w:val="center"/>
              <w:rPr>
                <w:i/>
              </w:rPr>
            </w:pPr>
            <w:r w:rsidRPr="00EA7FCC">
              <w:rPr>
                <w:i/>
              </w:rPr>
              <w:t>10</w:t>
            </w:r>
          </w:p>
        </w:tc>
      </w:tr>
      <w:tr w:rsidR="00EA7FCC" w:rsidRPr="00EA7FCC" w14:paraId="39B27A89" w14:textId="77777777" w:rsidTr="00FC4E93">
        <w:tc>
          <w:tcPr>
            <w:tcW w:w="480" w:type="dxa"/>
            <w:tcBorders>
              <w:top w:val="single" w:sz="4" w:space="0" w:color="auto"/>
              <w:left w:val="single" w:sz="4" w:space="0" w:color="auto"/>
              <w:bottom w:val="nil"/>
              <w:right w:val="nil"/>
            </w:tcBorders>
            <w:shd w:val="clear" w:color="auto" w:fill="FFFFFF"/>
          </w:tcPr>
          <w:p w14:paraId="0B2FF218" w14:textId="77777777" w:rsidR="00850DCB" w:rsidRPr="00EA7FCC" w:rsidRDefault="00850DCB" w:rsidP="00394634">
            <w:pPr>
              <w:spacing w:before="120"/>
              <w:jc w:val="center"/>
              <w:rPr>
                <w:b/>
                <w:i/>
              </w:rPr>
            </w:pPr>
            <w:r w:rsidRPr="00EA7FCC">
              <w:rPr>
                <w:b/>
                <w:i/>
              </w:rPr>
              <w:t>1</w:t>
            </w:r>
          </w:p>
        </w:tc>
        <w:tc>
          <w:tcPr>
            <w:tcW w:w="1881" w:type="dxa"/>
            <w:tcBorders>
              <w:top w:val="single" w:sz="4" w:space="0" w:color="auto"/>
              <w:left w:val="single" w:sz="4" w:space="0" w:color="auto"/>
              <w:bottom w:val="nil"/>
              <w:right w:val="nil"/>
            </w:tcBorders>
            <w:shd w:val="clear" w:color="auto" w:fill="FFFFFF"/>
          </w:tcPr>
          <w:p w14:paraId="496744A8" w14:textId="77777777" w:rsidR="00850DCB" w:rsidRPr="00EA7FCC" w:rsidRDefault="00850DCB" w:rsidP="00394634">
            <w:pPr>
              <w:spacing w:before="120"/>
              <w:rPr>
                <w:b/>
                <w:i/>
              </w:rPr>
            </w:pPr>
            <w:r w:rsidRPr="00EA7FCC">
              <w:rPr>
                <w:b/>
                <w:i/>
              </w:rPr>
              <w:t>Ngân sách SNKH:</w:t>
            </w:r>
          </w:p>
          <w:p w14:paraId="19C1B4E1" w14:textId="77777777" w:rsidR="00850DCB" w:rsidRPr="00EA7FCC" w:rsidRDefault="00850DCB" w:rsidP="00394634">
            <w:pPr>
              <w:spacing w:before="120"/>
            </w:pPr>
            <w:r w:rsidRPr="00EA7FCC">
              <w:t>- Năm thứ nhất:</w:t>
            </w:r>
          </w:p>
          <w:p w14:paraId="3744D908" w14:textId="77777777" w:rsidR="00850DCB" w:rsidRPr="00EA7FCC" w:rsidRDefault="00850DCB" w:rsidP="00394634">
            <w:pPr>
              <w:spacing w:before="120"/>
            </w:pPr>
            <w:r w:rsidRPr="00EA7FCC">
              <w:t>- Năm thứ hai:</w:t>
            </w:r>
          </w:p>
          <w:p w14:paraId="6746D1B5"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22E809BD" w14:textId="77777777" w:rsidR="00850DCB" w:rsidRPr="00EA7FCC" w:rsidRDefault="00850DCB" w:rsidP="00394634">
            <w:pPr>
              <w:spacing w:before="120"/>
            </w:pPr>
          </w:p>
        </w:tc>
        <w:tc>
          <w:tcPr>
            <w:tcW w:w="684" w:type="dxa"/>
            <w:tcBorders>
              <w:top w:val="single" w:sz="4" w:space="0" w:color="auto"/>
              <w:left w:val="single" w:sz="4" w:space="0" w:color="auto"/>
              <w:bottom w:val="nil"/>
              <w:right w:val="nil"/>
            </w:tcBorders>
            <w:shd w:val="clear" w:color="auto" w:fill="FFFFFF"/>
          </w:tcPr>
          <w:p w14:paraId="3ACA4A3D" w14:textId="77777777" w:rsidR="00850DCB" w:rsidRPr="00EA7FCC" w:rsidRDefault="00850DCB" w:rsidP="00394634">
            <w:pPr>
              <w:spacing w:before="120"/>
            </w:pPr>
          </w:p>
        </w:tc>
        <w:tc>
          <w:tcPr>
            <w:tcW w:w="931" w:type="dxa"/>
            <w:tcBorders>
              <w:top w:val="single" w:sz="4" w:space="0" w:color="auto"/>
              <w:left w:val="single" w:sz="4" w:space="0" w:color="auto"/>
              <w:bottom w:val="nil"/>
              <w:right w:val="nil"/>
            </w:tcBorders>
            <w:shd w:val="clear" w:color="auto" w:fill="FFFFFF"/>
          </w:tcPr>
          <w:p w14:paraId="7D8ED0EF" w14:textId="77777777" w:rsidR="00850DCB" w:rsidRPr="00EA7FCC" w:rsidRDefault="00850DCB" w:rsidP="00394634">
            <w:pPr>
              <w:spacing w:before="120"/>
            </w:pPr>
          </w:p>
        </w:tc>
        <w:tc>
          <w:tcPr>
            <w:tcW w:w="787" w:type="dxa"/>
            <w:tcBorders>
              <w:top w:val="single" w:sz="4" w:space="0" w:color="auto"/>
              <w:left w:val="single" w:sz="4" w:space="0" w:color="auto"/>
              <w:bottom w:val="nil"/>
              <w:right w:val="nil"/>
            </w:tcBorders>
            <w:shd w:val="clear" w:color="auto" w:fill="FFFFFF"/>
          </w:tcPr>
          <w:p w14:paraId="6AF26BAA" w14:textId="77777777" w:rsidR="00850DCB" w:rsidRPr="00EA7FCC" w:rsidRDefault="00850DCB" w:rsidP="00394634">
            <w:pPr>
              <w:spacing w:before="120"/>
            </w:pPr>
          </w:p>
        </w:tc>
        <w:tc>
          <w:tcPr>
            <w:tcW w:w="619" w:type="dxa"/>
            <w:tcBorders>
              <w:top w:val="single" w:sz="4" w:space="0" w:color="auto"/>
              <w:left w:val="single" w:sz="4" w:space="0" w:color="auto"/>
              <w:bottom w:val="nil"/>
              <w:right w:val="nil"/>
            </w:tcBorders>
            <w:shd w:val="clear" w:color="auto" w:fill="FFFFFF"/>
          </w:tcPr>
          <w:p w14:paraId="711948EC" w14:textId="77777777" w:rsidR="00850DCB" w:rsidRPr="00EA7FCC" w:rsidRDefault="00850DCB" w:rsidP="00394634">
            <w:pPr>
              <w:spacing w:before="120"/>
            </w:pPr>
          </w:p>
        </w:tc>
        <w:tc>
          <w:tcPr>
            <w:tcW w:w="900" w:type="dxa"/>
            <w:tcBorders>
              <w:top w:val="single" w:sz="4" w:space="0" w:color="auto"/>
              <w:left w:val="single" w:sz="4" w:space="0" w:color="auto"/>
              <w:bottom w:val="nil"/>
              <w:right w:val="nil"/>
            </w:tcBorders>
            <w:shd w:val="clear" w:color="auto" w:fill="FFFFFF"/>
          </w:tcPr>
          <w:p w14:paraId="720F82C9" w14:textId="77777777" w:rsidR="00850DCB" w:rsidRPr="00EA7FCC" w:rsidRDefault="00850DCB" w:rsidP="00394634">
            <w:pPr>
              <w:spacing w:before="120"/>
            </w:pPr>
          </w:p>
        </w:tc>
        <w:tc>
          <w:tcPr>
            <w:tcW w:w="941" w:type="dxa"/>
            <w:tcBorders>
              <w:top w:val="single" w:sz="4" w:space="0" w:color="auto"/>
              <w:left w:val="single" w:sz="4" w:space="0" w:color="auto"/>
              <w:bottom w:val="nil"/>
              <w:right w:val="nil"/>
            </w:tcBorders>
            <w:shd w:val="clear" w:color="auto" w:fill="FFFFFF"/>
          </w:tcPr>
          <w:p w14:paraId="58195F5D" w14:textId="77777777" w:rsidR="00850DCB" w:rsidRPr="00EA7FCC" w:rsidRDefault="00850DCB" w:rsidP="00394634">
            <w:pPr>
              <w:spacing w:before="120"/>
            </w:pPr>
          </w:p>
        </w:tc>
        <w:tc>
          <w:tcPr>
            <w:tcW w:w="1498" w:type="dxa"/>
            <w:tcBorders>
              <w:top w:val="single" w:sz="4" w:space="0" w:color="auto"/>
              <w:left w:val="single" w:sz="4" w:space="0" w:color="auto"/>
              <w:bottom w:val="nil"/>
              <w:right w:val="single" w:sz="4" w:space="0" w:color="auto"/>
            </w:tcBorders>
            <w:shd w:val="clear" w:color="auto" w:fill="FFFFFF"/>
          </w:tcPr>
          <w:p w14:paraId="606C66D9" w14:textId="77777777" w:rsidR="00850DCB" w:rsidRPr="00EA7FCC" w:rsidRDefault="00850DCB" w:rsidP="00394634">
            <w:pPr>
              <w:spacing w:before="120"/>
            </w:pPr>
          </w:p>
        </w:tc>
      </w:tr>
      <w:tr w:rsidR="00EA7FCC" w:rsidRPr="00EA7FCC" w14:paraId="76E14A69" w14:textId="77777777" w:rsidTr="00FC4E93">
        <w:tc>
          <w:tcPr>
            <w:tcW w:w="480" w:type="dxa"/>
            <w:tcBorders>
              <w:top w:val="single" w:sz="4" w:space="0" w:color="auto"/>
              <w:left w:val="single" w:sz="4" w:space="0" w:color="auto"/>
              <w:bottom w:val="nil"/>
              <w:right w:val="nil"/>
            </w:tcBorders>
            <w:shd w:val="clear" w:color="auto" w:fill="FFFFFF"/>
          </w:tcPr>
          <w:p w14:paraId="0F139C3C" w14:textId="77777777" w:rsidR="00850DCB" w:rsidRPr="00EA7FCC" w:rsidRDefault="00850DCB" w:rsidP="00394634">
            <w:pPr>
              <w:spacing w:before="120"/>
              <w:jc w:val="center"/>
              <w:rPr>
                <w:b/>
                <w:i/>
              </w:rPr>
            </w:pPr>
            <w:r w:rsidRPr="00EA7FCC">
              <w:rPr>
                <w:b/>
                <w:i/>
              </w:rPr>
              <w:t>2</w:t>
            </w:r>
          </w:p>
        </w:tc>
        <w:tc>
          <w:tcPr>
            <w:tcW w:w="1881" w:type="dxa"/>
            <w:tcBorders>
              <w:top w:val="single" w:sz="4" w:space="0" w:color="auto"/>
              <w:left w:val="single" w:sz="4" w:space="0" w:color="auto"/>
              <w:bottom w:val="nil"/>
              <w:right w:val="nil"/>
            </w:tcBorders>
            <w:shd w:val="clear" w:color="auto" w:fill="FFFFFF"/>
          </w:tcPr>
          <w:p w14:paraId="7E5D61B1" w14:textId="77777777" w:rsidR="00850DCB" w:rsidRPr="00EA7FCC" w:rsidRDefault="00850DCB" w:rsidP="00394634">
            <w:pPr>
              <w:spacing w:before="120"/>
              <w:rPr>
                <w:b/>
                <w:i/>
              </w:rPr>
            </w:pPr>
            <w:r w:rsidRPr="00EA7FCC">
              <w:rPr>
                <w:b/>
                <w:i/>
              </w:rPr>
              <w:t>Các nguồn vốn khác</w:t>
            </w:r>
          </w:p>
          <w:p w14:paraId="5F79B078" w14:textId="77777777" w:rsidR="00850DCB" w:rsidRPr="00EA7FCC" w:rsidRDefault="00850DCB" w:rsidP="00394634">
            <w:pPr>
              <w:spacing w:before="120"/>
            </w:pPr>
            <w:r w:rsidRPr="00EA7FCC">
              <w:t>2.1. Vốn tự có của cơ sở:</w:t>
            </w:r>
          </w:p>
          <w:p w14:paraId="5A73DE75" w14:textId="77777777" w:rsidR="00850DCB" w:rsidRPr="00EA7FCC" w:rsidRDefault="00850DCB" w:rsidP="00394634">
            <w:pPr>
              <w:spacing w:before="120"/>
            </w:pPr>
            <w:r w:rsidRPr="00EA7FCC">
              <w:t>- Năm thứ nhất:</w:t>
            </w:r>
          </w:p>
          <w:p w14:paraId="2A2A19CE" w14:textId="77777777" w:rsidR="00850DCB" w:rsidRPr="00EA7FCC" w:rsidRDefault="00850DCB" w:rsidP="00394634">
            <w:pPr>
              <w:spacing w:before="120"/>
            </w:pPr>
            <w:r w:rsidRPr="00EA7FCC">
              <w:t>- Năm thứ hai:</w:t>
            </w:r>
          </w:p>
          <w:p w14:paraId="2C2CAB82" w14:textId="77777777" w:rsidR="00850DCB" w:rsidRPr="00EA7FCC" w:rsidRDefault="00850DCB" w:rsidP="00394634">
            <w:pPr>
              <w:spacing w:before="120"/>
            </w:pPr>
            <w:r w:rsidRPr="00EA7FCC">
              <w:t>- Năm thứ ba:</w:t>
            </w:r>
          </w:p>
          <w:p w14:paraId="48BC727E" w14:textId="77777777" w:rsidR="00850DCB" w:rsidRPr="00EA7FCC" w:rsidRDefault="00850DCB" w:rsidP="00394634">
            <w:pPr>
              <w:spacing w:before="120"/>
            </w:pPr>
            <w:r w:rsidRPr="00EA7FCC">
              <w:t>2.2. Khác (vốn huy động,...)</w:t>
            </w:r>
          </w:p>
          <w:p w14:paraId="00812491" w14:textId="77777777" w:rsidR="00850DCB" w:rsidRPr="00EA7FCC" w:rsidRDefault="00850DCB" w:rsidP="00394634">
            <w:pPr>
              <w:spacing w:before="120"/>
            </w:pPr>
            <w:r w:rsidRPr="00EA7FCC">
              <w:t>- Năm thứ nhất:</w:t>
            </w:r>
          </w:p>
          <w:p w14:paraId="75648B84" w14:textId="77777777" w:rsidR="00850DCB" w:rsidRPr="00EA7FCC" w:rsidRDefault="00850DCB" w:rsidP="00394634">
            <w:pPr>
              <w:spacing w:before="120"/>
            </w:pPr>
            <w:r w:rsidRPr="00EA7FCC">
              <w:t>- Năm thứ hai:</w:t>
            </w:r>
          </w:p>
          <w:p w14:paraId="2D4933AD"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6C504870" w14:textId="77777777" w:rsidR="00850DCB" w:rsidRPr="00EA7FCC" w:rsidRDefault="00850DCB" w:rsidP="00394634">
            <w:pPr>
              <w:spacing w:before="120"/>
            </w:pPr>
          </w:p>
        </w:tc>
        <w:tc>
          <w:tcPr>
            <w:tcW w:w="684" w:type="dxa"/>
            <w:tcBorders>
              <w:top w:val="single" w:sz="4" w:space="0" w:color="auto"/>
              <w:left w:val="single" w:sz="4" w:space="0" w:color="auto"/>
              <w:bottom w:val="nil"/>
              <w:right w:val="nil"/>
            </w:tcBorders>
            <w:shd w:val="clear" w:color="auto" w:fill="FFFFFF"/>
          </w:tcPr>
          <w:p w14:paraId="5EF7F3A9" w14:textId="77777777" w:rsidR="00850DCB" w:rsidRPr="00EA7FCC" w:rsidRDefault="00850DCB" w:rsidP="00394634">
            <w:pPr>
              <w:spacing w:before="120"/>
            </w:pPr>
          </w:p>
        </w:tc>
        <w:tc>
          <w:tcPr>
            <w:tcW w:w="931" w:type="dxa"/>
            <w:tcBorders>
              <w:top w:val="single" w:sz="4" w:space="0" w:color="auto"/>
              <w:left w:val="single" w:sz="4" w:space="0" w:color="auto"/>
              <w:bottom w:val="nil"/>
              <w:right w:val="nil"/>
            </w:tcBorders>
            <w:shd w:val="clear" w:color="auto" w:fill="FFFFFF"/>
          </w:tcPr>
          <w:p w14:paraId="694B87B6" w14:textId="77777777" w:rsidR="00850DCB" w:rsidRPr="00EA7FCC" w:rsidRDefault="00850DCB" w:rsidP="00394634">
            <w:pPr>
              <w:spacing w:before="120"/>
            </w:pPr>
          </w:p>
        </w:tc>
        <w:tc>
          <w:tcPr>
            <w:tcW w:w="787" w:type="dxa"/>
            <w:tcBorders>
              <w:top w:val="single" w:sz="4" w:space="0" w:color="auto"/>
              <w:left w:val="single" w:sz="4" w:space="0" w:color="auto"/>
              <w:bottom w:val="nil"/>
              <w:right w:val="nil"/>
            </w:tcBorders>
            <w:shd w:val="clear" w:color="auto" w:fill="FFFFFF"/>
          </w:tcPr>
          <w:p w14:paraId="11A251D9" w14:textId="77777777" w:rsidR="00850DCB" w:rsidRPr="00EA7FCC" w:rsidRDefault="00850DCB" w:rsidP="00394634">
            <w:pPr>
              <w:spacing w:before="120"/>
            </w:pPr>
          </w:p>
        </w:tc>
        <w:tc>
          <w:tcPr>
            <w:tcW w:w="619" w:type="dxa"/>
            <w:tcBorders>
              <w:top w:val="single" w:sz="4" w:space="0" w:color="auto"/>
              <w:left w:val="single" w:sz="4" w:space="0" w:color="auto"/>
              <w:bottom w:val="nil"/>
              <w:right w:val="nil"/>
            </w:tcBorders>
            <w:shd w:val="clear" w:color="auto" w:fill="FFFFFF"/>
          </w:tcPr>
          <w:p w14:paraId="1B2AA78F" w14:textId="77777777" w:rsidR="00850DCB" w:rsidRPr="00EA7FCC" w:rsidRDefault="00850DCB" w:rsidP="00394634">
            <w:pPr>
              <w:spacing w:before="120"/>
            </w:pPr>
          </w:p>
        </w:tc>
        <w:tc>
          <w:tcPr>
            <w:tcW w:w="900" w:type="dxa"/>
            <w:tcBorders>
              <w:top w:val="single" w:sz="4" w:space="0" w:color="auto"/>
              <w:left w:val="single" w:sz="4" w:space="0" w:color="auto"/>
              <w:bottom w:val="nil"/>
              <w:right w:val="nil"/>
            </w:tcBorders>
            <w:shd w:val="clear" w:color="auto" w:fill="FFFFFF"/>
          </w:tcPr>
          <w:p w14:paraId="4E6AD57E" w14:textId="77777777" w:rsidR="00850DCB" w:rsidRPr="00EA7FCC" w:rsidRDefault="00850DCB" w:rsidP="00394634">
            <w:pPr>
              <w:spacing w:before="120"/>
            </w:pPr>
          </w:p>
        </w:tc>
        <w:tc>
          <w:tcPr>
            <w:tcW w:w="941" w:type="dxa"/>
            <w:tcBorders>
              <w:top w:val="single" w:sz="4" w:space="0" w:color="auto"/>
              <w:left w:val="single" w:sz="4" w:space="0" w:color="auto"/>
              <w:bottom w:val="nil"/>
              <w:right w:val="nil"/>
            </w:tcBorders>
            <w:shd w:val="clear" w:color="auto" w:fill="FFFFFF"/>
          </w:tcPr>
          <w:p w14:paraId="738D139E" w14:textId="77777777" w:rsidR="00850DCB" w:rsidRPr="00EA7FCC" w:rsidRDefault="00850DCB" w:rsidP="00394634">
            <w:pPr>
              <w:spacing w:before="120"/>
            </w:pPr>
          </w:p>
        </w:tc>
        <w:tc>
          <w:tcPr>
            <w:tcW w:w="1498" w:type="dxa"/>
            <w:tcBorders>
              <w:top w:val="single" w:sz="4" w:space="0" w:color="auto"/>
              <w:left w:val="single" w:sz="4" w:space="0" w:color="auto"/>
              <w:bottom w:val="nil"/>
              <w:right w:val="single" w:sz="4" w:space="0" w:color="auto"/>
            </w:tcBorders>
            <w:shd w:val="clear" w:color="auto" w:fill="FFFFFF"/>
          </w:tcPr>
          <w:p w14:paraId="0636943B" w14:textId="77777777" w:rsidR="00850DCB" w:rsidRPr="00EA7FCC" w:rsidRDefault="00850DCB" w:rsidP="00394634">
            <w:pPr>
              <w:spacing w:before="120"/>
            </w:pPr>
          </w:p>
        </w:tc>
      </w:tr>
      <w:tr w:rsidR="00EA7FCC" w:rsidRPr="00EA7FCC" w14:paraId="66FCC2A1" w14:textId="77777777" w:rsidTr="00FC4E93">
        <w:tc>
          <w:tcPr>
            <w:tcW w:w="2361" w:type="dxa"/>
            <w:gridSpan w:val="2"/>
            <w:tcBorders>
              <w:top w:val="single" w:sz="4" w:space="0" w:color="auto"/>
              <w:left w:val="single" w:sz="4" w:space="0" w:color="auto"/>
              <w:bottom w:val="single" w:sz="4" w:space="0" w:color="auto"/>
              <w:right w:val="nil"/>
            </w:tcBorders>
            <w:shd w:val="clear" w:color="auto" w:fill="FFFFFF"/>
          </w:tcPr>
          <w:p w14:paraId="3BF09A14" w14:textId="77777777" w:rsidR="00850DCB" w:rsidRPr="00EA7FCC" w:rsidRDefault="00850DCB" w:rsidP="00394634">
            <w:pPr>
              <w:spacing w:before="120"/>
              <w:jc w:val="center"/>
              <w:rPr>
                <w:b/>
              </w:rPr>
            </w:pPr>
            <w:r w:rsidRPr="00EA7FCC">
              <w:rPr>
                <w:b/>
              </w:rPr>
              <w:t>Cộng</w:t>
            </w:r>
          </w:p>
        </w:tc>
        <w:tc>
          <w:tcPr>
            <w:tcW w:w="635" w:type="dxa"/>
            <w:tcBorders>
              <w:top w:val="single" w:sz="4" w:space="0" w:color="auto"/>
              <w:left w:val="single" w:sz="4" w:space="0" w:color="auto"/>
              <w:bottom w:val="single" w:sz="4" w:space="0" w:color="auto"/>
              <w:right w:val="nil"/>
            </w:tcBorders>
            <w:shd w:val="clear" w:color="auto" w:fill="FFFFFF"/>
          </w:tcPr>
          <w:p w14:paraId="1853B587" w14:textId="77777777" w:rsidR="00850DCB" w:rsidRPr="00EA7FCC" w:rsidRDefault="00850DCB" w:rsidP="00394634">
            <w:pPr>
              <w:spacing w:before="120"/>
            </w:pPr>
          </w:p>
        </w:tc>
        <w:tc>
          <w:tcPr>
            <w:tcW w:w="684" w:type="dxa"/>
            <w:tcBorders>
              <w:top w:val="single" w:sz="4" w:space="0" w:color="auto"/>
              <w:left w:val="single" w:sz="4" w:space="0" w:color="auto"/>
              <w:bottom w:val="single" w:sz="4" w:space="0" w:color="auto"/>
              <w:right w:val="nil"/>
            </w:tcBorders>
            <w:shd w:val="clear" w:color="auto" w:fill="FFFFFF"/>
          </w:tcPr>
          <w:p w14:paraId="5E67C1BA" w14:textId="77777777" w:rsidR="00850DCB" w:rsidRPr="00EA7FCC" w:rsidRDefault="00850DCB" w:rsidP="00394634">
            <w:pPr>
              <w:spacing w:before="120"/>
            </w:pPr>
          </w:p>
        </w:tc>
        <w:tc>
          <w:tcPr>
            <w:tcW w:w="931" w:type="dxa"/>
            <w:tcBorders>
              <w:top w:val="single" w:sz="4" w:space="0" w:color="auto"/>
              <w:left w:val="single" w:sz="4" w:space="0" w:color="auto"/>
              <w:bottom w:val="single" w:sz="4" w:space="0" w:color="auto"/>
              <w:right w:val="nil"/>
            </w:tcBorders>
            <w:shd w:val="clear" w:color="auto" w:fill="FFFFFF"/>
          </w:tcPr>
          <w:p w14:paraId="4D7FD390" w14:textId="77777777" w:rsidR="00850DCB" w:rsidRPr="00EA7FCC" w:rsidRDefault="00850DCB" w:rsidP="00394634">
            <w:pPr>
              <w:spacing w:before="120"/>
            </w:pPr>
          </w:p>
        </w:tc>
        <w:tc>
          <w:tcPr>
            <w:tcW w:w="787" w:type="dxa"/>
            <w:tcBorders>
              <w:top w:val="single" w:sz="4" w:space="0" w:color="auto"/>
              <w:left w:val="single" w:sz="4" w:space="0" w:color="auto"/>
              <w:bottom w:val="single" w:sz="4" w:space="0" w:color="auto"/>
              <w:right w:val="nil"/>
            </w:tcBorders>
            <w:shd w:val="clear" w:color="auto" w:fill="FFFFFF"/>
          </w:tcPr>
          <w:p w14:paraId="3BE410BB" w14:textId="77777777" w:rsidR="00850DCB" w:rsidRPr="00EA7FCC" w:rsidRDefault="00850DCB" w:rsidP="00394634">
            <w:pPr>
              <w:spacing w:before="120"/>
            </w:pPr>
          </w:p>
        </w:tc>
        <w:tc>
          <w:tcPr>
            <w:tcW w:w="619" w:type="dxa"/>
            <w:tcBorders>
              <w:top w:val="single" w:sz="4" w:space="0" w:color="auto"/>
              <w:left w:val="single" w:sz="4" w:space="0" w:color="auto"/>
              <w:bottom w:val="single" w:sz="4" w:space="0" w:color="auto"/>
              <w:right w:val="nil"/>
            </w:tcBorders>
            <w:shd w:val="clear" w:color="auto" w:fill="FFFFFF"/>
          </w:tcPr>
          <w:p w14:paraId="3762B279" w14:textId="77777777" w:rsidR="00850DCB" w:rsidRPr="00EA7FCC" w:rsidRDefault="00850DCB" w:rsidP="00394634">
            <w:pPr>
              <w:spacing w:before="120"/>
            </w:pPr>
          </w:p>
        </w:tc>
        <w:tc>
          <w:tcPr>
            <w:tcW w:w="900" w:type="dxa"/>
            <w:tcBorders>
              <w:top w:val="single" w:sz="4" w:space="0" w:color="auto"/>
              <w:left w:val="single" w:sz="4" w:space="0" w:color="auto"/>
              <w:bottom w:val="single" w:sz="4" w:space="0" w:color="auto"/>
              <w:right w:val="nil"/>
            </w:tcBorders>
            <w:shd w:val="clear" w:color="auto" w:fill="FFFFFF"/>
          </w:tcPr>
          <w:p w14:paraId="60658BF2" w14:textId="77777777" w:rsidR="00850DCB" w:rsidRPr="00EA7FCC" w:rsidRDefault="00850DCB" w:rsidP="00394634">
            <w:pPr>
              <w:spacing w:before="120"/>
            </w:pPr>
          </w:p>
        </w:tc>
        <w:tc>
          <w:tcPr>
            <w:tcW w:w="941" w:type="dxa"/>
            <w:tcBorders>
              <w:top w:val="single" w:sz="4" w:space="0" w:color="auto"/>
              <w:left w:val="single" w:sz="4" w:space="0" w:color="auto"/>
              <w:bottom w:val="single" w:sz="4" w:space="0" w:color="auto"/>
              <w:right w:val="nil"/>
            </w:tcBorders>
            <w:shd w:val="clear" w:color="auto" w:fill="FFFFFF"/>
          </w:tcPr>
          <w:p w14:paraId="32B6A166" w14:textId="77777777" w:rsidR="00850DCB" w:rsidRPr="00EA7FCC" w:rsidRDefault="00850DCB" w:rsidP="00394634">
            <w:pPr>
              <w:spacing w:before="120"/>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235AA1C5" w14:textId="77777777" w:rsidR="00850DCB" w:rsidRPr="00EA7FCC" w:rsidRDefault="00850DCB" w:rsidP="00394634">
            <w:pPr>
              <w:spacing w:before="120"/>
            </w:pPr>
          </w:p>
        </w:tc>
      </w:tr>
    </w:tbl>
    <w:p w14:paraId="09C37FF2" w14:textId="77777777" w:rsidR="00850DCB" w:rsidRPr="00EA7FCC" w:rsidRDefault="00850DCB" w:rsidP="00394634">
      <w:pPr>
        <w:spacing w:before="120"/>
        <w:jc w:val="center"/>
        <w:rPr>
          <w:b/>
          <w:sz w:val="28"/>
          <w:szCs w:val="28"/>
        </w:rPr>
      </w:pPr>
    </w:p>
    <w:p w14:paraId="4309D28F" w14:textId="1CFD0EA9" w:rsidR="007B2368" w:rsidRPr="00EA7FCC" w:rsidRDefault="00850DCB" w:rsidP="007B2368">
      <w:pPr>
        <w:spacing w:before="120"/>
        <w:jc w:val="center"/>
        <w:rPr>
          <w:i/>
          <w:sz w:val="28"/>
          <w:szCs w:val="28"/>
        </w:rPr>
      </w:pPr>
      <w:r w:rsidRPr="00EA7FCC">
        <w:rPr>
          <w:b/>
          <w:sz w:val="28"/>
          <w:szCs w:val="28"/>
        </w:rPr>
        <w:br w:type="page"/>
      </w:r>
      <w:r w:rsidRPr="00EA7FCC">
        <w:rPr>
          <w:b/>
          <w:sz w:val="28"/>
          <w:szCs w:val="28"/>
        </w:rPr>
        <w:lastRenderedPageBreak/>
        <w:t>Bảng 2. Tổng chi phí và giá thành sản phẩm</w:t>
      </w:r>
      <w:r w:rsidRPr="00EA7FCC">
        <w:rPr>
          <w:b/>
          <w:sz w:val="28"/>
          <w:szCs w:val="28"/>
        </w:rPr>
        <w:br/>
      </w:r>
      <w:r w:rsidRPr="00EA7FCC">
        <w:rPr>
          <w:i/>
          <w:sz w:val="28"/>
          <w:szCs w:val="28"/>
        </w:rPr>
        <w:t>(Trong thời gian thực hiện Dự án</w:t>
      </w:r>
      <w:r w:rsidRPr="00EA7FCC">
        <w:rPr>
          <w:i/>
          <w:sz w:val="28"/>
          <w:szCs w:val="28"/>
          <w:lang w:val="vi-VN"/>
        </w:rPr>
        <w:t xml:space="preserve"> ứng dụng công nghệ cao</w:t>
      </w:r>
      <w:r w:rsidRPr="00EA7FCC">
        <w:rPr>
          <w:i/>
          <w:sz w:val="28"/>
          <w:szCs w:val="28"/>
        </w:rPr>
        <w:t>)</w:t>
      </w:r>
    </w:p>
    <w:p w14:paraId="33283B71" w14:textId="77777777" w:rsidR="007B2368" w:rsidRPr="00EA7FCC" w:rsidRDefault="007B2368" w:rsidP="007B2368">
      <w:pPr>
        <w:spacing w:before="120"/>
        <w:jc w:val="center"/>
        <w:rPr>
          <w:i/>
          <w:sz w:val="28"/>
          <w:szCs w:val="28"/>
        </w:rPr>
      </w:pPr>
    </w:p>
    <w:tbl>
      <w:tblPr>
        <w:tblW w:w="9356" w:type="dxa"/>
        <w:tblInd w:w="5" w:type="dxa"/>
        <w:tblCellMar>
          <w:left w:w="0" w:type="dxa"/>
          <w:right w:w="0" w:type="dxa"/>
        </w:tblCellMar>
        <w:tblLook w:val="0000" w:firstRow="0" w:lastRow="0" w:firstColumn="0" w:lastColumn="0" w:noHBand="0" w:noVBand="0"/>
      </w:tblPr>
      <w:tblGrid>
        <w:gridCol w:w="480"/>
        <w:gridCol w:w="3538"/>
        <w:gridCol w:w="1070"/>
        <w:gridCol w:w="750"/>
        <w:gridCol w:w="798"/>
        <w:gridCol w:w="840"/>
        <w:gridCol w:w="1880"/>
      </w:tblGrid>
      <w:tr w:rsidR="00EA7FCC" w:rsidRPr="00EA7FCC" w14:paraId="27964588" w14:textId="77777777" w:rsidTr="00FC4E93">
        <w:tc>
          <w:tcPr>
            <w:tcW w:w="480" w:type="dxa"/>
            <w:tcBorders>
              <w:top w:val="single" w:sz="4" w:space="0" w:color="auto"/>
              <w:left w:val="single" w:sz="4" w:space="0" w:color="auto"/>
              <w:bottom w:val="nil"/>
              <w:right w:val="nil"/>
            </w:tcBorders>
            <w:shd w:val="clear" w:color="auto" w:fill="FFFFFF"/>
            <w:vAlign w:val="center"/>
          </w:tcPr>
          <w:p w14:paraId="007B03E2" w14:textId="77777777" w:rsidR="00850DCB" w:rsidRPr="00EA7FCC" w:rsidRDefault="00850DCB" w:rsidP="00394634">
            <w:pPr>
              <w:spacing w:before="120"/>
              <w:jc w:val="center"/>
              <w:rPr>
                <w:b/>
              </w:rPr>
            </w:pPr>
            <w:r w:rsidRPr="00EA7FCC">
              <w:rPr>
                <w:b/>
              </w:rPr>
              <w:t>Số TT</w:t>
            </w:r>
          </w:p>
        </w:tc>
        <w:tc>
          <w:tcPr>
            <w:tcW w:w="3538" w:type="dxa"/>
            <w:tcBorders>
              <w:top w:val="single" w:sz="4" w:space="0" w:color="auto"/>
              <w:left w:val="single" w:sz="4" w:space="0" w:color="auto"/>
              <w:bottom w:val="nil"/>
              <w:right w:val="nil"/>
            </w:tcBorders>
            <w:shd w:val="clear" w:color="auto" w:fill="FFFFFF"/>
            <w:vAlign w:val="center"/>
          </w:tcPr>
          <w:p w14:paraId="0A50B0AC" w14:textId="77777777" w:rsidR="00850DCB" w:rsidRPr="00EA7FCC" w:rsidRDefault="00850DCB" w:rsidP="00394634">
            <w:pPr>
              <w:spacing w:before="120"/>
              <w:jc w:val="center"/>
              <w:rPr>
                <w:b/>
              </w:rPr>
            </w:pPr>
            <w:r w:rsidRPr="00EA7FCC">
              <w:rPr>
                <w:b/>
              </w:rPr>
              <w:t>Nội dung</w:t>
            </w:r>
          </w:p>
        </w:tc>
        <w:tc>
          <w:tcPr>
            <w:tcW w:w="1070" w:type="dxa"/>
            <w:tcBorders>
              <w:top w:val="single" w:sz="4" w:space="0" w:color="auto"/>
              <w:left w:val="single" w:sz="4" w:space="0" w:color="auto"/>
              <w:bottom w:val="nil"/>
              <w:right w:val="nil"/>
            </w:tcBorders>
            <w:shd w:val="clear" w:color="auto" w:fill="FFFFFF"/>
            <w:vAlign w:val="center"/>
          </w:tcPr>
          <w:p w14:paraId="54967978" w14:textId="77777777" w:rsidR="00850DCB" w:rsidRPr="00EA7FCC" w:rsidRDefault="00850DCB" w:rsidP="00394634">
            <w:pPr>
              <w:spacing w:before="120"/>
              <w:jc w:val="center"/>
              <w:rPr>
                <w:i/>
              </w:rPr>
            </w:pPr>
            <w:r w:rsidRPr="00EA7FCC">
              <w:rPr>
                <w:b/>
              </w:rPr>
              <w:t xml:space="preserve">Tổng số chi phí </w:t>
            </w:r>
            <w:r w:rsidRPr="00EA7FCC">
              <w:rPr>
                <w:i/>
              </w:rPr>
              <w:t>(1.000 đ)</w:t>
            </w:r>
          </w:p>
        </w:tc>
        <w:tc>
          <w:tcPr>
            <w:tcW w:w="2388" w:type="dxa"/>
            <w:gridSpan w:val="3"/>
            <w:tcBorders>
              <w:top w:val="single" w:sz="4" w:space="0" w:color="auto"/>
              <w:left w:val="single" w:sz="4" w:space="0" w:color="auto"/>
              <w:bottom w:val="nil"/>
              <w:right w:val="nil"/>
            </w:tcBorders>
            <w:shd w:val="clear" w:color="auto" w:fill="FFFFFF"/>
            <w:vAlign w:val="center"/>
          </w:tcPr>
          <w:p w14:paraId="2BBEE4C6" w14:textId="77777777" w:rsidR="00850DCB" w:rsidRPr="00EA7FCC" w:rsidRDefault="00850DCB" w:rsidP="00394634">
            <w:pPr>
              <w:spacing w:before="120"/>
              <w:jc w:val="center"/>
              <w:rPr>
                <w:b/>
              </w:rPr>
            </w:pPr>
            <w:r w:rsidRPr="00EA7FCC">
              <w:rPr>
                <w:b/>
              </w:rPr>
              <w:t>Trong đó theo sản phẩm</w:t>
            </w:r>
          </w:p>
        </w:tc>
        <w:tc>
          <w:tcPr>
            <w:tcW w:w="1880" w:type="dxa"/>
            <w:tcBorders>
              <w:top w:val="single" w:sz="4" w:space="0" w:color="auto"/>
              <w:left w:val="single" w:sz="4" w:space="0" w:color="auto"/>
              <w:bottom w:val="nil"/>
              <w:right w:val="single" w:sz="4" w:space="0" w:color="auto"/>
            </w:tcBorders>
            <w:shd w:val="clear" w:color="auto" w:fill="FFFFFF"/>
            <w:vAlign w:val="center"/>
          </w:tcPr>
          <w:p w14:paraId="555B3893" w14:textId="77777777" w:rsidR="00850DCB" w:rsidRPr="00EA7FCC" w:rsidRDefault="00850DCB" w:rsidP="00394634">
            <w:pPr>
              <w:spacing w:before="120"/>
              <w:jc w:val="center"/>
              <w:rPr>
                <w:b/>
              </w:rPr>
            </w:pPr>
            <w:r w:rsidRPr="00EA7FCC">
              <w:rPr>
                <w:b/>
              </w:rPr>
              <w:t>Ghi chú</w:t>
            </w:r>
          </w:p>
        </w:tc>
      </w:tr>
      <w:tr w:rsidR="00EA7FCC" w:rsidRPr="00EA7FCC" w14:paraId="17E24B43" w14:textId="77777777" w:rsidTr="00FC4E93">
        <w:tc>
          <w:tcPr>
            <w:tcW w:w="480" w:type="dxa"/>
            <w:tcBorders>
              <w:top w:val="single" w:sz="4" w:space="0" w:color="auto"/>
              <w:left w:val="single" w:sz="4" w:space="0" w:color="auto"/>
              <w:bottom w:val="nil"/>
              <w:right w:val="nil"/>
            </w:tcBorders>
            <w:shd w:val="clear" w:color="auto" w:fill="FFFFFF"/>
          </w:tcPr>
          <w:p w14:paraId="4AF63BFC" w14:textId="77777777" w:rsidR="00850DCB" w:rsidRPr="00EA7FCC" w:rsidRDefault="00850DCB" w:rsidP="00394634">
            <w:pPr>
              <w:spacing w:before="120"/>
              <w:jc w:val="center"/>
              <w:rPr>
                <w:i/>
              </w:rPr>
            </w:pPr>
            <w:r w:rsidRPr="00EA7FCC">
              <w:rPr>
                <w:i/>
              </w:rPr>
              <w:t>1</w:t>
            </w:r>
          </w:p>
        </w:tc>
        <w:tc>
          <w:tcPr>
            <w:tcW w:w="3538" w:type="dxa"/>
            <w:tcBorders>
              <w:top w:val="single" w:sz="4" w:space="0" w:color="auto"/>
              <w:left w:val="single" w:sz="4" w:space="0" w:color="auto"/>
              <w:bottom w:val="nil"/>
              <w:right w:val="nil"/>
            </w:tcBorders>
            <w:shd w:val="clear" w:color="auto" w:fill="FFFFFF"/>
          </w:tcPr>
          <w:p w14:paraId="63681A9F" w14:textId="77777777" w:rsidR="00850DCB" w:rsidRPr="00EA7FCC" w:rsidRDefault="00850DCB" w:rsidP="00394634">
            <w:pPr>
              <w:spacing w:before="120"/>
              <w:jc w:val="center"/>
              <w:rPr>
                <w:i/>
              </w:rPr>
            </w:pPr>
            <w:r w:rsidRPr="00EA7FCC">
              <w:rPr>
                <w:i/>
              </w:rPr>
              <w:t>2</w:t>
            </w:r>
          </w:p>
        </w:tc>
        <w:tc>
          <w:tcPr>
            <w:tcW w:w="1070" w:type="dxa"/>
            <w:tcBorders>
              <w:top w:val="single" w:sz="4" w:space="0" w:color="auto"/>
              <w:left w:val="single" w:sz="4" w:space="0" w:color="auto"/>
              <w:bottom w:val="nil"/>
              <w:right w:val="nil"/>
            </w:tcBorders>
            <w:shd w:val="clear" w:color="auto" w:fill="FFFFFF"/>
          </w:tcPr>
          <w:p w14:paraId="2BD22B11" w14:textId="77777777" w:rsidR="00850DCB" w:rsidRPr="00EA7FCC" w:rsidRDefault="00850DCB" w:rsidP="00394634">
            <w:pPr>
              <w:spacing w:before="120"/>
              <w:jc w:val="center"/>
              <w:rPr>
                <w:i/>
              </w:rPr>
            </w:pPr>
            <w:r w:rsidRPr="00EA7FCC">
              <w:rPr>
                <w:i/>
              </w:rPr>
              <w:t>3</w:t>
            </w:r>
          </w:p>
        </w:tc>
        <w:tc>
          <w:tcPr>
            <w:tcW w:w="750" w:type="dxa"/>
            <w:tcBorders>
              <w:top w:val="single" w:sz="4" w:space="0" w:color="auto"/>
              <w:left w:val="single" w:sz="4" w:space="0" w:color="auto"/>
              <w:bottom w:val="nil"/>
              <w:right w:val="nil"/>
            </w:tcBorders>
            <w:shd w:val="clear" w:color="auto" w:fill="FFFFFF"/>
          </w:tcPr>
          <w:p w14:paraId="38CAF4D5" w14:textId="77777777" w:rsidR="00850DCB" w:rsidRPr="00EA7FCC" w:rsidRDefault="00850DCB" w:rsidP="00394634">
            <w:pPr>
              <w:spacing w:before="120"/>
              <w:jc w:val="center"/>
              <w:rPr>
                <w:i/>
              </w:rPr>
            </w:pPr>
            <w:r w:rsidRPr="00EA7FCC">
              <w:rPr>
                <w:i/>
              </w:rPr>
              <w:t>4</w:t>
            </w:r>
          </w:p>
        </w:tc>
        <w:tc>
          <w:tcPr>
            <w:tcW w:w="798" w:type="dxa"/>
            <w:tcBorders>
              <w:top w:val="single" w:sz="4" w:space="0" w:color="auto"/>
              <w:left w:val="single" w:sz="4" w:space="0" w:color="auto"/>
              <w:bottom w:val="nil"/>
              <w:right w:val="nil"/>
            </w:tcBorders>
            <w:shd w:val="clear" w:color="auto" w:fill="FFFFFF"/>
          </w:tcPr>
          <w:p w14:paraId="5D1F580F" w14:textId="77777777" w:rsidR="00850DCB" w:rsidRPr="00EA7FCC" w:rsidRDefault="00850DCB" w:rsidP="00394634">
            <w:pPr>
              <w:spacing w:before="120"/>
              <w:jc w:val="center"/>
              <w:rPr>
                <w:i/>
              </w:rPr>
            </w:pPr>
            <w:r w:rsidRPr="00EA7FCC">
              <w:rPr>
                <w:i/>
              </w:rPr>
              <w:t>5</w:t>
            </w:r>
          </w:p>
        </w:tc>
        <w:tc>
          <w:tcPr>
            <w:tcW w:w="840" w:type="dxa"/>
            <w:tcBorders>
              <w:top w:val="single" w:sz="4" w:space="0" w:color="auto"/>
              <w:left w:val="single" w:sz="4" w:space="0" w:color="auto"/>
              <w:bottom w:val="nil"/>
              <w:right w:val="nil"/>
            </w:tcBorders>
            <w:shd w:val="clear" w:color="auto" w:fill="FFFFFF"/>
          </w:tcPr>
          <w:p w14:paraId="168218A2" w14:textId="77777777" w:rsidR="00850DCB" w:rsidRPr="00EA7FCC" w:rsidRDefault="00850DCB" w:rsidP="00394634">
            <w:pPr>
              <w:spacing w:before="120"/>
              <w:jc w:val="center"/>
              <w:rPr>
                <w:i/>
              </w:rPr>
            </w:pPr>
            <w:r w:rsidRPr="00EA7FCC">
              <w:rPr>
                <w:i/>
              </w:rPr>
              <w:t>6</w:t>
            </w:r>
          </w:p>
        </w:tc>
        <w:tc>
          <w:tcPr>
            <w:tcW w:w="1880" w:type="dxa"/>
            <w:tcBorders>
              <w:top w:val="single" w:sz="4" w:space="0" w:color="auto"/>
              <w:left w:val="single" w:sz="4" w:space="0" w:color="auto"/>
              <w:bottom w:val="nil"/>
              <w:right w:val="single" w:sz="4" w:space="0" w:color="auto"/>
            </w:tcBorders>
            <w:shd w:val="clear" w:color="auto" w:fill="FFFFFF"/>
          </w:tcPr>
          <w:p w14:paraId="17F7C8E2" w14:textId="77777777" w:rsidR="00850DCB" w:rsidRPr="00EA7FCC" w:rsidRDefault="00850DCB" w:rsidP="00394634">
            <w:pPr>
              <w:spacing w:before="120"/>
              <w:jc w:val="center"/>
              <w:rPr>
                <w:i/>
              </w:rPr>
            </w:pPr>
            <w:r w:rsidRPr="00EA7FCC">
              <w:rPr>
                <w:i/>
              </w:rPr>
              <w:t>7</w:t>
            </w:r>
          </w:p>
        </w:tc>
      </w:tr>
      <w:tr w:rsidR="00EA7FCC" w:rsidRPr="00EA7FCC" w14:paraId="3D4A02FE" w14:textId="77777777" w:rsidTr="00FC4E93">
        <w:tc>
          <w:tcPr>
            <w:tcW w:w="480" w:type="dxa"/>
            <w:tcBorders>
              <w:top w:val="single" w:sz="4" w:space="0" w:color="auto"/>
              <w:left w:val="single" w:sz="4" w:space="0" w:color="auto"/>
              <w:bottom w:val="nil"/>
              <w:right w:val="nil"/>
            </w:tcBorders>
            <w:shd w:val="clear" w:color="auto" w:fill="FFFFFF"/>
          </w:tcPr>
          <w:p w14:paraId="5F6E15EA" w14:textId="77777777" w:rsidR="00850DCB" w:rsidRPr="00EA7FCC" w:rsidRDefault="00850DCB" w:rsidP="00394634">
            <w:pPr>
              <w:spacing w:before="120"/>
              <w:jc w:val="center"/>
              <w:rPr>
                <w:b/>
              </w:rPr>
            </w:pPr>
            <w:r w:rsidRPr="00EA7FCC">
              <w:rPr>
                <w:b/>
              </w:rPr>
              <w:t>A</w:t>
            </w:r>
          </w:p>
        </w:tc>
        <w:tc>
          <w:tcPr>
            <w:tcW w:w="3538" w:type="dxa"/>
            <w:tcBorders>
              <w:top w:val="single" w:sz="4" w:space="0" w:color="auto"/>
              <w:left w:val="single" w:sz="4" w:space="0" w:color="auto"/>
              <w:bottom w:val="nil"/>
              <w:right w:val="nil"/>
            </w:tcBorders>
            <w:shd w:val="clear" w:color="auto" w:fill="FFFFFF"/>
          </w:tcPr>
          <w:p w14:paraId="1D4BA447" w14:textId="77777777" w:rsidR="00850DCB" w:rsidRPr="00EA7FCC" w:rsidRDefault="00850DCB" w:rsidP="00394634">
            <w:pPr>
              <w:spacing w:before="120"/>
              <w:rPr>
                <w:b/>
              </w:rPr>
            </w:pPr>
            <w:r w:rsidRPr="00EA7FCC">
              <w:rPr>
                <w:b/>
              </w:rPr>
              <w:t>Chi phí trực tiếp</w:t>
            </w:r>
          </w:p>
        </w:tc>
        <w:tc>
          <w:tcPr>
            <w:tcW w:w="1070" w:type="dxa"/>
            <w:tcBorders>
              <w:top w:val="single" w:sz="4" w:space="0" w:color="auto"/>
              <w:left w:val="single" w:sz="4" w:space="0" w:color="auto"/>
              <w:bottom w:val="nil"/>
              <w:right w:val="nil"/>
            </w:tcBorders>
            <w:shd w:val="clear" w:color="auto" w:fill="FFFFFF"/>
          </w:tcPr>
          <w:p w14:paraId="79E9EB57"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DF6679D"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10F1A105"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0BAEC06"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3DFD664A" w14:textId="77777777" w:rsidR="00850DCB" w:rsidRPr="00EA7FCC" w:rsidRDefault="00850DCB" w:rsidP="00394634">
            <w:pPr>
              <w:spacing w:before="120"/>
            </w:pPr>
          </w:p>
        </w:tc>
      </w:tr>
      <w:tr w:rsidR="00EA7FCC" w:rsidRPr="00EA7FCC" w14:paraId="38C6A34A" w14:textId="77777777" w:rsidTr="00FC4E93">
        <w:tc>
          <w:tcPr>
            <w:tcW w:w="480" w:type="dxa"/>
            <w:tcBorders>
              <w:top w:val="single" w:sz="4" w:space="0" w:color="auto"/>
              <w:left w:val="single" w:sz="4" w:space="0" w:color="auto"/>
              <w:bottom w:val="nil"/>
              <w:right w:val="nil"/>
            </w:tcBorders>
            <w:shd w:val="clear" w:color="auto" w:fill="FFFFFF"/>
          </w:tcPr>
          <w:p w14:paraId="5B61A982" w14:textId="77777777" w:rsidR="00850DCB" w:rsidRPr="00EA7FCC" w:rsidRDefault="00850DCB" w:rsidP="00394634">
            <w:pPr>
              <w:spacing w:before="120"/>
              <w:jc w:val="center"/>
            </w:pPr>
            <w:r w:rsidRPr="00EA7FCC">
              <w:t>1</w:t>
            </w:r>
          </w:p>
        </w:tc>
        <w:tc>
          <w:tcPr>
            <w:tcW w:w="3538" w:type="dxa"/>
            <w:tcBorders>
              <w:top w:val="single" w:sz="4" w:space="0" w:color="auto"/>
              <w:left w:val="single" w:sz="4" w:space="0" w:color="auto"/>
              <w:bottom w:val="nil"/>
              <w:right w:val="nil"/>
            </w:tcBorders>
            <w:shd w:val="clear" w:color="auto" w:fill="FFFFFF"/>
          </w:tcPr>
          <w:p w14:paraId="4CB0B4E5" w14:textId="77777777" w:rsidR="00850DCB" w:rsidRPr="00EA7FCC" w:rsidRDefault="00850DCB" w:rsidP="00394634">
            <w:pPr>
              <w:spacing w:before="120"/>
            </w:pPr>
            <w:r w:rsidRPr="00EA7FCC">
              <w:t>Nguyên vật liệu, bao bì</w:t>
            </w:r>
          </w:p>
        </w:tc>
        <w:tc>
          <w:tcPr>
            <w:tcW w:w="1070" w:type="dxa"/>
            <w:tcBorders>
              <w:top w:val="single" w:sz="4" w:space="0" w:color="auto"/>
              <w:left w:val="single" w:sz="4" w:space="0" w:color="auto"/>
              <w:bottom w:val="nil"/>
              <w:right w:val="nil"/>
            </w:tcBorders>
            <w:shd w:val="clear" w:color="auto" w:fill="FFFFFF"/>
          </w:tcPr>
          <w:p w14:paraId="321898C6"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74A9A6C3"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2B6F87F1"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70BF0130"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6A9D8A11" w14:textId="77777777" w:rsidR="00850DCB" w:rsidRPr="00EA7FCC" w:rsidRDefault="00850DCB" w:rsidP="00394634">
            <w:pPr>
              <w:spacing w:before="120"/>
            </w:pPr>
            <w:r w:rsidRPr="00EA7FCC">
              <w:t>Phụ lục 1</w:t>
            </w:r>
          </w:p>
        </w:tc>
      </w:tr>
      <w:tr w:rsidR="00EA7FCC" w:rsidRPr="00EA7FCC" w14:paraId="0F246D5A" w14:textId="77777777" w:rsidTr="00FC4E93">
        <w:tc>
          <w:tcPr>
            <w:tcW w:w="480" w:type="dxa"/>
            <w:tcBorders>
              <w:top w:val="single" w:sz="4" w:space="0" w:color="auto"/>
              <w:left w:val="single" w:sz="4" w:space="0" w:color="auto"/>
              <w:bottom w:val="nil"/>
              <w:right w:val="nil"/>
            </w:tcBorders>
            <w:shd w:val="clear" w:color="auto" w:fill="FFFFFF"/>
          </w:tcPr>
          <w:p w14:paraId="3773240D" w14:textId="77777777" w:rsidR="00850DCB" w:rsidRPr="00EA7FCC" w:rsidRDefault="00850DCB" w:rsidP="00394634">
            <w:pPr>
              <w:spacing w:before="120"/>
              <w:jc w:val="center"/>
            </w:pPr>
            <w:r w:rsidRPr="00EA7FCC">
              <w:t>2</w:t>
            </w:r>
          </w:p>
        </w:tc>
        <w:tc>
          <w:tcPr>
            <w:tcW w:w="3538" w:type="dxa"/>
            <w:tcBorders>
              <w:top w:val="single" w:sz="4" w:space="0" w:color="auto"/>
              <w:left w:val="single" w:sz="4" w:space="0" w:color="auto"/>
              <w:bottom w:val="nil"/>
              <w:right w:val="nil"/>
            </w:tcBorders>
            <w:shd w:val="clear" w:color="auto" w:fill="FFFFFF"/>
          </w:tcPr>
          <w:p w14:paraId="573ADC37" w14:textId="77777777" w:rsidR="00850DCB" w:rsidRPr="00EA7FCC" w:rsidRDefault="00850DCB" w:rsidP="00394634">
            <w:pPr>
              <w:spacing w:before="120"/>
            </w:pPr>
            <w:r w:rsidRPr="00EA7FCC">
              <w:t>Điện, nước, xăng dầu</w:t>
            </w:r>
          </w:p>
        </w:tc>
        <w:tc>
          <w:tcPr>
            <w:tcW w:w="1070" w:type="dxa"/>
            <w:tcBorders>
              <w:top w:val="single" w:sz="4" w:space="0" w:color="auto"/>
              <w:left w:val="single" w:sz="4" w:space="0" w:color="auto"/>
              <w:bottom w:val="nil"/>
              <w:right w:val="nil"/>
            </w:tcBorders>
            <w:shd w:val="clear" w:color="auto" w:fill="FFFFFF"/>
          </w:tcPr>
          <w:p w14:paraId="081F0D7D"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A553048"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2129F2A8"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614EC8DB"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267C71BF" w14:textId="77777777" w:rsidR="00850DCB" w:rsidRPr="00EA7FCC" w:rsidRDefault="00850DCB" w:rsidP="00394634">
            <w:pPr>
              <w:spacing w:before="120"/>
            </w:pPr>
            <w:r w:rsidRPr="00EA7FCC">
              <w:t>Phụ lục 2</w:t>
            </w:r>
          </w:p>
        </w:tc>
      </w:tr>
      <w:tr w:rsidR="00EA7FCC" w:rsidRPr="00EA7FCC" w14:paraId="3980EDCE" w14:textId="77777777" w:rsidTr="00FC4E93">
        <w:tc>
          <w:tcPr>
            <w:tcW w:w="480" w:type="dxa"/>
            <w:tcBorders>
              <w:top w:val="single" w:sz="4" w:space="0" w:color="auto"/>
              <w:left w:val="single" w:sz="4" w:space="0" w:color="auto"/>
              <w:bottom w:val="nil"/>
              <w:right w:val="nil"/>
            </w:tcBorders>
            <w:shd w:val="clear" w:color="auto" w:fill="FFFFFF"/>
          </w:tcPr>
          <w:p w14:paraId="0383DBAF" w14:textId="77777777" w:rsidR="00850DCB" w:rsidRPr="00EA7FCC" w:rsidRDefault="00850DCB" w:rsidP="00394634">
            <w:pPr>
              <w:spacing w:before="120"/>
              <w:jc w:val="center"/>
            </w:pPr>
            <w:r w:rsidRPr="00EA7FCC">
              <w:t>3</w:t>
            </w:r>
          </w:p>
        </w:tc>
        <w:tc>
          <w:tcPr>
            <w:tcW w:w="3538" w:type="dxa"/>
            <w:tcBorders>
              <w:top w:val="single" w:sz="4" w:space="0" w:color="auto"/>
              <w:left w:val="single" w:sz="4" w:space="0" w:color="auto"/>
              <w:bottom w:val="nil"/>
              <w:right w:val="nil"/>
            </w:tcBorders>
            <w:shd w:val="clear" w:color="auto" w:fill="FFFFFF"/>
          </w:tcPr>
          <w:p w14:paraId="748F6EB6" w14:textId="77777777" w:rsidR="00850DCB" w:rsidRPr="00EA7FCC" w:rsidRDefault="00850DCB" w:rsidP="00394634">
            <w:pPr>
              <w:spacing w:before="120"/>
            </w:pPr>
            <w:r w:rsidRPr="00EA7FCC">
              <w:t>Chi phí lao động</w:t>
            </w:r>
          </w:p>
        </w:tc>
        <w:tc>
          <w:tcPr>
            <w:tcW w:w="1070" w:type="dxa"/>
            <w:tcBorders>
              <w:top w:val="single" w:sz="4" w:space="0" w:color="auto"/>
              <w:left w:val="single" w:sz="4" w:space="0" w:color="auto"/>
              <w:bottom w:val="nil"/>
              <w:right w:val="nil"/>
            </w:tcBorders>
            <w:shd w:val="clear" w:color="auto" w:fill="FFFFFF"/>
          </w:tcPr>
          <w:p w14:paraId="3D97276A"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6ACFEB8A"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458C0BC3"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8AC10C8"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6C0C936F" w14:textId="77777777" w:rsidR="00850DCB" w:rsidRPr="00EA7FCC" w:rsidRDefault="00850DCB" w:rsidP="00394634">
            <w:pPr>
              <w:spacing w:before="120"/>
            </w:pPr>
            <w:r w:rsidRPr="00EA7FCC">
              <w:t>Phụ lục 6</w:t>
            </w:r>
          </w:p>
        </w:tc>
      </w:tr>
      <w:tr w:rsidR="00EA7FCC" w:rsidRPr="00EA7FCC" w14:paraId="35F6446E" w14:textId="77777777" w:rsidTr="00FC4E93">
        <w:tc>
          <w:tcPr>
            <w:tcW w:w="480" w:type="dxa"/>
            <w:tcBorders>
              <w:top w:val="single" w:sz="4" w:space="0" w:color="auto"/>
              <w:left w:val="single" w:sz="4" w:space="0" w:color="auto"/>
              <w:bottom w:val="nil"/>
              <w:right w:val="nil"/>
            </w:tcBorders>
            <w:shd w:val="clear" w:color="auto" w:fill="FFFFFF"/>
          </w:tcPr>
          <w:p w14:paraId="222FC1A4" w14:textId="77777777" w:rsidR="00850DCB" w:rsidRPr="00EA7FCC" w:rsidRDefault="00850DCB" w:rsidP="00394634">
            <w:pPr>
              <w:spacing w:before="120"/>
              <w:jc w:val="center"/>
            </w:pPr>
            <w:r w:rsidRPr="00EA7FCC">
              <w:t>4</w:t>
            </w:r>
          </w:p>
        </w:tc>
        <w:tc>
          <w:tcPr>
            <w:tcW w:w="3538" w:type="dxa"/>
            <w:tcBorders>
              <w:top w:val="single" w:sz="4" w:space="0" w:color="auto"/>
              <w:left w:val="single" w:sz="4" w:space="0" w:color="auto"/>
              <w:bottom w:val="nil"/>
              <w:right w:val="nil"/>
            </w:tcBorders>
            <w:shd w:val="clear" w:color="auto" w:fill="FFFFFF"/>
          </w:tcPr>
          <w:p w14:paraId="1D248733" w14:textId="77777777" w:rsidR="00850DCB" w:rsidRPr="00EA7FCC" w:rsidRDefault="00850DCB" w:rsidP="00394634">
            <w:pPr>
              <w:spacing w:before="120"/>
            </w:pPr>
            <w:r w:rsidRPr="00EA7FCC">
              <w:t>Sửa chữa, bảo trì thiết bị</w:t>
            </w:r>
          </w:p>
        </w:tc>
        <w:tc>
          <w:tcPr>
            <w:tcW w:w="1070" w:type="dxa"/>
            <w:tcBorders>
              <w:top w:val="single" w:sz="4" w:space="0" w:color="auto"/>
              <w:left w:val="single" w:sz="4" w:space="0" w:color="auto"/>
              <w:bottom w:val="nil"/>
              <w:right w:val="nil"/>
            </w:tcBorders>
            <w:shd w:val="clear" w:color="auto" w:fill="FFFFFF"/>
          </w:tcPr>
          <w:p w14:paraId="1D63621B"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08B77097"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00670EFA"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0CB63031"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44637116" w14:textId="77777777" w:rsidR="00850DCB" w:rsidRPr="00EA7FCC" w:rsidRDefault="00850DCB" w:rsidP="00394634">
            <w:pPr>
              <w:spacing w:before="120"/>
            </w:pPr>
            <w:r w:rsidRPr="00EA7FCC">
              <w:t>Phụ lục 7</w:t>
            </w:r>
          </w:p>
        </w:tc>
      </w:tr>
      <w:tr w:rsidR="00EA7FCC" w:rsidRPr="00EA7FCC" w14:paraId="5DE6E94C" w14:textId="77777777" w:rsidTr="00FC4E93">
        <w:tc>
          <w:tcPr>
            <w:tcW w:w="480" w:type="dxa"/>
            <w:tcBorders>
              <w:top w:val="single" w:sz="4" w:space="0" w:color="auto"/>
              <w:left w:val="single" w:sz="4" w:space="0" w:color="auto"/>
              <w:bottom w:val="nil"/>
              <w:right w:val="nil"/>
            </w:tcBorders>
            <w:shd w:val="clear" w:color="auto" w:fill="FFFFFF"/>
          </w:tcPr>
          <w:p w14:paraId="43AC0CA6" w14:textId="77777777" w:rsidR="00850DCB" w:rsidRPr="00EA7FCC" w:rsidRDefault="00850DCB" w:rsidP="00394634">
            <w:pPr>
              <w:spacing w:before="120"/>
              <w:jc w:val="center"/>
            </w:pPr>
            <w:r w:rsidRPr="00EA7FCC">
              <w:t>5</w:t>
            </w:r>
          </w:p>
        </w:tc>
        <w:tc>
          <w:tcPr>
            <w:tcW w:w="3538" w:type="dxa"/>
            <w:tcBorders>
              <w:top w:val="single" w:sz="4" w:space="0" w:color="auto"/>
              <w:left w:val="single" w:sz="4" w:space="0" w:color="auto"/>
              <w:bottom w:val="nil"/>
              <w:right w:val="nil"/>
            </w:tcBorders>
            <w:shd w:val="clear" w:color="auto" w:fill="FFFFFF"/>
          </w:tcPr>
          <w:p w14:paraId="3A6E0A3B" w14:textId="77777777" w:rsidR="00850DCB" w:rsidRPr="00EA7FCC" w:rsidRDefault="00850DCB" w:rsidP="00394634">
            <w:pPr>
              <w:spacing w:before="120"/>
            </w:pPr>
            <w:r w:rsidRPr="00EA7FCC">
              <w:t>Chi phí quản lý</w:t>
            </w:r>
          </w:p>
        </w:tc>
        <w:tc>
          <w:tcPr>
            <w:tcW w:w="1070" w:type="dxa"/>
            <w:tcBorders>
              <w:top w:val="single" w:sz="4" w:space="0" w:color="auto"/>
              <w:left w:val="single" w:sz="4" w:space="0" w:color="auto"/>
              <w:bottom w:val="nil"/>
              <w:right w:val="nil"/>
            </w:tcBorders>
            <w:shd w:val="clear" w:color="auto" w:fill="FFFFFF"/>
          </w:tcPr>
          <w:p w14:paraId="2A8B4FAD"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3D7C7C4F"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6BB9C215"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5057823C"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482C1322" w14:textId="77777777" w:rsidR="00850DCB" w:rsidRPr="00EA7FCC" w:rsidRDefault="00850DCB" w:rsidP="00394634">
            <w:pPr>
              <w:spacing w:before="120"/>
            </w:pPr>
            <w:r w:rsidRPr="00EA7FCC">
              <w:t>Phụ lục 7</w:t>
            </w:r>
          </w:p>
        </w:tc>
      </w:tr>
      <w:tr w:rsidR="00EA7FCC" w:rsidRPr="00EA7FCC" w14:paraId="2A88B2C7" w14:textId="77777777" w:rsidTr="00FC4E93">
        <w:tc>
          <w:tcPr>
            <w:tcW w:w="480" w:type="dxa"/>
            <w:tcBorders>
              <w:top w:val="single" w:sz="4" w:space="0" w:color="auto"/>
              <w:left w:val="single" w:sz="4" w:space="0" w:color="auto"/>
              <w:bottom w:val="nil"/>
              <w:right w:val="nil"/>
            </w:tcBorders>
            <w:shd w:val="clear" w:color="auto" w:fill="FFFFFF"/>
          </w:tcPr>
          <w:p w14:paraId="7E9102AA" w14:textId="77777777" w:rsidR="00850DCB" w:rsidRPr="00EA7FCC" w:rsidRDefault="00850DCB" w:rsidP="00394634">
            <w:pPr>
              <w:spacing w:before="120"/>
              <w:jc w:val="center"/>
              <w:rPr>
                <w:b/>
              </w:rPr>
            </w:pPr>
            <w:r w:rsidRPr="00EA7FCC">
              <w:rPr>
                <w:b/>
              </w:rPr>
              <w:t>B</w:t>
            </w:r>
          </w:p>
        </w:tc>
        <w:tc>
          <w:tcPr>
            <w:tcW w:w="3538" w:type="dxa"/>
            <w:tcBorders>
              <w:top w:val="single" w:sz="4" w:space="0" w:color="auto"/>
              <w:left w:val="single" w:sz="4" w:space="0" w:color="auto"/>
              <w:bottom w:val="nil"/>
              <w:right w:val="nil"/>
            </w:tcBorders>
            <w:shd w:val="clear" w:color="auto" w:fill="FFFFFF"/>
          </w:tcPr>
          <w:p w14:paraId="1C202FD7" w14:textId="77777777" w:rsidR="00850DCB" w:rsidRPr="00EA7FCC" w:rsidRDefault="00850DCB" w:rsidP="00394634">
            <w:pPr>
              <w:spacing w:before="120"/>
              <w:rPr>
                <w:b/>
              </w:rPr>
            </w:pPr>
            <w:r w:rsidRPr="00EA7FCC">
              <w:rPr>
                <w:b/>
              </w:rPr>
              <w:t>Chi phí gián tiếp và khấu hao tài sản cố định</w:t>
            </w:r>
          </w:p>
        </w:tc>
        <w:tc>
          <w:tcPr>
            <w:tcW w:w="1070" w:type="dxa"/>
            <w:tcBorders>
              <w:top w:val="single" w:sz="4" w:space="0" w:color="auto"/>
              <w:left w:val="single" w:sz="4" w:space="0" w:color="auto"/>
              <w:bottom w:val="nil"/>
              <w:right w:val="nil"/>
            </w:tcBorders>
            <w:shd w:val="clear" w:color="auto" w:fill="FFFFFF"/>
          </w:tcPr>
          <w:p w14:paraId="19D81D28"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2E3370A"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31C33441"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8B86F3E"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469057E4" w14:textId="77777777" w:rsidR="00850DCB" w:rsidRPr="00EA7FCC" w:rsidRDefault="00850DCB" w:rsidP="00394634">
            <w:pPr>
              <w:spacing w:before="120"/>
            </w:pPr>
          </w:p>
        </w:tc>
      </w:tr>
      <w:tr w:rsidR="00EA7FCC" w:rsidRPr="00EA7FCC" w14:paraId="14EF815C" w14:textId="77777777" w:rsidTr="00FC4E93">
        <w:tc>
          <w:tcPr>
            <w:tcW w:w="480" w:type="dxa"/>
            <w:tcBorders>
              <w:top w:val="single" w:sz="4" w:space="0" w:color="auto"/>
              <w:left w:val="single" w:sz="4" w:space="0" w:color="auto"/>
              <w:bottom w:val="nil"/>
              <w:right w:val="nil"/>
            </w:tcBorders>
            <w:shd w:val="clear" w:color="auto" w:fill="FFFFFF"/>
          </w:tcPr>
          <w:p w14:paraId="593F33D0" w14:textId="77777777" w:rsidR="00850DCB" w:rsidRPr="00EA7FCC" w:rsidRDefault="00850DCB" w:rsidP="00394634">
            <w:pPr>
              <w:spacing w:before="120"/>
              <w:jc w:val="center"/>
            </w:pPr>
            <w:r w:rsidRPr="00EA7FCC">
              <w:t>6</w:t>
            </w:r>
          </w:p>
        </w:tc>
        <w:tc>
          <w:tcPr>
            <w:tcW w:w="3538" w:type="dxa"/>
            <w:tcBorders>
              <w:top w:val="single" w:sz="4" w:space="0" w:color="auto"/>
              <w:left w:val="single" w:sz="4" w:space="0" w:color="auto"/>
              <w:bottom w:val="nil"/>
              <w:right w:val="nil"/>
            </w:tcBorders>
            <w:shd w:val="clear" w:color="auto" w:fill="FFFFFF"/>
          </w:tcPr>
          <w:p w14:paraId="68B3A341" w14:textId="77777777" w:rsidR="00850DCB" w:rsidRPr="00EA7FCC" w:rsidRDefault="00850DCB" w:rsidP="00394634">
            <w:pPr>
              <w:spacing w:before="120"/>
            </w:pPr>
            <w:r w:rsidRPr="00EA7FCC">
              <w:t>Khấu hao thiết bị cho dự án</w:t>
            </w:r>
          </w:p>
          <w:p w14:paraId="4E8AD5A5" w14:textId="77777777" w:rsidR="00850DCB" w:rsidRPr="00EA7FCC" w:rsidRDefault="00850DCB" w:rsidP="00394634">
            <w:pPr>
              <w:spacing w:before="120"/>
            </w:pPr>
            <w:r w:rsidRPr="00EA7FCC">
              <w:t>- Khấu hao thiết bị cũ</w:t>
            </w:r>
          </w:p>
          <w:p w14:paraId="3F32FD66" w14:textId="77777777" w:rsidR="00850DCB" w:rsidRPr="00EA7FCC" w:rsidRDefault="00850DCB" w:rsidP="00394634">
            <w:pPr>
              <w:spacing w:before="120"/>
            </w:pPr>
            <w:r w:rsidRPr="00EA7FCC">
              <w:t>- Khấu hao thiết bị mới</w:t>
            </w:r>
          </w:p>
        </w:tc>
        <w:tc>
          <w:tcPr>
            <w:tcW w:w="1070" w:type="dxa"/>
            <w:tcBorders>
              <w:top w:val="single" w:sz="4" w:space="0" w:color="auto"/>
              <w:left w:val="single" w:sz="4" w:space="0" w:color="auto"/>
              <w:bottom w:val="nil"/>
              <w:right w:val="nil"/>
            </w:tcBorders>
            <w:shd w:val="clear" w:color="auto" w:fill="FFFFFF"/>
          </w:tcPr>
          <w:p w14:paraId="222FFF75"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667F755"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7D884AD2"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70AB5D69"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792B808C" w14:textId="77777777" w:rsidR="00850DCB" w:rsidRPr="00EA7FCC" w:rsidRDefault="00850DCB" w:rsidP="00394634">
            <w:pPr>
              <w:spacing w:before="120"/>
            </w:pPr>
            <w:r w:rsidRPr="00EA7FCC">
              <w:t>Phụ lục 3</w:t>
            </w:r>
          </w:p>
        </w:tc>
      </w:tr>
      <w:tr w:rsidR="00EA7FCC" w:rsidRPr="00EA7FCC" w14:paraId="46E1F564" w14:textId="77777777" w:rsidTr="00FC4E93">
        <w:tc>
          <w:tcPr>
            <w:tcW w:w="480" w:type="dxa"/>
            <w:tcBorders>
              <w:top w:val="single" w:sz="4" w:space="0" w:color="auto"/>
              <w:left w:val="single" w:sz="4" w:space="0" w:color="auto"/>
              <w:bottom w:val="nil"/>
              <w:right w:val="nil"/>
            </w:tcBorders>
            <w:shd w:val="clear" w:color="auto" w:fill="FFFFFF"/>
          </w:tcPr>
          <w:p w14:paraId="43425BB2" w14:textId="77777777" w:rsidR="00850DCB" w:rsidRPr="00EA7FCC" w:rsidRDefault="00850DCB" w:rsidP="00394634">
            <w:pPr>
              <w:spacing w:before="120"/>
              <w:jc w:val="center"/>
            </w:pPr>
            <w:r w:rsidRPr="00EA7FCC">
              <w:t>7</w:t>
            </w:r>
          </w:p>
        </w:tc>
        <w:tc>
          <w:tcPr>
            <w:tcW w:w="3538" w:type="dxa"/>
            <w:tcBorders>
              <w:top w:val="single" w:sz="4" w:space="0" w:color="auto"/>
              <w:left w:val="single" w:sz="4" w:space="0" w:color="auto"/>
              <w:bottom w:val="nil"/>
              <w:right w:val="nil"/>
            </w:tcBorders>
            <w:shd w:val="clear" w:color="auto" w:fill="FFFFFF"/>
          </w:tcPr>
          <w:p w14:paraId="63C49B1F" w14:textId="77777777" w:rsidR="00850DCB" w:rsidRPr="00EA7FCC" w:rsidRDefault="00850DCB" w:rsidP="00394634">
            <w:pPr>
              <w:spacing w:before="120"/>
            </w:pPr>
            <w:r w:rsidRPr="00EA7FCC">
              <w:t>Khấu hao nhà xưởng cho dự án</w:t>
            </w:r>
          </w:p>
          <w:p w14:paraId="087FDDD7" w14:textId="77777777" w:rsidR="00850DCB" w:rsidRPr="00EA7FCC" w:rsidRDefault="00850DCB" w:rsidP="00394634">
            <w:pPr>
              <w:spacing w:before="120"/>
            </w:pPr>
            <w:r w:rsidRPr="00EA7FCC">
              <w:t>- Khấu hao nhà xưởng cũ</w:t>
            </w:r>
          </w:p>
          <w:p w14:paraId="2C6E31F6" w14:textId="77777777" w:rsidR="00850DCB" w:rsidRPr="00EA7FCC" w:rsidRDefault="00850DCB" w:rsidP="00394634">
            <w:pPr>
              <w:spacing w:before="120"/>
            </w:pPr>
            <w:r w:rsidRPr="00EA7FCC">
              <w:t>- Khấu hao nhà xưởng mới</w:t>
            </w:r>
          </w:p>
        </w:tc>
        <w:tc>
          <w:tcPr>
            <w:tcW w:w="1070" w:type="dxa"/>
            <w:tcBorders>
              <w:top w:val="single" w:sz="4" w:space="0" w:color="auto"/>
              <w:left w:val="single" w:sz="4" w:space="0" w:color="auto"/>
              <w:bottom w:val="nil"/>
              <w:right w:val="nil"/>
            </w:tcBorders>
            <w:shd w:val="clear" w:color="auto" w:fill="FFFFFF"/>
          </w:tcPr>
          <w:p w14:paraId="1A7F6E54"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5B85CB1"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2CC8B36A"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2A97BD6E"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1A4AE939" w14:textId="77777777" w:rsidR="00850DCB" w:rsidRPr="00EA7FCC" w:rsidRDefault="00850DCB" w:rsidP="00394634">
            <w:pPr>
              <w:spacing w:before="120"/>
            </w:pPr>
            <w:r w:rsidRPr="00EA7FCC">
              <w:t>Phụ lục 5</w:t>
            </w:r>
          </w:p>
        </w:tc>
      </w:tr>
      <w:tr w:rsidR="00EA7FCC" w:rsidRPr="00EA7FCC" w14:paraId="664F6DEE" w14:textId="77777777" w:rsidTr="00FC4E93">
        <w:tc>
          <w:tcPr>
            <w:tcW w:w="480" w:type="dxa"/>
            <w:tcBorders>
              <w:top w:val="single" w:sz="4" w:space="0" w:color="auto"/>
              <w:left w:val="single" w:sz="4" w:space="0" w:color="auto"/>
              <w:bottom w:val="nil"/>
              <w:right w:val="nil"/>
            </w:tcBorders>
            <w:shd w:val="clear" w:color="auto" w:fill="FFFFFF"/>
          </w:tcPr>
          <w:p w14:paraId="658FD451" w14:textId="77777777" w:rsidR="00850DCB" w:rsidRPr="00EA7FCC" w:rsidRDefault="00850DCB" w:rsidP="00394634">
            <w:pPr>
              <w:spacing w:before="120"/>
              <w:jc w:val="center"/>
            </w:pPr>
            <w:r w:rsidRPr="00EA7FCC">
              <w:t>8</w:t>
            </w:r>
          </w:p>
        </w:tc>
        <w:tc>
          <w:tcPr>
            <w:tcW w:w="3538" w:type="dxa"/>
            <w:tcBorders>
              <w:top w:val="single" w:sz="4" w:space="0" w:color="auto"/>
              <w:left w:val="single" w:sz="4" w:space="0" w:color="auto"/>
              <w:bottom w:val="nil"/>
              <w:right w:val="nil"/>
            </w:tcBorders>
            <w:shd w:val="clear" w:color="auto" w:fill="FFFFFF"/>
          </w:tcPr>
          <w:p w14:paraId="59D12335" w14:textId="77777777" w:rsidR="00850DCB" w:rsidRPr="00EA7FCC" w:rsidRDefault="00850DCB" w:rsidP="00394634">
            <w:pPr>
              <w:spacing w:before="120"/>
            </w:pPr>
            <w:r w:rsidRPr="00EA7FCC">
              <w:t>Thuê thiết bị</w:t>
            </w:r>
          </w:p>
        </w:tc>
        <w:tc>
          <w:tcPr>
            <w:tcW w:w="1070" w:type="dxa"/>
            <w:tcBorders>
              <w:top w:val="single" w:sz="4" w:space="0" w:color="auto"/>
              <w:left w:val="single" w:sz="4" w:space="0" w:color="auto"/>
              <w:bottom w:val="nil"/>
              <w:right w:val="nil"/>
            </w:tcBorders>
            <w:shd w:val="clear" w:color="auto" w:fill="FFFFFF"/>
          </w:tcPr>
          <w:p w14:paraId="474084CA"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1331FBD"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71554DC7"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7095CD5E"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3DF47593" w14:textId="77777777" w:rsidR="00850DCB" w:rsidRPr="00EA7FCC" w:rsidRDefault="00850DCB" w:rsidP="00394634">
            <w:pPr>
              <w:spacing w:before="120"/>
            </w:pPr>
            <w:r w:rsidRPr="00EA7FCC">
              <w:t>Phụ lục 3</w:t>
            </w:r>
          </w:p>
        </w:tc>
      </w:tr>
      <w:tr w:rsidR="00EA7FCC" w:rsidRPr="00EA7FCC" w14:paraId="4305E5E1" w14:textId="77777777" w:rsidTr="00FC4E93">
        <w:tc>
          <w:tcPr>
            <w:tcW w:w="480" w:type="dxa"/>
            <w:tcBorders>
              <w:top w:val="single" w:sz="4" w:space="0" w:color="auto"/>
              <w:left w:val="single" w:sz="4" w:space="0" w:color="auto"/>
              <w:bottom w:val="nil"/>
              <w:right w:val="nil"/>
            </w:tcBorders>
            <w:shd w:val="clear" w:color="auto" w:fill="FFFFFF"/>
          </w:tcPr>
          <w:p w14:paraId="10392206" w14:textId="77777777" w:rsidR="00850DCB" w:rsidRPr="00EA7FCC" w:rsidRDefault="00850DCB" w:rsidP="00394634">
            <w:pPr>
              <w:spacing w:before="120"/>
              <w:jc w:val="center"/>
            </w:pPr>
            <w:r w:rsidRPr="00EA7FCC">
              <w:t>9</w:t>
            </w:r>
          </w:p>
        </w:tc>
        <w:tc>
          <w:tcPr>
            <w:tcW w:w="3538" w:type="dxa"/>
            <w:tcBorders>
              <w:top w:val="single" w:sz="4" w:space="0" w:color="auto"/>
              <w:left w:val="single" w:sz="4" w:space="0" w:color="auto"/>
              <w:bottom w:val="nil"/>
              <w:right w:val="nil"/>
            </w:tcBorders>
            <w:shd w:val="clear" w:color="auto" w:fill="FFFFFF"/>
          </w:tcPr>
          <w:p w14:paraId="7ADAFC7E" w14:textId="77777777" w:rsidR="00850DCB" w:rsidRPr="00EA7FCC" w:rsidRDefault="00850DCB" w:rsidP="00394634">
            <w:pPr>
              <w:spacing w:before="120"/>
            </w:pPr>
            <w:r w:rsidRPr="00EA7FCC">
              <w:t>Thuê nhà xưởng</w:t>
            </w:r>
          </w:p>
        </w:tc>
        <w:tc>
          <w:tcPr>
            <w:tcW w:w="1070" w:type="dxa"/>
            <w:tcBorders>
              <w:top w:val="single" w:sz="4" w:space="0" w:color="auto"/>
              <w:left w:val="single" w:sz="4" w:space="0" w:color="auto"/>
              <w:bottom w:val="nil"/>
              <w:right w:val="nil"/>
            </w:tcBorders>
            <w:shd w:val="clear" w:color="auto" w:fill="FFFFFF"/>
          </w:tcPr>
          <w:p w14:paraId="3E157671"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586DB2E1"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037435D0"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1C411866"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0851BE80" w14:textId="77777777" w:rsidR="00850DCB" w:rsidRPr="00EA7FCC" w:rsidRDefault="00850DCB" w:rsidP="00394634">
            <w:pPr>
              <w:spacing w:before="120"/>
            </w:pPr>
            <w:r w:rsidRPr="00EA7FCC">
              <w:t>Phụ lục 5</w:t>
            </w:r>
          </w:p>
        </w:tc>
      </w:tr>
      <w:tr w:rsidR="00EA7FCC" w:rsidRPr="00EA7FCC" w14:paraId="2ECD29F7" w14:textId="77777777" w:rsidTr="00FC4E93">
        <w:tc>
          <w:tcPr>
            <w:tcW w:w="480" w:type="dxa"/>
            <w:tcBorders>
              <w:top w:val="single" w:sz="4" w:space="0" w:color="auto"/>
              <w:left w:val="single" w:sz="4" w:space="0" w:color="auto"/>
              <w:bottom w:val="nil"/>
              <w:right w:val="nil"/>
            </w:tcBorders>
            <w:shd w:val="clear" w:color="auto" w:fill="FFFFFF"/>
          </w:tcPr>
          <w:p w14:paraId="5450B71D" w14:textId="77777777" w:rsidR="00850DCB" w:rsidRPr="00EA7FCC" w:rsidRDefault="00850DCB" w:rsidP="00394634">
            <w:pPr>
              <w:spacing w:before="120"/>
              <w:jc w:val="center"/>
            </w:pPr>
            <w:r w:rsidRPr="00EA7FCC">
              <w:t>10</w:t>
            </w:r>
          </w:p>
        </w:tc>
        <w:tc>
          <w:tcPr>
            <w:tcW w:w="3538" w:type="dxa"/>
            <w:tcBorders>
              <w:top w:val="single" w:sz="4" w:space="0" w:color="auto"/>
              <w:left w:val="single" w:sz="4" w:space="0" w:color="auto"/>
              <w:bottom w:val="nil"/>
              <w:right w:val="nil"/>
            </w:tcBorders>
            <w:shd w:val="clear" w:color="auto" w:fill="FFFFFF"/>
          </w:tcPr>
          <w:p w14:paraId="378DAD3A" w14:textId="77777777" w:rsidR="00850DCB" w:rsidRPr="00EA7FCC" w:rsidRDefault="00850DCB" w:rsidP="00394634">
            <w:pPr>
              <w:spacing w:before="120"/>
            </w:pPr>
            <w:r w:rsidRPr="00EA7FCC">
              <w:t>Phân bổ chi phí hỗ trợ công nghệ</w:t>
            </w:r>
          </w:p>
        </w:tc>
        <w:tc>
          <w:tcPr>
            <w:tcW w:w="1070" w:type="dxa"/>
            <w:tcBorders>
              <w:top w:val="single" w:sz="4" w:space="0" w:color="auto"/>
              <w:left w:val="single" w:sz="4" w:space="0" w:color="auto"/>
              <w:bottom w:val="nil"/>
              <w:right w:val="nil"/>
            </w:tcBorders>
            <w:shd w:val="clear" w:color="auto" w:fill="FFFFFF"/>
          </w:tcPr>
          <w:p w14:paraId="513B4DCE"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6B24B977"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7AEBFE11"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4A7ECB7C"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7D5130E1" w14:textId="77777777" w:rsidR="00850DCB" w:rsidRPr="00EA7FCC" w:rsidRDefault="00850DCB" w:rsidP="00394634">
            <w:pPr>
              <w:spacing w:before="120"/>
            </w:pPr>
            <w:r w:rsidRPr="00EA7FCC">
              <w:t>Phụ lục 4</w:t>
            </w:r>
          </w:p>
        </w:tc>
      </w:tr>
      <w:tr w:rsidR="00EA7FCC" w:rsidRPr="00EA7FCC" w14:paraId="3078D161" w14:textId="77777777" w:rsidTr="00FC4E93">
        <w:tc>
          <w:tcPr>
            <w:tcW w:w="480" w:type="dxa"/>
            <w:tcBorders>
              <w:top w:val="single" w:sz="4" w:space="0" w:color="auto"/>
              <w:left w:val="single" w:sz="4" w:space="0" w:color="auto"/>
              <w:bottom w:val="nil"/>
              <w:right w:val="nil"/>
            </w:tcBorders>
            <w:shd w:val="clear" w:color="auto" w:fill="FFFFFF"/>
          </w:tcPr>
          <w:p w14:paraId="0FCFB6E2" w14:textId="77777777" w:rsidR="00850DCB" w:rsidRPr="00EA7FCC" w:rsidRDefault="00850DCB" w:rsidP="00394634">
            <w:pPr>
              <w:spacing w:before="120"/>
              <w:jc w:val="center"/>
            </w:pPr>
            <w:r w:rsidRPr="00EA7FCC">
              <w:t>11</w:t>
            </w:r>
          </w:p>
        </w:tc>
        <w:tc>
          <w:tcPr>
            <w:tcW w:w="3538" w:type="dxa"/>
            <w:tcBorders>
              <w:top w:val="single" w:sz="4" w:space="0" w:color="auto"/>
              <w:left w:val="single" w:sz="4" w:space="0" w:color="auto"/>
              <w:bottom w:val="nil"/>
              <w:right w:val="nil"/>
            </w:tcBorders>
            <w:shd w:val="clear" w:color="auto" w:fill="FFFFFF"/>
          </w:tcPr>
          <w:p w14:paraId="2EA7C0E3" w14:textId="77777777" w:rsidR="00850DCB" w:rsidRPr="00EA7FCC" w:rsidRDefault="00850DCB" w:rsidP="00394634">
            <w:pPr>
              <w:spacing w:before="120"/>
            </w:pPr>
            <w:r w:rsidRPr="00EA7FCC">
              <w:t>Tiếp thị, quảng cáo</w:t>
            </w:r>
          </w:p>
        </w:tc>
        <w:tc>
          <w:tcPr>
            <w:tcW w:w="1070" w:type="dxa"/>
            <w:tcBorders>
              <w:top w:val="single" w:sz="4" w:space="0" w:color="auto"/>
              <w:left w:val="single" w:sz="4" w:space="0" w:color="auto"/>
              <w:bottom w:val="nil"/>
              <w:right w:val="nil"/>
            </w:tcBorders>
            <w:shd w:val="clear" w:color="auto" w:fill="FFFFFF"/>
          </w:tcPr>
          <w:p w14:paraId="749F948F"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291338D2"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6177A854"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468188C4"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72689068" w14:textId="77777777" w:rsidR="00850DCB" w:rsidRPr="00EA7FCC" w:rsidRDefault="00850DCB" w:rsidP="00394634">
            <w:pPr>
              <w:spacing w:before="120"/>
            </w:pPr>
            <w:r w:rsidRPr="00EA7FCC">
              <w:t>Phụ lục 7</w:t>
            </w:r>
          </w:p>
        </w:tc>
      </w:tr>
      <w:tr w:rsidR="00EA7FCC" w:rsidRPr="00EA7FCC" w14:paraId="38F12D82" w14:textId="77777777" w:rsidTr="00FC4E93">
        <w:tc>
          <w:tcPr>
            <w:tcW w:w="480" w:type="dxa"/>
            <w:tcBorders>
              <w:top w:val="single" w:sz="4" w:space="0" w:color="auto"/>
              <w:left w:val="single" w:sz="4" w:space="0" w:color="auto"/>
              <w:bottom w:val="nil"/>
              <w:right w:val="nil"/>
            </w:tcBorders>
            <w:shd w:val="clear" w:color="auto" w:fill="FFFFFF"/>
          </w:tcPr>
          <w:p w14:paraId="260549C9" w14:textId="77777777" w:rsidR="00850DCB" w:rsidRPr="00EA7FCC" w:rsidRDefault="00850DCB" w:rsidP="00394634">
            <w:pPr>
              <w:spacing w:before="120"/>
              <w:jc w:val="center"/>
            </w:pPr>
            <w:r w:rsidRPr="00EA7FCC">
              <w:t>12</w:t>
            </w:r>
          </w:p>
        </w:tc>
        <w:tc>
          <w:tcPr>
            <w:tcW w:w="3538" w:type="dxa"/>
            <w:tcBorders>
              <w:top w:val="single" w:sz="4" w:space="0" w:color="auto"/>
              <w:left w:val="single" w:sz="4" w:space="0" w:color="auto"/>
              <w:bottom w:val="nil"/>
              <w:right w:val="nil"/>
            </w:tcBorders>
            <w:shd w:val="clear" w:color="auto" w:fill="FFFFFF"/>
          </w:tcPr>
          <w:p w14:paraId="33EC6BCD" w14:textId="77777777" w:rsidR="00850DCB" w:rsidRPr="00EA7FCC" w:rsidRDefault="00850DCB" w:rsidP="00394634">
            <w:pPr>
              <w:spacing w:before="120"/>
            </w:pPr>
            <w:r w:rsidRPr="00EA7FCC">
              <w:t xml:space="preserve">Khác </w:t>
            </w:r>
            <w:r w:rsidRPr="00EA7FCC">
              <w:rPr>
                <w:i/>
              </w:rPr>
              <w:t>(trả lãi vay, các loại phí,...)</w:t>
            </w:r>
          </w:p>
        </w:tc>
        <w:tc>
          <w:tcPr>
            <w:tcW w:w="1070" w:type="dxa"/>
            <w:tcBorders>
              <w:top w:val="single" w:sz="4" w:space="0" w:color="auto"/>
              <w:left w:val="single" w:sz="4" w:space="0" w:color="auto"/>
              <w:bottom w:val="nil"/>
              <w:right w:val="nil"/>
            </w:tcBorders>
            <w:shd w:val="clear" w:color="auto" w:fill="FFFFFF"/>
          </w:tcPr>
          <w:p w14:paraId="0FF071C4"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16491AF6"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0D9C1009"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371FD361"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5AFD0D39" w14:textId="77777777" w:rsidR="00850DCB" w:rsidRPr="00EA7FCC" w:rsidRDefault="00850DCB" w:rsidP="00394634">
            <w:pPr>
              <w:spacing w:before="120"/>
            </w:pPr>
            <w:r w:rsidRPr="00EA7FCC">
              <w:t>Phụ lục 7</w:t>
            </w:r>
          </w:p>
        </w:tc>
      </w:tr>
      <w:tr w:rsidR="00EA7FCC" w:rsidRPr="00EA7FCC" w14:paraId="13E0AE84" w14:textId="77777777" w:rsidTr="00FC4E93">
        <w:tc>
          <w:tcPr>
            <w:tcW w:w="4018" w:type="dxa"/>
            <w:gridSpan w:val="2"/>
            <w:tcBorders>
              <w:top w:val="single" w:sz="4" w:space="0" w:color="auto"/>
              <w:left w:val="single" w:sz="4" w:space="0" w:color="auto"/>
              <w:bottom w:val="nil"/>
              <w:right w:val="nil"/>
            </w:tcBorders>
            <w:shd w:val="clear" w:color="auto" w:fill="FFFFFF"/>
          </w:tcPr>
          <w:p w14:paraId="176B99FD" w14:textId="77777777" w:rsidR="00850DCB" w:rsidRPr="00EA7FCC" w:rsidRDefault="00850DCB" w:rsidP="00394634">
            <w:pPr>
              <w:spacing w:before="120"/>
            </w:pPr>
            <w:r w:rsidRPr="00EA7FCC">
              <w:t>- Tổng chi phí sản xuất thử nghiệm (A+B):</w:t>
            </w:r>
          </w:p>
        </w:tc>
        <w:tc>
          <w:tcPr>
            <w:tcW w:w="1070" w:type="dxa"/>
            <w:tcBorders>
              <w:top w:val="single" w:sz="4" w:space="0" w:color="auto"/>
              <w:left w:val="single" w:sz="4" w:space="0" w:color="auto"/>
              <w:bottom w:val="nil"/>
              <w:right w:val="nil"/>
            </w:tcBorders>
            <w:shd w:val="clear" w:color="auto" w:fill="FFFFFF"/>
          </w:tcPr>
          <w:p w14:paraId="15FF3683" w14:textId="77777777" w:rsidR="00850DCB" w:rsidRPr="00EA7FCC" w:rsidRDefault="00850DCB" w:rsidP="00394634">
            <w:pPr>
              <w:spacing w:before="120"/>
            </w:pPr>
          </w:p>
        </w:tc>
        <w:tc>
          <w:tcPr>
            <w:tcW w:w="750" w:type="dxa"/>
            <w:tcBorders>
              <w:top w:val="single" w:sz="4" w:space="0" w:color="auto"/>
              <w:left w:val="single" w:sz="4" w:space="0" w:color="auto"/>
              <w:bottom w:val="nil"/>
              <w:right w:val="nil"/>
            </w:tcBorders>
            <w:shd w:val="clear" w:color="auto" w:fill="FFFFFF"/>
          </w:tcPr>
          <w:p w14:paraId="7ADAEA85" w14:textId="77777777" w:rsidR="00850DCB" w:rsidRPr="00EA7FCC" w:rsidRDefault="00850DCB" w:rsidP="00394634">
            <w:pPr>
              <w:spacing w:before="120"/>
            </w:pPr>
          </w:p>
        </w:tc>
        <w:tc>
          <w:tcPr>
            <w:tcW w:w="798" w:type="dxa"/>
            <w:tcBorders>
              <w:top w:val="single" w:sz="4" w:space="0" w:color="auto"/>
              <w:left w:val="single" w:sz="4" w:space="0" w:color="auto"/>
              <w:bottom w:val="nil"/>
              <w:right w:val="nil"/>
            </w:tcBorders>
            <w:shd w:val="clear" w:color="auto" w:fill="FFFFFF"/>
          </w:tcPr>
          <w:p w14:paraId="3B63F397" w14:textId="77777777" w:rsidR="00850DCB" w:rsidRPr="00EA7FCC" w:rsidRDefault="00850DCB" w:rsidP="00394634">
            <w:pPr>
              <w:spacing w:before="120"/>
            </w:pPr>
          </w:p>
        </w:tc>
        <w:tc>
          <w:tcPr>
            <w:tcW w:w="840" w:type="dxa"/>
            <w:tcBorders>
              <w:top w:val="single" w:sz="4" w:space="0" w:color="auto"/>
              <w:left w:val="single" w:sz="4" w:space="0" w:color="auto"/>
              <w:bottom w:val="nil"/>
              <w:right w:val="nil"/>
            </w:tcBorders>
            <w:shd w:val="clear" w:color="auto" w:fill="FFFFFF"/>
          </w:tcPr>
          <w:p w14:paraId="0484CAB1" w14:textId="77777777" w:rsidR="00850DCB" w:rsidRPr="00EA7FCC" w:rsidRDefault="00850DCB" w:rsidP="00394634">
            <w:pPr>
              <w:spacing w:before="120"/>
            </w:pPr>
          </w:p>
        </w:tc>
        <w:tc>
          <w:tcPr>
            <w:tcW w:w="1880" w:type="dxa"/>
            <w:tcBorders>
              <w:top w:val="single" w:sz="4" w:space="0" w:color="auto"/>
              <w:left w:val="single" w:sz="4" w:space="0" w:color="auto"/>
              <w:bottom w:val="nil"/>
              <w:right w:val="single" w:sz="4" w:space="0" w:color="auto"/>
            </w:tcBorders>
            <w:shd w:val="clear" w:color="auto" w:fill="FFFFFF"/>
          </w:tcPr>
          <w:p w14:paraId="75608BD0" w14:textId="77777777" w:rsidR="00850DCB" w:rsidRPr="00EA7FCC" w:rsidRDefault="00850DCB" w:rsidP="00394634">
            <w:pPr>
              <w:spacing w:before="120"/>
            </w:pPr>
          </w:p>
        </w:tc>
      </w:tr>
      <w:tr w:rsidR="00EA7FCC" w:rsidRPr="00EA7FCC" w14:paraId="3A3531CB" w14:textId="77777777" w:rsidTr="00FC4E93">
        <w:tc>
          <w:tcPr>
            <w:tcW w:w="4018" w:type="dxa"/>
            <w:gridSpan w:val="2"/>
            <w:tcBorders>
              <w:top w:val="single" w:sz="4" w:space="0" w:color="auto"/>
              <w:left w:val="single" w:sz="4" w:space="0" w:color="auto"/>
              <w:bottom w:val="single" w:sz="4" w:space="0" w:color="auto"/>
              <w:right w:val="nil"/>
            </w:tcBorders>
            <w:shd w:val="clear" w:color="auto" w:fill="FFFFFF"/>
          </w:tcPr>
          <w:p w14:paraId="2D93AC7C" w14:textId="77777777" w:rsidR="00850DCB" w:rsidRPr="00EA7FCC" w:rsidRDefault="00850DCB" w:rsidP="00394634">
            <w:pPr>
              <w:spacing w:before="120"/>
            </w:pPr>
            <w:r w:rsidRPr="00EA7FCC">
              <w:t>- Giá thành 1 đơn vị sản phẩm:</w:t>
            </w:r>
          </w:p>
        </w:tc>
        <w:tc>
          <w:tcPr>
            <w:tcW w:w="1070" w:type="dxa"/>
            <w:tcBorders>
              <w:top w:val="single" w:sz="4" w:space="0" w:color="auto"/>
              <w:left w:val="single" w:sz="4" w:space="0" w:color="auto"/>
              <w:bottom w:val="single" w:sz="4" w:space="0" w:color="auto"/>
              <w:right w:val="nil"/>
            </w:tcBorders>
            <w:shd w:val="clear" w:color="auto" w:fill="FFFFFF"/>
          </w:tcPr>
          <w:p w14:paraId="154CE32C" w14:textId="77777777" w:rsidR="00850DCB" w:rsidRPr="00EA7FCC" w:rsidRDefault="00850DCB" w:rsidP="00394634">
            <w:pPr>
              <w:spacing w:before="120"/>
            </w:pPr>
          </w:p>
        </w:tc>
        <w:tc>
          <w:tcPr>
            <w:tcW w:w="750" w:type="dxa"/>
            <w:tcBorders>
              <w:top w:val="single" w:sz="4" w:space="0" w:color="auto"/>
              <w:left w:val="single" w:sz="4" w:space="0" w:color="auto"/>
              <w:bottom w:val="single" w:sz="4" w:space="0" w:color="auto"/>
              <w:right w:val="nil"/>
            </w:tcBorders>
            <w:shd w:val="clear" w:color="auto" w:fill="FFFFFF"/>
          </w:tcPr>
          <w:p w14:paraId="41B3C575" w14:textId="77777777" w:rsidR="00850DCB" w:rsidRPr="00EA7FCC" w:rsidRDefault="00850DCB" w:rsidP="00394634">
            <w:pPr>
              <w:spacing w:before="120"/>
            </w:pPr>
          </w:p>
        </w:tc>
        <w:tc>
          <w:tcPr>
            <w:tcW w:w="798" w:type="dxa"/>
            <w:tcBorders>
              <w:top w:val="single" w:sz="4" w:space="0" w:color="auto"/>
              <w:left w:val="single" w:sz="4" w:space="0" w:color="auto"/>
              <w:bottom w:val="single" w:sz="4" w:space="0" w:color="auto"/>
              <w:right w:val="nil"/>
            </w:tcBorders>
            <w:shd w:val="clear" w:color="auto" w:fill="FFFFFF"/>
          </w:tcPr>
          <w:p w14:paraId="28AAF55E" w14:textId="77777777" w:rsidR="00850DCB" w:rsidRPr="00EA7FCC" w:rsidRDefault="00850DCB" w:rsidP="00394634">
            <w:pPr>
              <w:spacing w:before="120"/>
            </w:pPr>
          </w:p>
        </w:tc>
        <w:tc>
          <w:tcPr>
            <w:tcW w:w="840" w:type="dxa"/>
            <w:tcBorders>
              <w:top w:val="single" w:sz="4" w:space="0" w:color="auto"/>
              <w:left w:val="single" w:sz="4" w:space="0" w:color="auto"/>
              <w:bottom w:val="single" w:sz="4" w:space="0" w:color="auto"/>
              <w:right w:val="nil"/>
            </w:tcBorders>
            <w:shd w:val="clear" w:color="auto" w:fill="FFFFFF"/>
          </w:tcPr>
          <w:p w14:paraId="4193E526" w14:textId="77777777" w:rsidR="00850DCB" w:rsidRPr="00EA7FCC" w:rsidRDefault="00850DCB" w:rsidP="00394634">
            <w:pPr>
              <w:spacing w:before="120"/>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1CAC004" w14:textId="77777777" w:rsidR="00850DCB" w:rsidRPr="00EA7FCC" w:rsidRDefault="00850DCB" w:rsidP="00394634">
            <w:pPr>
              <w:spacing w:before="120"/>
            </w:pPr>
          </w:p>
        </w:tc>
      </w:tr>
    </w:tbl>
    <w:p w14:paraId="25C41882" w14:textId="77777777" w:rsidR="00850DCB" w:rsidRPr="00EA7FCC" w:rsidRDefault="00850DCB" w:rsidP="00394634">
      <w:pPr>
        <w:spacing w:before="120"/>
        <w:rPr>
          <w:i/>
          <w:sz w:val="28"/>
          <w:szCs w:val="28"/>
        </w:rPr>
      </w:pPr>
      <w:r w:rsidRPr="00EA7FCC">
        <w:rPr>
          <w:b/>
          <w:i/>
          <w:sz w:val="28"/>
          <w:szCs w:val="28"/>
        </w:rPr>
        <w:t>Ghi chú:</w:t>
      </w:r>
      <w:r w:rsidRPr="00EA7FCC">
        <w:rPr>
          <w:i/>
          <w:sz w:val="28"/>
          <w:szCs w:val="28"/>
        </w:rPr>
        <w:t xml:space="preserve"> </w:t>
      </w:r>
    </w:p>
    <w:p w14:paraId="6EECEBF2" w14:textId="77777777" w:rsidR="00850DCB" w:rsidRPr="00EA7FCC" w:rsidRDefault="00850DCB" w:rsidP="00394634">
      <w:pPr>
        <w:spacing w:before="120"/>
        <w:rPr>
          <w:i/>
          <w:sz w:val="28"/>
          <w:szCs w:val="28"/>
        </w:rPr>
      </w:pPr>
      <w:r w:rsidRPr="00EA7FCC">
        <w:rPr>
          <w:i/>
          <w:sz w:val="28"/>
          <w:szCs w:val="28"/>
        </w:rPr>
        <w:t>- Khấu hao thiết bị và tài sản cố định: tính theo quy định của Nhà nước đối với từng loại thiết bị của từng ngành kinh tế tương ứng.</w:t>
      </w:r>
    </w:p>
    <w:p w14:paraId="12249003" w14:textId="77777777" w:rsidR="00850DCB" w:rsidRPr="00EA7FCC" w:rsidRDefault="00850DCB" w:rsidP="00394634">
      <w:pPr>
        <w:spacing w:before="120"/>
        <w:rPr>
          <w:sz w:val="28"/>
          <w:szCs w:val="28"/>
        </w:rPr>
      </w:pPr>
      <w:r w:rsidRPr="00EA7FCC">
        <w:rPr>
          <w:i/>
          <w:sz w:val="28"/>
          <w:szCs w:val="28"/>
        </w:rPr>
        <w:t>- Chi phí hỗ trợ công nghệ:</w:t>
      </w:r>
      <w:r w:rsidRPr="00EA7FCC">
        <w:rPr>
          <w:sz w:val="28"/>
          <w:szCs w:val="28"/>
        </w:rPr>
        <w:t xml:space="preserve"> được phân bổ cho thời gian thực hiện sản xuất thử nghiệm và 01 năm đầu sản xuất ổn định (tối đa không quá 3 năm).</w:t>
      </w:r>
    </w:p>
    <w:p w14:paraId="1FB5888D" w14:textId="77777777" w:rsidR="00850DCB" w:rsidRPr="00EA7FCC" w:rsidRDefault="00850DCB" w:rsidP="00D95B98">
      <w:pPr>
        <w:spacing w:before="120"/>
        <w:rPr>
          <w:b/>
          <w:sz w:val="28"/>
          <w:szCs w:val="28"/>
        </w:rPr>
      </w:pPr>
    </w:p>
    <w:p w14:paraId="12444B50" w14:textId="77777777" w:rsidR="00850DCB" w:rsidRPr="00EA7FCC" w:rsidRDefault="00850DCB" w:rsidP="00394634">
      <w:pPr>
        <w:spacing w:before="120"/>
        <w:jc w:val="center"/>
        <w:rPr>
          <w:i/>
          <w:sz w:val="28"/>
          <w:szCs w:val="28"/>
        </w:rPr>
      </w:pPr>
      <w:r w:rsidRPr="00EA7FCC">
        <w:rPr>
          <w:b/>
          <w:sz w:val="28"/>
          <w:szCs w:val="28"/>
        </w:rPr>
        <w:br w:type="page"/>
      </w:r>
      <w:r w:rsidRPr="00EA7FCC">
        <w:rPr>
          <w:b/>
          <w:sz w:val="28"/>
          <w:szCs w:val="28"/>
        </w:rPr>
        <w:lastRenderedPageBreak/>
        <w:t>Bảng 3. Tổng doanh thu</w:t>
      </w:r>
      <w:r w:rsidRPr="00EA7FCC">
        <w:rPr>
          <w:b/>
          <w:sz w:val="28"/>
          <w:szCs w:val="28"/>
        </w:rPr>
        <w:br/>
      </w:r>
      <w:r w:rsidRPr="00EA7FCC">
        <w:rPr>
          <w:i/>
          <w:sz w:val="28"/>
          <w:szCs w:val="28"/>
        </w:rPr>
        <w:t xml:space="preserve">(Cho thời gian thực hiện </w:t>
      </w:r>
      <w:r w:rsidRPr="00EA7FCC">
        <w:rPr>
          <w:i/>
          <w:sz w:val="28"/>
          <w:szCs w:val="28"/>
          <w:lang w:val="vi-VN"/>
        </w:rPr>
        <w:t>D</w:t>
      </w:r>
      <w:r w:rsidRPr="00EA7FCC">
        <w:rPr>
          <w:i/>
          <w:sz w:val="28"/>
          <w:szCs w:val="28"/>
        </w:rPr>
        <w:t>ự án</w:t>
      </w:r>
      <w:r w:rsidRPr="00EA7FCC">
        <w:rPr>
          <w:i/>
          <w:sz w:val="28"/>
          <w:szCs w:val="28"/>
          <w:lang w:val="vi-VN"/>
        </w:rPr>
        <w:t xml:space="preserve"> ứng dụng công nghệ cao</w:t>
      </w:r>
      <w:r w:rsidRPr="00EA7FCC">
        <w:rPr>
          <w:i/>
          <w:sz w:val="28"/>
          <w:szCs w:val="28"/>
        </w:rPr>
        <w:t>)</w:t>
      </w:r>
    </w:p>
    <w:tbl>
      <w:tblPr>
        <w:tblW w:w="9356" w:type="dxa"/>
        <w:tblInd w:w="5" w:type="dxa"/>
        <w:tblCellMar>
          <w:left w:w="0" w:type="dxa"/>
          <w:right w:w="0" w:type="dxa"/>
        </w:tblCellMar>
        <w:tblLook w:val="0000" w:firstRow="0" w:lastRow="0" w:firstColumn="0" w:lastColumn="0" w:noHBand="0" w:noVBand="0"/>
      </w:tblPr>
      <w:tblGrid>
        <w:gridCol w:w="505"/>
        <w:gridCol w:w="3426"/>
        <w:gridCol w:w="1050"/>
        <w:gridCol w:w="1118"/>
        <w:gridCol w:w="1217"/>
        <w:gridCol w:w="2040"/>
      </w:tblGrid>
      <w:tr w:rsidR="00EA7FCC" w:rsidRPr="00EA7FCC" w14:paraId="7819AF85" w14:textId="77777777" w:rsidTr="00FC4E93">
        <w:tc>
          <w:tcPr>
            <w:tcW w:w="505" w:type="dxa"/>
            <w:tcBorders>
              <w:top w:val="single" w:sz="4" w:space="0" w:color="auto"/>
              <w:left w:val="single" w:sz="4" w:space="0" w:color="auto"/>
              <w:bottom w:val="nil"/>
              <w:right w:val="nil"/>
            </w:tcBorders>
            <w:shd w:val="clear" w:color="auto" w:fill="FFFFFF"/>
            <w:vAlign w:val="center"/>
          </w:tcPr>
          <w:p w14:paraId="6109F77B" w14:textId="77777777" w:rsidR="00850DCB" w:rsidRPr="00EA7FCC" w:rsidRDefault="00850DCB" w:rsidP="00394634">
            <w:pPr>
              <w:spacing w:before="120"/>
              <w:jc w:val="center"/>
              <w:rPr>
                <w:b/>
              </w:rPr>
            </w:pPr>
            <w:r w:rsidRPr="00EA7FCC">
              <w:rPr>
                <w:b/>
              </w:rPr>
              <w:t>TT</w:t>
            </w:r>
          </w:p>
        </w:tc>
        <w:tc>
          <w:tcPr>
            <w:tcW w:w="3426" w:type="dxa"/>
            <w:tcBorders>
              <w:top w:val="single" w:sz="4" w:space="0" w:color="auto"/>
              <w:left w:val="single" w:sz="4" w:space="0" w:color="auto"/>
              <w:bottom w:val="nil"/>
              <w:right w:val="nil"/>
            </w:tcBorders>
            <w:shd w:val="clear" w:color="auto" w:fill="FFFFFF"/>
            <w:vAlign w:val="center"/>
          </w:tcPr>
          <w:p w14:paraId="56680518" w14:textId="77777777" w:rsidR="00850DCB" w:rsidRPr="00EA7FCC" w:rsidRDefault="00850DCB" w:rsidP="00394634">
            <w:pPr>
              <w:spacing w:before="120"/>
              <w:jc w:val="center"/>
              <w:rPr>
                <w:b/>
              </w:rPr>
            </w:pPr>
            <w:r w:rsidRPr="00EA7FCC">
              <w:rPr>
                <w:b/>
              </w:rPr>
              <w:t>Tên sản phẩm</w:t>
            </w:r>
          </w:p>
        </w:tc>
        <w:tc>
          <w:tcPr>
            <w:tcW w:w="1050" w:type="dxa"/>
            <w:tcBorders>
              <w:top w:val="single" w:sz="4" w:space="0" w:color="auto"/>
              <w:left w:val="single" w:sz="4" w:space="0" w:color="auto"/>
              <w:bottom w:val="nil"/>
              <w:right w:val="nil"/>
            </w:tcBorders>
            <w:shd w:val="clear" w:color="auto" w:fill="FFFFFF"/>
            <w:vAlign w:val="center"/>
          </w:tcPr>
          <w:p w14:paraId="6F985AA2" w14:textId="77777777" w:rsidR="00850DCB" w:rsidRPr="00EA7FCC" w:rsidRDefault="00850DCB" w:rsidP="00394634">
            <w:pPr>
              <w:spacing w:before="120"/>
              <w:jc w:val="center"/>
              <w:rPr>
                <w:b/>
              </w:rPr>
            </w:pPr>
            <w:r w:rsidRPr="00EA7FCC">
              <w:rPr>
                <w:b/>
              </w:rPr>
              <w:t>Đơn vị</w:t>
            </w:r>
          </w:p>
        </w:tc>
        <w:tc>
          <w:tcPr>
            <w:tcW w:w="1118" w:type="dxa"/>
            <w:tcBorders>
              <w:top w:val="single" w:sz="4" w:space="0" w:color="auto"/>
              <w:left w:val="single" w:sz="4" w:space="0" w:color="auto"/>
              <w:bottom w:val="nil"/>
              <w:right w:val="nil"/>
            </w:tcBorders>
            <w:shd w:val="clear" w:color="auto" w:fill="FFFFFF"/>
            <w:vAlign w:val="center"/>
          </w:tcPr>
          <w:p w14:paraId="42D9EECA" w14:textId="77777777" w:rsidR="00850DCB" w:rsidRPr="00EA7FCC" w:rsidRDefault="00850DCB" w:rsidP="00394634">
            <w:pPr>
              <w:spacing w:before="120"/>
              <w:jc w:val="center"/>
              <w:rPr>
                <w:b/>
              </w:rPr>
            </w:pPr>
            <w:r w:rsidRPr="00EA7FCC">
              <w:rPr>
                <w:b/>
              </w:rPr>
              <w:t>Số lượng</w:t>
            </w:r>
          </w:p>
        </w:tc>
        <w:tc>
          <w:tcPr>
            <w:tcW w:w="1217" w:type="dxa"/>
            <w:tcBorders>
              <w:top w:val="single" w:sz="4" w:space="0" w:color="auto"/>
              <w:left w:val="single" w:sz="4" w:space="0" w:color="auto"/>
              <w:bottom w:val="nil"/>
              <w:right w:val="nil"/>
            </w:tcBorders>
            <w:shd w:val="clear" w:color="auto" w:fill="FFFFFF"/>
            <w:vAlign w:val="center"/>
          </w:tcPr>
          <w:p w14:paraId="3DAA91A0" w14:textId="77777777" w:rsidR="00850DCB" w:rsidRPr="00EA7FCC" w:rsidRDefault="00850DCB" w:rsidP="003117A4">
            <w:pPr>
              <w:jc w:val="center"/>
              <w:rPr>
                <w:b/>
              </w:rPr>
            </w:pPr>
            <w:r w:rsidRPr="00EA7FCC">
              <w:rPr>
                <w:b/>
              </w:rPr>
              <w:t xml:space="preserve">Giá bán dự kiến </w:t>
            </w:r>
          </w:p>
          <w:p w14:paraId="53A18396" w14:textId="77777777" w:rsidR="00850DCB" w:rsidRPr="00EA7FCC" w:rsidRDefault="00850DCB" w:rsidP="003117A4">
            <w:pPr>
              <w:jc w:val="center"/>
              <w:rPr>
                <w:i/>
              </w:rPr>
            </w:pPr>
            <w:r w:rsidRPr="00EA7FCC">
              <w:rPr>
                <w:i/>
              </w:rPr>
              <w:t>(1000 đ)</w:t>
            </w:r>
          </w:p>
        </w:tc>
        <w:tc>
          <w:tcPr>
            <w:tcW w:w="2040" w:type="dxa"/>
            <w:tcBorders>
              <w:top w:val="single" w:sz="4" w:space="0" w:color="auto"/>
              <w:left w:val="single" w:sz="4" w:space="0" w:color="auto"/>
              <w:bottom w:val="nil"/>
              <w:right w:val="single" w:sz="4" w:space="0" w:color="auto"/>
            </w:tcBorders>
            <w:shd w:val="clear" w:color="auto" w:fill="FFFFFF"/>
            <w:vAlign w:val="center"/>
          </w:tcPr>
          <w:p w14:paraId="7641F0DF" w14:textId="77777777" w:rsidR="00850DCB" w:rsidRPr="00EA7FCC" w:rsidRDefault="00850DCB" w:rsidP="003117A4">
            <w:pPr>
              <w:jc w:val="center"/>
              <w:rPr>
                <w:b/>
              </w:rPr>
            </w:pPr>
            <w:r w:rsidRPr="00EA7FCC">
              <w:rPr>
                <w:b/>
              </w:rPr>
              <w:t xml:space="preserve">Thành tiền </w:t>
            </w:r>
          </w:p>
          <w:p w14:paraId="5AC2A3FB" w14:textId="77777777" w:rsidR="00850DCB" w:rsidRPr="00EA7FCC" w:rsidRDefault="00850DCB" w:rsidP="003117A4">
            <w:pPr>
              <w:jc w:val="center"/>
              <w:rPr>
                <w:i/>
              </w:rPr>
            </w:pPr>
            <w:r w:rsidRPr="00EA7FCC">
              <w:rPr>
                <w:i/>
              </w:rPr>
              <w:t>(1.000 đ)</w:t>
            </w:r>
          </w:p>
        </w:tc>
      </w:tr>
      <w:tr w:rsidR="00EA7FCC" w:rsidRPr="00EA7FCC" w14:paraId="07C5562D" w14:textId="77777777" w:rsidTr="00FC4E93">
        <w:tc>
          <w:tcPr>
            <w:tcW w:w="505" w:type="dxa"/>
            <w:tcBorders>
              <w:top w:val="single" w:sz="4" w:space="0" w:color="auto"/>
              <w:left w:val="single" w:sz="4" w:space="0" w:color="auto"/>
              <w:bottom w:val="nil"/>
              <w:right w:val="nil"/>
            </w:tcBorders>
            <w:shd w:val="clear" w:color="auto" w:fill="FFFFFF"/>
          </w:tcPr>
          <w:p w14:paraId="0C6F6B45" w14:textId="77777777" w:rsidR="00850DCB" w:rsidRPr="00EA7FCC" w:rsidRDefault="00850DCB" w:rsidP="00394634">
            <w:pPr>
              <w:spacing w:before="120"/>
              <w:jc w:val="center"/>
              <w:rPr>
                <w:i/>
              </w:rPr>
            </w:pPr>
            <w:r w:rsidRPr="00EA7FCC">
              <w:rPr>
                <w:i/>
              </w:rPr>
              <w:t>1</w:t>
            </w:r>
          </w:p>
        </w:tc>
        <w:tc>
          <w:tcPr>
            <w:tcW w:w="3426" w:type="dxa"/>
            <w:tcBorders>
              <w:top w:val="single" w:sz="4" w:space="0" w:color="auto"/>
              <w:left w:val="single" w:sz="4" w:space="0" w:color="auto"/>
              <w:bottom w:val="nil"/>
              <w:right w:val="nil"/>
            </w:tcBorders>
            <w:shd w:val="clear" w:color="auto" w:fill="FFFFFF"/>
          </w:tcPr>
          <w:p w14:paraId="2972E38D" w14:textId="77777777" w:rsidR="00850DCB" w:rsidRPr="00EA7FCC" w:rsidRDefault="00850DCB" w:rsidP="00394634">
            <w:pPr>
              <w:spacing w:before="120"/>
              <w:jc w:val="center"/>
              <w:rPr>
                <w:i/>
              </w:rPr>
            </w:pPr>
            <w:r w:rsidRPr="00EA7FCC">
              <w:rPr>
                <w:i/>
              </w:rPr>
              <w:t>2</w:t>
            </w:r>
          </w:p>
        </w:tc>
        <w:tc>
          <w:tcPr>
            <w:tcW w:w="1050" w:type="dxa"/>
            <w:tcBorders>
              <w:top w:val="single" w:sz="4" w:space="0" w:color="auto"/>
              <w:left w:val="single" w:sz="4" w:space="0" w:color="auto"/>
              <w:bottom w:val="nil"/>
              <w:right w:val="nil"/>
            </w:tcBorders>
            <w:shd w:val="clear" w:color="auto" w:fill="FFFFFF"/>
          </w:tcPr>
          <w:p w14:paraId="37905584" w14:textId="77777777" w:rsidR="00850DCB" w:rsidRPr="00EA7FCC" w:rsidRDefault="00850DCB" w:rsidP="00394634">
            <w:pPr>
              <w:spacing w:before="120"/>
              <w:jc w:val="center"/>
              <w:rPr>
                <w:i/>
              </w:rPr>
            </w:pPr>
            <w:r w:rsidRPr="00EA7FCC">
              <w:rPr>
                <w:i/>
              </w:rPr>
              <w:t>3</w:t>
            </w:r>
          </w:p>
        </w:tc>
        <w:tc>
          <w:tcPr>
            <w:tcW w:w="1118" w:type="dxa"/>
            <w:tcBorders>
              <w:top w:val="single" w:sz="4" w:space="0" w:color="auto"/>
              <w:left w:val="single" w:sz="4" w:space="0" w:color="auto"/>
              <w:bottom w:val="nil"/>
              <w:right w:val="nil"/>
            </w:tcBorders>
            <w:shd w:val="clear" w:color="auto" w:fill="FFFFFF"/>
          </w:tcPr>
          <w:p w14:paraId="372D72C2" w14:textId="77777777" w:rsidR="00850DCB" w:rsidRPr="00EA7FCC" w:rsidRDefault="00850DCB" w:rsidP="00394634">
            <w:pPr>
              <w:spacing w:before="120"/>
              <w:jc w:val="center"/>
              <w:rPr>
                <w:i/>
              </w:rPr>
            </w:pPr>
            <w:r w:rsidRPr="00EA7FCC">
              <w:rPr>
                <w:i/>
              </w:rPr>
              <w:t>4</w:t>
            </w:r>
          </w:p>
        </w:tc>
        <w:tc>
          <w:tcPr>
            <w:tcW w:w="1217" w:type="dxa"/>
            <w:tcBorders>
              <w:top w:val="single" w:sz="4" w:space="0" w:color="auto"/>
              <w:left w:val="single" w:sz="4" w:space="0" w:color="auto"/>
              <w:bottom w:val="nil"/>
              <w:right w:val="nil"/>
            </w:tcBorders>
            <w:shd w:val="clear" w:color="auto" w:fill="FFFFFF"/>
          </w:tcPr>
          <w:p w14:paraId="65985317" w14:textId="77777777" w:rsidR="00850DCB" w:rsidRPr="00EA7FCC" w:rsidRDefault="00850DCB" w:rsidP="00394634">
            <w:pPr>
              <w:spacing w:before="120"/>
              <w:jc w:val="center"/>
              <w:rPr>
                <w:i/>
              </w:rPr>
            </w:pPr>
            <w:r w:rsidRPr="00EA7FCC">
              <w:rPr>
                <w:i/>
              </w:rPr>
              <w:t>5</w:t>
            </w:r>
          </w:p>
        </w:tc>
        <w:tc>
          <w:tcPr>
            <w:tcW w:w="2040" w:type="dxa"/>
            <w:tcBorders>
              <w:top w:val="single" w:sz="4" w:space="0" w:color="auto"/>
              <w:left w:val="single" w:sz="4" w:space="0" w:color="auto"/>
              <w:bottom w:val="nil"/>
              <w:right w:val="single" w:sz="4" w:space="0" w:color="auto"/>
            </w:tcBorders>
            <w:shd w:val="clear" w:color="auto" w:fill="FFFFFF"/>
          </w:tcPr>
          <w:p w14:paraId="1FB898A9" w14:textId="77777777" w:rsidR="00850DCB" w:rsidRPr="00EA7FCC" w:rsidRDefault="00850DCB" w:rsidP="00394634">
            <w:pPr>
              <w:spacing w:before="120"/>
              <w:jc w:val="center"/>
              <w:rPr>
                <w:i/>
              </w:rPr>
            </w:pPr>
            <w:r w:rsidRPr="00EA7FCC">
              <w:rPr>
                <w:i/>
              </w:rPr>
              <w:t>6</w:t>
            </w:r>
          </w:p>
        </w:tc>
      </w:tr>
      <w:tr w:rsidR="00EA7FCC" w:rsidRPr="00EA7FCC" w14:paraId="321039C9" w14:textId="77777777" w:rsidTr="00FC4E93">
        <w:tc>
          <w:tcPr>
            <w:tcW w:w="505" w:type="dxa"/>
            <w:tcBorders>
              <w:top w:val="single" w:sz="4" w:space="0" w:color="auto"/>
              <w:left w:val="single" w:sz="4" w:space="0" w:color="auto"/>
              <w:bottom w:val="nil"/>
              <w:right w:val="nil"/>
            </w:tcBorders>
            <w:shd w:val="clear" w:color="auto" w:fill="FFFFFF"/>
          </w:tcPr>
          <w:p w14:paraId="3887BA77"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4A0930F6"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5DA81D04"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156DFF84" w14:textId="77777777" w:rsidR="00850DCB" w:rsidRPr="00EA7FCC" w:rsidRDefault="00850DCB" w:rsidP="00394634">
            <w:pPr>
              <w:spacing w:before="120"/>
            </w:pPr>
          </w:p>
        </w:tc>
        <w:tc>
          <w:tcPr>
            <w:tcW w:w="1217" w:type="dxa"/>
            <w:tcBorders>
              <w:top w:val="single" w:sz="4" w:space="0" w:color="auto"/>
              <w:left w:val="single" w:sz="4" w:space="0" w:color="auto"/>
              <w:bottom w:val="nil"/>
              <w:right w:val="nil"/>
            </w:tcBorders>
            <w:shd w:val="clear" w:color="auto" w:fill="FFFFFF"/>
          </w:tcPr>
          <w:p w14:paraId="37F0355C" w14:textId="77777777" w:rsidR="00850DCB" w:rsidRPr="00EA7FCC" w:rsidRDefault="00850DCB" w:rsidP="00394634">
            <w:pPr>
              <w:spacing w:before="120"/>
            </w:pPr>
          </w:p>
        </w:tc>
        <w:tc>
          <w:tcPr>
            <w:tcW w:w="2040" w:type="dxa"/>
            <w:tcBorders>
              <w:top w:val="single" w:sz="4" w:space="0" w:color="auto"/>
              <w:left w:val="single" w:sz="4" w:space="0" w:color="auto"/>
              <w:bottom w:val="nil"/>
              <w:right w:val="single" w:sz="4" w:space="0" w:color="auto"/>
            </w:tcBorders>
            <w:shd w:val="clear" w:color="auto" w:fill="FFFFFF"/>
          </w:tcPr>
          <w:p w14:paraId="153BCC10" w14:textId="77777777" w:rsidR="00850DCB" w:rsidRPr="00EA7FCC" w:rsidRDefault="00850DCB" w:rsidP="00394634">
            <w:pPr>
              <w:spacing w:before="120"/>
            </w:pPr>
          </w:p>
        </w:tc>
      </w:tr>
      <w:tr w:rsidR="00EA7FCC" w:rsidRPr="00EA7FCC" w14:paraId="0C62E9DE" w14:textId="77777777" w:rsidTr="00FC4E93">
        <w:tc>
          <w:tcPr>
            <w:tcW w:w="505" w:type="dxa"/>
            <w:tcBorders>
              <w:top w:val="single" w:sz="4" w:space="0" w:color="auto"/>
              <w:left w:val="single" w:sz="4" w:space="0" w:color="auto"/>
              <w:bottom w:val="nil"/>
              <w:right w:val="nil"/>
            </w:tcBorders>
            <w:shd w:val="clear" w:color="auto" w:fill="FFFFFF"/>
          </w:tcPr>
          <w:p w14:paraId="3385A1CC"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289CD76B"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2400E237"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50F31040" w14:textId="77777777" w:rsidR="00850DCB" w:rsidRPr="00EA7FCC" w:rsidRDefault="00850DCB" w:rsidP="00394634">
            <w:pPr>
              <w:spacing w:before="120"/>
            </w:pPr>
          </w:p>
        </w:tc>
        <w:tc>
          <w:tcPr>
            <w:tcW w:w="1217" w:type="dxa"/>
            <w:tcBorders>
              <w:top w:val="single" w:sz="4" w:space="0" w:color="auto"/>
              <w:left w:val="single" w:sz="4" w:space="0" w:color="auto"/>
              <w:bottom w:val="nil"/>
              <w:right w:val="nil"/>
            </w:tcBorders>
            <w:shd w:val="clear" w:color="auto" w:fill="FFFFFF"/>
          </w:tcPr>
          <w:p w14:paraId="17C350E7" w14:textId="77777777" w:rsidR="00850DCB" w:rsidRPr="00EA7FCC" w:rsidRDefault="00850DCB" w:rsidP="00394634">
            <w:pPr>
              <w:spacing w:before="120"/>
            </w:pPr>
          </w:p>
        </w:tc>
        <w:tc>
          <w:tcPr>
            <w:tcW w:w="2040" w:type="dxa"/>
            <w:tcBorders>
              <w:top w:val="single" w:sz="4" w:space="0" w:color="auto"/>
              <w:left w:val="single" w:sz="4" w:space="0" w:color="auto"/>
              <w:bottom w:val="nil"/>
              <w:right w:val="single" w:sz="4" w:space="0" w:color="auto"/>
            </w:tcBorders>
            <w:shd w:val="clear" w:color="auto" w:fill="FFFFFF"/>
          </w:tcPr>
          <w:p w14:paraId="3B0365BD" w14:textId="77777777" w:rsidR="00850DCB" w:rsidRPr="00EA7FCC" w:rsidRDefault="00850DCB" w:rsidP="00394634">
            <w:pPr>
              <w:spacing w:before="120"/>
            </w:pPr>
          </w:p>
        </w:tc>
      </w:tr>
      <w:tr w:rsidR="00EA7FCC" w:rsidRPr="00EA7FCC" w14:paraId="01D74090" w14:textId="77777777" w:rsidTr="00FC4E93">
        <w:tc>
          <w:tcPr>
            <w:tcW w:w="7316" w:type="dxa"/>
            <w:gridSpan w:val="5"/>
            <w:tcBorders>
              <w:top w:val="single" w:sz="4" w:space="0" w:color="auto"/>
              <w:left w:val="single" w:sz="4" w:space="0" w:color="auto"/>
              <w:bottom w:val="single" w:sz="4" w:space="0" w:color="auto"/>
              <w:right w:val="nil"/>
            </w:tcBorders>
            <w:shd w:val="clear" w:color="auto" w:fill="FFFFFF"/>
          </w:tcPr>
          <w:p w14:paraId="49B293D5" w14:textId="77777777" w:rsidR="00850DCB" w:rsidRPr="00EA7FCC" w:rsidRDefault="00850DCB" w:rsidP="00394634">
            <w:pPr>
              <w:spacing w:before="120"/>
              <w:jc w:val="right"/>
              <w:rPr>
                <w:b/>
              </w:rPr>
            </w:pPr>
            <w:r w:rsidRPr="00EA7FCC">
              <w:rPr>
                <w:b/>
              </w:rPr>
              <w:t>Cộng:</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62DE3655" w14:textId="77777777" w:rsidR="00850DCB" w:rsidRPr="00EA7FCC" w:rsidRDefault="00850DCB" w:rsidP="00394634">
            <w:pPr>
              <w:spacing w:before="120"/>
            </w:pPr>
          </w:p>
        </w:tc>
      </w:tr>
    </w:tbl>
    <w:p w14:paraId="26762412" w14:textId="77777777" w:rsidR="00850DCB" w:rsidRPr="00EA7FCC" w:rsidRDefault="00850DCB" w:rsidP="00394634">
      <w:pPr>
        <w:spacing w:before="120"/>
        <w:jc w:val="center"/>
        <w:rPr>
          <w:i/>
          <w:sz w:val="28"/>
          <w:szCs w:val="28"/>
        </w:rPr>
      </w:pPr>
      <w:r w:rsidRPr="00EA7FCC">
        <w:rPr>
          <w:b/>
          <w:sz w:val="28"/>
          <w:szCs w:val="28"/>
        </w:rPr>
        <w:t>Bảng 4. Tổng doanh thu</w:t>
      </w:r>
      <w:r w:rsidRPr="00EA7FCC">
        <w:rPr>
          <w:b/>
          <w:sz w:val="28"/>
          <w:szCs w:val="28"/>
        </w:rPr>
        <w:br/>
      </w:r>
      <w:r w:rsidRPr="00EA7FCC">
        <w:rPr>
          <w:i/>
          <w:sz w:val="28"/>
          <w:szCs w:val="28"/>
        </w:rPr>
        <w:t>(Cho 1 năm đạt 100% công suất)</w:t>
      </w:r>
    </w:p>
    <w:tbl>
      <w:tblPr>
        <w:tblW w:w="9356" w:type="dxa"/>
        <w:tblInd w:w="5" w:type="dxa"/>
        <w:tblCellMar>
          <w:left w:w="0" w:type="dxa"/>
          <w:right w:w="0" w:type="dxa"/>
        </w:tblCellMar>
        <w:tblLook w:val="0000" w:firstRow="0" w:lastRow="0" w:firstColumn="0" w:lastColumn="0" w:noHBand="0" w:noVBand="0"/>
      </w:tblPr>
      <w:tblGrid>
        <w:gridCol w:w="509"/>
        <w:gridCol w:w="3477"/>
        <w:gridCol w:w="1061"/>
        <w:gridCol w:w="1238"/>
        <w:gridCol w:w="1118"/>
        <w:gridCol w:w="1953"/>
      </w:tblGrid>
      <w:tr w:rsidR="00EA7FCC" w:rsidRPr="00EA7FCC" w14:paraId="6FAFE0AA" w14:textId="77777777" w:rsidTr="00FC4E93">
        <w:tc>
          <w:tcPr>
            <w:tcW w:w="509" w:type="dxa"/>
            <w:tcBorders>
              <w:top w:val="single" w:sz="4" w:space="0" w:color="auto"/>
              <w:left w:val="single" w:sz="4" w:space="0" w:color="auto"/>
              <w:bottom w:val="nil"/>
              <w:right w:val="nil"/>
            </w:tcBorders>
            <w:shd w:val="clear" w:color="auto" w:fill="FFFFFF"/>
            <w:vAlign w:val="center"/>
          </w:tcPr>
          <w:p w14:paraId="1D529A3D" w14:textId="77777777" w:rsidR="00850DCB" w:rsidRPr="00EA7FCC" w:rsidRDefault="00850DCB" w:rsidP="00394634">
            <w:pPr>
              <w:spacing w:before="120"/>
              <w:jc w:val="center"/>
              <w:rPr>
                <w:b/>
              </w:rPr>
            </w:pPr>
            <w:r w:rsidRPr="00EA7FCC">
              <w:rPr>
                <w:b/>
              </w:rPr>
              <w:t>TT</w:t>
            </w:r>
          </w:p>
        </w:tc>
        <w:tc>
          <w:tcPr>
            <w:tcW w:w="3477" w:type="dxa"/>
            <w:tcBorders>
              <w:top w:val="single" w:sz="4" w:space="0" w:color="auto"/>
              <w:left w:val="single" w:sz="4" w:space="0" w:color="auto"/>
              <w:bottom w:val="nil"/>
              <w:right w:val="nil"/>
            </w:tcBorders>
            <w:shd w:val="clear" w:color="auto" w:fill="FFFFFF"/>
            <w:vAlign w:val="center"/>
          </w:tcPr>
          <w:p w14:paraId="04F3C585" w14:textId="77777777" w:rsidR="00850DCB" w:rsidRPr="00EA7FCC" w:rsidRDefault="00850DCB" w:rsidP="00394634">
            <w:pPr>
              <w:spacing w:before="120"/>
              <w:jc w:val="center"/>
              <w:rPr>
                <w:b/>
              </w:rPr>
            </w:pPr>
            <w:r w:rsidRPr="00EA7FCC">
              <w:rPr>
                <w:b/>
              </w:rPr>
              <w:t>Tên sản phẩm</w:t>
            </w:r>
          </w:p>
        </w:tc>
        <w:tc>
          <w:tcPr>
            <w:tcW w:w="1061" w:type="dxa"/>
            <w:tcBorders>
              <w:top w:val="single" w:sz="4" w:space="0" w:color="auto"/>
              <w:left w:val="single" w:sz="4" w:space="0" w:color="auto"/>
              <w:bottom w:val="nil"/>
              <w:right w:val="nil"/>
            </w:tcBorders>
            <w:shd w:val="clear" w:color="auto" w:fill="FFFFFF"/>
            <w:vAlign w:val="center"/>
          </w:tcPr>
          <w:p w14:paraId="16ED2B01" w14:textId="77777777" w:rsidR="00850DCB" w:rsidRPr="00EA7FCC" w:rsidRDefault="00850DCB" w:rsidP="00394634">
            <w:pPr>
              <w:spacing w:before="120"/>
              <w:jc w:val="center"/>
              <w:rPr>
                <w:b/>
              </w:rPr>
            </w:pPr>
            <w:r w:rsidRPr="00EA7FCC">
              <w:rPr>
                <w:b/>
              </w:rPr>
              <w:t>Đơn vị</w:t>
            </w:r>
          </w:p>
        </w:tc>
        <w:tc>
          <w:tcPr>
            <w:tcW w:w="1238" w:type="dxa"/>
            <w:tcBorders>
              <w:top w:val="single" w:sz="4" w:space="0" w:color="auto"/>
              <w:left w:val="single" w:sz="4" w:space="0" w:color="auto"/>
              <w:bottom w:val="nil"/>
              <w:right w:val="nil"/>
            </w:tcBorders>
            <w:shd w:val="clear" w:color="auto" w:fill="FFFFFF"/>
            <w:vAlign w:val="center"/>
          </w:tcPr>
          <w:p w14:paraId="239774DF" w14:textId="77777777" w:rsidR="00850DCB" w:rsidRPr="00EA7FCC" w:rsidRDefault="00850DCB" w:rsidP="00394634">
            <w:pPr>
              <w:spacing w:before="120"/>
              <w:jc w:val="center"/>
              <w:rPr>
                <w:b/>
              </w:rPr>
            </w:pPr>
            <w:r w:rsidRPr="00EA7FCC">
              <w:rPr>
                <w:b/>
              </w:rPr>
              <w:t>Số lượng</w:t>
            </w:r>
          </w:p>
        </w:tc>
        <w:tc>
          <w:tcPr>
            <w:tcW w:w="1118" w:type="dxa"/>
            <w:tcBorders>
              <w:top w:val="single" w:sz="4" w:space="0" w:color="auto"/>
              <w:left w:val="single" w:sz="4" w:space="0" w:color="auto"/>
              <w:bottom w:val="nil"/>
              <w:right w:val="nil"/>
            </w:tcBorders>
            <w:shd w:val="clear" w:color="auto" w:fill="FFFFFF"/>
            <w:vAlign w:val="center"/>
          </w:tcPr>
          <w:p w14:paraId="046B48A3" w14:textId="77777777" w:rsidR="00850DCB" w:rsidRPr="00EA7FCC" w:rsidRDefault="00850DCB" w:rsidP="00394634">
            <w:pPr>
              <w:spacing w:before="120"/>
              <w:jc w:val="center"/>
              <w:rPr>
                <w:i/>
              </w:rPr>
            </w:pPr>
            <w:r w:rsidRPr="00EA7FCC">
              <w:rPr>
                <w:b/>
              </w:rPr>
              <w:t xml:space="preserve">Đơn giá </w:t>
            </w:r>
            <w:r w:rsidRPr="00EA7FCC">
              <w:rPr>
                <w:i/>
              </w:rPr>
              <w:t>(1000 đ)</w:t>
            </w:r>
          </w:p>
        </w:tc>
        <w:tc>
          <w:tcPr>
            <w:tcW w:w="1953" w:type="dxa"/>
            <w:tcBorders>
              <w:top w:val="single" w:sz="4" w:space="0" w:color="auto"/>
              <w:left w:val="single" w:sz="4" w:space="0" w:color="auto"/>
              <w:bottom w:val="nil"/>
              <w:right w:val="single" w:sz="4" w:space="0" w:color="auto"/>
            </w:tcBorders>
            <w:shd w:val="clear" w:color="auto" w:fill="FFFFFF"/>
            <w:vAlign w:val="center"/>
          </w:tcPr>
          <w:p w14:paraId="22CE3C7B" w14:textId="77777777" w:rsidR="00850DCB" w:rsidRPr="00EA7FCC" w:rsidRDefault="00850DCB" w:rsidP="003117A4">
            <w:pPr>
              <w:jc w:val="center"/>
              <w:rPr>
                <w:b/>
              </w:rPr>
            </w:pPr>
            <w:r w:rsidRPr="00EA7FCC">
              <w:rPr>
                <w:b/>
              </w:rPr>
              <w:t>Thành tiền</w:t>
            </w:r>
          </w:p>
          <w:p w14:paraId="5CF2F50D" w14:textId="77777777" w:rsidR="00850DCB" w:rsidRPr="00EA7FCC" w:rsidRDefault="00850DCB" w:rsidP="003117A4">
            <w:pPr>
              <w:jc w:val="center"/>
              <w:rPr>
                <w:i/>
              </w:rPr>
            </w:pPr>
            <w:r w:rsidRPr="00EA7FCC">
              <w:rPr>
                <w:b/>
              </w:rPr>
              <w:t xml:space="preserve"> </w:t>
            </w:r>
            <w:r w:rsidRPr="00EA7FCC">
              <w:rPr>
                <w:i/>
              </w:rPr>
              <w:t>(1.000 đ)</w:t>
            </w:r>
          </w:p>
        </w:tc>
      </w:tr>
      <w:tr w:rsidR="00EA7FCC" w:rsidRPr="00EA7FCC" w14:paraId="28CEFC85" w14:textId="77777777" w:rsidTr="00FC4E93">
        <w:tc>
          <w:tcPr>
            <w:tcW w:w="509" w:type="dxa"/>
            <w:tcBorders>
              <w:top w:val="single" w:sz="4" w:space="0" w:color="auto"/>
              <w:left w:val="single" w:sz="4" w:space="0" w:color="auto"/>
              <w:bottom w:val="nil"/>
              <w:right w:val="nil"/>
            </w:tcBorders>
            <w:shd w:val="clear" w:color="auto" w:fill="FFFFFF"/>
          </w:tcPr>
          <w:p w14:paraId="494ADE02" w14:textId="77777777" w:rsidR="00850DCB" w:rsidRPr="00EA7FCC" w:rsidRDefault="00850DCB" w:rsidP="00394634">
            <w:pPr>
              <w:spacing w:before="120"/>
              <w:jc w:val="center"/>
              <w:rPr>
                <w:i/>
              </w:rPr>
            </w:pPr>
            <w:r w:rsidRPr="00EA7FCC">
              <w:rPr>
                <w:i/>
              </w:rPr>
              <w:t>1</w:t>
            </w:r>
          </w:p>
        </w:tc>
        <w:tc>
          <w:tcPr>
            <w:tcW w:w="3477" w:type="dxa"/>
            <w:tcBorders>
              <w:top w:val="single" w:sz="4" w:space="0" w:color="auto"/>
              <w:left w:val="single" w:sz="4" w:space="0" w:color="auto"/>
              <w:bottom w:val="nil"/>
              <w:right w:val="nil"/>
            </w:tcBorders>
            <w:shd w:val="clear" w:color="auto" w:fill="FFFFFF"/>
          </w:tcPr>
          <w:p w14:paraId="5833BD21" w14:textId="77777777" w:rsidR="00850DCB" w:rsidRPr="00EA7FCC" w:rsidRDefault="00850DCB" w:rsidP="00394634">
            <w:pPr>
              <w:spacing w:before="120"/>
              <w:jc w:val="center"/>
              <w:rPr>
                <w:i/>
              </w:rPr>
            </w:pPr>
            <w:r w:rsidRPr="00EA7FCC">
              <w:rPr>
                <w:i/>
              </w:rPr>
              <w:t>2</w:t>
            </w:r>
          </w:p>
        </w:tc>
        <w:tc>
          <w:tcPr>
            <w:tcW w:w="1061" w:type="dxa"/>
            <w:tcBorders>
              <w:top w:val="single" w:sz="4" w:space="0" w:color="auto"/>
              <w:left w:val="single" w:sz="4" w:space="0" w:color="auto"/>
              <w:bottom w:val="nil"/>
              <w:right w:val="nil"/>
            </w:tcBorders>
            <w:shd w:val="clear" w:color="auto" w:fill="FFFFFF"/>
          </w:tcPr>
          <w:p w14:paraId="53EB82FD" w14:textId="77777777" w:rsidR="00850DCB" w:rsidRPr="00EA7FCC" w:rsidRDefault="00850DCB" w:rsidP="00394634">
            <w:pPr>
              <w:spacing w:before="120"/>
              <w:jc w:val="center"/>
              <w:rPr>
                <w:i/>
              </w:rPr>
            </w:pPr>
            <w:r w:rsidRPr="00EA7FCC">
              <w:rPr>
                <w:i/>
              </w:rPr>
              <w:t>3</w:t>
            </w:r>
          </w:p>
        </w:tc>
        <w:tc>
          <w:tcPr>
            <w:tcW w:w="1238" w:type="dxa"/>
            <w:tcBorders>
              <w:top w:val="single" w:sz="4" w:space="0" w:color="auto"/>
              <w:left w:val="single" w:sz="4" w:space="0" w:color="auto"/>
              <w:bottom w:val="nil"/>
              <w:right w:val="nil"/>
            </w:tcBorders>
            <w:shd w:val="clear" w:color="auto" w:fill="FFFFFF"/>
          </w:tcPr>
          <w:p w14:paraId="0D0D0240" w14:textId="77777777" w:rsidR="00850DCB" w:rsidRPr="00EA7FCC" w:rsidRDefault="00850DCB" w:rsidP="00394634">
            <w:pPr>
              <w:spacing w:before="120"/>
              <w:jc w:val="center"/>
              <w:rPr>
                <w:i/>
              </w:rPr>
            </w:pPr>
            <w:r w:rsidRPr="00EA7FCC">
              <w:rPr>
                <w:i/>
              </w:rPr>
              <w:t>4</w:t>
            </w:r>
          </w:p>
        </w:tc>
        <w:tc>
          <w:tcPr>
            <w:tcW w:w="1118" w:type="dxa"/>
            <w:tcBorders>
              <w:top w:val="single" w:sz="4" w:space="0" w:color="auto"/>
              <w:left w:val="single" w:sz="4" w:space="0" w:color="auto"/>
              <w:bottom w:val="nil"/>
              <w:right w:val="nil"/>
            </w:tcBorders>
            <w:shd w:val="clear" w:color="auto" w:fill="FFFFFF"/>
          </w:tcPr>
          <w:p w14:paraId="471BF8AA" w14:textId="77777777" w:rsidR="00850DCB" w:rsidRPr="00EA7FCC" w:rsidRDefault="00850DCB" w:rsidP="00394634">
            <w:pPr>
              <w:spacing w:before="120"/>
              <w:jc w:val="center"/>
              <w:rPr>
                <w:i/>
              </w:rPr>
            </w:pPr>
            <w:r w:rsidRPr="00EA7FCC">
              <w:rPr>
                <w:i/>
              </w:rPr>
              <w:t>5</w:t>
            </w:r>
          </w:p>
        </w:tc>
        <w:tc>
          <w:tcPr>
            <w:tcW w:w="1953" w:type="dxa"/>
            <w:tcBorders>
              <w:top w:val="single" w:sz="4" w:space="0" w:color="auto"/>
              <w:left w:val="single" w:sz="4" w:space="0" w:color="auto"/>
              <w:bottom w:val="nil"/>
              <w:right w:val="single" w:sz="4" w:space="0" w:color="auto"/>
            </w:tcBorders>
            <w:shd w:val="clear" w:color="auto" w:fill="FFFFFF"/>
          </w:tcPr>
          <w:p w14:paraId="171F5A11" w14:textId="77777777" w:rsidR="00850DCB" w:rsidRPr="00EA7FCC" w:rsidRDefault="00850DCB" w:rsidP="00394634">
            <w:pPr>
              <w:spacing w:before="120"/>
              <w:jc w:val="center"/>
              <w:rPr>
                <w:i/>
              </w:rPr>
            </w:pPr>
            <w:r w:rsidRPr="00EA7FCC">
              <w:rPr>
                <w:i/>
              </w:rPr>
              <w:t>6</w:t>
            </w:r>
          </w:p>
        </w:tc>
      </w:tr>
      <w:tr w:rsidR="00EA7FCC" w:rsidRPr="00EA7FCC" w14:paraId="25DD7AF5" w14:textId="77777777" w:rsidTr="00FC4E93">
        <w:tc>
          <w:tcPr>
            <w:tcW w:w="509" w:type="dxa"/>
            <w:tcBorders>
              <w:top w:val="single" w:sz="4" w:space="0" w:color="auto"/>
              <w:left w:val="single" w:sz="4" w:space="0" w:color="auto"/>
              <w:bottom w:val="nil"/>
              <w:right w:val="nil"/>
            </w:tcBorders>
            <w:shd w:val="clear" w:color="auto" w:fill="FFFFFF"/>
          </w:tcPr>
          <w:p w14:paraId="27BA3297"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2D338E24"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2DE0D944"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25FBC58B"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46D6360B" w14:textId="77777777" w:rsidR="00850DCB" w:rsidRPr="00EA7FCC" w:rsidRDefault="00850DCB" w:rsidP="00394634">
            <w:pPr>
              <w:spacing w:before="120"/>
            </w:pPr>
          </w:p>
        </w:tc>
        <w:tc>
          <w:tcPr>
            <w:tcW w:w="1953" w:type="dxa"/>
            <w:tcBorders>
              <w:top w:val="single" w:sz="4" w:space="0" w:color="auto"/>
              <w:left w:val="single" w:sz="4" w:space="0" w:color="auto"/>
              <w:bottom w:val="nil"/>
              <w:right w:val="single" w:sz="4" w:space="0" w:color="auto"/>
            </w:tcBorders>
            <w:shd w:val="clear" w:color="auto" w:fill="FFFFFF"/>
          </w:tcPr>
          <w:p w14:paraId="22E427F4" w14:textId="77777777" w:rsidR="00850DCB" w:rsidRPr="00EA7FCC" w:rsidRDefault="00850DCB" w:rsidP="00394634">
            <w:pPr>
              <w:spacing w:before="120"/>
            </w:pPr>
          </w:p>
        </w:tc>
      </w:tr>
      <w:tr w:rsidR="00EA7FCC" w:rsidRPr="00EA7FCC" w14:paraId="7BBE34A4" w14:textId="77777777" w:rsidTr="00FC4E93">
        <w:tc>
          <w:tcPr>
            <w:tcW w:w="509" w:type="dxa"/>
            <w:tcBorders>
              <w:top w:val="single" w:sz="4" w:space="0" w:color="auto"/>
              <w:left w:val="single" w:sz="4" w:space="0" w:color="auto"/>
              <w:bottom w:val="nil"/>
              <w:right w:val="nil"/>
            </w:tcBorders>
            <w:shd w:val="clear" w:color="auto" w:fill="FFFFFF"/>
          </w:tcPr>
          <w:p w14:paraId="60D2CA59"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11A99984"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327326FC"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06AB56B6"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762A2A54" w14:textId="77777777" w:rsidR="00850DCB" w:rsidRPr="00EA7FCC" w:rsidRDefault="00850DCB" w:rsidP="00394634">
            <w:pPr>
              <w:spacing w:before="120"/>
            </w:pPr>
          </w:p>
        </w:tc>
        <w:tc>
          <w:tcPr>
            <w:tcW w:w="1953" w:type="dxa"/>
            <w:tcBorders>
              <w:top w:val="single" w:sz="4" w:space="0" w:color="auto"/>
              <w:left w:val="single" w:sz="4" w:space="0" w:color="auto"/>
              <w:bottom w:val="nil"/>
              <w:right w:val="single" w:sz="4" w:space="0" w:color="auto"/>
            </w:tcBorders>
            <w:shd w:val="clear" w:color="auto" w:fill="FFFFFF"/>
          </w:tcPr>
          <w:p w14:paraId="4AA6CAC8" w14:textId="77777777" w:rsidR="00850DCB" w:rsidRPr="00EA7FCC" w:rsidRDefault="00850DCB" w:rsidP="00394634">
            <w:pPr>
              <w:spacing w:before="120"/>
            </w:pPr>
          </w:p>
        </w:tc>
      </w:tr>
      <w:tr w:rsidR="00EA7FCC" w:rsidRPr="00EA7FCC" w14:paraId="192D1A7D" w14:textId="77777777" w:rsidTr="00FC4E93">
        <w:tc>
          <w:tcPr>
            <w:tcW w:w="7403" w:type="dxa"/>
            <w:gridSpan w:val="5"/>
            <w:tcBorders>
              <w:top w:val="single" w:sz="4" w:space="0" w:color="auto"/>
              <w:left w:val="single" w:sz="4" w:space="0" w:color="auto"/>
              <w:bottom w:val="single" w:sz="4" w:space="0" w:color="auto"/>
              <w:right w:val="nil"/>
            </w:tcBorders>
            <w:shd w:val="clear" w:color="auto" w:fill="FFFFFF"/>
          </w:tcPr>
          <w:p w14:paraId="4AF67D8D" w14:textId="77777777" w:rsidR="00850DCB" w:rsidRPr="00EA7FCC" w:rsidRDefault="00850DCB" w:rsidP="00394634">
            <w:pPr>
              <w:spacing w:before="120"/>
              <w:jc w:val="right"/>
              <w:rPr>
                <w:b/>
              </w:rPr>
            </w:pPr>
            <w:r w:rsidRPr="00EA7FCC">
              <w:rPr>
                <w:b/>
              </w:rPr>
              <w:t>Cộng:</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D3B5B5E" w14:textId="77777777" w:rsidR="00850DCB" w:rsidRPr="00EA7FCC" w:rsidRDefault="00850DCB" w:rsidP="00394634">
            <w:pPr>
              <w:spacing w:before="120"/>
            </w:pPr>
          </w:p>
        </w:tc>
      </w:tr>
    </w:tbl>
    <w:p w14:paraId="19241823" w14:textId="77777777" w:rsidR="00850DCB" w:rsidRPr="00EA7FCC" w:rsidRDefault="00850DCB" w:rsidP="00394634">
      <w:pPr>
        <w:spacing w:before="120"/>
        <w:jc w:val="center"/>
        <w:rPr>
          <w:sz w:val="28"/>
          <w:szCs w:val="28"/>
          <w:lang w:val="vi-VN"/>
        </w:rPr>
      </w:pPr>
      <w:r w:rsidRPr="00EA7FCC">
        <w:rPr>
          <w:b/>
          <w:sz w:val="28"/>
          <w:szCs w:val="28"/>
        </w:rPr>
        <w:t>Bảng 5. Tính toán hiệu quả kinh tế dự án</w:t>
      </w:r>
      <w:r w:rsidRPr="00EA7FCC">
        <w:rPr>
          <w:sz w:val="28"/>
          <w:szCs w:val="28"/>
        </w:rPr>
        <w:t xml:space="preserve"> </w:t>
      </w:r>
      <w:r w:rsidRPr="00EA7FCC">
        <w:rPr>
          <w:b/>
          <w:sz w:val="28"/>
          <w:szCs w:val="28"/>
        </w:rPr>
        <w:t>ứng dụng công nghệ cao</w:t>
      </w:r>
      <w:r w:rsidRPr="00EA7FCC">
        <w:rPr>
          <w:sz w:val="28"/>
          <w:szCs w:val="28"/>
          <w:lang w:val="vi-VN"/>
        </w:rPr>
        <w:t xml:space="preserve"> </w:t>
      </w:r>
    </w:p>
    <w:p w14:paraId="18BEACE4" w14:textId="77777777" w:rsidR="00850DCB" w:rsidRPr="00EA7FCC" w:rsidRDefault="00850DCB" w:rsidP="00394634">
      <w:pPr>
        <w:spacing w:before="120"/>
        <w:jc w:val="center"/>
        <w:rPr>
          <w:sz w:val="28"/>
          <w:szCs w:val="28"/>
        </w:rPr>
      </w:pPr>
      <w:r w:rsidRPr="00EA7FCC">
        <w:rPr>
          <w:i/>
          <w:sz w:val="28"/>
          <w:szCs w:val="28"/>
        </w:rPr>
        <w:t>(cho 1 năm đạt 100% công suất)</w:t>
      </w:r>
    </w:p>
    <w:tbl>
      <w:tblPr>
        <w:tblW w:w="9361" w:type="dxa"/>
        <w:tblCellMar>
          <w:left w:w="0" w:type="dxa"/>
          <w:right w:w="0" w:type="dxa"/>
        </w:tblCellMar>
        <w:tblLook w:val="0000" w:firstRow="0" w:lastRow="0" w:firstColumn="0" w:lastColumn="0" w:noHBand="0" w:noVBand="0"/>
      </w:tblPr>
      <w:tblGrid>
        <w:gridCol w:w="600"/>
        <w:gridCol w:w="6475"/>
        <w:gridCol w:w="2286"/>
      </w:tblGrid>
      <w:tr w:rsidR="00EA7FCC" w:rsidRPr="00EA7FCC" w14:paraId="6FB540FC" w14:textId="77777777" w:rsidTr="007B2368">
        <w:tc>
          <w:tcPr>
            <w:tcW w:w="600" w:type="dxa"/>
            <w:tcBorders>
              <w:top w:val="single" w:sz="4" w:space="0" w:color="auto"/>
              <w:left w:val="single" w:sz="4" w:space="0" w:color="auto"/>
              <w:bottom w:val="nil"/>
              <w:right w:val="nil"/>
            </w:tcBorders>
            <w:shd w:val="clear" w:color="auto" w:fill="FFFFFF"/>
            <w:vAlign w:val="center"/>
          </w:tcPr>
          <w:p w14:paraId="65FB66D1" w14:textId="77777777" w:rsidR="00850DCB" w:rsidRPr="00EA7FCC" w:rsidRDefault="00850DCB" w:rsidP="003117A4">
            <w:pPr>
              <w:spacing w:before="120"/>
              <w:jc w:val="center"/>
              <w:rPr>
                <w:b/>
              </w:rPr>
            </w:pPr>
            <w:r w:rsidRPr="00EA7FCC">
              <w:rPr>
                <w:b/>
              </w:rPr>
              <w:t>TT</w:t>
            </w:r>
          </w:p>
        </w:tc>
        <w:tc>
          <w:tcPr>
            <w:tcW w:w="6475" w:type="dxa"/>
            <w:tcBorders>
              <w:top w:val="single" w:sz="4" w:space="0" w:color="auto"/>
              <w:left w:val="single" w:sz="4" w:space="0" w:color="auto"/>
              <w:bottom w:val="nil"/>
              <w:right w:val="nil"/>
            </w:tcBorders>
            <w:shd w:val="clear" w:color="auto" w:fill="FFFFFF"/>
            <w:vAlign w:val="center"/>
          </w:tcPr>
          <w:p w14:paraId="78A43E68" w14:textId="77777777" w:rsidR="00850DCB" w:rsidRPr="00EA7FCC" w:rsidRDefault="00850DCB" w:rsidP="003117A4">
            <w:pPr>
              <w:spacing w:before="120"/>
              <w:jc w:val="center"/>
              <w:rPr>
                <w:b/>
              </w:rPr>
            </w:pPr>
            <w:r w:rsidRPr="00EA7FCC">
              <w:rPr>
                <w:b/>
              </w:rPr>
              <w:t>Nội dung</w:t>
            </w:r>
          </w:p>
        </w:tc>
        <w:tc>
          <w:tcPr>
            <w:tcW w:w="2286" w:type="dxa"/>
            <w:tcBorders>
              <w:top w:val="single" w:sz="4" w:space="0" w:color="auto"/>
              <w:left w:val="single" w:sz="4" w:space="0" w:color="auto"/>
              <w:bottom w:val="nil"/>
              <w:right w:val="single" w:sz="4" w:space="0" w:color="auto"/>
            </w:tcBorders>
            <w:shd w:val="clear" w:color="auto" w:fill="FFFFFF"/>
            <w:vAlign w:val="center"/>
          </w:tcPr>
          <w:p w14:paraId="4FFB1DDB" w14:textId="77777777" w:rsidR="00850DCB" w:rsidRPr="00EA7FCC" w:rsidRDefault="00850DCB" w:rsidP="003117A4">
            <w:pPr>
              <w:spacing w:before="120"/>
              <w:jc w:val="center"/>
            </w:pPr>
            <w:r w:rsidRPr="00EA7FCC">
              <w:rPr>
                <w:b/>
              </w:rPr>
              <w:t xml:space="preserve">Thành tiền </w:t>
            </w:r>
            <w:r w:rsidRPr="00EA7FCC">
              <w:rPr>
                <w:i/>
                <w:iCs/>
              </w:rPr>
              <w:t>(1.000đ)</w:t>
            </w:r>
          </w:p>
        </w:tc>
      </w:tr>
      <w:tr w:rsidR="00EA7FCC" w:rsidRPr="00EA7FCC" w14:paraId="413349BE" w14:textId="77777777" w:rsidTr="007B2368">
        <w:tc>
          <w:tcPr>
            <w:tcW w:w="600" w:type="dxa"/>
            <w:tcBorders>
              <w:top w:val="single" w:sz="4" w:space="0" w:color="auto"/>
              <w:left w:val="single" w:sz="4" w:space="0" w:color="auto"/>
              <w:bottom w:val="nil"/>
              <w:right w:val="nil"/>
            </w:tcBorders>
            <w:shd w:val="clear" w:color="auto" w:fill="FFFFFF"/>
          </w:tcPr>
          <w:p w14:paraId="178AE901" w14:textId="77777777" w:rsidR="00850DCB" w:rsidRPr="00EA7FCC" w:rsidRDefault="00850DCB" w:rsidP="00394634">
            <w:pPr>
              <w:spacing w:before="120"/>
              <w:jc w:val="center"/>
              <w:rPr>
                <w:i/>
              </w:rPr>
            </w:pPr>
            <w:r w:rsidRPr="00EA7FCC">
              <w:rPr>
                <w:i/>
              </w:rPr>
              <w:t>1</w:t>
            </w:r>
          </w:p>
        </w:tc>
        <w:tc>
          <w:tcPr>
            <w:tcW w:w="6475" w:type="dxa"/>
            <w:tcBorders>
              <w:top w:val="single" w:sz="4" w:space="0" w:color="auto"/>
              <w:left w:val="single" w:sz="4" w:space="0" w:color="auto"/>
              <w:bottom w:val="nil"/>
              <w:right w:val="nil"/>
            </w:tcBorders>
            <w:shd w:val="clear" w:color="auto" w:fill="FFFFFF"/>
          </w:tcPr>
          <w:p w14:paraId="47197CBE" w14:textId="77777777" w:rsidR="00850DCB" w:rsidRPr="00EA7FCC" w:rsidRDefault="00850DCB" w:rsidP="00394634">
            <w:pPr>
              <w:spacing w:before="120"/>
              <w:jc w:val="center"/>
              <w:rPr>
                <w:i/>
              </w:rPr>
            </w:pPr>
            <w:r w:rsidRPr="00EA7FCC">
              <w:rPr>
                <w:i/>
              </w:rPr>
              <w:t>2</w:t>
            </w:r>
          </w:p>
        </w:tc>
        <w:tc>
          <w:tcPr>
            <w:tcW w:w="2286" w:type="dxa"/>
            <w:tcBorders>
              <w:top w:val="single" w:sz="4" w:space="0" w:color="auto"/>
              <w:left w:val="single" w:sz="4" w:space="0" w:color="auto"/>
              <w:bottom w:val="nil"/>
              <w:right w:val="single" w:sz="4" w:space="0" w:color="auto"/>
            </w:tcBorders>
            <w:shd w:val="clear" w:color="auto" w:fill="FFFFFF"/>
          </w:tcPr>
          <w:p w14:paraId="37D35366" w14:textId="77777777" w:rsidR="00850DCB" w:rsidRPr="00EA7FCC" w:rsidRDefault="00850DCB" w:rsidP="00394634">
            <w:pPr>
              <w:spacing w:before="120"/>
              <w:jc w:val="center"/>
              <w:rPr>
                <w:i/>
              </w:rPr>
            </w:pPr>
            <w:r w:rsidRPr="00EA7FCC">
              <w:rPr>
                <w:i/>
              </w:rPr>
              <w:t>3</w:t>
            </w:r>
          </w:p>
        </w:tc>
      </w:tr>
      <w:tr w:rsidR="00EA7FCC" w:rsidRPr="00EA7FCC" w14:paraId="17CD16EB" w14:textId="77777777" w:rsidTr="007B2368">
        <w:tc>
          <w:tcPr>
            <w:tcW w:w="600" w:type="dxa"/>
            <w:tcBorders>
              <w:top w:val="single" w:sz="4" w:space="0" w:color="auto"/>
              <w:left w:val="single" w:sz="4" w:space="0" w:color="auto"/>
              <w:bottom w:val="nil"/>
              <w:right w:val="nil"/>
            </w:tcBorders>
            <w:shd w:val="clear" w:color="auto" w:fill="FFFFFF"/>
          </w:tcPr>
          <w:p w14:paraId="67A0E81F" w14:textId="77777777" w:rsidR="00850DCB" w:rsidRPr="00EA7FCC" w:rsidRDefault="00850DCB" w:rsidP="00394634">
            <w:pPr>
              <w:spacing w:before="120"/>
              <w:jc w:val="center"/>
            </w:pPr>
            <w:r w:rsidRPr="00EA7FCC">
              <w:t>1</w:t>
            </w:r>
          </w:p>
        </w:tc>
        <w:tc>
          <w:tcPr>
            <w:tcW w:w="6475" w:type="dxa"/>
            <w:tcBorders>
              <w:top w:val="single" w:sz="4" w:space="0" w:color="auto"/>
              <w:left w:val="single" w:sz="4" w:space="0" w:color="auto"/>
              <w:bottom w:val="nil"/>
              <w:right w:val="nil"/>
            </w:tcBorders>
            <w:shd w:val="clear" w:color="auto" w:fill="FFFFFF"/>
          </w:tcPr>
          <w:p w14:paraId="22F5CEE5" w14:textId="77777777" w:rsidR="00850DCB" w:rsidRPr="00EA7FCC" w:rsidRDefault="00850DCB" w:rsidP="00394634">
            <w:pPr>
              <w:spacing w:before="120"/>
              <w:rPr>
                <w:lang w:val="vi-VN"/>
              </w:rPr>
            </w:pPr>
            <w:r w:rsidRPr="00EA7FCC">
              <w:t>Tổng vốn đầu tư cho Dự án</w:t>
            </w:r>
            <w:r w:rsidRPr="00EA7FCC">
              <w:rPr>
                <w:lang w:val="vi-VN"/>
              </w:rPr>
              <w:t xml:space="preserve"> ứng dụng công nghệ cao</w:t>
            </w:r>
          </w:p>
        </w:tc>
        <w:tc>
          <w:tcPr>
            <w:tcW w:w="2286" w:type="dxa"/>
            <w:tcBorders>
              <w:top w:val="single" w:sz="4" w:space="0" w:color="auto"/>
              <w:left w:val="single" w:sz="4" w:space="0" w:color="auto"/>
              <w:bottom w:val="nil"/>
              <w:right w:val="single" w:sz="4" w:space="0" w:color="auto"/>
            </w:tcBorders>
            <w:shd w:val="clear" w:color="auto" w:fill="FFFFFF"/>
          </w:tcPr>
          <w:p w14:paraId="4B0EF4AB" w14:textId="77777777" w:rsidR="00850DCB" w:rsidRPr="00EA7FCC" w:rsidRDefault="00850DCB" w:rsidP="00394634">
            <w:pPr>
              <w:spacing w:before="120"/>
            </w:pPr>
          </w:p>
        </w:tc>
      </w:tr>
      <w:tr w:rsidR="00EA7FCC" w:rsidRPr="00EA7FCC" w14:paraId="7088A9D8" w14:textId="77777777" w:rsidTr="007B2368">
        <w:tc>
          <w:tcPr>
            <w:tcW w:w="600" w:type="dxa"/>
            <w:tcBorders>
              <w:top w:val="single" w:sz="4" w:space="0" w:color="auto"/>
              <w:left w:val="single" w:sz="4" w:space="0" w:color="auto"/>
              <w:bottom w:val="nil"/>
              <w:right w:val="nil"/>
            </w:tcBorders>
            <w:shd w:val="clear" w:color="auto" w:fill="FFFFFF"/>
          </w:tcPr>
          <w:p w14:paraId="31F50432" w14:textId="77777777" w:rsidR="00850DCB" w:rsidRPr="00EA7FCC" w:rsidRDefault="00850DCB" w:rsidP="00394634">
            <w:pPr>
              <w:spacing w:before="120"/>
              <w:jc w:val="center"/>
            </w:pPr>
            <w:r w:rsidRPr="00EA7FCC">
              <w:t>2</w:t>
            </w:r>
          </w:p>
        </w:tc>
        <w:tc>
          <w:tcPr>
            <w:tcW w:w="6475" w:type="dxa"/>
            <w:tcBorders>
              <w:top w:val="single" w:sz="4" w:space="0" w:color="auto"/>
              <w:left w:val="single" w:sz="4" w:space="0" w:color="auto"/>
              <w:bottom w:val="nil"/>
              <w:right w:val="nil"/>
            </w:tcBorders>
            <w:shd w:val="clear" w:color="auto" w:fill="FFFFFF"/>
          </w:tcPr>
          <w:p w14:paraId="1FAECF4D" w14:textId="77777777" w:rsidR="00850DCB" w:rsidRPr="00EA7FCC" w:rsidRDefault="00850DCB" w:rsidP="00394634">
            <w:pPr>
              <w:spacing w:before="120"/>
            </w:pPr>
            <w:r w:rsidRPr="00EA7FCC">
              <w:t>Tổng chí phí, trong một năm</w:t>
            </w:r>
          </w:p>
        </w:tc>
        <w:tc>
          <w:tcPr>
            <w:tcW w:w="2286" w:type="dxa"/>
            <w:tcBorders>
              <w:top w:val="single" w:sz="4" w:space="0" w:color="auto"/>
              <w:left w:val="single" w:sz="4" w:space="0" w:color="auto"/>
              <w:bottom w:val="nil"/>
              <w:right w:val="single" w:sz="4" w:space="0" w:color="auto"/>
            </w:tcBorders>
            <w:shd w:val="clear" w:color="auto" w:fill="FFFFFF"/>
          </w:tcPr>
          <w:p w14:paraId="10538E59" w14:textId="77777777" w:rsidR="00850DCB" w:rsidRPr="00EA7FCC" w:rsidRDefault="00850DCB" w:rsidP="00394634">
            <w:pPr>
              <w:spacing w:before="120"/>
            </w:pPr>
          </w:p>
        </w:tc>
      </w:tr>
      <w:tr w:rsidR="00EA7FCC" w:rsidRPr="00EA7FCC" w14:paraId="39BBCB24" w14:textId="77777777" w:rsidTr="007B2368">
        <w:tc>
          <w:tcPr>
            <w:tcW w:w="600" w:type="dxa"/>
            <w:tcBorders>
              <w:top w:val="single" w:sz="4" w:space="0" w:color="auto"/>
              <w:left w:val="single" w:sz="4" w:space="0" w:color="auto"/>
              <w:bottom w:val="nil"/>
              <w:right w:val="nil"/>
            </w:tcBorders>
            <w:shd w:val="clear" w:color="auto" w:fill="FFFFFF"/>
          </w:tcPr>
          <w:p w14:paraId="45E8C88B" w14:textId="77777777" w:rsidR="00850DCB" w:rsidRPr="00EA7FCC" w:rsidRDefault="00850DCB" w:rsidP="00394634">
            <w:pPr>
              <w:spacing w:before="120"/>
              <w:jc w:val="center"/>
            </w:pPr>
            <w:r w:rsidRPr="00EA7FCC">
              <w:t>3</w:t>
            </w:r>
          </w:p>
        </w:tc>
        <w:tc>
          <w:tcPr>
            <w:tcW w:w="6475" w:type="dxa"/>
            <w:tcBorders>
              <w:top w:val="single" w:sz="4" w:space="0" w:color="auto"/>
              <w:left w:val="single" w:sz="4" w:space="0" w:color="auto"/>
              <w:bottom w:val="nil"/>
              <w:right w:val="nil"/>
            </w:tcBorders>
            <w:shd w:val="clear" w:color="auto" w:fill="FFFFFF"/>
          </w:tcPr>
          <w:p w14:paraId="0E6246C1" w14:textId="77777777" w:rsidR="00850DCB" w:rsidRPr="00EA7FCC" w:rsidRDefault="00850DCB" w:rsidP="00394634">
            <w:pPr>
              <w:spacing w:before="120"/>
            </w:pPr>
            <w:r w:rsidRPr="00EA7FCC">
              <w:t>Tổng doanh thu, trong một năm</w:t>
            </w:r>
          </w:p>
        </w:tc>
        <w:tc>
          <w:tcPr>
            <w:tcW w:w="2286" w:type="dxa"/>
            <w:tcBorders>
              <w:top w:val="single" w:sz="4" w:space="0" w:color="auto"/>
              <w:left w:val="single" w:sz="4" w:space="0" w:color="auto"/>
              <w:bottom w:val="nil"/>
              <w:right w:val="single" w:sz="4" w:space="0" w:color="auto"/>
            </w:tcBorders>
            <w:shd w:val="clear" w:color="auto" w:fill="FFFFFF"/>
          </w:tcPr>
          <w:p w14:paraId="6B410DD0" w14:textId="77777777" w:rsidR="00850DCB" w:rsidRPr="00EA7FCC" w:rsidRDefault="00850DCB" w:rsidP="00394634">
            <w:pPr>
              <w:spacing w:before="120"/>
            </w:pPr>
          </w:p>
        </w:tc>
      </w:tr>
      <w:tr w:rsidR="00EA7FCC" w:rsidRPr="00EA7FCC" w14:paraId="5EB186B8" w14:textId="77777777" w:rsidTr="007B2368">
        <w:tc>
          <w:tcPr>
            <w:tcW w:w="600" w:type="dxa"/>
            <w:tcBorders>
              <w:top w:val="single" w:sz="4" w:space="0" w:color="auto"/>
              <w:left w:val="single" w:sz="4" w:space="0" w:color="auto"/>
              <w:bottom w:val="nil"/>
              <w:right w:val="nil"/>
            </w:tcBorders>
            <w:shd w:val="clear" w:color="auto" w:fill="FFFFFF"/>
          </w:tcPr>
          <w:p w14:paraId="746CF12D" w14:textId="77777777" w:rsidR="00850DCB" w:rsidRPr="00EA7FCC" w:rsidRDefault="00850DCB" w:rsidP="00394634">
            <w:pPr>
              <w:spacing w:before="120"/>
              <w:jc w:val="center"/>
            </w:pPr>
            <w:r w:rsidRPr="00EA7FCC">
              <w:t>4</w:t>
            </w:r>
          </w:p>
        </w:tc>
        <w:tc>
          <w:tcPr>
            <w:tcW w:w="6475" w:type="dxa"/>
            <w:tcBorders>
              <w:top w:val="single" w:sz="4" w:space="0" w:color="auto"/>
              <w:left w:val="single" w:sz="4" w:space="0" w:color="auto"/>
              <w:bottom w:val="nil"/>
              <w:right w:val="nil"/>
            </w:tcBorders>
            <w:shd w:val="clear" w:color="auto" w:fill="FFFFFF"/>
          </w:tcPr>
          <w:p w14:paraId="126D4808" w14:textId="77777777" w:rsidR="00850DCB" w:rsidRPr="00EA7FCC" w:rsidRDefault="00850DCB" w:rsidP="00394634">
            <w:pPr>
              <w:spacing w:before="120"/>
            </w:pPr>
            <w:r w:rsidRPr="00EA7FCC">
              <w:t>Lãi gộp (3) - (2)</w:t>
            </w:r>
          </w:p>
        </w:tc>
        <w:tc>
          <w:tcPr>
            <w:tcW w:w="2286" w:type="dxa"/>
            <w:tcBorders>
              <w:top w:val="single" w:sz="4" w:space="0" w:color="auto"/>
              <w:left w:val="single" w:sz="4" w:space="0" w:color="auto"/>
              <w:bottom w:val="nil"/>
              <w:right w:val="single" w:sz="4" w:space="0" w:color="auto"/>
            </w:tcBorders>
            <w:shd w:val="clear" w:color="auto" w:fill="FFFFFF"/>
          </w:tcPr>
          <w:p w14:paraId="057117FA" w14:textId="77777777" w:rsidR="00850DCB" w:rsidRPr="00EA7FCC" w:rsidRDefault="00850DCB" w:rsidP="00394634">
            <w:pPr>
              <w:spacing w:before="120"/>
            </w:pPr>
          </w:p>
        </w:tc>
      </w:tr>
      <w:tr w:rsidR="00EA7FCC" w:rsidRPr="00EA7FCC" w14:paraId="4953B1C1" w14:textId="77777777" w:rsidTr="007B2368">
        <w:tc>
          <w:tcPr>
            <w:tcW w:w="600" w:type="dxa"/>
            <w:tcBorders>
              <w:top w:val="single" w:sz="4" w:space="0" w:color="auto"/>
              <w:left w:val="single" w:sz="4" w:space="0" w:color="auto"/>
              <w:bottom w:val="nil"/>
              <w:right w:val="nil"/>
            </w:tcBorders>
            <w:shd w:val="clear" w:color="auto" w:fill="FFFFFF"/>
          </w:tcPr>
          <w:p w14:paraId="5B8A23D3" w14:textId="77777777" w:rsidR="00850DCB" w:rsidRPr="00EA7FCC" w:rsidRDefault="00850DCB" w:rsidP="00394634">
            <w:pPr>
              <w:spacing w:before="120"/>
              <w:jc w:val="center"/>
            </w:pPr>
            <w:r w:rsidRPr="00EA7FCC">
              <w:t>5</w:t>
            </w:r>
          </w:p>
        </w:tc>
        <w:tc>
          <w:tcPr>
            <w:tcW w:w="6475" w:type="dxa"/>
            <w:tcBorders>
              <w:top w:val="single" w:sz="4" w:space="0" w:color="auto"/>
              <w:left w:val="single" w:sz="4" w:space="0" w:color="auto"/>
              <w:bottom w:val="nil"/>
              <w:right w:val="nil"/>
            </w:tcBorders>
            <w:shd w:val="clear" w:color="auto" w:fill="FFFFFF"/>
          </w:tcPr>
          <w:p w14:paraId="5D8D2D78" w14:textId="77777777" w:rsidR="00850DCB" w:rsidRPr="00EA7FCC" w:rsidRDefault="00850DCB" w:rsidP="00394634">
            <w:pPr>
              <w:spacing w:before="120"/>
            </w:pPr>
            <w:r w:rsidRPr="00EA7FCC">
              <w:t>Lãi ròng: (4) - (thuế + lãi vay+ các loại phí)</w:t>
            </w:r>
          </w:p>
        </w:tc>
        <w:tc>
          <w:tcPr>
            <w:tcW w:w="2286" w:type="dxa"/>
            <w:tcBorders>
              <w:top w:val="single" w:sz="4" w:space="0" w:color="auto"/>
              <w:left w:val="single" w:sz="4" w:space="0" w:color="auto"/>
              <w:bottom w:val="nil"/>
              <w:right w:val="single" w:sz="4" w:space="0" w:color="auto"/>
            </w:tcBorders>
            <w:shd w:val="clear" w:color="auto" w:fill="FFFFFF"/>
          </w:tcPr>
          <w:p w14:paraId="0C1629F1" w14:textId="77777777" w:rsidR="00850DCB" w:rsidRPr="00EA7FCC" w:rsidRDefault="00850DCB" w:rsidP="00394634">
            <w:pPr>
              <w:spacing w:before="120"/>
            </w:pPr>
          </w:p>
        </w:tc>
      </w:tr>
      <w:tr w:rsidR="00EA7FCC" w:rsidRPr="00EA7FCC" w14:paraId="1E78C762" w14:textId="77777777" w:rsidTr="007B2368">
        <w:tc>
          <w:tcPr>
            <w:tcW w:w="600" w:type="dxa"/>
            <w:tcBorders>
              <w:top w:val="single" w:sz="4" w:space="0" w:color="auto"/>
              <w:left w:val="single" w:sz="4" w:space="0" w:color="auto"/>
              <w:bottom w:val="nil"/>
              <w:right w:val="nil"/>
            </w:tcBorders>
            <w:shd w:val="clear" w:color="auto" w:fill="FFFFFF"/>
          </w:tcPr>
          <w:p w14:paraId="2AD72397" w14:textId="77777777" w:rsidR="00850DCB" w:rsidRPr="00EA7FCC" w:rsidRDefault="00850DCB" w:rsidP="00394634">
            <w:pPr>
              <w:spacing w:before="120"/>
              <w:jc w:val="center"/>
            </w:pPr>
            <w:r w:rsidRPr="00EA7FCC">
              <w:t>6</w:t>
            </w:r>
          </w:p>
        </w:tc>
        <w:tc>
          <w:tcPr>
            <w:tcW w:w="6475" w:type="dxa"/>
            <w:tcBorders>
              <w:top w:val="single" w:sz="4" w:space="0" w:color="auto"/>
              <w:left w:val="single" w:sz="4" w:space="0" w:color="auto"/>
              <w:bottom w:val="nil"/>
              <w:right w:val="nil"/>
            </w:tcBorders>
            <w:shd w:val="clear" w:color="auto" w:fill="FFFFFF"/>
          </w:tcPr>
          <w:p w14:paraId="1A7D0F9B" w14:textId="77777777" w:rsidR="00850DCB" w:rsidRPr="00EA7FCC" w:rsidRDefault="00850DCB" w:rsidP="00394634">
            <w:pPr>
              <w:spacing w:before="120"/>
            </w:pPr>
            <w:r w:rsidRPr="00EA7FCC">
              <w:t>Khấu hao thiết bị, XDCB và chi phí hỗ trợ công nghệ trong 1 năm</w:t>
            </w:r>
          </w:p>
        </w:tc>
        <w:tc>
          <w:tcPr>
            <w:tcW w:w="2286" w:type="dxa"/>
            <w:tcBorders>
              <w:top w:val="single" w:sz="4" w:space="0" w:color="auto"/>
              <w:left w:val="single" w:sz="4" w:space="0" w:color="auto"/>
              <w:bottom w:val="nil"/>
              <w:right w:val="single" w:sz="4" w:space="0" w:color="auto"/>
            </w:tcBorders>
            <w:shd w:val="clear" w:color="auto" w:fill="FFFFFF"/>
          </w:tcPr>
          <w:p w14:paraId="4ACC662E" w14:textId="77777777" w:rsidR="00850DCB" w:rsidRPr="00EA7FCC" w:rsidRDefault="00850DCB" w:rsidP="00394634">
            <w:pPr>
              <w:spacing w:before="120"/>
            </w:pPr>
          </w:p>
        </w:tc>
      </w:tr>
      <w:tr w:rsidR="00EA7FCC" w:rsidRPr="00EA7FCC" w14:paraId="6205FC59" w14:textId="77777777" w:rsidTr="007B2368">
        <w:tc>
          <w:tcPr>
            <w:tcW w:w="600" w:type="dxa"/>
            <w:tcBorders>
              <w:top w:val="single" w:sz="4" w:space="0" w:color="auto"/>
              <w:left w:val="single" w:sz="4" w:space="0" w:color="auto"/>
              <w:bottom w:val="nil"/>
              <w:right w:val="nil"/>
            </w:tcBorders>
            <w:shd w:val="clear" w:color="auto" w:fill="FFFFFF"/>
          </w:tcPr>
          <w:p w14:paraId="1A85B7D2" w14:textId="77777777" w:rsidR="00850DCB" w:rsidRPr="00EA7FCC" w:rsidRDefault="00850DCB" w:rsidP="00394634">
            <w:pPr>
              <w:spacing w:before="120"/>
              <w:jc w:val="center"/>
            </w:pPr>
            <w:r w:rsidRPr="00EA7FCC">
              <w:t>7</w:t>
            </w:r>
          </w:p>
        </w:tc>
        <w:tc>
          <w:tcPr>
            <w:tcW w:w="6475" w:type="dxa"/>
            <w:tcBorders>
              <w:top w:val="single" w:sz="4" w:space="0" w:color="auto"/>
              <w:left w:val="single" w:sz="4" w:space="0" w:color="auto"/>
              <w:bottom w:val="nil"/>
              <w:right w:val="nil"/>
            </w:tcBorders>
            <w:shd w:val="clear" w:color="auto" w:fill="FFFFFF"/>
          </w:tcPr>
          <w:p w14:paraId="16E9B621" w14:textId="77777777" w:rsidR="00850DCB" w:rsidRPr="00EA7FCC" w:rsidRDefault="00850DCB" w:rsidP="00394634">
            <w:pPr>
              <w:spacing w:before="120"/>
            </w:pPr>
            <w:r w:rsidRPr="00EA7FCC">
              <w:t>Thời gian thu hồi vốn T (năm, ước tính)</w:t>
            </w:r>
          </w:p>
        </w:tc>
        <w:tc>
          <w:tcPr>
            <w:tcW w:w="2286" w:type="dxa"/>
            <w:tcBorders>
              <w:top w:val="single" w:sz="4" w:space="0" w:color="auto"/>
              <w:left w:val="single" w:sz="4" w:space="0" w:color="auto"/>
              <w:bottom w:val="nil"/>
              <w:right w:val="single" w:sz="4" w:space="0" w:color="auto"/>
            </w:tcBorders>
            <w:shd w:val="clear" w:color="auto" w:fill="FFFFFF"/>
          </w:tcPr>
          <w:p w14:paraId="1EFCC45E" w14:textId="77777777" w:rsidR="00850DCB" w:rsidRPr="00EA7FCC" w:rsidRDefault="00850DCB" w:rsidP="00394634">
            <w:pPr>
              <w:spacing w:before="120"/>
            </w:pPr>
          </w:p>
        </w:tc>
      </w:tr>
      <w:tr w:rsidR="00EA7FCC" w:rsidRPr="00EA7FCC" w14:paraId="2395710D" w14:textId="77777777" w:rsidTr="007B2368">
        <w:tc>
          <w:tcPr>
            <w:tcW w:w="600" w:type="dxa"/>
            <w:tcBorders>
              <w:top w:val="single" w:sz="4" w:space="0" w:color="auto"/>
              <w:left w:val="single" w:sz="4" w:space="0" w:color="auto"/>
              <w:bottom w:val="nil"/>
              <w:right w:val="nil"/>
            </w:tcBorders>
            <w:shd w:val="clear" w:color="auto" w:fill="FFFFFF"/>
          </w:tcPr>
          <w:p w14:paraId="1AAED6FF" w14:textId="77777777" w:rsidR="00850DCB" w:rsidRPr="00EA7FCC" w:rsidRDefault="00850DCB" w:rsidP="00394634">
            <w:pPr>
              <w:spacing w:before="120"/>
              <w:jc w:val="center"/>
            </w:pPr>
            <w:r w:rsidRPr="00EA7FCC">
              <w:t>8</w:t>
            </w:r>
          </w:p>
        </w:tc>
        <w:tc>
          <w:tcPr>
            <w:tcW w:w="6475" w:type="dxa"/>
            <w:tcBorders>
              <w:top w:val="single" w:sz="4" w:space="0" w:color="auto"/>
              <w:left w:val="single" w:sz="4" w:space="0" w:color="auto"/>
              <w:bottom w:val="nil"/>
              <w:right w:val="nil"/>
            </w:tcBorders>
            <w:shd w:val="clear" w:color="auto" w:fill="FFFFFF"/>
          </w:tcPr>
          <w:p w14:paraId="407AC75C" w14:textId="77777777" w:rsidR="00850DCB" w:rsidRPr="00EA7FCC" w:rsidRDefault="00850DCB" w:rsidP="00394634">
            <w:pPr>
              <w:spacing w:before="120"/>
            </w:pPr>
            <w:r w:rsidRPr="00EA7FCC">
              <w:t>Tỷ lệ lãi ròng so với vốn đầu tư, % (ước tính)</w:t>
            </w:r>
          </w:p>
        </w:tc>
        <w:tc>
          <w:tcPr>
            <w:tcW w:w="2286" w:type="dxa"/>
            <w:tcBorders>
              <w:top w:val="single" w:sz="4" w:space="0" w:color="auto"/>
              <w:left w:val="single" w:sz="4" w:space="0" w:color="auto"/>
              <w:bottom w:val="nil"/>
              <w:right w:val="single" w:sz="4" w:space="0" w:color="auto"/>
            </w:tcBorders>
            <w:shd w:val="clear" w:color="auto" w:fill="FFFFFF"/>
          </w:tcPr>
          <w:p w14:paraId="413EDC47" w14:textId="77777777" w:rsidR="00850DCB" w:rsidRPr="00EA7FCC" w:rsidRDefault="00850DCB" w:rsidP="00394634">
            <w:pPr>
              <w:spacing w:before="120"/>
            </w:pPr>
          </w:p>
        </w:tc>
      </w:tr>
      <w:tr w:rsidR="00EA7FCC" w:rsidRPr="00EA7FCC" w14:paraId="1043037D" w14:textId="77777777" w:rsidTr="007B2368">
        <w:tc>
          <w:tcPr>
            <w:tcW w:w="600" w:type="dxa"/>
            <w:tcBorders>
              <w:top w:val="single" w:sz="4" w:space="0" w:color="auto"/>
              <w:left w:val="single" w:sz="4" w:space="0" w:color="auto"/>
              <w:bottom w:val="single" w:sz="4" w:space="0" w:color="auto"/>
              <w:right w:val="nil"/>
            </w:tcBorders>
            <w:shd w:val="clear" w:color="auto" w:fill="FFFFFF"/>
          </w:tcPr>
          <w:p w14:paraId="371ED0B9" w14:textId="77777777" w:rsidR="00850DCB" w:rsidRPr="00EA7FCC" w:rsidRDefault="00850DCB" w:rsidP="00394634">
            <w:pPr>
              <w:spacing w:before="120"/>
              <w:jc w:val="center"/>
            </w:pPr>
            <w:r w:rsidRPr="00EA7FCC">
              <w:t>9</w:t>
            </w:r>
          </w:p>
        </w:tc>
        <w:tc>
          <w:tcPr>
            <w:tcW w:w="6475" w:type="dxa"/>
            <w:tcBorders>
              <w:top w:val="single" w:sz="4" w:space="0" w:color="auto"/>
              <w:left w:val="single" w:sz="4" w:space="0" w:color="auto"/>
              <w:bottom w:val="single" w:sz="4" w:space="0" w:color="auto"/>
              <w:right w:val="nil"/>
            </w:tcBorders>
            <w:shd w:val="clear" w:color="auto" w:fill="FFFFFF"/>
          </w:tcPr>
          <w:p w14:paraId="343A0A3F" w14:textId="77777777" w:rsidR="00850DCB" w:rsidRPr="00EA7FCC" w:rsidRDefault="00850DCB" w:rsidP="00394634">
            <w:pPr>
              <w:spacing w:before="120"/>
            </w:pPr>
            <w:r w:rsidRPr="00EA7FCC">
              <w:t>Tỷ lệ lãi ròng so với tổng doanh thu, % (ước tính)</w:t>
            </w:r>
          </w:p>
        </w:tc>
        <w:tc>
          <w:tcPr>
            <w:tcW w:w="2286" w:type="dxa"/>
            <w:tcBorders>
              <w:top w:val="single" w:sz="4" w:space="0" w:color="auto"/>
              <w:left w:val="single" w:sz="4" w:space="0" w:color="auto"/>
              <w:bottom w:val="single" w:sz="4" w:space="0" w:color="auto"/>
              <w:right w:val="single" w:sz="4" w:space="0" w:color="auto"/>
            </w:tcBorders>
            <w:shd w:val="clear" w:color="auto" w:fill="FFFFFF"/>
          </w:tcPr>
          <w:p w14:paraId="31A7DFD7" w14:textId="77777777" w:rsidR="00850DCB" w:rsidRPr="00EA7FCC" w:rsidRDefault="00850DCB" w:rsidP="00394634">
            <w:pPr>
              <w:spacing w:before="120"/>
            </w:pPr>
          </w:p>
        </w:tc>
      </w:tr>
    </w:tbl>
    <w:p w14:paraId="75E997B7" w14:textId="77777777" w:rsidR="00850DCB" w:rsidRPr="00EA7FCC" w:rsidRDefault="00850DCB" w:rsidP="00394634">
      <w:pPr>
        <w:spacing w:before="120"/>
        <w:rPr>
          <w:b/>
          <w:sz w:val="28"/>
          <w:szCs w:val="28"/>
        </w:rPr>
      </w:pPr>
      <w:r w:rsidRPr="00EA7FCC">
        <w:rPr>
          <w:b/>
          <w:sz w:val="28"/>
          <w:szCs w:val="28"/>
        </w:rPr>
        <w:t>Chú thích:</w:t>
      </w:r>
    </w:p>
    <w:p w14:paraId="1D6E485C" w14:textId="77777777" w:rsidR="00850DCB" w:rsidRPr="00EA7FCC" w:rsidRDefault="00850DCB" w:rsidP="005A1BE2">
      <w:pPr>
        <w:spacing w:before="120"/>
        <w:jc w:val="both"/>
        <w:rPr>
          <w:sz w:val="28"/>
          <w:szCs w:val="28"/>
        </w:rPr>
      </w:pPr>
      <w:r w:rsidRPr="00EA7FCC">
        <w:rPr>
          <w:sz w:val="28"/>
          <w:szCs w:val="28"/>
        </w:rPr>
        <w:t>- Tổng vốn đầu tư bao gồm: tổng giá trị còn lại của thiết bị, máy móc và nhà xưởng đã có + tổng giá trị của thiết bị, máy móc mua mới và nhà xưởng bổ sung mới (kể cả cải tạo) + chi phí hỗ trợ công nghệ;</w:t>
      </w:r>
    </w:p>
    <w:p w14:paraId="2ADAB515" w14:textId="77777777" w:rsidR="00850DCB" w:rsidRPr="00EA7FCC" w:rsidRDefault="00850DCB" w:rsidP="005A1BE2">
      <w:pPr>
        <w:spacing w:before="120"/>
        <w:jc w:val="both"/>
        <w:rPr>
          <w:sz w:val="28"/>
          <w:szCs w:val="28"/>
        </w:rPr>
      </w:pPr>
      <w:r w:rsidRPr="00EA7FCC">
        <w:rPr>
          <w:sz w:val="28"/>
          <w:szCs w:val="28"/>
        </w:rPr>
        <w:t>- Thuế: gồm thuế thu nhập doanh nghiệp, thuế giá trị gia tăng và các loại thuế khác nếu có, trong 1 năm;</w:t>
      </w:r>
    </w:p>
    <w:p w14:paraId="2361C14B" w14:textId="77777777" w:rsidR="00850DCB" w:rsidRPr="00EA7FCC" w:rsidRDefault="00850DCB" w:rsidP="005A1BE2">
      <w:pPr>
        <w:spacing w:before="120"/>
        <w:jc w:val="both"/>
        <w:rPr>
          <w:sz w:val="28"/>
          <w:szCs w:val="28"/>
        </w:rPr>
      </w:pPr>
      <w:r w:rsidRPr="00EA7FCC">
        <w:rPr>
          <w:sz w:val="28"/>
          <w:szCs w:val="28"/>
        </w:rPr>
        <w:t>- Lãi vay: là các khoản lãi vay phải trả trong 1 năm.</w:t>
      </w:r>
    </w:p>
    <w:p w14:paraId="78412BD7" w14:textId="77777777" w:rsidR="00850DCB" w:rsidRPr="00EA7FCC" w:rsidRDefault="00850DCB" w:rsidP="005A1BE2">
      <w:pPr>
        <w:spacing w:before="120"/>
        <w:jc w:val="both"/>
        <w:rPr>
          <w:sz w:val="28"/>
          <w:szCs w:val="28"/>
        </w:rPr>
      </w:pPr>
    </w:p>
    <w:tbl>
      <w:tblPr>
        <w:tblW w:w="10442" w:type="dxa"/>
        <w:tblLook w:val="01E0" w:firstRow="1" w:lastRow="1" w:firstColumn="1" w:lastColumn="1" w:noHBand="0" w:noVBand="0"/>
      </w:tblPr>
      <w:tblGrid>
        <w:gridCol w:w="567"/>
        <w:gridCol w:w="3061"/>
        <w:gridCol w:w="599"/>
        <w:gridCol w:w="503"/>
        <w:gridCol w:w="2387"/>
        <w:gridCol w:w="51"/>
        <w:gridCol w:w="19"/>
        <w:gridCol w:w="1702"/>
        <w:gridCol w:w="685"/>
        <w:gridCol w:w="634"/>
        <w:gridCol w:w="234"/>
      </w:tblGrid>
      <w:tr w:rsidR="00EA7FCC" w:rsidRPr="00EA7FCC" w14:paraId="4E2B03F0" w14:textId="77777777" w:rsidTr="00C919E5">
        <w:trPr>
          <w:gridAfter w:val="2"/>
          <w:wAfter w:w="868" w:type="dxa"/>
          <w:trHeight w:val="642"/>
        </w:trPr>
        <w:tc>
          <w:tcPr>
            <w:tcW w:w="3628" w:type="dxa"/>
            <w:gridSpan w:val="2"/>
            <w:vMerge w:val="restart"/>
            <w:shd w:val="clear" w:color="auto" w:fill="auto"/>
            <w:vAlign w:val="center"/>
          </w:tcPr>
          <w:p w14:paraId="773BCFE3" w14:textId="77777777" w:rsidR="00850DCB" w:rsidRPr="00EA7FCC" w:rsidRDefault="00850DCB" w:rsidP="00294D47">
            <w:pPr>
              <w:spacing w:before="120"/>
              <w:ind w:left="-284"/>
              <w:jc w:val="center"/>
              <w:rPr>
                <w:sz w:val="28"/>
                <w:szCs w:val="28"/>
              </w:rPr>
            </w:pPr>
            <w:r w:rsidRPr="00EA7FCC">
              <w:rPr>
                <w:b/>
                <w:sz w:val="28"/>
                <w:szCs w:val="28"/>
              </w:rPr>
              <w:lastRenderedPageBreak/>
              <w:t>Thời gian thu hồi vốn T</w:t>
            </w:r>
            <w:r w:rsidRPr="00EA7FCC">
              <w:rPr>
                <w:sz w:val="28"/>
                <w:szCs w:val="28"/>
              </w:rPr>
              <w:t xml:space="preserve"> =</w:t>
            </w:r>
          </w:p>
        </w:tc>
        <w:tc>
          <w:tcPr>
            <w:tcW w:w="3559" w:type="dxa"/>
            <w:gridSpan w:val="5"/>
            <w:tcBorders>
              <w:bottom w:val="single" w:sz="4" w:space="0" w:color="auto"/>
            </w:tcBorders>
            <w:shd w:val="clear" w:color="auto" w:fill="auto"/>
            <w:vAlign w:val="center"/>
          </w:tcPr>
          <w:p w14:paraId="4CA3302D" w14:textId="77777777" w:rsidR="00850DCB" w:rsidRPr="00EA7FCC" w:rsidRDefault="00850DCB" w:rsidP="009642EE">
            <w:pPr>
              <w:spacing w:before="120"/>
              <w:jc w:val="center"/>
              <w:rPr>
                <w:sz w:val="28"/>
                <w:szCs w:val="28"/>
              </w:rPr>
            </w:pPr>
            <w:r w:rsidRPr="00EA7FCC">
              <w:rPr>
                <w:sz w:val="28"/>
                <w:szCs w:val="28"/>
              </w:rPr>
              <w:t>Tổng vốn Đầu tư</w:t>
            </w:r>
          </w:p>
        </w:tc>
        <w:tc>
          <w:tcPr>
            <w:tcW w:w="2387" w:type="dxa"/>
            <w:gridSpan w:val="2"/>
            <w:vMerge w:val="restart"/>
            <w:shd w:val="clear" w:color="auto" w:fill="auto"/>
            <w:vAlign w:val="center"/>
          </w:tcPr>
          <w:p w14:paraId="2B7BF9CD" w14:textId="77777777" w:rsidR="00850DCB" w:rsidRPr="00EA7FCC" w:rsidRDefault="00850DCB" w:rsidP="009642EE">
            <w:pPr>
              <w:spacing w:before="120"/>
              <w:jc w:val="center"/>
              <w:rPr>
                <w:b/>
                <w:sz w:val="28"/>
                <w:szCs w:val="28"/>
              </w:rPr>
            </w:pPr>
            <w:r w:rsidRPr="00EA7FCC">
              <w:rPr>
                <w:sz w:val="28"/>
                <w:szCs w:val="28"/>
              </w:rPr>
              <w:t xml:space="preserve">= ---- = ….. </w:t>
            </w:r>
            <w:r w:rsidRPr="00EA7FCC">
              <w:rPr>
                <w:b/>
                <w:sz w:val="28"/>
                <w:szCs w:val="28"/>
              </w:rPr>
              <w:t>năm</w:t>
            </w:r>
          </w:p>
        </w:tc>
      </w:tr>
      <w:tr w:rsidR="00EA7FCC" w:rsidRPr="00EA7FCC" w14:paraId="29209B68" w14:textId="77777777" w:rsidTr="00C919E5">
        <w:trPr>
          <w:gridAfter w:val="2"/>
          <w:wAfter w:w="868" w:type="dxa"/>
          <w:trHeight w:val="493"/>
        </w:trPr>
        <w:tc>
          <w:tcPr>
            <w:tcW w:w="3628" w:type="dxa"/>
            <w:gridSpan w:val="2"/>
            <w:vMerge/>
            <w:shd w:val="clear" w:color="auto" w:fill="auto"/>
            <w:vAlign w:val="center"/>
          </w:tcPr>
          <w:p w14:paraId="6342FF8D" w14:textId="77777777" w:rsidR="00850DCB" w:rsidRPr="00EA7FCC" w:rsidRDefault="00850DCB" w:rsidP="009642EE">
            <w:pPr>
              <w:spacing w:before="120"/>
              <w:jc w:val="center"/>
              <w:rPr>
                <w:sz w:val="28"/>
                <w:szCs w:val="28"/>
              </w:rPr>
            </w:pPr>
          </w:p>
        </w:tc>
        <w:tc>
          <w:tcPr>
            <w:tcW w:w="3559" w:type="dxa"/>
            <w:gridSpan w:val="5"/>
            <w:tcBorders>
              <w:top w:val="single" w:sz="4" w:space="0" w:color="auto"/>
            </w:tcBorders>
            <w:shd w:val="clear" w:color="auto" w:fill="auto"/>
            <w:vAlign w:val="center"/>
          </w:tcPr>
          <w:p w14:paraId="1C52BD9C" w14:textId="77777777" w:rsidR="00850DCB" w:rsidRPr="00EA7FCC" w:rsidRDefault="00850DCB" w:rsidP="009642EE">
            <w:pPr>
              <w:spacing w:before="120"/>
              <w:jc w:val="center"/>
              <w:rPr>
                <w:sz w:val="28"/>
                <w:szCs w:val="28"/>
              </w:rPr>
            </w:pPr>
            <w:r w:rsidRPr="00EA7FCC">
              <w:rPr>
                <w:sz w:val="28"/>
                <w:szCs w:val="28"/>
              </w:rPr>
              <w:t>Lãi ròng + Khấu hao</w:t>
            </w:r>
          </w:p>
        </w:tc>
        <w:tc>
          <w:tcPr>
            <w:tcW w:w="2387" w:type="dxa"/>
            <w:gridSpan w:val="2"/>
            <w:vMerge/>
            <w:shd w:val="clear" w:color="auto" w:fill="auto"/>
          </w:tcPr>
          <w:p w14:paraId="2D40C70A" w14:textId="77777777" w:rsidR="00850DCB" w:rsidRPr="00EA7FCC" w:rsidRDefault="00850DCB" w:rsidP="009642EE">
            <w:pPr>
              <w:spacing w:before="120"/>
              <w:rPr>
                <w:sz w:val="28"/>
                <w:szCs w:val="28"/>
              </w:rPr>
            </w:pPr>
          </w:p>
        </w:tc>
      </w:tr>
      <w:tr w:rsidR="00EA7FCC" w:rsidRPr="00EA7FCC" w14:paraId="34457559" w14:textId="77777777" w:rsidTr="00C919E5">
        <w:trPr>
          <w:gridAfter w:val="1"/>
          <w:wAfter w:w="234" w:type="dxa"/>
          <w:trHeight w:val="663"/>
        </w:trPr>
        <w:tc>
          <w:tcPr>
            <w:tcW w:w="4227" w:type="dxa"/>
            <w:gridSpan w:val="3"/>
            <w:vMerge w:val="restart"/>
            <w:shd w:val="clear" w:color="auto" w:fill="auto"/>
            <w:vAlign w:val="center"/>
          </w:tcPr>
          <w:p w14:paraId="2DE1F81C" w14:textId="77777777" w:rsidR="00850DCB" w:rsidRPr="00EA7FCC" w:rsidRDefault="00850DCB" w:rsidP="00294D47">
            <w:pPr>
              <w:spacing w:before="120"/>
              <w:ind w:left="-284"/>
              <w:jc w:val="center"/>
              <w:rPr>
                <w:b/>
                <w:sz w:val="28"/>
                <w:szCs w:val="28"/>
              </w:rPr>
            </w:pPr>
            <w:r w:rsidRPr="00EA7FCC">
              <w:rPr>
                <w:b/>
                <w:sz w:val="28"/>
                <w:szCs w:val="28"/>
              </w:rPr>
              <w:t>Tỷ lệ lãi ròng so với vốn đầu tư =</w:t>
            </w:r>
          </w:p>
        </w:tc>
        <w:tc>
          <w:tcPr>
            <w:tcW w:w="2890" w:type="dxa"/>
            <w:gridSpan w:val="2"/>
            <w:tcBorders>
              <w:bottom w:val="single" w:sz="4" w:space="0" w:color="auto"/>
            </w:tcBorders>
            <w:shd w:val="clear" w:color="auto" w:fill="auto"/>
            <w:vAlign w:val="center"/>
          </w:tcPr>
          <w:p w14:paraId="50F8116E" w14:textId="77777777" w:rsidR="00850DCB" w:rsidRPr="00EA7FCC" w:rsidRDefault="00850DCB" w:rsidP="009642EE">
            <w:pPr>
              <w:spacing w:before="120"/>
              <w:jc w:val="center"/>
              <w:rPr>
                <w:sz w:val="28"/>
                <w:szCs w:val="28"/>
              </w:rPr>
            </w:pPr>
            <w:r w:rsidRPr="00EA7FCC">
              <w:rPr>
                <w:sz w:val="28"/>
                <w:szCs w:val="28"/>
              </w:rPr>
              <w:t>Lãi ròng</w:t>
            </w:r>
          </w:p>
        </w:tc>
        <w:tc>
          <w:tcPr>
            <w:tcW w:w="3091" w:type="dxa"/>
            <w:gridSpan w:val="5"/>
            <w:vMerge w:val="restart"/>
            <w:shd w:val="clear" w:color="auto" w:fill="auto"/>
            <w:vAlign w:val="center"/>
          </w:tcPr>
          <w:p w14:paraId="57C178D5" w14:textId="77777777" w:rsidR="00850DCB" w:rsidRPr="00EA7FCC" w:rsidRDefault="00850DCB" w:rsidP="009642EE">
            <w:pPr>
              <w:spacing w:before="120"/>
              <w:jc w:val="center"/>
              <w:rPr>
                <w:b/>
                <w:sz w:val="28"/>
                <w:szCs w:val="28"/>
              </w:rPr>
            </w:pPr>
            <w:r w:rsidRPr="00EA7FCC">
              <w:rPr>
                <w:sz w:val="28"/>
                <w:szCs w:val="28"/>
              </w:rPr>
              <w:t xml:space="preserve">x 100 = ---- x 100 = </w:t>
            </w:r>
            <w:r w:rsidRPr="00EA7FCC">
              <w:rPr>
                <w:sz w:val="28"/>
                <w:szCs w:val="28"/>
                <w:lang w:val="vi-VN"/>
              </w:rPr>
              <w:t>.</w:t>
            </w:r>
            <w:r w:rsidRPr="00EA7FCC">
              <w:rPr>
                <w:sz w:val="28"/>
                <w:szCs w:val="28"/>
              </w:rPr>
              <w:t>. %;</w:t>
            </w:r>
          </w:p>
        </w:tc>
      </w:tr>
      <w:tr w:rsidR="00EA7FCC" w:rsidRPr="00EA7FCC" w14:paraId="0EC5D663" w14:textId="77777777" w:rsidTr="00C919E5">
        <w:trPr>
          <w:gridAfter w:val="1"/>
          <w:wAfter w:w="234" w:type="dxa"/>
          <w:trHeight w:val="345"/>
        </w:trPr>
        <w:tc>
          <w:tcPr>
            <w:tcW w:w="4227" w:type="dxa"/>
            <w:gridSpan w:val="3"/>
            <w:vMerge/>
            <w:shd w:val="clear" w:color="auto" w:fill="auto"/>
            <w:vAlign w:val="center"/>
          </w:tcPr>
          <w:p w14:paraId="67B3955F" w14:textId="77777777" w:rsidR="00850DCB" w:rsidRPr="00EA7FCC" w:rsidRDefault="00850DCB" w:rsidP="009642EE">
            <w:pPr>
              <w:spacing w:before="120"/>
              <w:jc w:val="center"/>
              <w:rPr>
                <w:sz w:val="28"/>
                <w:szCs w:val="28"/>
              </w:rPr>
            </w:pPr>
          </w:p>
        </w:tc>
        <w:tc>
          <w:tcPr>
            <w:tcW w:w="2890" w:type="dxa"/>
            <w:gridSpan w:val="2"/>
            <w:tcBorders>
              <w:top w:val="single" w:sz="4" w:space="0" w:color="auto"/>
            </w:tcBorders>
            <w:shd w:val="clear" w:color="auto" w:fill="auto"/>
            <w:vAlign w:val="center"/>
          </w:tcPr>
          <w:p w14:paraId="6F7646A2" w14:textId="77777777" w:rsidR="00850DCB" w:rsidRPr="00EA7FCC" w:rsidRDefault="00850DCB" w:rsidP="009642EE">
            <w:pPr>
              <w:spacing w:before="120"/>
              <w:jc w:val="center"/>
              <w:rPr>
                <w:sz w:val="28"/>
                <w:szCs w:val="28"/>
              </w:rPr>
            </w:pPr>
            <w:r w:rsidRPr="00EA7FCC">
              <w:rPr>
                <w:sz w:val="28"/>
                <w:szCs w:val="28"/>
              </w:rPr>
              <w:t xml:space="preserve">Tổng vốn Đầu tư </w:t>
            </w:r>
          </w:p>
        </w:tc>
        <w:tc>
          <w:tcPr>
            <w:tcW w:w="3091" w:type="dxa"/>
            <w:gridSpan w:val="5"/>
            <w:vMerge/>
            <w:shd w:val="clear" w:color="auto" w:fill="auto"/>
          </w:tcPr>
          <w:p w14:paraId="2780AEFD" w14:textId="77777777" w:rsidR="00850DCB" w:rsidRPr="00EA7FCC" w:rsidRDefault="00850DCB" w:rsidP="009642EE">
            <w:pPr>
              <w:spacing w:before="120"/>
              <w:rPr>
                <w:sz w:val="28"/>
                <w:szCs w:val="28"/>
              </w:rPr>
            </w:pPr>
          </w:p>
        </w:tc>
      </w:tr>
      <w:tr w:rsidR="00EA7FCC" w:rsidRPr="00EA7FCC" w14:paraId="7201CFE9" w14:textId="77777777" w:rsidTr="00C919E5">
        <w:trPr>
          <w:trHeight w:val="772"/>
        </w:trPr>
        <w:tc>
          <w:tcPr>
            <w:tcW w:w="4730" w:type="dxa"/>
            <w:gridSpan w:val="4"/>
            <w:vMerge w:val="restart"/>
            <w:shd w:val="clear" w:color="auto" w:fill="auto"/>
            <w:vAlign w:val="center"/>
          </w:tcPr>
          <w:p w14:paraId="5D15283B" w14:textId="77777777" w:rsidR="00850DCB" w:rsidRPr="00EA7FCC" w:rsidRDefault="00850DCB" w:rsidP="00294D47">
            <w:pPr>
              <w:spacing w:before="120"/>
              <w:ind w:left="-142"/>
              <w:jc w:val="center"/>
              <w:rPr>
                <w:sz w:val="28"/>
                <w:szCs w:val="28"/>
              </w:rPr>
            </w:pPr>
            <w:r w:rsidRPr="00EA7FCC">
              <w:rPr>
                <w:b/>
                <w:sz w:val="28"/>
                <w:szCs w:val="28"/>
              </w:rPr>
              <w:t>Tỷ lệ lãi ròng so với tổng doanh thu</w:t>
            </w:r>
            <w:r w:rsidRPr="00EA7FCC">
              <w:rPr>
                <w:sz w:val="28"/>
                <w:szCs w:val="28"/>
              </w:rPr>
              <w:t xml:space="preserve"> </w:t>
            </w:r>
            <w:r w:rsidRPr="00EA7FCC">
              <w:rPr>
                <w:b/>
                <w:sz w:val="28"/>
                <w:szCs w:val="28"/>
              </w:rPr>
              <w:t>=</w:t>
            </w:r>
          </w:p>
        </w:tc>
        <w:tc>
          <w:tcPr>
            <w:tcW w:w="2438" w:type="dxa"/>
            <w:gridSpan w:val="2"/>
            <w:tcBorders>
              <w:bottom w:val="single" w:sz="4" w:space="0" w:color="auto"/>
            </w:tcBorders>
            <w:shd w:val="clear" w:color="auto" w:fill="auto"/>
            <w:vAlign w:val="center"/>
          </w:tcPr>
          <w:p w14:paraId="0FB53CA6" w14:textId="77777777" w:rsidR="00850DCB" w:rsidRPr="00EA7FCC" w:rsidRDefault="00850DCB" w:rsidP="009642EE">
            <w:pPr>
              <w:spacing w:before="120"/>
              <w:jc w:val="center"/>
              <w:rPr>
                <w:sz w:val="28"/>
                <w:szCs w:val="28"/>
              </w:rPr>
            </w:pPr>
            <w:r w:rsidRPr="00EA7FCC">
              <w:rPr>
                <w:sz w:val="28"/>
                <w:szCs w:val="28"/>
              </w:rPr>
              <w:t>Lãi ròng</w:t>
            </w:r>
          </w:p>
        </w:tc>
        <w:tc>
          <w:tcPr>
            <w:tcW w:w="3274" w:type="dxa"/>
            <w:gridSpan w:val="5"/>
            <w:vMerge w:val="restart"/>
            <w:shd w:val="clear" w:color="auto" w:fill="auto"/>
            <w:vAlign w:val="center"/>
          </w:tcPr>
          <w:p w14:paraId="36E45E48" w14:textId="77777777" w:rsidR="00850DCB" w:rsidRPr="00EA7FCC" w:rsidRDefault="00850DCB" w:rsidP="009642EE">
            <w:pPr>
              <w:spacing w:before="120"/>
              <w:jc w:val="center"/>
              <w:rPr>
                <w:b/>
                <w:sz w:val="28"/>
                <w:szCs w:val="28"/>
              </w:rPr>
            </w:pPr>
            <w:r w:rsidRPr="00EA7FCC">
              <w:rPr>
                <w:sz w:val="28"/>
                <w:szCs w:val="28"/>
              </w:rPr>
              <w:t>x 100 = ---- x 100 = .. %;</w:t>
            </w:r>
          </w:p>
        </w:tc>
      </w:tr>
      <w:tr w:rsidR="00EA7FCC" w:rsidRPr="00EA7FCC" w14:paraId="0D58B0ED" w14:textId="77777777" w:rsidTr="00C919E5">
        <w:trPr>
          <w:trHeight w:val="632"/>
        </w:trPr>
        <w:tc>
          <w:tcPr>
            <w:tcW w:w="4730" w:type="dxa"/>
            <w:gridSpan w:val="4"/>
            <w:vMerge/>
            <w:shd w:val="clear" w:color="auto" w:fill="auto"/>
            <w:vAlign w:val="center"/>
          </w:tcPr>
          <w:p w14:paraId="4A922317" w14:textId="77777777" w:rsidR="00850DCB" w:rsidRPr="00EA7FCC" w:rsidRDefault="00850DCB" w:rsidP="009642EE">
            <w:pPr>
              <w:spacing w:before="120"/>
              <w:jc w:val="center"/>
              <w:rPr>
                <w:sz w:val="28"/>
                <w:szCs w:val="28"/>
              </w:rPr>
            </w:pPr>
          </w:p>
        </w:tc>
        <w:tc>
          <w:tcPr>
            <w:tcW w:w="2438" w:type="dxa"/>
            <w:gridSpan w:val="2"/>
            <w:tcBorders>
              <w:top w:val="single" w:sz="4" w:space="0" w:color="auto"/>
            </w:tcBorders>
            <w:shd w:val="clear" w:color="auto" w:fill="auto"/>
            <w:vAlign w:val="center"/>
          </w:tcPr>
          <w:p w14:paraId="63591686" w14:textId="77777777" w:rsidR="00850DCB" w:rsidRPr="00EA7FCC" w:rsidRDefault="00850DCB" w:rsidP="009642EE">
            <w:pPr>
              <w:spacing w:before="120"/>
              <w:jc w:val="center"/>
              <w:rPr>
                <w:sz w:val="28"/>
                <w:szCs w:val="28"/>
              </w:rPr>
            </w:pPr>
            <w:r w:rsidRPr="00EA7FCC">
              <w:rPr>
                <w:sz w:val="28"/>
                <w:szCs w:val="28"/>
              </w:rPr>
              <w:t>Tổng doanh thu</w:t>
            </w:r>
          </w:p>
        </w:tc>
        <w:tc>
          <w:tcPr>
            <w:tcW w:w="3274" w:type="dxa"/>
            <w:gridSpan w:val="5"/>
            <w:vMerge/>
            <w:shd w:val="clear" w:color="auto" w:fill="auto"/>
          </w:tcPr>
          <w:p w14:paraId="6BC20578" w14:textId="77777777" w:rsidR="00850DCB" w:rsidRPr="00EA7FCC" w:rsidRDefault="00850DCB" w:rsidP="009642EE">
            <w:pPr>
              <w:spacing w:before="120"/>
              <w:rPr>
                <w:sz w:val="28"/>
                <w:szCs w:val="28"/>
              </w:rPr>
            </w:pPr>
          </w:p>
        </w:tc>
      </w:tr>
      <w:tr w:rsidR="00EA7FCC" w:rsidRPr="00EA7FCC" w14:paraId="414CF02E" w14:textId="77777777" w:rsidTr="00C919E5">
        <w:tblPrEx>
          <w:tblCellMar>
            <w:left w:w="0" w:type="dxa"/>
            <w:right w:w="0" w:type="dxa"/>
          </w:tblCellMar>
        </w:tblPrEx>
        <w:trPr>
          <w:gridAfter w:val="3"/>
          <w:wAfter w:w="1553" w:type="dxa"/>
          <w:trHeight w:val="437"/>
        </w:trPr>
        <w:tc>
          <w:tcPr>
            <w:tcW w:w="567" w:type="dxa"/>
            <w:tcBorders>
              <w:bottom w:val="single" w:sz="4" w:space="0" w:color="auto"/>
            </w:tcBorders>
            <w:shd w:val="clear" w:color="auto" w:fill="auto"/>
          </w:tcPr>
          <w:p w14:paraId="69A4F596" w14:textId="77777777" w:rsidR="00850DCB" w:rsidRPr="00EA7FCC" w:rsidRDefault="00850DCB" w:rsidP="009642EE">
            <w:pPr>
              <w:spacing w:before="120"/>
              <w:jc w:val="center"/>
              <w:rPr>
                <w:b/>
                <w:sz w:val="28"/>
                <w:szCs w:val="28"/>
              </w:rPr>
            </w:pPr>
            <w:r w:rsidRPr="00EA7FCC">
              <w:rPr>
                <w:b/>
                <w:sz w:val="28"/>
                <w:szCs w:val="28"/>
              </w:rPr>
              <w:t>19</w:t>
            </w:r>
          </w:p>
        </w:tc>
        <w:tc>
          <w:tcPr>
            <w:tcW w:w="8322" w:type="dxa"/>
            <w:gridSpan w:val="7"/>
            <w:tcBorders>
              <w:bottom w:val="nil"/>
            </w:tcBorders>
            <w:shd w:val="clear" w:color="auto" w:fill="auto"/>
          </w:tcPr>
          <w:p w14:paraId="786E7A0B" w14:textId="77777777" w:rsidR="00850DCB" w:rsidRPr="00EA7FCC" w:rsidRDefault="00850DCB" w:rsidP="009642EE">
            <w:pPr>
              <w:spacing w:before="120"/>
              <w:rPr>
                <w:b/>
                <w:sz w:val="28"/>
                <w:szCs w:val="28"/>
              </w:rPr>
            </w:pPr>
            <w:r w:rsidRPr="00EA7FCC">
              <w:rPr>
                <w:b/>
                <w:sz w:val="28"/>
                <w:szCs w:val="28"/>
              </w:rPr>
              <w:t xml:space="preserve">Hiệu quả kinh tế - xã hội </w:t>
            </w:r>
          </w:p>
        </w:tc>
      </w:tr>
      <w:tr w:rsidR="00EA7FCC" w:rsidRPr="00EA7FCC" w14:paraId="5ACAFFD1" w14:textId="77777777" w:rsidTr="00643E95">
        <w:tblPrEx>
          <w:tblCellMar>
            <w:left w:w="0" w:type="dxa"/>
            <w:right w:w="0" w:type="dxa"/>
          </w:tblCellMar>
        </w:tblPrEx>
        <w:trPr>
          <w:gridAfter w:val="3"/>
          <w:wAfter w:w="1553" w:type="dxa"/>
          <w:trHeight w:val="2827"/>
        </w:trPr>
        <w:tc>
          <w:tcPr>
            <w:tcW w:w="8889" w:type="dxa"/>
            <w:gridSpan w:val="8"/>
            <w:tcBorders>
              <w:top w:val="nil"/>
            </w:tcBorders>
            <w:shd w:val="clear" w:color="auto" w:fill="auto"/>
          </w:tcPr>
          <w:p w14:paraId="3FA6FC0A" w14:textId="77777777" w:rsidR="00850DCB" w:rsidRPr="00EA7FCC" w:rsidRDefault="00850DCB" w:rsidP="003A7559">
            <w:pPr>
              <w:spacing w:before="120"/>
              <w:jc w:val="both"/>
              <w:rPr>
                <w:i/>
                <w:sz w:val="28"/>
                <w:szCs w:val="28"/>
              </w:rPr>
            </w:pPr>
            <w:r w:rsidRPr="00EA7FCC">
              <w:rPr>
                <w:i/>
                <w:sz w:val="28"/>
                <w:szCs w:val="28"/>
              </w:rPr>
              <w:t>(Tiết kiệm nguyên nhiên vật liệu, năng lượng, giảm giá thành và tăng sức cạnh tranh của sản phẩm hàng hóa, giảm nhập khẩu, tạo công ăn việc làm, bảo vệ môi trường...</w:t>
            </w:r>
            <w:r w:rsidRPr="00EA7FCC">
              <w:rPr>
                <w:i/>
                <w:sz w:val="28"/>
                <w:szCs w:val="28"/>
                <w:lang w:val="vi-VN"/>
              </w:rPr>
              <w:t xml:space="preserve"> </w:t>
            </w:r>
            <w:r w:rsidRPr="00EA7FCC">
              <w:rPr>
                <w:i/>
                <w:sz w:val="28"/>
                <w:szCs w:val="28"/>
              </w:rPr>
              <w:t>và phải có tác động quan trọng tới việc thúc đẩy phát triển kinh tế - xã hội của ngành, lĩnh vực, đất nước, khu vực )</w:t>
            </w:r>
          </w:p>
          <w:p w14:paraId="041FD19F" w14:textId="77777777" w:rsidR="00850DCB" w:rsidRPr="00EA7FCC" w:rsidRDefault="00850DCB" w:rsidP="009642EE">
            <w:pPr>
              <w:tabs>
                <w:tab w:val="right" w:leader="dot" w:pos="8151"/>
              </w:tabs>
              <w:spacing w:before="120"/>
              <w:rPr>
                <w:sz w:val="28"/>
                <w:szCs w:val="28"/>
              </w:rPr>
            </w:pPr>
            <w:r w:rsidRPr="00EA7FCC">
              <w:rPr>
                <w:sz w:val="28"/>
                <w:szCs w:val="28"/>
              </w:rPr>
              <w:tab/>
            </w:r>
          </w:p>
          <w:p w14:paraId="53B966E6" w14:textId="77777777" w:rsidR="00850DCB" w:rsidRPr="00EA7FCC" w:rsidRDefault="00850DCB" w:rsidP="009642EE">
            <w:pPr>
              <w:tabs>
                <w:tab w:val="right" w:leader="dot" w:pos="8151"/>
              </w:tabs>
              <w:spacing w:before="120"/>
              <w:rPr>
                <w:sz w:val="28"/>
                <w:szCs w:val="28"/>
              </w:rPr>
            </w:pPr>
            <w:r w:rsidRPr="00EA7FCC">
              <w:rPr>
                <w:sz w:val="28"/>
                <w:szCs w:val="28"/>
                <w:lang w:val="vi-VN"/>
              </w:rPr>
              <w:t>........</w:t>
            </w:r>
            <w:r w:rsidRPr="00EA7FCC">
              <w:rPr>
                <w:sz w:val="28"/>
                <w:szCs w:val="28"/>
              </w:rPr>
              <w:tab/>
            </w:r>
          </w:p>
          <w:p w14:paraId="3AD364B3" w14:textId="77777777" w:rsidR="00850DCB" w:rsidRPr="00EA7FCC" w:rsidRDefault="00850DCB" w:rsidP="009642EE">
            <w:pPr>
              <w:tabs>
                <w:tab w:val="right" w:leader="dot" w:pos="8151"/>
              </w:tabs>
              <w:spacing w:before="120"/>
              <w:rPr>
                <w:sz w:val="28"/>
                <w:szCs w:val="28"/>
              </w:rPr>
            </w:pPr>
            <w:r w:rsidRPr="00EA7FCC">
              <w:rPr>
                <w:sz w:val="28"/>
                <w:szCs w:val="28"/>
              </w:rPr>
              <w:tab/>
            </w:r>
          </w:p>
        </w:tc>
      </w:tr>
    </w:tbl>
    <w:p w14:paraId="38C4D822" w14:textId="77777777" w:rsidR="00850DCB" w:rsidRPr="00EA7FCC" w:rsidRDefault="00850DCB" w:rsidP="00394634">
      <w:pPr>
        <w:spacing w:before="120"/>
        <w:rPr>
          <w:b/>
          <w:sz w:val="28"/>
          <w:szCs w:val="28"/>
        </w:rPr>
      </w:pPr>
      <w:r w:rsidRPr="00EA7FCC">
        <w:rPr>
          <w:b/>
          <w:sz w:val="28"/>
          <w:szCs w:val="28"/>
        </w:rPr>
        <w:t>IV. KẾT LUẬN VÀ KIẾN NGHỊ</w:t>
      </w:r>
    </w:p>
    <w:p w14:paraId="72A456B5" w14:textId="77777777" w:rsidR="00850DCB" w:rsidRPr="00EA7FCC" w:rsidRDefault="00850DCB" w:rsidP="00394634">
      <w:pPr>
        <w:tabs>
          <w:tab w:val="right" w:leader="dot" w:pos="8436"/>
        </w:tabs>
        <w:spacing w:before="120"/>
        <w:rPr>
          <w:sz w:val="28"/>
          <w:szCs w:val="28"/>
        </w:rPr>
      </w:pPr>
      <w:r w:rsidRPr="00EA7FCC">
        <w:rPr>
          <w:sz w:val="28"/>
          <w:szCs w:val="28"/>
        </w:rPr>
        <w:tab/>
      </w:r>
    </w:p>
    <w:p w14:paraId="259F4D19" w14:textId="77777777" w:rsidR="00850DCB" w:rsidRPr="00EA7FCC" w:rsidRDefault="00850DCB" w:rsidP="00394634">
      <w:pPr>
        <w:tabs>
          <w:tab w:val="right" w:leader="dot" w:pos="8436"/>
        </w:tabs>
        <w:spacing w:before="120"/>
        <w:rPr>
          <w:sz w:val="28"/>
          <w:szCs w:val="28"/>
        </w:rPr>
      </w:pPr>
      <w:r w:rsidRPr="00EA7FCC">
        <w:rPr>
          <w:sz w:val="28"/>
          <w:szCs w:val="28"/>
        </w:rPr>
        <w:tab/>
      </w:r>
    </w:p>
    <w:p w14:paraId="771ACFB1" w14:textId="77777777" w:rsidR="00850DCB" w:rsidRPr="00EA7FCC" w:rsidRDefault="00850DCB" w:rsidP="00394634">
      <w:pPr>
        <w:tabs>
          <w:tab w:val="right" w:leader="dot" w:pos="8436"/>
        </w:tabs>
        <w:spacing w:before="120"/>
        <w:rPr>
          <w:sz w:val="28"/>
          <w:szCs w:val="28"/>
        </w:rPr>
      </w:pPr>
      <w:r w:rsidRPr="00EA7FCC">
        <w:rPr>
          <w:sz w:val="28"/>
          <w:szCs w:val="28"/>
        </w:rPr>
        <w:tab/>
      </w:r>
    </w:p>
    <w:p w14:paraId="5A9EACEA" w14:textId="78358A0C" w:rsidR="00850DCB" w:rsidRPr="00EA7FCC" w:rsidRDefault="00850DCB" w:rsidP="00394634">
      <w:pPr>
        <w:tabs>
          <w:tab w:val="right" w:leader="dot" w:pos="8436"/>
        </w:tabs>
        <w:spacing w:before="120"/>
        <w:rPr>
          <w:sz w:val="28"/>
          <w:szCs w:val="28"/>
        </w:rPr>
      </w:pPr>
    </w:p>
    <w:tbl>
      <w:tblPr>
        <w:tblW w:w="0" w:type="auto"/>
        <w:tblLook w:val="01E0" w:firstRow="1" w:lastRow="1" w:firstColumn="1" w:lastColumn="1" w:noHBand="0" w:noVBand="0"/>
      </w:tblPr>
      <w:tblGrid>
        <w:gridCol w:w="4428"/>
        <w:gridCol w:w="4428"/>
      </w:tblGrid>
      <w:tr w:rsidR="00EA7FCC" w:rsidRPr="00EA7FCC" w14:paraId="2AD91ECD" w14:textId="77777777" w:rsidTr="009642EE">
        <w:tc>
          <w:tcPr>
            <w:tcW w:w="4428" w:type="dxa"/>
            <w:shd w:val="clear" w:color="auto" w:fill="auto"/>
          </w:tcPr>
          <w:p w14:paraId="145C7157"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Chủ nhiệm </w:t>
            </w:r>
          </w:p>
          <w:p w14:paraId="3974D266" w14:textId="77777777" w:rsidR="00850DCB" w:rsidRPr="00EA7FCC" w:rsidRDefault="00850DCB" w:rsidP="00243875">
            <w:pPr>
              <w:tabs>
                <w:tab w:val="right" w:leader="dot" w:pos="8436"/>
              </w:tabs>
              <w:jc w:val="center"/>
              <w:rPr>
                <w:i/>
                <w:sz w:val="28"/>
                <w:szCs w:val="28"/>
              </w:rPr>
            </w:pPr>
            <w:r w:rsidRPr="00EA7FCC">
              <w:rPr>
                <w:b/>
                <w:sz w:val="28"/>
                <w:szCs w:val="28"/>
              </w:rPr>
              <w:t>dự án</w:t>
            </w:r>
            <w:r w:rsidRPr="00EA7FCC">
              <w:rPr>
                <w:b/>
                <w:sz w:val="28"/>
                <w:szCs w:val="28"/>
                <w:lang w:val="vi-VN"/>
              </w:rPr>
              <w:t xml:space="preserve"> ứng dụng công nghệ cao</w:t>
            </w:r>
            <w:r w:rsidRPr="00EA7FCC">
              <w:rPr>
                <w:b/>
                <w:sz w:val="28"/>
                <w:szCs w:val="28"/>
              </w:rPr>
              <w:br/>
            </w:r>
            <w:r w:rsidRPr="00EA7FCC">
              <w:rPr>
                <w:i/>
                <w:sz w:val="28"/>
                <w:szCs w:val="28"/>
              </w:rPr>
              <w:t>(Họ tên và chữ ký)</w:t>
            </w:r>
          </w:p>
          <w:p w14:paraId="51B86AF2" w14:textId="77777777" w:rsidR="00850DCB" w:rsidRPr="00EA7FCC" w:rsidRDefault="00850DCB" w:rsidP="009642EE">
            <w:pPr>
              <w:tabs>
                <w:tab w:val="right" w:leader="dot" w:pos="8436"/>
              </w:tabs>
              <w:spacing w:before="120"/>
              <w:jc w:val="center"/>
              <w:rPr>
                <w:i/>
                <w:sz w:val="28"/>
                <w:szCs w:val="28"/>
              </w:rPr>
            </w:pPr>
          </w:p>
        </w:tc>
        <w:tc>
          <w:tcPr>
            <w:tcW w:w="4428" w:type="dxa"/>
            <w:shd w:val="clear" w:color="auto" w:fill="auto"/>
          </w:tcPr>
          <w:p w14:paraId="2AEBA23A"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Tổ chức chủ trì </w:t>
            </w:r>
          </w:p>
          <w:p w14:paraId="2CBB5C85" w14:textId="77777777" w:rsidR="00850DCB" w:rsidRPr="00EA7FCC" w:rsidRDefault="00850DCB" w:rsidP="00243875">
            <w:pPr>
              <w:tabs>
                <w:tab w:val="right" w:leader="dot" w:pos="8436"/>
              </w:tabs>
              <w:jc w:val="center"/>
              <w:rPr>
                <w:b/>
                <w:i/>
                <w:sz w:val="28"/>
                <w:szCs w:val="28"/>
              </w:rPr>
            </w:pPr>
            <w:r w:rsidRPr="00EA7FCC">
              <w:rPr>
                <w:b/>
                <w:sz w:val="28"/>
                <w:szCs w:val="28"/>
              </w:rPr>
              <w:t>dự án ứng</w:t>
            </w:r>
            <w:r w:rsidRPr="00EA7FCC">
              <w:rPr>
                <w:b/>
                <w:sz w:val="28"/>
                <w:szCs w:val="28"/>
                <w:lang w:val="vi-VN"/>
              </w:rPr>
              <w:t xml:space="preserve"> dụng công nghệ cao</w:t>
            </w:r>
            <w:r w:rsidRPr="00EA7FCC">
              <w:rPr>
                <w:b/>
                <w:sz w:val="28"/>
                <w:szCs w:val="28"/>
              </w:rPr>
              <w:br/>
            </w:r>
            <w:r w:rsidRPr="00EA7FCC">
              <w:rPr>
                <w:i/>
                <w:sz w:val="28"/>
                <w:szCs w:val="28"/>
              </w:rPr>
              <w:t>(Họ tên, chữ ký và đóng dấu - nếu có)</w:t>
            </w:r>
          </w:p>
        </w:tc>
      </w:tr>
      <w:tr w:rsidR="00EA7FCC" w:rsidRPr="00EA7FCC" w14:paraId="0E2D3699" w14:textId="77777777" w:rsidTr="009642EE">
        <w:tc>
          <w:tcPr>
            <w:tcW w:w="4428" w:type="dxa"/>
            <w:shd w:val="clear" w:color="auto" w:fill="auto"/>
          </w:tcPr>
          <w:p w14:paraId="667F790F" w14:textId="7ADF8E42"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 xml:space="preserve">Bộ Khoa học và Công nghệ </w:t>
            </w:r>
            <w:r w:rsidRPr="00EA7FCC">
              <w:rPr>
                <w:b/>
                <w:sz w:val="28"/>
                <w:szCs w:val="28"/>
              </w:rPr>
              <w:br/>
            </w:r>
            <w:r w:rsidRPr="00EA7FCC">
              <w:rPr>
                <w:i/>
                <w:sz w:val="28"/>
                <w:szCs w:val="28"/>
              </w:rPr>
              <w:t>(Họ tên, chữ ký và đóng dấu)</w:t>
            </w:r>
          </w:p>
        </w:tc>
        <w:tc>
          <w:tcPr>
            <w:tcW w:w="4428" w:type="dxa"/>
            <w:shd w:val="clear" w:color="auto" w:fill="auto"/>
          </w:tcPr>
          <w:p w14:paraId="43542571" w14:textId="77777777"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Thủ trưởng cơ quan Chủ quản</w:t>
            </w:r>
            <w:r w:rsidRPr="00EA7FCC">
              <w:rPr>
                <w:b/>
                <w:sz w:val="28"/>
                <w:szCs w:val="28"/>
                <w:vertAlign w:val="superscript"/>
                <w:lang w:val="vi-VN"/>
              </w:rPr>
              <w:t>3</w:t>
            </w:r>
            <w:r w:rsidRPr="00EA7FCC">
              <w:rPr>
                <w:sz w:val="28"/>
                <w:szCs w:val="28"/>
              </w:rPr>
              <w:br/>
            </w:r>
            <w:r w:rsidRPr="00EA7FCC">
              <w:rPr>
                <w:i/>
                <w:sz w:val="28"/>
                <w:szCs w:val="28"/>
              </w:rPr>
              <w:t>(Họ tên, chữ ký và đóng dấu)</w:t>
            </w:r>
          </w:p>
        </w:tc>
      </w:tr>
    </w:tbl>
    <w:p w14:paraId="77943730" w14:textId="77777777" w:rsidR="00850DCB" w:rsidRPr="00EA7FCC" w:rsidRDefault="00850DCB" w:rsidP="00394634">
      <w:pPr>
        <w:tabs>
          <w:tab w:val="right" w:leader="dot" w:pos="8436"/>
        </w:tabs>
        <w:spacing w:before="120"/>
        <w:rPr>
          <w:sz w:val="28"/>
          <w:szCs w:val="28"/>
        </w:rPr>
      </w:pPr>
      <w:r w:rsidRPr="00EA7FCC">
        <w:rPr>
          <w:sz w:val="28"/>
          <w:szCs w:val="28"/>
        </w:rPr>
        <w:t>____________</w:t>
      </w:r>
    </w:p>
    <w:p w14:paraId="0C1621B4" w14:textId="77777777" w:rsidR="00850DCB" w:rsidRPr="00EA7FCC" w:rsidRDefault="00850DCB" w:rsidP="00394634">
      <w:pPr>
        <w:spacing w:before="120"/>
        <w:rPr>
          <w:sz w:val="22"/>
          <w:szCs w:val="22"/>
        </w:rPr>
      </w:pPr>
      <w:r w:rsidRPr="00EA7FCC">
        <w:rPr>
          <w:sz w:val="22"/>
          <w:szCs w:val="22"/>
          <w:vertAlign w:val="superscript"/>
        </w:rPr>
        <w:t>1</w:t>
      </w:r>
      <w:r w:rsidRPr="00EA7FCC">
        <w:rPr>
          <w:sz w:val="22"/>
          <w:szCs w:val="22"/>
        </w:rPr>
        <w:t xml:space="preserve"> Thuyết minh được trình bày và in ra trên khổ giấy A4, áp dụng cho dự án nghiên cứu phát triển công nghệ và các dự án khác.</w:t>
      </w:r>
    </w:p>
    <w:p w14:paraId="4817B435" w14:textId="77777777" w:rsidR="00850DCB" w:rsidRPr="00EA7FCC" w:rsidRDefault="00850DCB" w:rsidP="00394634">
      <w:pPr>
        <w:spacing w:before="120"/>
        <w:rPr>
          <w:sz w:val="22"/>
          <w:szCs w:val="22"/>
        </w:rPr>
      </w:pPr>
      <w:r w:rsidRPr="00EA7FCC">
        <w:rPr>
          <w:sz w:val="22"/>
          <w:szCs w:val="22"/>
          <w:vertAlign w:val="superscript"/>
        </w:rPr>
        <w:t>2</w:t>
      </w:r>
      <w:r w:rsidRPr="00EA7FCC">
        <w:rPr>
          <w:sz w:val="22"/>
          <w:szCs w:val="22"/>
        </w:rPr>
        <w:t xml:space="preserve"> Một (01) tháng quy đổi là tháng gồm 22 ngày làm việc x 8 tiếng</w:t>
      </w:r>
    </w:p>
    <w:p w14:paraId="50692979" w14:textId="77777777" w:rsidR="00850DCB" w:rsidRPr="00EA7FCC" w:rsidRDefault="00850DCB" w:rsidP="00394634">
      <w:pPr>
        <w:spacing w:before="120"/>
        <w:rPr>
          <w:sz w:val="22"/>
          <w:szCs w:val="22"/>
        </w:rPr>
      </w:pPr>
      <w:r w:rsidRPr="00EA7FCC">
        <w:rPr>
          <w:sz w:val="22"/>
          <w:szCs w:val="22"/>
          <w:vertAlign w:val="superscript"/>
          <w:lang w:val="vi-VN"/>
        </w:rPr>
        <w:t>3</w:t>
      </w:r>
      <w:r w:rsidRPr="00EA7FCC">
        <w:rPr>
          <w:sz w:val="22"/>
          <w:szCs w:val="22"/>
        </w:rPr>
        <w:t xml:space="preserve"> Nếu Bộ KH&amp;CN là cơ quan Chủ quản quản lý dự án thì không cần xác nhận nội dung này.</w:t>
      </w:r>
    </w:p>
    <w:p w14:paraId="6C30D586" w14:textId="77777777" w:rsidR="00850DCB" w:rsidRPr="00EA7FCC" w:rsidRDefault="00850DCB" w:rsidP="00394634">
      <w:pPr>
        <w:spacing w:before="120"/>
        <w:rPr>
          <w:sz w:val="28"/>
          <w:szCs w:val="28"/>
        </w:rPr>
      </w:pPr>
    </w:p>
    <w:p w14:paraId="4702F09C" w14:textId="77777777" w:rsidR="00E3438E" w:rsidRPr="00EA7FCC" w:rsidRDefault="00E3438E" w:rsidP="00394634">
      <w:pPr>
        <w:spacing w:before="120"/>
        <w:rPr>
          <w:sz w:val="28"/>
          <w:szCs w:val="28"/>
        </w:rPr>
        <w:sectPr w:rsidR="00E3438E" w:rsidRPr="00EA7FCC" w:rsidSect="00552F64">
          <w:pgSz w:w="11907" w:h="16840" w:code="9"/>
          <w:pgMar w:top="964" w:right="851" w:bottom="964" w:left="851" w:header="720" w:footer="720" w:gutter="0"/>
          <w:cols w:space="720"/>
          <w:docGrid w:linePitch="360"/>
        </w:sectPr>
      </w:pPr>
    </w:p>
    <w:p w14:paraId="6C7638EA" w14:textId="04772F27" w:rsidR="00850DCB" w:rsidRPr="00EA7FCC" w:rsidRDefault="00E3438E" w:rsidP="00457D17">
      <w:pPr>
        <w:spacing w:before="120"/>
        <w:jc w:val="center"/>
        <w:rPr>
          <w:b/>
          <w:sz w:val="28"/>
          <w:szCs w:val="28"/>
        </w:rPr>
      </w:pPr>
      <w:r w:rsidRPr="00EA7FCC">
        <w:rPr>
          <w:b/>
          <w:sz w:val="28"/>
          <w:szCs w:val="28"/>
        </w:rPr>
        <w:lastRenderedPageBreak/>
        <w:t>P</w:t>
      </w:r>
      <w:r w:rsidR="00850DCB" w:rsidRPr="00EA7FCC">
        <w:rPr>
          <w:b/>
          <w:sz w:val="28"/>
          <w:szCs w:val="28"/>
        </w:rPr>
        <w:t>hụ lục thuyết minh dự</w:t>
      </w:r>
      <w:r w:rsidR="00850DCB" w:rsidRPr="00EA7FCC">
        <w:rPr>
          <w:b/>
          <w:sz w:val="28"/>
          <w:szCs w:val="28"/>
          <w:lang w:val="vi-VN"/>
        </w:rPr>
        <w:t xml:space="preserve"> án ứng dụng công nghệ cao</w:t>
      </w:r>
      <w:r w:rsidR="00850DCB" w:rsidRPr="00EA7FCC">
        <w:rPr>
          <w:b/>
          <w:sz w:val="28"/>
          <w:szCs w:val="28"/>
        </w:rPr>
        <w:t xml:space="preserve"> (TMDAUDCNC)</w:t>
      </w:r>
    </w:p>
    <w:p w14:paraId="0E726804" w14:textId="77777777" w:rsidR="00850DCB" w:rsidRPr="00EA7FCC" w:rsidRDefault="00850DCB" w:rsidP="00394634">
      <w:pPr>
        <w:spacing w:before="120"/>
        <w:jc w:val="center"/>
        <w:rPr>
          <w:i/>
          <w:sz w:val="28"/>
          <w:szCs w:val="28"/>
        </w:rPr>
      </w:pPr>
      <w:r w:rsidRPr="00EA7FCC">
        <w:rPr>
          <w:b/>
          <w:sz w:val="28"/>
          <w:szCs w:val="28"/>
        </w:rPr>
        <w:t>DỰ TOÁN KINH PHÍ DỰ ÁN</w:t>
      </w:r>
      <w:r w:rsidRPr="00EA7FCC">
        <w:rPr>
          <w:b/>
          <w:sz w:val="28"/>
          <w:szCs w:val="28"/>
          <w:lang w:val="vi-VN"/>
        </w:rPr>
        <w:t xml:space="preserve"> ỨNG DỤNG CÔNG NGHỆ CAO </w:t>
      </w:r>
      <w:r w:rsidRPr="00EA7FCC">
        <w:rPr>
          <w:b/>
          <w:sz w:val="28"/>
          <w:szCs w:val="28"/>
        </w:rPr>
        <w:br/>
      </w:r>
      <w:r w:rsidRPr="00EA7FCC">
        <w:rPr>
          <w:i/>
          <w:sz w:val="28"/>
          <w:szCs w:val="28"/>
        </w:rPr>
        <w:t>(Theo nội dung chi)</w:t>
      </w:r>
    </w:p>
    <w:p w14:paraId="560D106F"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1"/>
        <w:gridCol w:w="1134"/>
        <w:gridCol w:w="862"/>
        <w:gridCol w:w="1122"/>
        <w:gridCol w:w="850"/>
        <w:gridCol w:w="1094"/>
        <w:gridCol w:w="851"/>
        <w:gridCol w:w="1134"/>
        <w:gridCol w:w="708"/>
        <w:gridCol w:w="1093"/>
        <w:gridCol w:w="850"/>
        <w:gridCol w:w="709"/>
        <w:gridCol w:w="708"/>
        <w:gridCol w:w="710"/>
      </w:tblGrid>
      <w:tr w:rsidR="00EA7FCC" w:rsidRPr="00EA7FCC" w14:paraId="461074A0" w14:textId="77777777" w:rsidTr="0000046F">
        <w:trPr>
          <w:cantSplit/>
        </w:trPr>
        <w:tc>
          <w:tcPr>
            <w:tcW w:w="567" w:type="dxa"/>
            <w:vMerge w:val="restart"/>
            <w:vAlign w:val="center"/>
          </w:tcPr>
          <w:p w14:paraId="7CB00E82" w14:textId="77777777" w:rsidR="00E3438E" w:rsidRPr="00EA7FCC" w:rsidRDefault="00E3438E" w:rsidP="0000046F">
            <w:pPr>
              <w:spacing w:before="60" w:after="60"/>
              <w:jc w:val="center"/>
              <w:rPr>
                <w:b/>
                <w:lang w:val="nl-NL"/>
              </w:rPr>
            </w:pPr>
            <w:r w:rsidRPr="00EA7FCC">
              <w:rPr>
                <w:b/>
                <w:lang w:val="nl-NL"/>
              </w:rPr>
              <w:t>TT</w:t>
            </w:r>
          </w:p>
        </w:tc>
        <w:tc>
          <w:tcPr>
            <w:tcW w:w="2451" w:type="dxa"/>
            <w:vMerge w:val="restart"/>
            <w:vAlign w:val="center"/>
          </w:tcPr>
          <w:p w14:paraId="09299ACC" w14:textId="77777777" w:rsidR="00E3438E" w:rsidRPr="00EA7FCC" w:rsidRDefault="00E3438E" w:rsidP="0000046F">
            <w:pPr>
              <w:spacing w:before="60" w:after="60"/>
              <w:jc w:val="center"/>
              <w:rPr>
                <w:b/>
                <w:lang w:val="nl-NL"/>
              </w:rPr>
            </w:pPr>
            <w:r w:rsidRPr="00EA7FCC">
              <w:rPr>
                <w:b/>
                <w:lang w:val="nl-NL"/>
              </w:rPr>
              <w:t>Nội dung</w:t>
            </w:r>
          </w:p>
          <w:p w14:paraId="1C244A78" w14:textId="77777777" w:rsidR="00E3438E" w:rsidRPr="00EA7FCC" w:rsidRDefault="00E3438E" w:rsidP="0000046F">
            <w:pPr>
              <w:spacing w:before="60" w:after="60"/>
              <w:jc w:val="center"/>
              <w:rPr>
                <w:b/>
                <w:lang w:val="nl-NL"/>
              </w:rPr>
            </w:pPr>
            <w:r w:rsidRPr="00EA7FCC">
              <w:rPr>
                <w:b/>
                <w:lang w:val="nl-NL"/>
              </w:rPr>
              <w:t>các khoản chi</w:t>
            </w:r>
          </w:p>
        </w:tc>
        <w:tc>
          <w:tcPr>
            <w:tcW w:w="1134" w:type="dxa"/>
            <w:vMerge w:val="restart"/>
            <w:vAlign w:val="center"/>
          </w:tcPr>
          <w:p w14:paraId="3749A693" w14:textId="77777777" w:rsidR="00E3438E" w:rsidRPr="00EA7FCC" w:rsidRDefault="00E3438E" w:rsidP="0000046F">
            <w:pPr>
              <w:spacing w:before="60" w:after="60"/>
              <w:jc w:val="center"/>
              <w:rPr>
                <w:b/>
                <w:lang w:val="nl-NL"/>
              </w:rPr>
            </w:pPr>
            <w:r w:rsidRPr="00EA7FCC">
              <w:rPr>
                <w:b/>
                <w:lang w:val="nl-NL"/>
              </w:rPr>
              <w:t>Tổng kinh phí</w:t>
            </w:r>
          </w:p>
        </w:tc>
        <w:tc>
          <w:tcPr>
            <w:tcW w:w="10691" w:type="dxa"/>
            <w:gridSpan w:val="12"/>
            <w:vAlign w:val="center"/>
          </w:tcPr>
          <w:p w14:paraId="1F882C19" w14:textId="77777777" w:rsidR="00E3438E" w:rsidRPr="00EA7FCC" w:rsidRDefault="00E3438E" w:rsidP="0000046F">
            <w:pPr>
              <w:spacing w:before="60" w:after="60"/>
              <w:jc w:val="center"/>
              <w:rPr>
                <w:b/>
                <w:lang w:val="nl-NL"/>
              </w:rPr>
            </w:pPr>
            <w:r w:rsidRPr="00EA7FCC">
              <w:rPr>
                <w:b/>
                <w:lang w:val="nl-NL"/>
              </w:rPr>
              <w:t>Nguồn vốn</w:t>
            </w:r>
          </w:p>
        </w:tc>
      </w:tr>
      <w:tr w:rsidR="00EA7FCC" w:rsidRPr="00EA7FCC" w14:paraId="67ED3BBA" w14:textId="77777777" w:rsidTr="0000046F">
        <w:trPr>
          <w:cantSplit/>
        </w:trPr>
        <w:tc>
          <w:tcPr>
            <w:tcW w:w="567" w:type="dxa"/>
            <w:vMerge/>
            <w:vAlign w:val="center"/>
          </w:tcPr>
          <w:p w14:paraId="00570B26" w14:textId="77777777" w:rsidR="00E3438E" w:rsidRPr="00EA7FCC" w:rsidRDefault="00E3438E" w:rsidP="0000046F">
            <w:pPr>
              <w:spacing w:before="60" w:after="60"/>
              <w:jc w:val="center"/>
              <w:rPr>
                <w:lang w:val="nl-NL"/>
              </w:rPr>
            </w:pPr>
          </w:p>
        </w:tc>
        <w:tc>
          <w:tcPr>
            <w:tcW w:w="2451" w:type="dxa"/>
            <w:vMerge/>
            <w:vAlign w:val="center"/>
          </w:tcPr>
          <w:p w14:paraId="26536F4C" w14:textId="77777777" w:rsidR="00E3438E" w:rsidRPr="00EA7FCC" w:rsidRDefault="00E3438E" w:rsidP="0000046F">
            <w:pPr>
              <w:spacing w:before="60" w:after="60"/>
              <w:jc w:val="center"/>
              <w:rPr>
                <w:lang w:val="nl-NL"/>
              </w:rPr>
            </w:pPr>
          </w:p>
        </w:tc>
        <w:tc>
          <w:tcPr>
            <w:tcW w:w="1134" w:type="dxa"/>
            <w:vMerge/>
            <w:vAlign w:val="center"/>
          </w:tcPr>
          <w:p w14:paraId="69E17CD1" w14:textId="77777777" w:rsidR="00E3438E" w:rsidRPr="00EA7FCC" w:rsidRDefault="00E3438E" w:rsidP="0000046F">
            <w:pPr>
              <w:spacing w:before="60" w:after="60"/>
              <w:jc w:val="center"/>
              <w:rPr>
                <w:b/>
                <w:lang w:val="nl-NL"/>
              </w:rPr>
            </w:pPr>
          </w:p>
        </w:tc>
        <w:tc>
          <w:tcPr>
            <w:tcW w:w="7714" w:type="dxa"/>
            <w:gridSpan w:val="8"/>
            <w:vAlign w:val="center"/>
          </w:tcPr>
          <w:p w14:paraId="0A7E4DB9" w14:textId="77777777" w:rsidR="00E3438E" w:rsidRPr="00EA7FCC" w:rsidRDefault="00E3438E" w:rsidP="0000046F">
            <w:pPr>
              <w:spacing w:before="60" w:after="60"/>
              <w:jc w:val="center"/>
              <w:rPr>
                <w:b/>
                <w:lang w:val="nl-NL"/>
              </w:rPr>
            </w:pPr>
            <w:r w:rsidRPr="00EA7FCC">
              <w:rPr>
                <w:b/>
                <w:lang w:val="nl-NL"/>
              </w:rPr>
              <w:t>Ngân sách nhà nước</w:t>
            </w:r>
          </w:p>
        </w:tc>
        <w:tc>
          <w:tcPr>
            <w:tcW w:w="2977" w:type="dxa"/>
            <w:gridSpan w:val="4"/>
            <w:vAlign w:val="center"/>
          </w:tcPr>
          <w:p w14:paraId="2A7865FC" w14:textId="77777777" w:rsidR="00E3438E" w:rsidRPr="00EA7FCC" w:rsidRDefault="00E3438E" w:rsidP="0000046F">
            <w:pPr>
              <w:spacing w:before="60" w:after="60"/>
              <w:jc w:val="center"/>
              <w:rPr>
                <w:b/>
                <w:lang w:val="nl-NL"/>
              </w:rPr>
            </w:pPr>
            <w:r w:rsidRPr="00EA7FCC">
              <w:rPr>
                <w:b/>
                <w:lang w:val="nl-NL"/>
              </w:rPr>
              <w:t>Ngoài ngân sách nhà nước</w:t>
            </w:r>
          </w:p>
        </w:tc>
      </w:tr>
      <w:tr w:rsidR="00EA7FCC" w:rsidRPr="00EA7FCC" w14:paraId="20380D03" w14:textId="77777777" w:rsidTr="0000046F">
        <w:trPr>
          <w:cantSplit/>
          <w:trHeight w:val="422"/>
        </w:trPr>
        <w:tc>
          <w:tcPr>
            <w:tcW w:w="567" w:type="dxa"/>
            <w:vMerge/>
          </w:tcPr>
          <w:p w14:paraId="13193DD8" w14:textId="77777777" w:rsidR="00E3438E" w:rsidRPr="00EA7FCC" w:rsidRDefault="00E3438E" w:rsidP="0000046F">
            <w:pPr>
              <w:spacing w:before="60" w:after="60"/>
              <w:jc w:val="center"/>
              <w:rPr>
                <w:lang w:val="nl-NL"/>
              </w:rPr>
            </w:pPr>
          </w:p>
        </w:tc>
        <w:tc>
          <w:tcPr>
            <w:tcW w:w="2451" w:type="dxa"/>
            <w:vMerge/>
          </w:tcPr>
          <w:p w14:paraId="4A6630D4" w14:textId="77777777" w:rsidR="00E3438E" w:rsidRPr="00EA7FCC" w:rsidRDefault="00E3438E" w:rsidP="0000046F">
            <w:pPr>
              <w:spacing w:before="60" w:after="60"/>
              <w:jc w:val="center"/>
              <w:rPr>
                <w:lang w:val="nl-NL"/>
              </w:rPr>
            </w:pPr>
          </w:p>
        </w:tc>
        <w:tc>
          <w:tcPr>
            <w:tcW w:w="1134" w:type="dxa"/>
            <w:vMerge/>
          </w:tcPr>
          <w:p w14:paraId="4D6C190B" w14:textId="77777777" w:rsidR="00E3438E" w:rsidRPr="00EA7FCC" w:rsidRDefault="00E3438E" w:rsidP="0000046F">
            <w:pPr>
              <w:spacing w:before="60" w:after="60"/>
              <w:jc w:val="center"/>
              <w:rPr>
                <w:lang w:val="nl-NL"/>
              </w:rPr>
            </w:pPr>
          </w:p>
        </w:tc>
        <w:tc>
          <w:tcPr>
            <w:tcW w:w="1984" w:type="dxa"/>
            <w:gridSpan w:val="2"/>
            <w:vAlign w:val="center"/>
          </w:tcPr>
          <w:p w14:paraId="4709A7A4" w14:textId="77777777" w:rsidR="00E3438E" w:rsidRPr="00EA7FCC" w:rsidRDefault="00E3438E" w:rsidP="0000046F">
            <w:pPr>
              <w:spacing w:before="50" w:after="50"/>
              <w:jc w:val="center"/>
              <w:rPr>
                <w:sz w:val="22"/>
                <w:szCs w:val="22"/>
                <w:lang w:val="nl-NL"/>
              </w:rPr>
            </w:pPr>
            <w:r w:rsidRPr="00EA7FCC">
              <w:rPr>
                <w:b/>
                <w:sz w:val="22"/>
                <w:szCs w:val="22"/>
                <w:lang w:val="nl-NL"/>
              </w:rPr>
              <w:t>Tổng số</w:t>
            </w:r>
          </w:p>
        </w:tc>
        <w:tc>
          <w:tcPr>
            <w:tcW w:w="1944" w:type="dxa"/>
            <w:gridSpan w:val="2"/>
          </w:tcPr>
          <w:p w14:paraId="587126F4" w14:textId="77777777" w:rsidR="00E3438E" w:rsidRPr="00EA7FCC" w:rsidRDefault="00E3438E" w:rsidP="0000046F">
            <w:pPr>
              <w:spacing w:before="50" w:after="50"/>
              <w:jc w:val="center"/>
              <w:rPr>
                <w:sz w:val="22"/>
                <w:szCs w:val="22"/>
                <w:lang w:val="nl-NL"/>
              </w:rPr>
            </w:pPr>
            <w:r w:rsidRPr="00EA7FCC">
              <w:rPr>
                <w:sz w:val="22"/>
                <w:szCs w:val="22"/>
                <w:lang w:val="nl-NL"/>
              </w:rPr>
              <w:t>Năm thứ nhất</w:t>
            </w:r>
          </w:p>
        </w:tc>
        <w:tc>
          <w:tcPr>
            <w:tcW w:w="1985" w:type="dxa"/>
            <w:gridSpan w:val="2"/>
          </w:tcPr>
          <w:p w14:paraId="07F03975" w14:textId="77777777" w:rsidR="00E3438E" w:rsidRPr="00EA7FCC" w:rsidRDefault="00E3438E" w:rsidP="0000046F">
            <w:pPr>
              <w:spacing w:before="50" w:after="50"/>
              <w:jc w:val="center"/>
              <w:rPr>
                <w:sz w:val="22"/>
                <w:szCs w:val="22"/>
                <w:lang w:val="nl-NL"/>
              </w:rPr>
            </w:pPr>
            <w:r w:rsidRPr="00EA7FCC">
              <w:rPr>
                <w:sz w:val="22"/>
                <w:szCs w:val="22"/>
                <w:lang w:val="nl-NL"/>
              </w:rPr>
              <w:t>Năm thứ hai</w:t>
            </w:r>
          </w:p>
        </w:tc>
        <w:tc>
          <w:tcPr>
            <w:tcW w:w="1801" w:type="dxa"/>
            <w:gridSpan w:val="2"/>
          </w:tcPr>
          <w:p w14:paraId="25D8F6AD" w14:textId="77777777" w:rsidR="00E3438E" w:rsidRPr="00EA7FCC" w:rsidRDefault="00E3438E" w:rsidP="0000046F">
            <w:pPr>
              <w:spacing w:before="50" w:after="50"/>
              <w:jc w:val="center"/>
              <w:rPr>
                <w:sz w:val="22"/>
                <w:szCs w:val="22"/>
                <w:lang w:val="nl-NL"/>
              </w:rPr>
            </w:pPr>
            <w:r w:rsidRPr="00EA7FCC">
              <w:rPr>
                <w:sz w:val="22"/>
                <w:szCs w:val="22"/>
                <w:lang w:val="nl-NL"/>
              </w:rPr>
              <w:t>Năm thứ ba</w:t>
            </w:r>
          </w:p>
        </w:tc>
        <w:tc>
          <w:tcPr>
            <w:tcW w:w="850" w:type="dxa"/>
            <w:vMerge w:val="restart"/>
            <w:vAlign w:val="center"/>
          </w:tcPr>
          <w:p w14:paraId="0F7C1508" w14:textId="77777777" w:rsidR="00E3438E" w:rsidRPr="00EA7FCC" w:rsidRDefault="00E3438E" w:rsidP="0000046F">
            <w:pPr>
              <w:spacing w:before="60" w:after="60"/>
              <w:jc w:val="center"/>
              <w:rPr>
                <w:b/>
                <w:sz w:val="22"/>
                <w:lang w:val="nl-NL"/>
              </w:rPr>
            </w:pPr>
            <w:r w:rsidRPr="00EA7FCC">
              <w:rPr>
                <w:b/>
                <w:sz w:val="22"/>
                <w:lang w:val="nl-NL"/>
              </w:rPr>
              <w:t>Tổng số</w:t>
            </w:r>
          </w:p>
        </w:tc>
        <w:tc>
          <w:tcPr>
            <w:tcW w:w="709" w:type="dxa"/>
            <w:vMerge w:val="restart"/>
            <w:vAlign w:val="center"/>
          </w:tcPr>
          <w:p w14:paraId="263F80A4" w14:textId="77777777" w:rsidR="00E3438E" w:rsidRPr="00EA7FCC" w:rsidRDefault="00E3438E" w:rsidP="0000046F">
            <w:pPr>
              <w:jc w:val="center"/>
              <w:rPr>
                <w:sz w:val="22"/>
                <w:lang w:val="nl-NL"/>
              </w:rPr>
            </w:pPr>
            <w:r w:rsidRPr="00EA7FCC">
              <w:rPr>
                <w:sz w:val="22"/>
                <w:lang w:val="nl-NL"/>
              </w:rPr>
              <w:t xml:space="preserve">Năm thứ </w:t>
            </w:r>
          </w:p>
          <w:p w14:paraId="6D36D7E9" w14:textId="77777777" w:rsidR="00E3438E" w:rsidRPr="00EA7FCC" w:rsidRDefault="00E3438E" w:rsidP="0000046F">
            <w:pPr>
              <w:jc w:val="center"/>
              <w:rPr>
                <w:sz w:val="22"/>
                <w:lang w:val="nl-NL"/>
              </w:rPr>
            </w:pPr>
            <w:r w:rsidRPr="00EA7FCC">
              <w:rPr>
                <w:sz w:val="22"/>
                <w:lang w:val="nl-NL"/>
              </w:rPr>
              <w:t>nhất</w:t>
            </w:r>
          </w:p>
        </w:tc>
        <w:tc>
          <w:tcPr>
            <w:tcW w:w="708" w:type="dxa"/>
            <w:vMerge w:val="restart"/>
            <w:vAlign w:val="center"/>
          </w:tcPr>
          <w:p w14:paraId="6C05F8A8" w14:textId="77777777" w:rsidR="00E3438E" w:rsidRPr="00EA7FCC" w:rsidRDefault="00E3438E" w:rsidP="0000046F">
            <w:pPr>
              <w:jc w:val="center"/>
              <w:rPr>
                <w:sz w:val="22"/>
                <w:lang w:val="nl-NL"/>
              </w:rPr>
            </w:pPr>
            <w:r w:rsidRPr="00EA7FCC">
              <w:rPr>
                <w:sz w:val="22"/>
                <w:lang w:val="nl-NL"/>
              </w:rPr>
              <w:t xml:space="preserve">Năm thứ </w:t>
            </w:r>
          </w:p>
          <w:p w14:paraId="3C213E57" w14:textId="77777777" w:rsidR="00E3438E" w:rsidRPr="00EA7FCC" w:rsidRDefault="00E3438E" w:rsidP="0000046F">
            <w:pPr>
              <w:jc w:val="center"/>
              <w:rPr>
                <w:sz w:val="22"/>
                <w:lang w:val="nl-NL"/>
              </w:rPr>
            </w:pPr>
            <w:r w:rsidRPr="00EA7FCC">
              <w:rPr>
                <w:sz w:val="22"/>
                <w:lang w:val="nl-NL"/>
              </w:rPr>
              <w:t>hai</w:t>
            </w:r>
          </w:p>
        </w:tc>
        <w:tc>
          <w:tcPr>
            <w:tcW w:w="710" w:type="dxa"/>
            <w:vMerge w:val="restart"/>
            <w:vAlign w:val="center"/>
          </w:tcPr>
          <w:p w14:paraId="62616C71" w14:textId="77777777" w:rsidR="00E3438E" w:rsidRPr="00EA7FCC" w:rsidRDefault="00E3438E" w:rsidP="0000046F">
            <w:pPr>
              <w:jc w:val="center"/>
              <w:rPr>
                <w:sz w:val="22"/>
                <w:lang w:val="nl-NL"/>
              </w:rPr>
            </w:pPr>
            <w:r w:rsidRPr="00EA7FCC">
              <w:rPr>
                <w:sz w:val="22"/>
                <w:lang w:val="nl-NL"/>
              </w:rPr>
              <w:t xml:space="preserve">Năm thứ </w:t>
            </w:r>
          </w:p>
          <w:p w14:paraId="4E8A06EA" w14:textId="77777777" w:rsidR="00E3438E" w:rsidRPr="00EA7FCC" w:rsidRDefault="00E3438E" w:rsidP="0000046F">
            <w:pPr>
              <w:jc w:val="center"/>
              <w:rPr>
                <w:sz w:val="22"/>
                <w:lang w:val="nl-NL"/>
              </w:rPr>
            </w:pPr>
            <w:r w:rsidRPr="00EA7FCC">
              <w:rPr>
                <w:sz w:val="22"/>
                <w:lang w:val="nl-NL"/>
              </w:rPr>
              <w:t>ba</w:t>
            </w:r>
          </w:p>
        </w:tc>
      </w:tr>
      <w:tr w:rsidR="00EA7FCC" w:rsidRPr="00EA7FCC" w14:paraId="351F1AAB" w14:textId="77777777" w:rsidTr="0000046F">
        <w:trPr>
          <w:cantSplit/>
          <w:trHeight w:val="1032"/>
        </w:trPr>
        <w:tc>
          <w:tcPr>
            <w:tcW w:w="567" w:type="dxa"/>
            <w:vMerge/>
          </w:tcPr>
          <w:p w14:paraId="2157E2F1" w14:textId="77777777" w:rsidR="00E3438E" w:rsidRPr="00EA7FCC" w:rsidRDefault="00E3438E" w:rsidP="0000046F">
            <w:pPr>
              <w:spacing w:before="60" w:after="60"/>
              <w:jc w:val="center"/>
              <w:rPr>
                <w:lang w:val="nl-NL"/>
              </w:rPr>
            </w:pPr>
          </w:p>
        </w:tc>
        <w:tc>
          <w:tcPr>
            <w:tcW w:w="2451" w:type="dxa"/>
            <w:vMerge/>
          </w:tcPr>
          <w:p w14:paraId="43A9E987" w14:textId="77777777" w:rsidR="00E3438E" w:rsidRPr="00EA7FCC" w:rsidRDefault="00E3438E" w:rsidP="0000046F">
            <w:pPr>
              <w:spacing w:before="60" w:after="60"/>
              <w:jc w:val="center"/>
              <w:rPr>
                <w:lang w:val="nl-NL"/>
              </w:rPr>
            </w:pPr>
          </w:p>
        </w:tc>
        <w:tc>
          <w:tcPr>
            <w:tcW w:w="1134" w:type="dxa"/>
            <w:vMerge/>
          </w:tcPr>
          <w:p w14:paraId="6870BFCD" w14:textId="77777777" w:rsidR="00E3438E" w:rsidRPr="00EA7FCC" w:rsidRDefault="00E3438E" w:rsidP="0000046F">
            <w:pPr>
              <w:spacing w:before="60" w:after="60"/>
              <w:jc w:val="center"/>
              <w:rPr>
                <w:lang w:val="nl-NL"/>
              </w:rPr>
            </w:pPr>
          </w:p>
        </w:tc>
        <w:tc>
          <w:tcPr>
            <w:tcW w:w="862" w:type="dxa"/>
            <w:vAlign w:val="center"/>
          </w:tcPr>
          <w:p w14:paraId="487AFA8E"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1122" w:type="dxa"/>
          </w:tcPr>
          <w:p w14:paraId="30EB06AF" w14:textId="77777777" w:rsidR="00E3438E" w:rsidRPr="00EA7FCC" w:rsidRDefault="00E3438E"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Align w:val="center"/>
          </w:tcPr>
          <w:p w14:paraId="436C2D08"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1094" w:type="dxa"/>
          </w:tcPr>
          <w:p w14:paraId="2808745C" w14:textId="77777777" w:rsidR="00E3438E" w:rsidRPr="00EA7FCC" w:rsidRDefault="00E3438E"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1" w:type="dxa"/>
            <w:vAlign w:val="center"/>
          </w:tcPr>
          <w:p w14:paraId="6764A8D7"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1134" w:type="dxa"/>
          </w:tcPr>
          <w:p w14:paraId="1BAE1B85" w14:textId="77777777" w:rsidR="00E3438E" w:rsidRPr="00EA7FCC" w:rsidRDefault="00E3438E"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708" w:type="dxa"/>
            <w:vAlign w:val="center"/>
          </w:tcPr>
          <w:p w14:paraId="016287E0"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1093" w:type="dxa"/>
          </w:tcPr>
          <w:p w14:paraId="3C034596" w14:textId="77777777" w:rsidR="00E3438E" w:rsidRPr="00EA7FCC" w:rsidRDefault="00E3438E"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Merge/>
            <w:vAlign w:val="center"/>
          </w:tcPr>
          <w:p w14:paraId="64916196" w14:textId="77777777" w:rsidR="00E3438E" w:rsidRPr="00EA7FCC" w:rsidRDefault="00E3438E" w:rsidP="0000046F">
            <w:pPr>
              <w:spacing w:before="60" w:after="60"/>
              <w:jc w:val="center"/>
              <w:rPr>
                <w:b/>
                <w:sz w:val="22"/>
                <w:lang w:val="nl-NL"/>
              </w:rPr>
            </w:pPr>
          </w:p>
        </w:tc>
        <w:tc>
          <w:tcPr>
            <w:tcW w:w="709" w:type="dxa"/>
            <w:vMerge/>
            <w:vAlign w:val="center"/>
          </w:tcPr>
          <w:p w14:paraId="3859917B" w14:textId="77777777" w:rsidR="00E3438E" w:rsidRPr="00EA7FCC" w:rsidRDefault="00E3438E" w:rsidP="0000046F">
            <w:pPr>
              <w:spacing w:before="60" w:after="60"/>
              <w:jc w:val="center"/>
              <w:rPr>
                <w:sz w:val="22"/>
                <w:lang w:val="nl-NL"/>
              </w:rPr>
            </w:pPr>
          </w:p>
        </w:tc>
        <w:tc>
          <w:tcPr>
            <w:tcW w:w="708" w:type="dxa"/>
            <w:vMerge/>
            <w:vAlign w:val="center"/>
          </w:tcPr>
          <w:p w14:paraId="5F2EFB4A" w14:textId="77777777" w:rsidR="00E3438E" w:rsidRPr="00EA7FCC" w:rsidRDefault="00E3438E" w:rsidP="0000046F">
            <w:pPr>
              <w:spacing w:before="60" w:after="60"/>
              <w:jc w:val="center"/>
              <w:rPr>
                <w:sz w:val="22"/>
                <w:lang w:val="nl-NL"/>
              </w:rPr>
            </w:pPr>
          </w:p>
        </w:tc>
        <w:tc>
          <w:tcPr>
            <w:tcW w:w="710" w:type="dxa"/>
            <w:vMerge/>
            <w:vAlign w:val="center"/>
          </w:tcPr>
          <w:p w14:paraId="286B3D65" w14:textId="77777777" w:rsidR="00E3438E" w:rsidRPr="00EA7FCC" w:rsidRDefault="00E3438E" w:rsidP="0000046F">
            <w:pPr>
              <w:spacing w:before="60" w:after="60"/>
              <w:jc w:val="center"/>
              <w:rPr>
                <w:sz w:val="22"/>
                <w:lang w:val="nl-NL"/>
              </w:rPr>
            </w:pPr>
          </w:p>
        </w:tc>
      </w:tr>
      <w:tr w:rsidR="00EA7FCC" w:rsidRPr="00EA7FCC" w14:paraId="7FFFB133" w14:textId="77777777" w:rsidTr="0000046F">
        <w:tc>
          <w:tcPr>
            <w:tcW w:w="567" w:type="dxa"/>
          </w:tcPr>
          <w:p w14:paraId="054ED6D6" w14:textId="77777777" w:rsidR="00E3438E" w:rsidRPr="00EA7FCC" w:rsidRDefault="00E3438E" w:rsidP="0000046F">
            <w:pPr>
              <w:spacing w:before="60" w:after="60"/>
              <w:jc w:val="center"/>
              <w:rPr>
                <w:i/>
                <w:sz w:val="22"/>
                <w:lang w:val="nl-NL"/>
              </w:rPr>
            </w:pPr>
            <w:r w:rsidRPr="00EA7FCC">
              <w:rPr>
                <w:i/>
                <w:sz w:val="22"/>
                <w:lang w:val="nl-NL"/>
              </w:rPr>
              <w:t>1</w:t>
            </w:r>
          </w:p>
        </w:tc>
        <w:tc>
          <w:tcPr>
            <w:tcW w:w="2451" w:type="dxa"/>
          </w:tcPr>
          <w:p w14:paraId="3C947282" w14:textId="77777777" w:rsidR="00E3438E" w:rsidRPr="00EA7FCC" w:rsidRDefault="00E3438E" w:rsidP="0000046F">
            <w:pPr>
              <w:spacing w:before="60" w:after="60"/>
              <w:jc w:val="center"/>
              <w:rPr>
                <w:i/>
                <w:sz w:val="22"/>
                <w:lang w:val="nl-NL"/>
              </w:rPr>
            </w:pPr>
            <w:r w:rsidRPr="00EA7FCC">
              <w:rPr>
                <w:i/>
                <w:sz w:val="22"/>
                <w:lang w:val="nl-NL"/>
              </w:rPr>
              <w:t>2</w:t>
            </w:r>
          </w:p>
        </w:tc>
        <w:tc>
          <w:tcPr>
            <w:tcW w:w="1134" w:type="dxa"/>
          </w:tcPr>
          <w:p w14:paraId="25F9C9DB" w14:textId="77777777" w:rsidR="00E3438E" w:rsidRPr="00EA7FCC" w:rsidRDefault="00E3438E" w:rsidP="0000046F">
            <w:pPr>
              <w:spacing w:before="60" w:after="60"/>
              <w:jc w:val="center"/>
              <w:rPr>
                <w:i/>
                <w:sz w:val="22"/>
                <w:lang w:val="nl-NL"/>
              </w:rPr>
            </w:pPr>
            <w:r w:rsidRPr="00EA7FCC">
              <w:rPr>
                <w:i/>
                <w:sz w:val="22"/>
                <w:lang w:val="nl-NL"/>
              </w:rPr>
              <w:t>3</w:t>
            </w:r>
          </w:p>
        </w:tc>
        <w:tc>
          <w:tcPr>
            <w:tcW w:w="862" w:type="dxa"/>
          </w:tcPr>
          <w:p w14:paraId="7AC1AE39" w14:textId="77777777" w:rsidR="00E3438E" w:rsidRPr="00EA7FCC" w:rsidRDefault="00E3438E" w:rsidP="0000046F">
            <w:pPr>
              <w:spacing w:before="60" w:after="60"/>
              <w:jc w:val="center"/>
              <w:rPr>
                <w:i/>
                <w:sz w:val="22"/>
                <w:lang w:val="nl-NL"/>
              </w:rPr>
            </w:pPr>
            <w:r w:rsidRPr="00EA7FCC">
              <w:rPr>
                <w:i/>
                <w:sz w:val="22"/>
                <w:lang w:val="nl-NL"/>
              </w:rPr>
              <w:t>4</w:t>
            </w:r>
          </w:p>
        </w:tc>
        <w:tc>
          <w:tcPr>
            <w:tcW w:w="1122" w:type="dxa"/>
          </w:tcPr>
          <w:p w14:paraId="7345AE79" w14:textId="77777777" w:rsidR="00E3438E" w:rsidRPr="00EA7FCC" w:rsidRDefault="00E3438E" w:rsidP="0000046F">
            <w:pPr>
              <w:spacing w:before="60" w:after="60"/>
              <w:jc w:val="center"/>
              <w:rPr>
                <w:i/>
                <w:sz w:val="22"/>
                <w:lang w:val="nl-NL"/>
              </w:rPr>
            </w:pPr>
            <w:r w:rsidRPr="00EA7FCC">
              <w:rPr>
                <w:i/>
                <w:sz w:val="22"/>
                <w:lang w:val="nl-NL"/>
              </w:rPr>
              <w:t>5</w:t>
            </w:r>
          </w:p>
        </w:tc>
        <w:tc>
          <w:tcPr>
            <w:tcW w:w="850" w:type="dxa"/>
          </w:tcPr>
          <w:p w14:paraId="53435C34" w14:textId="77777777" w:rsidR="00E3438E" w:rsidRPr="00EA7FCC" w:rsidRDefault="00E3438E" w:rsidP="0000046F">
            <w:pPr>
              <w:spacing w:before="60" w:after="60"/>
              <w:jc w:val="center"/>
              <w:rPr>
                <w:i/>
                <w:sz w:val="22"/>
                <w:lang w:val="nl-NL"/>
              </w:rPr>
            </w:pPr>
            <w:r w:rsidRPr="00EA7FCC">
              <w:rPr>
                <w:i/>
                <w:sz w:val="22"/>
                <w:lang w:val="nl-NL"/>
              </w:rPr>
              <w:t>6</w:t>
            </w:r>
          </w:p>
        </w:tc>
        <w:tc>
          <w:tcPr>
            <w:tcW w:w="1094" w:type="dxa"/>
          </w:tcPr>
          <w:p w14:paraId="5A3527A8" w14:textId="77777777" w:rsidR="00E3438E" w:rsidRPr="00EA7FCC" w:rsidRDefault="00E3438E" w:rsidP="0000046F">
            <w:pPr>
              <w:spacing w:before="60" w:after="60"/>
              <w:jc w:val="center"/>
              <w:rPr>
                <w:i/>
                <w:sz w:val="22"/>
                <w:lang w:val="nl-NL"/>
              </w:rPr>
            </w:pPr>
            <w:r w:rsidRPr="00EA7FCC">
              <w:rPr>
                <w:i/>
                <w:sz w:val="22"/>
                <w:lang w:val="nl-NL"/>
              </w:rPr>
              <w:t>7</w:t>
            </w:r>
          </w:p>
        </w:tc>
        <w:tc>
          <w:tcPr>
            <w:tcW w:w="851" w:type="dxa"/>
          </w:tcPr>
          <w:p w14:paraId="443F4008" w14:textId="77777777" w:rsidR="00E3438E" w:rsidRPr="00EA7FCC" w:rsidRDefault="00E3438E" w:rsidP="0000046F">
            <w:pPr>
              <w:spacing w:before="60" w:after="60"/>
              <w:jc w:val="center"/>
              <w:rPr>
                <w:i/>
                <w:sz w:val="22"/>
                <w:lang w:val="nl-NL"/>
              </w:rPr>
            </w:pPr>
            <w:r w:rsidRPr="00EA7FCC">
              <w:rPr>
                <w:i/>
                <w:sz w:val="22"/>
                <w:lang w:val="nl-NL"/>
              </w:rPr>
              <w:t>8</w:t>
            </w:r>
          </w:p>
        </w:tc>
        <w:tc>
          <w:tcPr>
            <w:tcW w:w="1134" w:type="dxa"/>
          </w:tcPr>
          <w:p w14:paraId="4988513E" w14:textId="77777777" w:rsidR="00E3438E" w:rsidRPr="00EA7FCC" w:rsidRDefault="00E3438E" w:rsidP="0000046F">
            <w:pPr>
              <w:spacing w:before="60" w:after="60"/>
              <w:jc w:val="center"/>
              <w:rPr>
                <w:i/>
                <w:sz w:val="22"/>
                <w:lang w:val="nl-NL"/>
              </w:rPr>
            </w:pPr>
            <w:r w:rsidRPr="00EA7FCC">
              <w:rPr>
                <w:i/>
                <w:sz w:val="22"/>
                <w:lang w:val="nl-NL"/>
              </w:rPr>
              <w:t>9</w:t>
            </w:r>
          </w:p>
        </w:tc>
        <w:tc>
          <w:tcPr>
            <w:tcW w:w="708" w:type="dxa"/>
          </w:tcPr>
          <w:p w14:paraId="0DA1854D" w14:textId="77777777" w:rsidR="00E3438E" w:rsidRPr="00EA7FCC" w:rsidRDefault="00E3438E" w:rsidP="0000046F">
            <w:pPr>
              <w:spacing w:before="60" w:after="60"/>
              <w:jc w:val="center"/>
              <w:rPr>
                <w:i/>
                <w:sz w:val="22"/>
                <w:lang w:val="nl-NL"/>
              </w:rPr>
            </w:pPr>
            <w:r w:rsidRPr="00EA7FCC">
              <w:rPr>
                <w:i/>
                <w:sz w:val="22"/>
                <w:lang w:val="nl-NL"/>
              </w:rPr>
              <w:t>10</w:t>
            </w:r>
          </w:p>
        </w:tc>
        <w:tc>
          <w:tcPr>
            <w:tcW w:w="1093" w:type="dxa"/>
          </w:tcPr>
          <w:p w14:paraId="0883A348" w14:textId="77777777" w:rsidR="00E3438E" w:rsidRPr="00EA7FCC" w:rsidRDefault="00E3438E" w:rsidP="0000046F">
            <w:pPr>
              <w:spacing w:before="50" w:after="50"/>
              <w:jc w:val="center"/>
              <w:rPr>
                <w:i/>
                <w:sz w:val="22"/>
                <w:lang w:val="nl-NL"/>
              </w:rPr>
            </w:pPr>
            <w:r w:rsidRPr="00EA7FCC">
              <w:rPr>
                <w:i/>
                <w:sz w:val="22"/>
                <w:lang w:val="nl-NL"/>
              </w:rPr>
              <w:t>11</w:t>
            </w:r>
          </w:p>
        </w:tc>
        <w:tc>
          <w:tcPr>
            <w:tcW w:w="850" w:type="dxa"/>
          </w:tcPr>
          <w:p w14:paraId="3D1BBF7F" w14:textId="77777777" w:rsidR="00E3438E" w:rsidRPr="00EA7FCC" w:rsidRDefault="00E3438E" w:rsidP="0000046F">
            <w:pPr>
              <w:spacing w:before="50" w:after="50"/>
              <w:jc w:val="center"/>
              <w:rPr>
                <w:i/>
                <w:sz w:val="22"/>
                <w:lang w:val="nl-NL"/>
              </w:rPr>
            </w:pPr>
            <w:r w:rsidRPr="00EA7FCC">
              <w:rPr>
                <w:i/>
                <w:sz w:val="22"/>
                <w:lang w:val="nl-NL"/>
              </w:rPr>
              <w:t>12</w:t>
            </w:r>
          </w:p>
        </w:tc>
        <w:tc>
          <w:tcPr>
            <w:tcW w:w="709" w:type="dxa"/>
          </w:tcPr>
          <w:p w14:paraId="6C8E49C5" w14:textId="77777777" w:rsidR="00E3438E" w:rsidRPr="00EA7FCC" w:rsidRDefault="00E3438E" w:rsidP="0000046F">
            <w:pPr>
              <w:spacing w:before="50" w:after="50"/>
              <w:jc w:val="center"/>
              <w:rPr>
                <w:i/>
                <w:sz w:val="22"/>
                <w:lang w:val="nl-NL"/>
              </w:rPr>
            </w:pPr>
            <w:r w:rsidRPr="00EA7FCC">
              <w:rPr>
                <w:i/>
                <w:sz w:val="22"/>
                <w:lang w:val="nl-NL"/>
              </w:rPr>
              <w:t>13</w:t>
            </w:r>
          </w:p>
        </w:tc>
        <w:tc>
          <w:tcPr>
            <w:tcW w:w="708" w:type="dxa"/>
          </w:tcPr>
          <w:p w14:paraId="29B0F438" w14:textId="77777777" w:rsidR="00E3438E" w:rsidRPr="00EA7FCC" w:rsidRDefault="00E3438E" w:rsidP="0000046F">
            <w:pPr>
              <w:spacing w:before="50" w:after="50"/>
              <w:jc w:val="center"/>
              <w:rPr>
                <w:i/>
                <w:sz w:val="22"/>
                <w:lang w:val="nl-NL"/>
              </w:rPr>
            </w:pPr>
            <w:r w:rsidRPr="00EA7FCC">
              <w:rPr>
                <w:i/>
                <w:sz w:val="22"/>
                <w:lang w:val="nl-NL"/>
              </w:rPr>
              <w:t>14</w:t>
            </w:r>
          </w:p>
        </w:tc>
        <w:tc>
          <w:tcPr>
            <w:tcW w:w="710" w:type="dxa"/>
          </w:tcPr>
          <w:p w14:paraId="0495C052" w14:textId="77777777" w:rsidR="00E3438E" w:rsidRPr="00EA7FCC" w:rsidRDefault="00E3438E" w:rsidP="0000046F">
            <w:pPr>
              <w:spacing w:before="50" w:after="50"/>
              <w:jc w:val="center"/>
              <w:rPr>
                <w:i/>
                <w:sz w:val="22"/>
                <w:lang w:val="nl-NL"/>
              </w:rPr>
            </w:pPr>
            <w:r w:rsidRPr="00EA7FCC">
              <w:rPr>
                <w:i/>
                <w:sz w:val="22"/>
                <w:lang w:val="nl-NL"/>
              </w:rPr>
              <w:t>15</w:t>
            </w:r>
          </w:p>
        </w:tc>
      </w:tr>
      <w:tr w:rsidR="00EA7FCC" w:rsidRPr="00EA7FCC" w14:paraId="7B005232" w14:textId="77777777" w:rsidTr="0000046F">
        <w:tc>
          <w:tcPr>
            <w:tcW w:w="567" w:type="dxa"/>
          </w:tcPr>
          <w:p w14:paraId="0F3DE033" w14:textId="77777777" w:rsidR="00E3438E" w:rsidRPr="00EA7FCC" w:rsidRDefault="00E3438E" w:rsidP="0000046F">
            <w:pPr>
              <w:spacing w:before="60" w:after="60"/>
              <w:jc w:val="center"/>
              <w:rPr>
                <w:sz w:val="22"/>
                <w:lang w:val="nl-NL"/>
              </w:rPr>
            </w:pPr>
            <w:r w:rsidRPr="00EA7FCC">
              <w:rPr>
                <w:sz w:val="22"/>
                <w:lang w:val="nl-NL"/>
              </w:rPr>
              <w:t>1</w:t>
            </w:r>
          </w:p>
        </w:tc>
        <w:tc>
          <w:tcPr>
            <w:tcW w:w="2451" w:type="dxa"/>
          </w:tcPr>
          <w:p w14:paraId="53CEC2F1" w14:textId="77777777" w:rsidR="00E3438E" w:rsidRPr="00EA7FCC" w:rsidRDefault="00E3438E" w:rsidP="0000046F">
            <w:pPr>
              <w:spacing w:before="60" w:after="60"/>
              <w:rPr>
                <w:sz w:val="22"/>
                <w:lang w:val="nl-NL"/>
              </w:rPr>
            </w:pPr>
            <w:r w:rsidRPr="00EA7FCC">
              <w:rPr>
                <w:sz w:val="22"/>
                <w:lang w:val="nl-NL"/>
              </w:rPr>
              <w:t>Thiết bị, máy móc mua mới, thuê</w:t>
            </w:r>
          </w:p>
        </w:tc>
        <w:tc>
          <w:tcPr>
            <w:tcW w:w="1134" w:type="dxa"/>
          </w:tcPr>
          <w:p w14:paraId="3E197D27" w14:textId="77777777" w:rsidR="00E3438E" w:rsidRPr="00EA7FCC" w:rsidRDefault="00E3438E" w:rsidP="0000046F">
            <w:pPr>
              <w:spacing w:before="60" w:after="60"/>
              <w:jc w:val="center"/>
              <w:rPr>
                <w:lang w:val="nl-NL"/>
              </w:rPr>
            </w:pPr>
          </w:p>
        </w:tc>
        <w:tc>
          <w:tcPr>
            <w:tcW w:w="862" w:type="dxa"/>
          </w:tcPr>
          <w:p w14:paraId="72E326B1" w14:textId="77777777" w:rsidR="00E3438E" w:rsidRPr="00EA7FCC" w:rsidRDefault="00E3438E" w:rsidP="0000046F">
            <w:pPr>
              <w:spacing w:before="60" w:after="60"/>
              <w:jc w:val="center"/>
              <w:rPr>
                <w:lang w:val="nl-NL"/>
              </w:rPr>
            </w:pPr>
          </w:p>
        </w:tc>
        <w:tc>
          <w:tcPr>
            <w:tcW w:w="1122" w:type="dxa"/>
          </w:tcPr>
          <w:p w14:paraId="0F50593A" w14:textId="77777777" w:rsidR="00E3438E" w:rsidRPr="00EA7FCC" w:rsidRDefault="00E3438E" w:rsidP="0000046F">
            <w:pPr>
              <w:spacing w:before="60" w:after="60"/>
              <w:jc w:val="center"/>
              <w:rPr>
                <w:lang w:val="nl-NL"/>
              </w:rPr>
            </w:pPr>
          </w:p>
        </w:tc>
        <w:tc>
          <w:tcPr>
            <w:tcW w:w="850" w:type="dxa"/>
          </w:tcPr>
          <w:p w14:paraId="187BC28A" w14:textId="77777777" w:rsidR="00E3438E" w:rsidRPr="00EA7FCC" w:rsidRDefault="00E3438E" w:rsidP="0000046F">
            <w:pPr>
              <w:spacing w:before="60" w:after="60"/>
              <w:jc w:val="center"/>
              <w:rPr>
                <w:lang w:val="nl-NL"/>
              </w:rPr>
            </w:pPr>
          </w:p>
        </w:tc>
        <w:tc>
          <w:tcPr>
            <w:tcW w:w="1094" w:type="dxa"/>
          </w:tcPr>
          <w:p w14:paraId="5EE2F203" w14:textId="77777777" w:rsidR="00E3438E" w:rsidRPr="00EA7FCC" w:rsidRDefault="00E3438E" w:rsidP="0000046F">
            <w:pPr>
              <w:spacing w:before="60" w:after="60"/>
              <w:jc w:val="center"/>
              <w:rPr>
                <w:lang w:val="nl-NL"/>
              </w:rPr>
            </w:pPr>
          </w:p>
        </w:tc>
        <w:tc>
          <w:tcPr>
            <w:tcW w:w="851" w:type="dxa"/>
          </w:tcPr>
          <w:p w14:paraId="436B3AAD" w14:textId="77777777" w:rsidR="00E3438E" w:rsidRPr="00EA7FCC" w:rsidRDefault="00E3438E" w:rsidP="0000046F">
            <w:pPr>
              <w:spacing w:before="60" w:after="60"/>
              <w:jc w:val="center"/>
              <w:rPr>
                <w:lang w:val="nl-NL"/>
              </w:rPr>
            </w:pPr>
          </w:p>
        </w:tc>
        <w:tc>
          <w:tcPr>
            <w:tcW w:w="1134" w:type="dxa"/>
          </w:tcPr>
          <w:p w14:paraId="03B6D3AC" w14:textId="77777777" w:rsidR="00E3438E" w:rsidRPr="00EA7FCC" w:rsidRDefault="00E3438E" w:rsidP="0000046F">
            <w:pPr>
              <w:spacing w:before="60" w:after="60"/>
              <w:jc w:val="center"/>
              <w:rPr>
                <w:lang w:val="nl-NL"/>
              </w:rPr>
            </w:pPr>
          </w:p>
        </w:tc>
        <w:tc>
          <w:tcPr>
            <w:tcW w:w="708" w:type="dxa"/>
          </w:tcPr>
          <w:p w14:paraId="17E31247" w14:textId="77777777" w:rsidR="00E3438E" w:rsidRPr="00EA7FCC" w:rsidRDefault="00E3438E" w:rsidP="0000046F">
            <w:pPr>
              <w:spacing w:before="60" w:after="60"/>
              <w:jc w:val="center"/>
              <w:rPr>
                <w:lang w:val="nl-NL"/>
              </w:rPr>
            </w:pPr>
          </w:p>
        </w:tc>
        <w:tc>
          <w:tcPr>
            <w:tcW w:w="1093" w:type="dxa"/>
          </w:tcPr>
          <w:p w14:paraId="7D40E862" w14:textId="77777777" w:rsidR="00E3438E" w:rsidRPr="00EA7FCC" w:rsidRDefault="00E3438E" w:rsidP="0000046F">
            <w:pPr>
              <w:spacing w:before="60" w:after="60"/>
              <w:jc w:val="center"/>
              <w:rPr>
                <w:lang w:val="nl-NL"/>
              </w:rPr>
            </w:pPr>
          </w:p>
        </w:tc>
        <w:tc>
          <w:tcPr>
            <w:tcW w:w="850" w:type="dxa"/>
          </w:tcPr>
          <w:p w14:paraId="3E1FF974" w14:textId="77777777" w:rsidR="00E3438E" w:rsidRPr="00EA7FCC" w:rsidRDefault="00E3438E" w:rsidP="0000046F">
            <w:pPr>
              <w:spacing w:before="60" w:after="60"/>
              <w:jc w:val="center"/>
              <w:rPr>
                <w:lang w:val="nl-NL"/>
              </w:rPr>
            </w:pPr>
          </w:p>
        </w:tc>
        <w:tc>
          <w:tcPr>
            <w:tcW w:w="709" w:type="dxa"/>
          </w:tcPr>
          <w:p w14:paraId="6BB1A8BC" w14:textId="77777777" w:rsidR="00E3438E" w:rsidRPr="00EA7FCC" w:rsidRDefault="00E3438E" w:rsidP="0000046F">
            <w:pPr>
              <w:spacing w:before="60" w:after="60"/>
              <w:jc w:val="center"/>
              <w:rPr>
                <w:lang w:val="nl-NL"/>
              </w:rPr>
            </w:pPr>
          </w:p>
        </w:tc>
        <w:tc>
          <w:tcPr>
            <w:tcW w:w="708" w:type="dxa"/>
          </w:tcPr>
          <w:p w14:paraId="19A32D15" w14:textId="77777777" w:rsidR="00E3438E" w:rsidRPr="00EA7FCC" w:rsidRDefault="00E3438E" w:rsidP="0000046F">
            <w:pPr>
              <w:spacing w:before="60" w:after="60"/>
              <w:jc w:val="center"/>
              <w:rPr>
                <w:lang w:val="nl-NL"/>
              </w:rPr>
            </w:pPr>
          </w:p>
        </w:tc>
        <w:tc>
          <w:tcPr>
            <w:tcW w:w="710" w:type="dxa"/>
          </w:tcPr>
          <w:p w14:paraId="240550FA" w14:textId="77777777" w:rsidR="00E3438E" w:rsidRPr="00EA7FCC" w:rsidRDefault="00E3438E" w:rsidP="0000046F">
            <w:pPr>
              <w:spacing w:before="60" w:after="60"/>
              <w:jc w:val="center"/>
              <w:rPr>
                <w:lang w:val="nl-NL"/>
              </w:rPr>
            </w:pPr>
          </w:p>
        </w:tc>
      </w:tr>
      <w:tr w:rsidR="00EA7FCC" w:rsidRPr="00EA7FCC" w14:paraId="665156F7" w14:textId="77777777" w:rsidTr="0000046F">
        <w:tc>
          <w:tcPr>
            <w:tcW w:w="567" w:type="dxa"/>
          </w:tcPr>
          <w:p w14:paraId="565E3E06" w14:textId="77777777" w:rsidR="00E3438E" w:rsidRPr="00EA7FCC" w:rsidRDefault="00E3438E" w:rsidP="0000046F">
            <w:pPr>
              <w:spacing w:before="60" w:after="60"/>
              <w:jc w:val="center"/>
              <w:rPr>
                <w:sz w:val="22"/>
                <w:lang w:val="nl-NL"/>
              </w:rPr>
            </w:pPr>
            <w:r w:rsidRPr="00EA7FCC">
              <w:rPr>
                <w:sz w:val="22"/>
                <w:lang w:val="nl-NL"/>
              </w:rPr>
              <w:t>2</w:t>
            </w:r>
          </w:p>
        </w:tc>
        <w:tc>
          <w:tcPr>
            <w:tcW w:w="2451" w:type="dxa"/>
          </w:tcPr>
          <w:p w14:paraId="787E61BD" w14:textId="77777777" w:rsidR="00E3438E" w:rsidRPr="00EA7FCC" w:rsidRDefault="00E3438E" w:rsidP="0000046F">
            <w:pPr>
              <w:spacing w:before="60" w:after="60"/>
              <w:rPr>
                <w:sz w:val="22"/>
                <w:lang w:val="nl-NL"/>
              </w:rPr>
            </w:pPr>
            <w:r w:rsidRPr="00EA7FCC">
              <w:rPr>
                <w:sz w:val="22"/>
                <w:lang w:val="nl-NL"/>
              </w:rPr>
              <w:t>Nhà xưởng xây dựng mới, cải tạo, thuê</w:t>
            </w:r>
          </w:p>
        </w:tc>
        <w:tc>
          <w:tcPr>
            <w:tcW w:w="1134" w:type="dxa"/>
          </w:tcPr>
          <w:p w14:paraId="23788FA4" w14:textId="77777777" w:rsidR="00E3438E" w:rsidRPr="00EA7FCC" w:rsidRDefault="00E3438E" w:rsidP="0000046F">
            <w:pPr>
              <w:spacing w:before="60" w:after="60"/>
              <w:jc w:val="center"/>
              <w:rPr>
                <w:lang w:val="nl-NL"/>
              </w:rPr>
            </w:pPr>
          </w:p>
        </w:tc>
        <w:tc>
          <w:tcPr>
            <w:tcW w:w="862" w:type="dxa"/>
          </w:tcPr>
          <w:p w14:paraId="632B4358" w14:textId="77777777" w:rsidR="00E3438E" w:rsidRPr="00EA7FCC" w:rsidRDefault="00E3438E" w:rsidP="0000046F">
            <w:pPr>
              <w:spacing w:before="60" w:after="60"/>
              <w:jc w:val="center"/>
              <w:rPr>
                <w:lang w:val="nl-NL"/>
              </w:rPr>
            </w:pPr>
          </w:p>
        </w:tc>
        <w:tc>
          <w:tcPr>
            <w:tcW w:w="1122" w:type="dxa"/>
          </w:tcPr>
          <w:p w14:paraId="0DC36CBA" w14:textId="77777777" w:rsidR="00E3438E" w:rsidRPr="00EA7FCC" w:rsidRDefault="00E3438E" w:rsidP="0000046F">
            <w:pPr>
              <w:spacing w:before="60" w:after="60"/>
              <w:jc w:val="center"/>
              <w:rPr>
                <w:lang w:val="nl-NL"/>
              </w:rPr>
            </w:pPr>
          </w:p>
        </w:tc>
        <w:tc>
          <w:tcPr>
            <w:tcW w:w="850" w:type="dxa"/>
          </w:tcPr>
          <w:p w14:paraId="1D2EC250" w14:textId="77777777" w:rsidR="00E3438E" w:rsidRPr="00EA7FCC" w:rsidRDefault="00E3438E" w:rsidP="0000046F">
            <w:pPr>
              <w:spacing w:before="60" w:after="60"/>
              <w:jc w:val="center"/>
              <w:rPr>
                <w:lang w:val="nl-NL"/>
              </w:rPr>
            </w:pPr>
          </w:p>
        </w:tc>
        <w:tc>
          <w:tcPr>
            <w:tcW w:w="1094" w:type="dxa"/>
          </w:tcPr>
          <w:p w14:paraId="25E12705" w14:textId="77777777" w:rsidR="00E3438E" w:rsidRPr="00EA7FCC" w:rsidRDefault="00E3438E" w:rsidP="0000046F">
            <w:pPr>
              <w:spacing w:before="60" w:after="60"/>
              <w:jc w:val="center"/>
              <w:rPr>
                <w:lang w:val="nl-NL"/>
              </w:rPr>
            </w:pPr>
          </w:p>
        </w:tc>
        <w:tc>
          <w:tcPr>
            <w:tcW w:w="851" w:type="dxa"/>
          </w:tcPr>
          <w:p w14:paraId="49A2A7E2" w14:textId="77777777" w:rsidR="00E3438E" w:rsidRPr="00EA7FCC" w:rsidRDefault="00E3438E" w:rsidP="0000046F">
            <w:pPr>
              <w:spacing w:before="60" w:after="60"/>
              <w:jc w:val="center"/>
              <w:rPr>
                <w:lang w:val="nl-NL"/>
              </w:rPr>
            </w:pPr>
          </w:p>
        </w:tc>
        <w:tc>
          <w:tcPr>
            <w:tcW w:w="1134" w:type="dxa"/>
          </w:tcPr>
          <w:p w14:paraId="000F645E" w14:textId="77777777" w:rsidR="00E3438E" w:rsidRPr="00EA7FCC" w:rsidRDefault="00E3438E" w:rsidP="0000046F">
            <w:pPr>
              <w:spacing w:before="60" w:after="60"/>
              <w:jc w:val="center"/>
              <w:rPr>
                <w:lang w:val="nl-NL"/>
              </w:rPr>
            </w:pPr>
          </w:p>
        </w:tc>
        <w:tc>
          <w:tcPr>
            <w:tcW w:w="708" w:type="dxa"/>
          </w:tcPr>
          <w:p w14:paraId="698A26C3" w14:textId="77777777" w:rsidR="00E3438E" w:rsidRPr="00EA7FCC" w:rsidRDefault="00E3438E" w:rsidP="0000046F">
            <w:pPr>
              <w:spacing w:before="60" w:after="60"/>
              <w:jc w:val="center"/>
              <w:rPr>
                <w:lang w:val="nl-NL"/>
              </w:rPr>
            </w:pPr>
          </w:p>
        </w:tc>
        <w:tc>
          <w:tcPr>
            <w:tcW w:w="1093" w:type="dxa"/>
          </w:tcPr>
          <w:p w14:paraId="73FE0505" w14:textId="77777777" w:rsidR="00E3438E" w:rsidRPr="00EA7FCC" w:rsidRDefault="00E3438E" w:rsidP="0000046F">
            <w:pPr>
              <w:spacing w:before="60" w:after="60"/>
              <w:jc w:val="center"/>
              <w:rPr>
                <w:lang w:val="nl-NL"/>
              </w:rPr>
            </w:pPr>
          </w:p>
        </w:tc>
        <w:tc>
          <w:tcPr>
            <w:tcW w:w="850" w:type="dxa"/>
          </w:tcPr>
          <w:p w14:paraId="731373CB" w14:textId="77777777" w:rsidR="00E3438E" w:rsidRPr="00EA7FCC" w:rsidRDefault="00E3438E" w:rsidP="0000046F">
            <w:pPr>
              <w:spacing w:before="60" w:after="60"/>
              <w:jc w:val="center"/>
              <w:rPr>
                <w:lang w:val="nl-NL"/>
              </w:rPr>
            </w:pPr>
          </w:p>
        </w:tc>
        <w:tc>
          <w:tcPr>
            <w:tcW w:w="709" w:type="dxa"/>
          </w:tcPr>
          <w:p w14:paraId="4C4E3100" w14:textId="77777777" w:rsidR="00E3438E" w:rsidRPr="00EA7FCC" w:rsidRDefault="00E3438E" w:rsidP="0000046F">
            <w:pPr>
              <w:spacing w:before="60" w:after="60"/>
              <w:jc w:val="center"/>
              <w:rPr>
                <w:lang w:val="nl-NL"/>
              </w:rPr>
            </w:pPr>
          </w:p>
        </w:tc>
        <w:tc>
          <w:tcPr>
            <w:tcW w:w="708" w:type="dxa"/>
          </w:tcPr>
          <w:p w14:paraId="6EBAA962" w14:textId="77777777" w:rsidR="00E3438E" w:rsidRPr="00EA7FCC" w:rsidRDefault="00E3438E" w:rsidP="0000046F">
            <w:pPr>
              <w:spacing w:before="60" w:after="60"/>
              <w:jc w:val="center"/>
              <w:rPr>
                <w:lang w:val="nl-NL"/>
              </w:rPr>
            </w:pPr>
          </w:p>
        </w:tc>
        <w:tc>
          <w:tcPr>
            <w:tcW w:w="710" w:type="dxa"/>
          </w:tcPr>
          <w:p w14:paraId="0A011362" w14:textId="77777777" w:rsidR="00E3438E" w:rsidRPr="00EA7FCC" w:rsidRDefault="00E3438E" w:rsidP="0000046F">
            <w:pPr>
              <w:spacing w:before="60" w:after="60"/>
              <w:jc w:val="center"/>
              <w:rPr>
                <w:lang w:val="nl-NL"/>
              </w:rPr>
            </w:pPr>
          </w:p>
        </w:tc>
      </w:tr>
      <w:tr w:rsidR="00EA7FCC" w:rsidRPr="00EA7FCC" w14:paraId="59F8B63F" w14:textId="77777777" w:rsidTr="0000046F">
        <w:tc>
          <w:tcPr>
            <w:tcW w:w="567" w:type="dxa"/>
          </w:tcPr>
          <w:p w14:paraId="59821CB1" w14:textId="77777777" w:rsidR="00E3438E" w:rsidRPr="00EA7FCC" w:rsidRDefault="00E3438E" w:rsidP="0000046F">
            <w:pPr>
              <w:spacing w:before="60" w:after="60"/>
              <w:jc w:val="center"/>
              <w:rPr>
                <w:sz w:val="22"/>
                <w:lang w:val="nl-NL"/>
              </w:rPr>
            </w:pPr>
            <w:r w:rsidRPr="00EA7FCC">
              <w:rPr>
                <w:sz w:val="22"/>
                <w:lang w:val="nl-NL"/>
              </w:rPr>
              <w:t>3</w:t>
            </w:r>
          </w:p>
        </w:tc>
        <w:tc>
          <w:tcPr>
            <w:tcW w:w="2451" w:type="dxa"/>
          </w:tcPr>
          <w:p w14:paraId="6F939FC5" w14:textId="77777777" w:rsidR="00E3438E" w:rsidRPr="00EA7FCC" w:rsidRDefault="00E3438E" w:rsidP="0000046F">
            <w:pPr>
              <w:spacing w:before="60" w:after="60"/>
              <w:rPr>
                <w:sz w:val="22"/>
                <w:lang w:val="nl-NL"/>
              </w:rPr>
            </w:pPr>
            <w:r w:rsidRPr="00EA7FCC">
              <w:rPr>
                <w:sz w:val="22"/>
                <w:lang w:val="nl-NL"/>
              </w:rPr>
              <w:t>Kinh phí hỗ trợ công nghệ</w:t>
            </w:r>
          </w:p>
        </w:tc>
        <w:tc>
          <w:tcPr>
            <w:tcW w:w="1134" w:type="dxa"/>
          </w:tcPr>
          <w:p w14:paraId="0D6530DF" w14:textId="77777777" w:rsidR="00E3438E" w:rsidRPr="00EA7FCC" w:rsidRDefault="00E3438E" w:rsidP="0000046F">
            <w:pPr>
              <w:spacing w:before="60" w:after="60"/>
              <w:jc w:val="center"/>
              <w:rPr>
                <w:lang w:val="nl-NL"/>
              </w:rPr>
            </w:pPr>
          </w:p>
        </w:tc>
        <w:tc>
          <w:tcPr>
            <w:tcW w:w="862" w:type="dxa"/>
          </w:tcPr>
          <w:p w14:paraId="7E10887D" w14:textId="77777777" w:rsidR="00E3438E" w:rsidRPr="00EA7FCC" w:rsidRDefault="00E3438E" w:rsidP="0000046F">
            <w:pPr>
              <w:spacing w:before="60" w:after="60"/>
              <w:jc w:val="center"/>
              <w:rPr>
                <w:lang w:val="nl-NL"/>
              </w:rPr>
            </w:pPr>
          </w:p>
        </w:tc>
        <w:tc>
          <w:tcPr>
            <w:tcW w:w="1122" w:type="dxa"/>
          </w:tcPr>
          <w:p w14:paraId="5B512D6D" w14:textId="77777777" w:rsidR="00E3438E" w:rsidRPr="00EA7FCC" w:rsidRDefault="00E3438E" w:rsidP="0000046F">
            <w:pPr>
              <w:spacing w:before="60" w:after="60"/>
              <w:jc w:val="center"/>
              <w:rPr>
                <w:lang w:val="nl-NL"/>
              </w:rPr>
            </w:pPr>
          </w:p>
        </w:tc>
        <w:tc>
          <w:tcPr>
            <w:tcW w:w="850" w:type="dxa"/>
          </w:tcPr>
          <w:p w14:paraId="54489EEA" w14:textId="77777777" w:rsidR="00E3438E" w:rsidRPr="00EA7FCC" w:rsidRDefault="00E3438E" w:rsidP="0000046F">
            <w:pPr>
              <w:spacing w:before="60" w:after="60"/>
              <w:jc w:val="center"/>
              <w:rPr>
                <w:lang w:val="nl-NL"/>
              </w:rPr>
            </w:pPr>
          </w:p>
        </w:tc>
        <w:tc>
          <w:tcPr>
            <w:tcW w:w="1094" w:type="dxa"/>
          </w:tcPr>
          <w:p w14:paraId="01055B91" w14:textId="77777777" w:rsidR="00E3438E" w:rsidRPr="00EA7FCC" w:rsidRDefault="00E3438E" w:rsidP="0000046F">
            <w:pPr>
              <w:spacing w:before="60" w:after="60"/>
              <w:jc w:val="center"/>
              <w:rPr>
                <w:lang w:val="nl-NL"/>
              </w:rPr>
            </w:pPr>
          </w:p>
        </w:tc>
        <w:tc>
          <w:tcPr>
            <w:tcW w:w="851" w:type="dxa"/>
          </w:tcPr>
          <w:p w14:paraId="45967403" w14:textId="77777777" w:rsidR="00E3438E" w:rsidRPr="00EA7FCC" w:rsidRDefault="00E3438E" w:rsidP="0000046F">
            <w:pPr>
              <w:spacing w:before="60" w:after="60"/>
              <w:jc w:val="center"/>
              <w:rPr>
                <w:lang w:val="nl-NL"/>
              </w:rPr>
            </w:pPr>
          </w:p>
        </w:tc>
        <w:tc>
          <w:tcPr>
            <w:tcW w:w="1134" w:type="dxa"/>
          </w:tcPr>
          <w:p w14:paraId="37ED629F" w14:textId="77777777" w:rsidR="00E3438E" w:rsidRPr="00EA7FCC" w:rsidRDefault="00E3438E" w:rsidP="0000046F">
            <w:pPr>
              <w:spacing w:before="60" w:after="60"/>
              <w:jc w:val="center"/>
              <w:rPr>
                <w:lang w:val="nl-NL"/>
              </w:rPr>
            </w:pPr>
          </w:p>
        </w:tc>
        <w:tc>
          <w:tcPr>
            <w:tcW w:w="708" w:type="dxa"/>
          </w:tcPr>
          <w:p w14:paraId="28ED304D" w14:textId="77777777" w:rsidR="00E3438E" w:rsidRPr="00EA7FCC" w:rsidRDefault="00E3438E" w:rsidP="0000046F">
            <w:pPr>
              <w:spacing w:before="60" w:after="60"/>
              <w:jc w:val="center"/>
              <w:rPr>
                <w:lang w:val="nl-NL"/>
              </w:rPr>
            </w:pPr>
          </w:p>
        </w:tc>
        <w:tc>
          <w:tcPr>
            <w:tcW w:w="1093" w:type="dxa"/>
          </w:tcPr>
          <w:p w14:paraId="2E62B8D7" w14:textId="77777777" w:rsidR="00E3438E" w:rsidRPr="00EA7FCC" w:rsidRDefault="00E3438E" w:rsidP="0000046F">
            <w:pPr>
              <w:spacing w:before="60" w:after="60"/>
              <w:jc w:val="center"/>
              <w:rPr>
                <w:lang w:val="nl-NL"/>
              </w:rPr>
            </w:pPr>
          </w:p>
        </w:tc>
        <w:tc>
          <w:tcPr>
            <w:tcW w:w="850" w:type="dxa"/>
          </w:tcPr>
          <w:p w14:paraId="1C59D2CB" w14:textId="77777777" w:rsidR="00E3438E" w:rsidRPr="00EA7FCC" w:rsidRDefault="00E3438E" w:rsidP="0000046F">
            <w:pPr>
              <w:spacing w:before="60" w:after="60"/>
              <w:jc w:val="center"/>
              <w:rPr>
                <w:lang w:val="nl-NL"/>
              </w:rPr>
            </w:pPr>
          </w:p>
        </w:tc>
        <w:tc>
          <w:tcPr>
            <w:tcW w:w="709" w:type="dxa"/>
          </w:tcPr>
          <w:p w14:paraId="3CF8828C" w14:textId="77777777" w:rsidR="00E3438E" w:rsidRPr="00EA7FCC" w:rsidRDefault="00E3438E" w:rsidP="0000046F">
            <w:pPr>
              <w:spacing w:before="60" w:after="60"/>
              <w:jc w:val="center"/>
              <w:rPr>
                <w:lang w:val="nl-NL"/>
              </w:rPr>
            </w:pPr>
          </w:p>
        </w:tc>
        <w:tc>
          <w:tcPr>
            <w:tcW w:w="708" w:type="dxa"/>
          </w:tcPr>
          <w:p w14:paraId="24B515AB" w14:textId="77777777" w:rsidR="00E3438E" w:rsidRPr="00EA7FCC" w:rsidRDefault="00E3438E" w:rsidP="0000046F">
            <w:pPr>
              <w:spacing w:before="60" w:after="60"/>
              <w:jc w:val="center"/>
              <w:rPr>
                <w:lang w:val="nl-NL"/>
              </w:rPr>
            </w:pPr>
          </w:p>
        </w:tc>
        <w:tc>
          <w:tcPr>
            <w:tcW w:w="710" w:type="dxa"/>
          </w:tcPr>
          <w:p w14:paraId="520D0EAC" w14:textId="77777777" w:rsidR="00E3438E" w:rsidRPr="00EA7FCC" w:rsidRDefault="00E3438E" w:rsidP="0000046F">
            <w:pPr>
              <w:spacing w:before="60" w:after="60"/>
              <w:jc w:val="center"/>
              <w:rPr>
                <w:lang w:val="nl-NL"/>
              </w:rPr>
            </w:pPr>
          </w:p>
        </w:tc>
      </w:tr>
      <w:tr w:rsidR="00EA7FCC" w:rsidRPr="00EA7FCC" w14:paraId="399492B6" w14:textId="77777777" w:rsidTr="0000046F">
        <w:tc>
          <w:tcPr>
            <w:tcW w:w="567" w:type="dxa"/>
          </w:tcPr>
          <w:p w14:paraId="35747FF4" w14:textId="77777777" w:rsidR="00E3438E" w:rsidRPr="00EA7FCC" w:rsidRDefault="00E3438E" w:rsidP="0000046F">
            <w:pPr>
              <w:spacing w:before="60" w:after="60"/>
              <w:jc w:val="center"/>
              <w:rPr>
                <w:i/>
                <w:iCs/>
                <w:sz w:val="22"/>
                <w:lang w:val="nl-NL"/>
              </w:rPr>
            </w:pPr>
            <w:r w:rsidRPr="00EA7FCC">
              <w:rPr>
                <w:i/>
                <w:iCs/>
                <w:sz w:val="22"/>
                <w:lang w:val="nl-NL"/>
              </w:rPr>
              <w:t>a</w:t>
            </w:r>
          </w:p>
        </w:tc>
        <w:tc>
          <w:tcPr>
            <w:tcW w:w="2451" w:type="dxa"/>
          </w:tcPr>
          <w:p w14:paraId="515D9127" w14:textId="77777777" w:rsidR="00E3438E" w:rsidRPr="00EA7FCC" w:rsidRDefault="00E3438E" w:rsidP="0000046F">
            <w:pPr>
              <w:spacing w:before="60" w:after="60"/>
              <w:rPr>
                <w:i/>
                <w:iCs/>
                <w:sz w:val="22"/>
                <w:lang w:val="nl-NL"/>
              </w:rPr>
            </w:pPr>
            <w:r w:rsidRPr="00EA7FCC">
              <w:rPr>
                <w:i/>
                <w:iCs/>
                <w:sz w:val="22"/>
                <w:lang w:val="nl-NL"/>
              </w:rPr>
              <w:t>Chi phí công lao động trực tiếp</w:t>
            </w:r>
          </w:p>
        </w:tc>
        <w:tc>
          <w:tcPr>
            <w:tcW w:w="1134" w:type="dxa"/>
          </w:tcPr>
          <w:p w14:paraId="0D965306" w14:textId="77777777" w:rsidR="00E3438E" w:rsidRPr="00EA7FCC" w:rsidRDefault="00E3438E" w:rsidP="0000046F">
            <w:pPr>
              <w:spacing w:before="60" w:after="60"/>
              <w:jc w:val="center"/>
              <w:rPr>
                <w:lang w:val="nl-NL"/>
              </w:rPr>
            </w:pPr>
          </w:p>
        </w:tc>
        <w:tc>
          <w:tcPr>
            <w:tcW w:w="862" w:type="dxa"/>
          </w:tcPr>
          <w:p w14:paraId="5AFBB617" w14:textId="77777777" w:rsidR="00E3438E" w:rsidRPr="00EA7FCC" w:rsidRDefault="00E3438E" w:rsidP="0000046F">
            <w:pPr>
              <w:spacing w:before="60" w:after="60"/>
              <w:jc w:val="center"/>
              <w:rPr>
                <w:lang w:val="nl-NL"/>
              </w:rPr>
            </w:pPr>
          </w:p>
        </w:tc>
        <w:tc>
          <w:tcPr>
            <w:tcW w:w="1122" w:type="dxa"/>
          </w:tcPr>
          <w:p w14:paraId="058570F1" w14:textId="77777777" w:rsidR="00E3438E" w:rsidRPr="00EA7FCC" w:rsidRDefault="00E3438E" w:rsidP="0000046F">
            <w:pPr>
              <w:spacing w:before="60" w:after="60"/>
              <w:jc w:val="center"/>
              <w:rPr>
                <w:lang w:val="nl-NL"/>
              </w:rPr>
            </w:pPr>
          </w:p>
        </w:tc>
        <w:tc>
          <w:tcPr>
            <w:tcW w:w="850" w:type="dxa"/>
          </w:tcPr>
          <w:p w14:paraId="6B4A8632" w14:textId="77777777" w:rsidR="00E3438E" w:rsidRPr="00EA7FCC" w:rsidRDefault="00E3438E" w:rsidP="0000046F">
            <w:pPr>
              <w:spacing w:before="60" w:after="60"/>
              <w:jc w:val="center"/>
              <w:rPr>
                <w:lang w:val="nl-NL"/>
              </w:rPr>
            </w:pPr>
          </w:p>
        </w:tc>
        <w:tc>
          <w:tcPr>
            <w:tcW w:w="1094" w:type="dxa"/>
          </w:tcPr>
          <w:p w14:paraId="250B124B" w14:textId="77777777" w:rsidR="00E3438E" w:rsidRPr="00EA7FCC" w:rsidRDefault="00E3438E" w:rsidP="0000046F">
            <w:pPr>
              <w:spacing w:before="60" w:after="60"/>
              <w:jc w:val="center"/>
              <w:rPr>
                <w:lang w:val="nl-NL"/>
              </w:rPr>
            </w:pPr>
          </w:p>
        </w:tc>
        <w:tc>
          <w:tcPr>
            <w:tcW w:w="851" w:type="dxa"/>
          </w:tcPr>
          <w:p w14:paraId="34C990E7" w14:textId="77777777" w:rsidR="00E3438E" w:rsidRPr="00EA7FCC" w:rsidRDefault="00E3438E" w:rsidP="0000046F">
            <w:pPr>
              <w:spacing w:before="60" w:after="60"/>
              <w:jc w:val="center"/>
              <w:rPr>
                <w:lang w:val="nl-NL"/>
              </w:rPr>
            </w:pPr>
          </w:p>
        </w:tc>
        <w:tc>
          <w:tcPr>
            <w:tcW w:w="1134" w:type="dxa"/>
          </w:tcPr>
          <w:p w14:paraId="33C8B699" w14:textId="77777777" w:rsidR="00E3438E" w:rsidRPr="00EA7FCC" w:rsidRDefault="00E3438E" w:rsidP="0000046F">
            <w:pPr>
              <w:spacing w:before="60" w:after="60"/>
              <w:jc w:val="center"/>
              <w:rPr>
                <w:lang w:val="nl-NL"/>
              </w:rPr>
            </w:pPr>
          </w:p>
        </w:tc>
        <w:tc>
          <w:tcPr>
            <w:tcW w:w="708" w:type="dxa"/>
          </w:tcPr>
          <w:p w14:paraId="3611ECC4" w14:textId="77777777" w:rsidR="00E3438E" w:rsidRPr="00EA7FCC" w:rsidRDefault="00E3438E" w:rsidP="0000046F">
            <w:pPr>
              <w:spacing w:before="60" w:after="60"/>
              <w:jc w:val="center"/>
              <w:rPr>
                <w:lang w:val="nl-NL"/>
              </w:rPr>
            </w:pPr>
          </w:p>
        </w:tc>
        <w:tc>
          <w:tcPr>
            <w:tcW w:w="1093" w:type="dxa"/>
          </w:tcPr>
          <w:p w14:paraId="68B4E53B" w14:textId="77777777" w:rsidR="00E3438E" w:rsidRPr="00EA7FCC" w:rsidRDefault="00E3438E" w:rsidP="0000046F">
            <w:pPr>
              <w:spacing w:before="60" w:after="60"/>
              <w:jc w:val="center"/>
              <w:rPr>
                <w:lang w:val="nl-NL"/>
              </w:rPr>
            </w:pPr>
          </w:p>
        </w:tc>
        <w:tc>
          <w:tcPr>
            <w:tcW w:w="850" w:type="dxa"/>
          </w:tcPr>
          <w:p w14:paraId="7ECAF3F4" w14:textId="77777777" w:rsidR="00E3438E" w:rsidRPr="00EA7FCC" w:rsidRDefault="00E3438E" w:rsidP="0000046F">
            <w:pPr>
              <w:spacing w:before="60" w:after="60"/>
              <w:jc w:val="center"/>
              <w:rPr>
                <w:lang w:val="nl-NL"/>
              </w:rPr>
            </w:pPr>
          </w:p>
        </w:tc>
        <w:tc>
          <w:tcPr>
            <w:tcW w:w="709" w:type="dxa"/>
          </w:tcPr>
          <w:p w14:paraId="4AFDCA95" w14:textId="77777777" w:rsidR="00E3438E" w:rsidRPr="00EA7FCC" w:rsidRDefault="00E3438E" w:rsidP="0000046F">
            <w:pPr>
              <w:spacing w:before="60" w:after="60"/>
              <w:jc w:val="center"/>
              <w:rPr>
                <w:lang w:val="nl-NL"/>
              </w:rPr>
            </w:pPr>
          </w:p>
        </w:tc>
        <w:tc>
          <w:tcPr>
            <w:tcW w:w="708" w:type="dxa"/>
          </w:tcPr>
          <w:p w14:paraId="0551822F" w14:textId="77777777" w:rsidR="00E3438E" w:rsidRPr="00EA7FCC" w:rsidRDefault="00E3438E" w:rsidP="0000046F">
            <w:pPr>
              <w:spacing w:before="60" w:after="60"/>
              <w:jc w:val="center"/>
              <w:rPr>
                <w:lang w:val="nl-NL"/>
              </w:rPr>
            </w:pPr>
          </w:p>
        </w:tc>
        <w:tc>
          <w:tcPr>
            <w:tcW w:w="710" w:type="dxa"/>
          </w:tcPr>
          <w:p w14:paraId="22FC0690" w14:textId="77777777" w:rsidR="00E3438E" w:rsidRPr="00EA7FCC" w:rsidRDefault="00E3438E" w:rsidP="0000046F">
            <w:pPr>
              <w:spacing w:before="60" w:after="60"/>
              <w:jc w:val="center"/>
              <w:rPr>
                <w:lang w:val="nl-NL"/>
              </w:rPr>
            </w:pPr>
          </w:p>
        </w:tc>
      </w:tr>
      <w:tr w:rsidR="00EA7FCC" w:rsidRPr="00EA7FCC" w14:paraId="43E06FE6" w14:textId="77777777" w:rsidTr="0000046F">
        <w:tc>
          <w:tcPr>
            <w:tcW w:w="567" w:type="dxa"/>
          </w:tcPr>
          <w:p w14:paraId="13CD2623" w14:textId="77777777" w:rsidR="00E3438E" w:rsidRPr="00EA7FCC" w:rsidRDefault="00E3438E" w:rsidP="0000046F">
            <w:pPr>
              <w:spacing w:before="60" w:after="60"/>
              <w:jc w:val="center"/>
              <w:rPr>
                <w:i/>
                <w:iCs/>
                <w:sz w:val="22"/>
                <w:lang w:val="nl-NL"/>
              </w:rPr>
            </w:pPr>
            <w:r w:rsidRPr="00EA7FCC">
              <w:rPr>
                <w:i/>
                <w:iCs/>
                <w:sz w:val="22"/>
                <w:lang w:val="nl-NL"/>
              </w:rPr>
              <w:t>b</w:t>
            </w:r>
          </w:p>
        </w:tc>
        <w:tc>
          <w:tcPr>
            <w:tcW w:w="2451" w:type="dxa"/>
          </w:tcPr>
          <w:p w14:paraId="403CD446" w14:textId="77777777" w:rsidR="00E3438E" w:rsidRPr="00EA7FCC" w:rsidRDefault="00E3438E" w:rsidP="0000046F">
            <w:pPr>
              <w:spacing w:before="60" w:after="60"/>
              <w:rPr>
                <w:i/>
                <w:iCs/>
                <w:sz w:val="22"/>
                <w:lang w:val="nl-NL"/>
              </w:rPr>
            </w:pPr>
            <w:r w:rsidRPr="00EA7FCC">
              <w:rPr>
                <w:i/>
                <w:iCs/>
                <w:sz w:val="22"/>
                <w:lang w:val="nl-NL"/>
              </w:rPr>
              <w:t>Thuê chuyên gia trong nước, nước ngoài</w:t>
            </w:r>
          </w:p>
        </w:tc>
        <w:tc>
          <w:tcPr>
            <w:tcW w:w="1134" w:type="dxa"/>
          </w:tcPr>
          <w:p w14:paraId="78A846CF" w14:textId="77777777" w:rsidR="00E3438E" w:rsidRPr="00EA7FCC" w:rsidRDefault="00E3438E" w:rsidP="0000046F">
            <w:pPr>
              <w:spacing w:before="60" w:after="60"/>
              <w:jc w:val="center"/>
              <w:rPr>
                <w:lang w:val="nl-NL"/>
              </w:rPr>
            </w:pPr>
          </w:p>
        </w:tc>
        <w:tc>
          <w:tcPr>
            <w:tcW w:w="862" w:type="dxa"/>
          </w:tcPr>
          <w:p w14:paraId="6AB17B0B" w14:textId="77777777" w:rsidR="00E3438E" w:rsidRPr="00EA7FCC" w:rsidRDefault="00E3438E" w:rsidP="0000046F">
            <w:pPr>
              <w:spacing w:before="60" w:after="60"/>
              <w:jc w:val="center"/>
              <w:rPr>
                <w:lang w:val="nl-NL"/>
              </w:rPr>
            </w:pPr>
          </w:p>
        </w:tc>
        <w:tc>
          <w:tcPr>
            <w:tcW w:w="1122" w:type="dxa"/>
          </w:tcPr>
          <w:p w14:paraId="35CA3AF9" w14:textId="77777777" w:rsidR="00E3438E" w:rsidRPr="00EA7FCC" w:rsidRDefault="00E3438E" w:rsidP="0000046F">
            <w:pPr>
              <w:spacing w:before="60" w:after="60"/>
              <w:jc w:val="center"/>
              <w:rPr>
                <w:lang w:val="nl-NL"/>
              </w:rPr>
            </w:pPr>
          </w:p>
        </w:tc>
        <w:tc>
          <w:tcPr>
            <w:tcW w:w="850" w:type="dxa"/>
          </w:tcPr>
          <w:p w14:paraId="2A454477" w14:textId="77777777" w:rsidR="00E3438E" w:rsidRPr="00EA7FCC" w:rsidRDefault="00E3438E" w:rsidP="0000046F">
            <w:pPr>
              <w:spacing w:before="60" w:after="60"/>
              <w:jc w:val="center"/>
              <w:rPr>
                <w:lang w:val="nl-NL"/>
              </w:rPr>
            </w:pPr>
          </w:p>
        </w:tc>
        <w:tc>
          <w:tcPr>
            <w:tcW w:w="1094" w:type="dxa"/>
          </w:tcPr>
          <w:p w14:paraId="3E60532F" w14:textId="77777777" w:rsidR="00E3438E" w:rsidRPr="00EA7FCC" w:rsidRDefault="00E3438E" w:rsidP="0000046F">
            <w:pPr>
              <w:spacing w:before="60" w:after="60"/>
              <w:jc w:val="center"/>
              <w:rPr>
                <w:lang w:val="nl-NL"/>
              </w:rPr>
            </w:pPr>
          </w:p>
        </w:tc>
        <w:tc>
          <w:tcPr>
            <w:tcW w:w="851" w:type="dxa"/>
          </w:tcPr>
          <w:p w14:paraId="106416A2" w14:textId="77777777" w:rsidR="00E3438E" w:rsidRPr="00EA7FCC" w:rsidRDefault="00E3438E" w:rsidP="0000046F">
            <w:pPr>
              <w:spacing w:before="60" w:after="60"/>
              <w:jc w:val="center"/>
              <w:rPr>
                <w:lang w:val="nl-NL"/>
              </w:rPr>
            </w:pPr>
          </w:p>
        </w:tc>
        <w:tc>
          <w:tcPr>
            <w:tcW w:w="1134" w:type="dxa"/>
          </w:tcPr>
          <w:p w14:paraId="6AC4EF2F" w14:textId="77777777" w:rsidR="00E3438E" w:rsidRPr="00EA7FCC" w:rsidRDefault="00E3438E" w:rsidP="0000046F">
            <w:pPr>
              <w:spacing w:before="60" w:after="60"/>
              <w:jc w:val="center"/>
              <w:rPr>
                <w:lang w:val="nl-NL"/>
              </w:rPr>
            </w:pPr>
          </w:p>
        </w:tc>
        <w:tc>
          <w:tcPr>
            <w:tcW w:w="708" w:type="dxa"/>
          </w:tcPr>
          <w:p w14:paraId="2018CFF8" w14:textId="77777777" w:rsidR="00E3438E" w:rsidRPr="00EA7FCC" w:rsidRDefault="00E3438E" w:rsidP="0000046F">
            <w:pPr>
              <w:spacing w:before="60" w:after="60"/>
              <w:jc w:val="center"/>
              <w:rPr>
                <w:lang w:val="nl-NL"/>
              </w:rPr>
            </w:pPr>
          </w:p>
        </w:tc>
        <w:tc>
          <w:tcPr>
            <w:tcW w:w="1093" w:type="dxa"/>
          </w:tcPr>
          <w:p w14:paraId="72EF142A" w14:textId="77777777" w:rsidR="00E3438E" w:rsidRPr="00EA7FCC" w:rsidRDefault="00E3438E" w:rsidP="0000046F">
            <w:pPr>
              <w:spacing w:before="60" w:after="60"/>
              <w:jc w:val="center"/>
              <w:rPr>
                <w:lang w:val="nl-NL"/>
              </w:rPr>
            </w:pPr>
          </w:p>
        </w:tc>
        <w:tc>
          <w:tcPr>
            <w:tcW w:w="850" w:type="dxa"/>
          </w:tcPr>
          <w:p w14:paraId="58E57C81" w14:textId="77777777" w:rsidR="00E3438E" w:rsidRPr="00EA7FCC" w:rsidRDefault="00E3438E" w:rsidP="0000046F">
            <w:pPr>
              <w:spacing w:before="60" w:after="60"/>
              <w:jc w:val="center"/>
              <w:rPr>
                <w:lang w:val="nl-NL"/>
              </w:rPr>
            </w:pPr>
          </w:p>
        </w:tc>
        <w:tc>
          <w:tcPr>
            <w:tcW w:w="709" w:type="dxa"/>
          </w:tcPr>
          <w:p w14:paraId="76E63468" w14:textId="77777777" w:rsidR="00E3438E" w:rsidRPr="00EA7FCC" w:rsidRDefault="00E3438E" w:rsidP="0000046F">
            <w:pPr>
              <w:spacing w:before="60" w:after="60"/>
              <w:jc w:val="center"/>
              <w:rPr>
                <w:lang w:val="nl-NL"/>
              </w:rPr>
            </w:pPr>
          </w:p>
        </w:tc>
        <w:tc>
          <w:tcPr>
            <w:tcW w:w="708" w:type="dxa"/>
          </w:tcPr>
          <w:p w14:paraId="787567EC" w14:textId="77777777" w:rsidR="00E3438E" w:rsidRPr="00EA7FCC" w:rsidRDefault="00E3438E" w:rsidP="0000046F">
            <w:pPr>
              <w:spacing w:before="60" w:after="60"/>
              <w:jc w:val="center"/>
              <w:rPr>
                <w:lang w:val="nl-NL"/>
              </w:rPr>
            </w:pPr>
          </w:p>
        </w:tc>
        <w:tc>
          <w:tcPr>
            <w:tcW w:w="710" w:type="dxa"/>
          </w:tcPr>
          <w:p w14:paraId="4B20C989" w14:textId="77777777" w:rsidR="00E3438E" w:rsidRPr="00EA7FCC" w:rsidRDefault="00E3438E" w:rsidP="0000046F">
            <w:pPr>
              <w:spacing w:before="60" w:after="60"/>
              <w:jc w:val="center"/>
              <w:rPr>
                <w:lang w:val="nl-NL"/>
              </w:rPr>
            </w:pPr>
          </w:p>
        </w:tc>
      </w:tr>
      <w:tr w:rsidR="00EA7FCC" w:rsidRPr="00EA7FCC" w14:paraId="21A7041C" w14:textId="77777777" w:rsidTr="0000046F">
        <w:tc>
          <w:tcPr>
            <w:tcW w:w="567" w:type="dxa"/>
          </w:tcPr>
          <w:p w14:paraId="1431B04F" w14:textId="77777777" w:rsidR="00E3438E" w:rsidRPr="00EA7FCC" w:rsidRDefault="00E3438E" w:rsidP="0000046F">
            <w:pPr>
              <w:spacing w:before="60" w:after="60"/>
              <w:jc w:val="center"/>
              <w:rPr>
                <w:sz w:val="22"/>
                <w:szCs w:val="22"/>
                <w:lang w:val="nl-NL"/>
              </w:rPr>
            </w:pPr>
            <w:r w:rsidRPr="00EA7FCC">
              <w:rPr>
                <w:sz w:val="22"/>
                <w:szCs w:val="22"/>
                <w:lang w:val="nl-NL"/>
              </w:rPr>
              <w:t>4</w:t>
            </w:r>
          </w:p>
        </w:tc>
        <w:tc>
          <w:tcPr>
            <w:tcW w:w="2451" w:type="dxa"/>
          </w:tcPr>
          <w:p w14:paraId="514593CD" w14:textId="77777777" w:rsidR="00E3438E" w:rsidRPr="00EA7FCC" w:rsidRDefault="00E3438E" w:rsidP="0000046F">
            <w:pPr>
              <w:spacing w:before="60" w:after="60"/>
              <w:rPr>
                <w:sz w:val="22"/>
                <w:lang w:val="nl-NL"/>
              </w:rPr>
            </w:pPr>
            <w:r w:rsidRPr="00EA7FCC">
              <w:rPr>
                <w:sz w:val="22"/>
                <w:lang w:val="nl-NL"/>
              </w:rPr>
              <w:t>Chi phí đào tạo công nghệ</w:t>
            </w:r>
          </w:p>
        </w:tc>
        <w:tc>
          <w:tcPr>
            <w:tcW w:w="1134" w:type="dxa"/>
          </w:tcPr>
          <w:p w14:paraId="7543F5CA" w14:textId="77777777" w:rsidR="00E3438E" w:rsidRPr="00EA7FCC" w:rsidRDefault="00E3438E" w:rsidP="0000046F">
            <w:pPr>
              <w:spacing w:before="60" w:after="60"/>
              <w:jc w:val="center"/>
              <w:rPr>
                <w:lang w:val="nl-NL"/>
              </w:rPr>
            </w:pPr>
          </w:p>
        </w:tc>
        <w:tc>
          <w:tcPr>
            <w:tcW w:w="862" w:type="dxa"/>
          </w:tcPr>
          <w:p w14:paraId="4B3929D0" w14:textId="77777777" w:rsidR="00E3438E" w:rsidRPr="00EA7FCC" w:rsidRDefault="00E3438E" w:rsidP="0000046F">
            <w:pPr>
              <w:spacing w:before="60" w:after="60"/>
              <w:jc w:val="center"/>
              <w:rPr>
                <w:lang w:val="nl-NL"/>
              </w:rPr>
            </w:pPr>
          </w:p>
        </w:tc>
        <w:tc>
          <w:tcPr>
            <w:tcW w:w="1122" w:type="dxa"/>
          </w:tcPr>
          <w:p w14:paraId="6B05EBE6" w14:textId="77777777" w:rsidR="00E3438E" w:rsidRPr="00EA7FCC" w:rsidRDefault="00E3438E" w:rsidP="0000046F">
            <w:pPr>
              <w:spacing w:before="60" w:after="60"/>
              <w:jc w:val="center"/>
              <w:rPr>
                <w:lang w:val="nl-NL"/>
              </w:rPr>
            </w:pPr>
          </w:p>
        </w:tc>
        <w:tc>
          <w:tcPr>
            <w:tcW w:w="850" w:type="dxa"/>
          </w:tcPr>
          <w:p w14:paraId="5D37C080" w14:textId="77777777" w:rsidR="00E3438E" w:rsidRPr="00EA7FCC" w:rsidRDefault="00E3438E" w:rsidP="0000046F">
            <w:pPr>
              <w:spacing w:before="60" w:after="60"/>
              <w:jc w:val="center"/>
              <w:rPr>
                <w:lang w:val="nl-NL"/>
              </w:rPr>
            </w:pPr>
          </w:p>
        </w:tc>
        <w:tc>
          <w:tcPr>
            <w:tcW w:w="1094" w:type="dxa"/>
          </w:tcPr>
          <w:p w14:paraId="3EE0E8B5" w14:textId="77777777" w:rsidR="00E3438E" w:rsidRPr="00EA7FCC" w:rsidRDefault="00E3438E" w:rsidP="0000046F">
            <w:pPr>
              <w:spacing w:before="60" w:after="60"/>
              <w:jc w:val="center"/>
              <w:rPr>
                <w:lang w:val="nl-NL"/>
              </w:rPr>
            </w:pPr>
          </w:p>
        </w:tc>
        <w:tc>
          <w:tcPr>
            <w:tcW w:w="851" w:type="dxa"/>
          </w:tcPr>
          <w:p w14:paraId="554C4B68" w14:textId="77777777" w:rsidR="00E3438E" w:rsidRPr="00EA7FCC" w:rsidRDefault="00E3438E" w:rsidP="0000046F">
            <w:pPr>
              <w:spacing w:before="60" w:after="60"/>
              <w:jc w:val="center"/>
              <w:rPr>
                <w:lang w:val="nl-NL"/>
              </w:rPr>
            </w:pPr>
          </w:p>
        </w:tc>
        <w:tc>
          <w:tcPr>
            <w:tcW w:w="1134" w:type="dxa"/>
          </w:tcPr>
          <w:p w14:paraId="6AF5C4F2" w14:textId="77777777" w:rsidR="00E3438E" w:rsidRPr="00EA7FCC" w:rsidRDefault="00E3438E" w:rsidP="0000046F">
            <w:pPr>
              <w:spacing w:before="60" w:after="60"/>
              <w:jc w:val="center"/>
              <w:rPr>
                <w:lang w:val="nl-NL"/>
              </w:rPr>
            </w:pPr>
          </w:p>
        </w:tc>
        <w:tc>
          <w:tcPr>
            <w:tcW w:w="708" w:type="dxa"/>
          </w:tcPr>
          <w:p w14:paraId="719174E4" w14:textId="77777777" w:rsidR="00E3438E" w:rsidRPr="00EA7FCC" w:rsidRDefault="00E3438E" w:rsidP="0000046F">
            <w:pPr>
              <w:spacing w:before="60" w:after="60"/>
              <w:jc w:val="center"/>
              <w:rPr>
                <w:lang w:val="nl-NL"/>
              </w:rPr>
            </w:pPr>
          </w:p>
        </w:tc>
        <w:tc>
          <w:tcPr>
            <w:tcW w:w="1093" w:type="dxa"/>
          </w:tcPr>
          <w:p w14:paraId="743E4E21" w14:textId="77777777" w:rsidR="00E3438E" w:rsidRPr="00EA7FCC" w:rsidRDefault="00E3438E" w:rsidP="0000046F">
            <w:pPr>
              <w:spacing w:before="60" w:after="60"/>
              <w:jc w:val="center"/>
              <w:rPr>
                <w:lang w:val="nl-NL"/>
              </w:rPr>
            </w:pPr>
          </w:p>
        </w:tc>
        <w:tc>
          <w:tcPr>
            <w:tcW w:w="850" w:type="dxa"/>
          </w:tcPr>
          <w:p w14:paraId="15483935" w14:textId="77777777" w:rsidR="00E3438E" w:rsidRPr="00EA7FCC" w:rsidRDefault="00E3438E" w:rsidP="0000046F">
            <w:pPr>
              <w:spacing w:before="60" w:after="60"/>
              <w:jc w:val="center"/>
              <w:rPr>
                <w:lang w:val="nl-NL"/>
              </w:rPr>
            </w:pPr>
          </w:p>
        </w:tc>
        <w:tc>
          <w:tcPr>
            <w:tcW w:w="709" w:type="dxa"/>
          </w:tcPr>
          <w:p w14:paraId="0EC76B6B" w14:textId="77777777" w:rsidR="00E3438E" w:rsidRPr="00EA7FCC" w:rsidRDefault="00E3438E" w:rsidP="0000046F">
            <w:pPr>
              <w:spacing w:before="60" w:after="60"/>
              <w:jc w:val="center"/>
              <w:rPr>
                <w:lang w:val="nl-NL"/>
              </w:rPr>
            </w:pPr>
          </w:p>
        </w:tc>
        <w:tc>
          <w:tcPr>
            <w:tcW w:w="708" w:type="dxa"/>
          </w:tcPr>
          <w:p w14:paraId="13708E16" w14:textId="77777777" w:rsidR="00E3438E" w:rsidRPr="00EA7FCC" w:rsidRDefault="00E3438E" w:rsidP="0000046F">
            <w:pPr>
              <w:spacing w:before="60" w:after="60"/>
              <w:jc w:val="center"/>
              <w:rPr>
                <w:lang w:val="nl-NL"/>
              </w:rPr>
            </w:pPr>
          </w:p>
        </w:tc>
        <w:tc>
          <w:tcPr>
            <w:tcW w:w="710" w:type="dxa"/>
          </w:tcPr>
          <w:p w14:paraId="6007ADE5" w14:textId="77777777" w:rsidR="00E3438E" w:rsidRPr="00EA7FCC" w:rsidRDefault="00E3438E" w:rsidP="0000046F">
            <w:pPr>
              <w:spacing w:before="60" w:after="60"/>
              <w:jc w:val="center"/>
              <w:rPr>
                <w:lang w:val="nl-NL"/>
              </w:rPr>
            </w:pPr>
          </w:p>
        </w:tc>
      </w:tr>
      <w:tr w:rsidR="00EA7FCC" w:rsidRPr="00EA7FCC" w14:paraId="54150559" w14:textId="77777777" w:rsidTr="0000046F">
        <w:tc>
          <w:tcPr>
            <w:tcW w:w="567" w:type="dxa"/>
          </w:tcPr>
          <w:p w14:paraId="1F555873" w14:textId="77777777" w:rsidR="00E3438E" w:rsidRPr="00EA7FCC" w:rsidRDefault="00E3438E" w:rsidP="0000046F">
            <w:pPr>
              <w:spacing w:before="60" w:after="60"/>
              <w:jc w:val="center"/>
              <w:rPr>
                <w:sz w:val="22"/>
                <w:szCs w:val="22"/>
                <w:lang w:val="nl-NL"/>
              </w:rPr>
            </w:pPr>
            <w:r w:rsidRPr="00EA7FCC">
              <w:rPr>
                <w:sz w:val="22"/>
                <w:szCs w:val="22"/>
                <w:lang w:val="nl-NL"/>
              </w:rPr>
              <w:t>5</w:t>
            </w:r>
          </w:p>
        </w:tc>
        <w:tc>
          <w:tcPr>
            <w:tcW w:w="2451" w:type="dxa"/>
          </w:tcPr>
          <w:p w14:paraId="282F090C" w14:textId="77777777" w:rsidR="00E3438E" w:rsidRPr="00EA7FCC" w:rsidRDefault="00E3438E" w:rsidP="0000046F">
            <w:pPr>
              <w:spacing w:before="60" w:after="60"/>
              <w:rPr>
                <w:sz w:val="22"/>
                <w:lang w:val="nl-NL"/>
              </w:rPr>
            </w:pPr>
            <w:r w:rsidRPr="00EA7FCC">
              <w:rPr>
                <w:sz w:val="22"/>
                <w:lang w:val="nl-NL"/>
              </w:rPr>
              <w:t>Chi phí lao động</w:t>
            </w:r>
          </w:p>
        </w:tc>
        <w:tc>
          <w:tcPr>
            <w:tcW w:w="1134" w:type="dxa"/>
          </w:tcPr>
          <w:p w14:paraId="2F7ADFF6" w14:textId="77777777" w:rsidR="00E3438E" w:rsidRPr="00EA7FCC" w:rsidRDefault="00E3438E" w:rsidP="0000046F">
            <w:pPr>
              <w:spacing w:before="60" w:after="60"/>
              <w:jc w:val="center"/>
              <w:rPr>
                <w:lang w:val="nl-NL"/>
              </w:rPr>
            </w:pPr>
          </w:p>
        </w:tc>
        <w:tc>
          <w:tcPr>
            <w:tcW w:w="862" w:type="dxa"/>
          </w:tcPr>
          <w:p w14:paraId="17EEA89A" w14:textId="77777777" w:rsidR="00E3438E" w:rsidRPr="00EA7FCC" w:rsidRDefault="00E3438E" w:rsidP="0000046F">
            <w:pPr>
              <w:spacing w:before="60" w:after="60"/>
              <w:jc w:val="center"/>
              <w:rPr>
                <w:lang w:val="nl-NL"/>
              </w:rPr>
            </w:pPr>
          </w:p>
        </w:tc>
        <w:tc>
          <w:tcPr>
            <w:tcW w:w="1122" w:type="dxa"/>
          </w:tcPr>
          <w:p w14:paraId="39C6D351" w14:textId="77777777" w:rsidR="00E3438E" w:rsidRPr="00EA7FCC" w:rsidRDefault="00E3438E" w:rsidP="0000046F">
            <w:pPr>
              <w:spacing w:before="60" w:after="60"/>
              <w:jc w:val="center"/>
              <w:rPr>
                <w:lang w:val="nl-NL"/>
              </w:rPr>
            </w:pPr>
          </w:p>
        </w:tc>
        <w:tc>
          <w:tcPr>
            <w:tcW w:w="850" w:type="dxa"/>
          </w:tcPr>
          <w:p w14:paraId="1BA5AD2F" w14:textId="77777777" w:rsidR="00E3438E" w:rsidRPr="00EA7FCC" w:rsidRDefault="00E3438E" w:rsidP="0000046F">
            <w:pPr>
              <w:spacing w:before="60" w:after="60"/>
              <w:jc w:val="center"/>
              <w:rPr>
                <w:lang w:val="nl-NL"/>
              </w:rPr>
            </w:pPr>
          </w:p>
        </w:tc>
        <w:tc>
          <w:tcPr>
            <w:tcW w:w="1094" w:type="dxa"/>
          </w:tcPr>
          <w:p w14:paraId="3DF1A6FC" w14:textId="77777777" w:rsidR="00E3438E" w:rsidRPr="00EA7FCC" w:rsidRDefault="00E3438E" w:rsidP="0000046F">
            <w:pPr>
              <w:spacing w:before="60" w:after="60"/>
              <w:jc w:val="center"/>
              <w:rPr>
                <w:lang w:val="nl-NL"/>
              </w:rPr>
            </w:pPr>
          </w:p>
        </w:tc>
        <w:tc>
          <w:tcPr>
            <w:tcW w:w="851" w:type="dxa"/>
          </w:tcPr>
          <w:p w14:paraId="7A9FF340" w14:textId="77777777" w:rsidR="00E3438E" w:rsidRPr="00EA7FCC" w:rsidRDefault="00E3438E" w:rsidP="0000046F">
            <w:pPr>
              <w:spacing w:before="60" w:after="60"/>
              <w:jc w:val="center"/>
              <w:rPr>
                <w:lang w:val="nl-NL"/>
              </w:rPr>
            </w:pPr>
          </w:p>
        </w:tc>
        <w:tc>
          <w:tcPr>
            <w:tcW w:w="1134" w:type="dxa"/>
          </w:tcPr>
          <w:p w14:paraId="6543D90E" w14:textId="77777777" w:rsidR="00E3438E" w:rsidRPr="00EA7FCC" w:rsidRDefault="00E3438E" w:rsidP="0000046F">
            <w:pPr>
              <w:spacing w:before="60" w:after="60"/>
              <w:jc w:val="center"/>
              <w:rPr>
                <w:lang w:val="nl-NL"/>
              </w:rPr>
            </w:pPr>
          </w:p>
        </w:tc>
        <w:tc>
          <w:tcPr>
            <w:tcW w:w="708" w:type="dxa"/>
          </w:tcPr>
          <w:p w14:paraId="76EAE332" w14:textId="77777777" w:rsidR="00E3438E" w:rsidRPr="00EA7FCC" w:rsidRDefault="00E3438E" w:rsidP="0000046F">
            <w:pPr>
              <w:spacing w:before="60" w:after="60"/>
              <w:jc w:val="center"/>
              <w:rPr>
                <w:lang w:val="nl-NL"/>
              </w:rPr>
            </w:pPr>
          </w:p>
        </w:tc>
        <w:tc>
          <w:tcPr>
            <w:tcW w:w="1093" w:type="dxa"/>
          </w:tcPr>
          <w:p w14:paraId="2C1AF1B2" w14:textId="77777777" w:rsidR="00E3438E" w:rsidRPr="00EA7FCC" w:rsidRDefault="00E3438E" w:rsidP="0000046F">
            <w:pPr>
              <w:spacing w:before="60" w:after="60"/>
              <w:jc w:val="center"/>
              <w:rPr>
                <w:lang w:val="nl-NL"/>
              </w:rPr>
            </w:pPr>
          </w:p>
        </w:tc>
        <w:tc>
          <w:tcPr>
            <w:tcW w:w="850" w:type="dxa"/>
          </w:tcPr>
          <w:p w14:paraId="20B70F4F" w14:textId="77777777" w:rsidR="00E3438E" w:rsidRPr="00EA7FCC" w:rsidRDefault="00E3438E" w:rsidP="0000046F">
            <w:pPr>
              <w:spacing w:before="60" w:after="60"/>
              <w:jc w:val="center"/>
              <w:rPr>
                <w:lang w:val="nl-NL"/>
              </w:rPr>
            </w:pPr>
          </w:p>
        </w:tc>
        <w:tc>
          <w:tcPr>
            <w:tcW w:w="709" w:type="dxa"/>
          </w:tcPr>
          <w:p w14:paraId="29D314C7" w14:textId="77777777" w:rsidR="00E3438E" w:rsidRPr="00EA7FCC" w:rsidRDefault="00E3438E" w:rsidP="0000046F">
            <w:pPr>
              <w:spacing w:before="60" w:after="60"/>
              <w:jc w:val="center"/>
              <w:rPr>
                <w:lang w:val="nl-NL"/>
              </w:rPr>
            </w:pPr>
          </w:p>
        </w:tc>
        <w:tc>
          <w:tcPr>
            <w:tcW w:w="708" w:type="dxa"/>
          </w:tcPr>
          <w:p w14:paraId="21D0F049" w14:textId="77777777" w:rsidR="00E3438E" w:rsidRPr="00EA7FCC" w:rsidRDefault="00E3438E" w:rsidP="0000046F">
            <w:pPr>
              <w:spacing w:before="60" w:after="60"/>
              <w:jc w:val="center"/>
              <w:rPr>
                <w:lang w:val="nl-NL"/>
              </w:rPr>
            </w:pPr>
          </w:p>
        </w:tc>
        <w:tc>
          <w:tcPr>
            <w:tcW w:w="710" w:type="dxa"/>
          </w:tcPr>
          <w:p w14:paraId="679ED9C3" w14:textId="77777777" w:rsidR="00E3438E" w:rsidRPr="00EA7FCC" w:rsidRDefault="00E3438E" w:rsidP="0000046F">
            <w:pPr>
              <w:spacing w:before="60" w:after="60"/>
              <w:jc w:val="center"/>
              <w:rPr>
                <w:lang w:val="nl-NL"/>
              </w:rPr>
            </w:pPr>
          </w:p>
        </w:tc>
      </w:tr>
      <w:tr w:rsidR="00EA7FCC" w:rsidRPr="00EA7FCC" w14:paraId="239CA632" w14:textId="77777777" w:rsidTr="0000046F">
        <w:tc>
          <w:tcPr>
            <w:tcW w:w="567" w:type="dxa"/>
          </w:tcPr>
          <w:p w14:paraId="457B1CAB" w14:textId="77777777" w:rsidR="00E3438E" w:rsidRPr="00EA7FCC" w:rsidRDefault="00E3438E" w:rsidP="0000046F">
            <w:pPr>
              <w:spacing w:before="60" w:after="60"/>
              <w:jc w:val="center"/>
              <w:rPr>
                <w:sz w:val="22"/>
                <w:szCs w:val="22"/>
                <w:lang w:val="nl-NL"/>
              </w:rPr>
            </w:pPr>
            <w:r w:rsidRPr="00EA7FCC">
              <w:rPr>
                <w:sz w:val="22"/>
                <w:szCs w:val="22"/>
                <w:lang w:val="nl-NL"/>
              </w:rPr>
              <w:t>6</w:t>
            </w:r>
          </w:p>
        </w:tc>
        <w:tc>
          <w:tcPr>
            <w:tcW w:w="2451" w:type="dxa"/>
          </w:tcPr>
          <w:p w14:paraId="1F07B732" w14:textId="77777777" w:rsidR="00E3438E" w:rsidRPr="00EA7FCC" w:rsidRDefault="00E3438E" w:rsidP="0000046F">
            <w:pPr>
              <w:spacing w:before="60" w:after="60"/>
              <w:rPr>
                <w:sz w:val="22"/>
                <w:lang w:val="nl-NL"/>
              </w:rPr>
            </w:pPr>
            <w:r w:rsidRPr="00EA7FCC">
              <w:rPr>
                <w:sz w:val="22"/>
                <w:lang w:val="nl-NL"/>
              </w:rPr>
              <w:t>Nguyên vật liệu, năng lượng</w:t>
            </w:r>
          </w:p>
        </w:tc>
        <w:tc>
          <w:tcPr>
            <w:tcW w:w="1134" w:type="dxa"/>
          </w:tcPr>
          <w:p w14:paraId="060BC24C" w14:textId="77777777" w:rsidR="00E3438E" w:rsidRPr="00EA7FCC" w:rsidRDefault="00E3438E" w:rsidP="0000046F">
            <w:pPr>
              <w:spacing w:before="60" w:after="60"/>
              <w:jc w:val="center"/>
              <w:rPr>
                <w:lang w:val="nl-NL"/>
              </w:rPr>
            </w:pPr>
          </w:p>
        </w:tc>
        <w:tc>
          <w:tcPr>
            <w:tcW w:w="862" w:type="dxa"/>
          </w:tcPr>
          <w:p w14:paraId="0C299BE1" w14:textId="77777777" w:rsidR="00E3438E" w:rsidRPr="00EA7FCC" w:rsidRDefault="00E3438E" w:rsidP="0000046F">
            <w:pPr>
              <w:spacing w:before="60" w:after="60"/>
              <w:jc w:val="center"/>
              <w:rPr>
                <w:lang w:val="nl-NL"/>
              </w:rPr>
            </w:pPr>
          </w:p>
        </w:tc>
        <w:tc>
          <w:tcPr>
            <w:tcW w:w="1122" w:type="dxa"/>
          </w:tcPr>
          <w:p w14:paraId="334DB80B" w14:textId="77777777" w:rsidR="00E3438E" w:rsidRPr="00EA7FCC" w:rsidRDefault="00E3438E" w:rsidP="0000046F">
            <w:pPr>
              <w:spacing w:before="60" w:after="60"/>
              <w:jc w:val="center"/>
              <w:rPr>
                <w:lang w:val="nl-NL"/>
              </w:rPr>
            </w:pPr>
          </w:p>
        </w:tc>
        <w:tc>
          <w:tcPr>
            <w:tcW w:w="850" w:type="dxa"/>
          </w:tcPr>
          <w:p w14:paraId="479A4567" w14:textId="77777777" w:rsidR="00E3438E" w:rsidRPr="00EA7FCC" w:rsidRDefault="00E3438E" w:rsidP="0000046F">
            <w:pPr>
              <w:spacing w:before="60" w:after="60"/>
              <w:jc w:val="center"/>
              <w:rPr>
                <w:lang w:val="nl-NL"/>
              </w:rPr>
            </w:pPr>
          </w:p>
        </w:tc>
        <w:tc>
          <w:tcPr>
            <w:tcW w:w="1094" w:type="dxa"/>
          </w:tcPr>
          <w:p w14:paraId="04655E3B" w14:textId="77777777" w:rsidR="00E3438E" w:rsidRPr="00EA7FCC" w:rsidRDefault="00E3438E" w:rsidP="0000046F">
            <w:pPr>
              <w:spacing w:before="60" w:after="60"/>
              <w:jc w:val="center"/>
              <w:rPr>
                <w:lang w:val="nl-NL"/>
              </w:rPr>
            </w:pPr>
          </w:p>
        </w:tc>
        <w:tc>
          <w:tcPr>
            <w:tcW w:w="851" w:type="dxa"/>
          </w:tcPr>
          <w:p w14:paraId="3FDCC0CB" w14:textId="77777777" w:rsidR="00E3438E" w:rsidRPr="00EA7FCC" w:rsidRDefault="00E3438E" w:rsidP="0000046F">
            <w:pPr>
              <w:spacing w:before="60" w:after="60"/>
              <w:jc w:val="center"/>
              <w:rPr>
                <w:lang w:val="nl-NL"/>
              </w:rPr>
            </w:pPr>
          </w:p>
        </w:tc>
        <w:tc>
          <w:tcPr>
            <w:tcW w:w="1134" w:type="dxa"/>
          </w:tcPr>
          <w:p w14:paraId="12DD10E7" w14:textId="77777777" w:rsidR="00E3438E" w:rsidRPr="00EA7FCC" w:rsidRDefault="00E3438E" w:rsidP="0000046F">
            <w:pPr>
              <w:spacing w:before="60" w:after="60"/>
              <w:jc w:val="center"/>
              <w:rPr>
                <w:lang w:val="nl-NL"/>
              </w:rPr>
            </w:pPr>
          </w:p>
        </w:tc>
        <w:tc>
          <w:tcPr>
            <w:tcW w:w="708" w:type="dxa"/>
          </w:tcPr>
          <w:p w14:paraId="45DE29A3" w14:textId="77777777" w:rsidR="00E3438E" w:rsidRPr="00EA7FCC" w:rsidRDefault="00E3438E" w:rsidP="0000046F">
            <w:pPr>
              <w:spacing w:before="60" w:after="60"/>
              <w:jc w:val="center"/>
              <w:rPr>
                <w:lang w:val="nl-NL"/>
              </w:rPr>
            </w:pPr>
          </w:p>
        </w:tc>
        <w:tc>
          <w:tcPr>
            <w:tcW w:w="1093" w:type="dxa"/>
          </w:tcPr>
          <w:p w14:paraId="76F02322" w14:textId="77777777" w:rsidR="00E3438E" w:rsidRPr="00EA7FCC" w:rsidRDefault="00E3438E" w:rsidP="0000046F">
            <w:pPr>
              <w:spacing w:before="60" w:after="60"/>
              <w:jc w:val="center"/>
              <w:rPr>
                <w:lang w:val="nl-NL"/>
              </w:rPr>
            </w:pPr>
          </w:p>
        </w:tc>
        <w:tc>
          <w:tcPr>
            <w:tcW w:w="850" w:type="dxa"/>
          </w:tcPr>
          <w:p w14:paraId="7580D625" w14:textId="77777777" w:rsidR="00E3438E" w:rsidRPr="00EA7FCC" w:rsidRDefault="00E3438E" w:rsidP="0000046F">
            <w:pPr>
              <w:spacing w:before="60" w:after="60"/>
              <w:jc w:val="center"/>
              <w:rPr>
                <w:lang w:val="nl-NL"/>
              </w:rPr>
            </w:pPr>
          </w:p>
        </w:tc>
        <w:tc>
          <w:tcPr>
            <w:tcW w:w="709" w:type="dxa"/>
          </w:tcPr>
          <w:p w14:paraId="6AA440F3" w14:textId="77777777" w:rsidR="00E3438E" w:rsidRPr="00EA7FCC" w:rsidRDefault="00E3438E" w:rsidP="0000046F">
            <w:pPr>
              <w:spacing w:before="60" w:after="60"/>
              <w:jc w:val="center"/>
              <w:rPr>
                <w:lang w:val="nl-NL"/>
              </w:rPr>
            </w:pPr>
          </w:p>
        </w:tc>
        <w:tc>
          <w:tcPr>
            <w:tcW w:w="708" w:type="dxa"/>
          </w:tcPr>
          <w:p w14:paraId="3A5C9FB1" w14:textId="77777777" w:rsidR="00E3438E" w:rsidRPr="00EA7FCC" w:rsidRDefault="00E3438E" w:rsidP="0000046F">
            <w:pPr>
              <w:spacing w:before="60" w:after="60"/>
              <w:jc w:val="center"/>
              <w:rPr>
                <w:lang w:val="nl-NL"/>
              </w:rPr>
            </w:pPr>
          </w:p>
        </w:tc>
        <w:tc>
          <w:tcPr>
            <w:tcW w:w="710" w:type="dxa"/>
          </w:tcPr>
          <w:p w14:paraId="0E6714FB" w14:textId="77777777" w:rsidR="00E3438E" w:rsidRPr="00EA7FCC" w:rsidRDefault="00E3438E" w:rsidP="0000046F">
            <w:pPr>
              <w:spacing w:before="60" w:after="60"/>
              <w:jc w:val="center"/>
              <w:rPr>
                <w:lang w:val="nl-NL"/>
              </w:rPr>
            </w:pPr>
          </w:p>
        </w:tc>
      </w:tr>
      <w:tr w:rsidR="00EA7FCC" w:rsidRPr="00EA7FCC" w14:paraId="63EA245E" w14:textId="77777777" w:rsidTr="0000046F">
        <w:tc>
          <w:tcPr>
            <w:tcW w:w="567" w:type="dxa"/>
          </w:tcPr>
          <w:p w14:paraId="4BA08ACE" w14:textId="77777777" w:rsidR="00E3438E" w:rsidRPr="00EA7FCC" w:rsidRDefault="00E3438E" w:rsidP="0000046F">
            <w:pPr>
              <w:spacing w:before="60" w:after="60"/>
              <w:jc w:val="center"/>
              <w:rPr>
                <w:sz w:val="22"/>
                <w:szCs w:val="22"/>
                <w:lang w:val="nl-NL"/>
              </w:rPr>
            </w:pPr>
            <w:r w:rsidRPr="00EA7FCC">
              <w:rPr>
                <w:sz w:val="22"/>
                <w:szCs w:val="22"/>
                <w:lang w:val="nl-NL"/>
              </w:rPr>
              <w:t>7</w:t>
            </w:r>
          </w:p>
        </w:tc>
        <w:tc>
          <w:tcPr>
            <w:tcW w:w="2451" w:type="dxa"/>
          </w:tcPr>
          <w:p w14:paraId="68F9D4FA" w14:textId="77777777" w:rsidR="00E3438E" w:rsidRPr="00EA7FCC" w:rsidRDefault="00E3438E" w:rsidP="0000046F">
            <w:pPr>
              <w:spacing w:before="60" w:after="60"/>
              <w:rPr>
                <w:sz w:val="22"/>
                <w:lang w:val="nl-NL"/>
              </w:rPr>
            </w:pPr>
            <w:r w:rsidRPr="00EA7FCC">
              <w:rPr>
                <w:sz w:val="22"/>
                <w:lang w:val="nl-NL"/>
              </w:rPr>
              <w:t>Chi khác</w:t>
            </w:r>
          </w:p>
        </w:tc>
        <w:tc>
          <w:tcPr>
            <w:tcW w:w="1134" w:type="dxa"/>
          </w:tcPr>
          <w:p w14:paraId="536C7A59" w14:textId="77777777" w:rsidR="00E3438E" w:rsidRPr="00EA7FCC" w:rsidRDefault="00E3438E" w:rsidP="0000046F">
            <w:pPr>
              <w:spacing w:before="60" w:after="60"/>
              <w:jc w:val="center"/>
              <w:rPr>
                <w:lang w:val="nl-NL"/>
              </w:rPr>
            </w:pPr>
          </w:p>
        </w:tc>
        <w:tc>
          <w:tcPr>
            <w:tcW w:w="862" w:type="dxa"/>
          </w:tcPr>
          <w:p w14:paraId="039E8805" w14:textId="77777777" w:rsidR="00E3438E" w:rsidRPr="00EA7FCC" w:rsidRDefault="00E3438E" w:rsidP="0000046F">
            <w:pPr>
              <w:spacing w:before="60" w:after="60"/>
              <w:jc w:val="center"/>
              <w:rPr>
                <w:lang w:val="nl-NL"/>
              </w:rPr>
            </w:pPr>
          </w:p>
        </w:tc>
        <w:tc>
          <w:tcPr>
            <w:tcW w:w="1122" w:type="dxa"/>
          </w:tcPr>
          <w:p w14:paraId="73D4D991" w14:textId="77777777" w:rsidR="00E3438E" w:rsidRPr="00EA7FCC" w:rsidRDefault="00E3438E" w:rsidP="0000046F">
            <w:pPr>
              <w:spacing w:before="60" w:after="60"/>
              <w:jc w:val="center"/>
              <w:rPr>
                <w:lang w:val="nl-NL"/>
              </w:rPr>
            </w:pPr>
          </w:p>
        </w:tc>
        <w:tc>
          <w:tcPr>
            <w:tcW w:w="850" w:type="dxa"/>
          </w:tcPr>
          <w:p w14:paraId="47AB80E4" w14:textId="77777777" w:rsidR="00E3438E" w:rsidRPr="00EA7FCC" w:rsidRDefault="00E3438E" w:rsidP="0000046F">
            <w:pPr>
              <w:spacing w:before="60" w:after="60"/>
              <w:jc w:val="center"/>
              <w:rPr>
                <w:lang w:val="nl-NL"/>
              </w:rPr>
            </w:pPr>
          </w:p>
        </w:tc>
        <w:tc>
          <w:tcPr>
            <w:tcW w:w="1094" w:type="dxa"/>
          </w:tcPr>
          <w:p w14:paraId="197C965A" w14:textId="77777777" w:rsidR="00E3438E" w:rsidRPr="00EA7FCC" w:rsidRDefault="00E3438E" w:rsidP="0000046F">
            <w:pPr>
              <w:spacing w:before="60" w:after="60"/>
              <w:jc w:val="center"/>
              <w:rPr>
                <w:lang w:val="nl-NL"/>
              </w:rPr>
            </w:pPr>
          </w:p>
        </w:tc>
        <w:tc>
          <w:tcPr>
            <w:tcW w:w="851" w:type="dxa"/>
          </w:tcPr>
          <w:p w14:paraId="5BA0C745" w14:textId="77777777" w:rsidR="00E3438E" w:rsidRPr="00EA7FCC" w:rsidRDefault="00E3438E" w:rsidP="0000046F">
            <w:pPr>
              <w:spacing w:before="60" w:after="60"/>
              <w:jc w:val="center"/>
              <w:rPr>
                <w:lang w:val="nl-NL"/>
              </w:rPr>
            </w:pPr>
          </w:p>
        </w:tc>
        <w:tc>
          <w:tcPr>
            <w:tcW w:w="1134" w:type="dxa"/>
          </w:tcPr>
          <w:p w14:paraId="42099455" w14:textId="77777777" w:rsidR="00E3438E" w:rsidRPr="00EA7FCC" w:rsidRDefault="00E3438E" w:rsidP="0000046F">
            <w:pPr>
              <w:spacing w:before="60" w:after="60"/>
              <w:jc w:val="center"/>
              <w:rPr>
                <w:lang w:val="nl-NL"/>
              </w:rPr>
            </w:pPr>
          </w:p>
        </w:tc>
        <w:tc>
          <w:tcPr>
            <w:tcW w:w="708" w:type="dxa"/>
          </w:tcPr>
          <w:p w14:paraId="048C5ACC" w14:textId="77777777" w:rsidR="00E3438E" w:rsidRPr="00EA7FCC" w:rsidRDefault="00E3438E" w:rsidP="0000046F">
            <w:pPr>
              <w:spacing w:before="60" w:after="60"/>
              <w:jc w:val="center"/>
              <w:rPr>
                <w:lang w:val="nl-NL"/>
              </w:rPr>
            </w:pPr>
          </w:p>
        </w:tc>
        <w:tc>
          <w:tcPr>
            <w:tcW w:w="1093" w:type="dxa"/>
          </w:tcPr>
          <w:p w14:paraId="1783F664" w14:textId="77777777" w:rsidR="00E3438E" w:rsidRPr="00EA7FCC" w:rsidRDefault="00E3438E" w:rsidP="0000046F">
            <w:pPr>
              <w:spacing w:before="60" w:after="60"/>
              <w:jc w:val="center"/>
              <w:rPr>
                <w:lang w:val="nl-NL"/>
              </w:rPr>
            </w:pPr>
          </w:p>
        </w:tc>
        <w:tc>
          <w:tcPr>
            <w:tcW w:w="850" w:type="dxa"/>
          </w:tcPr>
          <w:p w14:paraId="3C90093C" w14:textId="77777777" w:rsidR="00E3438E" w:rsidRPr="00EA7FCC" w:rsidRDefault="00E3438E" w:rsidP="0000046F">
            <w:pPr>
              <w:spacing w:before="60" w:after="60"/>
              <w:jc w:val="center"/>
              <w:rPr>
                <w:lang w:val="nl-NL"/>
              </w:rPr>
            </w:pPr>
          </w:p>
        </w:tc>
        <w:tc>
          <w:tcPr>
            <w:tcW w:w="709" w:type="dxa"/>
          </w:tcPr>
          <w:p w14:paraId="7CBF1165" w14:textId="77777777" w:rsidR="00E3438E" w:rsidRPr="00EA7FCC" w:rsidRDefault="00E3438E" w:rsidP="0000046F">
            <w:pPr>
              <w:spacing w:before="60" w:after="60"/>
              <w:jc w:val="center"/>
              <w:rPr>
                <w:lang w:val="nl-NL"/>
              </w:rPr>
            </w:pPr>
          </w:p>
        </w:tc>
        <w:tc>
          <w:tcPr>
            <w:tcW w:w="708" w:type="dxa"/>
          </w:tcPr>
          <w:p w14:paraId="490B3E49" w14:textId="77777777" w:rsidR="00E3438E" w:rsidRPr="00EA7FCC" w:rsidRDefault="00E3438E" w:rsidP="0000046F">
            <w:pPr>
              <w:spacing w:before="60" w:after="60"/>
              <w:jc w:val="center"/>
              <w:rPr>
                <w:lang w:val="nl-NL"/>
              </w:rPr>
            </w:pPr>
          </w:p>
        </w:tc>
        <w:tc>
          <w:tcPr>
            <w:tcW w:w="710" w:type="dxa"/>
          </w:tcPr>
          <w:p w14:paraId="4F615441" w14:textId="77777777" w:rsidR="00E3438E" w:rsidRPr="00EA7FCC" w:rsidRDefault="00E3438E" w:rsidP="0000046F">
            <w:pPr>
              <w:spacing w:before="60" w:after="60"/>
              <w:jc w:val="center"/>
              <w:rPr>
                <w:lang w:val="nl-NL"/>
              </w:rPr>
            </w:pPr>
          </w:p>
        </w:tc>
      </w:tr>
      <w:tr w:rsidR="00EA7FCC" w:rsidRPr="00EA7FCC" w14:paraId="207FDF33" w14:textId="77777777" w:rsidTr="0000046F">
        <w:tc>
          <w:tcPr>
            <w:tcW w:w="567" w:type="dxa"/>
          </w:tcPr>
          <w:p w14:paraId="2882136D" w14:textId="77777777" w:rsidR="00E3438E" w:rsidRPr="00EA7FCC" w:rsidRDefault="00E3438E" w:rsidP="0000046F">
            <w:pPr>
              <w:spacing w:before="60" w:after="60"/>
              <w:jc w:val="center"/>
              <w:rPr>
                <w:lang w:val="nl-NL"/>
              </w:rPr>
            </w:pPr>
          </w:p>
        </w:tc>
        <w:tc>
          <w:tcPr>
            <w:tcW w:w="2451" w:type="dxa"/>
          </w:tcPr>
          <w:p w14:paraId="212FF7F1" w14:textId="77777777" w:rsidR="00E3438E" w:rsidRPr="00EA7FCC" w:rsidRDefault="00E3438E" w:rsidP="0000046F">
            <w:pPr>
              <w:framePr w:w="9537" w:wrap="notBeside" w:vAnchor="page" w:hAnchor="page" w:x="255" w:y="15663"/>
              <w:spacing w:before="60" w:after="60"/>
              <w:jc w:val="center"/>
              <w:rPr>
                <w:b/>
                <w:lang w:val="nl-NL"/>
              </w:rPr>
            </w:pPr>
            <w:r w:rsidRPr="00EA7FCC">
              <w:rPr>
                <w:b/>
                <w:lang w:val="nl-NL"/>
              </w:rPr>
              <w:t>Tổng cộng</w:t>
            </w:r>
          </w:p>
        </w:tc>
        <w:tc>
          <w:tcPr>
            <w:tcW w:w="1134" w:type="dxa"/>
          </w:tcPr>
          <w:p w14:paraId="4847ACFF" w14:textId="77777777" w:rsidR="00E3438E" w:rsidRPr="00EA7FCC" w:rsidRDefault="00E3438E" w:rsidP="0000046F">
            <w:pPr>
              <w:spacing w:before="60" w:after="60"/>
              <w:rPr>
                <w:lang w:val="nl-NL"/>
              </w:rPr>
            </w:pPr>
          </w:p>
        </w:tc>
        <w:tc>
          <w:tcPr>
            <w:tcW w:w="862" w:type="dxa"/>
          </w:tcPr>
          <w:p w14:paraId="00C48151" w14:textId="77777777" w:rsidR="00E3438E" w:rsidRPr="00EA7FCC" w:rsidRDefault="00E3438E" w:rsidP="0000046F">
            <w:pPr>
              <w:spacing w:before="60" w:after="60"/>
              <w:rPr>
                <w:lang w:val="nl-NL"/>
              </w:rPr>
            </w:pPr>
          </w:p>
        </w:tc>
        <w:tc>
          <w:tcPr>
            <w:tcW w:w="1122" w:type="dxa"/>
          </w:tcPr>
          <w:p w14:paraId="0DA1A944" w14:textId="77777777" w:rsidR="00E3438E" w:rsidRPr="00EA7FCC" w:rsidRDefault="00E3438E" w:rsidP="0000046F">
            <w:pPr>
              <w:spacing w:before="60" w:after="60"/>
              <w:rPr>
                <w:lang w:val="nl-NL"/>
              </w:rPr>
            </w:pPr>
          </w:p>
        </w:tc>
        <w:tc>
          <w:tcPr>
            <w:tcW w:w="850" w:type="dxa"/>
          </w:tcPr>
          <w:p w14:paraId="0DE748F5" w14:textId="77777777" w:rsidR="00E3438E" w:rsidRPr="00EA7FCC" w:rsidRDefault="00E3438E" w:rsidP="0000046F">
            <w:pPr>
              <w:spacing w:before="60" w:after="60"/>
              <w:rPr>
                <w:lang w:val="nl-NL"/>
              </w:rPr>
            </w:pPr>
          </w:p>
        </w:tc>
        <w:tc>
          <w:tcPr>
            <w:tcW w:w="1094" w:type="dxa"/>
          </w:tcPr>
          <w:p w14:paraId="7CE6A745" w14:textId="77777777" w:rsidR="00E3438E" w:rsidRPr="00EA7FCC" w:rsidRDefault="00E3438E" w:rsidP="0000046F">
            <w:pPr>
              <w:spacing w:before="60" w:after="60"/>
              <w:rPr>
                <w:lang w:val="nl-NL"/>
              </w:rPr>
            </w:pPr>
          </w:p>
        </w:tc>
        <w:tc>
          <w:tcPr>
            <w:tcW w:w="851" w:type="dxa"/>
          </w:tcPr>
          <w:p w14:paraId="37ABF678" w14:textId="77777777" w:rsidR="00E3438E" w:rsidRPr="00EA7FCC" w:rsidRDefault="00E3438E" w:rsidP="0000046F">
            <w:pPr>
              <w:spacing w:before="60" w:after="60"/>
              <w:rPr>
                <w:lang w:val="nl-NL"/>
              </w:rPr>
            </w:pPr>
          </w:p>
        </w:tc>
        <w:tc>
          <w:tcPr>
            <w:tcW w:w="1134" w:type="dxa"/>
          </w:tcPr>
          <w:p w14:paraId="5B1B2725" w14:textId="77777777" w:rsidR="00E3438E" w:rsidRPr="00EA7FCC" w:rsidRDefault="00E3438E" w:rsidP="0000046F">
            <w:pPr>
              <w:spacing w:before="60" w:after="60"/>
              <w:rPr>
                <w:lang w:val="nl-NL"/>
              </w:rPr>
            </w:pPr>
          </w:p>
        </w:tc>
        <w:tc>
          <w:tcPr>
            <w:tcW w:w="708" w:type="dxa"/>
          </w:tcPr>
          <w:p w14:paraId="3BB99035" w14:textId="77777777" w:rsidR="00E3438E" w:rsidRPr="00EA7FCC" w:rsidRDefault="00E3438E" w:rsidP="0000046F">
            <w:pPr>
              <w:spacing w:before="60" w:after="60"/>
              <w:jc w:val="center"/>
              <w:rPr>
                <w:lang w:val="nl-NL"/>
              </w:rPr>
            </w:pPr>
          </w:p>
        </w:tc>
        <w:tc>
          <w:tcPr>
            <w:tcW w:w="1093" w:type="dxa"/>
          </w:tcPr>
          <w:p w14:paraId="58DE0BF5" w14:textId="77777777" w:rsidR="00E3438E" w:rsidRPr="00EA7FCC" w:rsidRDefault="00E3438E" w:rsidP="0000046F">
            <w:pPr>
              <w:spacing w:before="60" w:after="60"/>
              <w:jc w:val="center"/>
              <w:rPr>
                <w:lang w:val="nl-NL"/>
              </w:rPr>
            </w:pPr>
          </w:p>
        </w:tc>
        <w:tc>
          <w:tcPr>
            <w:tcW w:w="850" w:type="dxa"/>
          </w:tcPr>
          <w:p w14:paraId="597D9383" w14:textId="77777777" w:rsidR="00E3438E" w:rsidRPr="00EA7FCC" w:rsidRDefault="00E3438E" w:rsidP="0000046F">
            <w:pPr>
              <w:spacing w:before="60" w:after="60"/>
              <w:jc w:val="center"/>
              <w:rPr>
                <w:lang w:val="nl-NL"/>
              </w:rPr>
            </w:pPr>
          </w:p>
        </w:tc>
        <w:tc>
          <w:tcPr>
            <w:tcW w:w="709" w:type="dxa"/>
          </w:tcPr>
          <w:p w14:paraId="4190FCCE" w14:textId="77777777" w:rsidR="00E3438E" w:rsidRPr="00EA7FCC" w:rsidRDefault="00E3438E" w:rsidP="0000046F">
            <w:pPr>
              <w:spacing w:before="60" w:after="60"/>
              <w:jc w:val="center"/>
              <w:rPr>
                <w:lang w:val="nl-NL"/>
              </w:rPr>
            </w:pPr>
          </w:p>
        </w:tc>
        <w:tc>
          <w:tcPr>
            <w:tcW w:w="708" w:type="dxa"/>
          </w:tcPr>
          <w:p w14:paraId="723F3A1B" w14:textId="77777777" w:rsidR="00E3438E" w:rsidRPr="00EA7FCC" w:rsidRDefault="00E3438E" w:rsidP="0000046F">
            <w:pPr>
              <w:spacing w:before="60" w:after="60"/>
              <w:jc w:val="center"/>
              <w:rPr>
                <w:lang w:val="nl-NL"/>
              </w:rPr>
            </w:pPr>
          </w:p>
        </w:tc>
        <w:tc>
          <w:tcPr>
            <w:tcW w:w="710" w:type="dxa"/>
          </w:tcPr>
          <w:p w14:paraId="7EA524C0" w14:textId="77777777" w:rsidR="00E3438E" w:rsidRPr="00EA7FCC" w:rsidRDefault="00E3438E" w:rsidP="0000046F">
            <w:pPr>
              <w:spacing w:before="60" w:after="60"/>
              <w:jc w:val="center"/>
              <w:rPr>
                <w:lang w:val="nl-NL"/>
              </w:rPr>
            </w:pPr>
          </w:p>
        </w:tc>
      </w:tr>
    </w:tbl>
    <w:p w14:paraId="6ACBE08E" w14:textId="38E50705" w:rsidR="00850DCB" w:rsidRPr="00EA7FCC" w:rsidRDefault="003C5776" w:rsidP="00394634">
      <w:pPr>
        <w:spacing w:before="120"/>
        <w:jc w:val="right"/>
        <w:rPr>
          <w:b/>
          <w:sz w:val="28"/>
          <w:szCs w:val="28"/>
        </w:rPr>
      </w:pPr>
      <w:r w:rsidRPr="00EA7FCC">
        <w:rPr>
          <w:b/>
          <w:sz w:val="28"/>
          <w:szCs w:val="28"/>
        </w:rPr>
        <w:lastRenderedPageBreak/>
        <w:t>P</w:t>
      </w:r>
      <w:r w:rsidR="00850DCB" w:rsidRPr="00EA7FCC">
        <w:rPr>
          <w:b/>
          <w:sz w:val="28"/>
          <w:szCs w:val="28"/>
        </w:rPr>
        <w:t>hụ lục 1- TMDAUDCNC</w:t>
      </w:r>
    </w:p>
    <w:p w14:paraId="2C84F675" w14:textId="77777777" w:rsidR="003C5776" w:rsidRPr="00EA7FCC" w:rsidRDefault="003C5776" w:rsidP="00394634">
      <w:pPr>
        <w:spacing w:before="120"/>
        <w:jc w:val="center"/>
        <w:rPr>
          <w:b/>
          <w:sz w:val="28"/>
          <w:szCs w:val="28"/>
        </w:rPr>
      </w:pPr>
    </w:p>
    <w:p w14:paraId="2A728CAA" w14:textId="6B54BA88" w:rsidR="00850DCB" w:rsidRPr="00EA7FCC" w:rsidRDefault="00850DCB" w:rsidP="00394634">
      <w:pPr>
        <w:spacing w:before="120"/>
        <w:jc w:val="center"/>
        <w:rPr>
          <w:i/>
          <w:sz w:val="28"/>
          <w:szCs w:val="28"/>
        </w:rPr>
      </w:pPr>
      <w:r w:rsidRPr="00EA7FCC">
        <w:rPr>
          <w:b/>
          <w:sz w:val="28"/>
          <w:szCs w:val="28"/>
        </w:rPr>
        <w:t>NHU CẦU NGUYÊN VẬT LIỆU</w:t>
      </w:r>
      <w:r w:rsidRPr="00EA7FCC">
        <w:rPr>
          <w:b/>
          <w:sz w:val="28"/>
          <w:szCs w:val="28"/>
        </w:rPr>
        <w:br/>
      </w:r>
      <w:r w:rsidRPr="00EA7FCC">
        <w:rPr>
          <w:i/>
          <w:sz w:val="28"/>
          <w:szCs w:val="28"/>
        </w:rPr>
        <w:t>(Để sản xuất khối lượng sản phẩm cần thiết có thể tiêu thụ và tái sản xuất đợt tiếp theo)</w:t>
      </w:r>
    </w:p>
    <w:p w14:paraId="078B30F3" w14:textId="1D56F660" w:rsidR="00850DCB" w:rsidRPr="00EA7FCC" w:rsidRDefault="00850DCB" w:rsidP="00394634">
      <w:pPr>
        <w:spacing w:before="120"/>
        <w:jc w:val="right"/>
        <w:rPr>
          <w:i/>
          <w:sz w:val="28"/>
          <w:szCs w:val="28"/>
        </w:rPr>
      </w:pPr>
      <w:r w:rsidRPr="00EA7FCC">
        <w:rPr>
          <w:i/>
          <w:sz w:val="28"/>
          <w:szCs w:val="28"/>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E3438E" w:rsidRPr="00EA7FCC" w14:paraId="1BF02220" w14:textId="77777777" w:rsidTr="0000046F">
        <w:trPr>
          <w:cantSplit/>
        </w:trPr>
        <w:tc>
          <w:tcPr>
            <w:tcW w:w="591" w:type="dxa"/>
            <w:vMerge w:val="restart"/>
            <w:vAlign w:val="center"/>
          </w:tcPr>
          <w:p w14:paraId="42B5545D" w14:textId="77777777" w:rsidR="00E3438E" w:rsidRPr="00EA7FCC" w:rsidRDefault="00E3438E" w:rsidP="0000046F">
            <w:pPr>
              <w:spacing w:before="50" w:after="50"/>
              <w:jc w:val="center"/>
              <w:rPr>
                <w:b/>
                <w:lang w:val="nl-NL"/>
              </w:rPr>
            </w:pPr>
            <w:bookmarkStart w:id="13" w:name="_Hlk84751960"/>
            <w:r w:rsidRPr="00EA7FCC">
              <w:rPr>
                <w:b/>
                <w:lang w:val="nl-NL"/>
              </w:rPr>
              <w:t>TT</w:t>
            </w:r>
          </w:p>
        </w:tc>
        <w:tc>
          <w:tcPr>
            <w:tcW w:w="1529" w:type="dxa"/>
            <w:vMerge w:val="restart"/>
            <w:vAlign w:val="center"/>
          </w:tcPr>
          <w:p w14:paraId="4172502C" w14:textId="77777777" w:rsidR="00E3438E" w:rsidRPr="00EA7FCC" w:rsidRDefault="00E3438E" w:rsidP="0000046F">
            <w:pPr>
              <w:spacing w:before="60" w:after="60"/>
              <w:jc w:val="center"/>
              <w:rPr>
                <w:b/>
                <w:lang w:val="nl-NL"/>
              </w:rPr>
            </w:pPr>
            <w:r w:rsidRPr="00EA7FCC">
              <w:rPr>
                <w:b/>
                <w:lang w:val="nl-NL"/>
              </w:rPr>
              <w:t xml:space="preserve">Nội dung </w:t>
            </w:r>
          </w:p>
        </w:tc>
        <w:tc>
          <w:tcPr>
            <w:tcW w:w="809" w:type="dxa"/>
            <w:vMerge w:val="restart"/>
            <w:vAlign w:val="center"/>
          </w:tcPr>
          <w:p w14:paraId="597A8066" w14:textId="77777777" w:rsidR="00E3438E" w:rsidRPr="00EA7FCC" w:rsidRDefault="00E3438E" w:rsidP="0000046F">
            <w:pPr>
              <w:spacing w:before="50" w:after="50"/>
              <w:jc w:val="center"/>
              <w:rPr>
                <w:b/>
                <w:lang w:val="nl-NL"/>
              </w:rPr>
            </w:pPr>
            <w:r w:rsidRPr="00EA7FCC">
              <w:rPr>
                <w:b/>
                <w:lang w:val="nl-NL"/>
              </w:rPr>
              <w:t>Đơn vị đo</w:t>
            </w:r>
          </w:p>
        </w:tc>
        <w:tc>
          <w:tcPr>
            <w:tcW w:w="858" w:type="dxa"/>
            <w:vMerge w:val="restart"/>
            <w:vAlign w:val="center"/>
          </w:tcPr>
          <w:p w14:paraId="4B9CAFC8" w14:textId="77777777" w:rsidR="00E3438E" w:rsidRPr="00EA7FCC" w:rsidRDefault="00E3438E" w:rsidP="0000046F">
            <w:pPr>
              <w:spacing w:before="50" w:after="50"/>
              <w:jc w:val="center"/>
              <w:rPr>
                <w:b/>
                <w:lang w:val="nl-NL"/>
              </w:rPr>
            </w:pPr>
            <w:r w:rsidRPr="00EA7FCC">
              <w:rPr>
                <w:b/>
                <w:lang w:val="nl-NL"/>
              </w:rPr>
              <w:t>Số lượng</w:t>
            </w:r>
          </w:p>
        </w:tc>
        <w:tc>
          <w:tcPr>
            <w:tcW w:w="720" w:type="dxa"/>
            <w:vMerge w:val="restart"/>
            <w:vAlign w:val="center"/>
          </w:tcPr>
          <w:p w14:paraId="5510669E" w14:textId="77777777" w:rsidR="00E3438E" w:rsidRPr="00EA7FCC" w:rsidRDefault="00E3438E" w:rsidP="0000046F">
            <w:pPr>
              <w:spacing w:before="50" w:after="50"/>
              <w:jc w:val="center"/>
              <w:rPr>
                <w:b/>
                <w:lang w:val="nl-NL"/>
              </w:rPr>
            </w:pPr>
            <w:r w:rsidRPr="00EA7FCC">
              <w:rPr>
                <w:b/>
                <w:lang w:val="nl-NL"/>
              </w:rPr>
              <w:t>Đơn giá</w:t>
            </w:r>
          </w:p>
        </w:tc>
        <w:tc>
          <w:tcPr>
            <w:tcW w:w="900" w:type="dxa"/>
            <w:vMerge w:val="restart"/>
            <w:vAlign w:val="center"/>
          </w:tcPr>
          <w:p w14:paraId="713DA8DE" w14:textId="77777777" w:rsidR="00E3438E" w:rsidRPr="00EA7FCC" w:rsidRDefault="00E3438E" w:rsidP="0000046F">
            <w:pPr>
              <w:spacing w:before="50" w:after="50"/>
              <w:jc w:val="center"/>
              <w:rPr>
                <w:b/>
                <w:lang w:val="nl-NL"/>
              </w:rPr>
            </w:pPr>
            <w:r w:rsidRPr="00EA7FCC">
              <w:rPr>
                <w:b/>
                <w:lang w:val="nl-NL"/>
              </w:rPr>
              <w:t>Thành tiền</w:t>
            </w:r>
          </w:p>
        </w:tc>
        <w:tc>
          <w:tcPr>
            <w:tcW w:w="9581" w:type="dxa"/>
            <w:gridSpan w:val="13"/>
          </w:tcPr>
          <w:p w14:paraId="658434F2" w14:textId="77777777" w:rsidR="00E3438E" w:rsidRPr="00EA7FCC" w:rsidRDefault="00E3438E" w:rsidP="0000046F">
            <w:pPr>
              <w:spacing w:before="50" w:after="50"/>
              <w:jc w:val="center"/>
              <w:rPr>
                <w:b/>
                <w:lang w:val="nl-NL"/>
              </w:rPr>
            </w:pPr>
            <w:r w:rsidRPr="00EA7FCC">
              <w:rPr>
                <w:b/>
                <w:lang w:val="nl-NL"/>
              </w:rPr>
              <w:t>Nguồn vốn</w:t>
            </w:r>
          </w:p>
        </w:tc>
      </w:tr>
      <w:tr w:rsidR="00E3438E" w:rsidRPr="00EA7FCC" w14:paraId="39EEACA9" w14:textId="77777777" w:rsidTr="0000046F">
        <w:trPr>
          <w:cantSplit/>
        </w:trPr>
        <w:tc>
          <w:tcPr>
            <w:tcW w:w="591" w:type="dxa"/>
            <w:vMerge/>
          </w:tcPr>
          <w:p w14:paraId="6659E2EA" w14:textId="77777777" w:rsidR="00E3438E" w:rsidRPr="00EA7FCC" w:rsidRDefault="00E3438E" w:rsidP="0000046F">
            <w:pPr>
              <w:spacing w:before="50" w:after="50"/>
              <w:jc w:val="center"/>
              <w:rPr>
                <w:lang w:val="nl-NL"/>
              </w:rPr>
            </w:pPr>
          </w:p>
        </w:tc>
        <w:tc>
          <w:tcPr>
            <w:tcW w:w="1529" w:type="dxa"/>
            <w:vMerge/>
          </w:tcPr>
          <w:p w14:paraId="21631B2D" w14:textId="77777777" w:rsidR="00E3438E" w:rsidRPr="00EA7FCC" w:rsidRDefault="00E3438E" w:rsidP="0000046F">
            <w:pPr>
              <w:spacing w:before="50" w:after="50"/>
              <w:jc w:val="center"/>
              <w:rPr>
                <w:lang w:val="nl-NL"/>
              </w:rPr>
            </w:pPr>
          </w:p>
        </w:tc>
        <w:tc>
          <w:tcPr>
            <w:tcW w:w="809" w:type="dxa"/>
            <w:vMerge/>
          </w:tcPr>
          <w:p w14:paraId="721663F6" w14:textId="77777777" w:rsidR="00E3438E" w:rsidRPr="00EA7FCC" w:rsidRDefault="00E3438E" w:rsidP="0000046F">
            <w:pPr>
              <w:spacing w:before="50" w:after="50"/>
              <w:jc w:val="center"/>
              <w:rPr>
                <w:lang w:val="nl-NL"/>
              </w:rPr>
            </w:pPr>
          </w:p>
        </w:tc>
        <w:tc>
          <w:tcPr>
            <w:tcW w:w="858" w:type="dxa"/>
            <w:vMerge/>
          </w:tcPr>
          <w:p w14:paraId="6005D3AB" w14:textId="77777777" w:rsidR="00E3438E" w:rsidRPr="00EA7FCC" w:rsidRDefault="00E3438E" w:rsidP="0000046F">
            <w:pPr>
              <w:spacing w:before="50" w:after="50"/>
              <w:jc w:val="center"/>
              <w:rPr>
                <w:lang w:val="nl-NL"/>
              </w:rPr>
            </w:pPr>
          </w:p>
        </w:tc>
        <w:tc>
          <w:tcPr>
            <w:tcW w:w="720" w:type="dxa"/>
            <w:vMerge/>
          </w:tcPr>
          <w:p w14:paraId="5A963856" w14:textId="77777777" w:rsidR="00E3438E" w:rsidRPr="00EA7FCC" w:rsidRDefault="00E3438E" w:rsidP="0000046F">
            <w:pPr>
              <w:spacing w:before="50" w:after="50"/>
              <w:jc w:val="center"/>
              <w:rPr>
                <w:b/>
                <w:lang w:val="nl-NL"/>
              </w:rPr>
            </w:pPr>
          </w:p>
        </w:tc>
        <w:tc>
          <w:tcPr>
            <w:tcW w:w="900" w:type="dxa"/>
            <w:vMerge/>
          </w:tcPr>
          <w:p w14:paraId="4FFC26B0" w14:textId="77777777" w:rsidR="00E3438E" w:rsidRPr="00EA7FCC" w:rsidRDefault="00E3438E" w:rsidP="0000046F">
            <w:pPr>
              <w:spacing w:before="50" w:after="50"/>
              <w:jc w:val="center"/>
              <w:rPr>
                <w:lang w:val="nl-NL"/>
              </w:rPr>
            </w:pPr>
          </w:p>
        </w:tc>
        <w:tc>
          <w:tcPr>
            <w:tcW w:w="6591" w:type="dxa"/>
            <w:gridSpan w:val="8"/>
          </w:tcPr>
          <w:p w14:paraId="176519E9" w14:textId="77777777" w:rsidR="00E3438E" w:rsidRPr="00EA7FCC" w:rsidRDefault="00E3438E" w:rsidP="0000046F">
            <w:pPr>
              <w:spacing w:before="50" w:after="50"/>
              <w:jc w:val="center"/>
              <w:rPr>
                <w:b/>
                <w:lang w:val="nl-NL"/>
              </w:rPr>
            </w:pPr>
            <w:r w:rsidRPr="00EA7FCC">
              <w:rPr>
                <w:b/>
                <w:lang w:val="nl-NL"/>
              </w:rPr>
              <w:t>Ngân sách nhà nước</w:t>
            </w:r>
          </w:p>
        </w:tc>
        <w:tc>
          <w:tcPr>
            <w:tcW w:w="2990" w:type="dxa"/>
            <w:gridSpan w:val="5"/>
          </w:tcPr>
          <w:p w14:paraId="1C9FCFAC" w14:textId="77777777" w:rsidR="00E3438E" w:rsidRPr="00EA7FCC" w:rsidRDefault="00E3438E" w:rsidP="0000046F">
            <w:pPr>
              <w:spacing w:before="50" w:after="50"/>
              <w:jc w:val="center"/>
              <w:rPr>
                <w:b/>
                <w:lang w:val="nl-NL"/>
              </w:rPr>
            </w:pPr>
            <w:r w:rsidRPr="00EA7FCC">
              <w:rPr>
                <w:b/>
                <w:lang w:val="nl-NL"/>
              </w:rPr>
              <w:t>Ngoài ngân sách nhà nước</w:t>
            </w:r>
          </w:p>
        </w:tc>
      </w:tr>
      <w:tr w:rsidR="00E3438E" w:rsidRPr="00EA7FCC" w14:paraId="3719043C" w14:textId="77777777" w:rsidTr="0000046F">
        <w:trPr>
          <w:cantSplit/>
          <w:trHeight w:val="354"/>
        </w:trPr>
        <w:tc>
          <w:tcPr>
            <w:tcW w:w="591" w:type="dxa"/>
            <w:vMerge/>
          </w:tcPr>
          <w:p w14:paraId="1462AB8F" w14:textId="77777777" w:rsidR="00E3438E" w:rsidRPr="00EA7FCC" w:rsidRDefault="00E3438E" w:rsidP="0000046F">
            <w:pPr>
              <w:spacing w:before="50" w:after="50"/>
              <w:jc w:val="center"/>
              <w:rPr>
                <w:lang w:val="nl-NL"/>
              </w:rPr>
            </w:pPr>
          </w:p>
        </w:tc>
        <w:tc>
          <w:tcPr>
            <w:tcW w:w="1529" w:type="dxa"/>
            <w:vMerge/>
          </w:tcPr>
          <w:p w14:paraId="285C5076" w14:textId="77777777" w:rsidR="00E3438E" w:rsidRPr="00EA7FCC" w:rsidRDefault="00E3438E" w:rsidP="0000046F">
            <w:pPr>
              <w:spacing w:before="50" w:after="50"/>
              <w:jc w:val="center"/>
              <w:rPr>
                <w:lang w:val="nl-NL"/>
              </w:rPr>
            </w:pPr>
          </w:p>
        </w:tc>
        <w:tc>
          <w:tcPr>
            <w:tcW w:w="809" w:type="dxa"/>
            <w:vMerge/>
          </w:tcPr>
          <w:p w14:paraId="78878B97" w14:textId="77777777" w:rsidR="00E3438E" w:rsidRPr="00EA7FCC" w:rsidRDefault="00E3438E" w:rsidP="0000046F">
            <w:pPr>
              <w:spacing w:before="50" w:after="50"/>
              <w:jc w:val="center"/>
              <w:rPr>
                <w:lang w:val="nl-NL"/>
              </w:rPr>
            </w:pPr>
          </w:p>
        </w:tc>
        <w:tc>
          <w:tcPr>
            <w:tcW w:w="858" w:type="dxa"/>
            <w:vMerge/>
          </w:tcPr>
          <w:p w14:paraId="03032010" w14:textId="77777777" w:rsidR="00E3438E" w:rsidRPr="00EA7FCC" w:rsidRDefault="00E3438E" w:rsidP="0000046F">
            <w:pPr>
              <w:spacing w:before="50" w:after="50"/>
              <w:jc w:val="center"/>
              <w:rPr>
                <w:lang w:val="nl-NL"/>
              </w:rPr>
            </w:pPr>
          </w:p>
        </w:tc>
        <w:tc>
          <w:tcPr>
            <w:tcW w:w="720" w:type="dxa"/>
            <w:vMerge/>
          </w:tcPr>
          <w:p w14:paraId="29F1B133" w14:textId="77777777" w:rsidR="00E3438E" w:rsidRPr="00EA7FCC" w:rsidRDefault="00E3438E" w:rsidP="0000046F">
            <w:pPr>
              <w:spacing w:before="50" w:after="50"/>
              <w:jc w:val="center"/>
              <w:rPr>
                <w:b/>
                <w:lang w:val="nl-NL"/>
              </w:rPr>
            </w:pPr>
          </w:p>
        </w:tc>
        <w:tc>
          <w:tcPr>
            <w:tcW w:w="900" w:type="dxa"/>
            <w:vMerge/>
          </w:tcPr>
          <w:p w14:paraId="3827AB86" w14:textId="77777777" w:rsidR="00E3438E" w:rsidRPr="00EA7FCC" w:rsidRDefault="00E3438E" w:rsidP="0000046F">
            <w:pPr>
              <w:spacing w:before="50" w:after="50"/>
              <w:jc w:val="center"/>
              <w:rPr>
                <w:lang w:val="nl-NL"/>
              </w:rPr>
            </w:pPr>
          </w:p>
        </w:tc>
        <w:tc>
          <w:tcPr>
            <w:tcW w:w="1710" w:type="dxa"/>
            <w:gridSpan w:val="2"/>
            <w:vAlign w:val="center"/>
          </w:tcPr>
          <w:p w14:paraId="64EC14C9" w14:textId="77777777" w:rsidR="00E3438E" w:rsidRPr="00EA7FCC" w:rsidRDefault="00E3438E" w:rsidP="0000046F">
            <w:pPr>
              <w:spacing w:before="50" w:after="50"/>
              <w:jc w:val="center"/>
              <w:rPr>
                <w:sz w:val="22"/>
                <w:szCs w:val="22"/>
                <w:lang w:val="nl-NL"/>
              </w:rPr>
            </w:pPr>
            <w:r w:rsidRPr="00EA7FCC">
              <w:rPr>
                <w:b/>
                <w:sz w:val="22"/>
                <w:szCs w:val="22"/>
                <w:lang w:val="nl-NL"/>
              </w:rPr>
              <w:t>Tổng số</w:t>
            </w:r>
          </w:p>
        </w:tc>
        <w:tc>
          <w:tcPr>
            <w:tcW w:w="1679" w:type="dxa"/>
            <w:gridSpan w:val="2"/>
          </w:tcPr>
          <w:p w14:paraId="4FE64C71" w14:textId="77777777" w:rsidR="00E3438E" w:rsidRPr="00EA7FCC" w:rsidRDefault="00E3438E" w:rsidP="0000046F">
            <w:pPr>
              <w:spacing w:before="50" w:after="50"/>
              <w:jc w:val="center"/>
              <w:rPr>
                <w:sz w:val="22"/>
                <w:szCs w:val="22"/>
                <w:lang w:val="nl-NL"/>
              </w:rPr>
            </w:pPr>
            <w:r w:rsidRPr="00EA7FCC">
              <w:rPr>
                <w:sz w:val="22"/>
                <w:szCs w:val="22"/>
                <w:lang w:val="nl-NL"/>
              </w:rPr>
              <w:t>Năm thứ nhất</w:t>
            </w:r>
          </w:p>
        </w:tc>
        <w:tc>
          <w:tcPr>
            <w:tcW w:w="1611" w:type="dxa"/>
            <w:gridSpan w:val="2"/>
          </w:tcPr>
          <w:p w14:paraId="510F7AB1" w14:textId="77777777" w:rsidR="00E3438E" w:rsidRPr="00EA7FCC" w:rsidRDefault="00E3438E" w:rsidP="0000046F">
            <w:pPr>
              <w:spacing w:before="50" w:after="50"/>
              <w:jc w:val="center"/>
              <w:rPr>
                <w:sz w:val="22"/>
                <w:szCs w:val="22"/>
                <w:lang w:val="nl-NL"/>
              </w:rPr>
            </w:pPr>
            <w:r w:rsidRPr="00EA7FCC">
              <w:rPr>
                <w:sz w:val="22"/>
                <w:szCs w:val="22"/>
                <w:lang w:val="nl-NL"/>
              </w:rPr>
              <w:t>Năm thứ hai</w:t>
            </w:r>
          </w:p>
        </w:tc>
        <w:tc>
          <w:tcPr>
            <w:tcW w:w="1591" w:type="dxa"/>
            <w:gridSpan w:val="2"/>
          </w:tcPr>
          <w:p w14:paraId="59E2CADD" w14:textId="77777777" w:rsidR="00E3438E" w:rsidRPr="00EA7FCC" w:rsidRDefault="00E3438E" w:rsidP="0000046F">
            <w:pPr>
              <w:spacing w:before="50" w:after="50"/>
              <w:jc w:val="center"/>
              <w:rPr>
                <w:sz w:val="22"/>
                <w:szCs w:val="22"/>
                <w:lang w:val="nl-NL"/>
              </w:rPr>
            </w:pPr>
            <w:r w:rsidRPr="00EA7FCC">
              <w:rPr>
                <w:sz w:val="22"/>
                <w:szCs w:val="22"/>
                <w:lang w:val="nl-NL"/>
              </w:rPr>
              <w:t>Năm thứ ba</w:t>
            </w:r>
          </w:p>
        </w:tc>
        <w:tc>
          <w:tcPr>
            <w:tcW w:w="767" w:type="dxa"/>
            <w:gridSpan w:val="2"/>
            <w:vMerge w:val="restart"/>
            <w:vAlign w:val="center"/>
          </w:tcPr>
          <w:p w14:paraId="6C8D7612" w14:textId="77777777" w:rsidR="00E3438E" w:rsidRPr="00EA7FCC" w:rsidRDefault="00E3438E" w:rsidP="0000046F">
            <w:pPr>
              <w:jc w:val="center"/>
              <w:rPr>
                <w:sz w:val="22"/>
                <w:szCs w:val="22"/>
                <w:lang w:val="nl-NL"/>
              </w:rPr>
            </w:pPr>
            <w:r w:rsidRPr="00EA7FCC">
              <w:rPr>
                <w:b/>
                <w:sz w:val="22"/>
                <w:szCs w:val="22"/>
                <w:lang w:val="nl-NL"/>
              </w:rPr>
              <w:t>Tổng</w:t>
            </w:r>
          </w:p>
          <w:p w14:paraId="09F77F10" w14:textId="77777777" w:rsidR="00E3438E" w:rsidRPr="00EA7FCC" w:rsidRDefault="00E3438E"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76D2394A" w14:textId="77777777" w:rsidR="00E3438E" w:rsidRPr="00EA7FCC" w:rsidRDefault="00E3438E" w:rsidP="0000046F">
            <w:pPr>
              <w:jc w:val="center"/>
              <w:rPr>
                <w:sz w:val="22"/>
                <w:lang w:val="nl-NL"/>
              </w:rPr>
            </w:pPr>
            <w:r w:rsidRPr="00EA7FCC">
              <w:rPr>
                <w:sz w:val="22"/>
                <w:lang w:val="nl-NL"/>
              </w:rPr>
              <w:t xml:space="preserve">Năm </w:t>
            </w:r>
          </w:p>
          <w:p w14:paraId="79ECB9B9" w14:textId="77777777" w:rsidR="00E3438E" w:rsidRPr="00EA7FCC" w:rsidRDefault="00E3438E" w:rsidP="0000046F">
            <w:pPr>
              <w:jc w:val="center"/>
              <w:rPr>
                <w:sz w:val="22"/>
                <w:lang w:val="nl-NL"/>
              </w:rPr>
            </w:pPr>
            <w:r w:rsidRPr="00EA7FCC">
              <w:rPr>
                <w:sz w:val="22"/>
                <w:lang w:val="nl-NL"/>
              </w:rPr>
              <w:t>thứ nhất</w:t>
            </w:r>
          </w:p>
        </w:tc>
        <w:tc>
          <w:tcPr>
            <w:tcW w:w="709" w:type="dxa"/>
            <w:vMerge w:val="restart"/>
            <w:vAlign w:val="center"/>
          </w:tcPr>
          <w:p w14:paraId="099DF981" w14:textId="77777777" w:rsidR="00E3438E" w:rsidRPr="00EA7FCC" w:rsidRDefault="00E3438E" w:rsidP="0000046F">
            <w:pPr>
              <w:jc w:val="center"/>
              <w:rPr>
                <w:sz w:val="22"/>
                <w:lang w:val="nl-NL"/>
              </w:rPr>
            </w:pPr>
            <w:r w:rsidRPr="00EA7FCC">
              <w:rPr>
                <w:sz w:val="22"/>
                <w:lang w:val="nl-NL"/>
              </w:rPr>
              <w:t xml:space="preserve">Năm </w:t>
            </w:r>
          </w:p>
          <w:p w14:paraId="0C7970C1" w14:textId="77777777" w:rsidR="00E3438E" w:rsidRPr="00EA7FCC" w:rsidRDefault="00E3438E" w:rsidP="0000046F">
            <w:pPr>
              <w:jc w:val="center"/>
              <w:rPr>
                <w:sz w:val="22"/>
                <w:lang w:val="nl-NL"/>
              </w:rPr>
            </w:pPr>
            <w:r w:rsidRPr="00EA7FCC">
              <w:rPr>
                <w:sz w:val="22"/>
                <w:lang w:val="nl-NL"/>
              </w:rPr>
              <w:t>thứ hai</w:t>
            </w:r>
          </w:p>
        </w:tc>
        <w:tc>
          <w:tcPr>
            <w:tcW w:w="712" w:type="dxa"/>
            <w:vMerge w:val="restart"/>
            <w:vAlign w:val="center"/>
          </w:tcPr>
          <w:p w14:paraId="29E75A01" w14:textId="77777777" w:rsidR="00E3438E" w:rsidRPr="00EA7FCC" w:rsidRDefault="00E3438E" w:rsidP="0000046F">
            <w:pPr>
              <w:jc w:val="center"/>
              <w:rPr>
                <w:sz w:val="22"/>
                <w:lang w:val="nl-NL"/>
              </w:rPr>
            </w:pPr>
            <w:r w:rsidRPr="00EA7FCC">
              <w:rPr>
                <w:sz w:val="22"/>
                <w:lang w:val="nl-NL"/>
              </w:rPr>
              <w:t xml:space="preserve">Năm </w:t>
            </w:r>
          </w:p>
          <w:p w14:paraId="2B74B38D" w14:textId="77777777" w:rsidR="00E3438E" w:rsidRPr="00EA7FCC" w:rsidRDefault="00E3438E" w:rsidP="0000046F">
            <w:pPr>
              <w:jc w:val="center"/>
              <w:rPr>
                <w:sz w:val="22"/>
                <w:lang w:val="nl-NL"/>
              </w:rPr>
            </w:pPr>
            <w:r w:rsidRPr="00EA7FCC">
              <w:rPr>
                <w:sz w:val="22"/>
                <w:lang w:val="nl-NL"/>
              </w:rPr>
              <w:t>thứ ba</w:t>
            </w:r>
          </w:p>
        </w:tc>
      </w:tr>
      <w:tr w:rsidR="00E3438E" w:rsidRPr="00EA7FCC" w14:paraId="04256B57" w14:textId="77777777" w:rsidTr="0000046F">
        <w:trPr>
          <w:cantSplit/>
          <w:trHeight w:val="1100"/>
        </w:trPr>
        <w:tc>
          <w:tcPr>
            <w:tcW w:w="591" w:type="dxa"/>
            <w:vMerge/>
          </w:tcPr>
          <w:p w14:paraId="55C44DBC" w14:textId="77777777" w:rsidR="00E3438E" w:rsidRPr="00EA7FCC" w:rsidRDefault="00E3438E" w:rsidP="0000046F">
            <w:pPr>
              <w:spacing w:before="50" w:after="50"/>
              <w:jc w:val="center"/>
              <w:rPr>
                <w:lang w:val="nl-NL"/>
              </w:rPr>
            </w:pPr>
          </w:p>
        </w:tc>
        <w:tc>
          <w:tcPr>
            <w:tcW w:w="1529" w:type="dxa"/>
            <w:vMerge/>
          </w:tcPr>
          <w:p w14:paraId="66E6FA43" w14:textId="77777777" w:rsidR="00E3438E" w:rsidRPr="00EA7FCC" w:rsidRDefault="00E3438E" w:rsidP="0000046F">
            <w:pPr>
              <w:spacing w:before="50" w:after="50"/>
              <w:jc w:val="center"/>
              <w:rPr>
                <w:lang w:val="nl-NL"/>
              </w:rPr>
            </w:pPr>
          </w:p>
        </w:tc>
        <w:tc>
          <w:tcPr>
            <w:tcW w:w="809" w:type="dxa"/>
            <w:vMerge/>
          </w:tcPr>
          <w:p w14:paraId="461BDBCB" w14:textId="77777777" w:rsidR="00E3438E" w:rsidRPr="00EA7FCC" w:rsidRDefault="00E3438E" w:rsidP="0000046F">
            <w:pPr>
              <w:spacing w:before="50" w:after="50"/>
              <w:jc w:val="center"/>
              <w:rPr>
                <w:lang w:val="nl-NL"/>
              </w:rPr>
            </w:pPr>
          </w:p>
        </w:tc>
        <w:tc>
          <w:tcPr>
            <w:tcW w:w="858" w:type="dxa"/>
            <w:vMerge/>
          </w:tcPr>
          <w:p w14:paraId="35CBD376" w14:textId="77777777" w:rsidR="00E3438E" w:rsidRPr="00EA7FCC" w:rsidRDefault="00E3438E" w:rsidP="0000046F">
            <w:pPr>
              <w:spacing w:before="50" w:after="50"/>
              <w:jc w:val="center"/>
              <w:rPr>
                <w:lang w:val="nl-NL"/>
              </w:rPr>
            </w:pPr>
          </w:p>
        </w:tc>
        <w:tc>
          <w:tcPr>
            <w:tcW w:w="720" w:type="dxa"/>
            <w:vMerge/>
          </w:tcPr>
          <w:p w14:paraId="677C321A" w14:textId="77777777" w:rsidR="00E3438E" w:rsidRPr="00EA7FCC" w:rsidRDefault="00E3438E" w:rsidP="0000046F">
            <w:pPr>
              <w:spacing w:before="50" w:after="50"/>
              <w:jc w:val="center"/>
              <w:rPr>
                <w:b/>
                <w:lang w:val="nl-NL"/>
              </w:rPr>
            </w:pPr>
          </w:p>
        </w:tc>
        <w:tc>
          <w:tcPr>
            <w:tcW w:w="900" w:type="dxa"/>
            <w:vMerge/>
          </w:tcPr>
          <w:p w14:paraId="229B004A" w14:textId="77777777" w:rsidR="00E3438E" w:rsidRPr="00EA7FCC" w:rsidRDefault="00E3438E" w:rsidP="0000046F">
            <w:pPr>
              <w:spacing w:before="50" w:after="50"/>
              <w:jc w:val="center"/>
              <w:rPr>
                <w:lang w:val="nl-NL"/>
              </w:rPr>
            </w:pPr>
          </w:p>
        </w:tc>
        <w:tc>
          <w:tcPr>
            <w:tcW w:w="810" w:type="dxa"/>
            <w:vAlign w:val="center"/>
          </w:tcPr>
          <w:p w14:paraId="2F66DF7D"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900" w:type="dxa"/>
          </w:tcPr>
          <w:p w14:paraId="189898A0" w14:textId="77777777" w:rsidR="00E3438E" w:rsidRPr="00EA7FCC" w:rsidRDefault="00E3438E" w:rsidP="0000046F">
            <w:pPr>
              <w:spacing w:before="50" w:after="50"/>
              <w:jc w:val="center"/>
              <w:rPr>
                <w:i/>
                <w:sz w:val="22"/>
                <w:szCs w:val="22"/>
                <w:lang w:val="nl-NL"/>
              </w:rPr>
            </w:pPr>
            <w:r w:rsidRPr="00EA7FCC">
              <w:rPr>
                <w:i/>
                <w:sz w:val="22"/>
                <w:szCs w:val="22"/>
                <w:lang w:val="nl-NL"/>
              </w:rPr>
              <w:t>Trong đó, khoán chi</w:t>
            </w:r>
          </w:p>
        </w:tc>
        <w:tc>
          <w:tcPr>
            <w:tcW w:w="828" w:type="dxa"/>
            <w:vAlign w:val="center"/>
          </w:tcPr>
          <w:p w14:paraId="31240047"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851" w:type="dxa"/>
          </w:tcPr>
          <w:p w14:paraId="4D2B6894" w14:textId="77777777" w:rsidR="00E3438E" w:rsidRPr="00EA7FCC" w:rsidRDefault="00E3438E" w:rsidP="0000046F">
            <w:pPr>
              <w:spacing w:before="50" w:after="50"/>
              <w:jc w:val="center"/>
              <w:rPr>
                <w:i/>
                <w:sz w:val="22"/>
                <w:szCs w:val="22"/>
                <w:lang w:val="nl-NL"/>
              </w:rPr>
            </w:pPr>
            <w:r w:rsidRPr="00EA7FCC">
              <w:rPr>
                <w:i/>
                <w:sz w:val="22"/>
                <w:szCs w:val="22"/>
                <w:lang w:val="nl-NL"/>
              </w:rPr>
              <w:t>Trong đó, khoán chi</w:t>
            </w:r>
          </w:p>
        </w:tc>
        <w:tc>
          <w:tcPr>
            <w:tcW w:w="711" w:type="dxa"/>
            <w:vAlign w:val="center"/>
          </w:tcPr>
          <w:p w14:paraId="1557C5DE"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900" w:type="dxa"/>
          </w:tcPr>
          <w:p w14:paraId="634E8FCA" w14:textId="77777777" w:rsidR="00E3438E" w:rsidRPr="00EA7FCC" w:rsidRDefault="00E3438E" w:rsidP="0000046F">
            <w:pPr>
              <w:spacing w:before="50" w:after="50"/>
              <w:jc w:val="center"/>
              <w:rPr>
                <w:i/>
                <w:sz w:val="22"/>
                <w:szCs w:val="22"/>
                <w:lang w:val="nl-NL"/>
              </w:rPr>
            </w:pPr>
            <w:r w:rsidRPr="00EA7FCC">
              <w:rPr>
                <w:i/>
                <w:sz w:val="22"/>
                <w:szCs w:val="22"/>
                <w:lang w:val="nl-NL"/>
              </w:rPr>
              <w:t>Trong đó, khoán chi</w:t>
            </w:r>
          </w:p>
        </w:tc>
        <w:tc>
          <w:tcPr>
            <w:tcW w:w="720" w:type="dxa"/>
            <w:vAlign w:val="center"/>
          </w:tcPr>
          <w:p w14:paraId="57EF36C9" w14:textId="77777777" w:rsidR="00E3438E" w:rsidRPr="00EA7FCC" w:rsidRDefault="00E3438E" w:rsidP="0000046F">
            <w:pPr>
              <w:spacing w:before="60" w:after="60"/>
              <w:jc w:val="center"/>
              <w:rPr>
                <w:sz w:val="22"/>
                <w:szCs w:val="22"/>
                <w:lang w:val="nl-NL"/>
              </w:rPr>
            </w:pPr>
            <w:r w:rsidRPr="00EA7FCC">
              <w:rPr>
                <w:sz w:val="22"/>
                <w:szCs w:val="22"/>
                <w:lang w:val="nl-NL"/>
              </w:rPr>
              <w:t>Kinh phí</w:t>
            </w:r>
          </w:p>
        </w:tc>
        <w:tc>
          <w:tcPr>
            <w:tcW w:w="871" w:type="dxa"/>
          </w:tcPr>
          <w:p w14:paraId="0F15A745" w14:textId="77777777" w:rsidR="00E3438E" w:rsidRPr="00EA7FCC" w:rsidRDefault="00E3438E" w:rsidP="0000046F">
            <w:pPr>
              <w:spacing w:before="50" w:after="50"/>
              <w:jc w:val="center"/>
              <w:rPr>
                <w:i/>
                <w:sz w:val="22"/>
                <w:szCs w:val="22"/>
                <w:lang w:val="nl-NL"/>
              </w:rPr>
            </w:pPr>
            <w:r w:rsidRPr="00EA7FCC">
              <w:rPr>
                <w:i/>
                <w:sz w:val="22"/>
                <w:szCs w:val="22"/>
                <w:lang w:val="nl-NL"/>
              </w:rPr>
              <w:t>Trong đó, khoán chi</w:t>
            </w:r>
          </w:p>
        </w:tc>
        <w:tc>
          <w:tcPr>
            <w:tcW w:w="767" w:type="dxa"/>
            <w:gridSpan w:val="2"/>
            <w:vMerge/>
            <w:vAlign w:val="center"/>
          </w:tcPr>
          <w:p w14:paraId="4CBECB45" w14:textId="77777777" w:rsidR="00E3438E" w:rsidRPr="00EA7FCC" w:rsidRDefault="00E3438E" w:rsidP="0000046F">
            <w:pPr>
              <w:spacing w:before="50" w:after="50"/>
              <w:jc w:val="center"/>
              <w:rPr>
                <w:b/>
                <w:sz w:val="22"/>
                <w:szCs w:val="22"/>
                <w:lang w:val="nl-NL"/>
              </w:rPr>
            </w:pPr>
          </w:p>
        </w:tc>
        <w:tc>
          <w:tcPr>
            <w:tcW w:w="802" w:type="dxa"/>
            <w:vMerge/>
            <w:vAlign w:val="center"/>
          </w:tcPr>
          <w:p w14:paraId="4E8901AA" w14:textId="77777777" w:rsidR="00E3438E" w:rsidRPr="00EA7FCC" w:rsidRDefault="00E3438E" w:rsidP="0000046F">
            <w:pPr>
              <w:spacing w:before="60" w:after="60"/>
              <w:jc w:val="center"/>
              <w:rPr>
                <w:sz w:val="22"/>
                <w:lang w:val="nl-NL"/>
              </w:rPr>
            </w:pPr>
          </w:p>
        </w:tc>
        <w:tc>
          <w:tcPr>
            <w:tcW w:w="709" w:type="dxa"/>
            <w:vMerge/>
            <w:vAlign w:val="center"/>
          </w:tcPr>
          <w:p w14:paraId="7911AA4D" w14:textId="77777777" w:rsidR="00E3438E" w:rsidRPr="00EA7FCC" w:rsidRDefault="00E3438E" w:rsidP="0000046F">
            <w:pPr>
              <w:spacing w:before="60" w:after="60"/>
              <w:jc w:val="center"/>
              <w:rPr>
                <w:sz w:val="22"/>
                <w:lang w:val="nl-NL"/>
              </w:rPr>
            </w:pPr>
          </w:p>
        </w:tc>
        <w:tc>
          <w:tcPr>
            <w:tcW w:w="712" w:type="dxa"/>
            <w:vMerge/>
            <w:vAlign w:val="center"/>
          </w:tcPr>
          <w:p w14:paraId="35BF3A1E" w14:textId="77777777" w:rsidR="00E3438E" w:rsidRPr="00EA7FCC" w:rsidRDefault="00E3438E" w:rsidP="0000046F">
            <w:pPr>
              <w:spacing w:before="60" w:after="60"/>
              <w:jc w:val="center"/>
              <w:rPr>
                <w:sz w:val="22"/>
                <w:lang w:val="nl-NL"/>
              </w:rPr>
            </w:pPr>
          </w:p>
        </w:tc>
      </w:tr>
      <w:tr w:rsidR="00E3438E" w:rsidRPr="00EA7FCC" w14:paraId="5458EF6A" w14:textId="77777777" w:rsidTr="0000046F">
        <w:trPr>
          <w:cantSplit/>
        </w:trPr>
        <w:tc>
          <w:tcPr>
            <w:tcW w:w="591" w:type="dxa"/>
          </w:tcPr>
          <w:p w14:paraId="2A93A54D" w14:textId="77777777" w:rsidR="00E3438E" w:rsidRPr="00EA7FCC" w:rsidRDefault="00E3438E" w:rsidP="0000046F">
            <w:pPr>
              <w:spacing w:before="50" w:after="50"/>
              <w:jc w:val="center"/>
              <w:rPr>
                <w:i/>
                <w:lang w:val="nl-NL"/>
              </w:rPr>
            </w:pPr>
            <w:r w:rsidRPr="00EA7FCC">
              <w:rPr>
                <w:i/>
                <w:lang w:val="nl-NL"/>
              </w:rPr>
              <w:t>1</w:t>
            </w:r>
          </w:p>
        </w:tc>
        <w:tc>
          <w:tcPr>
            <w:tcW w:w="1529" w:type="dxa"/>
          </w:tcPr>
          <w:p w14:paraId="7D393364" w14:textId="77777777" w:rsidR="00E3438E" w:rsidRPr="00EA7FCC" w:rsidRDefault="00E3438E" w:rsidP="0000046F">
            <w:pPr>
              <w:spacing w:before="50" w:after="50"/>
              <w:jc w:val="center"/>
              <w:rPr>
                <w:i/>
                <w:lang w:val="nl-NL"/>
              </w:rPr>
            </w:pPr>
            <w:r w:rsidRPr="00EA7FCC">
              <w:rPr>
                <w:i/>
                <w:lang w:val="nl-NL"/>
              </w:rPr>
              <w:t>2</w:t>
            </w:r>
          </w:p>
        </w:tc>
        <w:tc>
          <w:tcPr>
            <w:tcW w:w="809" w:type="dxa"/>
          </w:tcPr>
          <w:p w14:paraId="16757AEB" w14:textId="77777777" w:rsidR="00E3438E" w:rsidRPr="00EA7FCC" w:rsidRDefault="00E3438E" w:rsidP="0000046F">
            <w:pPr>
              <w:spacing w:before="50" w:after="50"/>
              <w:jc w:val="center"/>
              <w:rPr>
                <w:i/>
                <w:lang w:val="nl-NL"/>
              </w:rPr>
            </w:pPr>
            <w:r w:rsidRPr="00EA7FCC">
              <w:rPr>
                <w:i/>
                <w:lang w:val="nl-NL"/>
              </w:rPr>
              <w:t>3</w:t>
            </w:r>
          </w:p>
        </w:tc>
        <w:tc>
          <w:tcPr>
            <w:tcW w:w="858" w:type="dxa"/>
          </w:tcPr>
          <w:p w14:paraId="33F938F4" w14:textId="77777777" w:rsidR="00E3438E" w:rsidRPr="00EA7FCC" w:rsidRDefault="00E3438E" w:rsidP="0000046F">
            <w:pPr>
              <w:spacing w:before="50" w:after="50"/>
              <w:jc w:val="center"/>
              <w:rPr>
                <w:i/>
                <w:lang w:val="nl-NL"/>
              </w:rPr>
            </w:pPr>
            <w:r w:rsidRPr="00EA7FCC">
              <w:rPr>
                <w:i/>
                <w:lang w:val="nl-NL"/>
              </w:rPr>
              <w:t>4</w:t>
            </w:r>
          </w:p>
        </w:tc>
        <w:tc>
          <w:tcPr>
            <w:tcW w:w="720" w:type="dxa"/>
          </w:tcPr>
          <w:p w14:paraId="7B0AA93A" w14:textId="77777777" w:rsidR="00E3438E" w:rsidRPr="00EA7FCC" w:rsidRDefault="00E3438E" w:rsidP="0000046F">
            <w:pPr>
              <w:spacing w:before="50" w:after="50"/>
              <w:jc w:val="center"/>
              <w:rPr>
                <w:i/>
                <w:lang w:val="nl-NL"/>
              </w:rPr>
            </w:pPr>
            <w:r w:rsidRPr="00EA7FCC">
              <w:rPr>
                <w:i/>
                <w:lang w:val="nl-NL"/>
              </w:rPr>
              <w:t>5</w:t>
            </w:r>
          </w:p>
        </w:tc>
        <w:tc>
          <w:tcPr>
            <w:tcW w:w="900" w:type="dxa"/>
          </w:tcPr>
          <w:p w14:paraId="630B05F0" w14:textId="77777777" w:rsidR="00E3438E" w:rsidRPr="00EA7FCC" w:rsidRDefault="00E3438E" w:rsidP="0000046F">
            <w:pPr>
              <w:spacing w:before="50" w:after="50"/>
              <w:jc w:val="center"/>
              <w:rPr>
                <w:i/>
                <w:lang w:val="nl-NL"/>
              </w:rPr>
            </w:pPr>
            <w:r w:rsidRPr="00EA7FCC">
              <w:rPr>
                <w:i/>
                <w:lang w:val="nl-NL"/>
              </w:rPr>
              <w:t>6</w:t>
            </w:r>
          </w:p>
        </w:tc>
        <w:tc>
          <w:tcPr>
            <w:tcW w:w="810" w:type="dxa"/>
          </w:tcPr>
          <w:p w14:paraId="38EFA95F" w14:textId="77777777" w:rsidR="00E3438E" w:rsidRPr="00EA7FCC" w:rsidRDefault="00E3438E" w:rsidP="0000046F">
            <w:pPr>
              <w:spacing w:before="50" w:after="50"/>
              <w:jc w:val="center"/>
              <w:rPr>
                <w:i/>
                <w:lang w:val="nl-NL"/>
              </w:rPr>
            </w:pPr>
            <w:r w:rsidRPr="00EA7FCC">
              <w:rPr>
                <w:i/>
                <w:lang w:val="nl-NL"/>
              </w:rPr>
              <w:t>7</w:t>
            </w:r>
          </w:p>
        </w:tc>
        <w:tc>
          <w:tcPr>
            <w:tcW w:w="900" w:type="dxa"/>
          </w:tcPr>
          <w:p w14:paraId="5D416B8A" w14:textId="77777777" w:rsidR="00E3438E" w:rsidRPr="00EA7FCC" w:rsidRDefault="00E3438E" w:rsidP="0000046F">
            <w:pPr>
              <w:spacing w:before="50" w:after="50"/>
              <w:jc w:val="center"/>
              <w:rPr>
                <w:i/>
                <w:lang w:val="nl-NL"/>
              </w:rPr>
            </w:pPr>
            <w:r w:rsidRPr="00EA7FCC">
              <w:rPr>
                <w:i/>
                <w:lang w:val="nl-NL"/>
              </w:rPr>
              <w:t>8</w:t>
            </w:r>
          </w:p>
        </w:tc>
        <w:tc>
          <w:tcPr>
            <w:tcW w:w="828" w:type="dxa"/>
          </w:tcPr>
          <w:p w14:paraId="31C778A8" w14:textId="77777777" w:rsidR="00E3438E" w:rsidRPr="00EA7FCC" w:rsidRDefault="00E3438E" w:rsidP="0000046F">
            <w:pPr>
              <w:spacing w:before="50" w:after="50"/>
              <w:jc w:val="center"/>
              <w:rPr>
                <w:i/>
                <w:lang w:val="nl-NL"/>
              </w:rPr>
            </w:pPr>
            <w:r w:rsidRPr="00EA7FCC">
              <w:rPr>
                <w:i/>
                <w:lang w:val="nl-NL"/>
              </w:rPr>
              <w:t>9</w:t>
            </w:r>
          </w:p>
        </w:tc>
        <w:tc>
          <w:tcPr>
            <w:tcW w:w="851" w:type="dxa"/>
          </w:tcPr>
          <w:p w14:paraId="4C6C919C" w14:textId="77777777" w:rsidR="00E3438E" w:rsidRPr="00EA7FCC" w:rsidRDefault="00E3438E" w:rsidP="0000046F">
            <w:pPr>
              <w:spacing w:before="50" w:after="50"/>
              <w:jc w:val="center"/>
              <w:rPr>
                <w:i/>
                <w:lang w:val="nl-NL"/>
              </w:rPr>
            </w:pPr>
            <w:r w:rsidRPr="00EA7FCC">
              <w:rPr>
                <w:i/>
                <w:lang w:val="nl-NL"/>
              </w:rPr>
              <w:t>11</w:t>
            </w:r>
          </w:p>
        </w:tc>
        <w:tc>
          <w:tcPr>
            <w:tcW w:w="711" w:type="dxa"/>
          </w:tcPr>
          <w:p w14:paraId="7C1AD992" w14:textId="77777777" w:rsidR="00E3438E" w:rsidRPr="00EA7FCC" w:rsidRDefault="00E3438E" w:rsidP="0000046F">
            <w:pPr>
              <w:spacing w:before="50" w:after="50"/>
              <w:jc w:val="center"/>
              <w:rPr>
                <w:i/>
                <w:lang w:val="nl-NL"/>
              </w:rPr>
            </w:pPr>
            <w:r w:rsidRPr="00EA7FCC">
              <w:rPr>
                <w:i/>
                <w:lang w:val="nl-NL"/>
              </w:rPr>
              <w:t>12</w:t>
            </w:r>
          </w:p>
        </w:tc>
        <w:tc>
          <w:tcPr>
            <w:tcW w:w="900" w:type="dxa"/>
          </w:tcPr>
          <w:p w14:paraId="2D19B651" w14:textId="77777777" w:rsidR="00E3438E" w:rsidRPr="00EA7FCC" w:rsidRDefault="00E3438E" w:rsidP="0000046F">
            <w:pPr>
              <w:spacing w:before="50" w:after="50"/>
              <w:jc w:val="center"/>
              <w:rPr>
                <w:i/>
                <w:lang w:val="nl-NL"/>
              </w:rPr>
            </w:pPr>
            <w:r w:rsidRPr="00EA7FCC">
              <w:rPr>
                <w:i/>
                <w:lang w:val="nl-NL"/>
              </w:rPr>
              <w:t>13</w:t>
            </w:r>
          </w:p>
        </w:tc>
        <w:tc>
          <w:tcPr>
            <w:tcW w:w="720" w:type="dxa"/>
          </w:tcPr>
          <w:p w14:paraId="4E741A11" w14:textId="77777777" w:rsidR="00E3438E" w:rsidRPr="00EA7FCC" w:rsidRDefault="00E3438E" w:rsidP="0000046F">
            <w:pPr>
              <w:spacing w:before="50" w:after="50"/>
              <w:jc w:val="center"/>
              <w:rPr>
                <w:i/>
                <w:lang w:val="nl-NL"/>
              </w:rPr>
            </w:pPr>
            <w:r w:rsidRPr="00EA7FCC">
              <w:rPr>
                <w:i/>
                <w:lang w:val="nl-NL"/>
              </w:rPr>
              <w:t>14</w:t>
            </w:r>
          </w:p>
        </w:tc>
        <w:tc>
          <w:tcPr>
            <w:tcW w:w="871" w:type="dxa"/>
          </w:tcPr>
          <w:p w14:paraId="5718D371" w14:textId="77777777" w:rsidR="00E3438E" w:rsidRPr="00EA7FCC" w:rsidRDefault="00E3438E" w:rsidP="0000046F">
            <w:pPr>
              <w:spacing w:before="50" w:after="50"/>
              <w:jc w:val="center"/>
              <w:rPr>
                <w:i/>
                <w:lang w:val="nl-NL"/>
              </w:rPr>
            </w:pPr>
            <w:r w:rsidRPr="00EA7FCC">
              <w:rPr>
                <w:i/>
                <w:lang w:val="nl-NL"/>
              </w:rPr>
              <w:t>15</w:t>
            </w:r>
          </w:p>
        </w:tc>
        <w:tc>
          <w:tcPr>
            <w:tcW w:w="761" w:type="dxa"/>
          </w:tcPr>
          <w:p w14:paraId="6E748B03" w14:textId="77777777" w:rsidR="00E3438E" w:rsidRPr="00EA7FCC" w:rsidRDefault="00E3438E" w:rsidP="0000046F">
            <w:pPr>
              <w:spacing w:before="50" w:after="50"/>
              <w:jc w:val="center"/>
              <w:rPr>
                <w:i/>
                <w:lang w:val="nl-NL"/>
              </w:rPr>
            </w:pPr>
            <w:r w:rsidRPr="00EA7FCC">
              <w:rPr>
                <w:i/>
                <w:lang w:val="nl-NL"/>
              </w:rPr>
              <w:t>16</w:t>
            </w:r>
          </w:p>
        </w:tc>
        <w:tc>
          <w:tcPr>
            <w:tcW w:w="808" w:type="dxa"/>
            <w:gridSpan w:val="2"/>
          </w:tcPr>
          <w:p w14:paraId="0805E0B0" w14:textId="77777777" w:rsidR="00E3438E" w:rsidRPr="00EA7FCC" w:rsidRDefault="00E3438E" w:rsidP="0000046F">
            <w:pPr>
              <w:spacing w:before="50" w:after="50"/>
              <w:jc w:val="center"/>
              <w:rPr>
                <w:i/>
                <w:lang w:val="nl-NL"/>
              </w:rPr>
            </w:pPr>
            <w:r w:rsidRPr="00EA7FCC">
              <w:rPr>
                <w:i/>
                <w:lang w:val="nl-NL"/>
              </w:rPr>
              <w:t>17</w:t>
            </w:r>
          </w:p>
        </w:tc>
        <w:tc>
          <w:tcPr>
            <w:tcW w:w="709" w:type="dxa"/>
          </w:tcPr>
          <w:p w14:paraId="6489774F" w14:textId="77777777" w:rsidR="00E3438E" w:rsidRPr="00EA7FCC" w:rsidRDefault="00E3438E" w:rsidP="0000046F">
            <w:pPr>
              <w:spacing w:before="50" w:after="50"/>
              <w:jc w:val="center"/>
              <w:rPr>
                <w:i/>
                <w:lang w:val="nl-NL"/>
              </w:rPr>
            </w:pPr>
            <w:r w:rsidRPr="00EA7FCC">
              <w:rPr>
                <w:i/>
                <w:lang w:val="nl-NL"/>
              </w:rPr>
              <w:t>18</w:t>
            </w:r>
          </w:p>
        </w:tc>
        <w:tc>
          <w:tcPr>
            <w:tcW w:w="712" w:type="dxa"/>
          </w:tcPr>
          <w:p w14:paraId="08B2F475" w14:textId="77777777" w:rsidR="00E3438E" w:rsidRPr="00EA7FCC" w:rsidRDefault="00E3438E" w:rsidP="0000046F">
            <w:pPr>
              <w:spacing w:before="50" w:after="50"/>
              <w:jc w:val="center"/>
              <w:rPr>
                <w:i/>
                <w:lang w:val="nl-NL"/>
              </w:rPr>
            </w:pPr>
            <w:r w:rsidRPr="00EA7FCC">
              <w:rPr>
                <w:i/>
                <w:lang w:val="nl-NL"/>
              </w:rPr>
              <w:t>19</w:t>
            </w:r>
          </w:p>
        </w:tc>
      </w:tr>
      <w:tr w:rsidR="00E3438E" w:rsidRPr="00EA7FCC" w14:paraId="4D80289B" w14:textId="77777777" w:rsidTr="0000046F">
        <w:trPr>
          <w:cantSplit/>
        </w:trPr>
        <w:tc>
          <w:tcPr>
            <w:tcW w:w="591" w:type="dxa"/>
          </w:tcPr>
          <w:p w14:paraId="72E59736" w14:textId="77777777" w:rsidR="00E3438E" w:rsidRPr="00EA7FCC" w:rsidRDefault="00E3438E" w:rsidP="0000046F">
            <w:pPr>
              <w:spacing w:before="50" w:after="50"/>
              <w:jc w:val="center"/>
              <w:rPr>
                <w:lang w:val="nl-NL"/>
              </w:rPr>
            </w:pPr>
            <w:r w:rsidRPr="00EA7FCC">
              <w:rPr>
                <w:lang w:val="nl-NL"/>
              </w:rPr>
              <w:t>1</w:t>
            </w:r>
          </w:p>
        </w:tc>
        <w:tc>
          <w:tcPr>
            <w:tcW w:w="1529" w:type="dxa"/>
          </w:tcPr>
          <w:p w14:paraId="6CE6ED6C" w14:textId="77777777" w:rsidR="00E3438E" w:rsidRPr="00EA7FCC" w:rsidRDefault="00E3438E" w:rsidP="0000046F">
            <w:pPr>
              <w:spacing w:before="50" w:after="50"/>
              <w:rPr>
                <w:lang w:val="nl-NL"/>
              </w:rPr>
            </w:pPr>
            <w:r w:rsidRPr="00EA7FCC">
              <w:rPr>
                <w:lang w:val="nl-NL"/>
              </w:rPr>
              <w:t>Nguyên, vật liệu chủ yếu</w:t>
            </w:r>
          </w:p>
        </w:tc>
        <w:tc>
          <w:tcPr>
            <w:tcW w:w="809" w:type="dxa"/>
          </w:tcPr>
          <w:p w14:paraId="722F3D58" w14:textId="77777777" w:rsidR="00E3438E" w:rsidRPr="00EA7FCC" w:rsidRDefault="00E3438E" w:rsidP="0000046F">
            <w:pPr>
              <w:spacing w:before="50" w:after="50"/>
              <w:jc w:val="center"/>
              <w:rPr>
                <w:lang w:val="nl-NL"/>
              </w:rPr>
            </w:pPr>
          </w:p>
        </w:tc>
        <w:tc>
          <w:tcPr>
            <w:tcW w:w="858" w:type="dxa"/>
          </w:tcPr>
          <w:p w14:paraId="19515594" w14:textId="77777777" w:rsidR="00E3438E" w:rsidRPr="00EA7FCC" w:rsidRDefault="00E3438E" w:rsidP="0000046F">
            <w:pPr>
              <w:spacing w:before="50" w:after="50"/>
              <w:jc w:val="center"/>
              <w:rPr>
                <w:lang w:val="nl-NL"/>
              </w:rPr>
            </w:pPr>
          </w:p>
        </w:tc>
        <w:tc>
          <w:tcPr>
            <w:tcW w:w="720" w:type="dxa"/>
          </w:tcPr>
          <w:p w14:paraId="604CC4F0" w14:textId="77777777" w:rsidR="00E3438E" w:rsidRPr="00EA7FCC" w:rsidRDefault="00E3438E" w:rsidP="0000046F">
            <w:pPr>
              <w:spacing w:before="50" w:after="50"/>
              <w:jc w:val="center"/>
              <w:rPr>
                <w:lang w:val="nl-NL"/>
              </w:rPr>
            </w:pPr>
          </w:p>
        </w:tc>
        <w:tc>
          <w:tcPr>
            <w:tcW w:w="900" w:type="dxa"/>
          </w:tcPr>
          <w:p w14:paraId="7C2C1189" w14:textId="77777777" w:rsidR="00E3438E" w:rsidRPr="00EA7FCC" w:rsidRDefault="00E3438E" w:rsidP="0000046F">
            <w:pPr>
              <w:spacing w:before="50" w:after="50"/>
              <w:jc w:val="center"/>
              <w:rPr>
                <w:lang w:val="nl-NL"/>
              </w:rPr>
            </w:pPr>
          </w:p>
        </w:tc>
        <w:tc>
          <w:tcPr>
            <w:tcW w:w="810" w:type="dxa"/>
          </w:tcPr>
          <w:p w14:paraId="41A9B99E" w14:textId="77777777" w:rsidR="00E3438E" w:rsidRPr="00EA7FCC" w:rsidRDefault="00E3438E" w:rsidP="0000046F">
            <w:pPr>
              <w:spacing w:before="50" w:after="50"/>
              <w:jc w:val="center"/>
              <w:rPr>
                <w:lang w:val="nl-NL"/>
              </w:rPr>
            </w:pPr>
          </w:p>
        </w:tc>
        <w:tc>
          <w:tcPr>
            <w:tcW w:w="900" w:type="dxa"/>
          </w:tcPr>
          <w:p w14:paraId="2742BE30" w14:textId="77777777" w:rsidR="00E3438E" w:rsidRPr="00EA7FCC" w:rsidRDefault="00E3438E" w:rsidP="0000046F">
            <w:pPr>
              <w:spacing w:before="50" w:after="50"/>
              <w:jc w:val="center"/>
              <w:rPr>
                <w:lang w:val="nl-NL"/>
              </w:rPr>
            </w:pPr>
          </w:p>
        </w:tc>
        <w:tc>
          <w:tcPr>
            <w:tcW w:w="828" w:type="dxa"/>
          </w:tcPr>
          <w:p w14:paraId="4686FE78" w14:textId="77777777" w:rsidR="00E3438E" w:rsidRPr="00EA7FCC" w:rsidRDefault="00E3438E" w:rsidP="0000046F">
            <w:pPr>
              <w:spacing w:before="50" w:after="50"/>
              <w:jc w:val="center"/>
              <w:rPr>
                <w:lang w:val="nl-NL"/>
              </w:rPr>
            </w:pPr>
          </w:p>
        </w:tc>
        <w:tc>
          <w:tcPr>
            <w:tcW w:w="851" w:type="dxa"/>
          </w:tcPr>
          <w:p w14:paraId="43DD22ED" w14:textId="77777777" w:rsidR="00E3438E" w:rsidRPr="00EA7FCC" w:rsidRDefault="00E3438E" w:rsidP="0000046F">
            <w:pPr>
              <w:spacing w:before="50" w:after="50"/>
              <w:jc w:val="center"/>
              <w:rPr>
                <w:lang w:val="nl-NL"/>
              </w:rPr>
            </w:pPr>
          </w:p>
        </w:tc>
        <w:tc>
          <w:tcPr>
            <w:tcW w:w="711" w:type="dxa"/>
          </w:tcPr>
          <w:p w14:paraId="1591B611" w14:textId="77777777" w:rsidR="00E3438E" w:rsidRPr="00EA7FCC" w:rsidRDefault="00E3438E" w:rsidP="0000046F">
            <w:pPr>
              <w:spacing w:before="50" w:after="50"/>
              <w:jc w:val="center"/>
              <w:rPr>
                <w:lang w:val="nl-NL"/>
              </w:rPr>
            </w:pPr>
          </w:p>
        </w:tc>
        <w:tc>
          <w:tcPr>
            <w:tcW w:w="900" w:type="dxa"/>
          </w:tcPr>
          <w:p w14:paraId="12026718" w14:textId="77777777" w:rsidR="00E3438E" w:rsidRPr="00EA7FCC" w:rsidRDefault="00E3438E" w:rsidP="0000046F">
            <w:pPr>
              <w:spacing w:before="50" w:after="50"/>
              <w:jc w:val="center"/>
              <w:rPr>
                <w:lang w:val="nl-NL"/>
              </w:rPr>
            </w:pPr>
          </w:p>
        </w:tc>
        <w:tc>
          <w:tcPr>
            <w:tcW w:w="720" w:type="dxa"/>
          </w:tcPr>
          <w:p w14:paraId="0139D10D" w14:textId="77777777" w:rsidR="00E3438E" w:rsidRPr="00EA7FCC" w:rsidRDefault="00E3438E" w:rsidP="0000046F">
            <w:pPr>
              <w:spacing w:before="50" w:after="50"/>
              <w:jc w:val="center"/>
              <w:rPr>
                <w:lang w:val="nl-NL"/>
              </w:rPr>
            </w:pPr>
          </w:p>
        </w:tc>
        <w:tc>
          <w:tcPr>
            <w:tcW w:w="871" w:type="dxa"/>
          </w:tcPr>
          <w:p w14:paraId="22157E38" w14:textId="77777777" w:rsidR="00E3438E" w:rsidRPr="00EA7FCC" w:rsidRDefault="00E3438E" w:rsidP="0000046F">
            <w:pPr>
              <w:spacing w:before="50" w:after="50"/>
              <w:jc w:val="center"/>
              <w:rPr>
                <w:lang w:val="nl-NL"/>
              </w:rPr>
            </w:pPr>
          </w:p>
        </w:tc>
        <w:tc>
          <w:tcPr>
            <w:tcW w:w="761" w:type="dxa"/>
          </w:tcPr>
          <w:p w14:paraId="2D98016A" w14:textId="77777777" w:rsidR="00E3438E" w:rsidRPr="00EA7FCC" w:rsidRDefault="00E3438E" w:rsidP="0000046F">
            <w:pPr>
              <w:spacing w:before="50" w:after="50"/>
              <w:jc w:val="center"/>
              <w:rPr>
                <w:lang w:val="nl-NL"/>
              </w:rPr>
            </w:pPr>
          </w:p>
        </w:tc>
        <w:tc>
          <w:tcPr>
            <w:tcW w:w="808" w:type="dxa"/>
            <w:gridSpan w:val="2"/>
          </w:tcPr>
          <w:p w14:paraId="3B7B0109" w14:textId="77777777" w:rsidR="00E3438E" w:rsidRPr="00EA7FCC" w:rsidRDefault="00E3438E" w:rsidP="0000046F">
            <w:pPr>
              <w:spacing w:before="50" w:after="50"/>
              <w:jc w:val="center"/>
              <w:rPr>
                <w:lang w:val="nl-NL"/>
              </w:rPr>
            </w:pPr>
          </w:p>
        </w:tc>
        <w:tc>
          <w:tcPr>
            <w:tcW w:w="709" w:type="dxa"/>
          </w:tcPr>
          <w:p w14:paraId="78E376F8" w14:textId="77777777" w:rsidR="00E3438E" w:rsidRPr="00EA7FCC" w:rsidRDefault="00E3438E" w:rsidP="0000046F">
            <w:pPr>
              <w:spacing w:before="50" w:after="50"/>
              <w:jc w:val="center"/>
              <w:rPr>
                <w:lang w:val="nl-NL"/>
              </w:rPr>
            </w:pPr>
          </w:p>
        </w:tc>
        <w:tc>
          <w:tcPr>
            <w:tcW w:w="712" w:type="dxa"/>
          </w:tcPr>
          <w:p w14:paraId="4957EF32" w14:textId="77777777" w:rsidR="00E3438E" w:rsidRPr="00EA7FCC" w:rsidRDefault="00E3438E" w:rsidP="0000046F">
            <w:pPr>
              <w:spacing w:before="50" w:after="50"/>
              <w:jc w:val="center"/>
              <w:rPr>
                <w:lang w:val="nl-NL"/>
              </w:rPr>
            </w:pPr>
          </w:p>
        </w:tc>
      </w:tr>
      <w:tr w:rsidR="00EA7FCC" w:rsidRPr="00EA7FCC" w14:paraId="196ADCC5" w14:textId="77777777" w:rsidTr="0000046F">
        <w:trPr>
          <w:cantSplit/>
        </w:trPr>
        <w:tc>
          <w:tcPr>
            <w:tcW w:w="591" w:type="dxa"/>
          </w:tcPr>
          <w:p w14:paraId="48A29B2C" w14:textId="77777777" w:rsidR="00E3438E" w:rsidRPr="00EA7FCC" w:rsidRDefault="00E3438E" w:rsidP="0000046F">
            <w:pPr>
              <w:spacing w:before="50" w:after="50"/>
              <w:jc w:val="center"/>
              <w:rPr>
                <w:lang w:val="nl-NL"/>
              </w:rPr>
            </w:pPr>
          </w:p>
        </w:tc>
        <w:tc>
          <w:tcPr>
            <w:tcW w:w="1529" w:type="dxa"/>
          </w:tcPr>
          <w:p w14:paraId="2127D129" w14:textId="77777777" w:rsidR="00E3438E" w:rsidRPr="00EA7FCC" w:rsidRDefault="00E3438E" w:rsidP="0000046F">
            <w:pPr>
              <w:spacing w:before="50" w:after="50"/>
              <w:rPr>
                <w:lang w:val="nl-NL"/>
              </w:rPr>
            </w:pPr>
          </w:p>
        </w:tc>
        <w:tc>
          <w:tcPr>
            <w:tcW w:w="809" w:type="dxa"/>
          </w:tcPr>
          <w:p w14:paraId="0F8FD422" w14:textId="77777777" w:rsidR="00E3438E" w:rsidRPr="00EA7FCC" w:rsidRDefault="00E3438E" w:rsidP="0000046F">
            <w:pPr>
              <w:spacing w:before="50" w:after="50"/>
              <w:jc w:val="center"/>
              <w:rPr>
                <w:lang w:val="nl-NL"/>
              </w:rPr>
            </w:pPr>
          </w:p>
        </w:tc>
        <w:tc>
          <w:tcPr>
            <w:tcW w:w="858" w:type="dxa"/>
          </w:tcPr>
          <w:p w14:paraId="1BC9E5B5" w14:textId="77777777" w:rsidR="00E3438E" w:rsidRPr="00EA7FCC" w:rsidRDefault="00E3438E" w:rsidP="0000046F">
            <w:pPr>
              <w:spacing w:before="50" w:after="50"/>
              <w:jc w:val="center"/>
              <w:rPr>
                <w:lang w:val="nl-NL"/>
              </w:rPr>
            </w:pPr>
          </w:p>
        </w:tc>
        <w:tc>
          <w:tcPr>
            <w:tcW w:w="720" w:type="dxa"/>
          </w:tcPr>
          <w:p w14:paraId="2B7E23ED" w14:textId="77777777" w:rsidR="00E3438E" w:rsidRPr="00EA7FCC" w:rsidRDefault="00E3438E" w:rsidP="0000046F">
            <w:pPr>
              <w:spacing w:before="50" w:after="50"/>
              <w:jc w:val="center"/>
              <w:rPr>
                <w:lang w:val="nl-NL"/>
              </w:rPr>
            </w:pPr>
          </w:p>
        </w:tc>
        <w:tc>
          <w:tcPr>
            <w:tcW w:w="900" w:type="dxa"/>
          </w:tcPr>
          <w:p w14:paraId="21350667" w14:textId="77777777" w:rsidR="00E3438E" w:rsidRPr="00EA7FCC" w:rsidRDefault="00E3438E" w:rsidP="0000046F">
            <w:pPr>
              <w:spacing w:before="50" w:after="50"/>
              <w:jc w:val="center"/>
              <w:rPr>
                <w:lang w:val="nl-NL"/>
              </w:rPr>
            </w:pPr>
          </w:p>
        </w:tc>
        <w:tc>
          <w:tcPr>
            <w:tcW w:w="810" w:type="dxa"/>
          </w:tcPr>
          <w:p w14:paraId="0A4365F4" w14:textId="77777777" w:rsidR="00E3438E" w:rsidRPr="00EA7FCC" w:rsidRDefault="00E3438E" w:rsidP="0000046F">
            <w:pPr>
              <w:spacing w:before="50" w:after="50"/>
              <w:jc w:val="center"/>
              <w:rPr>
                <w:lang w:val="nl-NL"/>
              </w:rPr>
            </w:pPr>
          </w:p>
        </w:tc>
        <w:tc>
          <w:tcPr>
            <w:tcW w:w="900" w:type="dxa"/>
          </w:tcPr>
          <w:p w14:paraId="56AAEE86" w14:textId="77777777" w:rsidR="00E3438E" w:rsidRPr="00EA7FCC" w:rsidRDefault="00E3438E" w:rsidP="0000046F">
            <w:pPr>
              <w:spacing w:before="50" w:after="50"/>
              <w:jc w:val="center"/>
              <w:rPr>
                <w:lang w:val="nl-NL"/>
              </w:rPr>
            </w:pPr>
          </w:p>
        </w:tc>
        <w:tc>
          <w:tcPr>
            <w:tcW w:w="828" w:type="dxa"/>
          </w:tcPr>
          <w:p w14:paraId="768D5CF3" w14:textId="77777777" w:rsidR="00E3438E" w:rsidRPr="00EA7FCC" w:rsidRDefault="00E3438E" w:rsidP="0000046F">
            <w:pPr>
              <w:spacing w:before="50" w:after="50"/>
              <w:jc w:val="center"/>
              <w:rPr>
                <w:lang w:val="nl-NL"/>
              </w:rPr>
            </w:pPr>
          </w:p>
        </w:tc>
        <w:tc>
          <w:tcPr>
            <w:tcW w:w="851" w:type="dxa"/>
          </w:tcPr>
          <w:p w14:paraId="2833C10D" w14:textId="77777777" w:rsidR="00E3438E" w:rsidRPr="00EA7FCC" w:rsidRDefault="00E3438E" w:rsidP="0000046F">
            <w:pPr>
              <w:spacing w:before="50" w:after="50"/>
              <w:jc w:val="center"/>
              <w:rPr>
                <w:lang w:val="nl-NL"/>
              </w:rPr>
            </w:pPr>
          </w:p>
        </w:tc>
        <w:tc>
          <w:tcPr>
            <w:tcW w:w="711" w:type="dxa"/>
          </w:tcPr>
          <w:p w14:paraId="6481E36A" w14:textId="77777777" w:rsidR="00E3438E" w:rsidRPr="00EA7FCC" w:rsidRDefault="00E3438E" w:rsidP="0000046F">
            <w:pPr>
              <w:spacing w:before="50" w:after="50"/>
              <w:jc w:val="center"/>
              <w:rPr>
                <w:lang w:val="nl-NL"/>
              </w:rPr>
            </w:pPr>
          </w:p>
        </w:tc>
        <w:tc>
          <w:tcPr>
            <w:tcW w:w="900" w:type="dxa"/>
          </w:tcPr>
          <w:p w14:paraId="65FE5596" w14:textId="77777777" w:rsidR="00E3438E" w:rsidRPr="00EA7FCC" w:rsidRDefault="00E3438E" w:rsidP="0000046F">
            <w:pPr>
              <w:spacing w:before="50" w:after="50"/>
              <w:jc w:val="center"/>
              <w:rPr>
                <w:lang w:val="nl-NL"/>
              </w:rPr>
            </w:pPr>
          </w:p>
        </w:tc>
        <w:tc>
          <w:tcPr>
            <w:tcW w:w="720" w:type="dxa"/>
          </w:tcPr>
          <w:p w14:paraId="692653E6" w14:textId="77777777" w:rsidR="00E3438E" w:rsidRPr="00EA7FCC" w:rsidRDefault="00E3438E" w:rsidP="0000046F">
            <w:pPr>
              <w:spacing w:before="50" w:after="50"/>
              <w:jc w:val="center"/>
              <w:rPr>
                <w:lang w:val="nl-NL"/>
              </w:rPr>
            </w:pPr>
          </w:p>
        </w:tc>
        <w:tc>
          <w:tcPr>
            <w:tcW w:w="871" w:type="dxa"/>
          </w:tcPr>
          <w:p w14:paraId="7E6D9AC8" w14:textId="77777777" w:rsidR="00E3438E" w:rsidRPr="00EA7FCC" w:rsidRDefault="00E3438E" w:rsidP="0000046F">
            <w:pPr>
              <w:spacing w:before="50" w:after="50"/>
              <w:jc w:val="center"/>
              <w:rPr>
                <w:lang w:val="nl-NL"/>
              </w:rPr>
            </w:pPr>
          </w:p>
        </w:tc>
        <w:tc>
          <w:tcPr>
            <w:tcW w:w="761" w:type="dxa"/>
          </w:tcPr>
          <w:p w14:paraId="4DD7F101" w14:textId="77777777" w:rsidR="00E3438E" w:rsidRPr="00EA7FCC" w:rsidRDefault="00E3438E" w:rsidP="0000046F">
            <w:pPr>
              <w:spacing w:before="50" w:after="50"/>
              <w:jc w:val="center"/>
              <w:rPr>
                <w:lang w:val="nl-NL"/>
              </w:rPr>
            </w:pPr>
          </w:p>
        </w:tc>
        <w:tc>
          <w:tcPr>
            <w:tcW w:w="808" w:type="dxa"/>
            <w:gridSpan w:val="2"/>
          </w:tcPr>
          <w:p w14:paraId="70458110" w14:textId="77777777" w:rsidR="00E3438E" w:rsidRPr="00EA7FCC" w:rsidRDefault="00E3438E" w:rsidP="0000046F">
            <w:pPr>
              <w:spacing w:before="50" w:after="50"/>
              <w:jc w:val="center"/>
              <w:rPr>
                <w:lang w:val="nl-NL"/>
              </w:rPr>
            </w:pPr>
          </w:p>
        </w:tc>
        <w:tc>
          <w:tcPr>
            <w:tcW w:w="709" w:type="dxa"/>
          </w:tcPr>
          <w:p w14:paraId="35752A84" w14:textId="77777777" w:rsidR="00E3438E" w:rsidRPr="00EA7FCC" w:rsidRDefault="00E3438E" w:rsidP="0000046F">
            <w:pPr>
              <w:spacing w:before="50" w:after="50"/>
              <w:jc w:val="center"/>
              <w:rPr>
                <w:lang w:val="nl-NL"/>
              </w:rPr>
            </w:pPr>
          </w:p>
        </w:tc>
        <w:tc>
          <w:tcPr>
            <w:tcW w:w="712" w:type="dxa"/>
          </w:tcPr>
          <w:p w14:paraId="6AECCC6A" w14:textId="77777777" w:rsidR="00E3438E" w:rsidRPr="00EA7FCC" w:rsidRDefault="00E3438E" w:rsidP="0000046F">
            <w:pPr>
              <w:spacing w:before="50" w:after="50"/>
              <w:jc w:val="center"/>
              <w:rPr>
                <w:lang w:val="nl-NL"/>
              </w:rPr>
            </w:pPr>
          </w:p>
        </w:tc>
      </w:tr>
      <w:tr w:rsidR="00E3438E" w:rsidRPr="00EA7FCC" w14:paraId="2DA5859B" w14:textId="77777777" w:rsidTr="0000046F">
        <w:trPr>
          <w:cantSplit/>
        </w:trPr>
        <w:tc>
          <w:tcPr>
            <w:tcW w:w="591" w:type="dxa"/>
          </w:tcPr>
          <w:p w14:paraId="33A43886" w14:textId="77777777" w:rsidR="00E3438E" w:rsidRPr="00EA7FCC" w:rsidRDefault="00E3438E" w:rsidP="0000046F">
            <w:pPr>
              <w:spacing w:before="50" w:after="50"/>
              <w:jc w:val="center"/>
              <w:rPr>
                <w:lang w:val="nl-NL"/>
              </w:rPr>
            </w:pPr>
          </w:p>
        </w:tc>
        <w:tc>
          <w:tcPr>
            <w:tcW w:w="1529" w:type="dxa"/>
          </w:tcPr>
          <w:p w14:paraId="3E19470B" w14:textId="77777777" w:rsidR="00E3438E" w:rsidRPr="00EA7FCC" w:rsidRDefault="00E3438E" w:rsidP="0000046F">
            <w:pPr>
              <w:spacing w:before="50" w:after="50"/>
              <w:rPr>
                <w:lang w:val="nl-NL"/>
              </w:rPr>
            </w:pPr>
          </w:p>
        </w:tc>
        <w:tc>
          <w:tcPr>
            <w:tcW w:w="809" w:type="dxa"/>
          </w:tcPr>
          <w:p w14:paraId="6AC74D15" w14:textId="77777777" w:rsidR="00E3438E" w:rsidRPr="00EA7FCC" w:rsidRDefault="00E3438E" w:rsidP="0000046F">
            <w:pPr>
              <w:spacing w:before="50" w:after="50"/>
              <w:jc w:val="center"/>
              <w:rPr>
                <w:lang w:val="nl-NL"/>
              </w:rPr>
            </w:pPr>
          </w:p>
        </w:tc>
        <w:tc>
          <w:tcPr>
            <w:tcW w:w="858" w:type="dxa"/>
          </w:tcPr>
          <w:p w14:paraId="7AE50188" w14:textId="77777777" w:rsidR="00E3438E" w:rsidRPr="00EA7FCC" w:rsidRDefault="00E3438E" w:rsidP="0000046F">
            <w:pPr>
              <w:spacing w:before="50" w:after="50"/>
              <w:jc w:val="center"/>
              <w:rPr>
                <w:lang w:val="nl-NL"/>
              </w:rPr>
            </w:pPr>
          </w:p>
        </w:tc>
        <w:tc>
          <w:tcPr>
            <w:tcW w:w="720" w:type="dxa"/>
          </w:tcPr>
          <w:p w14:paraId="3E78B59E" w14:textId="77777777" w:rsidR="00E3438E" w:rsidRPr="00EA7FCC" w:rsidRDefault="00E3438E" w:rsidP="0000046F">
            <w:pPr>
              <w:spacing w:before="50" w:after="50"/>
              <w:jc w:val="center"/>
              <w:rPr>
                <w:lang w:val="nl-NL"/>
              </w:rPr>
            </w:pPr>
          </w:p>
        </w:tc>
        <w:tc>
          <w:tcPr>
            <w:tcW w:w="900" w:type="dxa"/>
          </w:tcPr>
          <w:p w14:paraId="37DC47F0" w14:textId="77777777" w:rsidR="00E3438E" w:rsidRPr="00EA7FCC" w:rsidRDefault="00E3438E" w:rsidP="0000046F">
            <w:pPr>
              <w:spacing w:before="50" w:after="50"/>
              <w:jc w:val="center"/>
              <w:rPr>
                <w:lang w:val="nl-NL"/>
              </w:rPr>
            </w:pPr>
          </w:p>
        </w:tc>
        <w:tc>
          <w:tcPr>
            <w:tcW w:w="810" w:type="dxa"/>
          </w:tcPr>
          <w:p w14:paraId="18C09E5A" w14:textId="77777777" w:rsidR="00E3438E" w:rsidRPr="00EA7FCC" w:rsidRDefault="00E3438E" w:rsidP="0000046F">
            <w:pPr>
              <w:spacing w:before="50" w:after="50"/>
              <w:jc w:val="center"/>
              <w:rPr>
                <w:lang w:val="nl-NL"/>
              </w:rPr>
            </w:pPr>
          </w:p>
        </w:tc>
        <w:tc>
          <w:tcPr>
            <w:tcW w:w="900" w:type="dxa"/>
          </w:tcPr>
          <w:p w14:paraId="3087A635" w14:textId="77777777" w:rsidR="00E3438E" w:rsidRPr="00EA7FCC" w:rsidRDefault="00E3438E" w:rsidP="0000046F">
            <w:pPr>
              <w:spacing w:before="50" w:after="50"/>
              <w:jc w:val="center"/>
              <w:rPr>
                <w:lang w:val="nl-NL"/>
              </w:rPr>
            </w:pPr>
          </w:p>
        </w:tc>
        <w:tc>
          <w:tcPr>
            <w:tcW w:w="828" w:type="dxa"/>
          </w:tcPr>
          <w:p w14:paraId="5F000BFB" w14:textId="77777777" w:rsidR="00E3438E" w:rsidRPr="00EA7FCC" w:rsidRDefault="00E3438E" w:rsidP="0000046F">
            <w:pPr>
              <w:spacing w:before="50" w:after="50"/>
              <w:jc w:val="center"/>
              <w:rPr>
                <w:lang w:val="nl-NL"/>
              </w:rPr>
            </w:pPr>
          </w:p>
        </w:tc>
        <w:tc>
          <w:tcPr>
            <w:tcW w:w="851" w:type="dxa"/>
          </w:tcPr>
          <w:p w14:paraId="1FD87606" w14:textId="77777777" w:rsidR="00E3438E" w:rsidRPr="00EA7FCC" w:rsidRDefault="00E3438E" w:rsidP="0000046F">
            <w:pPr>
              <w:spacing w:before="50" w:after="50"/>
              <w:jc w:val="center"/>
              <w:rPr>
                <w:lang w:val="nl-NL"/>
              </w:rPr>
            </w:pPr>
          </w:p>
        </w:tc>
        <w:tc>
          <w:tcPr>
            <w:tcW w:w="711" w:type="dxa"/>
          </w:tcPr>
          <w:p w14:paraId="4E3495DA" w14:textId="77777777" w:rsidR="00E3438E" w:rsidRPr="00EA7FCC" w:rsidRDefault="00E3438E" w:rsidP="0000046F">
            <w:pPr>
              <w:spacing w:before="50" w:after="50"/>
              <w:jc w:val="center"/>
              <w:rPr>
                <w:lang w:val="nl-NL"/>
              </w:rPr>
            </w:pPr>
          </w:p>
        </w:tc>
        <w:tc>
          <w:tcPr>
            <w:tcW w:w="900" w:type="dxa"/>
          </w:tcPr>
          <w:p w14:paraId="5265A595" w14:textId="77777777" w:rsidR="00E3438E" w:rsidRPr="00EA7FCC" w:rsidRDefault="00E3438E" w:rsidP="0000046F">
            <w:pPr>
              <w:spacing w:before="50" w:after="50"/>
              <w:jc w:val="center"/>
              <w:rPr>
                <w:lang w:val="nl-NL"/>
              </w:rPr>
            </w:pPr>
          </w:p>
        </w:tc>
        <w:tc>
          <w:tcPr>
            <w:tcW w:w="720" w:type="dxa"/>
          </w:tcPr>
          <w:p w14:paraId="208E39B8" w14:textId="77777777" w:rsidR="00E3438E" w:rsidRPr="00EA7FCC" w:rsidRDefault="00E3438E" w:rsidP="0000046F">
            <w:pPr>
              <w:spacing w:before="50" w:after="50"/>
              <w:jc w:val="center"/>
              <w:rPr>
                <w:lang w:val="nl-NL"/>
              </w:rPr>
            </w:pPr>
          </w:p>
        </w:tc>
        <w:tc>
          <w:tcPr>
            <w:tcW w:w="871" w:type="dxa"/>
          </w:tcPr>
          <w:p w14:paraId="0B49139A" w14:textId="77777777" w:rsidR="00E3438E" w:rsidRPr="00EA7FCC" w:rsidRDefault="00E3438E" w:rsidP="0000046F">
            <w:pPr>
              <w:spacing w:before="50" w:after="50"/>
              <w:jc w:val="center"/>
              <w:rPr>
                <w:lang w:val="nl-NL"/>
              </w:rPr>
            </w:pPr>
          </w:p>
        </w:tc>
        <w:tc>
          <w:tcPr>
            <w:tcW w:w="761" w:type="dxa"/>
          </w:tcPr>
          <w:p w14:paraId="0D81A090" w14:textId="77777777" w:rsidR="00E3438E" w:rsidRPr="00EA7FCC" w:rsidRDefault="00E3438E" w:rsidP="0000046F">
            <w:pPr>
              <w:spacing w:before="50" w:after="50"/>
              <w:jc w:val="center"/>
              <w:rPr>
                <w:lang w:val="nl-NL"/>
              </w:rPr>
            </w:pPr>
          </w:p>
        </w:tc>
        <w:tc>
          <w:tcPr>
            <w:tcW w:w="808" w:type="dxa"/>
            <w:gridSpan w:val="2"/>
          </w:tcPr>
          <w:p w14:paraId="40F96ED5" w14:textId="77777777" w:rsidR="00E3438E" w:rsidRPr="00EA7FCC" w:rsidRDefault="00E3438E" w:rsidP="0000046F">
            <w:pPr>
              <w:spacing w:before="50" w:after="50"/>
              <w:jc w:val="center"/>
              <w:rPr>
                <w:lang w:val="nl-NL"/>
              </w:rPr>
            </w:pPr>
          </w:p>
        </w:tc>
        <w:tc>
          <w:tcPr>
            <w:tcW w:w="709" w:type="dxa"/>
          </w:tcPr>
          <w:p w14:paraId="3C1DB5E6" w14:textId="77777777" w:rsidR="00E3438E" w:rsidRPr="00EA7FCC" w:rsidRDefault="00E3438E" w:rsidP="0000046F">
            <w:pPr>
              <w:spacing w:before="50" w:after="50"/>
              <w:jc w:val="center"/>
              <w:rPr>
                <w:lang w:val="nl-NL"/>
              </w:rPr>
            </w:pPr>
          </w:p>
        </w:tc>
        <w:tc>
          <w:tcPr>
            <w:tcW w:w="712" w:type="dxa"/>
          </w:tcPr>
          <w:p w14:paraId="5AD80E32" w14:textId="77777777" w:rsidR="00E3438E" w:rsidRPr="00EA7FCC" w:rsidRDefault="00E3438E" w:rsidP="0000046F">
            <w:pPr>
              <w:spacing w:before="50" w:after="50"/>
              <w:jc w:val="center"/>
              <w:rPr>
                <w:lang w:val="nl-NL"/>
              </w:rPr>
            </w:pPr>
          </w:p>
        </w:tc>
      </w:tr>
      <w:tr w:rsidR="00E3438E" w:rsidRPr="00EA7FCC" w14:paraId="3278A11D" w14:textId="77777777" w:rsidTr="0000046F">
        <w:trPr>
          <w:cantSplit/>
        </w:trPr>
        <w:tc>
          <w:tcPr>
            <w:tcW w:w="591" w:type="dxa"/>
          </w:tcPr>
          <w:p w14:paraId="4203654C" w14:textId="77777777" w:rsidR="00E3438E" w:rsidRPr="00EA7FCC" w:rsidRDefault="00E3438E" w:rsidP="0000046F">
            <w:pPr>
              <w:spacing w:before="50" w:after="50"/>
              <w:jc w:val="center"/>
              <w:rPr>
                <w:lang w:val="nl-NL"/>
              </w:rPr>
            </w:pPr>
            <w:r w:rsidRPr="00EA7FCC">
              <w:rPr>
                <w:lang w:val="nl-NL"/>
              </w:rPr>
              <w:t>2</w:t>
            </w:r>
          </w:p>
        </w:tc>
        <w:tc>
          <w:tcPr>
            <w:tcW w:w="1529" w:type="dxa"/>
          </w:tcPr>
          <w:p w14:paraId="1751F438" w14:textId="77777777" w:rsidR="00E3438E" w:rsidRPr="00EA7FCC" w:rsidRDefault="00E3438E" w:rsidP="0000046F">
            <w:pPr>
              <w:spacing w:before="50" w:after="50"/>
              <w:rPr>
                <w:lang w:val="nl-NL"/>
              </w:rPr>
            </w:pPr>
            <w:r w:rsidRPr="00EA7FCC">
              <w:rPr>
                <w:lang w:val="nl-NL"/>
              </w:rPr>
              <w:t xml:space="preserve">Nguyên, vật liệu phụ </w:t>
            </w:r>
          </w:p>
        </w:tc>
        <w:tc>
          <w:tcPr>
            <w:tcW w:w="809" w:type="dxa"/>
          </w:tcPr>
          <w:p w14:paraId="3E12D97E" w14:textId="77777777" w:rsidR="00E3438E" w:rsidRPr="00EA7FCC" w:rsidRDefault="00E3438E" w:rsidP="0000046F">
            <w:pPr>
              <w:spacing w:before="50" w:after="50"/>
              <w:jc w:val="center"/>
              <w:rPr>
                <w:lang w:val="nl-NL"/>
              </w:rPr>
            </w:pPr>
          </w:p>
        </w:tc>
        <w:tc>
          <w:tcPr>
            <w:tcW w:w="858" w:type="dxa"/>
          </w:tcPr>
          <w:p w14:paraId="742E85BF" w14:textId="77777777" w:rsidR="00E3438E" w:rsidRPr="00EA7FCC" w:rsidRDefault="00E3438E" w:rsidP="0000046F">
            <w:pPr>
              <w:spacing w:before="50" w:after="50"/>
              <w:jc w:val="center"/>
              <w:rPr>
                <w:lang w:val="nl-NL"/>
              </w:rPr>
            </w:pPr>
          </w:p>
        </w:tc>
        <w:tc>
          <w:tcPr>
            <w:tcW w:w="720" w:type="dxa"/>
          </w:tcPr>
          <w:p w14:paraId="37CDDB76" w14:textId="77777777" w:rsidR="00E3438E" w:rsidRPr="00EA7FCC" w:rsidRDefault="00E3438E" w:rsidP="0000046F">
            <w:pPr>
              <w:spacing w:before="50" w:after="50"/>
              <w:jc w:val="center"/>
              <w:rPr>
                <w:lang w:val="nl-NL"/>
              </w:rPr>
            </w:pPr>
          </w:p>
        </w:tc>
        <w:tc>
          <w:tcPr>
            <w:tcW w:w="900" w:type="dxa"/>
          </w:tcPr>
          <w:p w14:paraId="6F690712" w14:textId="77777777" w:rsidR="00E3438E" w:rsidRPr="00EA7FCC" w:rsidRDefault="00E3438E" w:rsidP="0000046F">
            <w:pPr>
              <w:spacing w:before="50" w:after="50"/>
              <w:jc w:val="center"/>
              <w:rPr>
                <w:lang w:val="nl-NL"/>
              </w:rPr>
            </w:pPr>
          </w:p>
        </w:tc>
        <w:tc>
          <w:tcPr>
            <w:tcW w:w="810" w:type="dxa"/>
          </w:tcPr>
          <w:p w14:paraId="2B412923" w14:textId="77777777" w:rsidR="00E3438E" w:rsidRPr="00EA7FCC" w:rsidRDefault="00E3438E" w:rsidP="0000046F">
            <w:pPr>
              <w:spacing w:before="50" w:after="50"/>
              <w:jc w:val="center"/>
              <w:rPr>
                <w:lang w:val="nl-NL"/>
              </w:rPr>
            </w:pPr>
          </w:p>
        </w:tc>
        <w:tc>
          <w:tcPr>
            <w:tcW w:w="900" w:type="dxa"/>
          </w:tcPr>
          <w:p w14:paraId="7DD3F742" w14:textId="77777777" w:rsidR="00E3438E" w:rsidRPr="00EA7FCC" w:rsidRDefault="00E3438E" w:rsidP="0000046F">
            <w:pPr>
              <w:spacing w:before="50" w:after="50"/>
              <w:jc w:val="center"/>
              <w:rPr>
                <w:lang w:val="nl-NL"/>
              </w:rPr>
            </w:pPr>
          </w:p>
        </w:tc>
        <w:tc>
          <w:tcPr>
            <w:tcW w:w="828" w:type="dxa"/>
          </w:tcPr>
          <w:p w14:paraId="47C18D1F" w14:textId="77777777" w:rsidR="00E3438E" w:rsidRPr="00EA7FCC" w:rsidRDefault="00E3438E" w:rsidP="0000046F">
            <w:pPr>
              <w:spacing w:before="50" w:after="50"/>
              <w:jc w:val="center"/>
              <w:rPr>
                <w:lang w:val="nl-NL"/>
              </w:rPr>
            </w:pPr>
          </w:p>
        </w:tc>
        <w:tc>
          <w:tcPr>
            <w:tcW w:w="851" w:type="dxa"/>
          </w:tcPr>
          <w:p w14:paraId="674FB8B3" w14:textId="77777777" w:rsidR="00E3438E" w:rsidRPr="00EA7FCC" w:rsidRDefault="00E3438E" w:rsidP="0000046F">
            <w:pPr>
              <w:spacing w:before="50" w:after="50"/>
              <w:jc w:val="center"/>
              <w:rPr>
                <w:lang w:val="nl-NL"/>
              </w:rPr>
            </w:pPr>
          </w:p>
        </w:tc>
        <w:tc>
          <w:tcPr>
            <w:tcW w:w="711" w:type="dxa"/>
          </w:tcPr>
          <w:p w14:paraId="786D8E14" w14:textId="77777777" w:rsidR="00E3438E" w:rsidRPr="00EA7FCC" w:rsidRDefault="00E3438E" w:rsidP="0000046F">
            <w:pPr>
              <w:spacing w:before="50" w:after="50"/>
              <w:jc w:val="center"/>
              <w:rPr>
                <w:lang w:val="nl-NL"/>
              </w:rPr>
            </w:pPr>
          </w:p>
        </w:tc>
        <w:tc>
          <w:tcPr>
            <w:tcW w:w="900" w:type="dxa"/>
          </w:tcPr>
          <w:p w14:paraId="1DF09A6A" w14:textId="77777777" w:rsidR="00E3438E" w:rsidRPr="00EA7FCC" w:rsidRDefault="00E3438E" w:rsidP="0000046F">
            <w:pPr>
              <w:spacing w:before="50" w:after="50"/>
              <w:jc w:val="center"/>
              <w:rPr>
                <w:lang w:val="nl-NL"/>
              </w:rPr>
            </w:pPr>
          </w:p>
        </w:tc>
        <w:tc>
          <w:tcPr>
            <w:tcW w:w="720" w:type="dxa"/>
          </w:tcPr>
          <w:p w14:paraId="3260A5CE" w14:textId="77777777" w:rsidR="00E3438E" w:rsidRPr="00EA7FCC" w:rsidRDefault="00E3438E" w:rsidP="0000046F">
            <w:pPr>
              <w:spacing w:before="50" w:after="50"/>
              <w:jc w:val="center"/>
              <w:rPr>
                <w:lang w:val="nl-NL"/>
              </w:rPr>
            </w:pPr>
          </w:p>
        </w:tc>
        <w:tc>
          <w:tcPr>
            <w:tcW w:w="871" w:type="dxa"/>
          </w:tcPr>
          <w:p w14:paraId="40C5ACBF" w14:textId="77777777" w:rsidR="00E3438E" w:rsidRPr="00EA7FCC" w:rsidRDefault="00E3438E" w:rsidP="0000046F">
            <w:pPr>
              <w:spacing w:before="50" w:after="50"/>
              <w:jc w:val="center"/>
              <w:rPr>
                <w:lang w:val="nl-NL"/>
              </w:rPr>
            </w:pPr>
          </w:p>
        </w:tc>
        <w:tc>
          <w:tcPr>
            <w:tcW w:w="761" w:type="dxa"/>
          </w:tcPr>
          <w:p w14:paraId="7A80FE37" w14:textId="77777777" w:rsidR="00E3438E" w:rsidRPr="00EA7FCC" w:rsidRDefault="00E3438E" w:rsidP="0000046F">
            <w:pPr>
              <w:spacing w:before="50" w:after="50"/>
              <w:jc w:val="center"/>
              <w:rPr>
                <w:lang w:val="nl-NL"/>
              </w:rPr>
            </w:pPr>
          </w:p>
        </w:tc>
        <w:tc>
          <w:tcPr>
            <w:tcW w:w="808" w:type="dxa"/>
            <w:gridSpan w:val="2"/>
          </w:tcPr>
          <w:p w14:paraId="41A57439" w14:textId="77777777" w:rsidR="00E3438E" w:rsidRPr="00EA7FCC" w:rsidRDefault="00E3438E" w:rsidP="0000046F">
            <w:pPr>
              <w:spacing w:before="50" w:after="50"/>
              <w:jc w:val="center"/>
              <w:rPr>
                <w:lang w:val="nl-NL"/>
              </w:rPr>
            </w:pPr>
          </w:p>
        </w:tc>
        <w:tc>
          <w:tcPr>
            <w:tcW w:w="709" w:type="dxa"/>
          </w:tcPr>
          <w:p w14:paraId="03688C72" w14:textId="77777777" w:rsidR="00E3438E" w:rsidRPr="00EA7FCC" w:rsidRDefault="00E3438E" w:rsidP="0000046F">
            <w:pPr>
              <w:spacing w:before="50" w:after="50"/>
              <w:jc w:val="center"/>
              <w:rPr>
                <w:lang w:val="nl-NL"/>
              </w:rPr>
            </w:pPr>
          </w:p>
        </w:tc>
        <w:tc>
          <w:tcPr>
            <w:tcW w:w="712" w:type="dxa"/>
          </w:tcPr>
          <w:p w14:paraId="5CE0ADCE" w14:textId="77777777" w:rsidR="00E3438E" w:rsidRPr="00EA7FCC" w:rsidRDefault="00E3438E" w:rsidP="0000046F">
            <w:pPr>
              <w:spacing w:before="50" w:after="50"/>
              <w:jc w:val="center"/>
              <w:rPr>
                <w:lang w:val="nl-NL"/>
              </w:rPr>
            </w:pPr>
          </w:p>
        </w:tc>
      </w:tr>
      <w:tr w:rsidR="00E3438E" w:rsidRPr="00EA7FCC" w14:paraId="65D00732" w14:textId="77777777" w:rsidTr="0000046F">
        <w:trPr>
          <w:cantSplit/>
        </w:trPr>
        <w:tc>
          <w:tcPr>
            <w:tcW w:w="591" w:type="dxa"/>
          </w:tcPr>
          <w:p w14:paraId="58C990E1" w14:textId="77777777" w:rsidR="00E3438E" w:rsidRPr="00EA7FCC" w:rsidRDefault="00E3438E" w:rsidP="0000046F">
            <w:pPr>
              <w:spacing w:before="50" w:after="50"/>
              <w:jc w:val="center"/>
              <w:rPr>
                <w:lang w:val="nl-NL"/>
              </w:rPr>
            </w:pPr>
          </w:p>
        </w:tc>
        <w:tc>
          <w:tcPr>
            <w:tcW w:w="1529" w:type="dxa"/>
          </w:tcPr>
          <w:p w14:paraId="47C7DC2F" w14:textId="77777777" w:rsidR="00E3438E" w:rsidRPr="00EA7FCC" w:rsidRDefault="00E3438E" w:rsidP="0000046F">
            <w:pPr>
              <w:spacing w:before="50" w:after="50"/>
              <w:jc w:val="center"/>
              <w:rPr>
                <w:lang w:val="nl-NL"/>
              </w:rPr>
            </w:pPr>
          </w:p>
        </w:tc>
        <w:tc>
          <w:tcPr>
            <w:tcW w:w="809" w:type="dxa"/>
          </w:tcPr>
          <w:p w14:paraId="5956C5BF" w14:textId="77777777" w:rsidR="00E3438E" w:rsidRPr="00EA7FCC" w:rsidRDefault="00E3438E" w:rsidP="0000046F">
            <w:pPr>
              <w:spacing w:before="50" w:after="50"/>
              <w:jc w:val="center"/>
              <w:rPr>
                <w:lang w:val="nl-NL"/>
              </w:rPr>
            </w:pPr>
          </w:p>
        </w:tc>
        <w:tc>
          <w:tcPr>
            <w:tcW w:w="858" w:type="dxa"/>
          </w:tcPr>
          <w:p w14:paraId="70ED25F2" w14:textId="77777777" w:rsidR="00E3438E" w:rsidRPr="00EA7FCC" w:rsidRDefault="00E3438E" w:rsidP="0000046F">
            <w:pPr>
              <w:spacing w:before="50" w:after="50"/>
              <w:jc w:val="center"/>
              <w:rPr>
                <w:lang w:val="nl-NL"/>
              </w:rPr>
            </w:pPr>
          </w:p>
        </w:tc>
        <w:tc>
          <w:tcPr>
            <w:tcW w:w="720" w:type="dxa"/>
          </w:tcPr>
          <w:p w14:paraId="54D5B4E4" w14:textId="77777777" w:rsidR="00E3438E" w:rsidRPr="00EA7FCC" w:rsidRDefault="00E3438E" w:rsidP="0000046F">
            <w:pPr>
              <w:spacing w:before="50" w:after="50"/>
              <w:jc w:val="center"/>
              <w:rPr>
                <w:lang w:val="nl-NL"/>
              </w:rPr>
            </w:pPr>
          </w:p>
        </w:tc>
        <w:tc>
          <w:tcPr>
            <w:tcW w:w="900" w:type="dxa"/>
          </w:tcPr>
          <w:p w14:paraId="258971F6" w14:textId="77777777" w:rsidR="00E3438E" w:rsidRPr="00EA7FCC" w:rsidRDefault="00E3438E" w:rsidP="0000046F">
            <w:pPr>
              <w:spacing w:before="50" w:after="50"/>
              <w:jc w:val="center"/>
              <w:rPr>
                <w:lang w:val="nl-NL"/>
              </w:rPr>
            </w:pPr>
          </w:p>
        </w:tc>
        <w:tc>
          <w:tcPr>
            <w:tcW w:w="810" w:type="dxa"/>
          </w:tcPr>
          <w:p w14:paraId="24E5A9C2" w14:textId="77777777" w:rsidR="00E3438E" w:rsidRPr="00EA7FCC" w:rsidRDefault="00E3438E" w:rsidP="0000046F">
            <w:pPr>
              <w:spacing w:before="50" w:after="50"/>
              <w:jc w:val="center"/>
              <w:rPr>
                <w:lang w:val="nl-NL"/>
              </w:rPr>
            </w:pPr>
          </w:p>
        </w:tc>
        <w:tc>
          <w:tcPr>
            <w:tcW w:w="900" w:type="dxa"/>
          </w:tcPr>
          <w:p w14:paraId="19AE4495" w14:textId="77777777" w:rsidR="00E3438E" w:rsidRPr="00EA7FCC" w:rsidRDefault="00E3438E" w:rsidP="0000046F">
            <w:pPr>
              <w:spacing w:before="50" w:after="50"/>
              <w:jc w:val="center"/>
              <w:rPr>
                <w:lang w:val="nl-NL"/>
              </w:rPr>
            </w:pPr>
          </w:p>
        </w:tc>
        <w:tc>
          <w:tcPr>
            <w:tcW w:w="828" w:type="dxa"/>
          </w:tcPr>
          <w:p w14:paraId="4D89B815" w14:textId="77777777" w:rsidR="00E3438E" w:rsidRPr="00EA7FCC" w:rsidRDefault="00E3438E" w:rsidP="0000046F">
            <w:pPr>
              <w:spacing w:before="50" w:after="50"/>
              <w:jc w:val="center"/>
              <w:rPr>
                <w:lang w:val="nl-NL"/>
              </w:rPr>
            </w:pPr>
          </w:p>
        </w:tc>
        <w:tc>
          <w:tcPr>
            <w:tcW w:w="851" w:type="dxa"/>
          </w:tcPr>
          <w:p w14:paraId="3767E10F" w14:textId="77777777" w:rsidR="00E3438E" w:rsidRPr="00EA7FCC" w:rsidRDefault="00E3438E" w:rsidP="0000046F">
            <w:pPr>
              <w:spacing w:before="50" w:after="50"/>
              <w:jc w:val="center"/>
              <w:rPr>
                <w:lang w:val="nl-NL"/>
              </w:rPr>
            </w:pPr>
          </w:p>
        </w:tc>
        <w:tc>
          <w:tcPr>
            <w:tcW w:w="711" w:type="dxa"/>
          </w:tcPr>
          <w:p w14:paraId="2731D7B7" w14:textId="77777777" w:rsidR="00E3438E" w:rsidRPr="00EA7FCC" w:rsidRDefault="00E3438E" w:rsidP="0000046F">
            <w:pPr>
              <w:spacing w:before="50" w:after="50"/>
              <w:jc w:val="center"/>
              <w:rPr>
                <w:lang w:val="nl-NL"/>
              </w:rPr>
            </w:pPr>
          </w:p>
        </w:tc>
        <w:tc>
          <w:tcPr>
            <w:tcW w:w="900" w:type="dxa"/>
          </w:tcPr>
          <w:p w14:paraId="3E2D4419" w14:textId="77777777" w:rsidR="00E3438E" w:rsidRPr="00EA7FCC" w:rsidRDefault="00E3438E" w:rsidP="0000046F">
            <w:pPr>
              <w:spacing w:before="50" w:after="50"/>
              <w:jc w:val="center"/>
              <w:rPr>
                <w:lang w:val="nl-NL"/>
              </w:rPr>
            </w:pPr>
          </w:p>
        </w:tc>
        <w:tc>
          <w:tcPr>
            <w:tcW w:w="720" w:type="dxa"/>
          </w:tcPr>
          <w:p w14:paraId="699A4AE5" w14:textId="77777777" w:rsidR="00E3438E" w:rsidRPr="00EA7FCC" w:rsidRDefault="00E3438E" w:rsidP="0000046F">
            <w:pPr>
              <w:spacing w:before="50" w:after="50"/>
              <w:jc w:val="center"/>
              <w:rPr>
                <w:lang w:val="nl-NL"/>
              </w:rPr>
            </w:pPr>
          </w:p>
        </w:tc>
        <w:tc>
          <w:tcPr>
            <w:tcW w:w="871" w:type="dxa"/>
          </w:tcPr>
          <w:p w14:paraId="5F382EE5" w14:textId="77777777" w:rsidR="00E3438E" w:rsidRPr="00EA7FCC" w:rsidRDefault="00E3438E" w:rsidP="0000046F">
            <w:pPr>
              <w:spacing w:before="50" w:after="50"/>
              <w:jc w:val="center"/>
              <w:rPr>
                <w:lang w:val="nl-NL"/>
              </w:rPr>
            </w:pPr>
          </w:p>
        </w:tc>
        <w:tc>
          <w:tcPr>
            <w:tcW w:w="761" w:type="dxa"/>
          </w:tcPr>
          <w:p w14:paraId="096C0320" w14:textId="77777777" w:rsidR="00E3438E" w:rsidRPr="00EA7FCC" w:rsidRDefault="00E3438E" w:rsidP="0000046F">
            <w:pPr>
              <w:spacing w:before="50" w:after="50"/>
              <w:jc w:val="center"/>
              <w:rPr>
                <w:lang w:val="nl-NL"/>
              </w:rPr>
            </w:pPr>
          </w:p>
        </w:tc>
        <w:tc>
          <w:tcPr>
            <w:tcW w:w="808" w:type="dxa"/>
            <w:gridSpan w:val="2"/>
          </w:tcPr>
          <w:p w14:paraId="0FC0A6BD" w14:textId="77777777" w:rsidR="00E3438E" w:rsidRPr="00EA7FCC" w:rsidRDefault="00E3438E" w:rsidP="0000046F">
            <w:pPr>
              <w:spacing w:before="50" w:after="50"/>
              <w:jc w:val="center"/>
              <w:rPr>
                <w:lang w:val="nl-NL"/>
              </w:rPr>
            </w:pPr>
          </w:p>
        </w:tc>
        <w:tc>
          <w:tcPr>
            <w:tcW w:w="709" w:type="dxa"/>
          </w:tcPr>
          <w:p w14:paraId="6CC95868" w14:textId="77777777" w:rsidR="00E3438E" w:rsidRPr="00EA7FCC" w:rsidRDefault="00E3438E" w:rsidP="0000046F">
            <w:pPr>
              <w:spacing w:before="50" w:after="50"/>
              <w:jc w:val="center"/>
              <w:rPr>
                <w:lang w:val="nl-NL"/>
              </w:rPr>
            </w:pPr>
          </w:p>
        </w:tc>
        <w:tc>
          <w:tcPr>
            <w:tcW w:w="712" w:type="dxa"/>
          </w:tcPr>
          <w:p w14:paraId="03516D05" w14:textId="77777777" w:rsidR="00E3438E" w:rsidRPr="00EA7FCC" w:rsidRDefault="00E3438E" w:rsidP="0000046F">
            <w:pPr>
              <w:spacing w:before="50" w:after="50"/>
              <w:jc w:val="center"/>
              <w:rPr>
                <w:lang w:val="nl-NL"/>
              </w:rPr>
            </w:pPr>
          </w:p>
        </w:tc>
      </w:tr>
      <w:tr w:rsidR="00E3438E" w:rsidRPr="00EA7FCC" w14:paraId="70D1BBE0" w14:textId="77777777" w:rsidTr="0000046F">
        <w:trPr>
          <w:cantSplit/>
        </w:trPr>
        <w:tc>
          <w:tcPr>
            <w:tcW w:w="591" w:type="dxa"/>
          </w:tcPr>
          <w:p w14:paraId="78B0F3B6" w14:textId="77777777" w:rsidR="00E3438E" w:rsidRPr="00EA7FCC" w:rsidRDefault="00E3438E" w:rsidP="0000046F">
            <w:pPr>
              <w:spacing w:before="50" w:after="50"/>
              <w:jc w:val="center"/>
              <w:rPr>
                <w:lang w:val="nl-NL"/>
              </w:rPr>
            </w:pPr>
          </w:p>
        </w:tc>
        <w:tc>
          <w:tcPr>
            <w:tcW w:w="1529" w:type="dxa"/>
          </w:tcPr>
          <w:p w14:paraId="37828933" w14:textId="77777777" w:rsidR="00E3438E" w:rsidRPr="00EA7FCC" w:rsidRDefault="00E3438E" w:rsidP="0000046F">
            <w:pPr>
              <w:spacing w:before="50" w:after="50"/>
              <w:jc w:val="center"/>
              <w:rPr>
                <w:lang w:val="nl-NL"/>
              </w:rPr>
            </w:pPr>
          </w:p>
        </w:tc>
        <w:tc>
          <w:tcPr>
            <w:tcW w:w="809" w:type="dxa"/>
          </w:tcPr>
          <w:p w14:paraId="25D63B93" w14:textId="77777777" w:rsidR="00E3438E" w:rsidRPr="00EA7FCC" w:rsidRDefault="00E3438E" w:rsidP="0000046F">
            <w:pPr>
              <w:spacing w:before="50" w:after="50"/>
              <w:jc w:val="center"/>
              <w:rPr>
                <w:lang w:val="nl-NL"/>
              </w:rPr>
            </w:pPr>
          </w:p>
        </w:tc>
        <w:tc>
          <w:tcPr>
            <w:tcW w:w="858" w:type="dxa"/>
          </w:tcPr>
          <w:p w14:paraId="26B84C46" w14:textId="77777777" w:rsidR="00E3438E" w:rsidRPr="00EA7FCC" w:rsidRDefault="00E3438E" w:rsidP="0000046F">
            <w:pPr>
              <w:spacing w:before="50" w:after="50"/>
              <w:jc w:val="center"/>
              <w:rPr>
                <w:lang w:val="nl-NL"/>
              </w:rPr>
            </w:pPr>
          </w:p>
        </w:tc>
        <w:tc>
          <w:tcPr>
            <w:tcW w:w="720" w:type="dxa"/>
          </w:tcPr>
          <w:p w14:paraId="0752D30E" w14:textId="77777777" w:rsidR="00E3438E" w:rsidRPr="00EA7FCC" w:rsidRDefault="00E3438E" w:rsidP="0000046F">
            <w:pPr>
              <w:spacing w:before="50" w:after="50"/>
              <w:jc w:val="center"/>
              <w:rPr>
                <w:lang w:val="nl-NL"/>
              </w:rPr>
            </w:pPr>
          </w:p>
        </w:tc>
        <w:tc>
          <w:tcPr>
            <w:tcW w:w="900" w:type="dxa"/>
          </w:tcPr>
          <w:p w14:paraId="0F77675A" w14:textId="77777777" w:rsidR="00E3438E" w:rsidRPr="00EA7FCC" w:rsidRDefault="00E3438E" w:rsidP="0000046F">
            <w:pPr>
              <w:spacing w:before="50" w:after="50"/>
              <w:jc w:val="center"/>
              <w:rPr>
                <w:lang w:val="nl-NL"/>
              </w:rPr>
            </w:pPr>
          </w:p>
        </w:tc>
        <w:tc>
          <w:tcPr>
            <w:tcW w:w="810" w:type="dxa"/>
          </w:tcPr>
          <w:p w14:paraId="72C4A210" w14:textId="77777777" w:rsidR="00E3438E" w:rsidRPr="00EA7FCC" w:rsidRDefault="00E3438E" w:rsidP="0000046F">
            <w:pPr>
              <w:spacing w:before="50" w:after="50"/>
              <w:jc w:val="center"/>
              <w:rPr>
                <w:lang w:val="nl-NL"/>
              </w:rPr>
            </w:pPr>
          </w:p>
        </w:tc>
        <w:tc>
          <w:tcPr>
            <w:tcW w:w="900" w:type="dxa"/>
          </w:tcPr>
          <w:p w14:paraId="7C8A2CC1" w14:textId="77777777" w:rsidR="00E3438E" w:rsidRPr="00EA7FCC" w:rsidRDefault="00E3438E" w:rsidP="0000046F">
            <w:pPr>
              <w:spacing w:before="50" w:after="50"/>
              <w:jc w:val="center"/>
              <w:rPr>
                <w:lang w:val="nl-NL"/>
              </w:rPr>
            </w:pPr>
          </w:p>
        </w:tc>
        <w:tc>
          <w:tcPr>
            <w:tcW w:w="828" w:type="dxa"/>
          </w:tcPr>
          <w:p w14:paraId="5BE3EC83" w14:textId="77777777" w:rsidR="00E3438E" w:rsidRPr="00EA7FCC" w:rsidRDefault="00E3438E" w:rsidP="0000046F">
            <w:pPr>
              <w:spacing w:before="50" w:after="50"/>
              <w:jc w:val="center"/>
              <w:rPr>
                <w:lang w:val="nl-NL"/>
              </w:rPr>
            </w:pPr>
          </w:p>
        </w:tc>
        <w:tc>
          <w:tcPr>
            <w:tcW w:w="851" w:type="dxa"/>
          </w:tcPr>
          <w:p w14:paraId="51F535EE" w14:textId="77777777" w:rsidR="00E3438E" w:rsidRPr="00EA7FCC" w:rsidRDefault="00E3438E" w:rsidP="0000046F">
            <w:pPr>
              <w:spacing w:before="50" w:after="50"/>
              <w:jc w:val="center"/>
              <w:rPr>
                <w:lang w:val="nl-NL"/>
              </w:rPr>
            </w:pPr>
          </w:p>
        </w:tc>
        <w:tc>
          <w:tcPr>
            <w:tcW w:w="711" w:type="dxa"/>
          </w:tcPr>
          <w:p w14:paraId="4722CB38" w14:textId="77777777" w:rsidR="00E3438E" w:rsidRPr="00EA7FCC" w:rsidRDefault="00E3438E" w:rsidP="0000046F">
            <w:pPr>
              <w:spacing w:before="50" w:after="50"/>
              <w:jc w:val="center"/>
              <w:rPr>
                <w:lang w:val="nl-NL"/>
              </w:rPr>
            </w:pPr>
          </w:p>
        </w:tc>
        <w:tc>
          <w:tcPr>
            <w:tcW w:w="900" w:type="dxa"/>
          </w:tcPr>
          <w:p w14:paraId="1CDB026E" w14:textId="77777777" w:rsidR="00E3438E" w:rsidRPr="00EA7FCC" w:rsidRDefault="00E3438E" w:rsidP="0000046F">
            <w:pPr>
              <w:spacing w:before="50" w:after="50"/>
              <w:jc w:val="center"/>
              <w:rPr>
                <w:lang w:val="nl-NL"/>
              </w:rPr>
            </w:pPr>
          </w:p>
        </w:tc>
        <w:tc>
          <w:tcPr>
            <w:tcW w:w="720" w:type="dxa"/>
          </w:tcPr>
          <w:p w14:paraId="18F8FCB2" w14:textId="77777777" w:rsidR="00E3438E" w:rsidRPr="00EA7FCC" w:rsidRDefault="00E3438E" w:rsidP="0000046F">
            <w:pPr>
              <w:spacing w:before="50" w:after="50"/>
              <w:jc w:val="center"/>
              <w:rPr>
                <w:lang w:val="nl-NL"/>
              </w:rPr>
            </w:pPr>
          </w:p>
        </w:tc>
        <w:tc>
          <w:tcPr>
            <w:tcW w:w="871" w:type="dxa"/>
          </w:tcPr>
          <w:p w14:paraId="2302FE20" w14:textId="77777777" w:rsidR="00E3438E" w:rsidRPr="00EA7FCC" w:rsidRDefault="00E3438E" w:rsidP="0000046F">
            <w:pPr>
              <w:spacing w:before="50" w:after="50"/>
              <w:jc w:val="center"/>
              <w:rPr>
                <w:lang w:val="nl-NL"/>
              </w:rPr>
            </w:pPr>
          </w:p>
        </w:tc>
        <w:tc>
          <w:tcPr>
            <w:tcW w:w="761" w:type="dxa"/>
          </w:tcPr>
          <w:p w14:paraId="44DBD3B6" w14:textId="77777777" w:rsidR="00E3438E" w:rsidRPr="00EA7FCC" w:rsidRDefault="00E3438E" w:rsidP="0000046F">
            <w:pPr>
              <w:spacing w:before="50" w:after="50"/>
              <w:jc w:val="center"/>
              <w:rPr>
                <w:lang w:val="nl-NL"/>
              </w:rPr>
            </w:pPr>
          </w:p>
        </w:tc>
        <w:tc>
          <w:tcPr>
            <w:tcW w:w="808" w:type="dxa"/>
            <w:gridSpan w:val="2"/>
          </w:tcPr>
          <w:p w14:paraId="4055CEE6" w14:textId="77777777" w:rsidR="00E3438E" w:rsidRPr="00EA7FCC" w:rsidRDefault="00E3438E" w:rsidP="0000046F">
            <w:pPr>
              <w:spacing w:before="50" w:after="50"/>
              <w:jc w:val="center"/>
              <w:rPr>
                <w:lang w:val="nl-NL"/>
              </w:rPr>
            </w:pPr>
          </w:p>
        </w:tc>
        <w:tc>
          <w:tcPr>
            <w:tcW w:w="709" w:type="dxa"/>
          </w:tcPr>
          <w:p w14:paraId="36EF28F8" w14:textId="77777777" w:rsidR="00E3438E" w:rsidRPr="00EA7FCC" w:rsidRDefault="00E3438E" w:rsidP="0000046F">
            <w:pPr>
              <w:spacing w:before="50" w:after="50"/>
              <w:jc w:val="center"/>
              <w:rPr>
                <w:lang w:val="nl-NL"/>
              </w:rPr>
            </w:pPr>
          </w:p>
        </w:tc>
        <w:tc>
          <w:tcPr>
            <w:tcW w:w="712" w:type="dxa"/>
          </w:tcPr>
          <w:p w14:paraId="10037CA7" w14:textId="77777777" w:rsidR="00E3438E" w:rsidRPr="00EA7FCC" w:rsidRDefault="00E3438E" w:rsidP="0000046F">
            <w:pPr>
              <w:spacing w:before="50" w:after="50"/>
              <w:jc w:val="center"/>
              <w:rPr>
                <w:lang w:val="nl-NL"/>
              </w:rPr>
            </w:pPr>
          </w:p>
        </w:tc>
      </w:tr>
      <w:tr w:rsidR="00E3438E" w:rsidRPr="00EA7FCC" w14:paraId="34FF04AD" w14:textId="77777777" w:rsidTr="0000046F">
        <w:trPr>
          <w:cantSplit/>
        </w:trPr>
        <w:tc>
          <w:tcPr>
            <w:tcW w:w="591" w:type="dxa"/>
          </w:tcPr>
          <w:p w14:paraId="39217CD5" w14:textId="77777777" w:rsidR="00E3438E" w:rsidRPr="00EA7FCC" w:rsidRDefault="00E3438E" w:rsidP="0000046F">
            <w:pPr>
              <w:spacing w:before="50" w:after="50"/>
              <w:jc w:val="center"/>
              <w:rPr>
                <w:lang w:val="nl-NL"/>
              </w:rPr>
            </w:pPr>
            <w:r w:rsidRPr="00EA7FCC">
              <w:rPr>
                <w:lang w:val="nl-NL"/>
              </w:rPr>
              <w:t>3</w:t>
            </w:r>
          </w:p>
        </w:tc>
        <w:tc>
          <w:tcPr>
            <w:tcW w:w="1529" w:type="dxa"/>
          </w:tcPr>
          <w:p w14:paraId="54BEC5FA" w14:textId="77777777" w:rsidR="00E3438E" w:rsidRPr="00EA7FCC" w:rsidRDefault="00E3438E" w:rsidP="0000046F">
            <w:pPr>
              <w:spacing w:before="50" w:after="50"/>
              <w:rPr>
                <w:lang w:val="nl-NL"/>
              </w:rPr>
            </w:pPr>
            <w:r w:rsidRPr="00EA7FCC">
              <w:rPr>
                <w:lang w:val="nl-NL"/>
              </w:rPr>
              <w:t>Dụng cụ, phụ tùng, vật rẻ tiền mau hỏng</w:t>
            </w:r>
          </w:p>
        </w:tc>
        <w:tc>
          <w:tcPr>
            <w:tcW w:w="809" w:type="dxa"/>
          </w:tcPr>
          <w:p w14:paraId="35BDF66A" w14:textId="77777777" w:rsidR="00E3438E" w:rsidRPr="00EA7FCC" w:rsidRDefault="00E3438E" w:rsidP="0000046F">
            <w:pPr>
              <w:spacing w:before="50" w:after="50"/>
              <w:jc w:val="center"/>
              <w:rPr>
                <w:lang w:val="nl-NL"/>
              </w:rPr>
            </w:pPr>
          </w:p>
        </w:tc>
        <w:tc>
          <w:tcPr>
            <w:tcW w:w="858" w:type="dxa"/>
          </w:tcPr>
          <w:p w14:paraId="53A31E3E" w14:textId="77777777" w:rsidR="00E3438E" w:rsidRPr="00EA7FCC" w:rsidRDefault="00E3438E" w:rsidP="0000046F">
            <w:pPr>
              <w:spacing w:before="50" w:after="50"/>
              <w:jc w:val="center"/>
              <w:rPr>
                <w:lang w:val="nl-NL"/>
              </w:rPr>
            </w:pPr>
          </w:p>
        </w:tc>
        <w:tc>
          <w:tcPr>
            <w:tcW w:w="720" w:type="dxa"/>
          </w:tcPr>
          <w:p w14:paraId="33CC1348" w14:textId="77777777" w:rsidR="00E3438E" w:rsidRPr="00EA7FCC" w:rsidRDefault="00E3438E" w:rsidP="0000046F">
            <w:pPr>
              <w:spacing w:before="50" w:after="50"/>
              <w:jc w:val="center"/>
              <w:rPr>
                <w:lang w:val="nl-NL"/>
              </w:rPr>
            </w:pPr>
          </w:p>
        </w:tc>
        <w:tc>
          <w:tcPr>
            <w:tcW w:w="900" w:type="dxa"/>
          </w:tcPr>
          <w:p w14:paraId="370C7411" w14:textId="77777777" w:rsidR="00E3438E" w:rsidRPr="00EA7FCC" w:rsidRDefault="00E3438E" w:rsidP="0000046F">
            <w:pPr>
              <w:spacing w:before="50" w:after="50"/>
              <w:jc w:val="center"/>
              <w:rPr>
                <w:lang w:val="nl-NL"/>
              </w:rPr>
            </w:pPr>
          </w:p>
        </w:tc>
        <w:tc>
          <w:tcPr>
            <w:tcW w:w="810" w:type="dxa"/>
          </w:tcPr>
          <w:p w14:paraId="73CD91E1" w14:textId="77777777" w:rsidR="00E3438E" w:rsidRPr="00EA7FCC" w:rsidRDefault="00E3438E" w:rsidP="0000046F">
            <w:pPr>
              <w:spacing w:before="50" w:after="50"/>
              <w:jc w:val="center"/>
              <w:rPr>
                <w:lang w:val="nl-NL"/>
              </w:rPr>
            </w:pPr>
          </w:p>
        </w:tc>
        <w:tc>
          <w:tcPr>
            <w:tcW w:w="900" w:type="dxa"/>
          </w:tcPr>
          <w:p w14:paraId="30625F8C" w14:textId="77777777" w:rsidR="00E3438E" w:rsidRPr="00EA7FCC" w:rsidRDefault="00E3438E" w:rsidP="0000046F">
            <w:pPr>
              <w:spacing w:before="50" w:after="50"/>
              <w:jc w:val="center"/>
              <w:rPr>
                <w:lang w:val="nl-NL"/>
              </w:rPr>
            </w:pPr>
          </w:p>
        </w:tc>
        <w:tc>
          <w:tcPr>
            <w:tcW w:w="828" w:type="dxa"/>
          </w:tcPr>
          <w:p w14:paraId="48F84C9C" w14:textId="77777777" w:rsidR="00E3438E" w:rsidRPr="00EA7FCC" w:rsidRDefault="00E3438E" w:rsidP="0000046F">
            <w:pPr>
              <w:spacing w:before="50" w:after="50"/>
              <w:jc w:val="center"/>
              <w:rPr>
                <w:lang w:val="nl-NL"/>
              </w:rPr>
            </w:pPr>
          </w:p>
        </w:tc>
        <w:tc>
          <w:tcPr>
            <w:tcW w:w="851" w:type="dxa"/>
          </w:tcPr>
          <w:p w14:paraId="789FD2D6" w14:textId="77777777" w:rsidR="00E3438E" w:rsidRPr="00EA7FCC" w:rsidRDefault="00E3438E" w:rsidP="0000046F">
            <w:pPr>
              <w:spacing w:before="50" w:after="50"/>
              <w:jc w:val="center"/>
              <w:rPr>
                <w:lang w:val="nl-NL"/>
              </w:rPr>
            </w:pPr>
          </w:p>
        </w:tc>
        <w:tc>
          <w:tcPr>
            <w:tcW w:w="711" w:type="dxa"/>
          </w:tcPr>
          <w:p w14:paraId="2668579A" w14:textId="77777777" w:rsidR="00E3438E" w:rsidRPr="00EA7FCC" w:rsidRDefault="00E3438E" w:rsidP="0000046F">
            <w:pPr>
              <w:spacing w:before="50" w:after="50"/>
              <w:jc w:val="center"/>
              <w:rPr>
                <w:lang w:val="nl-NL"/>
              </w:rPr>
            </w:pPr>
          </w:p>
        </w:tc>
        <w:tc>
          <w:tcPr>
            <w:tcW w:w="900" w:type="dxa"/>
          </w:tcPr>
          <w:p w14:paraId="0BF56C2A" w14:textId="77777777" w:rsidR="00E3438E" w:rsidRPr="00EA7FCC" w:rsidRDefault="00E3438E" w:rsidP="0000046F">
            <w:pPr>
              <w:spacing w:before="50" w:after="50"/>
              <w:jc w:val="center"/>
              <w:rPr>
                <w:lang w:val="nl-NL"/>
              </w:rPr>
            </w:pPr>
          </w:p>
        </w:tc>
        <w:tc>
          <w:tcPr>
            <w:tcW w:w="720" w:type="dxa"/>
          </w:tcPr>
          <w:p w14:paraId="61434A18" w14:textId="77777777" w:rsidR="00E3438E" w:rsidRPr="00EA7FCC" w:rsidRDefault="00E3438E" w:rsidP="0000046F">
            <w:pPr>
              <w:spacing w:before="50" w:after="50"/>
              <w:jc w:val="center"/>
              <w:rPr>
                <w:lang w:val="nl-NL"/>
              </w:rPr>
            </w:pPr>
          </w:p>
        </w:tc>
        <w:tc>
          <w:tcPr>
            <w:tcW w:w="871" w:type="dxa"/>
          </w:tcPr>
          <w:p w14:paraId="6D7E5574" w14:textId="77777777" w:rsidR="00E3438E" w:rsidRPr="00EA7FCC" w:rsidRDefault="00E3438E" w:rsidP="0000046F">
            <w:pPr>
              <w:spacing w:before="50" w:after="50"/>
              <w:jc w:val="center"/>
              <w:rPr>
                <w:lang w:val="nl-NL"/>
              </w:rPr>
            </w:pPr>
          </w:p>
        </w:tc>
        <w:tc>
          <w:tcPr>
            <w:tcW w:w="761" w:type="dxa"/>
          </w:tcPr>
          <w:p w14:paraId="22A14212" w14:textId="77777777" w:rsidR="00E3438E" w:rsidRPr="00EA7FCC" w:rsidRDefault="00E3438E" w:rsidP="0000046F">
            <w:pPr>
              <w:spacing w:before="50" w:after="50"/>
              <w:jc w:val="center"/>
              <w:rPr>
                <w:lang w:val="nl-NL"/>
              </w:rPr>
            </w:pPr>
          </w:p>
        </w:tc>
        <w:tc>
          <w:tcPr>
            <w:tcW w:w="808" w:type="dxa"/>
            <w:gridSpan w:val="2"/>
          </w:tcPr>
          <w:p w14:paraId="1F707AFE" w14:textId="77777777" w:rsidR="00E3438E" w:rsidRPr="00EA7FCC" w:rsidRDefault="00E3438E" w:rsidP="0000046F">
            <w:pPr>
              <w:spacing w:before="50" w:after="50"/>
              <w:jc w:val="center"/>
              <w:rPr>
                <w:lang w:val="nl-NL"/>
              </w:rPr>
            </w:pPr>
          </w:p>
        </w:tc>
        <w:tc>
          <w:tcPr>
            <w:tcW w:w="709" w:type="dxa"/>
          </w:tcPr>
          <w:p w14:paraId="392B1C92" w14:textId="77777777" w:rsidR="00E3438E" w:rsidRPr="00EA7FCC" w:rsidRDefault="00E3438E" w:rsidP="0000046F">
            <w:pPr>
              <w:spacing w:before="50" w:after="50"/>
              <w:jc w:val="center"/>
              <w:rPr>
                <w:lang w:val="nl-NL"/>
              </w:rPr>
            </w:pPr>
          </w:p>
        </w:tc>
        <w:tc>
          <w:tcPr>
            <w:tcW w:w="712" w:type="dxa"/>
          </w:tcPr>
          <w:p w14:paraId="45F3CCA7" w14:textId="77777777" w:rsidR="00E3438E" w:rsidRPr="00EA7FCC" w:rsidRDefault="00E3438E" w:rsidP="0000046F">
            <w:pPr>
              <w:spacing w:before="50" w:after="50"/>
              <w:jc w:val="center"/>
              <w:rPr>
                <w:lang w:val="nl-NL"/>
              </w:rPr>
            </w:pPr>
          </w:p>
        </w:tc>
      </w:tr>
      <w:tr w:rsidR="00E3438E" w:rsidRPr="00EA7FCC" w14:paraId="4C5423F3" w14:textId="77777777" w:rsidTr="0000046F">
        <w:trPr>
          <w:cantSplit/>
          <w:trHeight w:val="325"/>
        </w:trPr>
        <w:tc>
          <w:tcPr>
            <w:tcW w:w="591" w:type="dxa"/>
          </w:tcPr>
          <w:p w14:paraId="36632ACE" w14:textId="77777777" w:rsidR="00E3438E" w:rsidRPr="00EA7FCC" w:rsidRDefault="00E3438E" w:rsidP="0000046F">
            <w:pPr>
              <w:spacing w:before="50" w:after="50"/>
              <w:jc w:val="center"/>
              <w:rPr>
                <w:lang w:val="nl-NL"/>
              </w:rPr>
            </w:pPr>
          </w:p>
        </w:tc>
        <w:tc>
          <w:tcPr>
            <w:tcW w:w="1529" w:type="dxa"/>
          </w:tcPr>
          <w:p w14:paraId="156DDF08" w14:textId="77777777" w:rsidR="00E3438E" w:rsidRPr="00EA7FCC" w:rsidRDefault="00E3438E" w:rsidP="0000046F">
            <w:pPr>
              <w:spacing w:before="50" w:after="50"/>
              <w:rPr>
                <w:lang w:val="nl-NL"/>
              </w:rPr>
            </w:pPr>
          </w:p>
        </w:tc>
        <w:tc>
          <w:tcPr>
            <w:tcW w:w="809" w:type="dxa"/>
          </w:tcPr>
          <w:p w14:paraId="3311E03E" w14:textId="77777777" w:rsidR="00E3438E" w:rsidRPr="00EA7FCC" w:rsidRDefault="00E3438E" w:rsidP="0000046F">
            <w:pPr>
              <w:spacing w:before="50" w:after="50"/>
              <w:jc w:val="center"/>
              <w:rPr>
                <w:lang w:val="nl-NL"/>
              </w:rPr>
            </w:pPr>
          </w:p>
        </w:tc>
        <w:tc>
          <w:tcPr>
            <w:tcW w:w="858" w:type="dxa"/>
          </w:tcPr>
          <w:p w14:paraId="4FD4760D" w14:textId="77777777" w:rsidR="00E3438E" w:rsidRPr="00EA7FCC" w:rsidRDefault="00E3438E" w:rsidP="0000046F">
            <w:pPr>
              <w:spacing w:before="50" w:after="50"/>
              <w:jc w:val="center"/>
              <w:rPr>
                <w:lang w:val="nl-NL"/>
              </w:rPr>
            </w:pPr>
          </w:p>
        </w:tc>
        <w:tc>
          <w:tcPr>
            <w:tcW w:w="720" w:type="dxa"/>
          </w:tcPr>
          <w:p w14:paraId="24C1AE29" w14:textId="77777777" w:rsidR="00E3438E" w:rsidRPr="00EA7FCC" w:rsidRDefault="00E3438E" w:rsidP="0000046F">
            <w:pPr>
              <w:spacing w:before="50" w:after="50"/>
              <w:jc w:val="center"/>
              <w:rPr>
                <w:lang w:val="nl-NL"/>
              </w:rPr>
            </w:pPr>
          </w:p>
        </w:tc>
        <w:tc>
          <w:tcPr>
            <w:tcW w:w="900" w:type="dxa"/>
          </w:tcPr>
          <w:p w14:paraId="354321C7" w14:textId="77777777" w:rsidR="00E3438E" w:rsidRPr="00EA7FCC" w:rsidRDefault="00E3438E" w:rsidP="0000046F">
            <w:pPr>
              <w:spacing w:before="50" w:after="50"/>
              <w:jc w:val="center"/>
              <w:rPr>
                <w:lang w:val="nl-NL"/>
              </w:rPr>
            </w:pPr>
          </w:p>
        </w:tc>
        <w:tc>
          <w:tcPr>
            <w:tcW w:w="810" w:type="dxa"/>
          </w:tcPr>
          <w:p w14:paraId="6B73A2B0" w14:textId="77777777" w:rsidR="00E3438E" w:rsidRPr="00EA7FCC" w:rsidRDefault="00E3438E" w:rsidP="0000046F">
            <w:pPr>
              <w:spacing w:before="50" w:after="50"/>
              <w:jc w:val="center"/>
              <w:rPr>
                <w:lang w:val="nl-NL"/>
              </w:rPr>
            </w:pPr>
          </w:p>
        </w:tc>
        <w:tc>
          <w:tcPr>
            <w:tcW w:w="900" w:type="dxa"/>
          </w:tcPr>
          <w:p w14:paraId="4E351A25" w14:textId="77777777" w:rsidR="00E3438E" w:rsidRPr="00EA7FCC" w:rsidRDefault="00E3438E" w:rsidP="0000046F">
            <w:pPr>
              <w:spacing w:before="50" w:after="50"/>
              <w:jc w:val="center"/>
              <w:rPr>
                <w:lang w:val="nl-NL"/>
              </w:rPr>
            </w:pPr>
          </w:p>
        </w:tc>
        <w:tc>
          <w:tcPr>
            <w:tcW w:w="828" w:type="dxa"/>
          </w:tcPr>
          <w:p w14:paraId="6638DFF8" w14:textId="77777777" w:rsidR="00E3438E" w:rsidRPr="00EA7FCC" w:rsidRDefault="00E3438E" w:rsidP="0000046F">
            <w:pPr>
              <w:spacing w:before="50" w:after="50"/>
              <w:jc w:val="center"/>
              <w:rPr>
                <w:lang w:val="nl-NL"/>
              </w:rPr>
            </w:pPr>
          </w:p>
        </w:tc>
        <w:tc>
          <w:tcPr>
            <w:tcW w:w="851" w:type="dxa"/>
          </w:tcPr>
          <w:p w14:paraId="2EF527D4" w14:textId="77777777" w:rsidR="00E3438E" w:rsidRPr="00EA7FCC" w:rsidRDefault="00E3438E" w:rsidP="0000046F">
            <w:pPr>
              <w:spacing w:before="50" w:after="50"/>
              <w:jc w:val="center"/>
              <w:rPr>
                <w:lang w:val="nl-NL"/>
              </w:rPr>
            </w:pPr>
          </w:p>
        </w:tc>
        <w:tc>
          <w:tcPr>
            <w:tcW w:w="711" w:type="dxa"/>
          </w:tcPr>
          <w:p w14:paraId="0E05B7BA" w14:textId="77777777" w:rsidR="00E3438E" w:rsidRPr="00EA7FCC" w:rsidRDefault="00E3438E" w:rsidP="0000046F">
            <w:pPr>
              <w:spacing w:before="50" w:after="50"/>
              <w:jc w:val="center"/>
              <w:rPr>
                <w:lang w:val="nl-NL"/>
              </w:rPr>
            </w:pPr>
          </w:p>
        </w:tc>
        <w:tc>
          <w:tcPr>
            <w:tcW w:w="900" w:type="dxa"/>
          </w:tcPr>
          <w:p w14:paraId="0C660788" w14:textId="77777777" w:rsidR="00E3438E" w:rsidRPr="00EA7FCC" w:rsidRDefault="00E3438E" w:rsidP="0000046F">
            <w:pPr>
              <w:spacing w:before="50" w:after="50"/>
              <w:jc w:val="center"/>
              <w:rPr>
                <w:lang w:val="nl-NL"/>
              </w:rPr>
            </w:pPr>
          </w:p>
        </w:tc>
        <w:tc>
          <w:tcPr>
            <w:tcW w:w="720" w:type="dxa"/>
          </w:tcPr>
          <w:p w14:paraId="413B9F48" w14:textId="77777777" w:rsidR="00E3438E" w:rsidRPr="00EA7FCC" w:rsidRDefault="00E3438E" w:rsidP="0000046F">
            <w:pPr>
              <w:spacing w:before="50" w:after="50"/>
              <w:jc w:val="center"/>
              <w:rPr>
                <w:lang w:val="nl-NL"/>
              </w:rPr>
            </w:pPr>
          </w:p>
        </w:tc>
        <w:tc>
          <w:tcPr>
            <w:tcW w:w="871" w:type="dxa"/>
          </w:tcPr>
          <w:p w14:paraId="275A73CF" w14:textId="77777777" w:rsidR="00E3438E" w:rsidRPr="00EA7FCC" w:rsidRDefault="00E3438E" w:rsidP="0000046F">
            <w:pPr>
              <w:spacing w:before="50" w:after="50"/>
              <w:jc w:val="center"/>
              <w:rPr>
                <w:lang w:val="nl-NL"/>
              </w:rPr>
            </w:pPr>
          </w:p>
        </w:tc>
        <w:tc>
          <w:tcPr>
            <w:tcW w:w="761" w:type="dxa"/>
          </w:tcPr>
          <w:p w14:paraId="5419A031" w14:textId="77777777" w:rsidR="00E3438E" w:rsidRPr="00EA7FCC" w:rsidRDefault="00E3438E" w:rsidP="0000046F">
            <w:pPr>
              <w:spacing w:before="50" w:after="50"/>
              <w:jc w:val="center"/>
              <w:rPr>
                <w:lang w:val="nl-NL"/>
              </w:rPr>
            </w:pPr>
          </w:p>
        </w:tc>
        <w:tc>
          <w:tcPr>
            <w:tcW w:w="808" w:type="dxa"/>
            <w:gridSpan w:val="2"/>
          </w:tcPr>
          <w:p w14:paraId="76236964" w14:textId="77777777" w:rsidR="00E3438E" w:rsidRPr="00EA7FCC" w:rsidRDefault="00E3438E" w:rsidP="0000046F">
            <w:pPr>
              <w:spacing w:before="50" w:after="50"/>
              <w:jc w:val="center"/>
              <w:rPr>
                <w:lang w:val="nl-NL"/>
              </w:rPr>
            </w:pPr>
          </w:p>
        </w:tc>
        <w:tc>
          <w:tcPr>
            <w:tcW w:w="709" w:type="dxa"/>
          </w:tcPr>
          <w:p w14:paraId="478F0941" w14:textId="77777777" w:rsidR="00E3438E" w:rsidRPr="00EA7FCC" w:rsidRDefault="00E3438E" w:rsidP="0000046F">
            <w:pPr>
              <w:spacing w:before="50" w:after="50"/>
              <w:jc w:val="center"/>
              <w:rPr>
                <w:lang w:val="nl-NL"/>
              </w:rPr>
            </w:pPr>
          </w:p>
        </w:tc>
        <w:tc>
          <w:tcPr>
            <w:tcW w:w="712" w:type="dxa"/>
          </w:tcPr>
          <w:p w14:paraId="5562DA0E" w14:textId="77777777" w:rsidR="00E3438E" w:rsidRPr="00EA7FCC" w:rsidRDefault="00E3438E" w:rsidP="0000046F">
            <w:pPr>
              <w:spacing w:before="50" w:after="50"/>
              <w:jc w:val="center"/>
              <w:rPr>
                <w:lang w:val="nl-NL"/>
              </w:rPr>
            </w:pPr>
          </w:p>
        </w:tc>
      </w:tr>
      <w:tr w:rsidR="00E3438E" w:rsidRPr="00EA7FCC" w14:paraId="43E5E503" w14:textId="77777777" w:rsidTr="0000046F">
        <w:trPr>
          <w:cantSplit/>
        </w:trPr>
        <w:tc>
          <w:tcPr>
            <w:tcW w:w="591" w:type="dxa"/>
            <w:tcBorders>
              <w:right w:val="nil"/>
            </w:tcBorders>
          </w:tcPr>
          <w:p w14:paraId="52F40B73" w14:textId="77777777" w:rsidR="00E3438E" w:rsidRPr="00EA7FCC" w:rsidRDefault="00E3438E" w:rsidP="0000046F">
            <w:pPr>
              <w:spacing w:before="50" w:after="50"/>
              <w:jc w:val="center"/>
              <w:rPr>
                <w:b/>
                <w:lang w:val="nl-NL"/>
              </w:rPr>
            </w:pPr>
          </w:p>
        </w:tc>
        <w:tc>
          <w:tcPr>
            <w:tcW w:w="3916" w:type="dxa"/>
            <w:gridSpan w:val="4"/>
            <w:tcBorders>
              <w:left w:val="nil"/>
            </w:tcBorders>
          </w:tcPr>
          <w:p w14:paraId="77682360" w14:textId="77777777" w:rsidR="00E3438E" w:rsidRPr="00EA7FCC" w:rsidRDefault="00E3438E" w:rsidP="0000046F">
            <w:pPr>
              <w:framePr w:w="9537" w:wrap="notBeside" w:vAnchor="page" w:hAnchor="page" w:x="255" w:y="15663"/>
              <w:spacing w:before="50" w:after="50"/>
              <w:jc w:val="right"/>
              <w:rPr>
                <w:b/>
                <w:lang w:val="nl-NL"/>
              </w:rPr>
            </w:pPr>
            <w:r w:rsidRPr="00EA7FCC">
              <w:rPr>
                <w:b/>
                <w:lang w:val="nl-NL"/>
              </w:rPr>
              <w:t>Cộng:</w:t>
            </w:r>
          </w:p>
        </w:tc>
        <w:tc>
          <w:tcPr>
            <w:tcW w:w="900" w:type="dxa"/>
          </w:tcPr>
          <w:p w14:paraId="71220997" w14:textId="77777777" w:rsidR="00E3438E" w:rsidRPr="00EA7FCC" w:rsidRDefault="00E3438E" w:rsidP="0000046F">
            <w:pPr>
              <w:spacing w:before="50" w:after="50"/>
              <w:rPr>
                <w:b/>
                <w:lang w:val="nl-NL"/>
              </w:rPr>
            </w:pPr>
          </w:p>
        </w:tc>
        <w:tc>
          <w:tcPr>
            <w:tcW w:w="810" w:type="dxa"/>
          </w:tcPr>
          <w:p w14:paraId="41D6DF77" w14:textId="77777777" w:rsidR="00E3438E" w:rsidRPr="00EA7FCC" w:rsidRDefault="00E3438E" w:rsidP="0000046F">
            <w:pPr>
              <w:spacing w:before="50" w:after="50"/>
              <w:jc w:val="center"/>
              <w:rPr>
                <w:b/>
                <w:lang w:val="nl-NL"/>
              </w:rPr>
            </w:pPr>
          </w:p>
        </w:tc>
        <w:tc>
          <w:tcPr>
            <w:tcW w:w="900" w:type="dxa"/>
          </w:tcPr>
          <w:p w14:paraId="6B47AA93" w14:textId="77777777" w:rsidR="00E3438E" w:rsidRPr="00EA7FCC" w:rsidRDefault="00E3438E" w:rsidP="0000046F">
            <w:pPr>
              <w:spacing w:before="50" w:after="50"/>
              <w:jc w:val="center"/>
              <w:rPr>
                <w:b/>
                <w:lang w:val="nl-NL"/>
              </w:rPr>
            </w:pPr>
          </w:p>
        </w:tc>
        <w:tc>
          <w:tcPr>
            <w:tcW w:w="828" w:type="dxa"/>
          </w:tcPr>
          <w:p w14:paraId="3767BB25" w14:textId="77777777" w:rsidR="00E3438E" w:rsidRPr="00EA7FCC" w:rsidRDefault="00E3438E" w:rsidP="0000046F">
            <w:pPr>
              <w:spacing w:before="50" w:after="50"/>
              <w:jc w:val="center"/>
              <w:rPr>
                <w:b/>
                <w:lang w:val="nl-NL"/>
              </w:rPr>
            </w:pPr>
          </w:p>
        </w:tc>
        <w:tc>
          <w:tcPr>
            <w:tcW w:w="851" w:type="dxa"/>
          </w:tcPr>
          <w:p w14:paraId="21834A18" w14:textId="77777777" w:rsidR="00E3438E" w:rsidRPr="00EA7FCC" w:rsidRDefault="00E3438E" w:rsidP="0000046F">
            <w:pPr>
              <w:spacing w:before="50" w:after="50"/>
              <w:jc w:val="center"/>
              <w:rPr>
                <w:b/>
                <w:lang w:val="nl-NL"/>
              </w:rPr>
            </w:pPr>
          </w:p>
        </w:tc>
        <w:tc>
          <w:tcPr>
            <w:tcW w:w="711" w:type="dxa"/>
          </w:tcPr>
          <w:p w14:paraId="44BE316B" w14:textId="77777777" w:rsidR="00E3438E" w:rsidRPr="00EA7FCC" w:rsidRDefault="00E3438E" w:rsidP="0000046F">
            <w:pPr>
              <w:spacing w:before="50" w:after="50"/>
              <w:jc w:val="center"/>
              <w:rPr>
                <w:b/>
                <w:lang w:val="nl-NL"/>
              </w:rPr>
            </w:pPr>
          </w:p>
        </w:tc>
        <w:tc>
          <w:tcPr>
            <w:tcW w:w="900" w:type="dxa"/>
          </w:tcPr>
          <w:p w14:paraId="4F7AA046" w14:textId="77777777" w:rsidR="00E3438E" w:rsidRPr="00EA7FCC" w:rsidRDefault="00E3438E" w:rsidP="0000046F">
            <w:pPr>
              <w:spacing w:before="50" w:after="50"/>
              <w:jc w:val="center"/>
              <w:rPr>
                <w:b/>
                <w:lang w:val="nl-NL"/>
              </w:rPr>
            </w:pPr>
          </w:p>
        </w:tc>
        <w:tc>
          <w:tcPr>
            <w:tcW w:w="720" w:type="dxa"/>
          </w:tcPr>
          <w:p w14:paraId="2E63856E" w14:textId="77777777" w:rsidR="00E3438E" w:rsidRPr="00EA7FCC" w:rsidRDefault="00E3438E" w:rsidP="0000046F">
            <w:pPr>
              <w:spacing w:before="50" w:after="50"/>
              <w:jc w:val="center"/>
              <w:rPr>
                <w:b/>
                <w:lang w:val="nl-NL"/>
              </w:rPr>
            </w:pPr>
          </w:p>
        </w:tc>
        <w:tc>
          <w:tcPr>
            <w:tcW w:w="871" w:type="dxa"/>
          </w:tcPr>
          <w:p w14:paraId="3B02AB4C" w14:textId="77777777" w:rsidR="00E3438E" w:rsidRPr="00EA7FCC" w:rsidRDefault="00E3438E" w:rsidP="0000046F">
            <w:pPr>
              <w:spacing w:before="50" w:after="50"/>
              <w:jc w:val="center"/>
              <w:rPr>
                <w:b/>
                <w:lang w:val="nl-NL"/>
              </w:rPr>
            </w:pPr>
          </w:p>
        </w:tc>
        <w:tc>
          <w:tcPr>
            <w:tcW w:w="761" w:type="dxa"/>
          </w:tcPr>
          <w:p w14:paraId="70725062" w14:textId="77777777" w:rsidR="00E3438E" w:rsidRPr="00EA7FCC" w:rsidRDefault="00E3438E" w:rsidP="0000046F">
            <w:pPr>
              <w:spacing w:before="50" w:after="50"/>
              <w:jc w:val="center"/>
              <w:rPr>
                <w:b/>
                <w:lang w:val="nl-NL"/>
              </w:rPr>
            </w:pPr>
          </w:p>
        </w:tc>
        <w:tc>
          <w:tcPr>
            <w:tcW w:w="808" w:type="dxa"/>
            <w:gridSpan w:val="2"/>
          </w:tcPr>
          <w:p w14:paraId="6C82AE45" w14:textId="77777777" w:rsidR="00E3438E" w:rsidRPr="00EA7FCC" w:rsidRDefault="00E3438E" w:rsidP="0000046F">
            <w:pPr>
              <w:spacing w:before="50" w:after="50"/>
              <w:jc w:val="center"/>
              <w:rPr>
                <w:b/>
                <w:lang w:val="nl-NL"/>
              </w:rPr>
            </w:pPr>
          </w:p>
        </w:tc>
        <w:tc>
          <w:tcPr>
            <w:tcW w:w="709" w:type="dxa"/>
          </w:tcPr>
          <w:p w14:paraId="6C6471D8" w14:textId="77777777" w:rsidR="00E3438E" w:rsidRPr="00EA7FCC" w:rsidRDefault="00E3438E" w:rsidP="0000046F">
            <w:pPr>
              <w:spacing w:before="50" w:after="50"/>
              <w:jc w:val="center"/>
              <w:rPr>
                <w:b/>
                <w:lang w:val="nl-NL"/>
              </w:rPr>
            </w:pPr>
          </w:p>
        </w:tc>
        <w:tc>
          <w:tcPr>
            <w:tcW w:w="712" w:type="dxa"/>
          </w:tcPr>
          <w:p w14:paraId="64705125" w14:textId="77777777" w:rsidR="00E3438E" w:rsidRPr="00EA7FCC" w:rsidRDefault="00E3438E" w:rsidP="0000046F">
            <w:pPr>
              <w:spacing w:before="50" w:after="50"/>
              <w:jc w:val="center"/>
              <w:rPr>
                <w:b/>
                <w:lang w:val="nl-NL"/>
              </w:rPr>
            </w:pPr>
          </w:p>
        </w:tc>
      </w:tr>
      <w:bookmarkEnd w:id="13"/>
    </w:tbl>
    <w:p w14:paraId="2C3685BC" w14:textId="77777777" w:rsidR="00E3438E" w:rsidRPr="00EA7FCC" w:rsidRDefault="00E3438E" w:rsidP="00394634">
      <w:pPr>
        <w:spacing w:before="120"/>
        <w:jc w:val="right"/>
        <w:rPr>
          <w:i/>
          <w:sz w:val="28"/>
          <w:szCs w:val="28"/>
        </w:rPr>
      </w:pPr>
    </w:p>
    <w:p w14:paraId="422D0E2E" w14:textId="77777777" w:rsidR="00850DCB" w:rsidRPr="00EA7FCC" w:rsidRDefault="00850DCB" w:rsidP="00394634">
      <w:pPr>
        <w:spacing w:before="120"/>
        <w:jc w:val="right"/>
        <w:rPr>
          <w:b/>
          <w:sz w:val="28"/>
          <w:szCs w:val="28"/>
        </w:rPr>
      </w:pPr>
      <w:r w:rsidRPr="00EA7FCC">
        <w:rPr>
          <w:b/>
          <w:sz w:val="28"/>
          <w:szCs w:val="28"/>
        </w:rPr>
        <w:lastRenderedPageBreak/>
        <w:t>Phụ lục 2- TMDAUDCNC</w:t>
      </w:r>
    </w:p>
    <w:p w14:paraId="50803388" w14:textId="77777777" w:rsidR="003C5776" w:rsidRPr="00EA7FCC" w:rsidRDefault="003C5776" w:rsidP="00394634">
      <w:pPr>
        <w:spacing w:before="120"/>
        <w:jc w:val="center"/>
        <w:rPr>
          <w:b/>
          <w:sz w:val="28"/>
          <w:szCs w:val="28"/>
        </w:rPr>
      </w:pPr>
    </w:p>
    <w:p w14:paraId="5585D273" w14:textId="21659134" w:rsidR="00850DCB" w:rsidRPr="00EA7FCC" w:rsidRDefault="00850DCB" w:rsidP="00394634">
      <w:pPr>
        <w:spacing w:before="120"/>
        <w:jc w:val="center"/>
        <w:rPr>
          <w:i/>
          <w:sz w:val="28"/>
          <w:szCs w:val="28"/>
        </w:rPr>
      </w:pPr>
      <w:r w:rsidRPr="00EA7FCC">
        <w:rPr>
          <w:b/>
          <w:sz w:val="28"/>
          <w:szCs w:val="28"/>
        </w:rPr>
        <w:t>NHU CẦU ĐIỆN, NƯỚC, XĂNG DẦU</w:t>
      </w:r>
      <w:r w:rsidRPr="00EA7FCC">
        <w:rPr>
          <w:b/>
          <w:sz w:val="28"/>
          <w:szCs w:val="28"/>
        </w:rPr>
        <w:br/>
      </w:r>
      <w:r w:rsidRPr="00EA7FCC">
        <w:rPr>
          <w:i/>
          <w:sz w:val="28"/>
          <w:szCs w:val="28"/>
        </w:rPr>
        <w:t>(Để sản xuất khối lượng sản phẩm cần thiết có thể tiêu thụ và tái sản xuất đợt tiếp theo)</w:t>
      </w:r>
    </w:p>
    <w:p w14:paraId="09E77A85" w14:textId="4DB35FC3" w:rsidR="00850DCB" w:rsidRPr="00EA7FCC" w:rsidRDefault="00850DCB" w:rsidP="00394634">
      <w:pPr>
        <w:spacing w:before="120"/>
        <w:jc w:val="right"/>
        <w:rPr>
          <w:i/>
          <w:sz w:val="28"/>
          <w:szCs w:val="28"/>
        </w:rPr>
      </w:pPr>
      <w:r w:rsidRPr="00EA7FCC">
        <w:rPr>
          <w:i/>
          <w:sz w:val="28"/>
          <w:szCs w:val="28"/>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EA7FCC" w:rsidRPr="00EA7FCC" w14:paraId="705EDBA2" w14:textId="77777777" w:rsidTr="0000046F">
        <w:trPr>
          <w:cantSplit/>
        </w:trPr>
        <w:tc>
          <w:tcPr>
            <w:tcW w:w="591" w:type="dxa"/>
            <w:vMerge w:val="restart"/>
            <w:vAlign w:val="center"/>
          </w:tcPr>
          <w:p w14:paraId="06CF3480" w14:textId="77777777" w:rsidR="00BC62E5" w:rsidRPr="00EA7FCC" w:rsidRDefault="00BC62E5" w:rsidP="0000046F">
            <w:pPr>
              <w:spacing w:before="50" w:after="50"/>
              <w:jc w:val="center"/>
              <w:rPr>
                <w:b/>
                <w:lang w:val="nl-NL"/>
              </w:rPr>
            </w:pPr>
            <w:r w:rsidRPr="00EA7FCC">
              <w:rPr>
                <w:b/>
                <w:lang w:val="nl-NL"/>
              </w:rPr>
              <w:t>TT</w:t>
            </w:r>
          </w:p>
        </w:tc>
        <w:tc>
          <w:tcPr>
            <w:tcW w:w="1529" w:type="dxa"/>
            <w:vMerge w:val="restart"/>
            <w:vAlign w:val="center"/>
          </w:tcPr>
          <w:p w14:paraId="561DCAEC" w14:textId="77777777" w:rsidR="00BC62E5" w:rsidRPr="00EA7FCC" w:rsidRDefault="00BC62E5" w:rsidP="0000046F">
            <w:pPr>
              <w:spacing w:before="60" w:after="60"/>
              <w:jc w:val="center"/>
              <w:rPr>
                <w:b/>
                <w:lang w:val="nl-NL"/>
              </w:rPr>
            </w:pPr>
            <w:r w:rsidRPr="00EA7FCC">
              <w:rPr>
                <w:b/>
                <w:lang w:val="nl-NL"/>
              </w:rPr>
              <w:t xml:space="preserve">Nội dung </w:t>
            </w:r>
          </w:p>
        </w:tc>
        <w:tc>
          <w:tcPr>
            <w:tcW w:w="809" w:type="dxa"/>
            <w:vMerge w:val="restart"/>
            <w:vAlign w:val="center"/>
          </w:tcPr>
          <w:p w14:paraId="4FFE90F5" w14:textId="77777777" w:rsidR="00BC62E5" w:rsidRPr="00EA7FCC" w:rsidRDefault="00BC62E5" w:rsidP="0000046F">
            <w:pPr>
              <w:spacing w:before="50" w:after="50"/>
              <w:jc w:val="center"/>
              <w:rPr>
                <w:b/>
                <w:lang w:val="nl-NL"/>
              </w:rPr>
            </w:pPr>
            <w:r w:rsidRPr="00EA7FCC">
              <w:rPr>
                <w:b/>
                <w:lang w:val="nl-NL"/>
              </w:rPr>
              <w:t>Đơn vị đo</w:t>
            </w:r>
          </w:p>
        </w:tc>
        <w:tc>
          <w:tcPr>
            <w:tcW w:w="858" w:type="dxa"/>
            <w:vMerge w:val="restart"/>
            <w:vAlign w:val="center"/>
          </w:tcPr>
          <w:p w14:paraId="740BDCF2" w14:textId="77777777" w:rsidR="00BC62E5" w:rsidRPr="00EA7FCC" w:rsidRDefault="00BC62E5" w:rsidP="0000046F">
            <w:pPr>
              <w:spacing w:before="50" w:after="50"/>
              <w:jc w:val="center"/>
              <w:rPr>
                <w:b/>
                <w:lang w:val="nl-NL"/>
              </w:rPr>
            </w:pPr>
            <w:r w:rsidRPr="00EA7FCC">
              <w:rPr>
                <w:b/>
                <w:lang w:val="nl-NL"/>
              </w:rPr>
              <w:t>Số lượng</w:t>
            </w:r>
          </w:p>
        </w:tc>
        <w:tc>
          <w:tcPr>
            <w:tcW w:w="720" w:type="dxa"/>
            <w:vMerge w:val="restart"/>
            <w:vAlign w:val="center"/>
          </w:tcPr>
          <w:p w14:paraId="062816DF" w14:textId="77777777" w:rsidR="00BC62E5" w:rsidRPr="00EA7FCC" w:rsidRDefault="00BC62E5" w:rsidP="0000046F">
            <w:pPr>
              <w:spacing w:before="50" w:after="50"/>
              <w:jc w:val="center"/>
              <w:rPr>
                <w:b/>
                <w:lang w:val="nl-NL"/>
              </w:rPr>
            </w:pPr>
            <w:r w:rsidRPr="00EA7FCC">
              <w:rPr>
                <w:b/>
                <w:lang w:val="nl-NL"/>
              </w:rPr>
              <w:t>Đơn giá</w:t>
            </w:r>
          </w:p>
        </w:tc>
        <w:tc>
          <w:tcPr>
            <w:tcW w:w="900" w:type="dxa"/>
            <w:vMerge w:val="restart"/>
            <w:vAlign w:val="center"/>
          </w:tcPr>
          <w:p w14:paraId="4B020C4D" w14:textId="77777777" w:rsidR="00BC62E5" w:rsidRPr="00EA7FCC" w:rsidRDefault="00BC62E5" w:rsidP="0000046F">
            <w:pPr>
              <w:spacing w:before="50" w:after="50"/>
              <w:jc w:val="center"/>
              <w:rPr>
                <w:b/>
                <w:lang w:val="nl-NL"/>
              </w:rPr>
            </w:pPr>
            <w:r w:rsidRPr="00EA7FCC">
              <w:rPr>
                <w:b/>
                <w:lang w:val="nl-NL"/>
              </w:rPr>
              <w:t>Thành tiền</w:t>
            </w:r>
          </w:p>
        </w:tc>
        <w:tc>
          <w:tcPr>
            <w:tcW w:w="9581" w:type="dxa"/>
            <w:gridSpan w:val="13"/>
          </w:tcPr>
          <w:p w14:paraId="289ED505" w14:textId="77777777" w:rsidR="00BC62E5" w:rsidRPr="00EA7FCC" w:rsidRDefault="00BC62E5" w:rsidP="0000046F">
            <w:pPr>
              <w:spacing w:before="50" w:after="50"/>
              <w:jc w:val="center"/>
              <w:rPr>
                <w:b/>
                <w:lang w:val="nl-NL"/>
              </w:rPr>
            </w:pPr>
            <w:r w:rsidRPr="00EA7FCC">
              <w:rPr>
                <w:b/>
                <w:lang w:val="nl-NL"/>
              </w:rPr>
              <w:t>Nguồn vốn</w:t>
            </w:r>
          </w:p>
        </w:tc>
      </w:tr>
      <w:tr w:rsidR="00EA7FCC" w:rsidRPr="00EA7FCC" w14:paraId="71B80829" w14:textId="77777777" w:rsidTr="0000046F">
        <w:trPr>
          <w:cantSplit/>
        </w:trPr>
        <w:tc>
          <w:tcPr>
            <w:tcW w:w="591" w:type="dxa"/>
            <w:vMerge/>
          </w:tcPr>
          <w:p w14:paraId="021CC640" w14:textId="77777777" w:rsidR="00BC62E5" w:rsidRPr="00EA7FCC" w:rsidRDefault="00BC62E5" w:rsidP="0000046F">
            <w:pPr>
              <w:spacing w:before="50" w:after="50"/>
              <w:jc w:val="center"/>
              <w:rPr>
                <w:lang w:val="nl-NL"/>
              </w:rPr>
            </w:pPr>
          </w:p>
        </w:tc>
        <w:tc>
          <w:tcPr>
            <w:tcW w:w="1529" w:type="dxa"/>
            <w:vMerge/>
          </w:tcPr>
          <w:p w14:paraId="24EE240C" w14:textId="77777777" w:rsidR="00BC62E5" w:rsidRPr="00EA7FCC" w:rsidRDefault="00BC62E5" w:rsidP="0000046F">
            <w:pPr>
              <w:spacing w:before="50" w:after="50"/>
              <w:jc w:val="center"/>
              <w:rPr>
                <w:lang w:val="nl-NL"/>
              </w:rPr>
            </w:pPr>
          </w:p>
        </w:tc>
        <w:tc>
          <w:tcPr>
            <w:tcW w:w="809" w:type="dxa"/>
            <w:vMerge/>
          </w:tcPr>
          <w:p w14:paraId="5EE9ACF0" w14:textId="77777777" w:rsidR="00BC62E5" w:rsidRPr="00EA7FCC" w:rsidRDefault="00BC62E5" w:rsidP="0000046F">
            <w:pPr>
              <w:spacing w:before="50" w:after="50"/>
              <w:jc w:val="center"/>
              <w:rPr>
                <w:lang w:val="nl-NL"/>
              </w:rPr>
            </w:pPr>
          </w:p>
        </w:tc>
        <w:tc>
          <w:tcPr>
            <w:tcW w:w="858" w:type="dxa"/>
            <w:vMerge/>
          </w:tcPr>
          <w:p w14:paraId="459C5618" w14:textId="77777777" w:rsidR="00BC62E5" w:rsidRPr="00EA7FCC" w:rsidRDefault="00BC62E5" w:rsidP="0000046F">
            <w:pPr>
              <w:spacing w:before="50" w:after="50"/>
              <w:jc w:val="center"/>
              <w:rPr>
                <w:lang w:val="nl-NL"/>
              </w:rPr>
            </w:pPr>
          </w:p>
        </w:tc>
        <w:tc>
          <w:tcPr>
            <w:tcW w:w="720" w:type="dxa"/>
            <w:vMerge/>
          </w:tcPr>
          <w:p w14:paraId="199FA792" w14:textId="77777777" w:rsidR="00BC62E5" w:rsidRPr="00EA7FCC" w:rsidRDefault="00BC62E5" w:rsidP="0000046F">
            <w:pPr>
              <w:spacing w:before="50" w:after="50"/>
              <w:jc w:val="center"/>
              <w:rPr>
                <w:b/>
                <w:lang w:val="nl-NL"/>
              </w:rPr>
            </w:pPr>
          </w:p>
        </w:tc>
        <w:tc>
          <w:tcPr>
            <w:tcW w:w="900" w:type="dxa"/>
            <w:vMerge/>
          </w:tcPr>
          <w:p w14:paraId="1CEC3F25" w14:textId="77777777" w:rsidR="00BC62E5" w:rsidRPr="00EA7FCC" w:rsidRDefault="00BC62E5" w:rsidP="0000046F">
            <w:pPr>
              <w:spacing w:before="50" w:after="50"/>
              <w:jc w:val="center"/>
              <w:rPr>
                <w:lang w:val="nl-NL"/>
              </w:rPr>
            </w:pPr>
          </w:p>
        </w:tc>
        <w:tc>
          <w:tcPr>
            <w:tcW w:w="6591" w:type="dxa"/>
            <w:gridSpan w:val="8"/>
          </w:tcPr>
          <w:p w14:paraId="2E3F1D46" w14:textId="77777777" w:rsidR="00BC62E5" w:rsidRPr="00EA7FCC" w:rsidRDefault="00BC62E5" w:rsidP="0000046F">
            <w:pPr>
              <w:spacing w:before="50" w:after="50"/>
              <w:jc w:val="center"/>
              <w:rPr>
                <w:b/>
                <w:lang w:val="nl-NL"/>
              </w:rPr>
            </w:pPr>
            <w:r w:rsidRPr="00EA7FCC">
              <w:rPr>
                <w:b/>
                <w:lang w:val="nl-NL"/>
              </w:rPr>
              <w:t>Ngân sách nhà nước</w:t>
            </w:r>
          </w:p>
        </w:tc>
        <w:tc>
          <w:tcPr>
            <w:tcW w:w="2990" w:type="dxa"/>
            <w:gridSpan w:val="5"/>
          </w:tcPr>
          <w:p w14:paraId="4652CE10" w14:textId="77777777" w:rsidR="00BC62E5" w:rsidRPr="00EA7FCC" w:rsidRDefault="00BC62E5" w:rsidP="0000046F">
            <w:pPr>
              <w:spacing w:before="50" w:after="50"/>
              <w:jc w:val="center"/>
              <w:rPr>
                <w:b/>
                <w:lang w:val="nl-NL"/>
              </w:rPr>
            </w:pPr>
            <w:r w:rsidRPr="00EA7FCC">
              <w:rPr>
                <w:b/>
                <w:lang w:val="nl-NL"/>
              </w:rPr>
              <w:t>Ngoài ngân sách nhà nước</w:t>
            </w:r>
          </w:p>
        </w:tc>
      </w:tr>
      <w:tr w:rsidR="00EA7FCC" w:rsidRPr="00EA7FCC" w14:paraId="1715FEE1" w14:textId="77777777" w:rsidTr="0000046F">
        <w:trPr>
          <w:cantSplit/>
          <w:trHeight w:val="354"/>
        </w:trPr>
        <w:tc>
          <w:tcPr>
            <w:tcW w:w="591" w:type="dxa"/>
            <w:vMerge/>
          </w:tcPr>
          <w:p w14:paraId="3C1E109E" w14:textId="77777777" w:rsidR="00BC62E5" w:rsidRPr="00EA7FCC" w:rsidRDefault="00BC62E5" w:rsidP="0000046F">
            <w:pPr>
              <w:spacing w:before="50" w:after="50"/>
              <w:jc w:val="center"/>
              <w:rPr>
                <w:lang w:val="nl-NL"/>
              </w:rPr>
            </w:pPr>
          </w:p>
        </w:tc>
        <w:tc>
          <w:tcPr>
            <w:tcW w:w="1529" w:type="dxa"/>
            <w:vMerge/>
          </w:tcPr>
          <w:p w14:paraId="687063D3" w14:textId="77777777" w:rsidR="00BC62E5" w:rsidRPr="00EA7FCC" w:rsidRDefault="00BC62E5" w:rsidP="0000046F">
            <w:pPr>
              <w:spacing w:before="50" w:after="50"/>
              <w:jc w:val="center"/>
              <w:rPr>
                <w:lang w:val="nl-NL"/>
              </w:rPr>
            </w:pPr>
          </w:p>
        </w:tc>
        <w:tc>
          <w:tcPr>
            <w:tcW w:w="809" w:type="dxa"/>
            <w:vMerge/>
          </w:tcPr>
          <w:p w14:paraId="3AB27B1B" w14:textId="77777777" w:rsidR="00BC62E5" w:rsidRPr="00EA7FCC" w:rsidRDefault="00BC62E5" w:rsidP="0000046F">
            <w:pPr>
              <w:spacing w:before="50" w:after="50"/>
              <w:jc w:val="center"/>
              <w:rPr>
                <w:lang w:val="nl-NL"/>
              </w:rPr>
            </w:pPr>
          </w:p>
        </w:tc>
        <w:tc>
          <w:tcPr>
            <w:tcW w:w="858" w:type="dxa"/>
            <w:vMerge/>
          </w:tcPr>
          <w:p w14:paraId="6C299266" w14:textId="77777777" w:rsidR="00BC62E5" w:rsidRPr="00EA7FCC" w:rsidRDefault="00BC62E5" w:rsidP="0000046F">
            <w:pPr>
              <w:spacing w:before="50" w:after="50"/>
              <w:jc w:val="center"/>
              <w:rPr>
                <w:lang w:val="nl-NL"/>
              </w:rPr>
            </w:pPr>
          </w:p>
        </w:tc>
        <w:tc>
          <w:tcPr>
            <w:tcW w:w="720" w:type="dxa"/>
            <w:vMerge/>
          </w:tcPr>
          <w:p w14:paraId="11E239DC" w14:textId="77777777" w:rsidR="00BC62E5" w:rsidRPr="00EA7FCC" w:rsidRDefault="00BC62E5" w:rsidP="0000046F">
            <w:pPr>
              <w:spacing w:before="50" w:after="50"/>
              <w:jc w:val="center"/>
              <w:rPr>
                <w:b/>
                <w:lang w:val="nl-NL"/>
              </w:rPr>
            </w:pPr>
          </w:p>
        </w:tc>
        <w:tc>
          <w:tcPr>
            <w:tcW w:w="900" w:type="dxa"/>
            <w:vMerge/>
          </w:tcPr>
          <w:p w14:paraId="2ED2687E" w14:textId="77777777" w:rsidR="00BC62E5" w:rsidRPr="00EA7FCC" w:rsidRDefault="00BC62E5" w:rsidP="0000046F">
            <w:pPr>
              <w:spacing w:before="50" w:after="50"/>
              <w:jc w:val="center"/>
              <w:rPr>
                <w:lang w:val="nl-NL"/>
              </w:rPr>
            </w:pPr>
          </w:p>
        </w:tc>
        <w:tc>
          <w:tcPr>
            <w:tcW w:w="1710" w:type="dxa"/>
            <w:gridSpan w:val="2"/>
            <w:vAlign w:val="center"/>
          </w:tcPr>
          <w:p w14:paraId="58FF6CC2" w14:textId="77777777" w:rsidR="00BC62E5" w:rsidRPr="00EA7FCC" w:rsidRDefault="00BC62E5" w:rsidP="0000046F">
            <w:pPr>
              <w:spacing w:before="50" w:after="50"/>
              <w:jc w:val="center"/>
              <w:rPr>
                <w:sz w:val="22"/>
                <w:szCs w:val="22"/>
                <w:lang w:val="nl-NL"/>
              </w:rPr>
            </w:pPr>
            <w:r w:rsidRPr="00EA7FCC">
              <w:rPr>
                <w:b/>
                <w:sz w:val="22"/>
                <w:szCs w:val="22"/>
                <w:lang w:val="nl-NL"/>
              </w:rPr>
              <w:t>Tổng số</w:t>
            </w:r>
          </w:p>
        </w:tc>
        <w:tc>
          <w:tcPr>
            <w:tcW w:w="1679" w:type="dxa"/>
            <w:gridSpan w:val="2"/>
          </w:tcPr>
          <w:p w14:paraId="59FC3726" w14:textId="77777777" w:rsidR="00BC62E5" w:rsidRPr="00EA7FCC" w:rsidRDefault="00BC62E5" w:rsidP="0000046F">
            <w:pPr>
              <w:spacing w:before="50" w:after="50"/>
              <w:jc w:val="center"/>
              <w:rPr>
                <w:sz w:val="22"/>
                <w:szCs w:val="22"/>
                <w:lang w:val="nl-NL"/>
              </w:rPr>
            </w:pPr>
            <w:r w:rsidRPr="00EA7FCC">
              <w:rPr>
                <w:sz w:val="22"/>
                <w:szCs w:val="22"/>
                <w:lang w:val="nl-NL"/>
              </w:rPr>
              <w:t>Năm thứ nhất</w:t>
            </w:r>
          </w:p>
        </w:tc>
        <w:tc>
          <w:tcPr>
            <w:tcW w:w="1611" w:type="dxa"/>
            <w:gridSpan w:val="2"/>
          </w:tcPr>
          <w:p w14:paraId="3BDCA37E" w14:textId="77777777" w:rsidR="00BC62E5" w:rsidRPr="00EA7FCC" w:rsidRDefault="00BC62E5" w:rsidP="0000046F">
            <w:pPr>
              <w:spacing w:before="50" w:after="50"/>
              <w:jc w:val="center"/>
              <w:rPr>
                <w:sz w:val="22"/>
                <w:szCs w:val="22"/>
                <w:lang w:val="nl-NL"/>
              </w:rPr>
            </w:pPr>
            <w:r w:rsidRPr="00EA7FCC">
              <w:rPr>
                <w:sz w:val="22"/>
                <w:szCs w:val="22"/>
                <w:lang w:val="nl-NL"/>
              </w:rPr>
              <w:t>Năm thứ hai</w:t>
            </w:r>
          </w:p>
        </w:tc>
        <w:tc>
          <w:tcPr>
            <w:tcW w:w="1591" w:type="dxa"/>
            <w:gridSpan w:val="2"/>
          </w:tcPr>
          <w:p w14:paraId="1A78E7D3" w14:textId="77777777" w:rsidR="00BC62E5" w:rsidRPr="00EA7FCC" w:rsidRDefault="00BC62E5" w:rsidP="0000046F">
            <w:pPr>
              <w:spacing w:before="50" w:after="50"/>
              <w:jc w:val="center"/>
              <w:rPr>
                <w:sz w:val="22"/>
                <w:szCs w:val="22"/>
                <w:lang w:val="nl-NL"/>
              </w:rPr>
            </w:pPr>
            <w:r w:rsidRPr="00EA7FCC">
              <w:rPr>
                <w:sz w:val="22"/>
                <w:szCs w:val="22"/>
                <w:lang w:val="nl-NL"/>
              </w:rPr>
              <w:t>Năm thứ ba</w:t>
            </w:r>
          </w:p>
        </w:tc>
        <w:tc>
          <w:tcPr>
            <w:tcW w:w="767" w:type="dxa"/>
            <w:gridSpan w:val="2"/>
            <w:vMerge w:val="restart"/>
            <w:vAlign w:val="center"/>
          </w:tcPr>
          <w:p w14:paraId="2B625555" w14:textId="77777777" w:rsidR="00BC62E5" w:rsidRPr="00EA7FCC" w:rsidRDefault="00BC62E5" w:rsidP="0000046F">
            <w:pPr>
              <w:jc w:val="center"/>
              <w:rPr>
                <w:sz w:val="22"/>
                <w:szCs w:val="22"/>
                <w:lang w:val="nl-NL"/>
              </w:rPr>
            </w:pPr>
            <w:r w:rsidRPr="00EA7FCC">
              <w:rPr>
                <w:b/>
                <w:sz w:val="22"/>
                <w:szCs w:val="22"/>
                <w:lang w:val="nl-NL"/>
              </w:rPr>
              <w:t>Tổng</w:t>
            </w:r>
          </w:p>
          <w:p w14:paraId="767062E3" w14:textId="77777777" w:rsidR="00BC62E5" w:rsidRPr="00EA7FCC" w:rsidRDefault="00BC62E5"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508E8378" w14:textId="77777777" w:rsidR="00BC62E5" w:rsidRPr="00EA7FCC" w:rsidRDefault="00BC62E5" w:rsidP="0000046F">
            <w:pPr>
              <w:jc w:val="center"/>
              <w:rPr>
                <w:sz w:val="22"/>
                <w:lang w:val="nl-NL"/>
              </w:rPr>
            </w:pPr>
            <w:r w:rsidRPr="00EA7FCC">
              <w:rPr>
                <w:sz w:val="22"/>
                <w:lang w:val="nl-NL"/>
              </w:rPr>
              <w:t xml:space="preserve">Năm </w:t>
            </w:r>
          </w:p>
          <w:p w14:paraId="065666BE" w14:textId="77777777" w:rsidR="00BC62E5" w:rsidRPr="00EA7FCC" w:rsidRDefault="00BC62E5" w:rsidP="0000046F">
            <w:pPr>
              <w:jc w:val="center"/>
              <w:rPr>
                <w:sz w:val="22"/>
                <w:lang w:val="nl-NL"/>
              </w:rPr>
            </w:pPr>
            <w:r w:rsidRPr="00EA7FCC">
              <w:rPr>
                <w:sz w:val="22"/>
                <w:lang w:val="nl-NL"/>
              </w:rPr>
              <w:t>thứ nhất</w:t>
            </w:r>
          </w:p>
        </w:tc>
        <w:tc>
          <w:tcPr>
            <w:tcW w:w="709" w:type="dxa"/>
            <w:vMerge w:val="restart"/>
            <w:vAlign w:val="center"/>
          </w:tcPr>
          <w:p w14:paraId="3BB039D3" w14:textId="77777777" w:rsidR="00BC62E5" w:rsidRPr="00EA7FCC" w:rsidRDefault="00BC62E5" w:rsidP="0000046F">
            <w:pPr>
              <w:jc w:val="center"/>
              <w:rPr>
                <w:sz w:val="22"/>
                <w:lang w:val="nl-NL"/>
              </w:rPr>
            </w:pPr>
            <w:r w:rsidRPr="00EA7FCC">
              <w:rPr>
                <w:sz w:val="22"/>
                <w:lang w:val="nl-NL"/>
              </w:rPr>
              <w:t xml:space="preserve">Năm </w:t>
            </w:r>
          </w:p>
          <w:p w14:paraId="72A73355" w14:textId="77777777" w:rsidR="00BC62E5" w:rsidRPr="00EA7FCC" w:rsidRDefault="00BC62E5" w:rsidP="0000046F">
            <w:pPr>
              <w:jc w:val="center"/>
              <w:rPr>
                <w:sz w:val="22"/>
                <w:lang w:val="nl-NL"/>
              </w:rPr>
            </w:pPr>
            <w:r w:rsidRPr="00EA7FCC">
              <w:rPr>
                <w:sz w:val="22"/>
                <w:lang w:val="nl-NL"/>
              </w:rPr>
              <w:t>thứ hai</w:t>
            </w:r>
          </w:p>
        </w:tc>
        <w:tc>
          <w:tcPr>
            <w:tcW w:w="712" w:type="dxa"/>
            <w:vMerge w:val="restart"/>
            <w:vAlign w:val="center"/>
          </w:tcPr>
          <w:p w14:paraId="1369425C" w14:textId="77777777" w:rsidR="00BC62E5" w:rsidRPr="00EA7FCC" w:rsidRDefault="00BC62E5" w:rsidP="0000046F">
            <w:pPr>
              <w:jc w:val="center"/>
              <w:rPr>
                <w:sz w:val="22"/>
                <w:lang w:val="nl-NL"/>
              </w:rPr>
            </w:pPr>
            <w:r w:rsidRPr="00EA7FCC">
              <w:rPr>
                <w:sz w:val="22"/>
                <w:lang w:val="nl-NL"/>
              </w:rPr>
              <w:t xml:space="preserve">Năm </w:t>
            </w:r>
          </w:p>
          <w:p w14:paraId="48238E46" w14:textId="77777777" w:rsidR="00BC62E5" w:rsidRPr="00EA7FCC" w:rsidRDefault="00BC62E5" w:rsidP="0000046F">
            <w:pPr>
              <w:jc w:val="center"/>
              <w:rPr>
                <w:sz w:val="22"/>
                <w:lang w:val="nl-NL"/>
              </w:rPr>
            </w:pPr>
            <w:r w:rsidRPr="00EA7FCC">
              <w:rPr>
                <w:sz w:val="22"/>
                <w:lang w:val="nl-NL"/>
              </w:rPr>
              <w:t>thứ ba</w:t>
            </w:r>
          </w:p>
        </w:tc>
      </w:tr>
      <w:tr w:rsidR="00EA7FCC" w:rsidRPr="00EA7FCC" w14:paraId="1388399D" w14:textId="77777777" w:rsidTr="0000046F">
        <w:trPr>
          <w:cantSplit/>
          <w:trHeight w:val="1100"/>
        </w:trPr>
        <w:tc>
          <w:tcPr>
            <w:tcW w:w="591" w:type="dxa"/>
            <w:vMerge/>
          </w:tcPr>
          <w:p w14:paraId="41DFC359" w14:textId="77777777" w:rsidR="00BC62E5" w:rsidRPr="00EA7FCC" w:rsidRDefault="00BC62E5" w:rsidP="0000046F">
            <w:pPr>
              <w:spacing w:before="50" w:after="50"/>
              <w:jc w:val="center"/>
              <w:rPr>
                <w:lang w:val="nl-NL"/>
              </w:rPr>
            </w:pPr>
          </w:p>
        </w:tc>
        <w:tc>
          <w:tcPr>
            <w:tcW w:w="1529" w:type="dxa"/>
            <w:vMerge/>
          </w:tcPr>
          <w:p w14:paraId="4055FD5B" w14:textId="77777777" w:rsidR="00BC62E5" w:rsidRPr="00EA7FCC" w:rsidRDefault="00BC62E5" w:rsidP="0000046F">
            <w:pPr>
              <w:spacing w:before="50" w:after="50"/>
              <w:jc w:val="center"/>
              <w:rPr>
                <w:lang w:val="nl-NL"/>
              </w:rPr>
            </w:pPr>
          </w:p>
        </w:tc>
        <w:tc>
          <w:tcPr>
            <w:tcW w:w="809" w:type="dxa"/>
            <w:vMerge/>
          </w:tcPr>
          <w:p w14:paraId="3DE56599" w14:textId="77777777" w:rsidR="00BC62E5" w:rsidRPr="00EA7FCC" w:rsidRDefault="00BC62E5" w:rsidP="0000046F">
            <w:pPr>
              <w:spacing w:before="50" w:after="50"/>
              <w:jc w:val="center"/>
              <w:rPr>
                <w:lang w:val="nl-NL"/>
              </w:rPr>
            </w:pPr>
          </w:p>
        </w:tc>
        <w:tc>
          <w:tcPr>
            <w:tcW w:w="858" w:type="dxa"/>
            <w:vMerge/>
          </w:tcPr>
          <w:p w14:paraId="24777ABF" w14:textId="77777777" w:rsidR="00BC62E5" w:rsidRPr="00EA7FCC" w:rsidRDefault="00BC62E5" w:rsidP="0000046F">
            <w:pPr>
              <w:spacing w:before="50" w:after="50"/>
              <w:jc w:val="center"/>
              <w:rPr>
                <w:lang w:val="nl-NL"/>
              </w:rPr>
            </w:pPr>
          </w:p>
        </w:tc>
        <w:tc>
          <w:tcPr>
            <w:tcW w:w="720" w:type="dxa"/>
            <w:vMerge/>
          </w:tcPr>
          <w:p w14:paraId="16ACB4E6" w14:textId="77777777" w:rsidR="00BC62E5" w:rsidRPr="00EA7FCC" w:rsidRDefault="00BC62E5" w:rsidP="0000046F">
            <w:pPr>
              <w:spacing w:before="50" w:after="50"/>
              <w:jc w:val="center"/>
              <w:rPr>
                <w:b/>
                <w:lang w:val="nl-NL"/>
              </w:rPr>
            </w:pPr>
          </w:p>
        </w:tc>
        <w:tc>
          <w:tcPr>
            <w:tcW w:w="900" w:type="dxa"/>
            <w:vMerge/>
          </w:tcPr>
          <w:p w14:paraId="7AA4A847" w14:textId="77777777" w:rsidR="00BC62E5" w:rsidRPr="00EA7FCC" w:rsidRDefault="00BC62E5" w:rsidP="0000046F">
            <w:pPr>
              <w:spacing w:before="50" w:after="50"/>
              <w:jc w:val="center"/>
              <w:rPr>
                <w:lang w:val="nl-NL"/>
              </w:rPr>
            </w:pPr>
          </w:p>
        </w:tc>
        <w:tc>
          <w:tcPr>
            <w:tcW w:w="810" w:type="dxa"/>
            <w:vAlign w:val="center"/>
          </w:tcPr>
          <w:p w14:paraId="19D8ABFF" w14:textId="77777777" w:rsidR="00BC62E5" w:rsidRPr="00EA7FCC" w:rsidRDefault="00BC62E5" w:rsidP="0000046F">
            <w:pPr>
              <w:spacing w:before="60" w:after="60"/>
              <w:jc w:val="center"/>
              <w:rPr>
                <w:sz w:val="22"/>
                <w:szCs w:val="22"/>
                <w:lang w:val="nl-NL"/>
              </w:rPr>
            </w:pPr>
            <w:r w:rsidRPr="00EA7FCC">
              <w:rPr>
                <w:sz w:val="22"/>
                <w:szCs w:val="22"/>
                <w:lang w:val="nl-NL"/>
              </w:rPr>
              <w:t>Kinh phí</w:t>
            </w:r>
          </w:p>
        </w:tc>
        <w:tc>
          <w:tcPr>
            <w:tcW w:w="900" w:type="dxa"/>
          </w:tcPr>
          <w:p w14:paraId="284B2763" w14:textId="77777777" w:rsidR="00BC62E5" w:rsidRPr="00EA7FCC" w:rsidRDefault="00BC62E5" w:rsidP="0000046F">
            <w:pPr>
              <w:spacing w:before="50" w:after="50"/>
              <w:jc w:val="center"/>
              <w:rPr>
                <w:i/>
                <w:sz w:val="22"/>
                <w:szCs w:val="22"/>
                <w:lang w:val="nl-NL"/>
              </w:rPr>
            </w:pPr>
            <w:r w:rsidRPr="00EA7FCC">
              <w:rPr>
                <w:i/>
                <w:sz w:val="22"/>
                <w:szCs w:val="22"/>
                <w:lang w:val="nl-NL"/>
              </w:rPr>
              <w:t>Trong đó, khoán chi</w:t>
            </w:r>
          </w:p>
        </w:tc>
        <w:tc>
          <w:tcPr>
            <w:tcW w:w="828" w:type="dxa"/>
            <w:vAlign w:val="center"/>
          </w:tcPr>
          <w:p w14:paraId="6632BAF5" w14:textId="77777777" w:rsidR="00BC62E5" w:rsidRPr="00EA7FCC" w:rsidRDefault="00BC62E5" w:rsidP="0000046F">
            <w:pPr>
              <w:spacing w:before="60" w:after="60"/>
              <w:jc w:val="center"/>
              <w:rPr>
                <w:sz w:val="22"/>
                <w:szCs w:val="22"/>
                <w:lang w:val="nl-NL"/>
              </w:rPr>
            </w:pPr>
            <w:r w:rsidRPr="00EA7FCC">
              <w:rPr>
                <w:sz w:val="22"/>
                <w:szCs w:val="22"/>
                <w:lang w:val="nl-NL"/>
              </w:rPr>
              <w:t>Kinh phí</w:t>
            </w:r>
          </w:p>
        </w:tc>
        <w:tc>
          <w:tcPr>
            <w:tcW w:w="851" w:type="dxa"/>
          </w:tcPr>
          <w:p w14:paraId="433B3979" w14:textId="77777777" w:rsidR="00BC62E5" w:rsidRPr="00EA7FCC" w:rsidRDefault="00BC62E5" w:rsidP="0000046F">
            <w:pPr>
              <w:spacing w:before="50" w:after="50"/>
              <w:jc w:val="center"/>
              <w:rPr>
                <w:i/>
                <w:sz w:val="22"/>
                <w:szCs w:val="22"/>
                <w:lang w:val="nl-NL"/>
              </w:rPr>
            </w:pPr>
            <w:r w:rsidRPr="00EA7FCC">
              <w:rPr>
                <w:i/>
                <w:sz w:val="22"/>
                <w:szCs w:val="22"/>
                <w:lang w:val="nl-NL"/>
              </w:rPr>
              <w:t>Trong đó, khoán chi</w:t>
            </w:r>
          </w:p>
        </w:tc>
        <w:tc>
          <w:tcPr>
            <w:tcW w:w="711" w:type="dxa"/>
            <w:vAlign w:val="center"/>
          </w:tcPr>
          <w:p w14:paraId="5218A315" w14:textId="77777777" w:rsidR="00BC62E5" w:rsidRPr="00EA7FCC" w:rsidRDefault="00BC62E5" w:rsidP="0000046F">
            <w:pPr>
              <w:spacing w:before="60" w:after="60"/>
              <w:jc w:val="center"/>
              <w:rPr>
                <w:sz w:val="22"/>
                <w:szCs w:val="22"/>
                <w:lang w:val="nl-NL"/>
              </w:rPr>
            </w:pPr>
            <w:r w:rsidRPr="00EA7FCC">
              <w:rPr>
                <w:sz w:val="22"/>
                <w:szCs w:val="22"/>
                <w:lang w:val="nl-NL"/>
              </w:rPr>
              <w:t>Kinh phí</w:t>
            </w:r>
          </w:p>
        </w:tc>
        <w:tc>
          <w:tcPr>
            <w:tcW w:w="900" w:type="dxa"/>
          </w:tcPr>
          <w:p w14:paraId="16354B73" w14:textId="77777777" w:rsidR="00BC62E5" w:rsidRPr="00EA7FCC" w:rsidRDefault="00BC62E5" w:rsidP="0000046F">
            <w:pPr>
              <w:spacing w:before="50" w:after="50"/>
              <w:jc w:val="center"/>
              <w:rPr>
                <w:i/>
                <w:sz w:val="22"/>
                <w:szCs w:val="22"/>
                <w:lang w:val="nl-NL"/>
              </w:rPr>
            </w:pPr>
            <w:r w:rsidRPr="00EA7FCC">
              <w:rPr>
                <w:i/>
                <w:sz w:val="22"/>
                <w:szCs w:val="22"/>
                <w:lang w:val="nl-NL"/>
              </w:rPr>
              <w:t>Trong đó, khoán chi</w:t>
            </w:r>
          </w:p>
        </w:tc>
        <w:tc>
          <w:tcPr>
            <w:tcW w:w="720" w:type="dxa"/>
            <w:vAlign w:val="center"/>
          </w:tcPr>
          <w:p w14:paraId="159C470F" w14:textId="77777777" w:rsidR="00BC62E5" w:rsidRPr="00EA7FCC" w:rsidRDefault="00BC62E5" w:rsidP="0000046F">
            <w:pPr>
              <w:spacing w:before="60" w:after="60"/>
              <w:jc w:val="center"/>
              <w:rPr>
                <w:sz w:val="22"/>
                <w:szCs w:val="22"/>
                <w:lang w:val="nl-NL"/>
              </w:rPr>
            </w:pPr>
            <w:r w:rsidRPr="00EA7FCC">
              <w:rPr>
                <w:sz w:val="22"/>
                <w:szCs w:val="22"/>
                <w:lang w:val="nl-NL"/>
              </w:rPr>
              <w:t>Kinh phí</w:t>
            </w:r>
          </w:p>
        </w:tc>
        <w:tc>
          <w:tcPr>
            <w:tcW w:w="871" w:type="dxa"/>
          </w:tcPr>
          <w:p w14:paraId="275EBA7B" w14:textId="77777777" w:rsidR="00BC62E5" w:rsidRPr="00EA7FCC" w:rsidRDefault="00BC62E5" w:rsidP="0000046F">
            <w:pPr>
              <w:spacing w:before="50" w:after="50"/>
              <w:jc w:val="center"/>
              <w:rPr>
                <w:i/>
                <w:sz w:val="22"/>
                <w:szCs w:val="22"/>
                <w:lang w:val="nl-NL"/>
              </w:rPr>
            </w:pPr>
            <w:r w:rsidRPr="00EA7FCC">
              <w:rPr>
                <w:i/>
                <w:sz w:val="22"/>
                <w:szCs w:val="22"/>
                <w:lang w:val="nl-NL"/>
              </w:rPr>
              <w:t>Trong đó, khoán chi</w:t>
            </w:r>
          </w:p>
        </w:tc>
        <w:tc>
          <w:tcPr>
            <w:tcW w:w="767" w:type="dxa"/>
            <w:gridSpan w:val="2"/>
            <w:vMerge/>
            <w:vAlign w:val="center"/>
          </w:tcPr>
          <w:p w14:paraId="7824C4B7" w14:textId="77777777" w:rsidR="00BC62E5" w:rsidRPr="00EA7FCC" w:rsidRDefault="00BC62E5" w:rsidP="0000046F">
            <w:pPr>
              <w:spacing w:before="50" w:after="50"/>
              <w:jc w:val="center"/>
              <w:rPr>
                <w:b/>
                <w:sz w:val="22"/>
                <w:szCs w:val="22"/>
                <w:lang w:val="nl-NL"/>
              </w:rPr>
            </w:pPr>
          </w:p>
        </w:tc>
        <w:tc>
          <w:tcPr>
            <w:tcW w:w="802" w:type="dxa"/>
            <w:vMerge/>
            <w:vAlign w:val="center"/>
          </w:tcPr>
          <w:p w14:paraId="359B9DFC" w14:textId="77777777" w:rsidR="00BC62E5" w:rsidRPr="00EA7FCC" w:rsidRDefault="00BC62E5" w:rsidP="0000046F">
            <w:pPr>
              <w:spacing w:before="60" w:after="60"/>
              <w:jc w:val="center"/>
              <w:rPr>
                <w:sz w:val="22"/>
                <w:lang w:val="nl-NL"/>
              </w:rPr>
            </w:pPr>
          </w:p>
        </w:tc>
        <w:tc>
          <w:tcPr>
            <w:tcW w:w="709" w:type="dxa"/>
            <w:vMerge/>
            <w:vAlign w:val="center"/>
          </w:tcPr>
          <w:p w14:paraId="2E08AFFA" w14:textId="77777777" w:rsidR="00BC62E5" w:rsidRPr="00EA7FCC" w:rsidRDefault="00BC62E5" w:rsidP="0000046F">
            <w:pPr>
              <w:spacing w:before="60" w:after="60"/>
              <w:jc w:val="center"/>
              <w:rPr>
                <w:sz w:val="22"/>
                <w:lang w:val="nl-NL"/>
              </w:rPr>
            </w:pPr>
          </w:p>
        </w:tc>
        <w:tc>
          <w:tcPr>
            <w:tcW w:w="712" w:type="dxa"/>
            <w:vMerge/>
            <w:vAlign w:val="center"/>
          </w:tcPr>
          <w:p w14:paraId="1E53E516" w14:textId="77777777" w:rsidR="00BC62E5" w:rsidRPr="00EA7FCC" w:rsidRDefault="00BC62E5" w:rsidP="0000046F">
            <w:pPr>
              <w:spacing w:before="60" w:after="60"/>
              <w:jc w:val="center"/>
              <w:rPr>
                <w:sz w:val="22"/>
                <w:lang w:val="nl-NL"/>
              </w:rPr>
            </w:pPr>
          </w:p>
        </w:tc>
      </w:tr>
      <w:tr w:rsidR="00EA7FCC" w:rsidRPr="00EA7FCC" w14:paraId="1AC8E625" w14:textId="77777777" w:rsidTr="0000046F">
        <w:trPr>
          <w:cantSplit/>
        </w:trPr>
        <w:tc>
          <w:tcPr>
            <w:tcW w:w="591" w:type="dxa"/>
          </w:tcPr>
          <w:p w14:paraId="6C16ED7C" w14:textId="77777777" w:rsidR="00BC62E5" w:rsidRPr="00EA7FCC" w:rsidRDefault="00BC62E5" w:rsidP="0000046F">
            <w:pPr>
              <w:spacing w:before="50" w:after="50"/>
              <w:jc w:val="center"/>
              <w:rPr>
                <w:i/>
                <w:lang w:val="nl-NL"/>
              </w:rPr>
            </w:pPr>
            <w:r w:rsidRPr="00EA7FCC">
              <w:rPr>
                <w:i/>
                <w:lang w:val="nl-NL"/>
              </w:rPr>
              <w:t>1</w:t>
            </w:r>
          </w:p>
        </w:tc>
        <w:tc>
          <w:tcPr>
            <w:tcW w:w="1529" w:type="dxa"/>
          </w:tcPr>
          <w:p w14:paraId="46A1A9C1" w14:textId="77777777" w:rsidR="00BC62E5" w:rsidRPr="00EA7FCC" w:rsidRDefault="00BC62E5" w:rsidP="0000046F">
            <w:pPr>
              <w:spacing w:before="50" w:after="50"/>
              <w:jc w:val="center"/>
              <w:rPr>
                <w:i/>
                <w:lang w:val="nl-NL"/>
              </w:rPr>
            </w:pPr>
            <w:r w:rsidRPr="00EA7FCC">
              <w:rPr>
                <w:i/>
                <w:lang w:val="nl-NL"/>
              </w:rPr>
              <w:t>2</w:t>
            </w:r>
          </w:p>
        </w:tc>
        <w:tc>
          <w:tcPr>
            <w:tcW w:w="809" w:type="dxa"/>
          </w:tcPr>
          <w:p w14:paraId="42FA26C2" w14:textId="77777777" w:rsidR="00BC62E5" w:rsidRPr="00EA7FCC" w:rsidRDefault="00BC62E5" w:rsidP="0000046F">
            <w:pPr>
              <w:spacing w:before="50" w:after="50"/>
              <w:jc w:val="center"/>
              <w:rPr>
                <w:i/>
                <w:lang w:val="nl-NL"/>
              </w:rPr>
            </w:pPr>
            <w:r w:rsidRPr="00EA7FCC">
              <w:rPr>
                <w:i/>
                <w:lang w:val="nl-NL"/>
              </w:rPr>
              <w:t>3</w:t>
            </w:r>
          </w:p>
        </w:tc>
        <w:tc>
          <w:tcPr>
            <w:tcW w:w="858" w:type="dxa"/>
          </w:tcPr>
          <w:p w14:paraId="11ADAB8F" w14:textId="77777777" w:rsidR="00BC62E5" w:rsidRPr="00EA7FCC" w:rsidRDefault="00BC62E5" w:rsidP="0000046F">
            <w:pPr>
              <w:spacing w:before="50" w:after="50"/>
              <w:jc w:val="center"/>
              <w:rPr>
                <w:i/>
                <w:lang w:val="nl-NL"/>
              </w:rPr>
            </w:pPr>
            <w:r w:rsidRPr="00EA7FCC">
              <w:rPr>
                <w:i/>
                <w:lang w:val="nl-NL"/>
              </w:rPr>
              <w:t>4</w:t>
            </w:r>
          </w:p>
        </w:tc>
        <w:tc>
          <w:tcPr>
            <w:tcW w:w="720" w:type="dxa"/>
          </w:tcPr>
          <w:p w14:paraId="4E9B4093" w14:textId="77777777" w:rsidR="00BC62E5" w:rsidRPr="00EA7FCC" w:rsidRDefault="00BC62E5" w:rsidP="0000046F">
            <w:pPr>
              <w:spacing w:before="50" w:after="50"/>
              <w:jc w:val="center"/>
              <w:rPr>
                <w:i/>
                <w:lang w:val="nl-NL"/>
              </w:rPr>
            </w:pPr>
            <w:r w:rsidRPr="00EA7FCC">
              <w:rPr>
                <w:i/>
                <w:lang w:val="nl-NL"/>
              </w:rPr>
              <w:t>5</w:t>
            </w:r>
          </w:p>
        </w:tc>
        <w:tc>
          <w:tcPr>
            <w:tcW w:w="900" w:type="dxa"/>
          </w:tcPr>
          <w:p w14:paraId="35092703" w14:textId="77777777" w:rsidR="00BC62E5" w:rsidRPr="00EA7FCC" w:rsidRDefault="00BC62E5" w:rsidP="0000046F">
            <w:pPr>
              <w:spacing w:before="50" w:after="50"/>
              <w:jc w:val="center"/>
              <w:rPr>
                <w:i/>
                <w:lang w:val="nl-NL"/>
              </w:rPr>
            </w:pPr>
            <w:r w:rsidRPr="00EA7FCC">
              <w:rPr>
                <w:i/>
                <w:lang w:val="nl-NL"/>
              </w:rPr>
              <w:t>6</w:t>
            </w:r>
          </w:p>
        </w:tc>
        <w:tc>
          <w:tcPr>
            <w:tcW w:w="810" w:type="dxa"/>
          </w:tcPr>
          <w:p w14:paraId="3B2A6F3D" w14:textId="77777777" w:rsidR="00BC62E5" w:rsidRPr="00EA7FCC" w:rsidRDefault="00BC62E5" w:rsidP="0000046F">
            <w:pPr>
              <w:spacing w:before="50" w:after="50"/>
              <w:jc w:val="center"/>
              <w:rPr>
                <w:i/>
                <w:lang w:val="nl-NL"/>
              </w:rPr>
            </w:pPr>
            <w:r w:rsidRPr="00EA7FCC">
              <w:rPr>
                <w:i/>
                <w:lang w:val="nl-NL"/>
              </w:rPr>
              <w:t>7</w:t>
            </w:r>
          </w:p>
        </w:tc>
        <w:tc>
          <w:tcPr>
            <w:tcW w:w="900" w:type="dxa"/>
          </w:tcPr>
          <w:p w14:paraId="65FA4622" w14:textId="77777777" w:rsidR="00BC62E5" w:rsidRPr="00EA7FCC" w:rsidRDefault="00BC62E5" w:rsidP="0000046F">
            <w:pPr>
              <w:spacing w:before="50" w:after="50"/>
              <w:jc w:val="center"/>
              <w:rPr>
                <w:i/>
                <w:lang w:val="nl-NL"/>
              </w:rPr>
            </w:pPr>
            <w:r w:rsidRPr="00EA7FCC">
              <w:rPr>
                <w:i/>
                <w:lang w:val="nl-NL"/>
              </w:rPr>
              <w:t>8</w:t>
            </w:r>
          </w:p>
        </w:tc>
        <w:tc>
          <w:tcPr>
            <w:tcW w:w="828" w:type="dxa"/>
          </w:tcPr>
          <w:p w14:paraId="4D61716C" w14:textId="77777777" w:rsidR="00BC62E5" w:rsidRPr="00EA7FCC" w:rsidRDefault="00BC62E5" w:rsidP="0000046F">
            <w:pPr>
              <w:spacing w:before="50" w:after="50"/>
              <w:jc w:val="center"/>
              <w:rPr>
                <w:i/>
                <w:lang w:val="nl-NL"/>
              </w:rPr>
            </w:pPr>
            <w:r w:rsidRPr="00EA7FCC">
              <w:rPr>
                <w:i/>
                <w:lang w:val="nl-NL"/>
              </w:rPr>
              <w:t>9</w:t>
            </w:r>
          </w:p>
        </w:tc>
        <w:tc>
          <w:tcPr>
            <w:tcW w:w="851" w:type="dxa"/>
          </w:tcPr>
          <w:p w14:paraId="2E492BBB" w14:textId="77777777" w:rsidR="00BC62E5" w:rsidRPr="00EA7FCC" w:rsidRDefault="00BC62E5" w:rsidP="0000046F">
            <w:pPr>
              <w:spacing w:before="50" w:after="50"/>
              <w:jc w:val="center"/>
              <w:rPr>
                <w:i/>
                <w:lang w:val="nl-NL"/>
              </w:rPr>
            </w:pPr>
            <w:r w:rsidRPr="00EA7FCC">
              <w:rPr>
                <w:i/>
                <w:lang w:val="nl-NL"/>
              </w:rPr>
              <w:t>11</w:t>
            </w:r>
          </w:p>
        </w:tc>
        <w:tc>
          <w:tcPr>
            <w:tcW w:w="711" w:type="dxa"/>
          </w:tcPr>
          <w:p w14:paraId="481F6333" w14:textId="77777777" w:rsidR="00BC62E5" w:rsidRPr="00EA7FCC" w:rsidRDefault="00BC62E5" w:rsidP="0000046F">
            <w:pPr>
              <w:spacing w:before="50" w:after="50"/>
              <w:jc w:val="center"/>
              <w:rPr>
                <w:i/>
                <w:lang w:val="nl-NL"/>
              </w:rPr>
            </w:pPr>
            <w:r w:rsidRPr="00EA7FCC">
              <w:rPr>
                <w:i/>
                <w:lang w:val="nl-NL"/>
              </w:rPr>
              <w:t>12</w:t>
            </w:r>
          </w:p>
        </w:tc>
        <w:tc>
          <w:tcPr>
            <w:tcW w:w="900" w:type="dxa"/>
          </w:tcPr>
          <w:p w14:paraId="772D7331" w14:textId="77777777" w:rsidR="00BC62E5" w:rsidRPr="00EA7FCC" w:rsidRDefault="00BC62E5" w:rsidP="0000046F">
            <w:pPr>
              <w:spacing w:before="50" w:after="50"/>
              <w:jc w:val="center"/>
              <w:rPr>
                <w:i/>
                <w:lang w:val="nl-NL"/>
              </w:rPr>
            </w:pPr>
            <w:r w:rsidRPr="00EA7FCC">
              <w:rPr>
                <w:i/>
                <w:lang w:val="nl-NL"/>
              </w:rPr>
              <w:t>13</w:t>
            </w:r>
          </w:p>
        </w:tc>
        <w:tc>
          <w:tcPr>
            <w:tcW w:w="720" w:type="dxa"/>
          </w:tcPr>
          <w:p w14:paraId="25A90C93" w14:textId="77777777" w:rsidR="00BC62E5" w:rsidRPr="00EA7FCC" w:rsidRDefault="00BC62E5" w:rsidP="0000046F">
            <w:pPr>
              <w:spacing w:before="50" w:after="50"/>
              <w:jc w:val="center"/>
              <w:rPr>
                <w:i/>
                <w:lang w:val="nl-NL"/>
              </w:rPr>
            </w:pPr>
            <w:r w:rsidRPr="00EA7FCC">
              <w:rPr>
                <w:i/>
                <w:lang w:val="nl-NL"/>
              </w:rPr>
              <w:t>14</w:t>
            </w:r>
          </w:p>
        </w:tc>
        <w:tc>
          <w:tcPr>
            <w:tcW w:w="871" w:type="dxa"/>
          </w:tcPr>
          <w:p w14:paraId="61541AEC" w14:textId="77777777" w:rsidR="00BC62E5" w:rsidRPr="00EA7FCC" w:rsidRDefault="00BC62E5" w:rsidP="0000046F">
            <w:pPr>
              <w:spacing w:before="50" w:after="50"/>
              <w:jc w:val="center"/>
              <w:rPr>
                <w:i/>
                <w:lang w:val="nl-NL"/>
              </w:rPr>
            </w:pPr>
            <w:r w:rsidRPr="00EA7FCC">
              <w:rPr>
                <w:i/>
                <w:lang w:val="nl-NL"/>
              </w:rPr>
              <w:t>15</w:t>
            </w:r>
          </w:p>
        </w:tc>
        <w:tc>
          <w:tcPr>
            <w:tcW w:w="761" w:type="dxa"/>
          </w:tcPr>
          <w:p w14:paraId="7299C06C" w14:textId="77777777" w:rsidR="00BC62E5" w:rsidRPr="00EA7FCC" w:rsidRDefault="00BC62E5" w:rsidP="0000046F">
            <w:pPr>
              <w:spacing w:before="50" w:after="50"/>
              <w:jc w:val="center"/>
              <w:rPr>
                <w:i/>
                <w:lang w:val="nl-NL"/>
              </w:rPr>
            </w:pPr>
            <w:r w:rsidRPr="00EA7FCC">
              <w:rPr>
                <w:i/>
                <w:lang w:val="nl-NL"/>
              </w:rPr>
              <w:t>16</w:t>
            </w:r>
          </w:p>
        </w:tc>
        <w:tc>
          <w:tcPr>
            <w:tcW w:w="808" w:type="dxa"/>
            <w:gridSpan w:val="2"/>
          </w:tcPr>
          <w:p w14:paraId="0F77F6A2" w14:textId="77777777" w:rsidR="00BC62E5" w:rsidRPr="00EA7FCC" w:rsidRDefault="00BC62E5" w:rsidP="0000046F">
            <w:pPr>
              <w:spacing w:before="50" w:after="50"/>
              <w:jc w:val="center"/>
              <w:rPr>
                <w:i/>
                <w:lang w:val="nl-NL"/>
              </w:rPr>
            </w:pPr>
            <w:r w:rsidRPr="00EA7FCC">
              <w:rPr>
                <w:i/>
                <w:lang w:val="nl-NL"/>
              </w:rPr>
              <w:t>17</w:t>
            </w:r>
          </w:p>
        </w:tc>
        <w:tc>
          <w:tcPr>
            <w:tcW w:w="709" w:type="dxa"/>
          </w:tcPr>
          <w:p w14:paraId="083D6106" w14:textId="77777777" w:rsidR="00BC62E5" w:rsidRPr="00EA7FCC" w:rsidRDefault="00BC62E5" w:rsidP="0000046F">
            <w:pPr>
              <w:spacing w:before="50" w:after="50"/>
              <w:jc w:val="center"/>
              <w:rPr>
                <w:i/>
                <w:lang w:val="nl-NL"/>
              </w:rPr>
            </w:pPr>
            <w:r w:rsidRPr="00EA7FCC">
              <w:rPr>
                <w:i/>
                <w:lang w:val="nl-NL"/>
              </w:rPr>
              <w:t>18</w:t>
            </w:r>
          </w:p>
        </w:tc>
        <w:tc>
          <w:tcPr>
            <w:tcW w:w="712" w:type="dxa"/>
          </w:tcPr>
          <w:p w14:paraId="35BFD130" w14:textId="77777777" w:rsidR="00BC62E5" w:rsidRPr="00EA7FCC" w:rsidRDefault="00BC62E5" w:rsidP="0000046F">
            <w:pPr>
              <w:spacing w:before="50" w:after="50"/>
              <w:jc w:val="center"/>
              <w:rPr>
                <w:i/>
                <w:lang w:val="nl-NL"/>
              </w:rPr>
            </w:pPr>
            <w:r w:rsidRPr="00EA7FCC">
              <w:rPr>
                <w:i/>
                <w:lang w:val="nl-NL"/>
              </w:rPr>
              <w:t>19</w:t>
            </w:r>
          </w:p>
        </w:tc>
      </w:tr>
      <w:tr w:rsidR="00EA7FCC" w:rsidRPr="00EA7FCC" w14:paraId="725D7FF1" w14:textId="77777777" w:rsidTr="0000046F">
        <w:trPr>
          <w:cantSplit/>
          <w:trHeight w:val="325"/>
        </w:trPr>
        <w:tc>
          <w:tcPr>
            <w:tcW w:w="591" w:type="dxa"/>
          </w:tcPr>
          <w:p w14:paraId="2831ECC3" w14:textId="77777777" w:rsidR="00BC62E5" w:rsidRPr="00EA7FCC" w:rsidRDefault="00BC62E5" w:rsidP="0000046F">
            <w:pPr>
              <w:jc w:val="center"/>
              <w:rPr>
                <w:lang w:val="nl-NL"/>
              </w:rPr>
            </w:pPr>
            <w:r w:rsidRPr="00EA7FCC">
              <w:rPr>
                <w:lang w:val="nl-NL"/>
              </w:rPr>
              <w:t>4</w:t>
            </w:r>
          </w:p>
        </w:tc>
        <w:tc>
          <w:tcPr>
            <w:tcW w:w="1529" w:type="dxa"/>
          </w:tcPr>
          <w:p w14:paraId="1E54CE15" w14:textId="77777777" w:rsidR="00BC62E5" w:rsidRPr="00EA7FCC" w:rsidRDefault="00BC62E5" w:rsidP="0000046F">
            <w:pPr>
              <w:rPr>
                <w:lang w:val="nl-NL"/>
              </w:rPr>
            </w:pPr>
            <w:r w:rsidRPr="00EA7FCC">
              <w:rPr>
                <w:lang w:val="nl-NL"/>
              </w:rPr>
              <w:t>Điện :</w:t>
            </w:r>
          </w:p>
        </w:tc>
        <w:tc>
          <w:tcPr>
            <w:tcW w:w="809" w:type="dxa"/>
          </w:tcPr>
          <w:p w14:paraId="3672BBEB" w14:textId="77777777" w:rsidR="00BC62E5" w:rsidRPr="00EA7FCC" w:rsidRDefault="00BC62E5" w:rsidP="0000046F">
            <w:pPr>
              <w:jc w:val="center"/>
              <w:rPr>
                <w:i/>
                <w:lang w:val="nl-NL"/>
              </w:rPr>
            </w:pPr>
            <w:r w:rsidRPr="00EA7FCC">
              <w:rPr>
                <w:i/>
                <w:lang w:val="nl-NL"/>
              </w:rPr>
              <w:t>kW/h</w:t>
            </w:r>
          </w:p>
        </w:tc>
        <w:tc>
          <w:tcPr>
            <w:tcW w:w="858" w:type="dxa"/>
          </w:tcPr>
          <w:p w14:paraId="6A9FFA5D" w14:textId="77777777" w:rsidR="00BC62E5" w:rsidRPr="00EA7FCC" w:rsidRDefault="00BC62E5" w:rsidP="0000046F">
            <w:pPr>
              <w:spacing w:before="50" w:after="50"/>
              <w:jc w:val="center"/>
              <w:rPr>
                <w:lang w:val="nl-NL"/>
              </w:rPr>
            </w:pPr>
          </w:p>
        </w:tc>
        <w:tc>
          <w:tcPr>
            <w:tcW w:w="720" w:type="dxa"/>
          </w:tcPr>
          <w:p w14:paraId="1654B361" w14:textId="77777777" w:rsidR="00BC62E5" w:rsidRPr="00EA7FCC" w:rsidRDefault="00BC62E5" w:rsidP="0000046F">
            <w:pPr>
              <w:spacing w:before="50" w:after="50"/>
              <w:jc w:val="center"/>
              <w:rPr>
                <w:lang w:val="nl-NL"/>
              </w:rPr>
            </w:pPr>
          </w:p>
        </w:tc>
        <w:tc>
          <w:tcPr>
            <w:tcW w:w="900" w:type="dxa"/>
          </w:tcPr>
          <w:p w14:paraId="4A7251CD" w14:textId="77777777" w:rsidR="00BC62E5" w:rsidRPr="00EA7FCC" w:rsidRDefault="00BC62E5" w:rsidP="0000046F">
            <w:pPr>
              <w:spacing w:before="50" w:after="50"/>
              <w:jc w:val="center"/>
              <w:rPr>
                <w:lang w:val="nl-NL"/>
              </w:rPr>
            </w:pPr>
          </w:p>
        </w:tc>
        <w:tc>
          <w:tcPr>
            <w:tcW w:w="810" w:type="dxa"/>
          </w:tcPr>
          <w:p w14:paraId="1EB8FCD7" w14:textId="77777777" w:rsidR="00BC62E5" w:rsidRPr="00EA7FCC" w:rsidRDefault="00BC62E5" w:rsidP="0000046F">
            <w:pPr>
              <w:spacing w:before="50" w:after="50"/>
              <w:jc w:val="center"/>
              <w:rPr>
                <w:lang w:val="nl-NL"/>
              </w:rPr>
            </w:pPr>
          </w:p>
        </w:tc>
        <w:tc>
          <w:tcPr>
            <w:tcW w:w="900" w:type="dxa"/>
          </w:tcPr>
          <w:p w14:paraId="39C89601" w14:textId="77777777" w:rsidR="00BC62E5" w:rsidRPr="00EA7FCC" w:rsidRDefault="00BC62E5" w:rsidP="0000046F">
            <w:pPr>
              <w:spacing w:before="50" w:after="50"/>
              <w:jc w:val="center"/>
              <w:rPr>
                <w:lang w:val="nl-NL"/>
              </w:rPr>
            </w:pPr>
          </w:p>
        </w:tc>
        <w:tc>
          <w:tcPr>
            <w:tcW w:w="828" w:type="dxa"/>
          </w:tcPr>
          <w:p w14:paraId="5F2F6C4B" w14:textId="77777777" w:rsidR="00BC62E5" w:rsidRPr="00EA7FCC" w:rsidRDefault="00BC62E5" w:rsidP="0000046F">
            <w:pPr>
              <w:spacing w:before="50" w:after="50"/>
              <w:jc w:val="center"/>
              <w:rPr>
                <w:lang w:val="nl-NL"/>
              </w:rPr>
            </w:pPr>
          </w:p>
        </w:tc>
        <w:tc>
          <w:tcPr>
            <w:tcW w:w="851" w:type="dxa"/>
          </w:tcPr>
          <w:p w14:paraId="395A6179" w14:textId="77777777" w:rsidR="00BC62E5" w:rsidRPr="00EA7FCC" w:rsidRDefault="00BC62E5" w:rsidP="0000046F">
            <w:pPr>
              <w:spacing w:before="50" w:after="50"/>
              <w:jc w:val="center"/>
              <w:rPr>
                <w:lang w:val="nl-NL"/>
              </w:rPr>
            </w:pPr>
          </w:p>
        </w:tc>
        <w:tc>
          <w:tcPr>
            <w:tcW w:w="711" w:type="dxa"/>
          </w:tcPr>
          <w:p w14:paraId="5B5A2BD5" w14:textId="77777777" w:rsidR="00BC62E5" w:rsidRPr="00EA7FCC" w:rsidRDefault="00BC62E5" w:rsidP="0000046F">
            <w:pPr>
              <w:spacing w:before="50" w:after="50"/>
              <w:jc w:val="center"/>
              <w:rPr>
                <w:lang w:val="nl-NL"/>
              </w:rPr>
            </w:pPr>
          </w:p>
        </w:tc>
        <w:tc>
          <w:tcPr>
            <w:tcW w:w="900" w:type="dxa"/>
          </w:tcPr>
          <w:p w14:paraId="2D507228" w14:textId="77777777" w:rsidR="00BC62E5" w:rsidRPr="00EA7FCC" w:rsidRDefault="00BC62E5" w:rsidP="0000046F">
            <w:pPr>
              <w:spacing w:before="50" w:after="50"/>
              <w:jc w:val="center"/>
              <w:rPr>
                <w:lang w:val="nl-NL"/>
              </w:rPr>
            </w:pPr>
          </w:p>
        </w:tc>
        <w:tc>
          <w:tcPr>
            <w:tcW w:w="720" w:type="dxa"/>
          </w:tcPr>
          <w:p w14:paraId="023831F7" w14:textId="77777777" w:rsidR="00BC62E5" w:rsidRPr="00EA7FCC" w:rsidRDefault="00BC62E5" w:rsidP="0000046F">
            <w:pPr>
              <w:spacing w:before="50" w:after="50"/>
              <w:jc w:val="center"/>
              <w:rPr>
                <w:lang w:val="nl-NL"/>
              </w:rPr>
            </w:pPr>
          </w:p>
        </w:tc>
        <w:tc>
          <w:tcPr>
            <w:tcW w:w="871" w:type="dxa"/>
          </w:tcPr>
          <w:p w14:paraId="40E18482" w14:textId="77777777" w:rsidR="00BC62E5" w:rsidRPr="00EA7FCC" w:rsidRDefault="00BC62E5" w:rsidP="0000046F">
            <w:pPr>
              <w:spacing w:before="50" w:after="50"/>
              <w:jc w:val="center"/>
              <w:rPr>
                <w:lang w:val="nl-NL"/>
              </w:rPr>
            </w:pPr>
          </w:p>
        </w:tc>
        <w:tc>
          <w:tcPr>
            <w:tcW w:w="761" w:type="dxa"/>
          </w:tcPr>
          <w:p w14:paraId="26A5366A" w14:textId="77777777" w:rsidR="00BC62E5" w:rsidRPr="00EA7FCC" w:rsidRDefault="00BC62E5" w:rsidP="0000046F">
            <w:pPr>
              <w:spacing w:before="50" w:after="50"/>
              <w:jc w:val="center"/>
              <w:rPr>
                <w:lang w:val="nl-NL"/>
              </w:rPr>
            </w:pPr>
          </w:p>
        </w:tc>
        <w:tc>
          <w:tcPr>
            <w:tcW w:w="808" w:type="dxa"/>
            <w:gridSpan w:val="2"/>
          </w:tcPr>
          <w:p w14:paraId="2B253A0E" w14:textId="77777777" w:rsidR="00BC62E5" w:rsidRPr="00EA7FCC" w:rsidRDefault="00BC62E5" w:rsidP="0000046F">
            <w:pPr>
              <w:spacing w:before="50" w:after="50"/>
              <w:jc w:val="center"/>
              <w:rPr>
                <w:lang w:val="nl-NL"/>
              </w:rPr>
            </w:pPr>
          </w:p>
        </w:tc>
        <w:tc>
          <w:tcPr>
            <w:tcW w:w="709" w:type="dxa"/>
          </w:tcPr>
          <w:p w14:paraId="4E30F1BE" w14:textId="77777777" w:rsidR="00BC62E5" w:rsidRPr="00EA7FCC" w:rsidRDefault="00BC62E5" w:rsidP="0000046F">
            <w:pPr>
              <w:spacing w:before="50" w:after="50"/>
              <w:jc w:val="center"/>
              <w:rPr>
                <w:lang w:val="nl-NL"/>
              </w:rPr>
            </w:pPr>
          </w:p>
        </w:tc>
        <w:tc>
          <w:tcPr>
            <w:tcW w:w="712" w:type="dxa"/>
          </w:tcPr>
          <w:p w14:paraId="46B6EAE0" w14:textId="77777777" w:rsidR="00BC62E5" w:rsidRPr="00EA7FCC" w:rsidRDefault="00BC62E5" w:rsidP="0000046F">
            <w:pPr>
              <w:spacing w:before="50" w:after="50"/>
              <w:jc w:val="center"/>
              <w:rPr>
                <w:lang w:val="nl-NL"/>
              </w:rPr>
            </w:pPr>
          </w:p>
        </w:tc>
      </w:tr>
      <w:tr w:rsidR="00EA7FCC" w:rsidRPr="00EA7FCC" w14:paraId="77E55C4C" w14:textId="77777777" w:rsidTr="0000046F">
        <w:trPr>
          <w:cantSplit/>
          <w:trHeight w:val="325"/>
        </w:trPr>
        <w:tc>
          <w:tcPr>
            <w:tcW w:w="591" w:type="dxa"/>
          </w:tcPr>
          <w:p w14:paraId="08024853" w14:textId="77777777" w:rsidR="00BC62E5" w:rsidRPr="00EA7FCC" w:rsidRDefault="00BC62E5" w:rsidP="0000046F">
            <w:pPr>
              <w:spacing w:before="50" w:after="50"/>
              <w:jc w:val="center"/>
              <w:rPr>
                <w:lang w:val="nl-NL"/>
              </w:rPr>
            </w:pPr>
          </w:p>
        </w:tc>
        <w:tc>
          <w:tcPr>
            <w:tcW w:w="1529" w:type="dxa"/>
          </w:tcPr>
          <w:p w14:paraId="5A9D50B9" w14:textId="77777777" w:rsidR="00BC62E5" w:rsidRPr="00EA7FCC" w:rsidRDefault="00BC62E5" w:rsidP="0000046F">
            <w:pPr>
              <w:rPr>
                <w:lang w:val="nl-NL"/>
              </w:rPr>
            </w:pPr>
            <w:r w:rsidRPr="00EA7FCC">
              <w:rPr>
                <w:lang w:val="nl-NL"/>
              </w:rPr>
              <w:t>- Điện sản xuất: Tổng công suất thiết bị, máy móc.....kW</w:t>
            </w:r>
          </w:p>
        </w:tc>
        <w:tc>
          <w:tcPr>
            <w:tcW w:w="809" w:type="dxa"/>
          </w:tcPr>
          <w:p w14:paraId="602EA85D" w14:textId="77777777" w:rsidR="00BC62E5" w:rsidRPr="00EA7FCC" w:rsidRDefault="00BC62E5" w:rsidP="0000046F">
            <w:pPr>
              <w:jc w:val="center"/>
              <w:rPr>
                <w:lang w:val="nl-NL"/>
              </w:rPr>
            </w:pPr>
          </w:p>
        </w:tc>
        <w:tc>
          <w:tcPr>
            <w:tcW w:w="858" w:type="dxa"/>
          </w:tcPr>
          <w:p w14:paraId="78FDEBD9" w14:textId="77777777" w:rsidR="00BC62E5" w:rsidRPr="00EA7FCC" w:rsidRDefault="00BC62E5" w:rsidP="0000046F">
            <w:pPr>
              <w:spacing w:before="50" w:after="50"/>
              <w:jc w:val="center"/>
              <w:rPr>
                <w:lang w:val="nl-NL"/>
              </w:rPr>
            </w:pPr>
          </w:p>
        </w:tc>
        <w:tc>
          <w:tcPr>
            <w:tcW w:w="720" w:type="dxa"/>
          </w:tcPr>
          <w:p w14:paraId="404DCB88" w14:textId="77777777" w:rsidR="00BC62E5" w:rsidRPr="00EA7FCC" w:rsidRDefault="00BC62E5" w:rsidP="0000046F">
            <w:pPr>
              <w:spacing w:before="50" w:after="50"/>
              <w:jc w:val="center"/>
              <w:rPr>
                <w:lang w:val="nl-NL"/>
              </w:rPr>
            </w:pPr>
          </w:p>
        </w:tc>
        <w:tc>
          <w:tcPr>
            <w:tcW w:w="900" w:type="dxa"/>
          </w:tcPr>
          <w:p w14:paraId="0386093C" w14:textId="77777777" w:rsidR="00BC62E5" w:rsidRPr="00EA7FCC" w:rsidRDefault="00BC62E5" w:rsidP="0000046F">
            <w:pPr>
              <w:spacing w:before="50" w:after="50"/>
              <w:jc w:val="center"/>
              <w:rPr>
                <w:lang w:val="nl-NL"/>
              </w:rPr>
            </w:pPr>
          </w:p>
        </w:tc>
        <w:tc>
          <w:tcPr>
            <w:tcW w:w="810" w:type="dxa"/>
          </w:tcPr>
          <w:p w14:paraId="481CFAB1" w14:textId="77777777" w:rsidR="00BC62E5" w:rsidRPr="00EA7FCC" w:rsidRDefault="00BC62E5" w:rsidP="0000046F">
            <w:pPr>
              <w:spacing w:before="50" w:after="50"/>
              <w:jc w:val="center"/>
              <w:rPr>
                <w:lang w:val="nl-NL"/>
              </w:rPr>
            </w:pPr>
          </w:p>
        </w:tc>
        <w:tc>
          <w:tcPr>
            <w:tcW w:w="900" w:type="dxa"/>
          </w:tcPr>
          <w:p w14:paraId="1ACA4579" w14:textId="77777777" w:rsidR="00BC62E5" w:rsidRPr="00EA7FCC" w:rsidRDefault="00BC62E5" w:rsidP="0000046F">
            <w:pPr>
              <w:spacing w:before="50" w:after="50"/>
              <w:jc w:val="center"/>
              <w:rPr>
                <w:lang w:val="nl-NL"/>
              </w:rPr>
            </w:pPr>
          </w:p>
        </w:tc>
        <w:tc>
          <w:tcPr>
            <w:tcW w:w="828" w:type="dxa"/>
          </w:tcPr>
          <w:p w14:paraId="5CD7FF62" w14:textId="77777777" w:rsidR="00BC62E5" w:rsidRPr="00EA7FCC" w:rsidRDefault="00BC62E5" w:rsidP="0000046F">
            <w:pPr>
              <w:spacing w:before="50" w:after="50"/>
              <w:jc w:val="center"/>
              <w:rPr>
                <w:lang w:val="nl-NL"/>
              </w:rPr>
            </w:pPr>
          </w:p>
        </w:tc>
        <w:tc>
          <w:tcPr>
            <w:tcW w:w="851" w:type="dxa"/>
          </w:tcPr>
          <w:p w14:paraId="656D36EE" w14:textId="77777777" w:rsidR="00BC62E5" w:rsidRPr="00EA7FCC" w:rsidRDefault="00BC62E5" w:rsidP="0000046F">
            <w:pPr>
              <w:spacing w:before="50" w:after="50"/>
              <w:jc w:val="center"/>
              <w:rPr>
                <w:lang w:val="nl-NL"/>
              </w:rPr>
            </w:pPr>
          </w:p>
        </w:tc>
        <w:tc>
          <w:tcPr>
            <w:tcW w:w="711" w:type="dxa"/>
          </w:tcPr>
          <w:p w14:paraId="29E12A9E" w14:textId="77777777" w:rsidR="00BC62E5" w:rsidRPr="00EA7FCC" w:rsidRDefault="00BC62E5" w:rsidP="0000046F">
            <w:pPr>
              <w:spacing w:before="50" w:after="50"/>
              <w:jc w:val="center"/>
              <w:rPr>
                <w:lang w:val="nl-NL"/>
              </w:rPr>
            </w:pPr>
          </w:p>
        </w:tc>
        <w:tc>
          <w:tcPr>
            <w:tcW w:w="900" w:type="dxa"/>
          </w:tcPr>
          <w:p w14:paraId="3E2CC74A" w14:textId="77777777" w:rsidR="00BC62E5" w:rsidRPr="00EA7FCC" w:rsidRDefault="00BC62E5" w:rsidP="0000046F">
            <w:pPr>
              <w:spacing w:before="50" w:after="50"/>
              <w:jc w:val="center"/>
              <w:rPr>
                <w:lang w:val="nl-NL"/>
              </w:rPr>
            </w:pPr>
          </w:p>
        </w:tc>
        <w:tc>
          <w:tcPr>
            <w:tcW w:w="720" w:type="dxa"/>
          </w:tcPr>
          <w:p w14:paraId="56E63E32" w14:textId="77777777" w:rsidR="00BC62E5" w:rsidRPr="00EA7FCC" w:rsidRDefault="00BC62E5" w:rsidP="0000046F">
            <w:pPr>
              <w:spacing w:before="50" w:after="50"/>
              <w:jc w:val="center"/>
              <w:rPr>
                <w:lang w:val="nl-NL"/>
              </w:rPr>
            </w:pPr>
          </w:p>
        </w:tc>
        <w:tc>
          <w:tcPr>
            <w:tcW w:w="871" w:type="dxa"/>
          </w:tcPr>
          <w:p w14:paraId="59ECD59C" w14:textId="77777777" w:rsidR="00BC62E5" w:rsidRPr="00EA7FCC" w:rsidRDefault="00BC62E5" w:rsidP="0000046F">
            <w:pPr>
              <w:spacing w:before="50" w:after="50"/>
              <w:jc w:val="center"/>
              <w:rPr>
                <w:lang w:val="nl-NL"/>
              </w:rPr>
            </w:pPr>
          </w:p>
        </w:tc>
        <w:tc>
          <w:tcPr>
            <w:tcW w:w="761" w:type="dxa"/>
          </w:tcPr>
          <w:p w14:paraId="6DCBAC84" w14:textId="77777777" w:rsidR="00BC62E5" w:rsidRPr="00EA7FCC" w:rsidRDefault="00BC62E5" w:rsidP="0000046F">
            <w:pPr>
              <w:spacing w:before="50" w:after="50"/>
              <w:jc w:val="center"/>
              <w:rPr>
                <w:lang w:val="nl-NL"/>
              </w:rPr>
            </w:pPr>
          </w:p>
        </w:tc>
        <w:tc>
          <w:tcPr>
            <w:tcW w:w="808" w:type="dxa"/>
            <w:gridSpan w:val="2"/>
          </w:tcPr>
          <w:p w14:paraId="39A644E8" w14:textId="77777777" w:rsidR="00BC62E5" w:rsidRPr="00EA7FCC" w:rsidRDefault="00BC62E5" w:rsidP="0000046F">
            <w:pPr>
              <w:spacing w:before="50" w:after="50"/>
              <w:jc w:val="center"/>
              <w:rPr>
                <w:lang w:val="nl-NL"/>
              </w:rPr>
            </w:pPr>
          </w:p>
        </w:tc>
        <w:tc>
          <w:tcPr>
            <w:tcW w:w="709" w:type="dxa"/>
          </w:tcPr>
          <w:p w14:paraId="3AAE42FC" w14:textId="77777777" w:rsidR="00BC62E5" w:rsidRPr="00EA7FCC" w:rsidRDefault="00BC62E5" w:rsidP="0000046F">
            <w:pPr>
              <w:spacing w:before="50" w:after="50"/>
              <w:jc w:val="center"/>
              <w:rPr>
                <w:lang w:val="nl-NL"/>
              </w:rPr>
            </w:pPr>
          </w:p>
        </w:tc>
        <w:tc>
          <w:tcPr>
            <w:tcW w:w="712" w:type="dxa"/>
          </w:tcPr>
          <w:p w14:paraId="4A4C9B0F" w14:textId="77777777" w:rsidR="00BC62E5" w:rsidRPr="00EA7FCC" w:rsidRDefault="00BC62E5" w:rsidP="0000046F">
            <w:pPr>
              <w:spacing w:before="50" w:after="50"/>
              <w:jc w:val="center"/>
              <w:rPr>
                <w:lang w:val="nl-NL"/>
              </w:rPr>
            </w:pPr>
          </w:p>
        </w:tc>
      </w:tr>
      <w:tr w:rsidR="00EA7FCC" w:rsidRPr="00EA7FCC" w14:paraId="635E4A19" w14:textId="77777777" w:rsidTr="0000046F">
        <w:trPr>
          <w:cantSplit/>
          <w:trHeight w:val="325"/>
        </w:trPr>
        <w:tc>
          <w:tcPr>
            <w:tcW w:w="591" w:type="dxa"/>
          </w:tcPr>
          <w:p w14:paraId="394C5D7C" w14:textId="77777777" w:rsidR="00BC62E5" w:rsidRPr="00EA7FCC" w:rsidRDefault="00BC62E5" w:rsidP="0000046F">
            <w:pPr>
              <w:jc w:val="center"/>
              <w:rPr>
                <w:lang w:val="nl-NL"/>
              </w:rPr>
            </w:pPr>
            <w:r w:rsidRPr="00EA7FCC">
              <w:rPr>
                <w:lang w:val="nl-NL"/>
              </w:rPr>
              <w:t>5</w:t>
            </w:r>
          </w:p>
        </w:tc>
        <w:tc>
          <w:tcPr>
            <w:tcW w:w="1529" w:type="dxa"/>
          </w:tcPr>
          <w:p w14:paraId="41AB2168" w14:textId="77777777" w:rsidR="00BC62E5" w:rsidRPr="00EA7FCC" w:rsidRDefault="00BC62E5" w:rsidP="0000046F">
            <w:pPr>
              <w:rPr>
                <w:lang w:val="nl-NL"/>
              </w:rPr>
            </w:pPr>
            <w:r w:rsidRPr="00EA7FCC">
              <w:rPr>
                <w:lang w:val="nl-NL"/>
              </w:rPr>
              <w:t>Nước:</w:t>
            </w:r>
          </w:p>
        </w:tc>
        <w:tc>
          <w:tcPr>
            <w:tcW w:w="809" w:type="dxa"/>
          </w:tcPr>
          <w:p w14:paraId="5D2D77EF" w14:textId="77777777" w:rsidR="00BC62E5" w:rsidRPr="00EA7FCC" w:rsidRDefault="00BC62E5" w:rsidP="0000046F">
            <w:pPr>
              <w:jc w:val="center"/>
              <w:rPr>
                <w:i/>
                <w:lang w:val="nl-NL"/>
              </w:rPr>
            </w:pPr>
            <w:r w:rsidRPr="00EA7FCC">
              <w:rPr>
                <w:i/>
                <w:lang w:val="nl-NL"/>
              </w:rPr>
              <w:t>m</w:t>
            </w:r>
            <w:r w:rsidRPr="00EA7FCC">
              <w:rPr>
                <w:i/>
                <w:vertAlign w:val="superscript"/>
                <w:lang w:val="nl-NL"/>
              </w:rPr>
              <w:t>3</w:t>
            </w:r>
          </w:p>
        </w:tc>
        <w:tc>
          <w:tcPr>
            <w:tcW w:w="858" w:type="dxa"/>
          </w:tcPr>
          <w:p w14:paraId="345EEDE8" w14:textId="77777777" w:rsidR="00BC62E5" w:rsidRPr="00EA7FCC" w:rsidRDefault="00BC62E5" w:rsidP="0000046F">
            <w:pPr>
              <w:spacing w:before="50" w:after="50"/>
              <w:jc w:val="center"/>
              <w:rPr>
                <w:lang w:val="nl-NL"/>
              </w:rPr>
            </w:pPr>
          </w:p>
        </w:tc>
        <w:tc>
          <w:tcPr>
            <w:tcW w:w="720" w:type="dxa"/>
          </w:tcPr>
          <w:p w14:paraId="38D9AE34" w14:textId="77777777" w:rsidR="00BC62E5" w:rsidRPr="00EA7FCC" w:rsidRDefault="00BC62E5" w:rsidP="0000046F">
            <w:pPr>
              <w:spacing w:before="50" w:after="50"/>
              <w:jc w:val="center"/>
              <w:rPr>
                <w:lang w:val="nl-NL"/>
              </w:rPr>
            </w:pPr>
          </w:p>
        </w:tc>
        <w:tc>
          <w:tcPr>
            <w:tcW w:w="900" w:type="dxa"/>
          </w:tcPr>
          <w:p w14:paraId="11FCE154" w14:textId="77777777" w:rsidR="00BC62E5" w:rsidRPr="00EA7FCC" w:rsidRDefault="00BC62E5" w:rsidP="0000046F">
            <w:pPr>
              <w:spacing w:before="50" w:after="50"/>
              <w:jc w:val="center"/>
              <w:rPr>
                <w:lang w:val="nl-NL"/>
              </w:rPr>
            </w:pPr>
          </w:p>
        </w:tc>
        <w:tc>
          <w:tcPr>
            <w:tcW w:w="810" w:type="dxa"/>
          </w:tcPr>
          <w:p w14:paraId="2D5CFE3A" w14:textId="77777777" w:rsidR="00BC62E5" w:rsidRPr="00EA7FCC" w:rsidRDefault="00BC62E5" w:rsidP="0000046F">
            <w:pPr>
              <w:spacing w:before="50" w:after="50"/>
              <w:jc w:val="center"/>
              <w:rPr>
                <w:lang w:val="nl-NL"/>
              </w:rPr>
            </w:pPr>
          </w:p>
        </w:tc>
        <w:tc>
          <w:tcPr>
            <w:tcW w:w="900" w:type="dxa"/>
          </w:tcPr>
          <w:p w14:paraId="6391BF13" w14:textId="77777777" w:rsidR="00BC62E5" w:rsidRPr="00EA7FCC" w:rsidRDefault="00BC62E5" w:rsidP="0000046F">
            <w:pPr>
              <w:spacing w:before="50" w:after="50"/>
              <w:jc w:val="center"/>
              <w:rPr>
                <w:lang w:val="nl-NL"/>
              </w:rPr>
            </w:pPr>
          </w:p>
        </w:tc>
        <w:tc>
          <w:tcPr>
            <w:tcW w:w="828" w:type="dxa"/>
          </w:tcPr>
          <w:p w14:paraId="695C2B18" w14:textId="77777777" w:rsidR="00BC62E5" w:rsidRPr="00EA7FCC" w:rsidRDefault="00BC62E5" w:rsidP="0000046F">
            <w:pPr>
              <w:spacing w:before="50" w:after="50"/>
              <w:jc w:val="center"/>
              <w:rPr>
                <w:lang w:val="nl-NL"/>
              </w:rPr>
            </w:pPr>
          </w:p>
        </w:tc>
        <w:tc>
          <w:tcPr>
            <w:tcW w:w="851" w:type="dxa"/>
          </w:tcPr>
          <w:p w14:paraId="0FEE26D7" w14:textId="77777777" w:rsidR="00BC62E5" w:rsidRPr="00EA7FCC" w:rsidRDefault="00BC62E5" w:rsidP="0000046F">
            <w:pPr>
              <w:spacing w:before="50" w:after="50"/>
              <w:jc w:val="center"/>
              <w:rPr>
                <w:lang w:val="nl-NL"/>
              </w:rPr>
            </w:pPr>
          </w:p>
        </w:tc>
        <w:tc>
          <w:tcPr>
            <w:tcW w:w="711" w:type="dxa"/>
          </w:tcPr>
          <w:p w14:paraId="3E54C7E5" w14:textId="77777777" w:rsidR="00BC62E5" w:rsidRPr="00EA7FCC" w:rsidRDefault="00BC62E5" w:rsidP="0000046F">
            <w:pPr>
              <w:spacing w:before="50" w:after="50"/>
              <w:jc w:val="center"/>
              <w:rPr>
                <w:lang w:val="nl-NL"/>
              </w:rPr>
            </w:pPr>
          </w:p>
        </w:tc>
        <w:tc>
          <w:tcPr>
            <w:tcW w:w="900" w:type="dxa"/>
          </w:tcPr>
          <w:p w14:paraId="55856219" w14:textId="77777777" w:rsidR="00BC62E5" w:rsidRPr="00EA7FCC" w:rsidRDefault="00BC62E5" w:rsidP="0000046F">
            <w:pPr>
              <w:spacing w:before="50" w:after="50"/>
              <w:jc w:val="center"/>
              <w:rPr>
                <w:lang w:val="nl-NL"/>
              </w:rPr>
            </w:pPr>
          </w:p>
        </w:tc>
        <w:tc>
          <w:tcPr>
            <w:tcW w:w="720" w:type="dxa"/>
          </w:tcPr>
          <w:p w14:paraId="791144FA" w14:textId="77777777" w:rsidR="00BC62E5" w:rsidRPr="00EA7FCC" w:rsidRDefault="00BC62E5" w:rsidP="0000046F">
            <w:pPr>
              <w:spacing w:before="50" w:after="50"/>
              <w:jc w:val="center"/>
              <w:rPr>
                <w:lang w:val="nl-NL"/>
              </w:rPr>
            </w:pPr>
          </w:p>
        </w:tc>
        <w:tc>
          <w:tcPr>
            <w:tcW w:w="871" w:type="dxa"/>
          </w:tcPr>
          <w:p w14:paraId="26901A3E" w14:textId="77777777" w:rsidR="00BC62E5" w:rsidRPr="00EA7FCC" w:rsidRDefault="00BC62E5" w:rsidP="0000046F">
            <w:pPr>
              <w:spacing w:before="50" w:after="50"/>
              <w:jc w:val="center"/>
              <w:rPr>
                <w:lang w:val="nl-NL"/>
              </w:rPr>
            </w:pPr>
          </w:p>
        </w:tc>
        <w:tc>
          <w:tcPr>
            <w:tcW w:w="761" w:type="dxa"/>
          </w:tcPr>
          <w:p w14:paraId="014B73E6" w14:textId="77777777" w:rsidR="00BC62E5" w:rsidRPr="00EA7FCC" w:rsidRDefault="00BC62E5" w:rsidP="0000046F">
            <w:pPr>
              <w:spacing w:before="50" w:after="50"/>
              <w:jc w:val="center"/>
              <w:rPr>
                <w:lang w:val="nl-NL"/>
              </w:rPr>
            </w:pPr>
          </w:p>
        </w:tc>
        <w:tc>
          <w:tcPr>
            <w:tcW w:w="808" w:type="dxa"/>
            <w:gridSpan w:val="2"/>
          </w:tcPr>
          <w:p w14:paraId="46A9FAF2" w14:textId="77777777" w:rsidR="00BC62E5" w:rsidRPr="00EA7FCC" w:rsidRDefault="00BC62E5" w:rsidP="0000046F">
            <w:pPr>
              <w:spacing w:before="50" w:after="50"/>
              <w:jc w:val="center"/>
              <w:rPr>
                <w:lang w:val="nl-NL"/>
              </w:rPr>
            </w:pPr>
          </w:p>
        </w:tc>
        <w:tc>
          <w:tcPr>
            <w:tcW w:w="709" w:type="dxa"/>
          </w:tcPr>
          <w:p w14:paraId="020CFF32" w14:textId="77777777" w:rsidR="00BC62E5" w:rsidRPr="00EA7FCC" w:rsidRDefault="00BC62E5" w:rsidP="0000046F">
            <w:pPr>
              <w:spacing w:before="50" w:after="50"/>
              <w:jc w:val="center"/>
              <w:rPr>
                <w:lang w:val="nl-NL"/>
              </w:rPr>
            </w:pPr>
          </w:p>
        </w:tc>
        <w:tc>
          <w:tcPr>
            <w:tcW w:w="712" w:type="dxa"/>
          </w:tcPr>
          <w:p w14:paraId="47A6C19C" w14:textId="77777777" w:rsidR="00BC62E5" w:rsidRPr="00EA7FCC" w:rsidRDefault="00BC62E5" w:rsidP="0000046F">
            <w:pPr>
              <w:spacing w:before="50" w:after="50"/>
              <w:jc w:val="center"/>
              <w:rPr>
                <w:lang w:val="nl-NL"/>
              </w:rPr>
            </w:pPr>
          </w:p>
        </w:tc>
      </w:tr>
      <w:tr w:rsidR="00EA7FCC" w:rsidRPr="00EA7FCC" w14:paraId="47E1E779" w14:textId="77777777" w:rsidTr="0000046F">
        <w:trPr>
          <w:cantSplit/>
          <w:trHeight w:val="325"/>
        </w:trPr>
        <w:tc>
          <w:tcPr>
            <w:tcW w:w="591" w:type="dxa"/>
          </w:tcPr>
          <w:p w14:paraId="334D9C6A" w14:textId="77777777" w:rsidR="00BC62E5" w:rsidRPr="00EA7FCC" w:rsidRDefault="00BC62E5" w:rsidP="0000046F">
            <w:pPr>
              <w:jc w:val="center"/>
              <w:rPr>
                <w:lang w:val="nl-NL"/>
              </w:rPr>
            </w:pPr>
          </w:p>
        </w:tc>
        <w:tc>
          <w:tcPr>
            <w:tcW w:w="1529" w:type="dxa"/>
          </w:tcPr>
          <w:p w14:paraId="43766799" w14:textId="77777777" w:rsidR="00BC62E5" w:rsidRPr="00EA7FCC" w:rsidRDefault="00BC62E5" w:rsidP="0000046F">
            <w:pPr>
              <w:spacing w:before="50" w:after="50"/>
              <w:rPr>
                <w:lang w:val="nl-NL"/>
              </w:rPr>
            </w:pPr>
          </w:p>
        </w:tc>
        <w:tc>
          <w:tcPr>
            <w:tcW w:w="809" w:type="dxa"/>
          </w:tcPr>
          <w:p w14:paraId="3071314C" w14:textId="77777777" w:rsidR="00BC62E5" w:rsidRPr="00EA7FCC" w:rsidRDefault="00BC62E5" w:rsidP="0000046F">
            <w:pPr>
              <w:spacing w:before="50" w:after="50"/>
              <w:jc w:val="center"/>
              <w:rPr>
                <w:lang w:val="nl-NL"/>
              </w:rPr>
            </w:pPr>
          </w:p>
        </w:tc>
        <w:tc>
          <w:tcPr>
            <w:tcW w:w="858" w:type="dxa"/>
          </w:tcPr>
          <w:p w14:paraId="017D0CDA" w14:textId="77777777" w:rsidR="00BC62E5" w:rsidRPr="00EA7FCC" w:rsidRDefault="00BC62E5" w:rsidP="0000046F">
            <w:pPr>
              <w:spacing w:before="50" w:after="50"/>
              <w:jc w:val="center"/>
              <w:rPr>
                <w:lang w:val="nl-NL"/>
              </w:rPr>
            </w:pPr>
          </w:p>
        </w:tc>
        <w:tc>
          <w:tcPr>
            <w:tcW w:w="720" w:type="dxa"/>
          </w:tcPr>
          <w:p w14:paraId="3562AB50" w14:textId="77777777" w:rsidR="00BC62E5" w:rsidRPr="00EA7FCC" w:rsidRDefault="00BC62E5" w:rsidP="0000046F">
            <w:pPr>
              <w:spacing w:before="50" w:after="50"/>
              <w:jc w:val="center"/>
              <w:rPr>
                <w:lang w:val="nl-NL"/>
              </w:rPr>
            </w:pPr>
          </w:p>
        </w:tc>
        <w:tc>
          <w:tcPr>
            <w:tcW w:w="900" w:type="dxa"/>
          </w:tcPr>
          <w:p w14:paraId="2552E4AC" w14:textId="77777777" w:rsidR="00BC62E5" w:rsidRPr="00EA7FCC" w:rsidRDefault="00BC62E5" w:rsidP="0000046F">
            <w:pPr>
              <w:spacing w:before="50" w:after="50"/>
              <w:jc w:val="center"/>
              <w:rPr>
                <w:lang w:val="nl-NL"/>
              </w:rPr>
            </w:pPr>
          </w:p>
        </w:tc>
        <w:tc>
          <w:tcPr>
            <w:tcW w:w="810" w:type="dxa"/>
          </w:tcPr>
          <w:p w14:paraId="781B59CC" w14:textId="77777777" w:rsidR="00BC62E5" w:rsidRPr="00EA7FCC" w:rsidRDefault="00BC62E5" w:rsidP="0000046F">
            <w:pPr>
              <w:spacing w:before="50" w:after="50"/>
              <w:jc w:val="center"/>
              <w:rPr>
                <w:lang w:val="nl-NL"/>
              </w:rPr>
            </w:pPr>
          </w:p>
        </w:tc>
        <w:tc>
          <w:tcPr>
            <w:tcW w:w="900" w:type="dxa"/>
          </w:tcPr>
          <w:p w14:paraId="4C50D39B" w14:textId="77777777" w:rsidR="00BC62E5" w:rsidRPr="00EA7FCC" w:rsidRDefault="00BC62E5" w:rsidP="0000046F">
            <w:pPr>
              <w:spacing w:before="50" w:after="50"/>
              <w:jc w:val="center"/>
              <w:rPr>
                <w:lang w:val="nl-NL"/>
              </w:rPr>
            </w:pPr>
          </w:p>
        </w:tc>
        <w:tc>
          <w:tcPr>
            <w:tcW w:w="828" w:type="dxa"/>
          </w:tcPr>
          <w:p w14:paraId="53D2BBBF" w14:textId="77777777" w:rsidR="00BC62E5" w:rsidRPr="00EA7FCC" w:rsidRDefault="00BC62E5" w:rsidP="0000046F">
            <w:pPr>
              <w:spacing w:before="50" w:after="50"/>
              <w:jc w:val="center"/>
              <w:rPr>
                <w:lang w:val="nl-NL"/>
              </w:rPr>
            </w:pPr>
          </w:p>
        </w:tc>
        <w:tc>
          <w:tcPr>
            <w:tcW w:w="851" w:type="dxa"/>
          </w:tcPr>
          <w:p w14:paraId="56797171" w14:textId="77777777" w:rsidR="00BC62E5" w:rsidRPr="00EA7FCC" w:rsidRDefault="00BC62E5" w:rsidP="0000046F">
            <w:pPr>
              <w:spacing w:before="50" w:after="50"/>
              <w:jc w:val="center"/>
              <w:rPr>
                <w:lang w:val="nl-NL"/>
              </w:rPr>
            </w:pPr>
          </w:p>
        </w:tc>
        <w:tc>
          <w:tcPr>
            <w:tcW w:w="711" w:type="dxa"/>
          </w:tcPr>
          <w:p w14:paraId="0C01DAD7" w14:textId="77777777" w:rsidR="00BC62E5" w:rsidRPr="00EA7FCC" w:rsidRDefault="00BC62E5" w:rsidP="0000046F">
            <w:pPr>
              <w:spacing w:before="50" w:after="50"/>
              <w:jc w:val="center"/>
              <w:rPr>
                <w:lang w:val="nl-NL"/>
              </w:rPr>
            </w:pPr>
          </w:p>
        </w:tc>
        <w:tc>
          <w:tcPr>
            <w:tcW w:w="900" w:type="dxa"/>
          </w:tcPr>
          <w:p w14:paraId="3E3514F7" w14:textId="77777777" w:rsidR="00BC62E5" w:rsidRPr="00EA7FCC" w:rsidRDefault="00BC62E5" w:rsidP="0000046F">
            <w:pPr>
              <w:spacing w:before="50" w:after="50"/>
              <w:jc w:val="center"/>
              <w:rPr>
                <w:lang w:val="nl-NL"/>
              </w:rPr>
            </w:pPr>
          </w:p>
        </w:tc>
        <w:tc>
          <w:tcPr>
            <w:tcW w:w="720" w:type="dxa"/>
          </w:tcPr>
          <w:p w14:paraId="15721DAD" w14:textId="77777777" w:rsidR="00BC62E5" w:rsidRPr="00EA7FCC" w:rsidRDefault="00BC62E5" w:rsidP="0000046F">
            <w:pPr>
              <w:spacing w:before="50" w:after="50"/>
              <w:jc w:val="center"/>
              <w:rPr>
                <w:lang w:val="nl-NL"/>
              </w:rPr>
            </w:pPr>
          </w:p>
        </w:tc>
        <w:tc>
          <w:tcPr>
            <w:tcW w:w="871" w:type="dxa"/>
          </w:tcPr>
          <w:p w14:paraId="55E9366F" w14:textId="77777777" w:rsidR="00BC62E5" w:rsidRPr="00EA7FCC" w:rsidRDefault="00BC62E5" w:rsidP="0000046F">
            <w:pPr>
              <w:spacing w:before="50" w:after="50"/>
              <w:jc w:val="center"/>
              <w:rPr>
                <w:lang w:val="nl-NL"/>
              </w:rPr>
            </w:pPr>
          </w:p>
        </w:tc>
        <w:tc>
          <w:tcPr>
            <w:tcW w:w="761" w:type="dxa"/>
          </w:tcPr>
          <w:p w14:paraId="6EDA3031" w14:textId="77777777" w:rsidR="00BC62E5" w:rsidRPr="00EA7FCC" w:rsidRDefault="00BC62E5" w:rsidP="0000046F">
            <w:pPr>
              <w:spacing w:before="50" w:after="50"/>
              <w:jc w:val="center"/>
              <w:rPr>
                <w:lang w:val="nl-NL"/>
              </w:rPr>
            </w:pPr>
          </w:p>
        </w:tc>
        <w:tc>
          <w:tcPr>
            <w:tcW w:w="808" w:type="dxa"/>
            <w:gridSpan w:val="2"/>
          </w:tcPr>
          <w:p w14:paraId="4377A8E8" w14:textId="77777777" w:rsidR="00BC62E5" w:rsidRPr="00EA7FCC" w:rsidRDefault="00BC62E5" w:rsidP="0000046F">
            <w:pPr>
              <w:spacing w:before="50" w:after="50"/>
              <w:jc w:val="center"/>
              <w:rPr>
                <w:lang w:val="nl-NL"/>
              </w:rPr>
            </w:pPr>
          </w:p>
        </w:tc>
        <w:tc>
          <w:tcPr>
            <w:tcW w:w="709" w:type="dxa"/>
          </w:tcPr>
          <w:p w14:paraId="6097B5B4" w14:textId="77777777" w:rsidR="00BC62E5" w:rsidRPr="00EA7FCC" w:rsidRDefault="00BC62E5" w:rsidP="0000046F">
            <w:pPr>
              <w:spacing w:before="50" w:after="50"/>
              <w:jc w:val="center"/>
              <w:rPr>
                <w:lang w:val="nl-NL"/>
              </w:rPr>
            </w:pPr>
          </w:p>
        </w:tc>
        <w:tc>
          <w:tcPr>
            <w:tcW w:w="712" w:type="dxa"/>
          </w:tcPr>
          <w:p w14:paraId="3722AA09" w14:textId="77777777" w:rsidR="00BC62E5" w:rsidRPr="00EA7FCC" w:rsidRDefault="00BC62E5" w:rsidP="0000046F">
            <w:pPr>
              <w:spacing w:before="50" w:after="50"/>
              <w:jc w:val="center"/>
              <w:rPr>
                <w:lang w:val="nl-NL"/>
              </w:rPr>
            </w:pPr>
          </w:p>
        </w:tc>
      </w:tr>
      <w:tr w:rsidR="00EA7FCC" w:rsidRPr="00EA7FCC" w14:paraId="3DAA02DE" w14:textId="77777777" w:rsidTr="0000046F">
        <w:trPr>
          <w:cantSplit/>
          <w:trHeight w:val="325"/>
        </w:trPr>
        <w:tc>
          <w:tcPr>
            <w:tcW w:w="591" w:type="dxa"/>
          </w:tcPr>
          <w:p w14:paraId="4079DC62" w14:textId="77777777" w:rsidR="00BC62E5" w:rsidRPr="00EA7FCC" w:rsidRDefault="00BC62E5" w:rsidP="0000046F">
            <w:pPr>
              <w:jc w:val="center"/>
              <w:rPr>
                <w:lang w:val="nl-NL"/>
              </w:rPr>
            </w:pPr>
            <w:r w:rsidRPr="00EA7FCC">
              <w:rPr>
                <w:lang w:val="nl-NL"/>
              </w:rPr>
              <w:t>6</w:t>
            </w:r>
          </w:p>
        </w:tc>
        <w:tc>
          <w:tcPr>
            <w:tcW w:w="1529" w:type="dxa"/>
          </w:tcPr>
          <w:p w14:paraId="1E0863C3" w14:textId="77777777" w:rsidR="00BC62E5" w:rsidRPr="00EA7FCC" w:rsidRDefault="00BC62E5" w:rsidP="0000046F">
            <w:pPr>
              <w:rPr>
                <w:lang w:val="nl-NL"/>
              </w:rPr>
            </w:pPr>
            <w:r w:rsidRPr="00EA7FCC">
              <w:rPr>
                <w:lang w:val="nl-NL"/>
              </w:rPr>
              <w:t>Xăng dầu:</w:t>
            </w:r>
          </w:p>
        </w:tc>
        <w:tc>
          <w:tcPr>
            <w:tcW w:w="809" w:type="dxa"/>
          </w:tcPr>
          <w:p w14:paraId="42E7E03E" w14:textId="77777777" w:rsidR="00BC62E5" w:rsidRPr="00EA7FCC" w:rsidRDefault="00BC62E5" w:rsidP="0000046F">
            <w:pPr>
              <w:jc w:val="center"/>
              <w:rPr>
                <w:i/>
                <w:lang w:val="nl-NL"/>
              </w:rPr>
            </w:pPr>
            <w:r w:rsidRPr="00EA7FCC">
              <w:rPr>
                <w:i/>
                <w:lang w:val="nl-NL"/>
              </w:rPr>
              <w:t>lít</w:t>
            </w:r>
          </w:p>
        </w:tc>
        <w:tc>
          <w:tcPr>
            <w:tcW w:w="858" w:type="dxa"/>
          </w:tcPr>
          <w:p w14:paraId="54929166" w14:textId="77777777" w:rsidR="00BC62E5" w:rsidRPr="00EA7FCC" w:rsidRDefault="00BC62E5" w:rsidP="0000046F">
            <w:pPr>
              <w:spacing w:before="50" w:after="50"/>
              <w:jc w:val="center"/>
              <w:rPr>
                <w:lang w:val="nl-NL"/>
              </w:rPr>
            </w:pPr>
          </w:p>
        </w:tc>
        <w:tc>
          <w:tcPr>
            <w:tcW w:w="720" w:type="dxa"/>
          </w:tcPr>
          <w:p w14:paraId="15E0DEF5" w14:textId="77777777" w:rsidR="00BC62E5" w:rsidRPr="00EA7FCC" w:rsidRDefault="00BC62E5" w:rsidP="0000046F">
            <w:pPr>
              <w:spacing w:before="50" w:after="50"/>
              <w:jc w:val="center"/>
              <w:rPr>
                <w:lang w:val="nl-NL"/>
              </w:rPr>
            </w:pPr>
          </w:p>
        </w:tc>
        <w:tc>
          <w:tcPr>
            <w:tcW w:w="900" w:type="dxa"/>
          </w:tcPr>
          <w:p w14:paraId="6ED61BDE" w14:textId="77777777" w:rsidR="00BC62E5" w:rsidRPr="00EA7FCC" w:rsidRDefault="00BC62E5" w:rsidP="0000046F">
            <w:pPr>
              <w:spacing w:before="50" w:after="50"/>
              <w:jc w:val="center"/>
              <w:rPr>
                <w:lang w:val="nl-NL"/>
              </w:rPr>
            </w:pPr>
          </w:p>
        </w:tc>
        <w:tc>
          <w:tcPr>
            <w:tcW w:w="810" w:type="dxa"/>
          </w:tcPr>
          <w:p w14:paraId="26F7FCB3" w14:textId="77777777" w:rsidR="00BC62E5" w:rsidRPr="00EA7FCC" w:rsidRDefault="00BC62E5" w:rsidP="0000046F">
            <w:pPr>
              <w:spacing w:before="50" w:after="50"/>
              <w:jc w:val="center"/>
              <w:rPr>
                <w:lang w:val="nl-NL"/>
              </w:rPr>
            </w:pPr>
          </w:p>
        </w:tc>
        <w:tc>
          <w:tcPr>
            <w:tcW w:w="900" w:type="dxa"/>
          </w:tcPr>
          <w:p w14:paraId="12A62BFB" w14:textId="77777777" w:rsidR="00BC62E5" w:rsidRPr="00EA7FCC" w:rsidRDefault="00BC62E5" w:rsidP="0000046F">
            <w:pPr>
              <w:spacing w:before="50" w:after="50"/>
              <w:jc w:val="center"/>
              <w:rPr>
                <w:lang w:val="nl-NL"/>
              </w:rPr>
            </w:pPr>
          </w:p>
        </w:tc>
        <w:tc>
          <w:tcPr>
            <w:tcW w:w="828" w:type="dxa"/>
          </w:tcPr>
          <w:p w14:paraId="0BF20491" w14:textId="77777777" w:rsidR="00BC62E5" w:rsidRPr="00EA7FCC" w:rsidRDefault="00BC62E5" w:rsidP="0000046F">
            <w:pPr>
              <w:spacing w:before="50" w:after="50"/>
              <w:jc w:val="center"/>
              <w:rPr>
                <w:lang w:val="nl-NL"/>
              </w:rPr>
            </w:pPr>
          </w:p>
        </w:tc>
        <w:tc>
          <w:tcPr>
            <w:tcW w:w="851" w:type="dxa"/>
          </w:tcPr>
          <w:p w14:paraId="5EA5F3FC" w14:textId="77777777" w:rsidR="00BC62E5" w:rsidRPr="00EA7FCC" w:rsidRDefault="00BC62E5" w:rsidP="0000046F">
            <w:pPr>
              <w:spacing w:before="50" w:after="50"/>
              <w:jc w:val="center"/>
              <w:rPr>
                <w:lang w:val="nl-NL"/>
              </w:rPr>
            </w:pPr>
          </w:p>
        </w:tc>
        <w:tc>
          <w:tcPr>
            <w:tcW w:w="711" w:type="dxa"/>
          </w:tcPr>
          <w:p w14:paraId="1F8DE510" w14:textId="77777777" w:rsidR="00BC62E5" w:rsidRPr="00EA7FCC" w:rsidRDefault="00BC62E5" w:rsidP="0000046F">
            <w:pPr>
              <w:spacing w:before="50" w:after="50"/>
              <w:jc w:val="center"/>
              <w:rPr>
                <w:lang w:val="nl-NL"/>
              </w:rPr>
            </w:pPr>
          </w:p>
        </w:tc>
        <w:tc>
          <w:tcPr>
            <w:tcW w:w="900" w:type="dxa"/>
          </w:tcPr>
          <w:p w14:paraId="21995A7A" w14:textId="77777777" w:rsidR="00BC62E5" w:rsidRPr="00EA7FCC" w:rsidRDefault="00BC62E5" w:rsidP="0000046F">
            <w:pPr>
              <w:spacing w:before="50" w:after="50"/>
              <w:jc w:val="center"/>
              <w:rPr>
                <w:lang w:val="nl-NL"/>
              </w:rPr>
            </w:pPr>
          </w:p>
        </w:tc>
        <w:tc>
          <w:tcPr>
            <w:tcW w:w="720" w:type="dxa"/>
          </w:tcPr>
          <w:p w14:paraId="1330AEA0" w14:textId="77777777" w:rsidR="00BC62E5" w:rsidRPr="00EA7FCC" w:rsidRDefault="00BC62E5" w:rsidP="0000046F">
            <w:pPr>
              <w:spacing w:before="50" w:after="50"/>
              <w:jc w:val="center"/>
              <w:rPr>
                <w:lang w:val="nl-NL"/>
              </w:rPr>
            </w:pPr>
          </w:p>
        </w:tc>
        <w:tc>
          <w:tcPr>
            <w:tcW w:w="871" w:type="dxa"/>
          </w:tcPr>
          <w:p w14:paraId="4DA7DB5C" w14:textId="77777777" w:rsidR="00BC62E5" w:rsidRPr="00EA7FCC" w:rsidRDefault="00BC62E5" w:rsidP="0000046F">
            <w:pPr>
              <w:spacing w:before="50" w:after="50"/>
              <w:jc w:val="center"/>
              <w:rPr>
                <w:lang w:val="nl-NL"/>
              </w:rPr>
            </w:pPr>
          </w:p>
        </w:tc>
        <w:tc>
          <w:tcPr>
            <w:tcW w:w="761" w:type="dxa"/>
          </w:tcPr>
          <w:p w14:paraId="3B972AD8" w14:textId="77777777" w:rsidR="00BC62E5" w:rsidRPr="00EA7FCC" w:rsidRDefault="00BC62E5" w:rsidP="0000046F">
            <w:pPr>
              <w:spacing w:before="50" w:after="50"/>
              <w:jc w:val="center"/>
              <w:rPr>
                <w:lang w:val="nl-NL"/>
              </w:rPr>
            </w:pPr>
          </w:p>
        </w:tc>
        <w:tc>
          <w:tcPr>
            <w:tcW w:w="808" w:type="dxa"/>
            <w:gridSpan w:val="2"/>
          </w:tcPr>
          <w:p w14:paraId="315372D1" w14:textId="77777777" w:rsidR="00BC62E5" w:rsidRPr="00EA7FCC" w:rsidRDefault="00BC62E5" w:rsidP="0000046F">
            <w:pPr>
              <w:spacing w:before="50" w:after="50"/>
              <w:jc w:val="center"/>
              <w:rPr>
                <w:lang w:val="nl-NL"/>
              </w:rPr>
            </w:pPr>
          </w:p>
        </w:tc>
        <w:tc>
          <w:tcPr>
            <w:tcW w:w="709" w:type="dxa"/>
          </w:tcPr>
          <w:p w14:paraId="6968874D" w14:textId="77777777" w:rsidR="00BC62E5" w:rsidRPr="00EA7FCC" w:rsidRDefault="00BC62E5" w:rsidP="0000046F">
            <w:pPr>
              <w:spacing w:before="50" w:after="50"/>
              <w:jc w:val="center"/>
              <w:rPr>
                <w:lang w:val="nl-NL"/>
              </w:rPr>
            </w:pPr>
          </w:p>
        </w:tc>
        <w:tc>
          <w:tcPr>
            <w:tcW w:w="712" w:type="dxa"/>
          </w:tcPr>
          <w:p w14:paraId="6A1B8AD5" w14:textId="77777777" w:rsidR="00BC62E5" w:rsidRPr="00EA7FCC" w:rsidRDefault="00BC62E5" w:rsidP="0000046F">
            <w:pPr>
              <w:spacing w:before="50" w:after="50"/>
              <w:jc w:val="center"/>
              <w:rPr>
                <w:lang w:val="nl-NL"/>
              </w:rPr>
            </w:pPr>
          </w:p>
        </w:tc>
      </w:tr>
      <w:tr w:rsidR="00EA7FCC" w:rsidRPr="00EA7FCC" w14:paraId="44DE4676" w14:textId="77777777" w:rsidTr="0000046F">
        <w:trPr>
          <w:cantSplit/>
        </w:trPr>
        <w:tc>
          <w:tcPr>
            <w:tcW w:w="591" w:type="dxa"/>
          </w:tcPr>
          <w:p w14:paraId="3E3CD14B" w14:textId="77777777" w:rsidR="00BC62E5" w:rsidRPr="00EA7FCC" w:rsidRDefault="00BC62E5" w:rsidP="0000046F">
            <w:pPr>
              <w:spacing w:before="50" w:after="50"/>
              <w:jc w:val="center"/>
              <w:rPr>
                <w:lang w:val="nl-NL"/>
              </w:rPr>
            </w:pPr>
          </w:p>
        </w:tc>
        <w:tc>
          <w:tcPr>
            <w:tcW w:w="1529" w:type="dxa"/>
          </w:tcPr>
          <w:p w14:paraId="3E36117F" w14:textId="77777777" w:rsidR="00BC62E5" w:rsidRPr="00EA7FCC" w:rsidRDefault="00BC62E5" w:rsidP="0000046F">
            <w:pPr>
              <w:rPr>
                <w:lang w:val="nl-NL"/>
              </w:rPr>
            </w:pPr>
            <w:r w:rsidRPr="00EA7FCC">
              <w:rPr>
                <w:lang w:val="nl-NL"/>
              </w:rPr>
              <w:t>- Cho thiết bị sản xuất ........... tấn</w:t>
            </w:r>
          </w:p>
        </w:tc>
        <w:tc>
          <w:tcPr>
            <w:tcW w:w="809" w:type="dxa"/>
          </w:tcPr>
          <w:p w14:paraId="3B4A1A84" w14:textId="77777777" w:rsidR="00BC62E5" w:rsidRPr="00EA7FCC" w:rsidRDefault="00BC62E5" w:rsidP="0000046F">
            <w:pPr>
              <w:jc w:val="center"/>
              <w:rPr>
                <w:lang w:val="nl-NL"/>
              </w:rPr>
            </w:pPr>
          </w:p>
        </w:tc>
        <w:tc>
          <w:tcPr>
            <w:tcW w:w="858" w:type="dxa"/>
          </w:tcPr>
          <w:p w14:paraId="24E80A94" w14:textId="77777777" w:rsidR="00BC62E5" w:rsidRPr="00EA7FCC" w:rsidRDefault="00BC62E5" w:rsidP="0000046F">
            <w:pPr>
              <w:spacing w:before="50" w:after="50"/>
              <w:jc w:val="center"/>
              <w:rPr>
                <w:lang w:val="nl-NL"/>
              </w:rPr>
            </w:pPr>
          </w:p>
        </w:tc>
        <w:tc>
          <w:tcPr>
            <w:tcW w:w="720" w:type="dxa"/>
          </w:tcPr>
          <w:p w14:paraId="74EA9452" w14:textId="77777777" w:rsidR="00BC62E5" w:rsidRPr="00EA7FCC" w:rsidRDefault="00BC62E5" w:rsidP="0000046F">
            <w:pPr>
              <w:spacing w:before="50" w:after="50"/>
              <w:jc w:val="center"/>
              <w:rPr>
                <w:lang w:val="nl-NL"/>
              </w:rPr>
            </w:pPr>
          </w:p>
        </w:tc>
        <w:tc>
          <w:tcPr>
            <w:tcW w:w="900" w:type="dxa"/>
          </w:tcPr>
          <w:p w14:paraId="664915B5" w14:textId="77777777" w:rsidR="00BC62E5" w:rsidRPr="00EA7FCC" w:rsidRDefault="00BC62E5" w:rsidP="0000046F">
            <w:pPr>
              <w:spacing w:before="50" w:after="50"/>
              <w:jc w:val="center"/>
              <w:rPr>
                <w:lang w:val="nl-NL"/>
              </w:rPr>
            </w:pPr>
          </w:p>
        </w:tc>
        <w:tc>
          <w:tcPr>
            <w:tcW w:w="810" w:type="dxa"/>
          </w:tcPr>
          <w:p w14:paraId="1CD2ADC7" w14:textId="77777777" w:rsidR="00BC62E5" w:rsidRPr="00EA7FCC" w:rsidRDefault="00BC62E5" w:rsidP="0000046F">
            <w:pPr>
              <w:spacing w:before="50" w:after="50"/>
              <w:jc w:val="center"/>
              <w:rPr>
                <w:lang w:val="nl-NL"/>
              </w:rPr>
            </w:pPr>
          </w:p>
        </w:tc>
        <w:tc>
          <w:tcPr>
            <w:tcW w:w="900" w:type="dxa"/>
          </w:tcPr>
          <w:p w14:paraId="596169C8" w14:textId="77777777" w:rsidR="00BC62E5" w:rsidRPr="00EA7FCC" w:rsidRDefault="00BC62E5" w:rsidP="0000046F">
            <w:pPr>
              <w:spacing w:before="50" w:after="50"/>
              <w:jc w:val="center"/>
              <w:rPr>
                <w:lang w:val="nl-NL"/>
              </w:rPr>
            </w:pPr>
          </w:p>
        </w:tc>
        <w:tc>
          <w:tcPr>
            <w:tcW w:w="828" w:type="dxa"/>
          </w:tcPr>
          <w:p w14:paraId="09240A3B" w14:textId="77777777" w:rsidR="00BC62E5" w:rsidRPr="00EA7FCC" w:rsidRDefault="00BC62E5" w:rsidP="0000046F">
            <w:pPr>
              <w:spacing w:before="50" w:after="50"/>
              <w:jc w:val="center"/>
              <w:rPr>
                <w:lang w:val="nl-NL"/>
              </w:rPr>
            </w:pPr>
          </w:p>
        </w:tc>
        <w:tc>
          <w:tcPr>
            <w:tcW w:w="851" w:type="dxa"/>
          </w:tcPr>
          <w:p w14:paraId="46A9347A" w14:textId="77777777" w:rsidR="00BC62E5" w:rsidRPr="00EA7FCC" w:rsidRDefault="00BC62E5" w:rsidP="0000046F">
            <w:pPr>
              <w:spacing w:before="50" w:after="50"/>
              <w:jc w:val="center"/>
              <w:rPr>
                <w:lang w:val="nl-NL"/>
              </w:rPr>
            </w:pPr>
          </w:p>
        </w:tc>
        <w:tc>
          <w:tcPr>
            <w:tcW w:w="711" w:type="dxa"/>
          </w:tcPr>
          <w:p w14:paraId="644F0B41" w14:textId="77777777" w:rsidR="00BC62E5" w:rsidRPr="00EA7FCC" w:rsidRDefault="00BC62E5" w:rsidP="0000046F">
            <w:pPr>
              <w:spacing w:before="50" w:after="50"/>
              <w:jc w:val="center"/>
              <w:rPr>
                <w:lang w:val="nl-NL"/>
              </w:rPr>
            </w:pPr>
          </w:p>
        </w:tc>
        <w:tc>
          <w:tcPr>
            <w:tcW w:w="900" w:type="dxa"/>
          </w:tcPr>
          <w:p w14:paraId="476F9BC6" w14:textId="77777777" w:rsidR="00BC62E5" w:rsidRPr="00EA7FCC" w:rsidRDefault="00BC62E5" w:rsidP="0000046F">
            <w:pPr>
              <w:spacing w:before="50" w:after="50"/>
              <w:jc w:val="center"/>
              <w:rPr>
                <w:lang w:val="nl-NL"/>
              </w:rPr>
            </w:pPr>
          </w:p>
        </w:tc>
        <w:tc>
          <w:tcPr>
            <w:tcW w:w="720" w:type="dxa"/>
          </w:tcPr>
          <w:p w14:paraId="1FB7C8A2" w14:textId="77777777" w:rsidR="00BC62E5" w:rsidRPr="00EA7FCC" w:rsidRDefault="00BC62E5" w:rsidP="0000046F">
            <w:pPr>
              <w:spacing w:before="50" w:after="50"/>
              <w:jc w:val="center"/>
              <w:rPr>
                <w:lang w:val="nl-NL"/>
              </w:rPr>
            </w:pPr>
          </w:p>
        </w:tc>
        <w:tc>
          <w:tcPr>
            <w:tcW w:w="871" w:type="dxa"/>
          </w:tcPr>
          <w:p w14:paraId="6898B030" w14:textId="77777777" w:rsidR="00BC62E5" w:rsidRPr="00EA7FCC" w:rsidRDefault="00BC62E5" w:rsidP="0000046F">
            <w:pPr>
              <w:spacing w:before="50" w:after="50"/>
              <w:jc w:val="center"/>
              <w:rPr>
                <w:lang w:val="nl-NL"/>
              </w:rPr>
            </w:pPr>
          </w:p>
        </w:tc>
        <w:tc>
          <w:tcPr>
            <w:tcW w:w="761" w:type="dxa"/>
          </w:tcPr>
          <w:p w14:paraId="44AC0A43" w14:textId="77777777" w:rsidR="00BC62E5" w:rsidRPr="00EA7FCC" w:rsidRDefault="00BC62E5" w:rsidP="0000046F">
            <w:pPr>
              <w:spacing w:before="50" w:after="50"/>
              <w:jc w:val="center"/>
              <w:rPr>
                <w:lang w:val="nl-NL"/>
              </w:rPr>
            </w:pPr>
          </w:p>
        </w:tc>
        <w:tc>
          <w:tcPr>
            <w:tcW w:w="808" w:type="dxa"/>
            <w:gridSpan w:val="2"/>
          </w:tcPr>
          <w:p w14:paraId="17128A9A" w14:textId="77777777" w:rsidR="00BC62E5" w:rsidRPr="00EA7FCC" w:rsidRDefault="00BC62E5" w:rsidP="0000046F">
            <w:pPr>
              <w:spacing w:before="50" w:after="50"/>
              <w:jc w:val="center"/>
              <w:rPr>
                <w:lang w:val="nl-NL"/>
              </w:rPr>
            </w:pPr>
          </w:p>
        </w:tc>
        <w:tc>
          <w:tcPr>
            <w:tcW w:w="709" w:type="dxa"/>
          </w:tcPr>
          <w:p w14:paraId="3D5BFCC1" w14:textId="77777777" w:rsidR="00BC62E5" w:rsidRPr="00EA7FCC" w:rsidRDefault="00BC62E5" w:rsidP="0000046F">
            <w:pPr>
              <w:spacing w:before="50" w:after="50"/>
              <w:jc w:val="center"/>
              <w:rPr>
                <w:lang w:val="nl-NL"/>
              </w:rPr>
            </w:pPr>
          </w:p>
        </w:tc>
        <w:tc>
          <w:tcPr>
            <w:tcW w:w="712" w:type="dxa"/>
          </w:tcPr>
          <w:p w14:paraId="0CFC448B" w14:textId="77777777" w:rsidR="00BC62E5" w:rsidRPr="00EA7FCC" w:rsidRDefault="00BC62E5" w:rsidP="0000046F">
            <w:pPr>
              <w:spacing w:before="50" w:after="50"/>
              <w:jc w:val="center"/>
              <w:rPr>
                <w:lang w:val="nl-NL"/>
              </w:rPr>
            </w:pPr>
          </w:p>
        </w:tc>
      </w:tr>
      <w:tr w:rsidR="00EA7FCC" w:rsidRPr="00EA7FCC" w14:paraId="12F6EDFA" w14:textId="77777777" w:rsidTr="0000046F">
        <w:trPr>
          <w:cantSplit/>
        </w:trPr>
        <w:tc>
          <w:tcPr>
            <w:tcW w:w="591" w:type="dxa"/>
          </w:tcPr>
          <w:p w14:paraId="1E41FF07" w14:textId="77777777" w:rsidR="00BC62E5" w:rsidRPr="00EA7FCC" w:rsidRDefault="00BC62E5" w:rsidP="0000046F">
            <w:pPr>
              <w:spacing w:before="50" w:after="50"/>
              <w:jc w:val="center"/>
              <w:rPr>
                <w:lang w:val="nl-NL"/>
              </w:rPr>
            </w:pPr>
          </w:p>
        </w:tc>
        <w:tc>
          <w:tcPr>
            <w:tcW w:w="1529" w:type="dxa"/>
          </w:tcPr>
          <w:p w14:paraId="64E16112" w14:textId="77777777" w:rsidR="00BC62E5" w:rsidRPr="00EA7FCC" w:rsidRDefault="00BC62E5" w:rsidP="0000046F">
            <w:pPr>
              <w:rPr>
                <w:lang w:val="nl-NL"/>
              </w:rPr>
            </w:pPr>
            <w:r w:rsidRPr="00EA7FCC">
              <w:rPr>
                <w:lang w:val="nl-NL"/>
              </w:rPr>
              <w:t>- Cho phương tiện vận tải ......... tấn</w:t>
            </w:r>
          </w:p>
        </w:tc>
        <w:tc>
          <w:tcPr>
            <w:tcW w:w="809" w:type="dxa"/>
          </w:tcPr>
          <w:p w14:paraId="3555CBDA" w14:textId="77777777" w:rsidR="00BC62E5" w:rsidRPr="00EA7FCC" w:rsidRDefault="00BC62E5" w:rsidP="0000046F">
            <w:pPr>
              <w:jc w:val="center"/>
              <w:rPr>
                <w:lang w:val="nl-NL"/>
              </w:rPr>
            </w:pPr>
          </w:p>
        </w:tc>
        <w:tc>
          <w:tcPr>
            <w:tcW w:w="858" w:type="dxa"/>
          </w:tcPr>
          <w:p w14:paraId="377A3BA5" w14:textId="77777777" w:rsidR="00BC62E5" w:rsidRPr="00EA7FCC" w:rsidRDefault="00BC62E5" w:rsidP="0000046F">
            <w:pPr>
              <w:spacing w:before="50" w:after="50"/>
              <w:jc w:val="center"/>
              <w:rPr>
                <w:lang w:val="nl-NL"/>
              </w:rPr>
            </w:pPr>
          </w:p>
        </w:tc>
        <w:tc>
          <w:tcPr>
            <w:tcW w:w="720" w:type="dxa"/>
          </w:tcPr>
          <w:p w14:paraId="674EED6C" w14:textId="77777777" w:rsidR="00BC62E5" w:rsidRPr="00EA7FCC" w:rsidRDefault="00BC62E5" w:rsidP="0000046F">
            <w:pPr>
              <w:spacing w:before="50" w:after="50"/>
              <w:jc w:val="center"/>
              <w:rPr>
                <w:lang w:val="nl-NL"/>
              </w:rPr>
            </w:pPr>
          </w:p>
        </w:tc>
        <w:tc>
          <w:tcPr>
            <w:tcW w:w="900" w:type="dxa"/>
          </w:tcPr>
          <w:p w14:paraId="59F7492F" w14:textId="77777777" w:rsidR="00BC62E5" w:rsidRPr="00EA7FCC" w:rsidRDefault="00BC62E5" w:rsidP="0000046F">
            <w:pPr>
              <w:spacing w:before="50" w:after="50"/>
              <w:jc w:val="center"/>
              <w:rPr>
                <w:lang w:val="nl-NL"/>
              </w:rPr>
            </w:pPr>
          </w:p>
        </w:tc>
        <w:tc>
          <w:tcPr>
            <w:tcW w:w="810" w:type="dxa"/>
          </w:tcPr>
          <w:p w14:paraId="7EBF8110" w14:textId="77777777" w:rsidR="00BC62E5" w:rsidRPr="00EA7FCC" w:rsidRDefault="00BC62E5" w:rsidP="0000046F">
            <w:pPr>
              <w:spacing w:before="50" w:after="50"/>
              <w:jc w:val="center"/>
              <w:rPr>
                <w:lang w:val="nl-NL"/>
              </w:rPr>
            </w:pPr>
          </w:p>
        </w:tc>
        <w:tc>
          <w:tcPr>
            <w:tcW w:w="900" w:type="dxa"/>
          </w:tcPr>
          <w:p w14:paraId="13C73FB9" w14:textId="77777777" w:rsidR="00BC62E5" w:rsidRPr="00EA7FCC" w:rsidRDefault="00BC62E5" w:rsidP="0000046F">
            <w:pPr>
              <w:spacing w:before="50" w:after="50"/>
              <w:jc w:val="center"/>
              <w:rPr>
                <w:lang w:val="nl-NL"/>
              </w:rPr>
            </w:pPr>
          </w:p>
        </w:tc>
        <w:tc>
          <w:tcPr>
            <w:tcW w:w="828" w:type="dxa"/>
          </w:tcPr>
          <w:p w14:paraId="5DE447E4" w14:textId="77777777" w:rsidR="00BC62E5" w:rsidRPr="00EA7FCC" w:rsidRDefault="00BC62E5" w:rsidP="0000046F">
            <w:pPr>
              <w:spacing w:before="50" w:after="50"/>
              <w:jc w:val="center"/>
              <w:rPr>
                <w:lang w:val="nl-NL"/>
              </w:rPr>
            </w:pPr>
          </w:p>
        </w:tc>
        <w:tc>
          <w:tcPr>
            <w:tcW w:w="851" w:type="dxa"/>
          </w:tcPr>
          <w:p w14:paraId="19A6CBB3" w14:textId="77777777" w:rsidR="00BC62E5" w:rsidRPr="00EA7FCC" w:rsidRDefault="00BC62E5" w:rsidP="0000046F">
            <w:pPr>
              <w:spacing w:before="50" w:after="50"/>
              <w:jc w:val="center"/>
              <w:rPr>
                <w:lang w:val="nl-NL"/>
              </w:rPr>
            </w:pPr>
          </w:p>
        </w:tc>
        <w:tc>
          <w:tcPr>
            <w:tcW w:w="711" w:type="dxa"/>
          </w:tcPr>
          <w:p w14:paraId="2EE14BA6" w14:textId="77777777" w:rsidR="00BC62E5" w:rsidRPr="00EA7FCC" w:rsidRDefault="00BC62E5" w:rsidP="0000046F">
            <w:pPr>
              <w:spacing w:before="50" w:after="50"/>
              <w:jc w:val="center"/>
              <w:rPr>
                <w:lang w:val="nl-NL"/>
              </w:rPr>
            </w:pPr>
          </w:p>
        </w:tc>
        <w:tc>
          <w:tcPr>
            <w:tcW w:w="900" w:type="dxa"/>
          </w:tcPr>
          <w:p w14:paraId="141FECEF" w14:textId="77777777" w:rsidR="00BC62E5" w:rsidRPr="00EA7FCC" w:rsidRDefault="00BC62E5" w:rsidP="0000046F">
            <w:pPr>
              <w:spacing w:before="50" w:after="50"/>
              <w:jc w:val="center"/>
              <w:rPr>
                <w:lang w:val="nl-NL"/>
              </w:rPr>
            </w:pPr>
          </w:p>
        </w:tc>
        <w:tc>
          <w:tcPr>
            <w:tcW w:w="720" w:type="dxa"/>
          </w:tcPr>
          <w:p w14:paraId="27D14732" w14:textId="77777777" w:rsidR="00BC62E5" w:rsidRPr="00EA7FCC" w:rsidRDefault="00BC62E5" w:rsidP="0000046F">
            <w:pPr>
              <w:spacing w:before="50" w:after="50"/>
              <w:jc w:val="center"/>
              <w:rPr>
                <w:lang w:val="nl-NL"/>
              </w:rPr>
            </w:pPr>
          </w:p>
        </w:tc>
        <w:tc>
          <w:tcPr>
            <w:tcW w:w="871" w:type="dxa"/>
          </w:tcPr>
          <w:p w14:paraId="22A50FC0" w14:textId="77777777" w:rsidR="00BC62E5" w:rsidRPr="00EA7FCC" w:rsidRDefault="00BC62E5" w:rsidP="0000046F">
            <w:pPr>
              <w:spacing w:before="50" w:after="50"/>
              <w:jc w:val="center"/>
              <w:rPr>
                <w:lang w:val="nl-NL"/>
              </w:rPr>
            </w:pPr>
          </w:p>
        </w:tc>
        <w:tc>
          <w:tcPr>
            <w:tcW w:w="761" w:type="dxa"/>
          </w:tcPr>
          <w:p w14:paraId="3159F046" w14:textId="77777777" w:rsidR="00BC62E5" w:rsidRPr="00EA7FCC" w:rsidRDefault="00BC62E5" w:rsidP="0000046F">
            <w:pPr>
              <w:spacing w:before="50" w:after="50"/>
              <w:jc w:val="center"/>
              <w:rPr>
                <w:lang w:val="nl-NL"/>
              </w:rPr>
            </w:pPr>
          </w:p>
        </w:tc>
        <w:tc>
          <w:tcPr>
            <w:tcW w:w="808" w:type="dxa"/>
            <w:gridSpan w:val="2"/>
          </w:tcPr>
          <w:p w14:paraId="626377C2" w14:textId="77777777" w:rsidR="00BC62E5" w:rsidRPr="00EA7FCC" w:rsidRDefault="00BC62E5" w:rsidP="0000046F">
            <w:pPr>
              <w:spacing w:before="50" w:after="50"/>
              <w:jc w:val="center"/>
              <w:rPr>
                <w:lang w:val="nl-NL"/>
              </w:rPr>
            </w:pPr>
          </w:p>
        </w:tc>
        <w:tc>
          <w:tcPr>
            <w:tcW w:w="709" w:type="dxa"/>
          </w:tcPr>
          <w:p w14:paraId="1CF62E83" w14:textId="77777777" w:rsidR="00BC62E5" w:rsidRPr="00EA7FCC" w:rsidRDefault="00BC62E5" w:rsidP="0000046F">
            <w:pPr>
              <w:spacing w:before="50" w:after="50"/>
              <w:jc w:val="center"/>
              <w:rPr>
                <w:lang w:val="nl-NL"/>
              </w:rPr>
            </w:pPr>
          </w:p>
        </w:tc>
        <w:tc>
          <w:tcPr>
            <w:tcW w:w="712" w:type="dxa"/>
          </w:tcPr>
          <w:p w14:paraId="2B6313AF" w14:textId="77777777" w:rsidR="00BC62E5" w:rsidRPr="00EA7FCC" w:rsidRDefault="00BC62E5" w:rsidP="0000046F">
            <w:pPr>
              <w:spacing w:before="50" w:after="50"/>
              <w:jc w:val="center"/>
              <w:rPr>
                <w:lang w:val="nl-NL"/>
              </w:rPr>
            </w:pPr>
          </w:p>
        </w:tc>
      </w:tr>
      <w:tr w:rsidR="00EA7FCC" w:rsidRPr="00EA7FCC" w14:paraId="067ED7BE" w14:textId="77777777" w:rsidTr="0000046F">
        <w:trPr>
          <w:cantSplit/>
        </w:trPr>
        <w:tc>
          <w:tcPr>
            <w:tcW w:w="591" w:type="dxa"/>
            <w:tcBorders>
              <w:right w:val="nil"/>
            </w:tcBorders>
          </w:tcPr>
          <w:p w14:paraId="20A9FC48" w14:textId="77777777" w:rsidR="00BC62E5" w:rsidRPr="00EA7FCC" w:rsidRDefault="00BC62E5" w:rsidP="0000046F">
            <w:pPr>
              <w:spacing w:before="50" w:after="50"/>
              <w:jc w:val="center"/>
              <w:rPr>
                <w:b/>
                <w:lang w:val="nl-NL"/>
              </w:rPr>
            </w:pPr>
          </w:p>
        </w:tc>
        <w:tc>
          <w:tcPr>
            <w:tcW w:w="3916" w:type="dxa"/>
            <w:gridSpan w:val="4"/>
            <w:tcBorders>
              <w:left w:val="nil"/>
            </w:tcBorders>
          </w:tcPr>
          <w:p w14:paraId="34402043" w14:textId="77777777" w:rsidR="00BC62E5" w:rsidRPr="00EA7FCC" w:rsidRDefault="00BC62E5" w:rsidP="0000046F">
            <w:pPr>
              <w:framePr w:w="9537" w:wrap="notBeside" w:vAnchor="page" w:hAnchor="page" w:x="255" w:y="15663"/>
              <w:spacing w:before="50" w:after="50"/>
              <w:jc w:val="right"/>
              <w:rPr>
                <w:b/>
                <w:lang w:val="nl-NL"/>
              </w:rPr>
            </w:pPr>
            <w:r w:rsidRPr="00EA7FCC">
              <w:rPr>
                <w:b/>
                <w:lang w:val="nl-NL"/>
              </w:rPr>
              <w:t>Cộng:</w:t>
            </w:r>
          </w:p>
        </w:tc>
        <w:tc>
          <w:tcPr>
            <w:tcW w:w="900" w:type="dxa"/>
          </w:tcPr>
          <w:p w14:paraId="1B227678" w14:textId="77777777" w:rsidR="00BC62E5" w:rsidRPr="00EA7FCC" w:rsidRDefault="00BC62E5" w:rsidP="0000046F">
            <w:pPr>
              <w:spacing w:before="50" w:after="50"/>
              <w:rPr>
                <w:b/>
                <w:lang w:val="nl-NL"/>
              </w:rPr>
            </w:pPr>
          </w:p>
        </w:tc>
        <w:tc>
          <w:tcPr>
            <w:tcW w:w="810" w:type="dxa"/>
          </w:tcPr>
          <w:p w14:paraId="1427A20D" w14:textId="77777777" w:rsidR="00BC62E5" w:rsidRPr="00EA7FCC" w:rsidRDefault="00BC62E5" w:rsidP="0000046F">
            <w:pPr>
              <w:spacing w:before="50" w:after="50"/>
              <w:jc w:val="center"/>
              <w:rPr>
                <w:b/>
                <w:lang w:val="nl-NL"/>
              </w:rPr>
            </w:pPr>
          </w:p>
        </w:tc>
        <w:tc>
          <w:tcPr>
            <w:tcW w:w="900" w:type="dxa"/>
          </w:tcPr>
          <w:p w14:paraId="4F809900" w14:textId="77777777" w:rsidR="00BC62E5" w:rsidRPr="00EA7FCC" w:rsidRDefault="00BC62E5" w:rsidP="0000046F">
            <w:pPr>
              <w:spacing w:before="50" w:after="50"/>
              <w:jc w:val="center"/>
              <w:rPr>
                <w:b/>
                <w:lang w:val="nl-NL"/>
              </w:rPr>
            </w:pPr>
          </w:p>
        </w:tc>
        <w:tc>
          <w:tcPr>
            <w:tcW w:w="828" w:type="dxa"/>
          </w:tcPr>
          <w:p w14:paraId="137A6B65" w14:textId="77777777" w:rsidR="00BC62E5" w:rsidRPr="00EA7FCC" w:rsidRDefault="00BC62E5" w:rsidP="0000046F">
            <w:pPr>
              <w:spacing w:before="50" w:after="50"/>
              <w:jc w:val="center"/>
              <w:rPr>
                <w:b/>
                <w:lang w:val="nl-NL"/>
              </w:rPr>
            </w:pPr>
          </w:p>
        </w:tc>
        <w:tc>
          <w:tcPr>
            <w:tcW w:w="851" w:type="dxa"/>
          </w:tcPr>
          <w:p w14:paraId="5A76C5BA" w14:textId="77777777" w:rsidR="00BC62E5" w:rsidRPr="00EA7FCC" w:rsidRDefault="00BC62E5" w:rsidP="0000046F">
            <w:pPr>
              <w:spacing w:before="50" w:after="50"/>
              <w:jc w:val="center"/>
              <w:rPr>
                <w:b/>
                <w:lang w:val="nl-NL"/>
              </w:rPr>
            </w:pPr>
          </w:p>
        </w:tc>
        <w:tc>
          <w:tcPr>
            <w:tcW w:w="711" w:type="dxa"/>
          </w:tcPr>
          <w:p w14:paraId="198C47B7" w14:textId="77777777" w:rsidR="00BC62E5" w:rsidRPr="00EA7FCC" w:rsidRDefault="00BC62E5" w:rsidP="0000046F">
            <w:pPr>
              <w:spacing w:before="50" w:after="50"/>
              <w:jc w:val="center"/>
              <w:rPr>
                <w:b/>
                <w:lang w:val="nl-NL"/>
              </w:rPr>
            </w:pPr>
          </w:p>
        </w:tc>
        <w:tc>
          <w:tcPr>
            <w:tcW w:w="900" w:type="dxa"/>
          </w:tcPr>
          <w:p w14:paraId="35A7F479" w14:textId="77777777" w:rsidR="00BC62E5" w:rsidRPr="00EA7FCC" w:rsidRDefault="00BC62E5" w:rsidP="0000046F">
            <w:pPr>
              <w:spacing w:before="50" w:after="50"/>
              <w:jc w:val="center"/>
              <w:rPr>
                <w:b/>
                <w:lang w:val="nl-NL"/>
              </w:rPr>
            </w:pPr>
          </w:p>
        </w:tc>
        <w:tc>
          <w:tcPr>
            <w:tcW w:w="720" w:type="dxa"/>
          </w:tcPr>
          <w:p w14:paraId="075A9A41" w14:textId="77777777" w:rsidR="00BC62E5" w:rsidRPr="00EA7FCC" w:rsidRDefault="00BC62E5" w:rsidP="0000046F">
            <w:pPr>
              <w:spacing w:before="50" w:after="50"/>
              <w:jc w:val="center"/>
              <w:rPr>
                <w:b/>
                <w:lang w:val="nl-NL"/>
              </w:rPr>
            </w:pPr>
          </w:p>
        </w:tc>
        <w:tc>
          <w:tcPr>
            <w:tcW w:w="871" w:type="dxa"/>
          </w:tcPr>
          <w:p w14:paraId="39DC705A" w14:textId="77777777" w:rsidR="00BC62E5" w:rsidRPr="00EA7FCC" w:rsidRDefault="00BC62E5" w:rsidP="0000046F">
            <w:pPr>
              <w:spacing w:before="50" w:after="50"/>
              <w:jc w:val="center"/>
              <w:rPr>
                <w:b/>
                <w:lang w:val="nl-NL"/>
              </w:rPr>
            </w:pPr>
          </w:p>
        </w:tc>
        <w:tc>
          <w:tcPr>
            <w:tcW w:w="761" w:type="dxa"/>
          </w:tcPr>
          <w:p w14:paraId="58CF0423" w14:textId="77777777" w:rsidR="00BC62E5" w:rsidRPr="00EA7FCC" w:rsidRDefault="00BC62E5" w:rsidP="0000046F">
            <w:pPr>
              <w:spacing w:before="50" w:after="50"/>
              <w:jc w:val="center"/>
              <w:rPr>
                <w:b/>
                <w:lang w:val="nl-NL"/>
              </w:rPr>
            </w:pPr>
          </w:p>
        </w:tc>
        <w:tc>
          <w:tcPr>
            <w:tcW w:w="808" w:type="dxa"/>
            <w:gridSpan w:val="2"/>
          </w:tcPr>
          <w:p w14:paraId="18DE8B95" w14:textId="77777777" w:rsidR="00BC62E5" w:rsidRPr="00EA7FCC" w:rsidRDefault="00BC62E5" w:rsidP="0000046F">
            <w:pPr>
              <w:spacing w:before="50" w:after="50"/>
              <w:jc w:val="center"/>
              <w:rPr>
                <w:b/>
                <w:lang w:val="nl-NL"/>
              </w:rPr>
            </w:pPr>
          </w:p>
        </w:tc>
        <w:tc>
          <w:tcPr>
            <w:tcW w:w="709" w:type="dxa"/>
          </w:tcPr>
          <w:p w14:paraId="2C9D96F1" w14:textId="77777777" w:rsidR="00BC62E5" w:rsidRPr="00EA7FCC" w:rsidRDefault="00BC62E5" w:rsidP="0000046F">
            <w:pPr>
              <w:spacing w:before="50" w:after="50"/>
              <w:jc w:val="center"/>
              <w:rPr>
                <w:b/>
                <w:lang w:val="nl-NL"/>
              </w:rPr>
            </w:pPr>
          </w:p>
        </w:tc>
        <w:tc>
          <w:tcPr>
            <w:tcW w:w="712" w:type="dxa"/>
          </w:tcPr>
          <w:p w14:paraId="34B45DCA" w14:textId="77777777" w:rsidR="00BC62E5" w:rsidRPr="00EA7FCC" w:rsidRDefault="00BC62E5" w:rsidP="0000046F">
            <w:pPr>
              <w:spacing w:before="50" w:after="50"/>
              <w:jc w:val="center"/>
              <w:rPr>
                <w:b/>
                <w:lang w:val="nl-NL"/>
              </w:rPr>
            </w:pPr>
          </w:p>
        </w:tc>
      </w:tr>
    </w:tbl>
    <w:p w14:paraId="4B2BEC1E" w14:textId="2092938D" w:rsidR="00850DCB" w:rsidRPr="00EA7FCC" w:rsidRDefault="00BC62E5" w:rsidP="00394634">
      <w:pPr>
        <w:spacing w:before="120"/>
        <w:jc w:val="right"/>
        <w:rPr>
          <w:b/>
          <w:sz w:val="28"/>
          <w:szCs w:val="28"/>
        </w:rPr>
      </w:pPr>
      <w:r w:rsidRPr="00EA7FCC">
        <w:rPr>
          <w:b/>
          <w:sz w:val="28"/>
          <w:szCs w:val="28"/>
        </w:rPr>
        <w:lastRenderedPageBreak/>
        <w:t>Ph</w:t>
      </w:r>
      <w:r w:rsidR="00850DCB" w:rsidRPr="00EA7FCC">
        <w:rPr>
          <w:b/>
          <w:sz w:val="28"/>
          <w:szCs w:val="28"/>
        </w:rPr>
        <w:t>ụ lục 3a- TMDAUDCNC</w:t>
      </w:r>
    </w:p>
    <w:p w14:paraId="16C5128E" w14:textId="77777777" w:rsidR="003C5776" w:rsidRPr="00EA7FCC" w:rsidRDefault="003C5776" w:rsidP="00394634">
      <w:pPr>
        <w:spacing w:before="120"/>
        <w:jc w:val="center"/>
        <w:rPr>
          <w:b/>
          <w:sz w:val="28"/>
          <w:szCs w:val="28"/>
        </w:rPr>
      </w:pPr>
    </w:p>
    <w:p w14:paraId="6F0E20E0" w14:textId="039F712A" w:rsidR="00850DCB" w:rsidRPr="00EA7FCC" w:rsidRDefault="00850DCB" w:rsidP="00394634">
      <w:pPr>
        <w:spacing w:before="120"/>
        <w:jc w:val="center"/>
        <w:rPr>
          <w:b/>
          <w:sz w:val="28"/>
          <w:szCs w:val="28"/>
        </w:rPr>
      </w:pPr>
      <w:r w:rsidRPr="00EA7FCC">
        <w:rPr>
          <w:b/>
          <w:sz w:val="28"/>
          <w:szCs w:val="28"/>
        </w:rPr>
        <w:t>YÊU CẦU VỀ THIẾT BỊ, MÁY MÓC</w:t>
      </w:r>
    </w:p>
    <w:p w14:paraId="0C101362" w14:textId="77777777" w:rsidR="00850DCB" w:rsidRPr="00EA7FCC" w:rsidRDefault="00850DCB" w:rsidP="00394634">
      <w:pPr>
        <w:spacing w:before="120"/>
        <w:jc w:val="right"/>
        <w:rPr>
          <w:i/>
          <w:sz w:val="28"/>
          <w:szCs w:val="28"/>
        </w:rPr>
      </w:pPr>
      <w:r w:rsidRPr="00EA7FCC">
        <w:rPr>
          <w:i/>
          <w:sz w:val="28"/>
          <w:szCs w:val="28"/>
        </w:rPr>
        <w:t>Đơn vị: triệu đồng</w:t>
      </w:r>
    </w:p>
    <w:p w14:paraId="5FC4608E" w14:textId="77777777" w:rsidR="00850DCB" w:rsidRPr="00EA7FCC" w:rsidRDefault="00850DCB" w:rsidP="00394634">
      <w:pPr>
        <w:spacing w:before="120"/>
        <w:rPr>
          <w:sz w:val="28"/>
          <w:szCs w:val="28"/>
        </w:rPr>
      </w:pPr>
      <w:r w:rsidRPr="00EA7FCC">
        <w:rPr>
          <w:b/>
          <w:sz w:val="28"/>
          <w:szCs w:val="28"/>
        </w:rPr>
        <w:t>A. Thiết bị hiện có</w:t>
      </w:r>
      <w:r w:rsidRPr="00EA7FCC">
        <w:rPr>
          <w:sz w:val="28"/>
          <w:szCs w:val="28"/>
        </w:rPr>
        <w:t xml:space="preserve"> </w:t>
      </w:r>
      <w:r w:rsidRPr="00EA7FCC">
        <w:rPr>
          <w:i/>
          <w:sz w:val="28"/>
          <w:szCs w:val="28"/>
        </w:rPr>
        <w:t>(tính giá trị còn lại)</w:t>
      </w:r>
    </w:p>
    <w:tbl>
      <w:tblPr>
        <w:tblW w:w="135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
        <w:gridCol w:w="6400"/>
        <w:gridCol w:w="1560"/>
        <w:gridCol w:w="1669"/>
        <w:gridCol w:w="1672"/>
        <w:gridCol w:w="9"/>
        <w:gridCol w:w="1705"/>
      </w:tblGrid>
      <w:tr w:rsidR="00BC62E5" w:rsidRPr="00EA7FCC" w14:paraId="0F2FDA16" w14:textId="77777777" w:rsidTr="0000046F">
        <w:trPr>
          <w:jc w:val="center"/>
        </w:trPr>
        <w:tc>
          <w:tcPr>
            <w:tcW w:w="563" w:type="dxa"/>
            <w:shd w:val="clear" w:color="auto" w:fill="auto"/>
          </w:tcPr>
          <w:p w14:paraId="41398A29" w14:textId="77777777" w:rsidR="00BC62E5" w:rsidRPr="00EA7FCC" w:rsidRDefault="00BC62E5" w:rsidP="0000046F">
            <w:pPr>
              <w:spacing w:before="120"/>
              <w:jc w:val="center"/>
              <w:rPr>
                <w:b/>
              </w:rPr>
            </w:pPr>
            <w:r w:rsidRPr="00EA7FCC">
              <w:rPr>
                <w:b/>
              </w:rPr>
              <w:t>Số TT</w:t>
            </w:r>
          </w:p>
        </w:tc>
        <w:tc>
          <w:tcPr>
            <w:tcW w:w="6400" w:type="dxa"/>
            <w:shd w:val="clear" w:color="auto" w:fill="auto"/>
          </w:tcPr>
          <w:p w14:paraId="5776262A" w14:textId="77777777" w:rsidR="00BC62E5" w:rsidRPr="00EA7FCC" w:rsidRDefault="00BC62E5" w:rsidP="0000046F">
            <w:pPr>
              <w:spacing w:before="120"/>
              <w:jc w:val="center"/>
              <w:rPr>
                <w:b/>
              </w:rPr>
            </w:pPr>
            <w:r w:rsidRPr="00EA7FCC">
              <w:rPr>
                <w:b/>
              </w:rPr>
              <w:t>Nội dung</w:t>
            </w:r>
          </w:p>
        </w:tc>
        <w:tc>
          <w:tcPr>
            <w:tcW w:w="1560" w:type="dxa"/>
            <w:shd w:val="clear" w:color="auto" w:fill="auto"/>
          </w:tcPr>
          <w:p w14:paraId="6AA3048E" w14:textId="77777777" w:rsidR="00BC62E5" w:rsidRPr="00EA7FCC" w:rsidRDefault="00BC62E5" w:rsidP="0000046F">
            <w:pPr>
              <w:spacing w:before="120"/>
              <w:jc w:val="center"/>
              <w:rPr>
                <w:b/>
              </w:rPr>
            </w:pPr>
            <w:r w:rsidRPr="00EA7FCC">
              <w:rPr>
                <w:b/>
              </w:rPr>
              <w:t>Đơn vị đo</w:t>
            </w:r>
          </w:p>
        </w:tc>
        <w:tc>
          <w:tcPr>
            <w:tcW w:w="1669" w:type="dxa"/>
            <w:shd w:val="clear" w:color="auto" w:fill="auto"/>
          </w:tcPr>
          <w:p w14:paraId="0AF299A0" w14:textId="77777777" w:rsidR="00BC62E5" w:rsidRPr="00EA7FCC" w:rsidRDefault="00BC62E5" w:rsidP="0000046F">
            <w:pPr>
              <w:spacing w:before="120"/>
              <w:jc w:val="center"/>
              <w:rPr>
                <w:b/>
              </w:rPr>
            </w:pPr>
            <w:r w:rsidRPr="00EA7FCC">
              <w:rPr>
                <w:b/>
              </w:rPr>
              <w:t>Số lượng</w:t>
            </w:r>
          </w:p>
        </w:tc>
        <w:tc>
          <w:tcPr>
            <w:tcW w:w="1672" w:type="dxa"/>
            <w:shd w:val="clear" w:color="auto" w:fill="auto"/>
          </w:tcPr>
          <w:p w14:paraId="17FC4108" w14:textId="77777777" w:rsidR="00BC62E5" w:rsidRPr="00EA7FCC" w:rsidRDefault="00BC62E5" w:rsidP="0000046F">
            <w:pPr>
              <w:spacing w:before="120"/>
              <w:jc w:val="center"/>
              <w:rPr>
                <w:b/>
              </w:rPr>
            </w:pPr>
            <w:r w:rsidRPr="00EA7FCC">
              <w:rPr>
                <w:b/>
              </w:rPr>
              <w:t>Đơn giá</w:t>
            </w:r>
          </w:p>
        </w:tc>
        <w:tc>
          <w:tcPr>
            <w:tcW w:w="1714" w:type="dxa"/>
            <w:gridSpan w:val="2"/>
            <w:shd w:val="clear" w:color="auto" w:fill="auto"/>
          </w:tcPr>
          <w:p w14:paraId="43578255" w14:textId="77777777" w:rsidR="00BC62E5" w:rsidRPr="00EA7FCC" w:rsidRDefault="00BC62E5" w:rsidP="0000046F">
            <w:pPr>
              <w:spacing w:before="120"/>
              <w:jc w:val="center"/>
              <w:rPr>
                <w:b/>
              </w:rPr>
            </w:pPr>
            <w:r w:rsidRPr="00EA7FCC">
              <w:rPr>
                <w:b/>
              </w:rPr>
              <w:t>Thành tiền</w:t>
            </w:r>
          </w:p>
        </w:tc>
      </w:tr>
      <w:tr w:rsidR="00BC62E5" w:rsidRPr="00EA7FCC" w14:paraId="54EC8409" w14:textId="77777777" w:rsidTr="0000046F">
        <w:trPr>
          <w:jc w:val="center"/>
        </w:trPr>
        <w:tc>
          <w:tcPr>
            <w:tcW w:w="563" w:type="dxa"/>
            <w:shd w:val="clear" w:color="auto" w:fill="auto"/>
          </w:tcPr>
          <w:p w14:paraId="39CE445A" w14:textId="77777777" w:rsidR="00BC62E5" w:rsidRPr="00EA7FCC" w:rsidRDefault="00BC62E5" w:rsidP="0000046F">
            <w:pPr>
              <w:spacing w:before="120"/>
              <w:jc w:val="center"/>
              <w:rPr>
                <w:i/>
              </w:rPr>
            </w:pPr>
            <w:r w:rsidRPr="00EA7FCC">
              <w:rPr>
                <w:i/>
              </w:rPr>
              <w:t>1</w:t>
            </w:r>
          </w:p>
        </w:tc>
        <w:tc>
          <w:tcPr>
            <w:tcW w:w="6400" w:type="dxa"/>
            <w:shd w:val="clear" w:color="auto" w:fill="auto"/>
          </w:tcPr>
          <w:p w14:paraId="3920F9AD" w14:textId="77777777" w:rsidR="00BC62E5" w:rsidRPr="00EA7FCC" w:rsidRDefault="00BC62E5" w:rsidP="0000046F">
            <w:pPr>
              <w:spacing w:before="120"/>
              <w:jc w:val="center"/>
              <w:rPr>
                <w:i/>
              </w:rPr>
            </w:pPr>
            <w:r w:rsidRPr="00EA7FCC">
              <w:rPr>
                <w:i/>
              </w:rPr>
              <w:t>2</w:t>
            </w:r>
          </w:p>
        </w:tc>
        <w:tc>
          <w:tcPr>
            <w:tcW w:w="1560" w:type="dxa"/>
            <w:shd w:val="clear" w:color="auto" w:fill="auto"/>
          </w:tcPr>
          <w:p w14:paraId="4117388A" w14:textId="77777777" w:rsidR="00BC62E5" w:rsidRPr="00EA7FCC" w:rsidRDefault="00BC62E5" w:rsidP="0000046F">
            <w:pPr>
              <w:spacing w:before="120"/>
              <w:jc w:val="center"/>
              <w:rPr>
                <w:i/>
              </w:rPr>
            </w:pPr>
            <w:r w:rsidRPr="00EA7FCC">
              <w:rPr>
                <w:i/>
              </w:rPr>
              <w:t>3</w:t>
            </w:r>
          </w:p>
        </w:tc>
        <w:tc>
          <w:tcPr>
            <w:tcW w:w="1669" w:type="dxa"/>
            <w:shd w:val="clear" w:color="auto" w:fill="auto"/>
          </w:tcPr>
          <w:p w14:paraId="32E0E60B" w14:textId="77777777" w:rsidR="00BC62E5" w:rsidRPr="00EA7FCC" w:rsidRDefault="00BC62E5" w:rsidP="0000046F">
            <w:pPr>
              <w:spacing w:before="120"/>
              <w:jc w:val="center"/>
              <w:rPr>
                <w:i/>
              </w:rPr>
            </w:pPr>
            <w:r w:rsidRPr="00EA7FCC">
              <w:rPr>
                <w:i/>
              </w:rPr>
              <w:t>4</w:t>
            </w:r>
          </w:p>
        </w:tc>
        <w:tc>
          <w:tcPr>
            <w:tcW w:w="1672" w:type="dxa"/>
            <w:shd w:val="clear" w:color="auto" w:fill="auto"/>
          </w:tcPr>
          <w:p w14:paraId="78E5FAA6" w14:textId="77777777" w:rsidR="00BC62E5" w:rsidRPr="00EA7FCC" w:rsidRDefault="00BC62E5" w:rsidP="0000046F">
            <w:pPr>
              <w:spacing w:before="120"/>
              <w:jc w:val="center"/>
              <w:rPr>
                <w:i/>
              </w:rPr>
            </w:pPr>
            <w:r w:rsidRPr="00EA7FCC">
              <w:rPr>
                <w:i/>
              </w:rPr>
              <w:t>5</w:t>
            </w:r>
          </w:p>
        </w:tc>
        <w:tc>
          <w:tcPr>
            <w:tcW w:w="1714" w:type="dxa"/>
            <w:gridSpan w:val="2"/>
            <w:shd w:val="clear" w:color="auto" w:fill="auto"/>
          </w:tcPr>
          <w:p w14:paraId="29CDBD86" w14:textId="77777777" w:rsidR="00BC62E5" w:rsidRPr="00EA7FCC" w:rsidRDefault="00BC62E5" w:rsidP="0000046F">
            <w:pPr>
              <w:spacing w:before="120"/>
              <w:jc w:val="center"/>
              <w:rPr>
                <w:i/>
              </w:rPr>
            </w:pPr>
            <w:r w:rsidRPr="00EA7FCC">
              <w:rPr>
                <w:i/>
              </w:rPr>
              <w:t>6</w:t>
            </w:r>
          </w:p>
        </w:tc>
      </w:tr>
      <w:tr w:rsidR="00BC62E5" w:rsidRPr="00EA7FCC" w14:paraId="27AF0663" w14:textId="77777777" w:rsidTr="0000046F">
        <w:trPr>
          <w:jc w:val="center"/>
        </w:trPr>
        <w:tc>
          <w:tcPr>
            <w:tcW w:w="563" w:type="dxa"/>
            <w:shd w:val="clear" w:color="auto" w:fill="auto"/>
          </w:tcPr>
          <w:p w14:paraId="10923C9E" w14:textId="77777777" w:rsidR="00BC62E5" w:rsidRPr="00EA7FCC" w:rsidRDefault="00BC62E5" w:rsidP="0000046F">
            <w:pPr>
              <w:spacing w:before="120"/>
              <w:jc w:val="center"/>
              <w:rPr>
                <w:b/>
              </w:rPr>
            </w:pPr>
            <w:r w:rsidRPr="00EA7FCC">
              <w:rPr>
                <w:b/>
              </w:rPr>
              <w:t>I</w:t>
            </w:r>
          </w:p>
        </w:tc>
        <w:tc>
          <w:tcPr>
            <w:tcW w:w="6400" w:type="dxa"/>
            <w:shd w:val="clear" w:color="auto" w:fill="auto"/>
          </w:tcPr>
          <w:p w14:paraId="552C29BA" w14:textId="77777777" w:rsidR="00BC62E5" w:rsidRPr="00EA7FCC" w:rsidRDefault="00BC62E5" w:rsidP="0000046F">
            <w:pPr>
              <w:spacing w:before="120"/>
              <w:rPr>
                <w:b/>
              </w:rPr>
            </w:pPr>
            <w:r w:rsidRPr="00EA7FCC">
              <w:rPr>
                <w:b/>
              </w:rPr>
              <w:t>Thiết bị công nghệ</w:t>
            </w:r>
          </w:p>
        </w:tc>
        <w:tc>
          <w:tcPr>
            <w:tcW w:w="1560" w:type="dxa"/>
            <w:shd w:val="clear" w:color="auto" w:fill="auto"/>
          </w:tcPr>
          <w:p w14:paraId="1A49A47B" w14:textId="77777777" w:rsidR="00BC62E5" w:rsidRPr="00EA7FCC" w:rsidRDefault="00BC62E5" w:rsidP="0000046F">
            <w:pPr>
              <w:spacing w:before="120"/>
            </w:pPr>
          </w:p>
        </w:tc>
        <w:tc>
          <w:tcPr>
            <w:tcW w:w="1669" w:type="dxa"/>
            <w:shd w:val="clear" w:color="auto" w:fill="auto"/>
          </w:tcPr>
          <w:p w14:paraId="1637C958" w14:textId="77777777" w:rsidR="00BC62E5" w:rsidRPr="00EA7FCC" w:rsidRDefault="00BC62E5" w:rsidP="0000046F">
            <w:pPr>
              <w:spacing w:before="120"/>
            </w:pPr>
          </w:p>
        </w:tc>
        <w:tc>
          <w:tcPr>
            <w:tcW w:w="1672" w:type="dxa"/>
            <w:shd w:val="clear" w:color="auto" w:fill="auto"/>
          </w:tcPr>
          <w:p w14:paraId="7533F375" w14:textId="77777777" w:rsidR="00BC62E5" w:rsidRPr="00EA7FCC" w:rsidRDefault="00BC62E5" w:rsidP="0000046F">
            <w:pPr>
              <w:spacing w:before="120"/>
            </w:pPr>
          </w:p>
        </w:tc>
        <w:tc>
          <w:tcPr>
            <w:tcW w:w="1714" w:type="dxa"/>
            <w:gridSpan w:val="2"/>
            <w:shd w:val="clear" w:color="auto" w:fill="auto"/>
          </w:tcPr>
          <w:p w14:paraId="650FBC13" w14:textId="77777777" w:rsidR="00BC62E5" w:rsidRPr="00EA7FCC" w:rsidRDefault="00BC62E5" w:rsidP="0000046F">
            <w:pPr>
              <w:spacing w:before="120"/>
            </w:pPr>
          </w:p>
        </w:tc>
      </w:tr>
      <w:tr w:rsidR="00BC62E5" w:rsidRPr="00EA7FCC" w14:paraId="4D350278" w14:textId="77777777" w:rsidTr="0000046F">
        <w:trPr>
          <w:jc w:val="center"/>
        </w:trPr>
        <w:tc>
          <w:tcPr>
            <w:tcW w:w="563" w:type="dxa"/>
            <w:shd w:val="clear" w:color="auto" w:fill="auto"/>
          </w:tcPr>
          <w:p w14:paraId="0094C382" w14:textId="77777777" w:rsidR="00BC62E5" w:rsidRPr="00EA7FCC" w:rsidRDefault="00BC62E5" w:rsidP="0000046F">
            <w:pPr>
              <w:spacing w:before="120"/>
              <w:jc w:val="center"/>
            </w:pPr>
            <w:r w:rsidRPr="00EA7FCC">
              <w:t>1</w:t>
            </w:r>
          </w:p>
        </w:tc>
        <w:tc>
          <w:tcPr>
            <w:tcW w:w="6400" w:type="dxa"/>
            <w:shd w:val="clear" w:color="auto" w:fill="auto"/>
          </w:tcPr>
          <w:p w14:paraId="661D06E6" w14:textId="77777777" w:rsidR="00BC62E5" w:rsidRPr="00EA7FCC" w:rsidRDefault="00BC62E5" w:rsidP="0000046F">
            <w:pPr>
              <w:spacing w:before="120"/>
            </w:pPr>
          </w:p>
        </w:tc>
        <w:tc>
          <w:tcPr>
            <w:tcW w:w="1560" w:type="dxa"/>
            <w:shd w:val="clear" w:color="auto" w:fill="auto"/>
          </w:tcPr>
          <w:p w14:paraId="029E9A00" w14:textId="77777777" w:rsidR="00BC62E5" w:rsidRPr="00EA7FCC" w:rsidRDefault="00BC62E5" w:rsidP="0000046F">
            <w:pPr>
              <w:spacing w:before="120"/>
            </w:pPr>
          </w:p>
        </w:tc>
        <w:tc>
          <w:tcPr>
            <w:tcW w:w="1669" w:type="dxa"/>
            <w:shd w:val="clear" w:color="auto" w:fill="auto"/>
          </w:tcPr>
          <w:p w14:paraId="198694EB" w14:textId="77777777" w:rsidR="00BC62E5" w:rsidRPr="00EA7FCC" w:rsidRDefault="00BC62E5" w:rsidP="0000046F">
            <w:pPr>
              <w:spacing w:before="120"/>
            </w:pPr>
          </w:p>
        </w:tc>
        <w:tc>
          <w:tcPr>
            <w:tcW w:w="1672" w:type="dxa"/>
            <w:shd w:val="clear" w:color="auto" w:fill="auto"/>
          </w:tcPr>
          <w:p w14:paraId="5B0BC793" w14:textId="77777777" w:rsidR="00BC62E5" w:rsidRPr="00EA7FCC" w:rsidRDefault="00BC62E5" w:rsidP="0000046F">
            <w:pPr>
              <w:spacing w:before="120"/>
            </w:pPr>
          </w:p>
        </w:tc>
        <w:tc>
          <w:tcPr>
            <w:tcW w:w="1714" w:type="dxa"/>
            <w:gridSpan w:val="2"/>
            <w:shd w:val="clear" w:color="auto" w:fill="auto"/>
          </w:tcPr>
          <w:p w14:paraId="6DF438D4" w14:textId="77777777" w:rsidR="00BC62E5" w:rsidRPr="00EA7FCC" w:rsidRDefault="00BC62E5" w:rsidP="0000046F">
            <w:pPr>
              <w:spacing w:before="120"/>
            </w:pPr>
          </w:p>
        </w:tc>
      </w:tr>
      <w:tr w:rsidR="00BC62E5" w:rsidRPr="00EA7FCC" w14:paraId="709D35C2" w14:textId="77777777" w:rsidTr="0000046F">
        <w:trPr>
          <w:jc w:val="center"/>
        </w:trPr>
        <w:tc>
          <w:tcPr>
            <w:tcW w:w="563" w:type="dxa"/>
            <w:shd w:val="clear" w:color="auto" w:fill="auto"/>
          </w:tcPr>
          <w:p w14:paraId="05AC8D57" w14:textId="77777777" w:rsidR="00BC62E5" w:rsidRPr="00EA7FCC" w:rsidRDefault="00BC62E5" w:rsidP="0000046F">
            <w:pPr>
              <w:spacing w:before="120"/>
              <w:jc w:val="center"/>
            </w:pPr>
            <w:r w:rsidRPr="00EA7FCC">
              <w:t>2</w:t>
            </w:r>
          </w:p>
        </w:tc>
        <w:tc>
          <w:tcPr>
            <w:tcW w:w="6400" w:type="dxa"/>
            <w:shd w:val="clear" w:color="auto" w:fill="auto"/>
          </w:tcPr>
          <w:p w14:paraId="47B6EA9E" w14:textId="77777777" w:rsidR="00BC62E5" w:rsidRPr="00EA7FCC" w:rsidRDefault="00BC62E5" w:rsidP="0000046F">
            <w:pPr>
              <w:spacing w:before="120"/>
            </w:pPr>
          </w:p>
        </w:tc>
        <w:tc>
          <w:tcPr>
            <w:tcW w:w="1560" w:type="dxa"/>
            <w:shd w:val="clear" w:color="auto" w:fill="auto"/>
          </w:tcPr>
          <w:p w14:paraId="4F538916" w14:textId="77777777" w:rsidR="00BC62E5" w:rsidRPr="00EA7FCC" w:rsidRDefault="00BC62E5" w:rsidP="0000046F">
            <w:pPr>
              <w:spacing w:before="120"/>
            </w:pPr>
          </w:p>
        </w:tc>
        <w:tc>
          <w:tcPr>
            <w:tcW w:w="1669" w:type="dxa"/>
            <w:shd w:val="clear" w:color="auto" w:fill="auto"/>
          </w:tcPr>
          <w:p w14:paraId="52BEFB17" w14:textId="77777777" w:rsidR="00BC62E5" w:rsidRPr="00EA7FCC" w:rsidRDefault="00BC62E5" w:rsidP="0000046F">
            <w:pPr>
              <w:spacing w:before="120"/>
            </w:pPr>
          </w:p>
        </w:tc>
        <w:tc>
          <w:tcPr>
            <w:tcW w:w="1672" w:type="dxa"/>
            <w:shd w:val="clear" w:color="auto" w:fill="auto"/>
          </w:tcPr>
          <w:p w14:paraId="03B382FE" w14:textId="77777777" w:rsidR="00BC62E5" w:rsidRPr="00EA7FCC" w:rsidRDefault="00BC62E5" w:rsidP="0000046F">
            <w:pPr>
              <w:spacing w:before="120"/>
            </w:pPr>
          </w:p>
        </w:tc>
        <w:tc>
          <w:tcPr>
            <w:tcW w:w="1714" w:type="dxa"/>
            <w:gridSpan w:val="2"/>
            <w:shd w:val="clear" w:color="auto" w:fill="auto"/>
          </w:tcPr>
          <w:p w14:paraId="18B4F164" w14:textId="77777777" w:rsidR="00BC62E5" w:rsidRPr="00EA7FCC" w:rsidRDefault="00BC62E5" w:rsidP="0000046F">
            <w:pPr>
              <w:spacing w:before="120"/>
            </w:pPr>
          </w:p>
        </w:tc>
      </w:tr>
      <w:tr w:rsidR="00BC62E5" w:rsidRPr="00EA7FCC" w14:paraId="601EA76C" w14:textId="77777777" w:rsidTr="0000046F">
        <w:trPr>
          <w:jc w:val="center"/>
        </w:trPr>
        <w:tc>
          <w:tcPr>
            <w:tcW w:w="563" w:type="dxa"/>
            <w:shd w:val="clear" w:color="auto" w:fill="auto"/>
          </w:tcPr>
          <w:p w14:paraId="5A2448AA" w14:textId="77777777" w:rsidR="00BC62E5" w:rsidRPr="00EA7FCC" w:rsidRDefault="00BC62E5" w:rsidP="0000046F">
            <w:pPr>
              <w:spacing w:before="120"/>
              <w:jc w:val="center"/>
            </w:pPr>
            <w:r w:rsidRPr="00EA7FCC">
              <w:t>3</w:t>
            </w:r>
          </w:p>
        </w:tc>
        <w:tc>
          <w:tcPr>
            <w:tcW w:w="6400" w:type="dxa"/>
            <w:shd w:val="clear" w:color="auto" w:fill="auto"/>
          </w:tcPr>
          <w:p w14:paraId="3D047EE5" w14:textId="77777777" w:rsidR="00BC62E5" w:rsidRPr="00EA7FCC" w:rsidRDefault="00BC62E5" w:rsidP="0000046F">
            <w:pPr>
              <w:spacing w:before="120"/>
            </w:pPr>
          </w:p>
        </w:tc>
        <w:tc>
          <w:tcPr>
            <w:tcW w:w="1560" w:type="dxa"/>
            <w:shd w:val="clear" w:color="auto" w:fill="auto"/>
          </w:tcPr>
          <w:p w14:paraId="7084E890" w14:textId="77777777" w:rsidR="00BC62E5" w:rsidRPr="00EA7FCC" w:rsidRDefault="00BC62E5" w:rsidP="0000046F">
            <w:pPr>
              <w:spacing w:before="120"/>
            </w:pPr>
          </w:p>
        </w:tc>
        <w:tc>
          <w:tcPr>
            <w:tcW w:w="1669" w:type="dxa"/>
            <w:shd w:val="clear" w:color="auto" w:fill="auto"/>
          </w:tcPr>
          <w:p w14:paraId="35DAC031" w14:textId="77777777" w:rsidR="00BC62E5" w:rsidRPr="00EA7FCC" w:rsidRDefault="00BC62E5" w:rsidP="0000046F">
            <w:pPr>
              <w:spacing w:before="120"/>
            </w:pPr>
          </w:p>
        </w:tc>
        <w:tc>
          <w:tcPr>
            <w:tcW w:w="1672" w:type="dxa"/>
            <w:shd w:val="clear" w:color="auto" w:fill="auto"/>
          </w:tcPr>
          <w:p w14:paraId="240BF696" w14:textId="77777777" w:rsidR="00BC62E5" w:rsidRPr="00EA7FCC" w:rsidRDefault="00BC62E5" w:rsidP="0000046F">
            <w:pPr>
              <w:spacing w:before="120"/>
            </w:pPr>
          </w:p>
        </w:tc>
        <w:tc>
          <w:tcPr>
            <w:tcW w:w="1714" w:type="dxa"/>
            <w:gridSpan w:val="2"/>
            <w:shd w:val="clear" w:color="auto" w:fill="auto"/>
          </w:tcPr>
          <w:p w14:paraId="79FFA9B6" w14:textId="77777777" w:rsidR="00BC62E5" w:rsidRPr="00EA7FCC" w:rsidRDefault="00BC62E5" w:rsidP="0000046F">
            <w:pPr>
              <w:spacing w:before="120"/>
            </w:pPr>
          </w:p>
        </w:tc>
      </w:tr>
      <w:tr w:rsidR="00BC62E5" w:rsidRPr="00EA7FCC" w14:paraId="2BCAE361" w14:textId="77777777" w:rsidTr="0000046F">
        <w:trPr>
          <w:jc w:val="center"/>
        </w:trPr>
        <w:tc>
          <w:tcPr>
            <w:tcW w:w="563" w:type="dxa"/>
            <w:shd w:val="clear" w:color="auto" w:fill="auto"/>
          </w:tcPr>
          <w:p w14:paraId="1309C144" w14:textId="77777777" w:rsidR="00BC62E5" w:rsidRPr="00EA7FCC" w:rsidRDefault="00BC62E5" w:rsidP="0000046F">
            <w:pPr>
              <w:spacing w:before="120"/>
              <w:jc w:val="center"/>
            </w:pPr>
            <w:r w:rsidRPr="00EA7FCC">
              <w:t>4</w:t>
            </w:r>
          </w:p>
        </w:tc>
        <w:tc>
          <w:tcPr>
            <w:tcW w:w="6400" w:type="dxa"/>
            <w:shd w:val="clear" w:color="auto" w:fill="auto"/>
          </w:tcPr>
          <w:p w14:paraId="7847F7CF" w14:textId="77777777" w:rsidR="00BC62E5" w:rsidRPr="00EA7FCC" w:rsidRDefault="00BC62E5" w:rsidP="0000046F">
            <w:pPr>
              <w:spacing w:before="120"/>
            </w:pPr>
          </w:p>
        </w:tc>
        <w:tc>
          <w:tcPr>
            <w:tcW w:w="1560" w:type="dxa"/>
            <w:shd w:val="clear" w:color="auto" w:fill="auto"/>
          </w:tcPr>
          <w:p w14:paraId="7BFAC38C" w14:textId="77777777" w:rsidR="00BC62E5" w:rsidRPr="00EA7FCC" w:rsidRDefault="00BC62E5" w:rsidP="0000046F">
            <w:pPr>
              <w:spacing w:before="120"/>
            </w:pPr>
          </w:p>
        </w:tc>
        <w:tc>
          <w:tcPr>
            <w:tcW w:w="1669" w:type="dxa"/>
            <w:shd w:val="clear" w:color="auto" w:fill="auto"/>
          </w:tcPr>
          <w:p w14:paraId="5E2CBBBB" w14:textId="77777777" w:rsidR="00BC62E5" w:rsidRPr="00EA7FCC" w:rsidRDefault="00BC62E5" w:rsidP="0000046F">
            <w:pPr>
              <w:spacing w:before="120"/>
            </w:pPr>
          </w:p>
        </w:tc>
        <w:tc>
          <w:tcPr>
            <w:tcW w:w="1672" w:type="dxa"/>
            <w:shd w:val="clear" w:color="auto" w:fill="auto"/>
          </w:tcPr>
          <w:p w14:paraId="752AE818" w14:textId="77777777" w:rsidR="00BC62E5" w:rsidRPr="00EA7FCC" w:rsidRDefault="00BC62E5" w:rsidP="0000046F">
            <w:pPr>
              <w:spacing w:before="120"/>
            </w:pPr>
          </w:p>
        </w:tc>
        <w:tc>
          <w:tcPr>
            <w:tcW w:w="1714" w:type="dxa"/>
            <w:gridSpan w:val="2"/>
            <w:shd w:val="clear" w:color="auto" w:fill="auto"/>
          </w:tcPr>
          <w:p w14:paraId="0A16E7E5" w14:textId="77777777" w:rsidR="00BC62E5" w:rsidRPr="00EA7FCC" w:rsidRDefault="00BC62E5" w:rsidP="0000046F">
            <w:pPr>
              <w:spacing w:before="120"/>
            </w:pPr>
          </w:p>
        </w:tc>
      </w:tr>
      <w:tr w:rsidR="00BC62E5" w:rsidRPr="00EA7FCC" w14:paraId="3400D40C" w14:textId="77777777" w:rsidTr="0000046F">
        <w:trPr>
          <w:jc w:val="center"/>
        </w:trPr>
        <w:tc>
          <w:tcPr>
            <w:tcW w:w="563" w:type="dxa"/>
            <w:shd w:val="clear" w:color="auto" w:fill="auto"/>
          </w:tcPr>
          <w:p w14:paraId="2181DA01" w14:textId="77777777" w:rsidR="00BC62E5" w:rsidRPr="00EA7FCC" w:rsidRDefault="00BC62E5" w:rsidP="0000046F">
            <w:pPr>
              <w:spacing w:before="120"/>
              <w:jc w:val="center"/>
            </w:pPr>
          </w:p>
        </w:tc>
        <w:tc>
          <w:tcPr>
            <w:tcW w:w="6400" w:type="dxa"/>
            <w:shd w:val="clear" w:color="auto" w:fill="auto"/>
          </w:tcPr>
          <w:p w14:paraId="0D952312" w14:textId="77777777" w:rsidR="00BC62E5" w:rsidRPr="00EA7FCC" w:rsidRDefault="00BC62E5" w:rsidP="0000046F">
            <w:pPr>
              <w:spacing w:before="120"/>
            </w:pPr>
          </w:p>
        </w:tc>
        <w:tc>
          <w:tcPr>
            <w:tcW w:w="1560" w:type="dxa"/>
            <w:shd w:val="clear" w:color="auto" w:fill="auto"/>
          </w:tcPr>
          <w:p w14:paraId="2D6F20B0" w14:textId="77777777" w:rsidR="00BC62E5" w:rsidRPr="00EA7FCC" w:rsidRDefault="00BC62E5" w:rsidP="0000046F">
            <w:pPr>
              <w:spacing w:before="120"/>
            </w:pPr>
          </w:p>
        </w:tc>
        <w:tc>
          <w:tcPr>
            <w:tcW w:w="1669" w:type="dxa"/>
            <w:shd w:val="clear" w:color="auto" w:fill="auto"/>
          </w:tcPr>
          <w:p w14:paraId="1B45CDCA" w14:textId="77777777" w:rsidR="00BC62E5" w:rsidRPr="00EA7FCC" w:rsidRDefault="00BC62E5" w:rsidP="0000046F">
            <w:pPr>
              <w:spacing w:before="120"/>
            </w:pPr>
          </w:p>
        </w:tc>
        <w:tc>
          <w:tcPr>
            <w:tcW w:w="1672" w:type="dxa"/>
            <w:shd w:val="clear" w:color="auto" w:fill="auto"/>
          </w:tcPr>
          <w:p w14:paraId="5FF48DA8" w14:textId="77777777" w:rsidR="00BC62E5" w:rsidRPr="00EA7FCC" w:rsidRDefault="00BC62E5" w:rsidP="0000046F">
            <w:pPr>
              <w:spacing w:before="120"/>
            </w:pPr>
          </w:p>
        </w:tc>
        <w:tc>
          <w:tcPr>
            <w:tcW w:w="1714" w:type="dxa"/>
            <w:gridSpan w:val="2"/>
            <w:shd w:val="clear" w:color="auto" w:fill="auto"/>
          </w:tcPr>
          <w:p w14:paraId="43EB469D" w14:textId="77777777" w:rsidR="00BC62E5" w:rsidRPr="00EA7FCC" w:rsidRDefault="00BC62E5" w:rsidP="0000046F">
            <w:pPr>
              <w:spacing w:before="120"/>
            </w:pPr>
          </w:p>
        </w:tc>
      </w:tr>
      <w:tr w:rsidR="00BC62E5" w:rsidRPr="00EA7FCC" w14:paraId="6914C158" w14:textId="77777777" w:rsidTr="0000046F">
        <w:trPr>
          <w:jc w:val="center"/>
        </w:trPr>
        <w:tc>
          <w:tcPr>
            <w:tcW w:w="563" w:type="dxa"/>
            <w:shd w:val="clear" w:color="auto" w:fill="auto"/>
          </w:tcPr>
          <w:p w14:paraId="1ED39020" w14:textId="77777777" w:rsidR="00BC62E5" w:rsidRPr="00EA7FCC" w:rsidRDefault="00BC62E5" w:rsidP="0000046F">
            <w:pPr>
              <w:spacing w:before="120"/>
              <w:jc w:val="center"/>
              <w:rPr>
                <w:b/>
              </w:rPr>
            </w:pPr>
            <w:r w:rsidRPr="00EA7FCC">
              <w:rPr>
                <w:b/>
              </w:rPr>
              <w:t>II</w:t>
            </w:r>
          </w:p>
        </w:tc>
        <w:tc>
          <w:tcPr>
            <w:tcW w:w="6400" w:type="dxa"/>
            <w:shd w:val="clear" w:color="auto" w:fill="auto"/>
          </w:tcPr>
          <w:p w14:paraId="354CE535" w14:textId="77777777" w:rsidR="00BC62E5" w:rsidRPr="00EA7FCC" w:rsidRDefault="00BC62E5" w:rsidP="0000046F">
            <w:pPr>
              <w:spacing w:before="120"/>
              <w:rPr>
                <w:b/>
              </w:rPr>
            </w:pPr>
            <w:r w:rsidRPr="00EA7FCC">
              <w:rPr>
                <w:b/>
              </w:rPr>
              <w:t>Thiết bị thử nghiệm, đo lường</w:t>
            </w:r>
          </w:p>
        </w:tc>
        <w:tc>
          <w:tcPr>
            <w:tcW w:w="1560" w:type="dxa"/>
            <w:shd w:val="clear" w:color="auto" w:fill="auto"/>
          </w:tcPr>
          <w:p w14:paraId="6201E3F7" w14:textId="77777777" w:rsidR="00BC62E5" w:rsidRPr="00EA7FCC" w:rsidRDefault="00BC62E5" w:rsidP="0000046F">
            <w:pPr>
              <w:spacing w:before="120"/>
            </w:pPr>
          </w:p>
        </w:tc>
        <w:tc>
          <w:tcPr>
            <w:tcW w:w="1669" w:type="dxa"/>
            <w:shd w:val="clear" w:color="auto" w:fill="auto"/>
          </w:tcPr>
          <w:p w14:paraId="7D936008" w14:textId="77777777" w:rsidR="00BC62E5" w:rsidRPr="00EA7FCC" w:rsidRDefault="00BC62E5" w:rsidP="0000046F">
            <w:pPr>
              <w:spacing w:before="120"/>
            </w:pPr>
          </w:p>
        </w:tc>
        <w:tc>
          <w:tcPr>
            <w:tcW w:w="1672" w:type="dxa"/>
            <w:shd w:val="clear" w:color="auto" w:fill="auto"/>
          </w:tcPr>
          <w:p w14:paraId="19D802ED" w14:textId="77777777" w:rsidR="00BC62E5" w:rsidRPr="00EA7FCC" w:rsidRDefault="00BC62E5" w:rsidP="0000046F">
            <w:pPr>
              <w:spacing w:before="120"/>
            </w:pPr>
          </w:p>
        </w:tc>
        <w:tc>
          <w:tcPr>
            <w:tcW w:w="1714" w:type="dxa"/>
            <w:gridSpan w:val="2"/>
            <w:shd w:val="clear" w:color="auto" w:fill="auto"/>
          </w:tcPr>
          <w:p w14:paraId="0EF506DB" w14:textId="77777777" w:rsidR="00BC62E5" w:rsidRPr="00EA7FCC" w:rsidRDefault="00BC62E5" w:rsidP="0000046F">
            <w:pPr>
              <w:spacing w:before="120"/>
            </w:pPr>
          </w:p>
        </w:tc>
      </w:tr>
      <w:tr w:rsidR="00BC62E5" w:rsidRPr="00EA7FCC" w14:paraId="558720C1" w14:textId="77777777" w:rsidTr="0000046F">
        <w:trPr>
          <w:jc w:val="center"/>
        </w:trPr>
        <w:tc>
          <w:tcPr>
            <w:tcW w:w="563" w:type="dxa"/>
            <w:shd w:val="clear" w:color="auto" w:fill="auto"/>
          </w:tcPr>
          <w:p w14:paraId="5C4A393D" w14:textId="77777777" w:rsidR="00BC62E5" w:rsidRPr="00EA7FCC" w:rsidRDefault="00BC62E5" w:rsidP="0000046F">
            <w:pPr>
              <w:spacing w:before="120"/>
              <w:jc w:val="center"/>
            </w:pPr>
            <w:r w:rsidRPr="00EA7FCC">
              <w:t>1</w:t>
            </w:r>
          </w:p>
        </w:tc>
        <w:tc>
          <w:tcPr>
            <w:tcW w:w="6400" w:type="dxa"/>
            <w:shd w:val="clear" w:color="auto" w:fill="auto"/>
          </w:tcPr>
          <w:p w14:paraId="2682C50F" w14:textId="77777777" w:rsidR="00BC62E5" w:rsidRPr="00EA7FCC" w:rsidRDefault="00BC62E5" w:rsidP="0000046F">
            <w:pPr>
              <w:spacing w:before="120"/>
            </w:pPr>
          </w:p>
        </w:tc>
        <w:tc>
          <w:tcPr>
            <w:tcW w:w="1560" w:type="dxa"/>
            <w:shd w:val="clear" w:color="auto" w:fill="auto"/>
          </w:tcPr>
          <w:p w14:paraId="01CE9982" w14:textId="77777777" w:rsidR="00BC62E5" w:rsidRPr="00EA7FCC" w:rsidRDefault="00BC62E5" w:rsidP="0000046F">
            <w:pPr>
              <w:spacing w:before="120"/>
            </w:pPr>
          </w:p>
        </w:tc>
        <w:tc>
          <w:tcPr>
            <w:tcW w:w="1669" w:type="dxa"/>
            <w:shd w:val="clear" w:color="auto" w:fill="auto"/>
          </w:tcPr>
          <w:p w14:paraId="6DE3C785" w14:textId="77777777" w:rsidR="00BC62E5" w:rsidRPr="00EA7FCC" w:rsidRDefault="00BC62E5" w:rsidP="0000046F">
            <w:pPr>
              <w:spacing w:before="120"/>
            </w:pPr>
          </w:p>
        </w:tc>
        <w:tc>
          <w:tcPr>
            <w:tcW w:w="1672" w:type="dxa"/>
            <w:shd w:val="clear" w:color="auto" w:fill="auto"/>
          </w:tcPr>
          <w:p w14:paraId="566A3B78" w14:textId="77777777" w:rsidR="00BC62E5" w:rsidRPr="00EA7FCC" w:rsidRDefault="00BC62E5" w:rsidP="0000046F">
            <w:pPr>
              <w:spacing w:before="120"/>
            </w:pPr>
          </w:p>
        </w:tc>
        <w:tc>
          <w:tcPr>
            <w:tcW w:w="1714" w:type="dxa"/>
            <w:gridSpan w:val="2"/>
            <w:shd w:val="clear" w:color="auto" w:fill="auto"/>
          </w:tcPr>
          <w:p w14:paraId="447848A1" w14:textId="77777777" w:rsidR="00BC62E5" w:rsidRPr="00EA7FCC" w:rsidRDefault="00BC62E5" w:rsidP="0000046F">
            <w:pPr>
              <w:spacing w:before="120"/>
            </w:pPr>
          </w:p>
        </w:tc>
      </w:tr>
      <w:tr w:rsidR="00BC62E5" w:rsidRPr="00EA7FCC" w14:paraId="0AA10B1E" w14:textId="77777777" w:rsidTr="0000046F">
        <w:trPr>
          <w:jc w:val="center"/>
        </w:trPr>
        <w:tc>
          <w:tcPr>
            <w:tcW w:w="563" w:type="dxa"/>
            <w:shd w:val="clear" w:color="auto" w:fill="auto"/>
          </w:tcPr>
          <w:p w14:paraId="3C0064E7" w14:textId="77777777" w:rsidR="00BC62E5" w:rsidRPr="00EA7FCC" w:rsidRDefault="00BC62E5" w:rsidP="0000046F">
            <w:pPr>
              <w:spacing w:before="120"/>
              <w:jc w:val="center"/>
            </w:pPr>
            <w:r w:rsidRPr="00EA7FCC">
              <w:t>2</w:t>
            </w:r>
          </w:p>
        </w:tc>
        <w:tc>
          <w:tcPr>
            <w:tcW w:w="6400" w:type="dxa"/>
            <w:shd w:val="clear" w:color="auto" w:fill="auto"/>
          </w:tcPr>
          <w:p w14:paraId="762BD51F" w14:textId="77777777" w:rsidR="00BC62E5" w:rsidRPr="00EA7FCC" w:rsidRDefault="00BC62E5" w:rsidP="0000046F">
            <w:pPr>
              <w:spacing w:before="120"/>
            </w:pPr>
          </w:p>
        </w:tc>
        <w:tc>
          <w:tcPr>
            <w:tcW w:w="1560" w:type="dxa"/>
            <w:shd w:val="clear" w:color="auto" w:fill="auto"/>
          </w:tcPr>
          <w:p w14:paraId="0A9BF2FC" w14:textId="77777777" w:rsidR="00BC62E5" w:rsidRPr="00EA7FCC" w:rsidRDefault="00BC62E5" w:rsidP="0000046F">
            <w:pPr>
              <w:spacing w:before="120"/>
            </w:pPr>
          </w:p>
        </w:tc>
        <w:tc>
          <w:tcPr>
            <w:tcW w:w="1669" w:type="dxa"/>
            <w:shd w:val="clear" w:color="auto" w:fill="auto"/>
          </w:tcPr>
          <w:p w14:paraId="1BC5769B" w14:textId="77777777" w:rsidR="00BC62E5" w:rsidRPr="00EA7FCC" w:rsidRDefault="00BC62E5" w:rsidP="0000046F">
            <w:pPr>
              <w:spacing w:before="120"/>
            </w:pPr>
          </w:p>
        </w:tc>
        <w:tc>
          <w:tcPr>
            <w:tcW w:w="1672" w:type="dxa"/>
            <w:shd w:val="clear" w:color="auto" w:fill="auto"/>
          </w:tcPr>
          <w:p w14:paraId="0163CF9C" w14:textId="77777777" w:rsidR="00BC62E5" w:rsidRPr="00EA7FCC" w:rsidRDefault="00BC62E5" w:rsidP="0000046F">
            <w:pPr>
              <w:spacing w:before="120"/>
            </w:pPr>
          </w:p>
        </w:tc>
        <w:tc>
          <w:tcPr>
            <w:tcW w:w="1714" w:type="dxa"/>
            <w:gridSpan w:val="2"/>
            <w:shd w:val="clear" w:color="auto" w:fill="auto"/>
          </w:tcPr>
          <w:p w14:paraId="6D204918" w14:textId="77777777" w:rsidR="00BC62E5" w:rsidRPr="00EA7FCC" w:rsidRDefault="00BC62E5" w:rsidP="0000046F">
            <w:pPr>
              <w:spacing w:before="120"/>
            </w:pPr>
          </w:p>
        </w:tc>
      </w:tr>
      <w:tr w:rsidR="00BC62E5" w:rsidRPr="00EA7FCC" w14:paraId="28D291CC" w14:textId="77777777" w:rsidTr="0000046F">
        <w:trPr>
          <w:jc w:val="center"/>
        </w:trPr>
        <w:tc>
          <w:tcPr>
            <w:tcW w:w="563" w:type="dxa"/>
            <w:shd w:val="clear" w:color="auto" w:fill="auto"/>
          </w:tcPr>
          <w:p w14:paraId="5F344468" w14:textId="77777777" w:rsidR="00BC62E5" w:rsidRPr="00EA7FCC" w:rsidRDefault="00BC62E5" w:rsidP="0000046F">
            <w:pPr>
              <w:spacing w:before="120"/>
              <w:jc w:val="center"/>
            </w:pPr>
            <w:r w:rsidRPr="00EA7FCC">
              <w:t>3</w:t>
            </w:r>
          </w:p>
        </w:tc>
        <w:tc>
          <w:tcPr>
            <w:tcW w:w="6400" w:type="dxa"/>
            <w:shd w:val="clear" w:color="auto" w:fill="auto"/>
          </w:tcPr>
          <w:p w14:paraId="733120B2" w14:textId="77777777" w:rsidR="00BC62E5" w:rsidRPr="00EA7FCC" w:rsidRDefault="00BC62E5" w:rsidP="0000046F">
            <w:pPr>
              <w:spacing w:before="120"/>
            </w:pPr>
          </w:p>
        </w:tc>
        <w:tc>
          <w:tcPr>
            <w:tcW w:w="1560" w:type="dxa"/>
            <w:shd w:val="clear" w:color="auto" w:fill="auto"/>
          </w:tcPr>
          <w:p w14:paraId="3EC0417A" w14:textId="77777777" w:rsidR="00BC62E5" w:rsidRPr="00EA7FCC" w:rsidRDefault="00BC62E5" w:rsidP="0000046F">
            <w:pPr>
              <w:spacing w:before="120"/>
            </w:pPr>
          </w:p>
        </w:tc>
        <w:tc>
          <w:tcPr>
            <w:tcW w:w="1669" w:type="dxa"/>
            <w:shd w:val="clear" w:color="auto" w:fill="auto"/>
          </w:tcPr>
          <w:p w14:paraId="709CC60D" w14:textId="77777777" w:rsidR="00BC62E5" w:rsidRPr="00EA7FCC" w:rsidRDefault="00BC62E5" w:rsidP="0000046F">
            <w:pPr>
              <w:spacing w:before="120"/>
            </w:pPr>
          </w:p>
        </w:tc>
        <w:tc>
          <w:tcPr>
            <w:tcW w:w="1672" w:type="dxa"/>
            <w:shd w:val="clear" w:color="auto" w:fill="auto"/>
          </w:tcPr>
          <w:p w14:paraId="4966CDAB" w14:textId="77777777" w:rsidR="00BC62E5" w:rsidRPr="00EA7FCC" w:rsidRDefault="00BC62E5" w:rsidP="0000046F">
            <w:pPr>
              <w:spacing w:before="120"/>
            </w:pPr>
          </w:p>
        </w:tc>
        <w:tc>
          <w:tcPr>
            <w:tcW w:w="1714" w:type="dxa"/>
            <w:gridSpan w:val="2"/>
            <w:shd w:val="clear" w:color="auto" w:fill="auto"/>
          </w:tcPr>
          <w:p w14:paraId="07ECF729" w14:textId="77777777" w:rsidR="00BC62E5" w:rsidRPr="00EA7FCC" w:rsidRDefault="00BC62E5" w:rsidP="0000046F">
            <w:pPr>
              <w:spacing w:before="120"/>
            </w:pPr>
          </w:p>
        </w:tc>
      </w:tr>
      <w:tr w:rsidR="00BC62E5" w:rsidRPr="00EA7FCC" w14:paraId="6CE765D0" w14:textId="77777777" w:rsidTr="0000046F">
        <w:trPr>
          <w:jc w:val="center"/>
        </w:trPr>
        <w:tc>
          <w:tcPr>
            <w:tcW w:w="563" w:type="dxa"/>
            <w:shd w:val="clear" w:color="auto" w:fill="auto"/>
          </w:tcPr>
          <w:p w14:paraId="313017E7" w14:textId="77777777" w:rsidR="00BC62E5" w:rsidRPr="00EA7FCC" w:rsidRDefault="00BC62E5" w:rsidP="0000046F">
            <w:pPr>
              <w:spacing w:before="120"/>
              <w:jc w:val="center"/>
            </w:pPr>
            <w:r w:rsidRPr="00EA7FCC">
              <w:t>4</w:t>
            </w:r>
          </w:p>
        </w:tc>
        <w:tc>
          <w:tcPr>
            <w:tcW w:w="6400" w:type="dxa"/>
            <w:shd w:val="clear" w:color="auto" w:fill="auto"/>
          </w:tcPr>
          <w:p w14:paraId="1D11B5C3" w14:textId="77777777" w:rsidR="00BC62E5" w:rsidRPr="00EA7FCC" w:rsidRDefault="00BC62E5" w:rsidP="0000046F">
            <w:pPr>
              <w:spacing w:before="120"/>
            </w:pPr>
          </w:p>
        </w:tc>
        <w:tc>
          <w:tcPr>
            <w:tcW w:w="1560" w:type="dxa"/>
            <w:shd w:val="clear" w:color="auto" w:fill="auto"/>
          </w:tcPr>
          <w:p w14:paraId="4B76C032" w14:textId="77777777" w:rsidR="00BC62E5" w:rsidRPr="00EA7FCC" w:rsidRDefault="00BC62E5" w:rsidP="0000046F">
            <w:pPr>
              <w:spacing w:before="120"/>
            </w:pPr>
          </w:p>
        </w:tc>
        <w:tc>
          <w:tcPr>
            <w:tcW w:w="1669" w:type="dxa"/>
            <w:shd w:val="clear" w:color="auto" w:fill="auto"/>
          </w:tcPr>
          <w:p w14:paraId="25B82D82" w14:textId="77777777" w:rsidR="00BC62E5" w:rsidRPr="00EA7FCC" w:rsidRDefault="00BC62E5" w:rsidP="0000046F">
            <w:pPr>
              <w:spacing w:before="120"/>
            </w:pPr>
          </w:p>
        </w:tc>
        <w:tc>
          <w:tcPr>
            <w:tcW w:w="1672" w:type="dxa"/>
            <w:shd w:val="clear" w:color="auto" w:fill="auto"/>
          </w:tcPr>
          <w:p w14:paraId="25B6AAEC" w14:textId="77777777" w:rsidR="00BC62E5" w:rsidRPr="00EA7FCC" w:rsidRDefault="00BC62E5" w:rsidP="0000046F">
            <w:pPr>
              <w:spacing w:before="120"/>
            </w:pPr>
          </w:p>
        </w:tc>
        <w:tc>
          <w:tcPr>
            <w:tcW w:w="1714" w:type="dxa"/>
            <w:gridSpan w:val="2"/>
            <w:shd w:val="clear" w:color="auto" w:fill="auto"/>
          </w:tcPr>
          <w:p w14:paraId="6BC7D947" w14:textId="77777777" w:rsidR="00BC62E5" w:rsidRPr="00EA7FCC" w:rsidRDefault="00BC62E5" w:rsidP="0000046F">
            <w:pPr>
              <w:spacing w:before="120"/>
            </w:pPr>
          </w:p>
        </w:tc>
      </w:tr>
      <w:tr w:rsidR="00BC62E5" w:rsidRPr="00EA7FCC" w14:paraId="4191F913" w14:textId="77777777" w:rsidTr="0000046F">
        <w:trPr>
          <w:jc w:val="center"/>
        </w:trPr>
        <w:tc>
          <w:tcPr>
            <w:tcW w:w="563" w:type="dxa"/>
            <w:shd w:val="clear" w:color="auto" w:fill="auto"/>
          </w:tcPr>
          <w:p w14:paraId="0439C17F" w14:textId="77777777" w:rsidR="00BC62E5" w:rsidRPr="00EA7FCC" w:rsidRDefault="00BC62E5" w:rsidP="0000046F">
            <w:pPr>
              <w:spacing w:before="120"/>
              <w:jc w:val="center"/>
            </w:pPr>
          </w:p>
        </w:tc>
        <w:tc>
          <w:tcPr>
            <w:tcW w:w="6400" w:type="dxa"/>
            <w:shd w:val="clear" w:color="auto" w:fill="auto"/>
          </w:tcPr>
          <w:p w14:paraId="36C0CC07" w14:textId="77777777" w:rsidR="00BC62E5" w:rsidRPr="00EA7FCC" w:rsidRDefault="00BC62E5" w:rsidP="0000046F">
            <w:pPr>
              <w:spacing w:before="120"/>
            </w:pPr>
          </w:p>
        </w:tc>
        <w:tc>
          <w:tcPr>
            <w:tcW w:w="1560" w:type="dxa"/>
            <w:shd w:val="clear" w:color="auto" w:fill="auto"/>
          </w:tcPr>
          <w:p w14:paraId="1D5FE670" w14:textId="77777777" w:rsidR="00BC62E5" w:rsidRPr="00EA7FCC" w:rsidRDefault="00BC62E5" w:rsidP="0000046F">
            <w:pPr>
              <w:spacing w:before="120"/>
            </w:pPr>
          </w:p>
        </w:tc>
        <w:tc>
          <w:tcPr>
            <w:tcW w:w="1669" w:type="dxa"/>
            <w:shd w:val="clear" w:color="auto" w:fill="auto"/>
          </w:tcPr>
          <w:p w14:paraId="03180B84" w14:textId="77777777" w:rsidR="00BC62E5" w:rsidRPr="00EA7FCC" w:rsidRDefault="00BC62E5" w:rsidP="0000046F">
            <w:pPr>
              <w:spacing w:before="120"/>
            </w:pPr>
          </w:p>
        </w:tc>
        <w:tc>
          <w:tcPr>
            <w:tcW w:w="1672" w:type="dxa"/>
            <w:shd w:val="clear" w:color="auto" w:fill="auto"/>
          </w:tcPr>
          <w:p w14:paraId="4C7E7C9A" w14:textId="77777777" w:rsidR="00BC62E5" w:rsidRPr="00EA7FCC" w:rsidRDefault="00BC62E5" w:rsidP="0000046F">
            <w:pPr>
              <w:spacing w:before="120"/>
            </w:pPr>
          </w:p>
        </w:tc>
        <w:tc>
          <w:tcPr>
            <w:tcW w:w="1714" w:type="dxa"/>
            <w:gridSpan w:val="2"/>
            <w:shd w:val="clear" w:color="auto" w:fill="auto"/>
          </w:tcPr>
          <w:p w14:paraId="2B7EFBE3" w14:textId="77777777" w:rsidR="00BC62E5" w:rsidRPr="00EA7FCC" w:rsidRDefault="00BC62E5" w:rsidP="0000046F">
            <w:pPr>
              <w:spacing w:before="120"/>
            </w:pPr>
          </w:p>
        </w:tc>
      </w:tr>
      <w:tr w:rsidR="00BC62E5" w:rsidRPr="00EA7FCC" w14:paraId="5D39D760" w14:textId="77777777" w:rsidTr="0000046F">
        <w:trPr>
          <w:jc w:val="center"/>
        </w:trPr>
        <w:tc>
          <w:tcPr>
            <w:tcW w:w="11873" w:type="dxa"/>
            <w:gridSpan w:val="6"/>
            <w:shd w:val="clear" w:color="auto" w:fill="auto"/>
          </w:tcPr>
          <w:p w14:paraId="180D1DEE" w14:textId="77777777" w:rsidR="00BC62E5" w:rsidRPr="00EA7FCC" w:rsidRDefault="00BC62E5" w:rsidP="0000046F">
            <w:pPr>
              <w:spacing w:before="120"/>
              <w:jc w:val="right"/>
              <w:rPr>
                <w:b/>
              </w:rPr>
            </w:pPr>
            <w:r w:rsidRPr="00EA7FCC">
              <w:rPr>
                <w:b/>
              </w:rPr>
              <w:t>Cộng:</w:t>
            </w:r>
          </w:p>
        </w:tc>
        <w:tc>
          <w:tcPr>
            <w:tcW w:w="1703" w:type="dxa"/>
            <w:shd w:val="clear" w:color="auto" w:fill="auto"/>
          </w:tcPr>
          <w:p w14:paraId="4A41E6A3" w14:textId="77777777" w:rsidR="00BC62E5" w:rsidRPr="00EA7FCC" w:rsidRDefault="00BC62E5" w:rsidP="0000046F">
            <w:pPr>
              <w:spacing w:before="120"/>
            </w:pPr>
          </w:p>
        </w:tc>
      </w:tr>
    </w:tbl>
    <w:p w14:paraId="59311516" w14:textId="77777777" w:rsidR="00850DCB" w:rsidRPr="00EA7FCC" w:rsidRDefault="00850DCB" w:rsidP="00394634">
      <w:pPr>
        <w:spacing w:before="120"/>
        <w:rPr>
          <w:sz w:val="28"/>
          <w:szCs w:val="28"/>
        </w:rPr>
      </w:pPr>
    </w:p>
    <w:p w14:paraId="4B02DF08"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3b- TMDAUDCNC</w:t>
      </w:r>
    </w:p>
    <w:p w14:paraId="48332147" w14:textId="0D6D2220" w:rsidR="00850DCB" w:rsidRPr="00EA7FCC" w:rsidRDefault="00850DCB" w:rsidP="00394634">
      <w:pPr>
        <w:spacing w:before="120"/>
        <w:jc w:val="center"/>
        <w:rPr>
          <w:b/>
          <w:sz w:val="28"/>
          <w:szCs w:val="28"/>
        </w:rPr>
      </w:pPr>
      <w:r w:rsidRPr="00EA7FCC">
        <w:rPr>
          <w:b/>
          <w:sz w:val="28"/>
          <w:szCs w:val="28"/>
        </w:rPr>
        <w:t>YÊU CẦU VỀ THIẾT BỊ, MÁY MÓC</w:t>
      </w:r>
    </w:p>
    <w:p w14:paraId="6C9085CB" w14:textId="77777777" w:rsidR="00850DCB" w:rsidRPr="00EA7FCC" w:rsidRDefault="00850DCB" w:rsidP="00394634">
      <w:pPr>
        <w:spacing w:before="120"/>
        <w:rPr>
          <w:b/>
          <w:sz w:val="28"/>
          <w:szCs w:val="28"/>
        </w:rPr>
      </w:pPr>
      <w:r w:rsidRPr="00EA7FCC">
        <w:rPr>
          <w:b/>
          <w:sz w:val="28"/>
          <w:szCs w:val="28"/>
        </w:rPr>
        <w:t>B. Thiết bị mới bổ sung, thuê thiết bị</w:t>
      </w:r>
    </w:p>
    <w:p w14:paraId="7F69B740" w14:textId="40C1FA3E" w:rsidR="00850DCB" w:rsidRPr="00EA7FCC" w:rsidRDefault="00850DCB" w:rsidP="00394634">
      <w:pPr>
        <w:spacing w:before="120"/>
        <w:jc w:val="right"/>
        <w:rPr>
          <w:i/>
          <w:sz w:val="28"/>
          <w:szCs w:val="28"/>
        </w:rPr>
      </w:pPr>
      <w:r w:rsidRPr="00EA7FCC">
        <w:rPr>
          <w:i/>
          <w:sz w:val="28"/>
          <w:szCs w:val="28"/>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BC62E5" w:rsidRPr="00EA7FCC" w14:paraId="4D2C4BF2" w14:textId="77777777" w:rsidTr="0000046F">
        <w:trPr>
          <w:cantSplit/>
        </w:trPr>
        <w:tc>
          <w:tcPr>
            <w:tcW w:w="540" w:type="dxa"/>
            <w:vMerge w:val="restart"/>
            <w:vAlign w:val="center"/>
          </w:tcPr>
          <w:p w14:paraId="4FFB3858" w14:textId="77777777" w:rsidR="00BC62E5" w:rsidRPr="00EA7FCC" w:rsidRDefault="00BC62E5" w:rsidP="0000046F">
            <w:pPr>
              <w:spacing w:before="60" w:after="60"/>
              <w:jc w:val="center"/>
              <w:rPr>
                <w:b/>
                <w:lang w:val="nl-NL"/>
              </w:rPr>
            </w:pPr>
            <w:r w:rsidRPr="00EA7FCC">
              <w:rPr>
                <w:b/>
                <w:lang w:val="nl-NL"/>
              </w:rPr>
              <w:t>TT</w:t>
            </w:r>
          </w:p>
        </w:tc>
        <w:tc>
          <w:tcPr>
            <w:tcW w:w="2752" w:type="dxa"/>
            <w:vMerge w:val="restart"/>
            <w:vAlign w:val="center"/>
          </w:tcPr>
          <w:p w14:paraId="73AD64F4" w14:textId="77777777" w:rsidR="00BC62E5" w:rsidRPr="00EA7FCC" w:rsidRDefault="00BC62E5" w:rsidP="0000046F">
            <w:pPr>
              <w:spacing w:before="60" w:after="60"/>
              <w:jc w:val="center"/>
              <w:rPr>
                <w:b/>
                <w:lang w:val="nl-NL"/>
              </w:rPr>
            </w:pPr>
            <w:r w:rsidRPr="00EA7FCC">
              <w:rPr>
                <w:b/>
                <w:lang w:val="nl-NL"/>
              </w:rPr>
              <w:t>Nội dung</w:t>
            </w:r>
          </w:p>
        </w:tc>
        <w:tc>
          <w:tcPr>
            <w:tcW w:w="851" w:type="dxa"/>
            <w:vMerge w:val="restart"/>
            <w:vAlign w:val="center"/>
          </w:tcPr>
          <w:p w14:paraId="5E06CE70" w14:textId="77777777" w:rsidR="00BC62E5" w:rsidRPr="00EA7FCC" w:rsidRDefault="00BC62E5" w:rsidP="0000046F">
            <w:pPr>
              <w:spacing w:before="60" w:after="60"/>
              <w:jc w:val="center"/>
              <w:rPr>
                <w:b/>
                <w:lang w:val="nl-NL"/>
              </w:rPr>
            </w:pPr>
            <w:r w:rsidRPr="00EA7FCC">
              <w:rPr>
                <w:b/>
                <w:lang w:val="nl-NL"/>
              </w:rPr>
              <w:t>Đơn vị đo</w:t>
            </w:r>
          </w:p>
        </w:tc>
        <w:tc>
          <w:tcPr>
            <w:tcW w:w="850" w:type="dxa"/>
            <w:vMerge w:val="restart"/>
            <w:vAlign w:val="center"/>
          </w:tcPr>
          <w:p w14:paraId="462A8ACF" w14:textId="77777777" w:rsidR="00BC62E5" w:rsidRPr="00EA7FCC" w:rsidRDefault="00BC62E5" w:rsidP="0000046F">
            <w:pPr>
              <w:spacing w:before="60" w:after="60"/>
              <w:jc w:val="center"/>
              <w:rPr>
                <w:b/>
                <w:lang w:val="nl-NL"/>
              </w:rPr>
            </w:pPr>
            <w:r w:rsidRPr="00EA7FCC">
              <w:rPr>
                <w:b/>
                <w:lang w:val="nl-NL"/>
              </w:rPr>
              <w:t>Số lượng</w:t>
            </w:r>
          </w:p>
        </w:tc>
        <w:tc>
          <w:tcPr>
            <w:tcW w:w="857" w:type="dxa"/>
            <w:vMerge w:val="restart"/>
            <w:vAlign w:val="center"/>
          </w:tcPr>
          <w:p w14:paraId="691C0528" w14:textId="77777777" w:rsidR="00BC62E5" w:rsidRPr="00EA7FCC" w:rsidRDefault="00BC62E5" w:rsidP="0000046F">
            <w:pPr>
              <w:spacing w:before="60" w:after="60"/>
              <w:jc w:val="center"/>
              <w:rPr>
                <w:b/>
                <w:lang w:val="nl-NL"/>
              </w:rPr>
            </w:pPr>
            <w:r w:rsidRPr="00EA7FCC">
              <w:rPr>
                <w:b/>
                <w:lang w:val="nl-NL"/>
              </w:rPr>
              <w:t>Đơn giá</w:t>
            </w:r>
          </w:p>
        </w:tc>
        <w:tc>
          <w:tcPr>
            <w:tcW w:w="1047" w:type="dxa"/>
            <w:vMerge w:val="restart"/>
            <w:vAlign w:val="center"/>
          </w:tcPr>
          <w:p w14:paraId="72FEC730" w14:textId="77777777" w:rsidR="00BC62E5" w:rsidRPr="00EA7FCC" w:rsidRDefault="00BC62E5" w:rsidP="0000046F">
            <w:pPr>
              <w:spacing w:before="60" w:after="60"/>
              <w:jc w:val="center"/>
              <w:rPr>
                <w:b/>
                <w:lang w:val="nl-NL"/>
              </w:rPr>
            </w:pPr>
            <w:r w:rsidRPr="00EA7FCC">
              <w:rPr>
                <w:b/>
                <w:lang w:val="nl-NL"/>
              </w:rPr>
              <w:t>Thành tiền</w:t>
            </w:r>
          </w:p>
        </w:tc>
        <w:tc>
          <w:tcPr>
            <w:tcW w:w="7741" w:type="dxa"/>
            <w:gridSpan w:val="8"/>
          </w:tcPr>
          <w:p w14:paraId="332C7FB7" w14:textId="77777777" w:rsidR="00BC62E5" w:rsidRPr="00EA7FCC" w:rsidRDefault="00BC62E5" w:rsidP="0000046F">
            <w:pPr>
              <w:spacing w:before="60" w:after="60"/>
              <w:jc w:val="center"/>
              <w:rPr>
                <w:b/>
                <w:lang w:val="nl-NL"/>
              </w:rPr>
            </w:pPr>
            <w:r w:rsidRPr="00EA7FCC">
              <w:rPr>
                <w:b/>
                <w:lang w:val="nl-NL"/>
              </w:rPr>
              <w:t>Nguồn vốn</w:t>
            </w:r>
          </w:p>
        </w:tc>
      </w:tr>
      <w:tr w:rsidR="00BC62E5" w:rsidRPr="00EA7FCC" w14:paraId="0711C140" w14:textId="77777777" w:rsidTr="0000046F">
        <w:trPr>
          <w:cantSplit/>
        </w:trPr>
        <w:tc>
          <w:tcPr>
            <w:tcW w:w="540" w:type="dxa"/>
            <w:vMerge/>
          </w:tcPr>
          <w:p w14:paraId="376A7328" w14:textId="77777777" w:rsidR="00BC62E5" w:rsidRPr="00EA7FCC" w:rsidRDefault="00BC62E5" w:rsidP="0000046F">
            <w:pPr>
              <w:spacing w:before="60" w:after="60"/>
              <w:jc w:val="center"/>
              <w:rPr>
                <w:lang w:val="nl-NL"/>
              </w:rPr>
            </w:pPr>
          </w:p>
        </w:tc>
        <w:tc>
          <w:tcPr>
            <w:tcW w:w="2752" w:type="dxa"/>
            <w:vMerge/>
          </w:tcPr>
          <w:p w14:paraId="09D0A31F" w14:textId="77777777" w:rsidR="00BC62E5" w:rsidRPr="00EA7FCC" w:rsidRDefault="00BC62E5" w:rsidP="0000046F">
            <w:pPr>
              <w:spacing w:before="60" w:after="60"/>
              <w:jc w:val="center"/>
              <w:rPr>
                <w:lang w:val="nl-NL"/>
              </w:rPr>
            </w:pPr>
          </w:p>
        </w:tc>
        <w:tc>
          <w:tcPr>
            <w:tcW w:w="851" w:type="dxa"/>
            <w:vMerge/>
          </w:tcPr>
          <w:p w14:paraId="240E8AB8" w14:textId="77777777" w:rsidR="00BC62E5" w:rsidRPr="00EA7FCC" w:rsidRDefault="00BC62E5" w:rsidP="0000046F">
            <w:pPr>
              <w:spacing w:before="60" w:after="60"/>
              <w:jc w:val="center"/>
              <w:rPr>
                <w:lang w:val="nl-NL"/>
              </w:rPr>
            </w:pPr>
          </w:p>
        </w:tc>
        <w:tc>
          <w:tcPr>
            <w:tcW w:w="850" w:type="dxa"/>
            <w:vMerge/>
          </w:tcPr>
          <w:p w14:paraId="5CEC7FFF" w14:textId="77777777" w:rsidR="00BC62E5" w:rsidRPr="00EA7FCC" w:rsidRDefault="00BC62E5" w:rsidP="0000046F">
            <w:pPr>
              <w:spacing w:before="60" w:after="60"/>
              <w:jc w:val="center"/>
              <w:rPr>
                <w:lang w:val="nl-NL"/>
              </w:rPr>
            </w:pPr>
          </w:p>
        </w:tc>
        <w:tc>
          <w:tcPr>
            <w:tcW w:w="857" w:type="dxa"/>
            <w:vMerge/>
          </w:tcPr>
          <w:p w14:paraId="77F73A97" w14:textId="77777777" w:rsidR="00BC62E5" w:rsidRPr="00EA7FCC" w:rsidRDefault="00BC62E5" w:rsidP="0000046F">
            <w:pPr>
              <w:spacing w:before="60" w:after="60"/>
              <w:jc w:val="center"/>
              <w:rPr>
                <w:lang w:val="nl-NL"/>
              </w:rPr>
            </w:pPr>
          </w:p>
        </w:tc>
        <w:tc>
          <w:tcPr>
            <w:tcW w:w="1047" w:type="dxa"/>
            <w:vMerge/>
          </w:tcPr>
          <w:p w14:paraId="628FB4B4" w14:textId="77777777" w:rsidR="00BC62E5" w:rsidRPr="00EA7FCC" w:rsidRDefault="00BC62E5" w:rsidP="0000046F">
            <w:pPr>
              <w:spacing w:before="60" w:after="60"/>
              <w:jc w:val="center"/>
              <w:rPr>
                <w:lang w:val="nl-NL"/>
              </w:rPr>
            </w:pPr>
          </w:p>
        </w:tc>
        <w:tc>
          <w:tcPr>
            <w:tcW w:w="3969" w:type="dxa"/>
            <w:gridSpan w:val="4"/>
          </w:tcPr>
          <w:p w14:paraId="3E14555A" w14:textId="77777777" w:rsidR="00BC62E5" w:rsidRPr="00EA7FCC" w:rsidRDefault="00BC62E5" w:rsidP="0000046F">
            <w:pPr>
              <w:spacing w:before="60" w:after="60"/>
              <w:jc w:val="center"/>
              <w:rPr>
                <w:b/>
                <w:lang w:val="nl-NL"/>
              </w:rPr>
            </w:pPr>
            <w:r w:rsidRPr="00EA7FCC">
              <w:rPr>
                <w:b/>
                <w:lang w:val="nl-NL"/>
              </w:rPr>
              <w:t>Ngân sách nhà nước</w:t>
            </w:r>
          </w:p>
        </w:tc>
        <w:tc>
          <w:tcPr>
            <w:tcW w:w="3772" w:type="dxa"/>
            <w:gridSpan w:val="4"/>
          </w:tcPr>
          <w:p w14:paraId="2D1B301E" w14:textId="77777777" w:rsidR="00BC62E5" w:rsidRPr="00EA7FCC" w:rsidRDefault="00BC62E5" w:rsidP="0000046F">
            <w:pPr>
              <w:spacing w:before="60" w:after="60"/>
              <w:jc w:val="center"/>
              <w:rPr>
                <w:b/>
                <w:bCs/>
                <w:lang w:val="nl-NL"/>
              </w:rPr>
            </w:pPr>
            <w:r w:rsidRPr="00EA7FCC">
              <w:rPr>
                <w:b/>
                <w:bCs/>
                <w:lang w:val="nl-NL"/>
              </w:rPr>
              <w:t>Ngoài ngân sách nhà nước</w:t>
            </w:r>
          </w:p>
        </w:tc>
      </w:tr>
      <w:tr w:rsidR="00BC62E5" w:rsidRPr="00EA7FCC" w14:paraId="7E440219" w14:textId="77777777" w:rsidTr="0000046F">
        <w:trPr>
          <w:cantSplit/>
        </w:trPr>
        <w:tc>
          <w:tcPr>
            <w:tcW w:w="540" w:type="dxa"/>
            <w:vMerge/>
          </w:tcPr>
          <w:p w14:paraId="4F2F5944" w14:textId="77777777" w:rsidR="00BC62E5" w:rsidRPr="00EA7FCC" w:rsidRDefault="00BC62E5" w:rsidP="0000046F">
            <w:pPr>
              <w:spacing w:before="60" w:after="60"/>
              <w:jc w:val="center"/>
              <w:rPr>
                <w:lang w:val="nl-NL"/>
              </w:rPr>
            </w:pPr>
          </w:p>
        </w:tc>
        <w:tc>
          <w:tcPr>
            <w:tcW w:w="2752" w:type="dxa"/>
            <w:vMerge/>
          </w:tcPr>
          <w:p w14:paraId="66805533" w14:textId="77777777" w:rsidR="00BC62E5" w:rsidRPr="00EA7FCC" w:rsidRDefault="00BC62E5" w:rsidP="0000046F">
            <w:pPr>
              <w:spacing w:before="60" w:after="60"/>
              <w:jc w:val="center"/>
              <w:rPr>
                <w:lang w:val="nl-NL"/>
              </w:rPr>
            </w:pPr>
          </w:p>
        </w:tc>
        <w:tc>
          <w:tcPr>
            <w:tcW w:w="851" w:type="dxa"/>
            <w:vMerge/>
          </w:tcPr>
          <w:p w14:paraId="64517B03" w14:textId="77777777" w:rsidR="00BC62E5" w:rsidRPr="00EA7FCC" w:rsidRDefault="00BC62E5" w:rsidP="0000046F">
            <w:pPr>
              <w:spacing w:before="60" w:after="60"/>
              <w:jc w:val="center"/>
              <w:rPr>
                <w:lang w:val="nl-NL"/>
              </w:rPr>
            </w:pPr>
          </w:p>
        </w:tc>
        <w:tc>
          <w:tcPr>
            <w:tcW w:w="850" w:type="dxa"/>
            <w:vMerge/>
          </w:tcPr>
          <w:p w14:paraId="24E91B1A" w14:textId="77777777" w:rsidR="00BC62E5" w:rsidRPr="00EA7FCC" w:rsidRDefault="00BC62E5" w:rsidP="0000046F">
            <w:pPr>
              <w:spacing w:before="60" w:after="60"/>
              <w:jc w:val="center"/>
              <w:rPr>
                <w:lang w:val="nl-NL"/>
              </w:rPr>
            </w:pPr>
          </w:p>
        </w:tc>
        <w:tc>
          <w:tcPr>
            <w:tcW w:w="857" w:type="dxa"/>
            <w:vMerge/>
          </w:tcPr>
          <w:p w14:paraId="1DC17556" w14:textId="77777777" w:rsidR="00BC62E5" w:rsidRPr="00EA7FCC" w:rsidRDefault="00BC62E5" w:rsidP="0000046F">
            <w:pPr>
              <w:spacing w:before="60" w:after="60"/>
              <w:jc w:val="center"/>
              <w:rPr>
                <w:lang w:val="nl-NL"/>
              </w:rPr>
            </w:pPr>
          </w:p>
        </w:tc>
        <w:tc>
          <w:tcPr>
            <w:tcW w:w="1047" w:type="dxa"/>
            <w:vMerge/>
          </w:tcPr>
          <w:p w14:paraId="21BF2342" w14:textId="77777777" w:rsidR="00BC62E5" w:rsidRPr="00EA7FCC" w:rsidRDefault="00BC62E5" w:rsidP="0000046F">
            <w:pPr>
              <w:spacing w:before="60" w:after="60"/>
              <w:jc w:val="center"/>
              <w:rPr>
                <w:lang w:val="nl-NL"/>
              </w:rPr>
            </w:pPr>
          </w:p>
        </w:tc>
        <w:tc>
          <w:tcPr>
            <w:tcW w:w="921" w:type="dxa"/>
          </w:tcPr>
          <w:p w14:paraId="3CB86B9A" w14:textId="77777777" w:rsidR="00BC62E5" w:rsidRPr="00EA7FCC" w:rsidRDefault="00BC62E5" w:rsidP="0000046F">
            <w:pPr>
              <w:spacing w:before="60" w:after="60"/>
              <w:jc w:val="center"/>
              <w:rPr>
                <w:b/>
                <w:lang w:val="nl-NL"/>
              </w:rPr>
            </w:pPr>
            <w:r w:rsidRPr="00EA7FCC">
              <w:rPr>
                <w:b/>
                <w:lang w:val="nl-NL"/>
              </w:rPr>
              <w:t>Tổng số</w:t>
            </w:r>
          </w:p>
        </w:tc>
        <w:tc>
          <w:tcPr>
            <w:tcW w:w="1063" w:type="dxa"/>
          </w:tcPr>
          <w:p w14:paraId="0A04B782" w14:textId="77777777" w:rsidR="00BC62E5" w:rsidRPr="00EA7FCC" w:rsidRDefault="00BC62E5" w:rsidP="0000046F">
            <w:pPr>
              <w:spacing w:before="60" w:after="60"/>
              <w:jc w:val="center"/>
              <w:rPr>
                <w:lang w:val="nl-NL"/>
              </w:rPr>
            </w:pPr>
            <w:r w:rsidRPr="00EA7FCC">
              <w:rPr>
                <w:lang w:val="nl-NL"/>
              </w:rPr>
              <w:t>Năm thứ nhất</w:t>
            </w:r>
          </w:p>
        </w:tc>
        <w:tc>
          <w:tcPr>
            <w:tcW w:w="992" w:type="dxa"/>
          </w:tcPr>
          <w:p w14:paraId="7200B16B" w14:textId="77777777" w:rsidR="00BC62E5" w:rsidRPr="00EA7FCC" w:rsidRDefault="00BC62E5" w:rsidP="0000046F">
            <w:pPr>
              <w:spacing w:before="60" w:after="60"/>
              <w:jc w:val="center"/>
              <w:rPr>
                <w:lang w:val="nl-NL"/>
              </w:rPr>
            </w:pPr>
            <w:r w:rsidRPr="00EA7FCC">
              <w:rPr>
                <w:lang w:val="nl-NL"/>
              </w:rPr>
              <w:t>Năm thứ hai</w:t>
            </w:r>
          </w:p>
        </w:tc>
        <w:tc>
          <w:tcPr>
            <w:tcW w:w="993" w:type="dxa"/>
          </w:tcPr>
          <w:p w14:paraId="1FA342BF" w14:textId="77777777" w:rsidR="00BC62E5" w:rsidRPr="00EA7FCC" w:rsidRDefault="00BC62E5" w:rsidP="0000046F">
            <w:pPr>
              <w:spacing w:before="60" w:after="60"/>
              <w:jc w:val="center"/>
              <w:rPr>
                <w:lang w:val="nl-NL"/>
              </w:rPr>
            </w:pPr>
            <w:r w:rsidRPr="00EA7FCC">
              <w:rPr>
                <w:lang w:val="nl-NL"/>
              </w:rPr>
              <w:t>Năm thứ ba</w:t>
            </w:r>
          </w:p>
        </w:tc>
        <w:tc>
          <w:tcPr>
            <w:tcW w:w="850" w:type="dxa"/>
          </w:tcPr>
          <w:p w14:paraId="55444A04" w14:textId="77777777" w:rsidR="00BC62E5" w:rsidRPr="00EA7FCC" w:rsidRDefault="00BC62E5" w:rsidP="0000046F">
            <w:pPr>
              <w:spacing w:before="60" w:after="60"/>
              <w:jc w:val="center"/>
              <w:rPr>
                <w:b/>
                <w:lang w:val="nl-NL"/>
              </w:rPr>
            </w:pPr>
            <w:r w:rsidRPr="00EA7FCC">
              <w:rPr>
                <w:b/>
                <w:lang w:val="nl-NL"/>
              </w:rPr>
              <w:t>Tổng số</w:t>
            </w:r>
          </w:p>
        </w:tc>
        <w:tc>
          <w:tcPr>
            <w:tcW w:w="1145" w:type="dxa"/>
          </w:tcPr>
          <w:p w14:paraId="37D850DF" w14:textId="77777777" w:rsidR="00BC62E5" w:rsidRPr="00EA7FCC" w:rsidRDefault="00BC62E5" w:rsidP="0000046F">
            <w:pPr>
              <w:spacing w:before="60" w:after="60"/>
              <w:jc w:val="center"/>
              <w:rPr>
                <w:lang w:val="nl-NL"/>
              </w:rPr>
            </w:pPr>
            <w:r w:rsidRPr="00EA7FCC">
              <w:rPr>
                <w:lang w:val="nl-NL"/>
              </w:rPr>
              <w:t>Năm thứ nhất</w:t>
            </w:r>
          </w:p>
        </w:tc>
        <w:tc>
          <w:tcPr>
            <w:tcW w:w="926" w:type="dxa"/>
          </w:tcPr>
          <w:p w14:paraId="00A3578D" w14:textId="77777777" w:rsidR="00BC62E5" w:rsidRPr="00EA7FCC" w:rsidRDefault="00BC62E5" w:rsidP="0000046F">
            <w:pPr>
              <w:spacing w:before="60" w:after="60"/>
              <w:jc w:val="center"/>
              <w:rPr>
                <w:lang w:val="nl-NL"/>
              </w:rPr>
            </w:pPr>
            <w:r w:rsidRPr="00EA7FCC">
              <w:rPr>
                <w:lang w:val="nl-NL"/>
              </w:rPr>
              <w:t>Năm thứ hai</w:t>
            </w:r>
          </w:p>
        </w:tc>
        <w:tc>
          <w:tcPr>
            <w:tcW w:w="851" w:type="dxa"/>
          </w:tcPr>
          <w:p w14:paraId="15627C37" w14:textId="77777777" w:rsidR="00BC62E5" w:rsidRPr="00EA7FCC" w:rsidRDefault="00BC62E5" w:rsidP="0000046F">
            <w:pPr>
              <w:spacing w:before="60" w:after="60"/>
              <w:jc w:val="center"/>
              <w:rPr>
                <w:lang w:val="nl-NL"/>
              </w:rPr>
            </w:pPr>
            <w:r w:rsidRPr="00EA7FCC">
              <w:rPr>
                <w:lang w:val="nl-NL"/>
              </w:rPr>
              <w:t>Năm thứ ba</w:t>
            </w:r>
          </w:p>
        </w:tc>
      </w:tr>
      <w:tr w:rsidR="00BC62E5" w:rsidRPr="00EA7FCC" w14:paraId="16BB2BAF" w14:textId="77777777" w:rsidTr="0000046F">
        <w:trPr>
          <w:cantSplit/>
        </w:trPr>
        <w:tc>
          <w:tcPr>
            <w:tcW w:w="540" w:type="dxa"/>
          </w:tcPr>
          <w:p w14:paraId="121186AA" w14:textId="77777777" w:rsidR="00BC62E5" w:rsidRPr="00EA7FCC" w:rsidRDefault="00BC62E5" w:rsidP="0000046F">
            <w:pPr>
              <w:spacing w:before="60" w:after="60"/>
              <w:jc w:val="center"/>
              <w:rPr>
                <w:i/>
                <w:lang w:val="nl-NL"/>
              </w:rPr>
            </w:pPr>
            <w:r w:rsidRPr="00EA7FCC">
              <w:rPr>
                <w:i/>
                <w:lang w:val="nl-NL"/>
              </w:rPr>
              <w:t>1</w:t>
            </w:r>
          </w:p>
        </w:tc>
        <w:tc>
          <w:tcPr>
            <w:tcW w:w="2752" w:type="dxa"/>
          </w:tcPr>
          <w:p w14:paraId="4567D025" w14:textId="77777777" w:rsidR="00BC62E5" w:rsidRPr="00EA7FCC" w:rsidRDefault="00BC62E5" w:rsidP="0000046F">
            <w:pPr>
              <w:spacing w:before="60" w:after="60"/>
              <w:jc w:val="center"/>
              <w:rPr>
                <w:i/>
                <w:lang w:val="nl-NL"/>
              </w:rPr>
            </w:pPr>
            <w:r w:rsidRPr="00EA7FCC">
              <w:rPr>
                <w:i/>
                <w:lang w:val="nl-NL"/>
              </w:rPr>
              <w:t>2</w:t>
            </w:r>
          </w:p>
        </w:tc>
        <w:tc>
          <w:tcPr>
            <w:tcW w:w="851" w:type="dxa"/>
          </w:tcPr>
          <w:p w14:paraId="3AA8F19C" w14:textId="77777777" w:rsidR="00BC62E5" w:rsidRPr="00EA7FCC" w:rsidRDefault="00BC62E5" w:rsidP="0000046F">
            <w:pPr>
              <w:spacing w:before="60" w:after="60"/>
              <w:jc w:val="center"/>
              <w:rPr>
                <w:i/>
                <w:lang w:val="nl-NL"/>
              </w:rPr>
            </w:pPr>
            <w:r w:rsidRPr="00EA7FCC">
              <w:rPr>
                <w:i/>
                <w:lang w:val="nl-NL"/>
              </w:rPr>
              <w:t>3</w:t>
            </w:r>
          </w:p>
        </w:tc>
        <w:tc>
          <w:tcPr>
            <w:tcW w:w="850" w:type="dxa"/>
          </w:tcPr>
          <w:p w14:paraId="7E49C329" w14:textId="77777777" w:rsidR="00BC62E5" w:rsidRPr="00EA7FCC" w:rsidRDefault="00BC62E5" w:rsidP="0000046F">
            <w:pPr>
              <w:spacing w:before="60" w:after="60"/>
              <w:jc w:val="center"/>
              <w:rPr>
                <w:i/>
                <w:lang w:val="nl-NL"/>
              </w:rPr>
            </w:pPr>
            <w:r w:rsidRPr="00EA7FCC">
              <w:rPr>
                <w:i/>
                <w:lang w:val="nl-NL"/>
              </w:rPr>
              <w:t>4</w:t>
            </w:r>
          </w:p>
        </w:tc>
        <w:tc>
          <w:tcPr>
            <w:tcW w:w="857" w:type="dxa"/>
          </w:tcPr>
          <w:p w14:paraId="6ED105C3" w14:textId="77777777" w:rsidR="00BC62E5" w:rsidRPr="00EA7FCC" w:rsidRDefault="00BC62E5" w:rsidP="0000046F">
            <w:pPr>
              <w:spacing w:before="60" w:after="60"/>
              <w:jc w:val="center"/>
              <w:rPr>
                <w:i/>
                <w:lang w:val="nl-NL"/>
              </w:rPr>
            </w:pPr>
            <w:r w:rsidRPr="00EA7FCC">
              <w:rPr>
                <w:i/>
                <w:lang w:val="nl-NL"/>
              </w:rPr>
              <w:t>5</w:t>
            </w:r>
          </w:p>
        </w:tc>
        <w:tc>
          <w:tcPr>
            <w:tcW w:w="1047" w:type="dxa"/>
          </w:tcPr>
          <w:p w14:paraId="63D6EC12" w14:textId="77777777" w:rsidR="00BC62E5" w:rsidRPr="00EA7FCC" w:rsidRDefault="00BC62E5" w:rsidP="0000046F">
            <w:pPr>
              <w:spacing w:before="60" w:after="60"/>
              <w:jc w:val="center"/>
              <w:rPr>
                <w:i/>
                <w:lang w:val="nl-NL"/>
              </w:rPr>
            </w:pPr>
            <w:r w:rsidRPr="00EA7FCC">
              <w:rPr>
                <w:i/>
                <w:lang w:val="nl-NL"/>
              </w:rPr>
              <w:t>6</w:t>
            </w:r>
          </w:p>
        </w:tc>
        <w:tc>
          <w:tcPr>
            <w:tcW w:w="921" w:type="dxa"/>
          </w:tcPr>
          <w:p w14:paraId="472B4D79" w14:textId="77777777" w:rsidR="00BC62E5" w:rsidRPr="00EA7FCC" w:rsidRDefault="00BC62E5" w:rsidP="0000046F">
            <w:pPr>
              <w:spacing w:before="60" w:after="60"/>
              <w:jc w:val="center"/>
              <w:rPr>
                <w:i/>
                <w:lang w:val="nl-NL"/>
              </w:rPr>
            </w:pPr>
            <w:r w:rsidRPr="00EA7FCC">
              <w:rPr>
                <w:i/>
                <w:lang w:val="nl-NL"/>
              </w:rPr>
              <w:t>7</w:t>
            </w:r>
          </w:p>
        </w:tc>
        <w:tc>
          <w:tcPr>
            <w:tcW w:w="1063" w:type="dxa"/>
          </w:tcPr>
          <w:p w14:paraId="6347FA1D" w14:textId="77777777" w:rsidR="00BC62E5" w:rsidRPr="00EA7FCC" w:rsidRDefault="00BC62E5" w:rsidP="0000046F">
            <w:pPr>
              <w:spacing w:before="60" w:after="60"/>
              <w:jc w:val="center"/>
              <w:rPr>
                <w:i/>
                <w:lang w:val="nl-NL"/>
              </w:rPr>
            </w:pPr>
            <w:r w:rsidRPr="00EA7FCC">
              <w:rPr>
                <w:i/>
                <w:lang w:val="nl-NL"/>
              </w:rPr>
              <w:t>8</w:t>
            </w:r>
          </w:p>
        </w:tc>
        <w:tc>
          <w:tcPr>
            <w:tcW w:w="992" w:type="dxa"/>
          </w:tcPr>
          <w:p w14:paraId="5B531E99" w14:textId="77777777" w:rsidR="00BC62E5" w:rsidRPr="00EA7FCC" w:rsidRDefault="00BC62E5" w:rsidP="0000046F">
            <w:pPr>
              <w:spacing w:before="60" w:after="60"/>
              <w:jc w:val="center"/>
              <w:rPr>
                <w:i/>
                <w:lang w:val="nl-NL"/>
              </w:rPr>
            </w:pPr>
            <w:r w:rsidRPr="00EA7FCC">
              <w:rPr>
                <w:i/>
                <w:lang w:val="nl-NL"/>
              </w:rPr>
              <w:t>9</w:t>
            </w:r>
          </w:p>
        </w:tc>
        <w:tc>
          <w:tcPr>
            <w:tcW w:w="993" w:type="dxa"/>
          </w:tcPr>
          <w:p w14:paraId="1EC9BB49" w14:textId="77777777" w:rsidR="00BC62E5" w:rsidRPr="00EA7FCC" w:rsidRDefault="00BC62E5" w:rsidP="0000046F">
            <w:pPr>
              <w:spacing w:before="60" w:after="60"/>
              <w:jc w:val="center"/>
              <w:rPr>
                <w:i/>
                <w:lang w:val="nl-NL"/>
              </w:rPr>
            </w:pPr>
            <w:r w:rsidRPr="00EA7FCC">
              <w:rPr>
                <w:i/>
                <w:lang w:val="nl-NL"/>
              </w:rPr>
              <w:t>10</w:t>
            </w:r>
          </w:p>
        </w:tc>
        <w:tc>
          <w:tcPr>
            <w:tcW w:w="850" w:type="dxa"/>
          </w:tcPr>
          <w:p w14:paraId="3C22A1FB" w14:textId="77777777" w:rsidR="00BC62E5" w:rsidRPr="00EA7FCC" w:rsidRDefault="00BC62E5" w:rsidP="0000046F">
            <w:pPr>
              <w:spacing w:before="60" w:after="60"/>
              <w:jc w:val="center"/>
              <w:rPr>
                <w:i/>
                <w:lang w:val="nl-NL"/>
              </w:rPr>
            </w:pPr>
            <w:r w:rsidRPr="00EA7FCC">
              <w:rPr>
                <w:i/>
                <w:lang w:val="nl-NL"/>
              </w:rPr>
              <w:t>11</w:t>
            </w:r>
          </w:p>
        </w:tc>
        <w:tc>
          <w:tcPr>
            <w:tcW w:w="1145" w:type="dxa"/>
          </w:tcPr>
          <w:p w14:paraId="17ACF872" w14:textId="77777777" w:rsidR="00BC62E5" w:rsidRPr="00EA7FCC" w:rsidRDefault="00BC62E5" w:rsidP="0000046F">
            <w:pPr>
              <w:spacing w:before="60" w:after="60"/>
              <w:jc w:val="center"/>
              <w:rPr>
                <w:i/>
                <w:lang w:val="nl-NL"/>
              </w:rPr>
            </w:pPr>
            <w:r w:rsidRPr="00EA7FCC">
              <w:rPr>
                <w:i/>
                <w:lang w:val="nl-NL"/>
              </w:rPr>
              <w:t>12</w:t>
            </w:r>
          </w:p>
        </w:tc>
        <w:tc>
          <w:tcPr>
            <w:tcW w:w="926" w:type="dxa"/>
          </w:tcPr>
          <w:p w14:paraId="61C3F438" w14:textId="77777777" w:rsidR="00BC62E5" w:rsidRPr="00EA7FCC" w:rsidRDefault="00BC62E5" w:rsidP="0000046F">
            <w:pPr>
              <w:spacing w:before="60" w:after="60"/>
              <w:jc w:val="center"/>
              <w:rPr>
                <w:i/>
                <w:lang w:val="nl-NL"/>
              </w:rPr>
            </w:pPr>
            <w:r w:rsidRPr="00EA7FCC">
              <w:rPr>
                <w:i/>
                <w:lang w:val="nl-NL"/>
              </w:rPr>
              <w:t>13</w:t>
            </w:r>
          </w:p>
        </w:tc>
        <w:tc>
          <w:tcPr>
            <w:tcW w:w="851" w:type="dxa"/>
          </w:tcPr>
          <w:p w14:paraId="357CFB23" w14:textId="77777777" w:rsidR="00BC62E5" w:rsidRPr="00EA7FCC" w:rsidRDefault="00BC62E5" w:rsidP="0000046F">
            <w:pPr>
              <w:spacing w:before="60" w:after="60"/>
              <w:jc w:val="center"/>
              <w:rPr>
                <w:i/>
                <w:lang w:val="nl-NL"/>
              </w:rPr>
            </w:pPr>
            <w:r w:rsidRPr="00EA7FCC">
              <w:rPr>
                <w:i/>
                <w:lang w:val="nl-NL"/>
              </w:rPr>
              <w:t>14</w:t>
            </w:r>
          </w:p>
        </w:tc>
      </w:tr>
      <w:tr w:rsidR="00BC62E5" w:rsidRPr="00EA7FCC" w14:paraId="7C8A0FFD" w14:textId="77777777" w:rsidTr="0000046F">
        <w:trPr>
          <w:cantSplit/>
        </w:trPr>
        <w:tc>
          <w:tcPr>
            <w:tcW w:w="540" w:type="dxa"/>
            <w:tcBorders>
              <w:bottom w:val="nil"/>
            </w:tcBorders>
          </w:tcPr>
          <w:p w14:paraId="2587945E" w14:textId="77777777" w:rsidR="00BC62E5" w:rsidRPr="00EA7FCC" w:rsidRDefault="00BC62E5" w:rsidP="0000046F">
            <w:pPr>
              <w:spacing w:before="60" w:after="60"/>
              <w:jc w:val="center"/>
              <w:rPr>
                <w:lang w:val="nl-NL"/>
              </w:rPr>
            </w:pPr>
            <w:r w:rsidRPr="00EA7FCC">
              <w:rPr>
                <w:lang w:val="nl-NL"/>
              </w:rPr>
              <w:t>1</w:t>
            </w:r>
          </w:p>
        </w:tc>
        <w:tc>
          <w:tcPr>
            <w:tcW w:w="2752" w:type="dxa"/>
          </w:tcPr>
          <w:p w14:paraId="5D53B20A" w14:textId="77777777" w:rsidR="00BC62E5" w:rsidRPr="00EA7FCC" w:rsidRDefault="00BC62E5" w:rsidP="0000046F">
            <w:pPr>
              <w:spacing w:before="60" w:after="60"/>
              <w:rPr>
                <w:lang w:val="nl-NL"/>
              </w:rPr>
            </w:pPr>
            <w:r w:rsidRPr="00EA7FCC">
              <w:rPr>
                <w:lang w:val="nl-NL"/>
              </w:rPr>
              <w:t>Mua thiết bị  công nghệ</w:t>
            </w:r>
          </w:p>
        </w:tc>
        <w:tc>
          <w:tcPr>
            <w:tcW w:w="851" w:type="dxa"/>
          </w:tcPr>
          <w:p w14:paraId="6EE205F1" w14:textId="77777777" w:rsidR="00BC62E5" w:rsidRPr="00EA7FCC" w:rsidRDefault="00BC62E5" w:rsidP="0000046F">
            <w:pPr>
              <w:spacing w:before="60" w:after="60"/>
              <w:jc w:val="center"/>
              <w:rPr>
                <w:lang w:val="nl-NL"/>
              </w:rPr>
            </w:pPr>
          </w:p>
        </w:tc>
        <w:tc>
          <w:tcPr>
            <w:tcW w:w="850" w:type="dxa"/>
          </w:tcPr>
          <w:p w14:paraId="700AE65C" w14:textId="77777777" w:rsidR="00BC62E5" w:rsidRPr="00EA7FCC" w:rsidRDefault="00BC62E5" w:rsidP="0000046F">
            <w:pPr>
              <w:spacing w:before="60" w:after="60"/>
              <w:jc w:val="center"/>
              <w:rPr>
                <w:lang w:val="nl-NL"/>
              </w:rPr>
            </w:pPr>
          </w:p>
        </w:tc>
        <w:tc>
          <w:tcPr>
            <w:tcW w:w="857" w:type="dxa"/>
          </w:tcPr>
          <w:p w14:paraId="6D344258" w14:textId="77777777" w:rsidR="00BC62E5" w:rsidRPr="00EA7FCC" w:rsidRDefault="00BC62E5" w:rsidP="0000046F">
            <w:pPr>
              <w:spacing w:before="60" w:after="60"/>
              <w:jc w:val="center"/>
              <w:rPr>
                <w:lang w:val="nl-NL"/>
              </w:rPr>
            </w:pPr>
          </w:p>
        </w:tc>
        <w:tc>
          <w:tcPr>
            <w:tcW w:w="1047" w:type="dxa"/>
          </w:tcPr>
          <w:p w14:paraId="08E20B9B" w14:textId="77777777" w:rsidR="00BC62E5" w:rsidRPr="00EA7FCC" w:rsidRDefault="00BC62E5" w:rsidP="0000046F">
            <w:pPr>
              <w:spacing w:before="60" w:after="60"/>
              <w:jc w:val="center"/>
              <w:rPr>
                <w:lang w:val="nl-NL"/>
              </w:rPr>
            </w:pPr>
          </w:p>
        </w:tc>
        <w:tc>
          <w:tcPr>
            <w:tcW w:w="921" w:type="dxa"/>
          </w:tcPr>
          <w:p w14:paraId="62E3E07F" w14:textId="77777777" w:rsidR="00BC62E5" w:rsidRPr="00EA7FCC" w:rsidRDefault="00BC62E5" w:rsidP="0000046F">
            <w:pPr>
              <w:spacing w:before="60" w:after="60"/>
              <w:jc w:val="center"/>
              <w:rPr>
                <w:lang w:val="nl-NL"/>
              </w:rPr>
            </w:pPr>
          </w:p>
        </w:tc>
        <w:tc>
          <w:tcPr>
            <w:tcW w:w="1063" w:type="dxa"/>
          </w:tcPr>
          <w:p w14:paraId="5B2841E6" w14:textId="77777777" w:rsidR="00BC62E5" w:rsidRPr="00EA7FCC" w:rsidRDefault="00BC62E5" w:rsidP="0000046F">
            <w:pPr>
              <w:spacing w:before="60" w:after="60"/>
              <w:jc w:val="center"/>
              <w:rPr>
                <w:lang w:val="nl-NL"/>
              </w:rPr>
            </w:pPr>
          </w:p>
        </w:tc>
        <w:tc>
          <w:tcPr>
            <w:tcW w:w="992" w:type="dxa"/>
          </w:tcPr>
          <w:p w14:paraId="3275059F" w14:textId="77777777" w:rsidR="00BC62E5" w:rsidRPr="00EA7FCC" w:rsidRDefault="00BC62E5" w:rsidP="0000046F">
            <w:pPr>
              <w:spacing w:before="60" w:after="60"/>
              <w:jc w:val="center"/>
              <w:rPr>
                <w:lang w:val="nl-NL"/>
              </w:rPr>
            </w:pPr>
          </w:p>
        </w:tc>
        <w:tc>
          <w:tcPr>
            <w:tcW w:w="993" w:type="dxa"/>
          </w:tcPr>
          <w:p w14:paraId="4E658246" w14:textId="77777777" w:rsidR="00BC62E5" w:rsidRPr="00EA7FCC" w:rsidRDefault="00BC62E5" w:rsidP="0000046F">
            <w:pPr>
              <w:spacing w:before="60" w:after="60"/>
              <w:jc w:val="center"/>
              <w:rPr>
                <w:lang w:val="nl-NL"/>
              </w:rPr>
            </w:pPr>
          </w:p>
        </w:tc>
        <w:tc>
          <w:tcPr>
            <w:tcW w:w="850" w:type="dxa"/>
          </w:tcPr>
          <w:p w14:paraId="27438548" w14:textId="77777777" w:rsidR="00BC62E5" w:rsidRPr="00EA7FCC" w:rsidRDefault="00BC62E5" w:rsidP="0000046F">
            <w:pPr>
              <w:spacing w:before="60" w:after="60"/>
              <w:jc w:val="center"/>
              <w:rPr>
                <w:lang w:val="nl-NL"/>
              </w:rPr>
            </w:pPr>
          </w:p>
        </w:tc>
        <w:tc>
          <w:tcPr>
            <w:tcW w:w="1145" w:type="dxa"/>
          </w:tcPr>
          <w:p w14:paraId="645CEA6E" w14:textId="77777777" w:rsidR="00BC62E5" w:rsidRPr="00EA7FCC" w:rsidRDefault="00BC62E5" w:rsidP="0000046F">
            <w:pPr>
              <w:spacing w:before="60" w:after="60"/>
              <w:jc w:val="center"/>
              <w:rPr>
                <w:lang w:val="nl-NL"/>
              </w:rPr>
            </w:pPr>
          </w:p>
        </w:tc>
        <w:tc>
          <w:tcPr>
            <w:tcW w:w="926" w:type="dxa"/>
          </w:tcPr>
          <w:p w14:paraId="5B9A5E8B" w14:textId="77777777" w:rsidR="00BC62E5" w:rsidRPr="00EA7FCC" w:rsidRDefault="00BC62E5" w:rsidP="0000046F">
            <w:pPr>
              <w:spacing w:before="60" w:after="60"/>
              <w:jc w:val="center"/>
              <w:rPr>
                <w:lang w:val="nl-NL"/>
              </w:rPr>
            </w:pPr>
          </w:p>
        </w:tc>
        <w:tc>
          <w:tcPr>
            <w:tcW w:w="851" w:type="dxa"/>
          </w:tcPr>
          <w:p w14:paraId="4C29D981" w14:textId="77777777" w:rsidR="00BC62E5" w:rsidRPr="00EA7FCC" w:rsidRDefault="00BC62E5" w:rsidP="0000046F">
            <w:pPr>
              <w:spacing w:before="60" w:after="60"/>
              <w:jc w:val="center"/>
              <w:rPr>
                <w:lang w:val="nl-NL"/>
              </w:rPr>
            </w:pPr>
          </w:p>
        </w:tc>
      </w:tr>
      <w:tr w:rsidR="00BC62E5" w:rsidRPr="00EA7FCC" w14:paraId="2A65AF2C" w14:textId="77777777" w:rsidTr="0000046F">
        <w:trPr>
          <w:cantSplit/>
        </w:trPr>
        <w:tc>
          <w:tcPr>
            <w:tcW w:w="540" w:type="dxa"/>
            <w:tcBorders>
              <w:top w:val="nil"/>
            </w:tcBorders>
          </w:tcPr>
          <w:p w14:paraId="57944CDA" w14:textId="77777777" w:rsidR="00BC62E5" w:rsidRPr="00EA7FCC" w:rsidRDefault="00BC62E5" w:rsidP="0000046F">
            <w:pPr>
              <w:spacing w:before="60" w:after="60"/>
              <w:jc w:val="center"/>
              <w:rPr>
                <w:lang w:val="nl-NL"/>
              </w:rPr>
            </w:pPr>
          </w:p>
        </w:tc>
        <w:tc>
          <w:tcPr>
            <w:tcW w:w="2752" w:type="dxa"/>
          </w:tcPr>
          <w:p w14:paraId="6F552F6B" w14:textId="77777777" w:rsidR="00BC62E5" w:rsidRPr="00EA7FCC" w:rsidRDefault="00BC62E5" w:rsidP="0000046F">
            <w:pPr>
              <w:spacing w:before="60" w:after="60"/>
              <w:rPr>
                <w:lang w:val="nl-NL"/>
              </w:rPr>
            </w:pPr>
            <w:r w:rsidRPr="00EA7FCC">
              <w:rPr>
                <w:rFonts w:ascii="Arial" w:hAnsi="Arial" w:cs="Arial"/>
                <w:lang w:val="nl-NL"/>
              </w:rPr>
              <w:t>…………</w:t>
            </w:r>
          </w:p>
        </w:tc>
        <w:tc>
          <w:tcPr>
            <w:tcW w:w="851" w:type="dxa"/>
          </w:tcPr>
          <w:p w14:paraId="32090F1D" w14:textId="77777777" w:rsidR="00BC62E5" w:rsidRPr="00EA7FCC" w:rsidRDefault="00BC62E5" w:rsidP="0000046F">
            <w:pPr>
              <w:spacing w:before="60" w:after="60"/>
              <w:jc w:val="center"/>
              <w:rPr>
                <w:lang w:val="nl-NL"/>
              </w:rPr>
            </w:pPr>
          </w:p>
        </w:tc>
        <w:tc>
          <w:tcPr>
            <w:tcW w:w="850" w:type="dxa"/>
          </w:tcPr>
          <w:p w14:paraId="20958D1A" w14:textId="77777777" w:rsidR="00BC62E5" w:rsidRPr="00EA7FCC" w:rsidRDefault="00BC62E5" w:rsidP="0000046F">
            <w:pPr>
              <w:spacing w:before="60" w:after="60"/>
              <w:jc w:val="center"/>
              <w:rPr>
                <w:lang w:val="nl-NL"/>
              </w:rPr>
            </w:pPr>
          </w:p>
        </w:tc>
        <w:tc>
          <w:tcPr>
            <w:tcW w:w="857" w:type="dxa"/>
          </w:tcPr>
          <w:p w14:paraId="2452CF73" w14:textId="77777777" w:rsidR="00BC62E5" w:rsidRPr="00EA7FCC" w:rsidRDefault="00BC62E5" w:rsidP="0000046F">
            <w:pPr>
              <w:spacing w:before="60" w:after="60"/>
              <w:jc w:val="center"/>
              <w:rPr>
                <w:lang w:val="nl-NL"/>
              </w:rPr>
            </w:pPr>
          </w:p>
        </w:tc>
        <w:tc>
          <w:tcPr>
            <w:tcW w:w="1047" w:type="dxa"/>
          </w:tcPr>
          <w:p w14:paraId="17ED40AD" w14:textId="77777777" w:rsidR="00BC62E5" w:rsidRPr="00EA7FCC" w:rsidRDefault="00BC62E5" w:rsidP="0000046F">
            <w:pPr>
              <w:spacing w:before="60" w:after="60"/>
              <w:jc w:val="center"/>
              <w:rPr>
                <w:lang w:val="nl-NL"/>
              </w:rPr>
            </w:pPr>
          </w:p>
        </w:tc>
        <w:tc>
          <w:tcPr>
            <w:tcW w:w="921" w:type="dxa"/>
          </w:tcPr>
          <w:p w14:paraId="03D6F4C8" w14:textId="77777777" w:rsidR="00BC62E5" w:rsidRPr="00EA7FCC" w:rsidRDefault="00BC62E5" w:rsidP="0000046F">
            <w:pPr>
              <w:spacing w:before="60" w:after="60"/>
              <w:jc w:val="center"/>
              <w:rPr>
                <w:lang w:val="nl-NL"/>
              </w:rPr>
            </w:pPr>
          </w:p>
        </w:tc>
        <w:tc>
          <w:tcPr>
            <w:tcW w:w="1063" w:type="dxa"/>
          </w:tcPr>
          <w:p w14:paraId="68795E84" w14:textId="77777777" w:rsidR="00BC62E5" w:rsidRPr="00EA7FCC" w:rsidRDefault="00BC62E5" w:rsidP="0000046F">
            <w:pPr>
              <w:spacing w:before="60" w:after="60"/>
              <w:jc w:val="center"/>
              <w:rPr>
                <w:lang w:val="nl-NL"/>
              </w:rPr>
            </w:pPr>
          </w:p>
        </w:tc>
        <w:tc>
          <w:tcPr>
            <w:tcW w:w="992" w:type="dxa"/>
          </w:tcPr>
          <w:p w14:paraId="132BE132" w14:textId="77777777" w:rsidR="00BC62E5" w:rsidRPr="00EA7FCC" w:rsidRDefault="00BC62E5" w:rsidP="0000046F">
            <w:pPr>
              <w:spacing w:before="60" w:after="60"/>
              <w:jc w:val="center"/>
              <w:rPr>
                <w:lang w:val="nl-NL"/>
              </w:rPr>
            </w:pPr>
          </w:p>
        </w:tc>
        <w:tc>
          <w:tcPr>
            <w:tcW w:w="993" w:type="dxa"/>
          </w:tcPr>
          <w:p w14:paraId="156AFC94" w14:textId="77777777" w:rsidR="00BC62E5" w:rsidRPr="00EA7FCC" w:rsidRDefault="00BC62E5" w:rsidP="0000046F">
            <w:pPr>
              <w:spacing w:before="60" w:after="60"/>
              <w:jc w:val="center"/>
              <w:rPr>
                <w:lang w:val="nl-NL"/>
              </w:rPr>
            </w:pPr>
          </w:p>
        </w:tc>
        <w:tc>
          <w:tcPr>
            <w:tcW w:w="850" w:type="dxa"/>
          </w:tcPr>
          <w:p w14:paraId="44688332" w14:textId="77777777" w:rsidR="00BC62E5" w:rsidRPr="00EA7FCC" w:rsidRDefault="00BC62E5" w:rsidP="0000046F">
            <w:pPr>
              <w:spacing w:before="60" w:after="60"/>
              <w:jc w:val="center"/>
              <w:rPr>
                <w:lang w:val="nl-NL"/>
              </w:rPr>
            </w:pPr>
          </w:p>
        </w:tc>
        <w:tc>
          <w:tcPr>
            <w:tcW w:w="1145" w:type="dxa"/>
          </w:tcPr>
          <w:p w14:paraId="787DEF4D" w14:textId="77777777" w:rsidR="00BC62E5" w:rsidRPr="00EA7FCC" w:rsidRDefault="00BC62E5" w:rsidP="0000046F">
            <w:pPr>
              <w:spacing w:before="60" w:after="60"/>
              <w:jc w:val="center"/>
              <w:rPr>
                <w:lang w:val="nl-NL"/>
              </w:rPr>
            </w:pPr>
          </w:p>
        </w:tc>
        <w:tc>
          <w:tcPr>
            <w:tcW w:w="926" w:type="dxa"/>
          </w:tcPr>
          <w:p w14:paraId="12524A85" w14:textId="77777777" w:rsidR="00BC62E5" w:rsidRPr="00EA7FCC" w:rsidRDefault="00BC62E5" w:rsidP="0000046F">
            <w:pPr>
              <w:spacing w:before="60" w:after="60"/>
              <w:jc w:val="center"/>
              <w:rPr>
                <w:lang w:val="nl-NL"/>
              </w:rPr>
            </w:pPr>
          </w:p>
        </w:tc>
        <w:tc>
          <w:tcPr>
            <w:tcW w:w="851" w:type="dxa"/>
          </w:tcPr>
          <w:p w14:paraId="7A01995E" w14:textId="77777777" w:rsidR="00BC62E5" w:rsidRPr="00EA7FCC" w:rsidRDefault="00BC62E5" w:rsidP="0000046F">
            <w:pPr>
              <w:spacing w:before="60" w:after="60"/>
              <w:jc w:val="center"/>
              <w:rPr>
                <w:lang w:val="nl-NL"/>
              </w:rPr>
            </w:pPr>
          </w:p>
        </w:tc>
      </w:tr>
      <w:tr w:rsidR="00BC62E5" w:rsidRPr="00EA7FCC" w14:paraId="0620EDE8" w14:textId="77777777" w:rsidTr="0000046F">
        <w:trPr>
          <w:cantSplit/>
        </w:trPr>
        <w:tc>
          <w:tcPr>
            <w:tcW w:w="540" w:type="dxa"/>
            <w:tcBorders>
              <w:bottom w:val="nil"/>
            </w:tcBorders>
          </w:tcPr>
          <w:p w14:paraId="19FE06ED" w14:textId="77777777" w:rsidR="00BC62E5" w:rsidRPr="00EA7FCC" w:rsidRDefault="00BC62E5" w:rsidP="0000046F">
            <w:pPr>
              <w:spacing w:before="60" w:after="60"/>
              <w:jc w:val="center"/>
              <w:rPr>
                <w:lang w:val="nl-NL"/>
              </w:rPr>
            </w:pPr>
            <w:r w:rsidRPr="00EA7FCC">
              <w:rPr>
                <w:lang w:val="nl-NL"/>
              </w:rPr>
              <w:t>2</w:t>
            </w:r>
          </w:p>
        </w:tc>
        <w:tc>
          <w:tcPr>
            <w:tcW w:w="2752" w:type="dxa"/>
          </w:tcPr>
          <w:p w14:paraId="415C60B4" w14:textId="77777777" w:rsidR="00BC62E5" w:rsidRPr="00EA7FCC" w:rsidRDefault="00BC62E5" w:rsidP="0000046F">
            <w:pPr>
              <w:spacing w:before="60" w:after="60"/>
              <w:rPr>
                <w:lang w:val="nl-NL"/>
              </w:rPr>
            </w:pPr>
            <w:r w:rsidRPr="00EA7FCC">
              <w:rPr>
                <w:lang w:val="nl-NL"/>
              </w:rPr>
              <w:t>Mua thiết bị thử nghiệm, đo lường</w:t>
            </w:r>
          </w:p>
        </w:tc>
        <w:tc>
          <w:tcPr>
            <w:tcW w:w="851" w:type="dxa"/>
          </w:tcPr>
          <w:p w14:paraId="0FF6B27C" w14:textId="77777777" w:rsidR="00BC62E5" w:rsidRPr="00EA7FCC" w:rsidRDefault="00BC62E5" w:rsidP="0000046F">
            <w:pPr>
              <w:spacing w:before="60" w:after="60"/>
              <w:jc w:val="center"/>
              <w:rPr>
                <w:lang w:val="nl-NL"/>
              </w:rPr>
            </w:pPr>
          </w:p>
        </w:tc>
        <w:tc>
          <w:tcPr>
            <w:tcW w:w="850" w:type="dxa"/>
          </w:tcPr>
          <w:p w14:paraId="0629F167" w14:textId="77777777" w:rsidR="00BC62E5" w:rsidRPr="00EA7FCC" w:rsidRDefault="00BC62E5" w:rsidP="0000046F">
            <w:pPr>
              <w:spacing w:before="60" w:after="60"/>
              <w:jc w:val="center"/>
              <w:rPr>
                <w:lang w:val="nl-NL"/>
              </w:rPr>
            </w:pPr>
          </w:p>
        </w:tc>
        <w:tc>
          <w:tcPr>
            <w:tcW w:w="857" w:type="dxa"/>
          </w:tcPr>
          <w:p w14:paraId="121EB24B" w14:textId="77777777" w:rsidR="00BC62E5" w:rsidRPr="00EA7FCC" w:rsidRDefault="00BC62E5" w:rsidP="0000046F">
            <w:pPr>
              <w:spacing w:before="60" w:after="60"/>
              <w:jc w:val="center"/>
              <w:rPr>
                <w:lang w:val="nl-NL"/>
              </w:rPr>
            </w:pPr>
          </w:p>
        </w:tc>
        <w:tc>
          <w:tcPr>
            <w:tcW w:w="1047" w:type="dxa"/>
          </w:tcPr>
          <w:p w14:paraId="3EAAB1BA" w14:textId="77777777" w:rsidR="00BC62E5" w:rsidRPr="00EA7FCC" w:rsidRDefault="00BC62E5" w:rsidP="0000046F">
            <w:pPr>
              <w:spacing w:before="60" w:after="60"/>
              <w:jc w:val="center"/>
              <w:rPr>
                <w:lang w:val="nl-NL"/>
              </w:rPr>
            </w:pPr>
          </w:p>
        </w:tc>
        <w:tc>
          <w:tcPr>
            <w:tcW w:w="921" w:type="dxa"/>
          </w:tcPr>
          <w:p w14:paraId="3570F52D" w14:textId="77777777" w:rsidR="00BC62E5" w:rsidRPr="00EA7FCC" w:rsidRDefault="00BC62E5" w:rsidP="0000046F">
            <w:pPr>
              <w:spacing w:before="60" w:after="60"/>
              <w:jc w:val="center"/>
              <w:rPr>
                <w:lang w:val="nl-NL"/>
              </w:rPr>
            </w:pPr>
          </w:p>
        </w:tc>
        <w:tc>
          <w:tcPr>
            <w:tcW w:w="1063" w:type="dxa"/>
          </w:tcPr>
          <w:p w14:paraId="497A9990" w14:textId="77777777" w:rsidR="00BC62E5" w:rsidRPr="00EA7FCC" w:rsidRDefault="00BC62E5" w:rsidP="0000046F">
            <w:pPr>
              <w:spacing w:before="60" w:after="60"/>
              <w:jc w:val="center"/>
              <w:rPr>
                <w:lang w:val="nl-NL"/>
              </w:rPr>
            </w:pPr>
          </w:p>
        </w:tc>
        <w:tc>
          <w:tcPr>
            <w:tcW w:w="992" w:type="dxa"/>
          </w:tcPr>
          <w:p w14:paraId="7F61F776" w14:textId="77777777" w:rsidR="00BC62E5" w:rsidRPr="00EA7FCC" w:rsidRDefault="00BC62E5" w:rsidP="0000046F">
            <w:pPr>
              <w:spacing w:before="60" w:after="60"/>
              <w:jc w:val="center"/>
              <w:rPr>
                <w:lang w:val="nl-NL"/>
              </w:rPr>
            </w:pPr>
          </w:p>
        </w:tc>
        <w:tc>
          <w:tcPr>
            <w:tcW w:w="993" w:type="dxa"/>
          </w:tcPr>
          <w:p w14:paraId="6C5F5503" w14:textId="77777777" w:rsidR="00BC62E5" w:rsidRPr="00EA7FCC" w:rsidRDefault="00BC62E5" w:rsidP="0000046F">
            <w:pPr>
              <w:spacing w:before="60" w:after="60"/>
              <w:jc w:val="center"/>
              <w:rPr>
                <w:lang w:val="nl-NL"/>
              </w:rPr>
            </w:pPr>
          </w:p>
        </w:tc>
        <w:tc>
          <w:tcPr>
            <w:tcW w:w="850" w:type="dxa"/>
          </w:tcPr>
          <w:p w14:paraId="204D4AB4" w14:textId="77777777" w:rsidR="00BC62E5" w:rsidRPr="00EA7FCC" w:rsidRDefault="00BC62E5" w:rsidP="0000046F">
            <w:pPr>
              <w:spacing w:before="60" w:after="60"/>
              <w:jc w:val="center"/>
              <w:rPr>
                <w:lang w:val="nl-NL"/>
              </w:rPr>
            </w:pPr>
          </w:p>
        </w:tc>
        <w:tc>
          <w:tcPr>
            <w:tcW w:w="1145" w:type="dxa"/>
          </w:tcPr>
          <w:p w14:paraId="5037A38C" w14:textId="77777777" w:rsidR="00BC62E5" w:rsidRPr="00EA7FCC" w:rsidRDefault="00BC62E5" w:rsidP="0000046F">
            <w:pPr>
              <w:spacing w:before="60" w:after="60"/>
              <w:jc w:val="center"/>
              <w:rPr>
                <w:lang w:val="nl-NL"/>
              </w:rPr>
            </w:pPr>
          </w:p>
        </w:tc>
        <w:tc>
          <w:tcPr>
            <w:tcW w:w="926" w:type="dxa"/>
          </w:tcPr>
          <w:p w14:paraId="018A08A1" w14:textId="77777777" w:rsidR="00BC62E5" w:rsidRPr="00EA7FCC" w:rsidRDefault="00BC62E5" w:rsidP="0000046F">
            <w:pPr>
              <w:spacing w:before="60" w:after="60"/>
              <w:jc w:val="center"/>
              <w:rPr>
                <w:lang w:val="nl-NL"/>
              </w:rPr>
            </w:pPr>
          </w:p>
        </w:tc>
        <w:tc>
          <w:tcPr>
            <w:tcW w:w="851" w:type="dxa"/>
          </w:tcPr>
          <w:p w14:paraId="2779C901" w14:textId="77777777" w:rsidR="00BC62E5" w:rsidRPr="00EA7FCC" w:rsidRDefault="00BC62E5" w:rsidP="0000046F">
            <w:pPr>
              <w:spacing w:before="60" w:after="60"/>
              <w:jc w:val="center"/>
              <w:rPr>
                <w:lang w:val="nl-NL"/>
              </w:rPr>
            </w:pPr>
          </w:p>
        </w:tc>
      </w:tr>
      <w:tr w:rsidR="00BC62E5" w:rsidRPr="00EA7FCC" w14:paraId="0B0822A4" w14:textId="77777777" w:rsidTr="0000046F">
        <w:trPr>
          <w:cantSplit/>
        </w:trPr>
        <w:tc>
          <w:tcPr>
            <w:tcW w:w="540" w:type="dxa"/>
            <w:tcBorders>
              <w:top w:val="nil"/>
            </w:tcBorders>
          </w:tcPr>
          <w:p w14:paraId="38538149" w14:textId="77777777" w:rsidR="00BC62E5" w:rsidRPr="00EA7FCC" w:rsidRDefault="00BC62E5" w:rsidP="0000046F">
            <w:pPr>
              <w:spacing w:before="60" w:after="60"/>
              <w:jc w:val="center"/>
              <w:rPr>
                <w:lang w:val="nl-NL"/>
              </w:rPr>
            </w:pPr>
          </w:p>
        </w:tc>
        <w:tc>
          <w:tcPr>
            <w:tcW w:w="2752" w:type="dxa"/>
          </w:tcPr>
          <w:p w14:paraId="76939EDA" w14:textId="77777777" w:rsidR="00BC62E5" w:rsidRPr="00EA7FCC" w:rsidRDefault="00BC62E5" w:rsidP="0000046F">
            <w:pPr>
              <w:pStyle w:val="Header"/>
              <w:tabs>
                <w:tab w:val="clear" w:pos="4320"/>
                <w:tab w:val="clear" w:pos="8640"/>
              </w:tabs>
              <w:spacing w:before="60" w:after="60"/>
              <w:rPr>
                <w:szCs w:val="24"/>
                <w:lang w:val="nl-NL"/>
              </w:rPr>
            </w:pPr>
            <w:r w:rsidRPr="00EA7FCC">
              <w:rPr>
                <w:rFonts w:ascii="Arial" w:hAnsi="Arial" w:cs="Arial"/>
                <w:szCs w:val="24"/>
                <w:lang w:val="nl-NL"/>
              </w:rPr>
              <w:t>………</w:t>
            </w:r>
            <w:r w:rsidRPr="00EA7FCC">
              <w:rPr>
                <w:szCs w:val="24"/>
                <w:lang w:val="nl-NL"/>
              </w:rPr>
              <w:t>..</w:t>
            </w:r>
          </w:p>
        </w:tc>
        <w:tc>
          <w:tcPr>
            <w:tcW w:w="851" w:type="dxa"/>
          </w:tcPr>
          <w:p w14:paraId="184204BD" w14:textId="77777777" w:rsidR="00BC62E5" w:rsidRPr="00EA7FCC" w:rsidRDefault="00BC62E5" w:rsidP="0000046F">
            <w:pPr>
              <w:spacing w:before="60" w:after="60"/>
              <w:jc w:val="center"/>
              <w:rPr>
                <w:lang w:val="nl-NL"/>
              </w:rPr>
            </w:pPr>
          </w:p>
        </w:tc>
        <w:tc>
          <w:tcPr>
            <w:tcW w:w="850" w:type="dxa"/>
          </w:tcPr>
          <w:p w14:paraId="37BC7DBC" w14:textId="77777777" w:rsidR="00BC62E5" w:rsidRPr="00EA7FCC" w:rsidRDefault="00BC62E5" w:rsidP="0000046F">
            <w:pPr>
              <w:spacing w:before="60" w:after="60"/>
              <w:jc w:val="center"/>
              <w:rPr>
                <w:lang w:val="nl-NL"/>
              </w:rPr>
            </w:pPr>
          </w:p>
        </w:tc>
        <w:tc>
          <w:tcPr>
            <w:tcW w:w="857" w:type="dxa"/>
          </w:tcPr>
          <w:p w14:paraId="55305C2E" w14:textId="77777777" w:rsidR="00BC62E5" w:rsidRPr="00EA7FCC" w:rsidRDefault="00BC62E5" w:rsidP="0000046F">
            <w:pPr>
              <w:spacing w:before="60" w:after="60"/>
              <w:jc w:val="center"/>
              <w:rPr>
                <w:lang w:val="nl-NL"/>
              </w:rPr>
            </w:pPr>
          </w:p>
        </w:tc>
        <w:tc>
          <w:tcPr>
            <w:tcW w:w="1047" w:type="dxa"/>
          </w:tcPr>
          <w:p w14:paraId="3B4D241B" w14:textId="77777777" w:rsidR="00BC62E5" w:rsidRPr="00EA7FCC" w:rsidRDefault="00BC62E5" w:rsidP="0000046F">
            <w:pPr>
              <w:spacing w:before="60" w:after="60"/>
              <w:jc w:val="center"/>
              <w:rPr>
                <w:lang w:val="nl-NL"/>
              </w:rPr>
            </w:pPr>
          </w:p>
        </w:tc>
        <w:tc>
          <w:tcPr>
            <w:tcW w:w="921" w:type="dxa"/>
          </w:tcPr>
          <w:p w14:paraId="196F0005" w14:textId="77777777" w:rsidR="00BC62E5" w:rsidRPr="00EA7FCC" w:rsidRDefault="00BC62E5" w:rsidP="0000046F">
            <w:pPr>
              <w:spacing w:before="60" w:after="60"/>
              <w:jc w:val="center"/>
              <w:rPr>
                <w:lang w:val="nl-NL"/>
              </w:rPr>
            </w:pPr>
          </w:p>
        </w:tc>
        <w:tc>
          <w:tcPr>
            <w:tcW w:w="1063" w:type="dxa"/>
          </w:tcPr>
          <w:p w14:paraId="52607BFC" w14:textId="77777777" w:rsidR="00BC62E5" w:rsidRPr="00EA7FCC" w:rsidRDefault="00BC62E5" w:rsidP="0000046F">
            <w:pPr>
              <w:spacing w:before="60" w:after="60"/>
              <w:jc w:val="center"/>
              <w:rPr>
                <w:lang w:val="nl-NL"/>
              </w:rPr>
            </w:pPr>
          </w:p>
        </w:tc>
        <w:tc>
          <w:tcPr>
            <w:tcW w:w="992" w:type="dxa"/>
          </w:tcPr>
          <w:p w14:paraId="5A8146EA" w14:textId="77777777" w:rsidR="00BC62E5" w:rsidRPr="00EA7FCC" w:rsidRDefault="00BC62E5" w:rsidP="0000046F">
            <w:pPr>
              <w:spacing w:before="60" w:after="60"/>
              <w:jc w:val="center"/>
              <w:rPr>
                <w:lang w:val="nl-NL"/>
              </w:rPr>
            </w:pPr>
          </w:p>
        </w:tc>
        <w:tc>
          <w:tcPr>
            <w:tcW w:w="993" w:type="dxa"/>
          </w:tcPr>
          <w:p w14:paraId="2C8A6D14" w14:textId="77777777" w:rsidR="00BC62E5" w:rsidRPr="00EA7FCC" w:rsidRDefault="00BC62E5" w:rsidP="0000046F">
            <w:pPr>
              <w:spacing w:before="60" w:after="60"/>
              <w:jc w:val="center"/>
              <w:rPr>
                <w:lang w:val="nl-NL"/>
              </w:rPr>
            </w:pPr>
          </w:p>
        </w:tc>
        <w:tc>
          <w:tcPr>
            <w:tcW w:w="850" w:type="dxa"/>
          </w:tcPr>
          <w:p w14:paraId="55876B96" w14:textId="77777777" w:rsidR="00BC62E5" w:rsidRPr="00EA7FCC" w:rsidRDefault="00BC62E5" w:rsidP="0000046F">
            <w:pPr>
              <w:spacing w:before="60" w:after="60"/>
              <w:jc w:val="center"/>
              <w:rPr>
                <w:lang w:val="nl-NL"/>
              </w:rPr>
            </w:pPr>
          </w:p>
        </w:tc>
        <w:tc>
          <w:tcPr>
            <w:tcW w:w="1145" w:type="dxa"/>
          </w:tcPr>
          <w:p w14:paraId="473732BB" w14:textId="77777777" w:rsidR="00BC62E5" w:rsidRPr="00EA7FCC" w:rsidRDefault="00BC62E5" w:rsidP="0000046F">
            <w:pPr>
              <w:spacing w:before="60" w:after="60"/>
              <w:jc w:val="center"/>
              <w:rPr>
                <w:lang w:val="nl-NL"/>
              </w:rPr>
            </w:pPr>
          </w:p>
        </w:tc>
        <w:tc>
          <w:tcPr>
            <w:tcW w:w="926" w:type="dxa"/>
          </w:tcPr>
          <w:p w14:paraId="2BA21696" w14:textId="77777777" w:rsidR="00BC62E5" w:rsidRPr="00EA7FCC" w:rsidRDefault="00BC62E5" w:rsidP="0000046F">
            <w:pPr>
              <w:spacing w:before="60" w:after="60"/>
              <w:jc w:val="center"/>
              <w:rPr>
                <w:lang w:val="nl-NL"/>
              </w:rPr>
            </w:pPr>
          </w:p>
        </w:tc>
        <w:tc>
          <w:tcPr>
            <w:tcW w:w="851" w:type="dxa"/>
          </w:tcPr>
          <w:p w14:paraId="04494C7E" w14:textId="77777777" w:rsidR="00BC62E5" w:rsidRPr="00EA7FCC" w:rsidRDefault="00BC62E5" w:rsidP="0000046F">
            <w:pPr>
              <w:spacing w:before="60" w:after="60"/>
              <w:jc w:val="center"/>
              <w:rPr>
                <w:lang w:val="nl-NL"/>
              </w:rPr>
            </w:pPr>
          </w:p>
        </w:tc>
      </w:tr>
      <w:tr w:rsidR="00BC62E5" w:rsidRPr="00EA7FCC" w14:paraId="011A15A7" w14:textId="77777777" w:rsidTr="0000046F">
        <w:trPr>
          <w:cantSplit/>
        </w:trPr>
        <w:tc>
          <w:tcPr>
            <w:tcW w:w="540" w:type="dxa"/>
          </w:tcPr>
          <w:p w14:paraId="5225AF24" w14:textId="77777777" w:rsidR="00BC62E5" w:rsidRPr="00EA7FCC" w:rsidRDefault="00BC62E5" w:rsidP="0000046F">
            <w:pPr>
              <w:spacing w:before="60" w:after="60"/>
              <w:jc w:val="center"/>
              <w:rPr>
                <w:lang w:val="nl-NL"/>
              </w:rPr>
            </w:pPr>
            <w:r w:rsidRPr="00EA7FCC">
              <w:rPr>
                <w:lang w:val="nl-NL"/>
              </w:rPr>
              <w:t>3</w:t>
            </w:r>
          </w:p>
        </w:tc>
        <w:tc>
          <w:tcPr>
            <w:tcW w:w="2752" w:type="dxa"/>
          </w:tcPr>
          <w:p w14:paraId="0ABCCF73" w14:textId="77777777" w:rsidR="00BC62E5" w:rsidRPr="00EA7FCC" w:rsidRDefault="00BC62E5" w:rsidP="0000046F">
            <w:pPr>
              <w:pStyle w:val="Header"/>
              <w:tabs>
                <w:tab w:val="clear" w:pos="4320"/>
                <w:tab w:val="clear" w:pos="8640"/>
              </w:tabs>
              <w:spacing w:before="60" w:after="60"/>
              <w:rPr>
                <w:rFonts w:ascii="Times New Roman" w:hAnsi="Times New Roman"/>
                <w:szCs w:val="24"/>
                <w:lang w:val="nl-NL"/>
              </w:rPr>
            </w:pPr>
            <w:r w:rsidRPr="00EA7FCC">
              <w:rPr>
                <w:rFonts w:ascii="Times New Roman" w:hAnsi="Times New Roman"/>
                <w:szCs w:val="24"/>
                <w:lang w:val="nl-NL"/>
              </w:rPr>
              <w:t>Mua bằng sáng chế, bản quyền</w:t>
            </w:r>
          </w:p>
        </w:tc>
        <w:tc>
          <w:tcPr>
            <w:tcW w:w="851" w:type="dxa"/>
          </w:tcPr>
          <w:p w14:paraId="086F1A50" w14:textId="77777777" w:rsidR="00BC62E5" w:rsidRPr="00EA7FCC" w:rsidRDefault="00BC62E5" w:rsidP="0000046F">
            <w:pPr>
              <w:spacing w:before="60" w:after="60"/>
              <w:jc w:val="center"/>
              <w:rPr>
                <w:lang w:val="nl-NL"/>
              </w:rPr>
            </w:pPr>
          </w:p>
        </w:tc>
        <w:tc>
          <w:tcPr>
            <w:tcW w:w="850" w:type="dxa"/>
          </w:tcPr>
          <w:p w14:paraId="295136FF" w14:textId="77777777" w:rsidR="00BC62E5" w:rsidRPr="00EA7FCC" w:rsidRDefault="00BC62E5" w:rsidP="0000046F">
            <w:pPr>
              <w:spacing w:before="60" w:after="60"/>
              <w:jc w:val="center"/>
              <w:rPr>
                <w:lang w:val="nl-NL"/>
              </w:rPr>
            </w:pPr>
          </w:p>
        </w:tc>
        <w:tc>
          <w:tcPr>
            <w:tcW w:w="857" w:type="dxa"/>
          </w:tcPr>
          <w:p w14:paraId="2BB79680" w14:textId="77777777" w:rsidR="00BC62E5" w:rsidRPr="00EA7FCC" w:rsidRDefault="00BC62E5" w:rsidP="0000046F">
            <w:pPr>
              <w:spacing w:before="60" w:after="60"/>
              <w:jc w:val="center"/>
              <w:rPr>
                <w:lang w:val="nl-NL"/>
              </w:rPr>
            </w:pPr>
          </w:p>
        </w:tc>
        <w:tc>
          <w:tcPr>
            <w:tcW w:w="1047" w:type="dxa"/>
          </w:tcPr>
          <w:p w14:paraId="3D157960" w14:textId="77777777" w:rsidR="00BC62E5" w:rsidRPr="00EA7FCC" w:rsidRDefault="00BC62E5" w:rsidP="0000046F">
            <w:pPr>
              <w:spacing w:before="60" w:after="60"/>
              <w:jc w:val="center"/>
              <w:rPr>
                <w:lang w:val="nl-NL"/>
              </w:rPr>
            </w:pPr>
          </w:p>
        </w:tc>
        <w:tc>
          <w:tcPr>
            <w:tcW w:w="921" w:type="dxa"/>
          </w:tcPr>
          <w:p w14:paraId="7BDE3FA6" w14:textId="77777777" w:rsidR="00BC62E5" w:rsidRPr="00EA7FCC" w:rsidRDefault="00BC62E5" w:rsidP="0000046F">
            <w:pPr>
              <w:spacing w:before="60" w:after="60"/>
              <w:jc w:val="center"/>
              <w:rPr>
                <w:lang w:val="nl-NL"/>
              </w:rPr>
            </w:pPr>
          </w:p>
        </w:tc>
        <w:tc>
          <w:tcPr>
            <w:tcW w:w="1063" w:type="dxa"/>
          </w:tcPr>
          <w:p w14:paraId="183CB31A" w14:textId="77777777" w:rsidR="00BC62E5" w:rsidRPr="00EA7FCC" w:rsidRDefault="00BC62E5" w:rsidP="0000046F">
            <w:pPr>
              <w:spacing w:before="60" w:after="60"/>
              <w:jc w:val="center"/>
              <w:rPr>
                <w:lang w:val="nl-NL"/>
              </w:rPr>
            </w:pPr>
          </w:p>
        </w:tc>
        <w:tc>
          <w:tcPr>
            <w:tcW w:w="992" w:type="dxa"/>
          </w:tcPr>
          <w:p w14:paraId="6BAFA038" w14:textId="77777777" w:rsidR="00BC62E5" w:rsidRPr="00EA7FCC" w:rsidRDefault="00BC62E5" w:rsidP="0000046F">
            <w:pPr>
              <w:spacing w:before="60" w:after="60"/>
              <w:jc w:val="center"/>
              <w:rPr>
                <w:lang w:val="nl-NL"/>
              </w:rPr>
            </w:pPr>
          </w:p>
        </w:tc>
        <w:tc>
          <w:tcPr>
            <w:tcW w:w="993" w:type="dxa"/>
          </w:tcPr>
          <w:p w14:paraId="4BA271E3" w14:textId="77777777" w:rsidR="00BC62E5" w:rsidRPr="00EA7FCC" w:rsidRDefault="00BC62E5" w:rsidP="0000046F">
            <w:pPr>
              <w:spacing w:before="60" w:after="60"/>
              <w:jc w:val="center"/>
              <w:rPr>
                <w:lang w:val="nl-NL"/>
              </w:rPr>
            </w:pPr>
          </w:p>
        </w:tc>
        <w:tc>
          <w:tcPr>
            <w:tcW w:w="850" w:type="dxa"/>
          </w:tcPr>
          <w:p w14:paraId="31F800E2" w14:textId="77777777" w:rsidR="00BC62E5" w:rsidRPr="00EA7FCC" w:rsidRDefault="00BC62E5" w:rsidP="0000046F">
            <w:pPr>
              <w:spacing w:before="60" w:after="60"/>
              <w:jc w:val="center"/>
              <w:rPr>
                <w:lang w:val="nl-NL"/>
              </w:rPr>
            </w:pPr>
          </w:p>
        </w:tc>
        <w:tc>
          <w:tcPr>
            <w:tcW w:w="1145" w:type="dxa"/>
          </w:tcPr>
          <w:p w14:paraId="1246BBC4" w14:textId="77777777" w:rsidR="00BC62E5" w:rsidRPr="00EA7FCC" w:rsidRDefault="00BC62E5" w:rsidP="0000046F">
            <w:pPr>
              <w:spacing w:before="60" w:after="60"/>
              <w:jc w:val="center"/>
              <w:rPr>
                <w:lang w:val="nl-NL"/>
              </w:rPr>
            </w:pPr>
          </w:p>
        </w:tc>
        <w:tc>
          <w:tcPr>
            <w:tcW w:w="926" w:type="dxa"/>
          </w:tcPr>
          <w:p w14:paraId="3E9E03A1" w14:textId="77777777" w:rsidR="00BC62E5" w:rsidRPr="00EA7FCC" w:rsidRDefault="00BC62E5" w:rsidP="0000046F">
            <w:pPr>
              <w:spacing w:before="60" w:after="60"/>
              <w:jc w:val="center"/>
              <w:rPr>
                <w:lang w:val="nl-NL"/>
              </w:rPr>
            </w:pPr>
          </w:p>
        </w:tc>
        <w:tc>
          <w:tcPr>
            <w:tcW w:w="851" w:type="dxa"/>
          </w:tcPr>
          <w:p w14:paraId="4EFDFE85" w14:textId="77777777" w:rsidR="00BC62E5" w:rsidRPr="00EA7FCC" w:rsidRDefault="00BC62E5" w:rsidP="0000046F">
            <w:pPr>
              <w:spacing w:before="60" w:after="60"/>
              <w:jc w:val="center"/>
              <w:rPr>
                <w:lang w:val="nl-NL"/>
              </w:rPr>
            </w:pPr>
          </w:p>
        </w:tc>
      </w:tr>
      <w:tr w:rsidR="00BC62E5" w:rsidRPr="00EA7FCC" w14:paraId="5E36425C" w14:textId="77777777" w:rsidTr="0000046F">
        <w:trPr>
          <w:cantSplit/>
        </w:trPr>
        <w:tc>
          <w:tcPr>
            <w:tcW w:w="540" w:type="dxa"/>
          </w:tcPr>
          <w:p w14:paraId="60BD5945" w14:textId="77777777" w:rsidR="00BC62E5" w:rsidRPr="00EA7FCC" w:rsidRDefault="00BC62E5" w:rsidP="0000046F">
            <w:pPr>
              <w:spacing w:before="60" w:after="60"/>
              <w:jc w:val="center"/>
              <w:rPr>
                <w:lang w:val="nl-NL"/>
              </w:rPr>
            </w:pPr>
            <w:r w:rsidRPr="00EA7FCC">
              <w:rPr>
                <w:lang w:val="nl-NL"/>
              </w:rPr>
              <w:t>4</w:t>
            </w:r>
          </w:p>
        </w:tc>
        <w:tc>
          <w:tcPr>
            <w:tcW w:w="2752" w:type="dxa"/>
          </w:tcPr>
          <w:p w14:paraId="5B168F59" w14:textId="77777777" w:rsidR="00BC62E5" w:rsidRPr="00EA7FCC" w:rsidRDefault="00BC62E5" w:rsidP="0000046F">
            <w:pPr>
              <w:pStyle w:val="Header"/>
              <w:tabs>
                <w:tab w:val="clear" w:pos="4320"/>
                <w:tab w:val="clear" w:pos="8640"/>
              </w:tabs>
              <w:spacing w:before="60" w:after="60"/>
              <w:rPr>
                <w:rFonts w:ascii="Times New Roman" w:hAnsi="Times New Roman"/>
                <w:szCs w:val="24"/>
                <w:lang w:val="nl-NL"/>
              </w:rPr>
            </w:pPr>
            <w:r w:rsidRPr="00EA7FCC">
              <w:rPr>
                <w:rFonts w:ascii="Times New Roman" w:hAnsi="Times New Roman"/>
                <w:szCs w:val="24"/>
                <w:lang w:val="nl-NL"/>
              </w:rPr>
              <w:t>Mua phần mềm máy tính</w:t>
            </w:r>
          </w:p>
        </w:tc>
        <w:tc>
          <w:tcPr>
            <w:tcW w:w="851" w:type="dxa"/>
          </w:tcPr>
          <w:p w14:paraId="0B862220" w14:textId="77777777" w:rsidR="00BC62E5" w:rsidRPr="00EA7FCC" w:rsidRDefault="00BC62E5" w:rsidP="0000046F">
            <w:pPr>
              <w:spacing w:before="60" w:after="60"/>
              <w:jc w:val="center"/>
              <w:rPr>
                <w:lang w:val="nl-NL"/>
              </w:rPr>
            </w:pPr>
          </w:p>
        </w:tc>
        <w:tc>
          <w:tcPr>
            <w:tcW w:w="850" w:type="dxa"/>
          </w:tcPr>
          <w:p w14:paraId="33D7E278" w14:textId="77777777" w:rsidR="00BC62E5" w:rsidRPr="00EA7FCC" w:rsidRDefault="00BC62E5" w:rsidP="0000046F">
            <w:pPr>
              <w:spacing w:before="60" w:after="60"/>
              <w:jc w:val="center"/>
              <w:rPr>
                <w:lang w:val="nl-NL"/>
              </w:rPr>
            </w:pPr>
          </w:p>
        </w:tc>
        <w:tc>
          <w:tcPr>
            <w:tcW w:w="857" w:type="dxa"/>
          </w:tcPr>
          <w:p w14:paraId="7C17DBF3" w14:textId="77777777" w:rsidR="00BC62E5" w:rsidRPr="00EA7FCC" w:rsidRDefault="00BC62E5" w:rsidP="0000046F">
            <w:pPr>
              <w:spacing w:before="60" w:after="60"/>
              <w:jc w:val="center"/>
              <w:rPr>
                <w:lang w:val="nl-NL"/>
              </w:rPr>
            </w:pPr>
          </w:p>
        </w:tc>
        <w:tc>
          <w:tcPr>
            <w:tcW w:w="1047" w:type="dxa"/>
          </w:tcPr>
          <w:p w14:paraId="3A5DE89F" w14:textId="77777777" w:rsidR="00BC62E5" w:rsidRPr="00EA7FCC" w:rsidRDefault="00BC62E5" w:rsidP="0000046F">
            <w:pPr>
              <w:spacing w:before="60" w:after="60"/>
              <w:jc w:val="center"/>
              <w:rPr>
                <w:lang w:val="nl-NL"/>
              </w:rPr>
            </w:pPr>
          </w:p>
        </w:tc>
        <w:tc>
          <w:tcPr>
            <w:tcW w:w="921" w:type="dxa"/>
          </w:tcPr>
          <w:p w14:paraId="3FB1F29B" w14:textId="77777777" w:rsidR="00BC62E5" w:rsidRPr="00EA7FCC" w:rsidRDefault="00BC62E5" w:rsidP="0000046F">
            <w:pPr>
              <w:spacing w:before="60" w:after="60"/>
              <w:jc w:val="center"/>
              <w:rPr>
                <w:lang w:val="nl-NL"/>
              </w:rPr>
            </w:pPr>
          </w:p>
        </w:tc>
        <w:tc>
          <w:tcPr>
            <w:tcW w:w="1063" w:type="dxa"/>
          </w:tcPr>
          <w:p w14:paraId="28B4EBCB" w14:textId="77777777" w:rsidR="00BC62E5" w:rsidRPr="00EA7FCC" w:rsidRDefault="00BC62E5" w:rsidP="0000046F">
            <w:pPr>
              <w:spacing w:before="60" w:after="60"/>
              <w:jc w:val="center"/>
              <w:rPr>
                <w:lang w:val="nl-NL"/>
              </w:rPr>
            </w:pPr>
          </w:p>
        </w:tc>
        <w:tc>
          <w:tcPr>
            <w:tcW w:w="992" w:type="dxa"/>
          </w:tcPr>
          <w:p w14:paraId="3FC68929" w14:textId="77777777" w:rsidR="00BC62E5" w:rsidRPr="00EA7FCC" w:rsidRDefault="00BC62E5" w:rsidP="0000046F">
            <w:pPr>
              <w:spacing w:before="60" w:after="60"/>
              <w:jc w:val="center"/>
              <w:rPr>
                <w:lang w:val="nl-NL"/>
              </w:rPr>
            </w:pPr>
          </w:p>
        </w:tc>
        <w:tc>
          <w:tcPr>
            <w:tcW w:w="993" w:type="dxa"/>
          </w:tcPr>
          <w:p w14:paraId="3E88CF7F" w14:textId="77777777" w:rsidR="00BC62E5" w:rsidRPr="00EA7FCC" w:rsidRDefault="00BC62E5" w:rsidP="0000046F">
            <w:pPr>
              <w:spacing w:before="60" w:after="60"/>
              <w:jc w:val="center"/>
              <w:rPr>
                <w:lang w:val="nl-NL"/>
              </w:rPr>
            </w:pPr>
          </w:p>
        </w:tc>
        <w:tc>
          <w:tcPr>
            <w:tcW w:w="850" w:type="dxa"/>
          </w:tcPr>
          <w:p w14:paraId="218D20AB" w14:textId="77777777" w:rsidR="00BC62E5" w:rsidRPr="00EA7FCC" w:rsidRDefault="00BC62E5" w:rsidP="0000046F">
            <w:pPr>
              <w:spacing w:before="60" w:after="60"/>
              <w:jc w:val="center"/>
              <w:rPr>
                <w:lang w:val="nl-NL"/>
              </w:rPr>
            </w:pPr>
          </w:p>
        </w:tc>
        <w:tc>
          <w:tcPr>
            <w:tcW w:w="1145" w:type="dxa"/>
          </w:tcPr>
          <w:p w14:paraId="3E2AF851" w14:textId="77777777" w:rsidR="00BC62E5" w:rsidRPr="00EA7FCC" w:rsidRDefault="00BC62E5" w:rsidP="0000046F">
            <w:pPr>
              <w:spacing w:before="60" w:after="60"/>
              <w:jc w:val="center"/>
              <w:rPr>
                <w:lang w:val="nl-NL"/>
              </w:rPr>
            </w:pPr>
          </w:p>
        </w:tc>
        <w:tc>
          <w:tcPr>
            <w:tcW w:w="926" w:type="dxa"/>
          </w:tcPr>
          <w:p w14:paraId="11851E1C" w14:textId="77777777" w:rsidR="00BC62E5" w:rsidRPr="00EA7FCC" w:rsidRDefault="00BC62E5" w:rsidP="0000046F">
            <w:pPr>
              <w:spacing w:before="60" w:after="60"/>
              <w:jc w:val="center"/>
              <w:rPr>
                <w:lang w:val="nl-NL"/>
              </w:rPr>
            </w:pPr>
          </w:p>
        </w:tc>
        <w:tc>
          <w:tcPr>
            <w:tcW w:w="851" w:type="dxa"/>
          </w:tcPr>
          <w:p w14:paraId="3AE0D41D" w14:textId="77777777" w:rsidR="00BC62E5" w:rsidRPr="00EA7FCC" w:rsidRDefault="00BC62E5" w:rsidP="0000046F">
            <w:pPr>
              <w:spacing w:before="60" w:after="60"/>
              <w:jc w:val="center"/>
              <w:rPr>
                <w:lang w:val="nl-NL"/>
              </w:rPr>
            </w:pPr>
          </w:p>
        </w:tc>
      </w:tr>
      <w:tr w:rsidR="00BC62E5" w:rsidRPr="00EA7FCC" w14:paraId="72F6811C" w14:textId="77777777" w:rsidTr="0000046F">
        <w:trPr>
          <w:cantSplit/>
        </w:trPr>
        <w:tc>
          <w:tcPr>
            <w:tcW w:w="540" w:type="dxa"/>
          </w:tcPr>
          <w:p w14:paraId="629CBDDA" w14:textId="77777777" w:rsidR="00BC62E5" w:rsidRPr="00EA7FCC" w:rsidRDefault="00BC62E5" w:rsidP="0000046F">
            <w:pPr>
              <w:spacing w:before="60" w:after="60"/>
              <w:jc w:val="center"/>
              <w:rPr>
                <w:lang w:val="nl-NL"/>
              </w:rPr>
            </w:pPr>
            <w:r w:rsidRPr="00EA7FCC">
              <w:rPr>
                <w:lang w:val="nl-NL"/>
              </w:rPr>
              <w:t>5</w:t>
            </w:r>
          </w:p>
        </w:tc>
        <w:tc>
          <w:tcPr>
            <w:tcW w:w="2752" w:type="dxa"/>
          </w:tcPr>
          <w:p w14:paraId="322C4CC2" w14:textId="77777777" w:rsidR="00BC62E5" w:rsidRPr="00EA7FCC" w:rsidRDefault="00BC62E5" w:rsidP="0000046F">
            <w:pPr>
              <w:pStyle w:val="Header"/>
              <w:tabs>
                <w:tab w:val="clear" w:pos="4320"/>
                <w:tab w:val="clear" w:pos="8640"/>
              </w:tabs>
              <w:spacing w:before="60" w:after="60"/>
              <w:rPr>
                <w:rFonts w:ascii="Times New Roman" w:hAnsi="Times New Roman"/>
                <w:szCs w:val="24"/>
                <w:lang w:val="nl-NL"/>
              </w:rPr>
            </w:pPr>
            <w:r w:rsidRPr="00EA7FCC">
              <w:rPr>
                <w:rFonts w:ascii="Times New Roman" w:hAnsi="Times New Roman"/>
                <w:szCs w:val="24"/>
                <w:lang w:val="nl-NL"/>
              </w:rPr>
              <w:t>Vận chuyển lắp đặt</w:t>
            </w:r>
          </w:p>
        </w:tc>
        <w:tc>
          <w:tcPr>
            <w:tcW w:w="851" w:type="dxa"/>
          </w:tcPr>
          <w:p w14:paraId="68896BEA" w14:textId="77777777" w:rsidR="00BC62E5" w:rsidRPr="00EA7FCC" w:rsidRDefault="00BC62E5" w:rsidP="0000046F">
            <w:pPr>
              <w:spacing w:before="60" w:after="60"/>
              <w:jc w:val="center"/>
              <w:rPr>
                <w:lang w:val="nl-NL"/>
              </w:rPr>
            </w:pPr>
          </w:p>
        </w:tc>
        <w:tc>
          <w:tcPr>
            <w:tcW w:w="850" w:type="dxa"/>
          </w:tcPr>
          <w:p w14:paraId="7AFDEE1C" w14:textId="77777777" w:rsidR="00BC62E5" w:rsidRPr="00EA7FCC" w:rsidRDefault="00BC62E5" w:rsidP="0000046F">
            <w:pPr>
              <w:spacing w:before="60" w:after="60"/>
              <w:jc w:val="center"/>
              <w:rPr>
                <w:lang w:val="nl-NL"/>
              </w:rPr>
            </w:pPr>
          </w:p>
        </w:tc>
        <w:tc>
          <w:tcPr>
            <w:tcW w:w="857" w:type="dxa"/>
          </w:tcPr>
          <w:p w14:paraId="7AA49CE8" w14:textId="77777777" w:rsidR="00BC62E5" w:rsidRPr="00EA7FCC" w:rsidRDefault="00BC62E5" w:rsidP="0000046F">
            <w:pPr>
              <w:spacing w:before="60" w:after="60"/>
              <w:jc w:val="center"/>
              <w:rPr>
                <w:lang w:val="nl-NL"/>
              </w:rPr>
            </w:pPr>
          </w:p>
        </w:tc>
        <w:tc>
          <w:tcPr>
            <w:tcW w:w="1047" w:type="dxa"/>
          </w:tcPr>
          <w:p w14:paraId="1824707C" w14:textId="77777777" w:rsidR="00BC62E5" w:rsidRPr="00EA7FCC" w:rsidRDefault="00BC62E5" w:rsidP="0000046F">
            <w:pPr>
              <w:spacing w:before="60" w:after="60"/>
              <w:jc w:val="center"/>
              <w:rPr>
                <w:lang w:val="nl-NL"/>
              </w:rPr>
            </w:pPr>
          </w:p>
        </w:tc>
        <w:tc>
          <w:tcPr>
            <w:tcW w:w="921" w:type="dxa"/>
          </w:tcPr>
          <w:p w14:paraId="48FC16CB" w14:textId="77777777" w:rsidR="00BC62E5" w:rsidRPr="00EA7FCC" w:rsidRDefault="00BC62E5" w:rsidP="0000046F">
            <w:pPr>
              <w:spacing w:before="60" w:after="60"/>
              <w:jc w:val="center"/>
              <w:rPr>
                <w:lang w:val="nl-NL"/>
              </w:rPr>
            </w:pPr>
          </w:p>
        </w:tc>
        <w:tc>
          <w:tcPr>
            <w:tcW w:w="1063" w:type="dxa"/>
          </w:tcPr>
          <w:p w14:paraId="0A034A1C" w14:textId="77777777" w:rsidR="00BC62E5" w:rsidRPr="00EA7FCC" w:rsidRDefault="00BC62E5" w:rsidP="0000046F">
            <w:pPr>
              <w:spacing w:before="60" w:after="60"/>
              <w:jc w:val="center"/>
              <w:rPr>
                <w:lang w:val="nl-NL"/>
              </w:rPr>
            </w:pPr>
          </w:p>
        </w:tc>
        <w:tc>
          <w:tcPr>
            <w:tcW w:w="992" w:type="dxa"/>
          </w:tcPr>
          <w:p w14:paraId="3B3EB7EA" w14:textId="77777777" w:rsidR="00BC62E5" w:rsidRPr="00EA7FCC" w:rsidRDefault="00BC62E5" w:rsidP="0000046F">
            <w:pPr>
              <w:spacing w:before="60" w:after="60"/>
              <w:jc w:val="center"/>
              <w:rPr>
                <w:lang w:val="nl-NL"/>
              </w:rPr>
            </w:pPr>
          </w:p>
        </w:tc>
        <w:tc>
          <w:tcPr>
            <w:tcW w:w="993" w:type="dxa"/>
          </w:tcPr>
          <w:p w14:paraId="70225822" w14:textId="77777777" w:rsidR="00BC62E5" w:rsidRPr="00EA7FCC" w:rsidRDefault="00BC62E5" w:rsidP="0000046F">
            <w:pPr>
              <w:spacing w:before="60" w:after="60"/>
              <w:jc w:val="center"/>
              <w:rPr>
                <w:lang w:val="nl-NL"/>
              </w:rPr>
            </w:pPr>
          </w:p>
        </w:tc>
        <w:tc>
          <w:tcPr>
            <w:tcW w:w="850" w:type="dxa"/>
          </w:tcPr>
          <w:p w14:paraId="709BFF2B" w14:textId="77777777" w:rsidR="00BC62E5" w:rsidRPr="00EA7FCC" w:rsidRDefault="00BC62E5" w:rsidP="0000046F">
            <w:pPr>
              <w:spacing w:before="60" w:after="60"/>
              <w:jc w:val="center"/>
              <w:rPr>
                <w:lang w:val="nl-NL"/>
              </w:rPr>
            </w:pPr>
          </w:p>
        </w:tc>
        <w:tc>
          <w:tcPr>
            <w:tcW w:w="1145" w:type="dxa"/>
          </w:tcPr>
          <w:p w14:paraId="2B990756" w14:textId="77777777" w:rsidR="00BC62E5" w:rsidRPr="00EA7FCC" w:rsidRDefault="00BC62E5" w:rsidP="0000046F">
            <w:pPr>
              <w:spacing w:before="60" w:after="60"/>
              <w:jc w:val="center"/>
              <w:rPr>
                <w:lang w:val="nl-NL"/>
              </w:rPr>
            </w:pPr>
          </w:p>
        </w:tc>
        <w:tc>
          <w:tcPr>
            <w:tcW w:w="926" w:type="dxa"/>
          </w:tcPr>
          <w:p w14:paraId="28BB4BAE" w14:textId="77777777" w:rsidR="00BC62E5" w:rsidRPr="00EA7FCC" w:rsidRDefault="00BC62E5" w:rsidP="0000046F">
            <w:pPr>
              <w:spacing w:before="60" w:after="60"/>
              <w:jc w:val="center"/>
              <w:rPr>
                <w:lang w:val="nl-NL"/>
              </w:rPr>
            </w:pPr>
          </w:p>
        </w:tc>
        <w:tc>
          <w:tcPr>
            <w:tcW w:w="851" w:type="dxa"/>
          </w:tcPr>
          <w:p w14:paraId="34531918" w14:textId="77777777" w:rsidR="00BC62E5" w:rsidRPr="00EA7FCC" w:rsidRDefault="00BC62E5" w:rsidP="0000046F">
            <w:pPr>
              <w:spacing w:before="60" w:after="60"/>
              <w:jc w:val="center"/>
              <w:rPr>
                <w:lang w:val="nl-NL"/>
              </w:rPr>
            </w:pPr>
          </w:p>
        </w:tc>
      </w:tr>
      <w:tr w:rsidR="00BC62E5" w:rsidRPr="00EA7FCC" w14:paraId="224122D3" w14:textId="77777777" w:rsidTr="0000046F">
        <w:trPr>
          <w:cantSplit/>
        </w:trPr>
        <w:tc>
          <w:tcPr>
            <w:tcW w:w="540" w:type="dxa"/>
          </w:tcPr>
          <w:p w14:paraId="75C415BD" w14:textId="77777777" w:rsidR="00BC62E5" w:rsidRPr="00EA7FCC" w:rsidRDefault="00BC62E5" w:rsidP="0000046F">
            <w:pPr>
              <w:spacing w:before="60" w:after="60"/>
              <w:jc w:val="center"/>
              <w:rPr>
                <w:lang w:val="nl-NL"/>
              </w:rPr>
            </w:pPr>
            <w:r w:rsidRPr="00EA7FCC">
              <w:rPr>
                <w:lang w:val="nl-NL"/>
              </w:rPr>
              <w:t>6</w:t>
            </w:r>
          </w:p>
        </w:tc>
        <w:tc>
          <w:tcPr>
            <w:tcW w:w="2752" w:type="dxa"/>
          </w:tcPr>
          <w:p w14:paraId="7E82FC8D" w14:textId="77777777" w:rsidR="00BC62E5" w:rsidRPr="00EA7FCC" w:rsidRDefault="00BC62E5" w:rsidP="0000046F">
            <w:pPr>
              <w:spacing w:before="60" w:after="60"/>
              <w:rPr>
                <w:lang w:val="nl-NL"/>
              </w:rPr>
            </w:pPr>
            <w:r w:rsidRPr="00EA7FCC">
              <w:rPr>
                <w:lang w:val="nl-NL"/>
              </w:rPr>
              <w:t>Thuê thiết bị (nêu các thiết bị cần thuê, giá thuê và chỉ ghi vào cột 6 để tính vốn lưu động)</w:t>
            </w:r>
          </w:p>
        </w:tc>
        <w:tc>
          <w:tcPr>
            <w:tcW w:w="851" w:type="dxa"/>
          </w:tcPr>
          <w:p w14:paraId="021FA809" w14:textId="77777777" w:rsidR="00BC62E5" w:rsidRPr="00EA7FCC" w:rsidRDefault="00BC62E5" w:rsidP="0000046F">
            <w:pPr>
              <w:spacing w:before="60" w:after="60"/>
              <w:rPr>
                <w:i/>
                <w:lang w:val="nl-NL"/>
              </w:rPr>
            </w:pPr>
          </w:p>
        </w:tc>
        <w:tc>
          <w:tcPr>
            <w:tcW w:w="850" w:type="dxa"/>
          </w:tcPr>
          <w:p w14:paraId="137E09A9" w14:textId="77777777" w:rsidR="00BC62E5" w:rsidRPr="00EA7FCC" w:rsidRDefault="00BC62E5" w:rsidP="0000046F">
            <w:pPr>
              <w:spacing w:before="60" w:after="60"/>
              <w:rPr>
                <w:i/>
                <w:lang w:val="nl-NL"/>
              </w:rPr>
            </w:pPr>
          </w:p>
        </w:tc>
        <w:tc>
          <w:tcPr>
            <w:tcW w:w="857" w:type="dxa"/>
          </w:tcPr>
          <w:p w14:paraId="65454833" w14:textId="77777777" w:rsidR="00BC62E5" w:rsidRPr="00EA7FCC" w:rsidRDefault="00BC62E5" w:rsidP="0000046F">
            <w:pPr>
              <w:spacing w:before="60" w:after="60"/>
              <w:rPr>
                <w:i/>
                <w:lang w:val="nl-NL"/>
              </w:rPr>
            </w:pPr>
          </w:p>
        </w:tc>
        <w:tc>
          <w:tcPr>
            <w:tcW w:w="1047" w:type="dxa"/>
          </w:tcPr>
          <w:p w14:paraId="2DEFB906" w14:textId="77777777" w:rsidR="00BC62E5" w:rsidRPr="00EA7FCC" w:rsidRDefault="00BC62E5" w:rsidP="0000046F">
            <w:pPr>
              <w:spacing w:before="60" w:after="60"/>
              <w:rPr>
                <w:i/>
                <w:lang w:val="nl-NL"/>
              </w:rPr>
            </w:pPr>
          </w:p>
        </w:tc>
        <w:tc>
          <w:tcPr>
            <w:tcW w:w="921" w:type="dxa"/>
          </w:tcPr>
          <w:p w14:paraId="6099F59E" w14:textId="77777777" w:rsidR="00BC62E5" w:rsidRPr="00EA7FCC" w:rsidRDefault="00BC62E5" w:rsidP="0000046F">
            <w:pPr>
              <w:spacing w:before="60" w:after="60"/>
              <w:rPr>
                <w:i/>
                <w:lang w:val="nl-NL"/>
              </w:rPr>
            </w:pPr>
          </w:p>
        </w:tc>
        <w:tc>
          <w:tcPr>
            <w:tcW w:w="1063" w:type="dxa"/>
          </w:tcPr>
          <w:p w14:paraId="0D709175" w14:textId="77777777" w:rsidR="00BC62E5" w:rsidRPr="00EA7FCC" w:rsidRDefault="00BC62E5" w:rsidP="0000046F">
            <w:pPr>
              <w:spacing w:before="60" w:after="60"/>
              <w:rPr>
                <w:i/>
                <w:lang w:val="nl-NL"/>
              </w:rPr>
            </w:pPr>
          </w:p>
        </w:tc>
        <w:tc>
          <w:tcPr>
            <w:tcW w:w="992" w:type="dxa"/>
          </w:tcPr>
          <w:p w14:paraId="3288EDED" w14:textId="77777777" w:rsidR="00BC62E5" w:rsidRPr="00EA7FCC" w:rsidRDefault="00BC62E5" w:rsidP="0000046F">
            <w:pPr>
              <w:spacing w:before="60" w:after="60"/>
              <w:rPr>
                <w:i/>
                <w:lang w:val="nl-NL"/>
              </w:rPr>
            </w:pPr>
          </w:p>
        </w:tc>
        <w:tc>
          <w:tcPr>
            <w:tcW w:w="993" w:type="dxa"/>
          </w:tcPr>
          <w:p w14:paraId="4A1C6E52" w14:textId="77777777" w:rsidR="00BC62E5" w:rsidRPr="00EA7FCC" w:rsidRDefault="00BC62E5" w:rsidP="0000046F">
            <w:pPr>
              <w:spacing w:before="60" w:after="60"/>
              <w:rPr>
                <w:i/>
                <w:lang w:val="nl-NL"/>
              </w:rPr>
            </w:pPr>
          </w:p>
        </w:tc>
        <w:tc>
          <w:tcPr>
            <w:tcW w:w="850" w:type="dxa"/>
          </w:tcPr>
          <w:p w14:paraId="3FC115BB" w14:textId="77777777" w:rsidR="00BC62E5" w:rsidRPr="00EA7FCC" w:rsidRDefault="00BC62E5" w:rsidP="0000046F">
            <w:pPr>
              <w:spacing w:before="60" w:after="60"/>
              <w:rPr>
                <w:i/>
                <w:lang w:val="nl-NL"/>
              </w:rPr>
            </w:pPr>
          </w:p>
        </w:tc>
        <w:tc>
          <w:tcPr>
            <w:tcW w:w="1145" w:type="dxa"/>
          </w:tcPr>
          <w:p w14:paraId="6D6B8DE2" w14:textId="77777777" w:rsidR="00BC62E5" w:rsidRPr="00EA7FCC" w:rsidRDefault="00BC62E5" w:rsidP="0000046F">
            <w:pPr>
              <w:spacing w:before="60" w:after="60"/>
              <w:rPr>
                <w:i/>
                <w:lang w:val="nl-NL"/>
              </w:rPr>
            </w:pPr>
          </w:p>
        </w:tc>
        <w:tc>
          <w:tcPr>
            <w:tcW w:w="926" w:type="dxa"/>
          </w:tcPr>
          <w:p w14:paraId="522F06F8" w14:textId="77777777" w:rsidR="00BC62E5" w:rsidRPr="00EA7FCC" w:rsidRDefault="00BC62E5" w:rsidP="0000046F">
            <w:pPr>
              <w:spacing w:before="60" w:after="60"/>
              <w:rPr>
                <w:i/>
                <w:lang w:val="nl-NL"/>
              </w:rPr>
            </w:pPr>
          </w:p>
        </w:tc>
        <w:tc>
          <w:tcPr>
            <w:tcW w:w="851" w:type="dxa"/>
          </w:tcPr>
          <w:p w14:paraId="712B3946" w14:textId="77777777" w:rsidR="00BC62E5" w:rsidRPr="00EA7FCC" w:rsidRDefault="00BC62E5" w:rsidP="0000046F">
            <w:pPr>
              <w:spacing w:before="60" w:after="60"/>
              <w:rPr>
                <w:i/>
                <w:lang w:val="nl-NL"/>
              </w:rPr>
            </w:pPr>
          </w:p>
        </w:tc>
      </w:tr>
      <w:tr w:rsidR="00BC62E5" w:rsidRPr="00EA7FCC" w14:paraId="1E621E5A" w14:textId="77777777" w:rsidTr="0000046F">
        <w:trPr>
          <w:cantSplit/>
        </w:trPr>
        <w:tc>
          <w:tcPr>
            <w:tcW w:w="540" w:type="dxa"/>
          </w:tcPr>
          <w:p w14:paraId="37E1BDD0" w14:textId="77777777" w:rsidR="00BC62E5" w:rsidRPr="00EA7FCC" w:rsidRDefault="00BC62E5" w:rsidP="0000046F">
            <w:pPr>
              <w:spacing w:before="60" w:after="60"/>
              <w:jc w:val="center"/>
              <w:rPr>
                <w:lang w:val="nl-NL"/>
              </w:rPr>
            </w:pPr>
            <w:r w:rsidRPr="00EA7FCC">
              <w:rPr>
                <w:lang w:val="nl-NL"/>
              </w:rPr>
              <w:t>7</w:t>
            </w:r>
          </w:p>
        </w:tc>
        <w:tc>
          <w:tcPr>
            <w:tcW w:w="2752" w:type="dxa"/>
          </w:tcPr>
          <w:p w14:paraId="6A3BA123" w14:textId="77777777" w:rsidR="00BC62E5" w:rsidRPr="00EA7FCC" w:rsidRDefault="00BC62E5" w:rsidP="0000046F">
            <w:pPr>
              <w:spacing w:before="60" w:after="60"/>
              <w:rPr>
                <w:lang w:val="nl-NL"/>
              </w:rPr>
            </w:pPr>
            <w:r w:rsidRPr="00EA7FCC">
              <w:rPr>
                <w:lang w:val="nl-NL"/>
              </w:rPr>
              <w:t>Bảo dưỡng, sửa chữa</w:t>
            </w:r>
          </w:p>
        </w:tc>
        <w:tc>
          <w:tcPr>
            <w:tcW w:w="851" w:type="dxa"/>
          </w:tcPr>
          <w:p w14:paraId="0CA1ADFC" w14:textId="77777777" w:rsidR="00BC62E5" w:rsidRPr="00EA7FCC" w:rsidRDefault="00BC62E5" w:rsidP="0000046F">
            <w:pPr>
              <w:spacing w:before="60" w:after="60"/>
              <w:rPr>
                <w:i/>
                <w:lang w:val="nl-NL"/>
              </w:rPr>
            </w:pPr>
          </w:p>
        </w:tc>
        <w:tc>
          <w:tcPr>
            <w:tcW w:w="850" w:type="dxa"/>
          </w:tcPr>
          <w:p w14:paraId="319C5019" w14:textId="77777777" w:rsidR="00BC62E5" w:rsidRPr="00EA7FCC" w:rsidRDefault="00BC62E5" w:rsidP="0000046F">
            <w:pPr>
              <w:spacing w:before="60" w:after="60"/>
              <w:rPr>
                <w:i/>
                <w:lang w:val="nl-NL"/>
              </w:rPr>
            </w:pPr>
          </w:p>
        </w:tc>
        <w:tc>
          <w:tcPr>
            <w:tcW w:w="857" w:type="dxa"/>
          </w:tcPr>
          <w:p w14:paraId="54B9A7B9" w14:textId="77777777" w:rsidR="00BC62E5" w:rsidRPr="00EA7FCC" w:rsidRDefault="00BC62E5" w:rsidP="0000046F">
            <w:pPr>
              <w:spacing w:before="60" w:after="60"/>
              <w:rPr>
                <w:i/>
                <w:lang w:val="nl-NL"/>
              </w:rPr>
            </w:pPr>
          </w:p>
        </w:tc>
        <w:tc>
          <w:tcPr>
            <w:tcW w:w="1047" w:type="dxa"/>
          </w:tcPr>
          <w:p w14:paraId="71643979" w14:textId="77777777" w:rsidR="00BC62E5" w:rsidRPr="00EA7FCC" w:rsidRDefault="00BC62E5" w:rsidP="0000046F">
            <w:pPr>
              <w:spacing w:before="60" w:after="60"/>
              <w:rPr>
                <w:i/>
                <w:lang w:val="nl-NL"/>
              </w:rPr>
            </w:pPr>
          </w:p>
        </w:tc>
        <w:tc>
          <w:tcPr>
            <w:tcW w:w="921" w:type="dxa"/>
          </w:tcPr>
          <w:p w14:paraId="2CFDCBEC" w14:textId="77777777" w:rsidR="00BC62E5" w:rsidRPr="00EA7FCC" w:rsidRDefault="00BC62E5" w:rsidP="0000046F">
            <w:pPr>
              <w:spacing w:before="60" w:after="60"/>
              <w:rPr>
                <w:i/>
                <w:lang w:val="nl-NL"/>
              </w:rPr>
            </w:pPr>
          </w:p>
        </w:tc>
        <w:tc>
          <w:tcPr>
            <w:tcW w:w="1063" w:type="dxa"/>
          </w:tcPr>
          <w:p w14:paraId="1F84E50B" w14:textId="77777777" w:rsidR="00BC62E5" w:rsidRPr="00EA7FCC" w:rsidRDefault="00BC62E5" w:rsidP="0000046F">
            <w:pPr>
              <w:spacing w:before="60" w:after="60"/>
              <w:rPr>
                <w:i/>
                <w:lang w:val="nl-NL"/>
              </w:rPr>
            </w:pPr>
          </w:p>
        </w:tc>
        <w:tc>
          <w:tcPr>
            <w:tcW w:w="992" w:type="dxa"/>
          </w:tcPr>
          <w:p w14:paraId="48539556" w14:textId="77777777" w:rsidR="00BC62E5" w:rsidRPr="00EA7FCC" w:rsidRDefault="00BC62E5" w:rsidP="0000046F">
            <w:pPr>
              <w:spacing w:before="60" w:after="60"/>
              <w:rPr>
                <w:i/>
                <w:lang w:val="nl-NL"/>
              </w:rPr>
            </w:pPr>
          </w:p>
        </w:tc>
        <w:tc>
          <w:tcPr>
            <w:tcW w:w="993" w:type="dxa"/>
          </w:tcPr>
          <w:p w14:paraId="4994E2E0" w14:textId="77777777" w:rsidR="00BC62E5" w:rsidRPr="00EA7FCC" w:rsidRDefault="00BC62E5" w:rsidP="0000046F">
            <w:pPr>
              <w:spacing w:before="60" w:after="60"/>
              <w:rPr>
                <w:i/>
                <w:lang w:val="nl-NL"/>
              </w:rPr>
            </w:pPr>
          </w:p>
        </w:tc>
        <w:tc>
          <w:tcPr>
            <w:tcW w:w="850" w:type="dxa"/>
          </w:tcPr>
          <w:p w14:paraId="6FD09505" w14:textId="77777777" w:rsidR="00BC62E5" w:rsidRPr="00EA7FCC" w:rsidRDefault="00BC62E5" w:rsidP="0000046F">
            <w:pPr>
              <w:spacing w:before="60" w:after="60"/>
              <w:rPr>
                <w:i/>
                <w:lang w:val="nl-NL"/>
              </w:rPr>
            </w:pPr>
          </w:p>
        </w:tc>
        <w:tc>
          <w:tcPr>
            <w:tcW w:w="1145" w:type="dxa"/>
          </w:tcPr>
          <w:p w14:paraId="2FF1E55E" w14:textId="77777777" w:rsidR="00BC62E5" w:rsidRPr="00EA7FCC" w:rsidRDefault="00BC62E5" w:rsidP="0000046F">
            <w:pPr>
              <w:spacing w:before="60" w:after="60"/>
              <w:rPr>
                <w:i/>
                <w:lang w:val="nl-NL"/>
              </w:rPr>
            </w:pPr>
          </w:p>
        </w:tc>
        <w:tc>
          <w:tcPr>
            <w:tcW w:w="926" w:type="dxa"/>
          </w:tcPr>
          <w:p w14:paraId="6DF9070F" w14:textId="77777777" w:rsidR="00BC62E5" w:rsidRPr="00EA7FCC" w:rsidRDefault="00BC62E5" w:rsidP="0000046F">
            <w:pPr>
              <w:spacing w:before="60" w:after="60"/>
              <w:rPr>
                <w:i/>
                <w:lang w:val="nl-NL"/>
              </w:rPr>
            </w:pPr>
          </w:p>
        </w:tc>
        <w:tc>
          <w:tcPr>
            <w:tcW w:w="851" w:type="dxa"/>
          </w:tcPr>
          <w:p w14:paraId="0590C855" w14:textId="77777777" w:rsidR="00BC62E5" w:rsidRPr="00EA7FCC" w:rsidRDefault="00BC62E5" w:rsidP="0000046F">
            <w:pPr>
              <w:spacing w:before="60" w:after="60"/>
              <w:rPr>
                <w:i/>
                <w:lang w:val="nl-NL"/>
              </w:rPr>
            </w:pPr>
          </w:p>
        </w:tc>
      </w:tr>
      <w:tr w:rsidR="00BC62E5" w:rsidRPr="00EA7FCC" w14:paraId="3ED5E33E" w14:textId="77777777" w:rsidTr="0000046F">
        <w:trPr>
          <w:cantSplit/>
        </w:trPr>
        <w:tc>
          <w:tcPr>
            <w:tcW w:w="5850" w:type="dxa"/>
            <w:gridSpan w:val="5"/>
          </w:tcPr>
          <w:p w14:paraId="35332263" w14:textId="77777777" w:rsidR="00BC62E5" w:rsidRPr="00EA7FCC" w:rsidRDefault="00BC62E5" w:rsidP="0000046F">
            <w:pPr>
              <w:spacing w:before="60" w:after="60"/>
              <w:jc w:val="center"/>
              <w:rPr>
                <w:i/>
                <w:lang w:val="nl-NL"/>
              </w:rPr>
            </w:pPr>
            <w:r w:rsidRPr="00EA7FCC">
              <w:rPr>
                <w:b/>
                <w:lang w:val="nl-NL"/>
              </w:rPr>
              <w:t>Cộng:</w:t>
            </w:r>
          </w:p>
        </w:tc>
        <w:tc>
          <w:tcPr>
            <w:tcW w:w="1047" w:type="dxa"/>
          </w:tcPr>
          <w:p w14:paraId="05BAF294" w14:textId="77777777" w:rsidR="00BC62E5" w:rsidRPr="00EA7FCC" w:rsidRDefault="00BC62E5" w:rsidP="0000046F">
            <w:pPr>
              <w:spacing w:before="60" w:after="60"/>
              <w:rPr>
                <w:i/>
                <w:lang w:val="nl-NL"/>
              </w:rPr>
            </w:pPr>
          </w:p>
        </w:tc>
        <w:tc>
          <w:tcPr>
            <w:tcW w:w="921" w:type="dxa"/>
          </w:tcPr>
          <w:p w14:paraId="6FF8DD99" w14:textId="77777777" w:rsidR="00BC62E5" w:rsidRPr="00EA7FCC" w:rsidRDefault="00BC62E5" w:rsidP="0000046F">
            <w:pPr>
              <w:spacing w:before="60" w:after="60"/>
              <w:rPr>
                <w:i/>
                <w:lang w:val="nl-NL"/>
              </w:rPr>
            </w:pPr>
          </w:p>
        </w:tc>
        <w:tc>
          <w:tcPr>
            <w:tcW w:w="1063" w:type="dxa"/>
          </w:tcPr>
          <w:p w14:paraId="395A1B83" w14:textId="77777777" w:rsidR="00BC62E5" w:rsidRPr="00EA7FCC" w:rsidRDefault="00BC62E5" w:rsidP="0000046F">
            <w:pPr>
              <w:spacing w:before="60" w:after="60"/>
              <w:rPr>
                <w:i/>
                <w:lang w:val="nl-NL"/>
              </w:rPr>
            </w:pPr>
          </w:p>
        </w:tc>
        <w:tc>
          <w:tcPr>
            <w:tcW w:w="992" w:type="dxa"/>
          </w:tcPr>
          <w:p w14:paraId="50DE3DD7" w14:textId="77777777" w:rsidR="00BC62E5" w:rsidRPr="00EA7FCC" w:rsidRDefault="00BC62E5" w:rsidP="0000046F">
            <w:pPr>
              <w:spacing w:before="60" w:after="60"/>
              <w:rPr>
                <w:i/>
                <w:lang w:val="nl-NL"/>
              </w:rPr>
            </w:pPr>
          </w:p>
        </w:tc>
        <w:tc>
          <w:tcPr>
            <w:tcW w:w="993" w:type="dxa"/>
          </w:tcPr>
          <w:p w14:paraId="78F7455B" w14:textId="77777777" w:rsidR="00BC62E5" w:rsidRPr="00EA7FCC" w:rsidRDefault="00BC62E5" w:rsidP="0000046F">
            <w:pPr>
              <w:spacing w:before="60" w:after="60"/>
              <w:rPr>
                <w:i/>
                <w:lang w:val="nl-NL"/>
              </w:rPr>
            </w:pPr>
          </w:p>
        </w:tc>
        <w:tc>
          <w:tcPr>
            <w:tcW w:w="850" w:type="dxa"/>
          </w:tcPr>
          <w:p w14:paraId="412CB59C" w14:textId="77777777" w:rsidR="00BC62E5" w:rsidRPr="00EA7FCC" w:rsidRDefault="00BC62E5" w:rsidP="0000046F">
            <w:pPr>
              <w:spacing w:before="60" w:after="60"/>
              <w:rPr>
                <w:i/>
                <w:lang w:val="nl-NL"/>
              </w:rPr>
            </w:pPr>
          </w:p>
        </w:tc>
        <w:tc>
          <w:tcPr>
            <w:tcW w:w="1145" w:type="dxa"/>
          </w:tcPr>
          <w:p w14:paraId="6B3FFDC2" w14:textId="77777777" w:rsidR="00BC62E5" w:rsidRPr="00EA7FCC" w:rsidRDefault="00BC62E5" w:rsidP="0000046F">
            <w:pPr>
              <w:spacing w:before="60" w:after="60"/>
              <w:rPr>
                <w:i/>
                <w:lang w:val="nl-NL"/>
              </w:rPr>
            </w:pPr>
          </w:p>
        </w:tc>
        <w:tc>
          <w:tcPr>
            <w:tcW w:w="926" w:type="dxa"/>
          </w:tcPr>
          <w:p w14:paraId="10F6DE63" w14:textId="77777777" w:rsidR="00BC62E5" w:rsidRPr="00EA7FCC" w:rsidRDefault="00BC62E5" w:rsidP="0000046F">
            <w:pPr>
              <w:spacing w:before="60" w:after="60"/>
              <w:rPr>
                <w:i/>
                <w:lang w:val="nl-NL"/>
              </w:rPr>
            </w:pPr>
          </w:p>
        </w:tc>
        <w:tc>
          <w:tcPr>
            <w:tcW w:w="851" w:type="dxa"/>
          </w:tcPr>
          <w:p w14:paraId="69BE2672" w14:textId="77777777" w:rsidR="00BC62E5" w:rsidRPr="00EA7FCC" w:rsidRDefault="00BC62E5" w:rsidP="0000046F">
            <w:pPr>
              <w:spacing w:before="60" w:after="60"/>
              <w:rPr>
                <w:i/>
                <w:lang w:val="nl-NL"/>
              </w:rPr>
            </w:pPr>
          </w:p>
        </w:tc>
      </w:tr>
    </w:tbl>
    <w:p w14:paraId="3FBFB49F" w14:textId="77777777" w:rsidR="00850DCB" w:rsidRPr="00EA7FCC" w:rsidRDefault="00850DCB" w:rsidP="00394634">
      <w:pPr>
        <w:spacing w:before="120"/>
        <w:rPr>
          <w:sz w:val="28"/>
          <w:szCs w:val="28"/>
        </w:rPr>
      </w:pPr>
      <w:r w:rsidRPr="00EA7FCC">
        <w:rPr>
          <w:sz w:val="28"/>
          <w:szCs w:val="28"/>
        </w:rPr>
        <w:t xml:space="preserve">Chú ý: Ngân sách Nhà nước chỉ hỗ trợ </w:t>
      </w:r>
      <w:r w:rsidRPr="00EA7FCC">
        <w:rPr>
          <w:b/>
          <w:sz w:val="28"/>
          <w:szCs w:val="28"/>
        </w:rPr>
        <w:t>mua nguyên chiếc</w:t>
      </w:r>
      <w:r w:rsidRPr="00EA7FCC">
        <w:rPr>
          <w:sz w:val="28"/>
          <w:szCs w:val="28"/>
        </w:rPr>
        <w:t xml:space="preserve"> thiết bị, máy móc</w:t>
      </w:r>
    </w:p>
    <w:p w14:paraId="44C17738"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4- TMDAUDCNC</w:t>
      </w:r>
    </w:p>
    <w:p w14:paraId="114B3641" w14:textId="77777777" w:rsidR="003C5776" w:rsidRPr="00EA7FCC" w:rsidRDefault="003C5776" w:rsidP="00394634">
      <w:pPr>
        <w:spacing w:before="120"/>
        <w:jc w:val="center"/>
        <w:rPr>
          <w:b/>
          <w:sz w:val="28"/>
          <w:szCs w:val="28"/>
        </w:rPr>
      </w:pPr>
    </w:p>
    <w:p w14:paraId="4D0788D8" w14:textId="7C0CC76A" w:rsidR="00850DCB" w:rsidRPr="00EA7FCC" w:rsidRDefault="00850DCB" w:rsidP="00394634">
      <w:pPr>
        <w:spacing w:before="120"/>
        <w:jc w:val="center"/>
        <w:rPr>
          <w:b/>
          <w:sz w:val="28"/>
          <w:szCs w:val="28"/>
        </w:rPr>
      </w:pPr>
      <w:r w:rsidRPr="00EA7FCC">
        <w:rPr>
          <w:b/>
          <w:sz w:val="28"/>
          <w:szCs w:val="28"/>
        </w:rPr>
        <w:t>CHI PHÍ HỖ TRỢ CÔNG NGHỆ</w:t>
      </w:r>
    </w:p>
    <w:p w14:paraId="351996B8" w14:textId="465A8395" w:rsidR="00850DCB" w:rsidRPr="00EA7FCC" w:rsidRDefault="00850DCB" w:rsidP="00394634">
      <w:pPr>
        <w:spacing w:before="120"/>
        <w:jc w:val="right"/>
        <w:rPr>
          <w:i/>
          <w:sz w:val="28"/>
          <w:szCs w:val="28"/>
        </w:rPr>
      </w:pPr>
      <w:r w:rsidRPr="00EA7FCC">
        <w:rPr>
          <w:i/>
          <w:sz w:val="28"/>
          <w:szCs w:val="28"/>
        </w:rPr>
        <w:t>Đơn vị: triệu đồng</w:t>
      </w:r>
    </w:p>
    <w:p w14:paraId="4D7C2794" w14:textId="77777777" w:rsidR="00BC736A" w:rsidRPr="00EA7FCC" w:rsidRDefault="00BC736A" w:rsidP="00BC736A">
      <w:pPr>
        <w:spacing w:after="200" w:line="276" w:lineRule="auto"/>
        <w:ind w:firstLine="720"/>
        <w:rPr>
          <w:b/>
          <w:sz w:val="28"/>
          <w:szCs w:val="28"/>
          <w:lang w:val="de-DE"/>
        </w:rPr>
      </w:pPr>
      <w:r w:rsidRPr="00EA7FCC">
        <w:rPr>
          <w:b/>
          <w:sz w:val="28"/>
          <w:szCs w:val="28"/>
          <w:lang w:val="de-DE"/>
        </w:rPr>
        <w:t xml:space="preserve">TỔNG HỢP DỰ TOÁN CÔNG LAO ĐỘNG TRỰC TIẾP </w:t>
      </w: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rsidR="00BC736A" w:rsidRPr="00EA7FCC" w14:paraId="4E5C01B4" w14:textId="77777777" w:rsidTr="0000046F">
        <w:trPr>
          <w:trHeight w:val="245"/>
        </w:trPr>
        <w:tc>
          <w:tcPr>
            <w:tcW w:w="989" w:type="dxa"/>
            <w:vMerge w:val="restart"/>
            <w:vAlign w:val="center"/>
          </w:tcPr>
          <w:p w14:paraId="19921665" w14:textId="77777777" w:rsidR="00BC736A" w:rsidRPr="00EA7FCC" w:rsidRDefault="00BC736A" w:rsidP="0000046F">
            <w:pPr>
              <w:spacing w:before="120" w:after="120"/>
              <w:rPr>
                <w:b/>
                <w:bCs/>
                <w:sz w:val="26"/>
                <w:lang w:val="de-DE"/>
              </w:rPr>
            </w:pPr>
            <w:r w:rsidRPr="00EA7FCC">
              <w:rPr>
                <w:b/>
                <w:bCs/>
                <w:sz w:val="26"/>
                <w:lang w:val="de-DE"/>
              </w:rPr>
              <w:t>Số TT</w:t>
            </w:r>
          </w:p>
        </w:tc>
        <w:tc>
          <w:tcPr>
            <w:tcW w:w="3518" w:type="dxa"/>
            <w:vMerge w:val="restart"/>
            <w:vAlign w:val="center"/>
          </w:tcPr>
          <w:p w14:paraId="1471EFD2" w14:textId="77777777" w:rsidR="00BC736A" w:rsidRPr="00EA7FCC" w:rsidRDefault="00BC736A" w:rsidP="0000046F">
            <w:pPr>
              <w:spacing w:before="120" w:after="120"/>
              <w:jc w:val="center"/>
              <w:rPr>
                <w:b/>
                <w:bCs/>
                <w:sz w:val="26"/>
                <w:lang w:val="de-DE"/>
              </w:rPr>
            </w:pPr>
            <w:r w:rsidRPr="00EA7FCC">
              <w:rPr>
                <w:b/>
                <w:bCs/>
                <w:sz w:val="26"/>
                <w:lang w:val="de-DE"/>
              </w:rPr>
              <w:t>Chức danh</w:t>
            </w:r>
          </w:p>
        </w:tc>
        <w:tc>
          <w:tcPr>
            <w:tcW w:w="1440" w:type="dxa"/>
            <w:vMerge w:val="restart"/>
            <w:vAlign w:val="center"/>
          </w:tcPr>
          <w:p w14:paraId="7209F792" w14:textId="77777777" w:rsidR="00BC736A" w:rsidRPr="00EA7FCC" w:rsidRDefault="00BC736A" w:rsidP="0000046F">
            <w:pPr>
              <w:spacing w:before="120" w:after="120"/>
              <w:jc w:val="center"/>
              <w:rPr>
                <w:b/>
                <w:bCs/>
                <w:sz w:val="26"/>
                <w:lang w:val="de-DE"/>
              </w:rPr>
            </w:pPr>
            <w:r w:rsidRPr="00EA7FCC">
              <w:rPr>
                <w:b/>
                <w:bCs/>
                <w:sz w:val="26"/>
                <w:lang w:val="de-DE"/>
              </w:rPr>
              <w:t>Tổng số người</w:t>
            </w:r>
          </w:p>
        </w:tc>
        <w:tc>
          <w:tcPr>
            <w:tcW w:w="2275" w:type="dxa"/>
            <w:vMerge w:val="restart"/>
            <w:vAlign w:val="center"/>
          </w:tcPr>
          <w:p w14:paraId="036B834B" w14:textId="77777777" w:rsidR="00BC736A" w:rsidRPr="00EA7FCC" w:rsidRDefault="00BC736A" w:rsidP="0000046F">
            <w:pPr>
              <w:spacing w:before="120" w:after="120"/>
              <w:jc w:val="center"/>
              <w:rPr>
                <w:b/>
                <w:bCs/>
                <w:sz w:val="26"/>
                <w:lang w:val="de-DE"/>
              </w:rPr>
            </w:pPr>
            <w:r w:rsidRPr="00EA7FCC">
              <w:rPr>
                <w:b/>
                <w:bCs/>
                <w:sz w:val="26"/>
                <w:lang w:val="de-DE"/>
              </w:rPr>
              <w:t>Tổng số ngày công quy đổi</w:t>
            </w:r>
          </w:p>
        </w:tc>
        <w:tc>
          <w:tcPr>
            <w:tcW w:w="5730" w:type="dxa"/>
            <w:gridSpan w:val="3"/>
          </w:tcPr>
          <w:p w14:paraId="4E989369" w14:textId="77777777" w:rsidR="00BC736A" w:rsidRPr="00EA7FCC" w:rsidRDefault="00BC736A" w:rsidP="0000046F">
            <w:pPr>
              <w:spacing w:before="120" w:after="120"/>
              <w:ind w:left="357"/>
              <w:jc w:val="center"/>
              <w:rPr>
                <w:b/>
                <w:bCs/>
                <w:sz w:val="26"/>
                <w:lang w:val="de-DE"/>
              </w:rPr>
            </w:pPr>
            <w:r w:rsidRPr="00EA7FCC">
              <w:rPr>
                <w:b/>
                <w:bCs/>
                <w:sz w:val="26"/>
                <w:lang w:val="de-DE"/>
              </w:rPr>
              <w:t>Kinh phí (triệu đồng)</w:t>
            </w:r>
          </w:p>
        </w:tc>
      </w:tr>
      <w:tr w:rsidR="00BC736A" w:rsidRPr="00EA7FCC" w14:paraId="1D761DF4" w14:textId="77777777" w:rsidTr="0000046F">
        <w:trPr>
          <w:trHeight w:val="244"/>
        </w:trPr>
        <w:tc>
          <w:tcPr>
            <w:tcW w:w="989" w:type="dxa"/>
            <w:vMerge/>
          </w:tcPr>
          <w:p w14:paraId="3ABA3912" w14:textId="77777777" w:rsidR="00BC736A" w:rsidRPr="00EA7FCC" w:rsidRDefault="00BC736A" w:rsidP="0000046F">
            <w:pPr>
              <w:spacing w:before="120" w:after="120"/>
              <w:ind w:left="357"/>
              <w:jc w:val="center"/>
              <w:rPr>
                <w:b/>
                <w:bCs/>
                <w:sz w:val="26"/>
                <w:lang w:val="de-DE"/>
              </w:rPr>
            </w:pPr>
          </w:p>
        </w:tc>
        <w:tc>
          <w:tcPr>
            <w:tcW w:w="3518" w:type="dxa"/>
            <w:vMerge/>
          </w:tcPr>
          <w:p w14:paraId="152C49D9" w14:textId="77777777" w:rsidR="00BC736A" w:rsidRPr="00EA7FCC" w:rsidRDefault="00BC736A" w:rsidP="0000046F">
            <w:pPr>
              <w:spacing w:before="120" w:after="120"/>
              <w:ind w:left="357"/>
              <w:jc w:val="center"/>
              <w:rPr>
                <w:b/>
                <w:bCs/>
                <w:sz w:val="26"/>
                <w:lang w:val="de-DE"/>
              </w:rPr>
            </w:pPr>
          </w:p>
        </w:tc>
        <w:tc>
          <w:tcPr>
            <w:tcW w:w="1440" w:type="dxa"/>
            <w:vMerge/>
          </w:tcPr>
          <w:p w14:paraId="5F19C94B" w14:textId="77777777" w:rsidR="00BC736A" w:rsidRPr="00EA7FCC" w:rsidRDefault="00BC736A" w:rsidP="0000046F">
            <w:pPr>
              <w:spacing w:before="120" w:after="120"/>
              <w:ind w:left="357"/>
              <w:jc w:val="center"/>
              <w:rPr>
                <w:b/>
                <w:bCs/>
                <w:sz w:val="26"/>
                <w:lang w:val="de-DE"/>
              </w:rPr>
            </w:pPr>
          </w:p>
        </w:tc>
        <w:tc>
          <w:tcPr>
            <w:tcW w:w="2275" w:type="dxa"/>
            <w:vMerge/>
          </w:tcPr>
          <w:p w14:paraId="7B4C3CAD" w14:textId="77777777" w:rsidR="00BC736A" w:rsidRPr="00EA7FCC" w:rsidRDefault="00BC736A" w:rsidP="0000046F">
            <w:pPr>
              <w:spacing w:before="120" w:after="120"/>
              <w:ind w:left="357"/>
              <w:jc w:val="center"/>
              <w:rPr>
                <w:b/>
                <w:bCs/>
                <w:sz w:val="26"/>
                <w:lang w:val="de-DE"/>
              </w:rPr>
            </w:pPr>
          </w:p>
        </w:tc>
        <w:tc>
          <w:tcPr>
            <w:tcW w:w="1559" w:type="dxa"/>
          </w:tcPr>
          <w:p w14:paraId="36C0B168" w14:textId="77777777" w:rsidR="00BC736A" w:rsidRPr="00EA7FCC" w:rsidRDefault="00BC736A" w:rsidP="0000046F">
            <w:pPr>
              <w:spacing w:before="120" w:after="120"/>
              <w:jc w:val="center"/>
              <w:rPr>
                <w:b/>
                <w:bCs/>
                <w:sz w:val="26"/>
                <w:lang w:val="de-DE"/>
              </w:rPr>
            </w:pPr>
            <w:r w:rsidRPr="00EA7FCC">
              <w:rPr>
                <w:b/>
                <w:bCs/>
                <w:sz w:val="26"/>
                <w:lang w:val="de-DE"/>
              </w:rPr>
              <w:t>Tổng</w:t>
            </w:r>
          </w:p>
        </w:tc>
        <w:tc>
          <w:tcPr>
            <w:tcW w:w="1984" w:type="dxa"/>
          </w:tcPr>
          <w:p w14:paraId="1962C6AA" w14:textId="77777777" w:rsidR="00BC736A" w:rsidRPr="00EA7FCC" w:rsidRDefault="00BC736A" w:rsidP="0000046F">
            <w:pPr>
              <w:spacing w:before="120"/>
              <w:jc w:val="center"/>
              <w:rPr>
                <w:b/>
                <w:bCs/>
                <w:sz w:val="26"/>
                <w:lang w:val="de-DE"/>
              </w:rPr>
            </w:pPr>
            <w:r w:rsidRPr="00EA7FCC">
              <w:rPr>
                <w:b/>
                <w:bCs/>
                <w:sz w:val="26"/>
                <w:lang w:val="de-DE"/>
              </w:rPr>
              <w:t xml:space="preserve">Ngân sách </w:t>
            </w:r>
          </w:p>
          <w:p w14:paraId="7D6C201A" w14:textId="77777777" w:rsidR="00BC736A" w:rsidRPr="00EA7FCC" w:rsidRDefault="00BC736A" w:rsidP="0000046F">
            <w:pPr>
              <w:jc w:val="center"/>
              <w:rPr>
                <w:b/>
                <w:bCs/>
                <w:sz w:val="26"/>
                <w:lang w:val="de-DE"/>
              </w:rPr>
            </w:pPr>
            <w:r w:rsidRPr="00EA7FCC">
              <w:rPr>
                <w:b/>
                <w:bCs/>
                <w:sz w:val="26"/>
                <w:lang w:val="de-DE"/>
              </w:rPr>
              <w:t>nhà nước</w:t>
            </w:r>
          </w:p>
        </w:tc>
        <w:tc>
          <w:tcPr>
            <w:tcW w:w="2187" w:type="dxa"/>
          </w:tcPr>
          <w:p w14:paraId="38187610" w14:textId="77777777" w:rsidR="00BC736A" w:rsidRPr="00EA7FCC" w:rsidRDefault="00BC736A" w:rsidP="0000046F">
            <w:pPr>
              <w:spacing w:before="120"/>
              <w:jc w:val="center"/>
              <w:rPr>
                <w:b/>
                <w:bCs/>
                <w:sz w:val="26"/>
                <w:lang w:val="de-DE"/>
              </w:rPr>
            </w:pPr>
            <w:r w:rsidRPr="00EA7FCC">
              <w:rPr>
                <w:b/>
                <w:bCs/>
                <w:sz w:val="26"/>
                <w:lang w:val="de-DE"/>
              </w:rPr>
              <w:t>Ngoài ngân sách nhà nước</w:t>
            </w:r>
          </w:p>
        </w:tc>
      </w:tr>
      <w:tr w:rsidR="00BC736A" w:rsidRPr="00EA7FCC" w14:paraId="34924FF8" w14:textId="77777777" w:rsidTr="0000046F">
        <w:tc>
          <w:tcPr>
            <w:tcW w:w="989" w:type="dxa"/>
          </w:tcPr>
          <w:p w14:paraId="5767E0D2" w14:textId="77777777" w:rsidR="00BC736A" w:rsidRPr="00EA7FCC" w:rsidRDefault="00BC736A" w:rsidP="0000046F">
            <w:pPr>
              <w:spacing w:before="120" w:after="120"/>
              <w:jc w:val="center"/>
              <w:rPr>
                <w:bCs/>
                <w:sz w:val="26"/>
                <w:lang w:val="de-DE"/>
              </w:rPr>
            </w:pPr>
            <w:r w:rsidRPr="00EA7FCC">
              <w:rPr>
                <w:bCs/>
                <w:sz w:val="26"/>
                <w:lang w:val="de-DE"/>
              </w:rPr>
              <w:t>1</w:t>
            </w:r>
          </w:p>
        </w:tc>
        <w:tc>
          <w:tcPr>
            <w:tcW w:w="3518" w:type="dxa"/>
          </w:tcPr>
          <w:p w14:paraId="4728C78F" w14:textId="77777777" w:rsidR="00BC736A" w:rsidRPr="00EA7FCC" w:rsidRDefault="00BC736A" w:rsidP="0000046F">
            <w:pPr>
              <w:spacing w:before="120" w:after="120"/>
              <w:jc w:val="both"/>
              <w:rPr>
                <w:bCs/>
                <w:sz w:val="26"/>
                <w:lang w:val="de-DE"/>
              </w:rPr>
            </w:pPr>
            <w:r w:rsidRPr="00EA7FCC">
              <w:rPr>
                <w:bCs/>
                <w:sz w:val="26"/>
                <w:lang w:val="de-DE"/>
              </w:rPr>
              <w:t>Chủ nhiệm dự án</w:t>
            </w:r>
          </w:p>
        </w:tc>
        <w:tc>
          <w:tcPr>
            <w:tcW w:w="1440" w:type="dxa"/>
          </w:tcPr>
          <w:p w14:paraId="027C88AD" w14:textId="77777777" w:rsidR="00BC736A" w:rsidRPr="00EA7FCC" w:rsidRDefault="00BC736A" w:rsidP="0000046F">
            <w:pPr>
              <w:spacing w:before="120" w:after="120"/>
              <w:ind w:left="357"/>
              <w:jc w:val="center"/>
              <w:rPr>
                <w:bCs/>
                <w:sz w:val="26"/>
                <w:lang w:val="de-DE"/>
              </w:rPr>
            </w:pPr>
          </w:p>
        </w:tc>
        <w:tc>
          <w:tcPr>
            <w:tcW w:w="2275" w:type="dxa"/>
          </w:tcPr>
          <w:p w14:paraId="7E941283" w14:textId="77777777" w:rsidR="00BC736A" w:rsidRPr="00EA7FCC" w:rsidRDefault="00BC736A" w:rsidP="0000046F">
            <w:pPr>
              <w:spacing w:before="120" w:after="120"/>
              <w:ind w:left="357"/>
              <w:jc w:val="center"/>
              <w:rPr>
                <w:bCs/>
                <w:sz w:val="26"/>
                <w:lang w:val="de-DE"/>
              </w:rPr>
            </w:pPr>
          </w:p>
        </w:tc>
        <w:tc>
          <w:tcPr>
            <w:tcW w:w="1559" w:type="dxa"/>
          </w:tcPr>
          <w:p w14:paraId="1197183E" w14:textId="77777777" w:rsidR="00BC736A" w:rsidRPr="00EA7FCC" w:rsidRDefault="00BC736A" w:rsidP="0000046F">
            <w:pPr>
              <w:spacing w:before="120" w:after="120"/>
              <w:ind w:left="357"/>
              <w:jc w:val="center"/>
              <w:rPr>
                <w:bCs/>
                <w:sz w:val="26"/>
                <w:lang w:val="de-DE"/>
              </w:rPr>
            </w:pPr>
          </w:p>
        </w:tc>
        <w:tc>
          <w:tcPr>
            <w:tcW w:w="1984" w:type="dxa"/>
          </w:tcPr>
          <w:p w14:paraId="6C89B53F" w14:textId="77777777" w:rsidR="00BC736A" w:rsidRPr="00EA7FCC" w:rsidRDefault="00BC736A" w:rsidP="0000046F">
            <w:pPr>
              <w:spacing w:before="120" w:after="120"/>
              <w:ind w:left="357"/>
              <w:jc w:val="center"/>
              <w:rPr>
                <w:bCs/>
                <w:sz w:val="26"/>
                <w:lang w:val="de-DE"/>
              </w:rPr>
            </w:pPr>
          </w:p>
        </w:tc>
        <w:tc>
          <w:tcPr>
            <w:tcW w:w="2187" w:type="dxa"/>
          </w:tcPr>
          <w:p w14:paraId="79FB30F6" w14:textId="77777777" w:rsidR="00BC736A" w:rsidRPr="00EA7FCC" w:rsidRDefault="00BC736A" w:rsidP="0000046F">
            <w:pPr>
              <w:spacing w:before="120" w:after="120"/>
              <w:ind w:left="357"/>
              <w:jc w:val="center"/>
              <w:rPr>
                <w:bCs/>
                <w:sz w:val="26"/>
                <w:lang w:val="de-DE"/>
              </w:rPr>
            </w:pPr>
          </w:p>
        </w:tc>
      </w:tr>
      <w:tr w:rsidR="00BC736A" w:rsidRPr="00EA7FCC" w14:paraId="6B021366" w14:textId="77777777" w:rsidTr="0000046F">
        <w:tc>
          <w:tcPr>
            <w:tcW w:w="989" w:type="dxa"/>
          </w:tcPr>
          <w:p w14:paraId="6C12A7A5" w14:textId="77777777" w:rsidR="00BC736A" w:rsidRPr="00EA7FCC" w:rsidRDefault="00BC736A" w:rsidP="0000046F">
            <w:pPr>
              <w:spacing w:before="120" w:after="120"/>
              <w:jc w:val="center"/>
              <w:rPr>
                <w:bCs/>
                <w:sz w:val="26"/>
                <w:lang w:val="de-DE"/>
              </w:rPr>
            </w:pPr>
            <w:r w:rsidRPr="00EA7FCC">
              <w:rPr>
                <w:bCs/>
                <w:sz w:val="26"/>
                <w:lang w:val="de-DE"/>
              </w:rPr>
              <w:t>2</w:t>
            </w:r>
          </w:p>
        </w:tc>
        <w:tc>
          <w:tcPr>
            <w:tcW w:w="3518" w:type="dxa"/>
          </w:tcPr>
          <w:p w14:paraId="22B65AE1" w14:textId="77777777" w:rsidR="00BC736A" w:rsidRPr="00EA7FCC" w:rsidRDefault="00BC736A" w:rsidP="0000046F">
            <w:pPr>
              <w:spacing w:before="120" w:after="120"/>
              <w:jc w:val="both"/>
              <w:rPr>
                <w:bCs/>
                <w:sz w:val="26"/>
                <w:lang w:val="de-DE"/>
              </w:rPr>
            </w:pPr>
            <w:r w:rsidRPr="00EA7FCC">
              <w:rPr>
                <w:bCs/>
                <w:sz w:val="26"/>
                <w:szCs w:val="26"/>
              </w:rPr>
              <w:t>Thành viên thực hiện chính,  thư ký khoa học</w:t>
            </w:r>
          </w:p>
        </w:tc>
        <w:tc>
          <w:tcPr>
            <w:tcW w:w="1440" w:type="dxa"/>
          </w:tcPr>
          <w:p w14:paraId="48C93FFB" w14:textId="77777777" w:rsidR="00BC736A" w:rsidRPr="00EA7FCC" w:rsidRDefault="00BC736A" w:rsidP="0000046F">
            <w:pPr>
              <w:spacing w:before="120" w:after="120"/>
              <w:ind w:left="357"/>
              <w:jc w:val="center"/>
              <w:rPr>
                <w:bCs/>
                <w:sz w:val="26"/>
                <w:lang w:val="de-DE"/>
              </w:rPr>
            </w:pPr>
          </w:p>
        </w:tc>
        <w:tc>
          <w:tcPr>
            <w:tcW w:w="2275" w:type="dxa"/>
          </w:tcPr>
          <w:p w14:paraId="6BA85CA5" w14:textId="77777777" w:rsidR="00BC736A" w:rsidRPr="00EA7FCC" w:rsidRDefault="00BC736A" w:rsidP="0000046F">
            <w:pPr>
              <w:spacing w:before="120" w:after="120"/>
              <w:ind w:left="357"/>
              <w:jc w:val="center"/>
              <w:rPr>
                <w:bCs/>
                <w:sz w:val="26"/>
                <w:lang w:val="de-DE"/>
              </w:rPr>
            </w:pPr>
          </w:p>
        </w:tc>
        <w:tc>
          <w:tcPr>
            <w:tcW w:w="1559" w:type="dxa"/>
          </w:tcPr>
          <w:p w14:paraId="34F70553" w14:textId="77777777" w:rsidR="00BC736A" w:rsidRPr="00EA7FCC" w:rsidRDefault="00BC736A" w:rsidP="0000046F">
            <w:pPr>
              <w:spacing w:before="120" w:after="120"/>
              <w:ind w:left="357"/>
              <w:jc w:val="center"/>
              <w:rPr>
                <w:bCs/>
                <w:sz w:val="26"/>
                <w:lang w:val="de-DE"/>
              </w:rPr>
            </w:pPr>
          </w:p>
        </w:tc>
        <w:tc>
          <w:tcPr>
            <w:tcW w:w="1984" w:type="dxa"/>
          </w:tcPr>
          <w:p w14:paraId="039423D6" w14:textId="77777777" w:rsidR="00BC736A" w:rsidRPr="00EA7FCC" w:rsidRDefault="00BC736A" w:rsidP="0000046F">
            <w:pPr>
              <w:spacing w:before="120" w:after="120"/>
              <w:ind w:left="357"/>
              <w:jc w:val="center"/>
              <w:rPr>
                <w:bCs/>
                <w:sz w:val="26"/>
                <w:lang w:val="de-DE"/>
              </w:rPr>
            </w:pPr>
          </w:p>
        </w:tc>
        <w:tc>
          <w:tcPr>
            <w:tcW w:w="2187" w:type="dxa"/>
          </w:tcPr>
          <w:p w14:paraId="652F84AF" w14:textId="77777777" w:rsidR="00BC736A" w:rsidRPr="00EA7FCC" w:rsidRDefault="00BC736A" w:rsidP="0000046F">
            <w:pPr>
              <w:spacing w:before="120" w:after="120"/>
              <w:ind w:left="357"/>
              <w:jc w:val="center"/>
              <w:rPr>
                <w:bCs/>
                <w:sz w:val="26"/>
                <w:lang w:val="de-DE"/>
              </w:rPr>
            </w:pPr>
          </w:p>
        </w:tc>
      </w:tr>
      <w:tr w:rsidR="00BC736A" w:rsidRPr="00EA7FCC" w14:paraId="0AA5FE0E" w14:textId="77777777" w:rsidTr="0000046F">
        <w:tc>
          <w:tcPr>
            <w:tcW w:w="989" w:type="dxa"/>
          </w:tcPr>
          <w:p w14:paraId="49AF2A7D" w14:textId="77777777" w:rsidR="00BC736A" w:rsidRPr="00EA7FCC" w:rsidRDefault="00BC736A" w:rsidP="0000046F">
            <w:pPr>
              <w:spacing w:before="120" w:after="120"/>
              <w:jc w:val="center"/>
              <w:rPr>
                <w:bCs/>
                <w:sz w:val="26"/>
                <w:lang w:val="de-DE"/>
              </w:rPr>
            </w:pPr>
            <w:r w:rsidRPr="00EA7FCC">
              <w:rPr>
                <w:bCs/>
                <w:sz w:val="26"/>
                <w:lang w:val="de-DE"/>
              </w:rPr>
              <w:t>3</w:t>
            </w:r>
          </w:p>
        </w:tc>
        <w:tc>
          <w:tcPr>
            <w:tcW w:w="3518" w:type="dxa"/>
          </w:tcPr>
          <w:p w14:paraId="5FFDCFC1" w14:textId="77777777" w:rsidR="00BC736A" w:rsidRPr="00EA7FCC" w:rsidRDefault="00BC736A" w:rsidP="0000046F">
            <w:pPr>
              <w:spacing w:before="120" w:after="120"/>
              <w:jc w:val="both"/>
              <w:rPr>
                <w:bCs/>
                <w:sz w:val="26"/>
                <w:lang w:val="de-DE"/>
              </w:rPr>
            </w:pPr>
            <w:r w:rsidRPr="00EA7FCC">
              <w:rPr>
                <w:bCs/>
                <w:sz w:val="26"/>
                <w:szCs w:val="26"/>
              </w:rPr>
              <w:t>Thành viên</w:t>
            </w:r>
          </w:p>
        </w:tc>
        <w:tc>
          <w:tcPr>
            <w:tcW w:w="1440" w:type="dxa"/>
          </w:tcPr>
          <w:p w14:paraId="271810DB" w14:textId="77777777" w:rsidR="00BC736A" w:rsidRPr="00EA7FCC" w:rsidRDefault="00BC736A" w:rsidP="0000046F">
            <w:pPr>
              <w:spacing w:before="120" w:after="120"/>
              <w:ind w:left="357"/>
              <w:jc w:val="center"/>
              <w:rPr>
                <w:bCs/>
                <w:sz w:val="26"/>
                <w:lang w:val="de-DE"/>
              </w:rPr>
            </w:pPr>
          </w:p>
        </w:tc>
        <w:tc>
          <w:tcPr>
            <w:tcW w:w="2275" w:type="dxa"/>
          </w:tcPr>
          <w:p w14:paraId="614B710E" w14:textId="77777777" w:rsidR="00BC736A" w:rsidRPr="00EA7FCC" w:rsidRDefault="00BC736A" w:rsidP="0000046F">
            <w:pPr>
              <w:spacing w:before="120" w:after="120"/>
              <w:ind w:left="357"/>
              <w:jc w:val="center"/>
              <w:rPr>
                <w:bCs/>
                <w:sz w:val="26"/>
                <w:lang w:val="de-DE"/>
              </w:rPr>
            </w:pPr>
          </w:p>
        </w:tc>
        <w:tc>
          <w:tcPr>
            <w:tcW w:w="1559" w:type="dxa"/>
          </w:tcPr>
          <w:p w14:paraId="263D1B93" w14:textId="77777777" w:rsidR="00BC736A" w:rsidRPr="00EA7FCC" w:rsidRDefault="00BC736A" w:rsidP="0000046F">
            <w:pPr>
              <w:spacing w:before="120" w:after="120"/>
              <w:ind w:left="357"/>
              <w:jc w:val="center"/>
              <w:rPr>
                <w:bCs/>
                <w:sz w:val="26"/>
                <w:lang w:val="de-DE"/>
              </w:rPr>
            </w:pPr>
          </w:p>
        </w:tc>
        <w:tc>
          <w:tcPr>
            <w:tcW w:w="1984" w:type="dxa"/>
          </w:tcPr>
          <w:p w14:paraId="1157A90D" w14:textId="77777777" w:rsidR="00BC736A" w:rsidRPr="00EA7FCC" w:rsidRDefault="00BC736A" w:rsidP="0000046F">
            <w:pPr>
              <w:spacing w:before="120" w:after="120"/>
              <w:ind w:left="357"/>
              <w:jc w:val="center"/>
              <w:rPr>
                <w:bCs/>
                <w:sz w:val="26"/>
                <w:lang w:val="de-DE"/>
              </w:rPr>
            </w:pPr>
          </w:p>
        </w:tc>
        <w:tc>
          <w:tcPr>
            <w:tcW w:w="2187" w:type="dxa"/>
          </w:tcPr>
          <w:p w14:paraId="6AFD189C" w14:textId="77777777" w:rsidR="00BC736A" w:rsidRPr="00EA7FCC" w:rsidRDefault="00BC736A" w:rsidP="0000046F">
            <w:pPr>
              <w:spacing w:before="120" w:after="120"/>
              <w:ind w:left="357"/>
              <w:jc w:val="center"/>
              <w:rPr>
                <w:bCs/>
                <w:sz w:val="26"/>
                <w:lang w:val="de-DE"/>
              </w:rPr>
            </w:pPr>
          </w:p>
        </w:tc>
      </w:tr>
      <w:tr w:rsidR="00BC736A" w:rsidRPr="00EA7FCC" w14:paraId="32CA247E" w14:textId="77777777" w:rsidTr="0000046F">
        <w:tc>
          <w:tcPr>
            <w:tcW w:w="989" w:type="dxa"/>
          </w:tcPr>
          <w:p w14:paraId="1D10096C" w14:textId="77777777" w:rsidR="00BC736A" w:rsidRPr="00EA7FCC" w:rsidRDefault="00BC736A" w:rsidP="0000046F">
            <w:pPr>
              <w:spacing w:before="120" w:after="120"/>
              <w:jc w:val="center"/>
              <w:rPr>
                <w:bCs/>
                <w:sz w:val="26"/>
                <w:lang w:val="de-DE"/>
              </w:rPr>
            </w:pPr>
            <w:r w:rsidRPr="00EA7FCC">
              <w:rPr>
                <w:bCs/>
                <w:sz w:val="26"/>
                <w:lang w:val="de-DE"/>
              </w:rPr>
              <w:t>4</w:t>
            </w:r>
          </w:p>
        </w:tc>
        <w:tc>
          <w:tcPr>
            <w:tcW w:w="3518" w:type="dxa"/>
          </w:tcPr>
          <w:p w14:paraId="0B463FC4" w14:textId="77777777" w:rsidR="00BC736A" w:rsidRPr="00EA7FCC" w:rsidRDefault="00BC736A" w:rsidP="0000046F">
            <w:pPr>
              <w:spacing w:before="120" w:after="120"/>
              <w:jc w:val="both"/>
              <w:rPr>
                <w:bCs/>
                <w:sz w:val="26"/>
                <w:lang w:val="de-DE"/>
              </w:rPr>
            </w:pPr>
            <w:r w:rsidRPr="00EA7FCC">
              <w:rPr>
                <w:bCs/>
                <w:sz w:val="26"/>
                <w:szCs w:val="26"/>
              </w:rPr>
              <w:t>Kỹ thuật viên, nhân viên hỗ trợ</w:t>
            </w:r>
          </w:p>
        </w:tc>
        <w:tc>
          <w:tcPr>
            <w:tcW w:w="1440" w:type="dxa"/>
          </w:tcPr>
          <w:p w14:paraId="2108F947" w14:textId="77777777" w:rsidR="00BC736A" w:rsidRPr="00EA7FCC" w:rsidRDefault="00BC736A" w:rsidP="0000046F">
            <w:pPr>
              <w:spacing w:before="120" w:after="120"/>
              <w:ind w:left="357"/>
              <w:jc w:val="center"/>
              <w:rPr>
                <w:bCs/>
                <w:sz w:val="26"/>
                <w:lang w:val="de-DE"/>
              </w:rPr>
            </w:pPr>
          </w:p>
        </w:tc>
        <w:tc>
          <w:tcPr>
            <w:tcW w:w="2275" w:type="dxa"/>
          </w:tcPr>
          <w:p w14:paraId="704FDFAC" w14:textId="77777777" w:rsidR="00BC736A" w:rsidRPr="00EA7FCC" w:rsidRDefault="00BC736A" w:rsidP="0000046F">
            <w:pPr>
              <w:spacing w:before="120" w:after="120"/>
              <w:ind w:left="357"/>
              <w:jc w:val="center"/>
              <w:rPr>
                <w:bCs/>
                <w:sz w:val="26"/>
                <w:lang w:val="de-DE"/>
              </w:rPr>
            </w:pPr>
          </w:p>
        </w:tc>
        <w:tc>
          <w:tcPr>
            <w:tcW w:w="1559" w:type="dxa"/>
          </w:tcPr>
          <w:p w14:paraId="4344C33E" w14:textId="77777777" w:rsidR="00BC736A" w:rsidRPr="00EA7FCC" w:rsidRDefault="00BC736A" w:rsidP="0000046F">
            <w:pPr>
              <w:spacing w:before="120" w:after="120"/>
              <w:ind w:left="357"/>
              <w:jc w:val="center"/>
              <w:rPr>
                <w:bCs/>
                <w:sz w:val="26"/>
                <w:lang w:val="de-DE"/>
              </w:rPr>
            </w:pPr>
          </w:p>
        </w:tc>
        <w:tc>
          <w:tcPr>
            <w:tcW w:w="1984" w:type="dxa"/>
          </w:tcPr>
          <w:p w14:paraId="400301CE" w14:textId="77777777" w:rsidR="00BC736A" w:rsidRPr="00EA7FCC" w:rsidRDefault="00BC736A" w:rsidP="0000046F">
            <w:pPr>
              <w:spacing w:before="120" w:after="120"/>
              <w:ind w:left="357"/>
              <w:jc w:val="center"/>
              <w:rPr>
                <w:bCs/>
                <w:sz w:val="26"/>
                <w:lang w:val="de-DE"/>
              </w:rPr>
            </w:pPr>
          </w:p>
        </w:tc>
        <w:tc>
          <w:tcPr>
            <w:tcW w:w="2187" w:type="dxa"/>
          </w:tcPr>
          <w:p w14:paraId="4E692556" w14:textId="77777777" w:rsidR="00BC736A" w:rsidRPr="00EA7FCC" w:rsidRDefault="00BC736A" w:rsidP="0000046F">
            <w:pPr>
              <w:spacing w:before="120" w:after="120"/>
              <w:ind w:left="357"/>
              <w:jc w:val="center"/>
              <w:rPr>
                <w:bCs/>
                <w:sz w:val="26"/>
                <w:lang w:val="de-DE"/>
              </w:rPr>
            </w:pPr>
          </w:p>
        </w:tc>
      </w:tr>
      <w:tr w:rsidR="00BC736A" w:rsidRPr="00EA7FCC" w14:paraId="4867F9F9" w14:textId="77777777" w:rsidTr="0000046F">
        <w:tc>
          <w:tcPr>
            <w:tcW w:w="4507" w:type="dxa"/>
            <w:gridSpan w:val="2"/>
          </w:tcPr>
          <w:p w14:paraId="0FE6BDDC" w14:textId="77777777" w:rsidR="00BC736A" w:rsidRPr="00EA7FCC" w:rsidRDefault="00BC736A" w:rsidP="0000046F">
            <w:pPr>
              <w:spacing w:before="120" w:after="120"/>
              <w:ind w:left="357"/>
              <w:jc w:val="center"/>
              <w:rPr>
                <w:b/>
                <w:bCs/>
                <w:sz w:val="26"/>
                <w:lang w:val="de-DE"/>
              </w:rPr>
            </w:pPr>
            <w:r w:rsidRPr="00EA7FCC">
              <w:rPr>
                <w:b/>
                <w:bCs/>
                <w:sz w:val="26"/>
                <w:lang w:val="de-DE"/>
              </w:rPr>
              <w:t>Cộng:</w:t>
            </w:r>
          </w:p>
        </w:tc>
        <w:tc>
          <w:tcPr>
            <w:tcW w:w="1440" w:type="dxa"/>
          </w:tcPr>
          <w:p w14:paraId="220E4A5C" w14:textId="77777777" w:rsidR="00BC736A" w:rsidRPr="00EA7FCC" w:rsidRDefault="00BC736A" w:rsidP="0000046F">
            <w:pPr>
              <w:spacing w:before="120" w:after="120"/>
              <w:ind w:left="357"/>
              <w:jc w:val="center"/>
              <w:rPr>
                <w:bCs/>
                <w:sz w:val="26"/>
                <w:lang w:val="de-DE"/>
              </w:rPr>
            </w:pPr>
          </w:p>
        </w:tc>
        <w:tc>
          <w:tcPr>
            <w:tcW w:w="2275" w:type="dxa"/>
          </w:tcPr>
          <w:p w14:paraId="1947700F" w14:textId="77777777" w:rsidR="00BC736A" w:rsidRPr="00EA7FCC" w:rsidRDefault="00BC736A" w:rsidP="0000046F">
            <w:pPr>
              <w:spacing w:before="120" w:after="120"/>
              <w:ind w:left="357"/>
              <w:jc w:val="center"/>
              <w:rPr>
                <w:bCs/>
                <w:sz w:val="26"/>
                <w:lang w:val="de-DE"/>
              </w:rPr>
            </w:pPr>
          </w:p>
        </w:tc>
        <w:tc>
          <w:tcPr>
            <w:tcW w:w="1559" w:type="dxa"/>
          </w:tcPr>
          <w:p w14:paraId="64A2B19C" w14:textId="77777777" w:rsidR="00BC736A" w:rsidRPr="00EA7FCC" w:rsidRDefault="00BC736A" w:rsidP="0000046F">
            <w:pPr>
              <w:spacing w:before="120" w:after="120"/>
              <w:ind w:left="357"/>
              <w:jc w:val="center"/>
              <w:rPr>
                <w:bCs/>
                <w:sz w:val="26"/>
                <w:lang w:val="de-DE"/>
              </w:rPr>
            </w:pPr>
          </w:p>
        </w:tc>
        <w:tc>
          <w:tcPr>
            <w:tcW w:w="1984" w:type="dxa"/>
          </w:tcPr>
          <w:p w14:paraId="5084966C" w14:textId="77777777" w:rsidR="00BC736A" w:rsidRPr="00EA7FCC" w:rsidRDefault="00BC736A" w:rsidP="0000046F">
            <w:pPr>
              <w:spacing w:before="120" w:after="120"/>
              <w:ind w:left="357"/>
              <w:jc w:val="center"/>
              <w:rPr>
                <w:bCs/>
                <w:sz w:val="26"/>
                <w:lang w:val="de-DE"/>
              </w:rPr>
            </w:pPr>
          </w:p>
        </w:tc>
        <w:tc>
          <w:tcPr>
            <w:tcW w:w="2187" w:type="dxa"/>
          </w:tcPr>
          <w:p w14:paraId="098B8488" w14:textId="77777777" w:rsidR="00BC736A" w:rsidRPr="00EA7FCC" w:rsidRDefault="00BC736A" w:rsidP="0000046F">
            <w:pPr>
              <w:spacing w:before="120" w:after="120"/>
              <w:ind w:left="357"/>
              <w:jc w:val="center"/>
              <w:rPr>
                <w:bCs/>
                <w:sz w:val="26"/>
                <w:lang w:val="de-DE"/>
              </w:rPr>
            </w:pPr>
          </w:p>
        </w:tc>
      </w:tr>
    </w:tbl>
    <w:p w14:paraId="32058A29" w14:textId="77777777" w:rsidR="00BC736A" w:rsidRPr="00EA7FCC" w:rsidRDefault="00BC736A" w:rsidP="00BC736A">
      <w:pPr>
        <w:spacing w:before="120"/>
        <w:rPr>
          <w:i/>
          <w:sz w:val="28"/>
          <w:szCs w:val="28"/>
        </w:rPr>
      </w:pPr>
    </w:p>
    <w:p w14:paraId="2F1B208C" w14:textId="6B99F972" w:rsidR="00BC736A" w:rsidRPr="00EA7FCC" w:rsidRDefault="00BC736A">
      <w:pPr>
        <w:widowControl/>
        <w:suppressAutoHyphens w:val="0"/>
        <w:spacing w:after="160" w:line="259" w:lineRule="auto"/>
        <w:rPr>
          <w:i/>
          <w:sz w:val="28"/>
          <w:szCs w:val="28"/>
        </w:rPr>
      </w:pPr>
      <w:r w:rsidRPr="00EA7FCC">
        <w:rPr>
          <w:i/>
          <w:sz w:val="28"/>
          <w:szCs w:val="28"/>
        </w:rPr>
        <w:br w:type="page"/>
      </w:r>
    </w:p>
    <w:p w14:paraId="0D036920" w14:textId="0EDAD49A" w:rsidR="00BC62E5" w:rsidRPr="00EA7FCC" w:rsidRDefault="00BC736A" w:rsidP="00BC736A">
      <w:pPr>
        <w:spacing w:before="120"/>
        <w:rPr>
          <w:b/>
          <w:bCs/>
          <w:sz w:val="28"/>
          <w:szCs w:val="28"/>
          <w:lang w:val="de-DE"/>
        </w:rPr>
      </w:pPr>
      <w:r w:rsidRPr="00EA7FCC">
        <w:rPr>
          <w:b/>
          <w:bCs/>
          <w:sz w:val="28"/>
          <w:szCs w:val="28"/>
          <w:lang w:val="de-DE"/>
        </w:rPr>
        <w:lastRenderedPageBreak/>
        <w:t>Phụ lục 4a. CHI TIẾT CÔNG LAO ĐỘNG TRỰC TIẾP</w:t>
      </w:r>
    </w:p>
    <w:p w14:paraId="7C1AC0C7" w14:textId="09520FDD" w:rsidR="00BC736A" w:rsidRPr="00EA7FCC" w:rsidRDefault="00BC736A" w:rsidP="00BC736A">
      <w:pPr>
        <w:spacing w:before="120"/>
        <w:jc w:val="right"/>
        <w:rPr>
          <w:bCs/>
          <w:i/>
          <w:iCs/>
          <w:sz w:val="28"/>
          <w:szCs w:val="28"/>
          <w:lang w:val="de-DE"/>
        </w:rPr>
      </w:pPr>
      <w:r w:rsidRPr="00EA7FCC">
        <w:rPr>
          <w:bCs/>
          <w:i/>
          <w:iCs/>
          <w:sz w:val="28"/>
          <w:szCs w:val="28"/>
          <w:lang w:val="nl-NL"/>
        </w:rPr>
        <w:t>Đơn vị: triệu đồng</w:t>
      </w:r>
    </w:p>
    <w:tbl>
      <w:tblPr>
        <w:tblW w:w="14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4248"/>
        <w:gridCol w:w="993"/>
        <w:gridCol w:w="993"/>
        <w:gridCol w:w="1282"/>
        <w:gridCol w:w="850"/>
        <w:gridCol w:w="1559"/>
        <w:gridCol w:w="851"/>
        <w:gridCol w:w="708"/>
        <w:gridCol w:w="709"/>
        <w:gridCol w:w="709"/>
        <w:gridCol w:w="709"/>
        <w:gridCol w:w="709"/>
      </w:tblGrid>
      <w:tr w:rsidR="00EA7FCC" w:rsidRPr="00EA7FCC" w14:paraId="7200AFAC" w14:textId="77777777" w:rsidTr="0000046F">
        <w:trPr>
          <w:trHeight w:val="488"/>
        </w:trPr>
        <w:tc>
          <w:tcPr>
            <w:tcW w:w="564" w:type="dxa"/>
            <w:vMerge w:val="restart"/>
            <w:shd w:val="clear" w:color="auto" w:fill="auto"/>
          </w:tcPr>
          <w:p w14:paraId="56D518FC" w14:textId="77777777" w:rsidR="00BC736A" w:rsidRPr="00EA7FCC" w:rsidRDefault="00BC736A" w:rsidP="0000046F">
            <w:pPr>
              <w:jc w:val="center"/>
              <w:rPr>
                <w:b/>
                <w:sz w:val="22"/>
                <w:szCs w:val="22"/>
              </w:rPr>
            </w:pPr>
            <w:r w:rsidRPr="00EA7FCC">
              <w:rPr>
                <w:b/>
                <w:sz w:val="22"/>
                <w:szCs w:val="22"/>
              </w:rPr>
              <w:t>Số TT</w:t>
            </w:r>
          </w:p>
        </w:tc>
        <w:tc>
          <w:tcPr>
            <w:tcW w:w="4248" w:type="dxa"/>
            <w:vMerge w:val="restart"/>
            <w:shd w:val="clear" w:color="auto" w:fill="auto"/>
          </w:tcPr>
          <w:p w14:paraId="482C6B0A" w14:textId="77777777" w:rsidR="00BC736A" w:rsidRPr="00EA7FCC" w:rsidRDefault="00BC736A" w:rsidP="0000046F">
            <w:pPr>
              <w:jc w:val="center"/>
              <w:rPr>
                <w:b/>
                <w:sz w:val="22"/>
                <w:szCs w:val="22"/>
                <w:vertAlign w:val="superscript"/>
              </w:rPr>
            </w:pPr>
            <w:r w:rsidRPr="00EA7FCC">
              <w:rPr>
                <w:b/>
                <w:sz w:val="22"/>
                <w:szCs w:val="22"/>
              </w:rPr>
              <w:t>Nội dung công việc</w:t>
            </w:r>
            <w:r w:rsidRPr="00EA7FCC">
              <w:rPr>
                <w:b/>
                <w:sz w:val="22"/>
                <w:szCs w:val="22"/>
                <w:vertAlign w:val="superscript"/>
              </w:rPr>
              <w:t>1</w:t>
            </w:r>
          </w:p>
        </w:tc>
        <w:tc>
          <w:tcPr>
            <w:tcW w:w="993" w:type="dxa"/>
            <w:vMerge w:val="restart"/>
            <w:shd w:val="clear" w:color="auto" w:fill="auto"/>
          </w:tcPr>
          <w:p w14:paraId="6B134342" w14:textId="77777777" w:rsidR="00BC736A" w:rsidRPr="00EA7FCC" w:rsidRDefault="00BC736A" w:rsidP="0000046F">
            <w:pPr>
              <w:jc w:val="center"/>
              <w:rPr>
                <w:b/>
                <w:sz w:val="22"/>
                <w:szCs w:val="22"/>
                <w:vertAlign w:val="superscript"/>
              </w:rPr>
            </w:pPr>
            <w:r w:rsidRPr="00EA7FCC">
              <w:rPr>
                <w:b/>
                <w:sz w:val="22"/>
                <w:szCs w:val="22"/>
              </w:rPr>
              <w:t>Chức danh nghiên cứu</w:t>
            </w:r>
            <w:r w:rsidRPr="00EA7FCC">
              <w:rPr>
                <w:b/>
                <w:sz w:val="22"/>
                <w:szCs w:val="22"/>
                <w:vertAlign w:val="superscript"/>
              </w:rPr>
              <w:t>2</w:t>
            </w:r>
          </w:p>
        </w:tc>
        <w:tc>
          <w:tcPr>
            <w:tcW w:w="993" w:type="dxa"/>
            <w:vMerge w:val="restart"/>
            <w:shd w:val="clear" w:color="auto" w:fill="auto"/>
          </w:tcPr>
          <w:p w14:paraId="5D083901" w14:textId="77777777" w:rsidR="00BC736A" w:rsidRPr="00EA7FCC" w:rsidRDefault="00BC736A" w:rsidP="0000046F">
            <w:pPr>
              <w:jc w:val="center"/>
              <w:rPr>
                <w:b/>
                <w:sz w:val="22"/>
                <w:szCs w:val="22"/>
              </w:rPr>
            </w:pPr>
            <w:r w:rsidRPr="00EA7FCC">
              <w:rPr>
                <w:b/>
                <w:sz w:val="22"/>
                <w:szCs w:val="22"/>
              </w:rPr>
              <w:t>Tổng số người thực hiện</w:t>
            </w:r>
          </w:p>
        </w:tc>
        <w:tc>
          <w:tcPr>
            <w:tcW w:w="1282" w:type="dxa"/>
            <w:vMerge w:val="restart"/>
            <w:shd w:val="clear" w:color="auto" w:fill="auto"/>
          </w:tcPr>
          <w:p w14:paraId="1F7FC949" w14:textId="77777777" w:rsidR="00BC736A" w:rsidRPr="00EA7FCC" w:rsidRDefault="00BC736A" w:rsidP="0000046F">
            <w:pPr>
              <w:jc w:val="center"/>
              <w:rPr>
                <w:b/>
                <w:sz w:val="22"/>
                <w:szCs w:val="22"/>
                <w:vertAlign w:val="superscript"/>
              </w:rPr>
            </w:pPr>
            <w:r w:rsidRPr="00EA7FCC">
              <w:rPr>
                <w:b/>
                <w:sz w:val="22"/>
                <w:szCs w:val="22"/>
              </w:rPr>
              <w:t>Hệ số tiền công theo ngày (Hstcn)</w:t>
            </w:r>
            <w:r w:rsidRPr="00EA7FCC">
              <w:rPr>
                <w:b/>
                <w:sz w:val="22"/>
                <w:szCs w:val="22"/>
                <w:vertAlign w:val="superscript"/>
              </w:rPr>
              <w:t>3</w:t>
            </w:r>
          </w:p>
        </w:tc>
        <w:tc>
          <w:tcPr>
            <w:tcW w:w="850" w:type="dxa"/>
            <w:vMerge w:val="restart"/>
            <w:shd w:val="clear" w:color="auto" w:fill="auto"/>
          </w:tcPr>
          <w:p w14:paraId="0459BAE8" w14:textId="77777777" w:rsidR="00BC736A" w:rsidRPr="00EA7FCC" w:rsidRDefault="00BC736A" w:rsidP="0000046F">
            <w:pPr>
              <w:jc w:val="center"/>
              <w:rPr>
                <w:b/>
                <w:sz w:val="22"/>
                <w:szCs w:val="22"/>
              </w:rPr>
            </w:pPr>
            <w:r w:rsidRPr="00EA7FCC">
              <w:rPr>
                <w:b/>
                <w:sz w:val="22"/>
                <w:szCs w:val="22"/>
              </w:rPr>
              <w:t>Số ngày công quy đổi</w:t>
            </w:r>
          </w:p>
          <w:p w14:paraId="01641167" w14:textId="77777777" w:rsidR="00BC736A" w:rsidRPr="00EA7FCC" w:rsidRDefault="00BC736A" w:rsidP="0000046F">
            <w:pPr>
              <w:jc w:val="center"/>
              <w:rPr>
                <w:b/>
                <w:sz w:val="22"/>
                <w:szCs w:val="22"/>
                <w:vertAlign w:val="superscript"/>
              </w:rPr>
            </w:pPr>
            <w:r w:rsidRPr="00EA7FCC">
              <w:rPr>
                <w:b/>
                <w:sz w:val="22"/>
                <w:szCs w:val="22"/>
              </w:rPr>
              <w:t>(Snc)</w:t>
            </w:r>
            <w:r w:rsidRPr="00EA7FCC">
              <w:rPr>
                <w:b/>
                <w:sz w:val="22"/>
                <w:szCs w:val="22"/>
                <w:vertAlign w:val="superscript"/>
              </w:rPr>
              <w:t>4</w:t>
            </w:r>
          </w:p>
        </w:tc>
        <w:tc>
          <w:tcPr>
            <w:tcW w:w="1559" w:type="dxa"/>
            <w:vMerge w:val="restart"/>
            <w:shd w:val="clear" w:color="auto" w:fill="auto"/>
          </w:tcPr>
          <w:p w14:paraId="76FC5BF4" w14:textId="77777777" w:rsidR="00BC736A" w:rsidRPr="00EA7FCC" w:rsidRDefault="00BC736A" w:rsidP="0000046F">
            <w:pPr>
              <w:jc w:val="center"/>
              <w:rPr>
                <w:b/>
                <w:sz w:val="22"/>
                <w:szCs w:val="22"/>
              </w:rPr>
            </w:pPr>
            <w:r w:rsidRPr="00EA7FCC">
              <w:rPr>
                <w:b/>
                <w:sz w:val="22"/>
                <w:szCs w:val="22"/>
              </w:rPr>
              <w:t>Tổng kinh phí</w:t>
            </w:r>
          </w:p>
          <w:p w14:paraId="4A60A10B" w14:textId="77777777" w:rsidR="00BC736A" w:rsidRPr="00EA7FCC" w:rsidRDefault="00BC736A" w:rsidP="0000046F">
            <w:pPr>
              <w:jc w:val="center"/>
              <w:rPr>
                <w:b/>
                <w:sz w:val="22"/>
                <w:szCs w:val="22"/>
                <w:vertAlign w:val="superscript"/>
              </w:rPr>
            </w:pPr>
            <w:r w:rsidRPr="00EA7FCC">
              <w:rPr>
                <w:b/>
                <w:sz w:val="22"/>
                <w:szCs w:val="22"/>
              </w:rPr>
              <w:t>(Tc)</w:t>
            </w:r>
          </w:p>
        </w:tc>
        <w:tc>
          <w:tcPr>
            <w:tcW w:w="4395" w:type="dxa"/>
            <w:gridSpan w:val="6"/>
            <w:shd w:val="clear" w:color="auto" w:fill="auto"/>
          </w:tcPr>
          <w:p w14:paraId="780EFCAF" w14:textId="77777777" w:rsidR="00BC736A" w:rsidRPr="00EA7FCC" w:rsidRDefault="00BC736A" w:rsidP="0000046F">
            <w:pPr>
              <w:jc w:val="center"/>
              <w:rPr>
                <w:b/>
                <w:sz w:val="22"/>
                <w:szCs w:val="22"/>
              </w:rPr>
            </w:pPr>
            <w:r w:rsidRPr="00EA7FCC">
              <w:rPr>
                <w:b/>
                <w:sz w:val="22"/>
                <w:szCs w:val="22"/>
              </w:rPr>
              <w:t>Nguồn vốn</w:t>
            </w:r>
          </w:p>
        </w:tc>
      </w:tr>
      <w:tr w:rsidR="00EA7FCC" w:rsidRPr="00EA7FCC" w14:paraId="50E6FE56" w14:textId="77777777" w:rsidTr="0000046F">
        <w:trPr>
          <w:trHeight w:val="280"/>
        </w:trPr>
        <w:tc>
          <w:tcPr>
            <w:tcW w:w="564" w:type="dxa"/>
            <w:vMerge/>
            <w:shd w:val="clear" w:color="auto" w:fill="auto"/>
          </w:tcPr>
          <w:p w14:paraId="1F603B1E" w14:textId="77777777" w:rsidR="00BC736A" w:rsidRPr="00EA7FCC" w:rsidRDefault="00BC736A" w:rsidP="0000046F">
            <w:pPr>
              <w:jc w:val="center"/>
              <w:rPr>
                <w:b/>
                <w:sz w:val="22"/>
                <w:szCs w:val="22"/>
              </w:rPr>
            </w:pPr>
          </w:p>
        </w:tc>
        <w:tc>
          <w:tcPr>
            <w:tcW w:w="4248" w:type="dxa"/>
            <w:vMerge/>
            <w:shd w:val="clear" w:color="auto" w:fill="auto"/>
          </w:tcPr>
          <w:p w14:paraId="49C8BB73" w14:textId="77777777" w:rsidR="00BC736A" w:rsidRPr="00EA7FCC" w:rsidRDefault="00BC736A" w:rsidP="0000046F">
            <w:pPr>
              <w:jc w:val="center"/>
              <w:rPr>
                <w:b/>
                <w:sz w:val="22"/>
                <w:szCs w:val="22"/>
              </w:rPr>
            </w:pPr>
          </w:p>
        </w:tc>
        <w:tc>
          <w:tcPr>
            <w:tcW w:w="993" w:type="dxa"/>
            <w:vMerge/>
            <w:shd w:val="clear" w:color="auto" w:fill="auto"/>
          </w:tcPr>
          <w:p w14:paraId="34CC048B" w14:textId="77777777" w:rsidR="00BC736A" w:rsidRPr="00EA7FCC" w:rsidRDefault="00BC736A" w:rsidP="0000046F">
            <w:pPr>
              <w:jc w:val="center"/>
              <w:rPr>
                <w:b/>
                <w:sz w:val="22"/>
                <w:szCs w:val="22"/>
              </w:rPr>
            </w:pPr>
          </w:p>
        </w:tc>
        <w:tc>
          <w:tcPr>
            <w:tcW w:w="993" w:type="dxa"/>
            <w:vMerge/>
            <w:shd w:val="clear" w:color="auto" w:fill="auto"/>
          </w:tcPr>
          <w:p w14:paraId="11D71334" w14:textId="77777777" w:rsidR="00BC736A" w:rsidRPr="00EA7FCC" w:rsidRDefault="00BC736A" w:rsidP="0000046F">
            <w:pPr>
              <w:jc w:val="center"/>
              <w:rPr>
                <w:b/>
                <w:sz w:val="22"/>
                <w:szCs w:val="22"/>
              </w:rPr>
            </w:pPr>
          </w:p>
        </w:tc>
        <w:tc>
          <w:tcPr>
            <w:tcW w:w="1282" w:type="dxa"/>
            <w:vMerge/>
            <w:shd w:val="clear" w:color="auto" w:fill="auto"/>
          </w:tcPr>
          <w:p w14:paraId="0308690B" w14:textId="77777777" w:rsidR="00BC736A" w:rsidRPr="00EA7FCC" w:rsidRDefault="00BC736A" w:rsidP="0000046F">
            <w:pPr>
              <w:jc w:val="center"/>
              <w:rPr>
                <w:b/>
                <w:sz w:val="22"/>
                <w:szCs w:val="22"/>
              </w:rPr>
            </w:pPr>
          </w:p>
        </w:tc>
        <w:tc>
          <w:tcPr>
            <w:tcW w:w="850" w:type="dxa"/>
            <w:vMerge/>
            <w:shd w:val="clear" w:color="auto" w:fill="auto"/>
          </w:tcPr>
          <w:p w14:paraId="74B2727B" w14:textId="77777777" w:rsidR="00BC736A" w:rsidRPr="00EA7FCC" w:rsidRDefault="00BC736A" w:rsidP="0000046F">
            <w:pPr>
              <w:jc w:val="center"/>
              <w:rPr>
                <w:b/>
                <w:sz w:val="22"/>
                <w:szCs w:val="22"/>
              </w:rPr>
            </w:pPr>
          </w:p>
        </w:tc>
        <w:tc>
          <w:tcPr>
            <w:tcW w:w="1559" w:type="dxa"/>
            <w:vMerge/>
            <w:shd w:val="clear" w:color="auto" w:fill="auto"/>
          </w:tcPr>
          <w:p w14:paraId="7CDECE52" w14:textId="77777777" w:rsidR="00BC736A" w:rsidRPr="00EA7FCC" w:rsidRDefault="00BC736A" w:rsidP="0000046F">
            <w:pPr>
              <w:jc w:val="center"/>
              <w:rPr>
                <w:b/>
                <w:sz w:val="22"/>
                <w:szCs w:val="22"/>
              </w:rPr>
            </w:pPr>
          </w:p>
        </w:tc>
        <w:tc>
          <w:tcPr>
            <w:tcW w:w="2268" w:type="dxa"/>
            <w:gridSpan w:val="3"/>
            <w:vMerge w:val="restart"/>
            <w:shd w:val="clear" w:color="auto" w:fill="auto"/>
          </w:tcPr>
          <w:p w14:paraId="0A9E1774" w14:textId="77777777" w:rsidR="00BC736A" w:rsidRPr="00EA7FCC" w:rsidRDefault="00BC736A" w:rsidP="0000046F">
            <w:pPr>
              <w:jc w:val="center"/>
              <w:rPr>
                <w:b/>
                <w:sz w:val="22"/>
                <w:szCs w:val="22"/>
              </w:rPr>
            </w:pPr>
            <w:r w:rsidRPr="00EA7FCC">
              <w:rPr>
                <w:b/>
                <w:sz w:val="22"/>
                <w:szCs w:val="22"/>
              </w:rPr>
              <w:t xml:space="preserve">Ngân sách </w:t>
            </w:r>
          </w:p>
          <w:p w14:paraId="6DF673C3" w14:textId="77777777" w:rsidR="00BC736A" w:rsidRPr="00EA7FCC" w:rsidRDefault="00BC736A" w:rsidP="0000046F">
            <w:pPr>
              <w:jc w:val="center"/>
              <w:rPr>
                <w:b/>
                <w:sz w:val="22"/>
                <w:szCs w:val="22"/>
              </w:rPr>
            </w:pPr>
            <w:r w:rsidRPr="00EA7FCC">
              <w:rPr>
                <w:b/>
                <w:sz w:val="22"/>
                <w:szCs w:val="22"/>
              </w:rPr>
              <w:t>nhà nước</w:t>
            </w:r>
          </w:p>
        </w:tc>
        <w:tc>
          <w:tcPr>
            <w:tcW w:w="2127" w:type="dxa"/>
            <w:gridSpan w:val="3"/>
            <w:vMerge w:val="restart"/>
            <w:shd w:val="clear" w:color="auto" w:fill="auto"/>
          </w:tcPr>
          <w:p w14:paraId="22C3E9A4" w14:textId="77777777" w:rsidR="00BC736A" w:rsidRPr="00EA7FCC" w:rsidRDefault="00BC736A" w:rsidP="0000046F">
            <w:pPr>
              <w:jc w:val="center"/>
              <w:rPr>
                <w:b/>
                <w:sz w:val="22"/>
                <w:szCs w:val="22"/>
              </w:rPr>
            </w:pPr>
            <w:r w:rsidRPr="00EA7FCC">
              <w:rPr>
                <w:b/>
                <w:sz w:val="22"/>
                <w:szCs w:val="22"/>
              </w:rPr>
              <w:t>Ngoài ngân sách nhà nước</w:t>
            </w:r>
          </w:p>
        </w:tc>
      </w:tr>
      <w:tr w:rsidR="00EA7FCC" w:rsidRPr="00EA7FCC" w14:paraId="44AC3C14" w14:textId="77777777" w:rsidTr="0000046F">
        <w:trPr>
          <w:trHeight w:val="280"/>
        </w:trPr>
        <w:tc>
          <w:tcPr>
            <w:tcW w:w="564" w:type="dxa"/>
            <w:vMerge/>
            <w:shd w:val="clear" w:color="auto" w:fill="auto"/>
          </w:tcPr>
          <w:p w14:paraId="48B80734" w14:textId="77777777" w:rsidR="00BC736A" w:rsidRPr="00EA7FCC" w:rsidRDefault="00BC736A" w:rsidP="0000046F">
            <w:pPr>
              <w:jc w:val="center"/>
              <w:rPr>
                <w:b/>
                <w:sz w:val="22"/>
                <w:szCs w:val="22"/>
              </w:rPr>
            </w:pPr>
          </w:p>
        </w:tc>
        <w:tc>
          <w:tcPr>
            <w:tcW w:w="4248" w:type="dxa"/>
            <w:vMerge w:val="restart"/>
            <w:shd w:val="clear" w:color="auto" w:fill="auto"/>
          </w:tcPr>
          <w:p w14:paraId="56F92730" w14:textId="77777777" w:rsidR="00BC736A" w:rsidRPr="00EA7FCC" w:rsidRDefault="00BC736A" w:rsidP="0000046F">
            <w:pPr>
              <w:jc w:val="center"/>
              <w:rPr>
                <w:b/>
                <w:sz w:val="22"/>
                <w:szCs w:val="22"/>
              </w:rPr>
            </w:pPr>
            <w:r w:rsidRPr="00EA7FCC">
              <w:rPr>
                <w:b/>
                <w:sz w:val="22"/>
                <w:szCs w:val="22"/>
              </w:rPr>
              <w:t>Nội dung công việc</w:t>
            </w:r>
          </w:p>
        </w:tc>
        <w:tc>
          <w:tcPr>
            <w:tcW w:w="993" w:type="dxa"/>
            <w:vMerge/>
            <w:shd w:val="clear" w:color="auto" w:fill="auto"/>
          </w:tcPr>
          <w:p w14:paraId="2F61395A" w14:textId="77777777" w:rsidR="00BC736A" w:rsidRPr="00EA7FCC" w:rsidRDefault="00BC736A" w:rsidP="0000046F">
            <w:pPr>
              <w:jc w:val="center"/>
              <w:rPr>
                <w:b/>
                <w:sz w:val="22"/>
                <w:szCs w:val="22"/>
              </w:rPr>
            </w:pPr>
          </w:p>
        </w:tc>
        <w:tc>
          <w:tcPr>
            <w:tcW w:w="993" w:type="dxa"/>
            <w:vMerge/>
            <w:shd w:val="clear" w:color="auto" w:fill="auto"/>
          </w:tcPr>
          <w:p w14:paraId="3FE1EE2A" w14:textId="77777777" w:rsidR="00BC736A" w:rsidRPr="00EA7FCC" w:rsidRDefault="00BC736A" w:rsidP="0000046F">
            <w:pPr>
              <w:jc w:val="center"/>
              <w:rPr>
                <w:b/>
                <w:sz w:val="22"/>
                <w:szCs w:val="22"/>
              </w:rPr>
            </w:pPr>
          </w:p>
        </w:tc>
        <w:tc>
          <w:tcPr>
            <w:tcW w:w="1282" w:type="dxa"/>
            <w:vMerge/>
            <w:shd w:val="clear" w:color="auto" w:fill="auto"/>
          </w:tcPr>
          <w:p w14:paraId="597A8B23" w14:textId="77777777" w:rsidR="00BC736A" w:rsidRPr="00EA7FCC" w:rsidRDefault="00BC736A" w:rsidP="0000046F">
            <w:pPr>
              <w:jc w:val="center"/>
              <w:rPr>
                <w:b/>
                <w:sz w:val="22"/>
                <w:szCs w:val="22"/>
              </w:rPr>
            </w:pPr>
          </w:p>
        </w:tc>
        <w:tc>
          <w:tcPr>
            <w:tcW w:w="850" w:type="dxa"/>
            <w:vMerge/>
            <w:shd w:val="clear" w:color="auto" w:fill="auto"/>
          </w:tcPr>
          <w:p w14:paraId="4D389B4D" w14:textId="77777777" w:rsidR="00BC736A" w:rsidRPr="00EA7FCC" w:rsidRDefault="00BC736A" w:rsidP="0000046F">
            <w:pPr>
              <w:jc w:val="center"/>
              <w:rPr>
                <w:b/>
                <w:sz w:val="22"/>
                <w:szCs w:val="22"/>
              </w:rPr>
            </w:pPr>
          </w:p>
        </w:tc>
        <w:tc>
          <w:tcPr>
            <w:tcW w:w="1559" w:type="dxa"/>
            <w:vMerge/>
            <w:shd w:val="clear" w:color="auto" w:fill="auto"/>
          </w:tcPr>
          <w:p w14:paraId="0FAAADCB" w14:textId="77777777" w:rsidR="00BC736A" w:rsidRPr="00EA7FCC" w:rsidRDefault="00BC736A" w:rsidP="0000046F">
            <w:pPr>
              <w:jc w:val="center"/>
              <w:rPr>
                <w:b/>
                <w:sz w:val="22"/>
                <w:szCs w:val="22"/>
              </w:rPr>
            </w:pPr>
          </w:p>
        </w:tc>
        <w:tc>
          <w:tcPr>
            <w:tcW w:w="2268" w:type="dxa"/>
            <w:gridSpan w:val="3"/>
            <w:vMerge/>
            <w:shd w:val="clear" w:color="auto" w:fill="auto"/>
          </w:tcPr>
          <w:p w14:paraId="21DA0FE7" w14:textId="77777777" w:rsidR="00BC736A" w:rsidRPr="00EA7FCC" w:rsidRDefault="00BC736A" w:rsidP="0000046F">
            <w:pPr>
              <w:jc w:val="center"/>
              <w:rPr>
                <w:b/>
                <w:sz w:val="22"/>
                <w:szCs w:val="22"/>
              </w:rPr>
            </w:pPr>
          </w:p>
        </w:tc>
        <w:tc>
          <w:tcPr>
            <w:tcW w:w="2127" w:type="dxa"/>
            <w:gridSpan w:val="3"/>
            <w:vMerge/>
            <w:shd w:val="clear" w:color="auto" w:fill="auto"/>
          </w:tcPr>
          <w:p w14:paraId="45A0CB83" w14:textId="77777777" w:rsidR="00BC736A" w:rsidRPr="00EA7FCC" w:rsidRDefault="00BC736A" w:rsidP="0000046F">
            <w:pPr>
              <w:jc w:val="center"/>
              <w:rPr>
                <w:b/>
                <w:sz w:val="22"/>
                <w:szCs w:val="22"/>
              </w:rPr>
            </w:pPr>
          </w:p>
        </w:tc>
      </w:tr>
      <w:tr w:rsidR="00EA7FCC" w:rsidRPr="00EA7FCC" w14:paraId="1EFE0F9C" w14:textId="77777777" w:rsidTr="0000046F">
        <w:trPr>
          <w:trHeight w:val="400"/>
        </w:trPr>
        <w:tc>
          <w:tcPr>
            <w:tcW w:w="564" w:type="dxa"/>
            <w:vMerge/>
            <w:shd w:val="clear" w:color="auto" w:fill="auto"/>
          </w:tcPr>
          <w:p w14:paraId="1E899CCA" w14:textId="77777777" w:rsidR="00BC736A" w:rsidRPr="00EA7FCC" w:rsidRDefault="00BC736A" w:rsidP="0000046F">
            <w:pPr>
              <w:jc w:val="center"/>
              <w:rPr>
                <w:b/>
                <w:sz w:val="22"/>
                <w:szCs w:val="22"/>
              </w:rPr>
            </w:pPr>
          </w:p>
        </w:tc>
        <w:tc>
          <w:tcPr>
            <w:tcW w:w="4248" w:type="dxa"/>
            <w:vMerge/>
            <w:shd w:val="clear" w:color="auto" w:fill="auto"/>
          </w:tcPr>
          <w:p w14:paraId="2050BCD6" w14:textId="77777777" w:rsidR="00BC736A" w:rsidRPr="00EA7FCC" w:rsidRDefault="00BC736A" w:rsidP="0000046F">
            <w:pPr>
              <w:jc w:val="center"/>
              <w:rPr>
                <w:b/>
                <w:sz w:val="22"/>
                <w:szCs w:val="22"/>
              </w:rPr>
            </w:pPr>
          </w:p>
        </w:tc>
        <w:tc>
          <w:tcPr>
            <w:tcW w:w="993" w:type="dxa"/>
            <w:vMerge/>
            <w:shd w:val="clear" w:color="auto" w:fill="auto"/>
          </w:tcPr>
          <w:p w14:paraId="54693435" w14:textId="77777777" w:rsidR="00BC736A" w:rsidRPr="00EA7FCC" w:rsidRDefault="00BC736A" w:rsidP="0000046F">
            <w:pPr>
              <w:jc w:val="center"/>
              <w:rPr>
                <w:b/>
                <w:sz w:val="22"/>
                <w:szCs w:val="22"/>
              </w:rPr>
            </w:pPr>
          </w:p>
        </w:tc>
        <w:tc>
          <w:tcPr>
            <w:tcW w:w="993" w:type="dxa"/>
            <w:vMerge/>
            <w:shd w:val="clear" w:color="auto" w:fill="auto"/>
          </w:tcPr>
          <w:p w14:paraId="6304C69E" w14:textId="77777777" w:rsidR="00BC736A" w:rsidRPr="00EA7FCC" w:rsidRDefault="00BC736A" w:rsidP="0000046F">
            <w:pPr>
              <w:jc w:val="center"/>
              <w:rPr>
                <w:b/>
                <w:sz w:val="22"/>
                <w:szCs w:val="22"/>
              </w:rPr>
            </w:pPr>
          </w:p>
        </w:tc>
        <w:tc>
          <w:tcPr>
            <w:tcW w:w="1282" w:type="dxa"/>
            <w:vMerge/>
            <w:shd w:val="clear" w:color="auto" w:fill="auto"/>
          </w:tcPr>
          <w:p w14:paraId="494494C8" w14:textId="77777777" w:rsidR="00BC736A" w:rsidRPr="00EA7FCC" w:rsidRDefault="00BC736A" w:rsidP="0000046F">
            <w:pPr>
              <w:jc w:val="center"/>
              <w:rPr>
                <w:b/>
                <w:sz w:val="22"/>
                <w:szCs w:val="22"/>
              </w:rPr>
            </w:pPr>
          </w:p>
        </w:tc>
        <w:tc>
          <w:tcPr>
            <w:tcW w:w="850" w:type="dxa"/>
            <w:vMerge/>
            <w:shd w:val="clear" w:color="auto" w:fill="auto"/>
          </w:tcPr>
          <w:p w14:paraId="670CA062" w14:textId="77777777" w:rsidR="00BC736A" w:rsidRPr="00EA7FCC" w:rsidRDefault="00BC736A" w:rsidP="0000046F">
            <w:pPr>
              <w:jc w:val="center"/>
              <w:rPr>
                <w:b/>
                <w:sz w:val="22"/>
                <w:szCs w:val="22"/>
              </w:rPr>
            </w:pPr>
          </w:p>
        </w:tc>
        <w:tc>
          <w:tcPr>
            <w:tcW w:w="1559" w:type="dxa"/>
            <w:shd w:val="clear" w:color="auto" w:fill="auto"/>
          </w:tcPr>
          <w:p w14:paraId="6A71C6BC" w14:textId="77777777" w:rsidR="00BC736A" w:rsidRPr="00EA7FCC" w:rsidRDefault="00BC736A" w:rsidP="0000046F">
            <w:pPr>
              <w:jc w:val="center"/>
              <w:rPr>
                <w:sz w:val="22"/>
                <w:szCs w:val="22"/>
                <w:vertAlign w:val="superscript"/>
              </w:rPr>
            </w:pPr>
          </w:p>
        </w:tc>
        <w:tc>
          <w:tcPr>
            <w:tcW w:w="851" w:type="dxa"/>
            <w:shd w:val="clear" w:color="auto" w:fill="auto"/>
          </w:tcPr>
          <w:p w14:paraId="29E21328" w14:textId="77777777" w:rsidR="00BC736A" w:rsidRPr="00EA7FCC" w:rsidRDefault="00BC736A" w:rsidP="0000046F">
            <w:pPr>
              <w:jc w:val="center"/>
              <w:rPr>
                <w:sz w:val="22"/>
                <w:szCs w:val="22"/>
              </w:rPr>
            </w:pPr>
            <w:r w:rsidRPr="00EA7FCC">
              <w:rPr>
                <w:sz w:val="22"/>
                <w:szCs w:val="22"/>
              </w:rPr>
              <w:t>Năm thứ nhất</w:t>
            </w:r>
          </w:p>
        </w:tc>
        <w:tc>
          <w:tcPr>
            <w:tcW w:w="708" w:type="dxa"/>
            <w:shd w:val="clear" w:color="auto" w:fill="auto"/>
          </w:tcPr>
          <w:p w14:paraId="6105BED8" w14:textId="77777777" w:rsidR="00BC736A" w:rsidRPr="00EA7FCC" w:rsidRDefault="00BC736A" w:rsidP="0000046F">
            <w:pPr>
              <w:jc w:val="center"/>
              <w:rPr>
                <w:sz w:val="22"/>
                <w:szCs w:val="22"/>
              </w:rPr>
            </w:pPr>
            <w:r w:rsidRPr="00EA7FCC">
              <w:rPr>
                <w:sz w:val="22"/>
                <w:szCs w:val="22"/>
              </w:rPr>
              <w:t>Năm thứ hai</w:t>
            </w:r>
          </w:p>
        </w:tc>
        <w:tc>
          <w:tcPr>
            <w:tcW w:w="709" w:type="dxa"/>
            <w:shd w:val="clear" w:color="auto" w:fill="auto"/>
          </w:tcPr>
          <w:p w14:paraId="34775217" w14:textId="77777777" w:rsidR="00BC736A" w:rsidRPr="00EA7FCC" w:rsidRDefault="00BC736A" w:rsidP="0000046F">
            <w:pPr>
              <w:jc w:val="center"/>
              <w:rPr>
                <w:sz w:val="22"/>
                <w:szCs w:val="22"/>
              </w:rPr>
            </w:pPr>
            <w:r w:rsidRPr="00EA7FCC">
              <w:rPr>
                <w:sz w:val="22"/>
                <w:szCs w:val="22"/>
              </w:rPr>
              <w:t>Năm thứ ba</w:t>
            </w:r>
          </w:p>
        </w:tc>
        <w:tc>
          <w:tcPr>
            <w:tcW w:w="709" w:type="dxa"/>
            <w:shd w:val="clear" w:color="auto" w:fill="auto"/>
          </w:tcPr>
          <w:p w14:paraId="60950C3A" w14:textId="77777777" w:rsidR="00BC736A" w:rsidRPr="00EA7FCC" w:rsidRDefault="00BC736A" w:rsidP="0000046F">
            <w:pPr>
              <w:jc w:val="center"/>
              <w:rPr>
                <w:sz w:val="22"/>
                <w:szCs w:val="22"/>
              </w:rPr>
            </w:pPr>
            <w:r w:rsidRPr="00EA7FCC">
              <w:rPr>
                <w:sz w:val="22"/>
                <w:szCs w:val="22"/>
              </w:rPr>
              <w:t>Năm thứ nhất</w:t>
            </w:r>
          </w:p>
        </w:tc>
        <w:tc>
          <w:tcPr>
            <w:tcW w:w="709" w:type="dxa"/>
            <w:shd w:val="clear" w:color="auto" w:fill="auto"/>
          </w:tcPr>
          <w:p w14:paraId="5102FF09" w14:textId="77777777" w:rsidR="00BC736A" w:rsidRPr="00EA7FCC" w:rsidRDefault="00BC736A" w:rsidP="0000046F">
            <w:pPr>
              <w:jc w:val="center"/>
              <w:rPr>
                <w:sz w:val="22"/>
                <w:szCs w:val="22"/>
              </w:rPr>
            </w:pPr>
            <w:r w:rsidRPr="00EA7FCC">
              <w:rPr>
                <w:sz w:val="22"/>
                <w:szCs w:val="22"/>
              </w:rPr>
              <w:t>Năm thứ hai</w:t>
            </w:r>
          </w:p>
        </w:tc>
        <w:tc>
          <w:tcPr>
            <w:tcW w:w="709" w:type="dxa"/>
            <w:shd w:val="clear" w:color="auto" w:fill="auto"/>
          </w:tcPr>
          <w:p w14:paraId="7AFEE0AC" w14:textId="77777777" w:rsidR="00BC736A" w:rsidRPr="00EA7FCC" w:rsidRDefault="00BC736A" w:rsidP="0000046F">
            <w:pPr>
              <w:jc w:val="center"/>
              <w:rPr>
                <w:sz w:val="22"/>
                <w:szCs w:val="22"/>
              </w:rPr>
            </w:pPr>
            <w:r w:rsidRPr="00EA7FCC">
              <w:rPr>
                <w:sz w:val="22"/>
                <w:szCs w:val="22"/>
              </w:rPr>
              <w:t>Năm thứ ba</w:t>
            </w:r>
          </w:p>
        </w:tc>
      </w:tr>
      <w:tr w:rsidR="00EA7FCC" w:rsidRPr="00EA7FCC" w14:paraId="45D6A665" w14:textId="77777777" w:rsidTr="0000046F">
        <w:trPr>
          <w:trHeight w:val="350"/>
        </w:trPr>
        <w:tc>
          <w:tcPr>
            <w:tcW w:w="564" w:type="dxa"/>
            <w:shd w:val="clear" w:color="auto" w:fill="auto"/>
          </w:tcPr>
          <w:p w14:paraId="13A9A785" w14:textId="77777777" w:rsidR="00BC736A" w:rsidRPr="00EA7FCC" w:rsidRDefault="00BC736A" w:rsidP="0000046F">
            <w:pPr>
              <w:spacing w:before="60"/>
              <w:jc w:val="center"/>
              <w:rPr>
                <w:i/>
                <w:sz w:val="22"/>
                <w:szCs w:val="22"/>
              </w:rPr>
            </w:pPr>
            <w:r w:rsidRPr="00EA7FCC">
              <w:rPr>
                <w:i/>
                <w:sz w:val="22"/>
                <w:szCs w:val="22"/>
              </w:rPr>
              <w:t>1</w:t>
            </w:r>
          </w:p>
        </w:tc>
        <w:tc>
          <w:tcPr>
            <w:tcW w:w="4248" w:type="dxa"/>
            <w:shd w:val="clear" w:color="auto" w:fill="auto"/>
          </w:tcPr>
          <w:p w14:paraId="6E8C569B" w14:textId="77777777" w:rsidR="00BC736A" w:rsidRPr="00EA7FCC" w:rsidRDefault="00BC736A" w:rsidP="0000046F">
            <w:pPr>
              <w:spacing w:before="60"/>
              <w:jc w:val="center"/>
              <w:rPr>
                <w:i/>
                <w:sz w:val="22"/>
                <w:szCs w:val="22"/>
              </w:rPr>
            </w:pPr>
            <w:r w:rsidRPr="00EA7FCC">
              <w:rPr>
                <w:i/>
                <w:sz w:val="22"/>
                <w:szCs w:val="22"/>
              </w:rPr>
              <w:t>2</w:t>
            </w:r>
          </w:p>
        </w:tc>
        <w:tc>
          <w:tcPr>
            <w:tcW w:w="993" w:type="dxa"/>
            <w:shd w:val="clear" w:color="auto" w:fill="auto"/>
          </w:tcPr>
          <w:p w14:paraId="18E3687B" w14:textId="77777777" w:rsidR="00BC736A" w:rsidRPr="00EA7FCC" w:rsidRDefault="00BC736A" w:rsidP="0000046F">
            <w:pPr>
              <w:spacing w:before="60"/>
              <w:jc w:val="center"/>
              <w:rPr>
                <w:i/>
                <w:sz w:val="22"/>
                <w:szCs w:val="22"/>
              </w:rPr>
            </w:pPr>
            <w:r w:rsidRPr="00EA7FCC">
              <w:rPr>
                <w:i/>
                <w:sz w:val="22"/>
                <w:szCs w:val="22"/>
              </w:rPr>
              <w:t>3</w:t>
            </w:r>
          </w:p>
        </w:tc>
        <w:tc>
          <w:tcPr>
            <w:tcW w:w="993" w:type="dxa"/>
            <w:shd w:val="clear" w:color="auto" w:fill="auto"/>
          </w:tcPr>
          <w:p w14:paraId="672BE703" w14:textId="77777777" w:rsidR="00BC736A" w:rsidRPr="00EA7FCC" w:rsidRDefault="00BC736A" w:rsidP="0000046F">
            <w:pPr>
              <w:spacing w:before="60"/>
              <w:jc w:val="center"/>
              <w:rPr>
                <w:i/>
                <w:sz w:val="22"/>
                <w:szCs w:val="22"/>
              </w:rPr>
            </w:pPr>
            <w:r w:rsidRPr="00EA7FCC">
              <w:rPr>
                <w:i/>
                <w:sz w:val="22"/>
                <w:szCs w:val="22"/>
              </w:rPr>
              <w:t>4</w:t>
            </w:r>
          </w:p>
        </w:tc>
        <w:tc>
          <w:tcPr>
            <w:tcW w:w="1282" w:type="dxa"/>
            <w:shd w:val="clear" w:color="auto" w:fill="auto"/>
          </w:tcPr>
          <w:p w14:paraId="1A4A3E00" w14:textId="77777777" w:rsidR="00BC736A" w:rsidRPr="00EA7FCC" w:rsidRDefault="00BC736A" w:rsidP="0000046F">
            <w:pPr>
              <w:spacing w:before="60"/>
              <w:jc w:val="center"/>
              <w:rPr>
                <w:i/>
                <w:sz w:val="22"/>
                <w:szCs w:val="22"/>
              </w:rPr>
            </w:pPr>
            <w:r w:rsidRPr="00EA7FCC">
              <w:rPr>
                <w:i/>
                <w:sz w:val="22"/>
                <w:szCs w:val="22"/>
              </w:rPr>
              <w:t>5</w:t>
            </w:r>
          </w:p>
        </w:tc>
        <w:tc>
          <w:tcPr>
            <w:tcW w:w="850" w:type="dxa"/>
            <w:shd w:val="clear" w:color="auto" w:fill="auto"/>
          </w:tcPr>
          <w:p w14:paraId="2D394CA9" w14:textId="77777777" w:rsidR="00BC736A" w:rsidRPr="00EA7FCC" w:rsidRDefault="00BC736A" w:rsidP="0000046F">
            <w:pPr>
              <w:spacing w:before="60"/>
              <w:jc w:val="center"/>
              <w:rPr>
                <w:i/>
                <w:sz w:val="22"/>
                <w:szCs w:val="22"/>
              </w:rPr>
            </w:pPr>
            <w:r w:rsidRPr="00EA7FCC">
              <w:rPr>
                <w:i/>
                <w:sz w:val="22"/>
                <w:szCs w:val="22"/>
              </w:rPr>
              <w:t>6</w:t>
            </w:r>
          </w:p>
        </w:tc>
        <w:tc>
          <w:tcPr>
            <w:tcW w:w="1559" w:type="dxa"/>
            <w:shd w:val="clear" w:color="auto" w:fill="auto"/>
          </w:tcPr>
          <w:p w14:paraId="0A3EADE3" w14:textId="77777777" w:rsidR="00BC736A" w:rsidRPr="00EA7FCC" w:rsidRDefault="00BC736A" w:rsidP="0000046F">
            <w:pPr>
              <w:spacing w:before="60"/>
              <w:jc w:val="center"/>
              <w:rPr>
                <w:i/>
                <w:sz w:val="22"/>
                <w:szCs w:val="22"/>
              </w:rPr>
            </w:pPr>
            <w:r w:rsidRPr="00EA7FCC">
              <w:rPr>
                <w:sz w:val="22"/>
                <w:szCs w:val="22"/>
              </w:rPr>
              <w:t>7=5x6x</w:t>
            </w:r>
            <w:r w:rsidRPr="00EA7FCC">
              <w:rPr>
                <w:b/>
                <w:sz w:val="22"/>
                <w:szCs w:val="22"/>
              </w:rPr>
              <w:t>Lcs</w:t>
            </w:r>
            <w:r w:rsidRPr="00EA7FCC">
              <w:rPr>
                <w:b/>
                <w:sz w:val="22"/>
                <w:szCs w:val="22"/>
                <w:vertAlign w:val="superscript"/>
              </w:rPr>
              <w:t>5</w:t>
            </w:r>
          </w:p>
        </w:tc>
        <w:tc>
          <w:tcPr>
            <w:tcW w:w="851" w:type="dxa"/>
            <w:shd w:val="clear" w:color="auto" w:fill="auto"/>
          </w:tcPr>
          <w:p w14:paraId="21A1A3AD" w14:textId="77777777" w:rsidR="00BC736A" w:rsidRPr="00EA7FCC" w:rsidRDefault="00BC736A" w:rsidP="0000046F">
            <w:pPr>
              <w:spacing w:before="60"/>
              <w:jc w:val="center"/>
              <w:rPr>
                <w:i/>
                <w:sz w:val="22"/>
                <w:szCs w:val="22"/>
              </w:rPr>
            </w:pPr>
            <w:r w:rsidRPr="00EA7FCC">
              <w:rPr>
                <w:i/>
                <w:sz w:val="22"/>
                <w:szCs w:val="22"/>
              </w:rPr>
              <w:t>8</w:t>
            </w:r>
          </w:p>
        </w:tc>
        <w:tc>
          <w:tcPr>
            <w:tcW w:w="708" w:type="dxa"/>
            <w:shd w:val="clear" w:color="auto" w:fill="auto"/>
          </w:tcPr>
          <w:p w14:paraId="5110DEE4" w14:textId="77777777" w:rsidR="00BC736A" w:rsidRPr="00EA7FCC" w:rsidRDefault="00BC736A" w:rsidP="0000046F">
            <w:pPr>
              <w:spacing w:before="60"/>
              <w:jc w:val="center"/>
              <w:rPr>
                <w:i/>
                <w:sz w:val="22"/>
                <w:szCs w:val="22"/>
              </w:rPr>
            </w:pPr>
            <w:r w:rsidRPr="00EA7FCC">
              <w:rPr>
                <w:i/>
                <w:sz w:val="22"/>
                <w:szCs w:val="22"/>
              </w:rPr>
              <w:t>9</w:t>
            </w:r>
          </w:p>
        </w:tc>
        <w:tc>
          <w:tcPr>
            <w:tcW w:w="709" w:type="dxa"/>
            <w:shd w:val="clear" w:color="auto" w:fill="auto"/>
          </w:tcPr>
          <w:p w14:paraId="0F43AFC4" w14:textId="77777777" w:rsidR="00BC736A" w:rsidRPr="00EA7FCC" w:rsidRDefault="00BC736A" w:rsidP="0000046F">
            <w:pPr>
              <w:spacing w:before="60"/>
              <w:jc w:val="center"/>
              <w:rPr>
                <w:i/>
                <w:sz w:val="22"/>
                <w:szCs w:val="22"/>
              </w:rPr>
            </w:pPr>
            <w:r w:rsidRPr="00EA7FCC">
              <w:rPr>
                <w:i/>
                <w:sz w:val="22"/>
                <w:szCs w:val="22"/>
              </w:rPr>
              <w:t>10</w:t>
            </w:r>
          </w:p>
        </w:tc>
        <w:tc>
          <w:tcPr>
            <w:tcW w:w="709" w:type="dxa"/>
            <w:shd w:val="clear" w:color="auto" w:fill="auto"/>
          </w:tcPr>
          <w:p w14:paraId="32BAAB00" w14:textId="77777777" w:rsidR="00BC736A" w:rsidRPr="00EA7FCC" w:rsidRDefault="00BC736A" w:rsidP="0000046F">
            <w:pPr>
              <w:spacing w:before="60"/>
              <w:jc w:val="center"/>
              <w:rPr>
                <w:i/>
                <w:sz w:val="22"/>
                <w:szCs w:val="22"/>
              </w:rPr>
            </w:pPr>
            <w:r w:rsidRPr="00EA7FCC">
              <w:rPr>
                <w:i/>
                <w:sz w:val="22"/>
                <w:szCs w:val="22"/>
              </w:rPr>
              <w:t>11</w:t>
            </w:r>
          </w:p>
        </w:tc>
        <w:tc>
          <w:tcPr>
            <w:tcW w:w="709" w:type="dxa"/>
            <w:shd w:val="clear" w:color="auto" w:fill="auto"/>
          </w:tcPr>
          <w:p w14:paraId="3E3EECB3" w14:textId="77777777" w:rsidR="00BC736A" w:rsidRPr="00EA7FCC" w:rsidRDefault="00BC736A" w:rsidP="0000046F">
            <w:pPr>
              <w:spacing w:before="60"/>
              <w:jc w:val="center"/>
              <w:rPr>
                <w:i/>
                <w:sz w:val="22"/>
                <w:szCs w:val="22"/>
              </w:rPr>
            </w:pPr>
            <w:r w:rsidRPr="00EA7FCC">
              <w:rPr>
                <w:i/>
                <w:sz w:val="22"/>
                <w:szCs w:val="22"/>
              </w:rPr>
              <w:t>12</w:t>
            </w:r>
          </w:p>
        </w:tc>
        <w:tc>
          <w:tcPr>
            <w:tcW w:w="709" w:type="dxa"/>
            <w:shd w:val="clear" w:color="auto" w:fill="auto"/>
          </w:tcPr>
          <w:p w14:paraId="0F0B76BB" w14:textId="77777777" w:rsidR="00BC736A" w:rsidRPr="00EA7FCC" w:rsidRDefault="00BC736A" w:rsidP="0000046F">
            <w:pPr>
              <w:spacing w:before="60"/>
              <w:jc w:val="center"/>
              <w:rPr>
                <w:i/>
                <w:sz w:val="22"/>
                <w:szCs w:val="22"/>
              </w:rPr>
            </w:pPr>
            <w:r w:rsidRPr="00EA7FCC">
              <w:rPr>
                <w:i/>
                <w:sz w:val="22"/>
                <w:szCs w:val="22"/>
              </w:rPr>
              <w:t>13</w:t>
            </w:r>
          </w:p>
        </w:tc>
      </w:tr>
      <w:tr w:rsidR="00EA7FCC" w:rsidRPr="00EA7FCC" w14:paraId="22B96C39" w14:textId="77777777" w:rsidTr="0000046F">
        <w:trPr>
          <w:trHeight w:val="387"/>
        </w:trPr>
        <w:tc>
          <w:tcPr>
            <w:tcW w:w="564" w:type="dxa"/>
            <w:shd w:val="clear" w:color="auto" w:fill="auto"/>
          </w:tcPr>
          <w:p w14:paraId="56BA4EF3" w14:textId="77777777" w:rsidR="00BC736A" w:rsidRPr="00EA7FCC" w:rsidRDefault="00BC736A" w:rsidP="0000046F">
            <w:pPr>
              <w:jc w:val="center"/>
              <w:rPr>
                <w:b/>
                <w:sz w:val="22"/>
                <w:szCs w:val="22"/>
              </w:rPr>
            </w:pPr>
            <w:r w:rsidRPr="00EA7FCC">
              <w:rPr>
                <w:b/>
                <w:sz w:val="22"/>
                <w:szCs w:val="22"/>
              </w:rPr>
              <w:t>A</w:t>
            </w:r>
          </w:p>
        </w:tc>
        <w:tc>
          <w:tcPr>
            <w:tcW w:w="4248" w:type="dxa"/>
            <w:shd w:val="clear" w:color="auto" w:fill="auto"/>
          </w:tcPr>
          <w:p w14:paraId="4473AD73" w14:textId="77777777" w:rsidR="00BC736A" w:rsidRPr="00EA7FCC" w:rsidRDefault="00BC736A" w:rsidP="0000046F">
            <w:pPr>
              <w:rPr>
                <w:i/>
                <w:sz w:val="22"/>
                <w:szCs w:val="22"/>
              </w:rPr>
            </w:pPr>
            <w:r w:rsidRPr="00EA7FCC">
              <w:rPr>
                <w:b/>
              </w:rPr>
              <w:t>Chi phí hỗ trợ cho các hạng mục công nghệ</w:t>
            </w:r>
            <w:r w:rsidRPr="00EA7FCC">
              <w:t xml:space="preserve"> </w:t>
            </w:r>
            <w:r w:rsidRPr="00EA7FCC">
              <w:rPr>
                <w:i/>
              </w:rPr>
              <w:t>(kể cả công nghệ nhập)</w:t>
            </w:r>
          </w:p>
        </w:tc>
        <w:tc>
          <w:tcPr>
            <w:tcW w:w="10072" w:type="dxa"/>
            <w:gridSpan w:val="11"/>
            <w:shd w:val="clear" w:color="auto" w:fill="auto"/>
          </w:tcPr>
          <w:p w14:paraId="24D1E135" w14:textId="77777777" w:rsidR="00BC736A" w:rsidRPr="00EA7FCC" w:rsidRDefault="00BC736A" w:rsidP="0000046F">
            <w:pPr>
              <w:rPr>
                <w:iCs/>
                <w:sz w:val="22"/>
                <w:szCs w:val="22"/>
              </w:rPr>
            </w:pPr>
          </w:p>
        </w:tc>
      </w:tr>
      <w:tr w:rsidR="00EA7FCC" w:rsidRPr="00EA7FCC" w14:paraId="59601ACE" w14:textId="77777777" w:rsidTr="0000046F">
        <w:trPr>
          <w:trHeight w:val="619"/>
        </w:trPr>
        <w:tc>
          <w:tcPr>
            <w:tcW w:w="564" w:type="dxa"/>
            <w:shd w:val="clear" w:color="auto" w:fill="auto"/>
          </w:tcPr>
          <w:p w14:paraId="3E798280" w14:textId="77777777" w:rsidR="00BC736A" w:rsidRPr="00EA7FCC" w:rsidRDefault="00BC736A" w:rsidP="0000046F">
            <w:pPr>
              <w:jc w:val="center"/>
              <w:rPr>
                <w:iCs/>
                <w:sz w:val="22"/>
                <w:szCs w:val="22"/>
              </w:rPr>
            </w:pPr>
            <w:r w:rsidRPr="00EA7FCC">
              <w:rPr>
                <w:iCs/>
                <w:sz w:val="22"/>
                <w:szCs w:val="22"/>
              </w:rPr>
              <w:t>1</w:t>
            </w:r>
          </w:p>
        </w:tc>
        <w:tc>
          <w:tcPr>
            <w:tcW w:w="4248" w:type="dxa"/>
            <w:shd w:val="clear" w:color="auto" w:fill="auto"/>
          </w:tcPr>
          <w:p w14:paraId="56904064" w14:textId="77777777" w:rsidR="00BC736A" w:rsidRPr="00EA7FCC" w:rsidRDefault="00BC736A" w:rsidP="0000046F">
            <w:r w:rsidRPr="00EA7FCC">
              <w:t>- Hoàn thiện, nắm vững và làm chủ quy trình công nghệ</w:t>
            </w:r>
          </w:p>
        </w:tc>
        <w:tc>
          <w:tcPr>
            <w:tcW w:w="993" w:type="dxa"/>
            <w:shd w:val="clear" w:color="auto" w:fill="auto"/>
          </w:tcPr>
          <w:p w14:paraId="770318A3" w14:textId="77777777" w:rsidR="00BC736A" w:rsidRPr="00EA7FCC" w:rsidRDefault="00BC736A" w:rsidP="0000046F">
            <w:pPr>
              <w:rPr>
                <w:sz w:val="22"/>
                <w:szCs w:val="22"/>
              </w:rPr>
            </w:pPr>
          </w:p>
        </w:tc>
        <w:tc>
          <w:tcPr>
            <w:tcW w:w="993" w:type="dxa"/>
            <w:shd w:val="clear" w:color="auto" w:fill="auto"/>
          </w:tcPr>
          <w:p w14:paraId="4CD51D06" w14:textId="77777777" w:rsidR="00BC736A" w:rsidRPr="00EA7FCC" w:rsidRDefault="00BC736A" w:rsidP="0000046F">
            <w:pPr>
              <w:jc w:val="center"/>
              <w:rPr>
                <w:sz w:val="22"/>
                <w:szCs w:val="22"/>
              </w:rPr>
            </w:pPr>
          </w:p>
        </w:tc>
        <w:tc>
          <w:tcPr>
            <w:tcW w:w="1282" w:type="dxa"/>
            <w:shd w:val="clear" w:color="auto" w:fill="auto"/>
          </w:tcPr>
          <w:p w14:paraId="26C75A1B" w14:textId="77777777" w:rsidR="00BC736A" w:rsidRPr="00EA7FCC" w:rsidRDefault="00BC736A" w:rsidP="0000046F">
            <w:pPr>
              <w:jc w:val="center"/>
              <w:rPr>
                <w:sz w:val="22"/>
                <w:szCs w:val="22"/>
              </w:rPr>
            </w:pPr>
          </w:p>
        </w:tc>
        <w:tc>
          <w:tcPr>
            <w:tcW w:w="850" w:type="dxa"/>
            <w:shd w:val="clear" w:color="auto" w:fill="auto"/>
          </w:tcPr>
          <w:p w14:paraId="48D87900" w14:textId="77777777" w:rsidR="00BC736A" w:rsidRPr="00EA7FCC" w:rsidRDefault="00BC736A" w:rsidP="0000046F">
            <w:pPr>
              <w:jc w:val="center"/>
              <w:rPr>
                <w:sz w:val="22"/>
                <w:szCs w:val="22"/>
              </w:rPr>
            </w:pPr>
          </w:p>
        </w:tc>
        <w:tc>
          <w:tcPr>
            <w:tcW w:w="1559" w:type="dxa"/>
            <w:shd w:val="clear" w:color="auto" w:fill="auto"/>
          </w:tcPr>
          <w:p w14:paraId="33A6E1DF" w14:textId="77777777" w:rsidR="00BC736A" w:rsidRPr="00EA7FCC" w:rsidRDefault="00BC736A" w:rsidP="0000046F">
            <w:pPr>
              <w:jc w:val="center"/>
              <w:rPr>
                <w:sz w:val="22"/>
              </w:rPr>
            </w:pPr>
          </w:p>
        </w:tc>
        <w:tc>
          <w:tcPr>
            <w:tcW w:w="851" w:type="dxa"/>
            <w:shd w:val="clear" w:color="auto" w:fill="auto"/>
          </w:tcPr>
          <w:p w14:paraId="2433FEEE" w14:textId="77777777" w:rsidR="00BC736A" w:rsidRPr="00EA7FCC" w:rsidRDefault="00BC736A" w:rsidP="0000046F">
            <w:pPr>
              <w:jc w:val="center"/>
              <w:rPr>
                <w:sz w:val="22"/>
              </w:rPr>
            </w:pPr>
          </w:p>
        </w:tc>
        <w:tc>
          <w:tcPr>
            <w:tcW w:w="708" w:type="dxa"/>
            <w:shd w:val="clear" w:color="auto" w:fill="auto"/>
          </w:tcPr>
          <w:p w14:paraId="79C7BEE8" w14:textId="77777777" w:rsidR="00BC736A" w:rsidRPr="00EA7FCC" w:rsidRDefault="00BC736A" w:rsidP="0000046F">
            <w:pPr>
              <w:rPr>
                <w:sz w:val="22"/>
                <w:szCs w:val="22"/>
              </w:rPr>
            </w:pPr>
          </w:p>
        </w:tc>
        <w:tc>
          <w:tcPr>
            <w:tcW w:w="709" w:type="dxa"/>
            <w:shd w:val="clear" w:color="auto" w:fill="auto"/>
          </w:tcPr>
          <w:p w14:paraId="7EF3D14C" w14:textId="77777777" w:rsidR="00BC736A" w:rsidRPr="00EA7FCC" w:rsidRDefault="00BC736A" w:rsidP="0000046F">
            <w:pPr>
              <w:rPr>
                <w:sz w:val="22"/>
                <w:szCs w:val="22"/>
              </w:rPr>
            </w:pPr>
          </w:p>
        </w:tc>
        <w:tc>
          <w:tcPr>
            <w:tcW w:w="709" w:type="dxa"/>
            <w:shd w:val="clear" w:color="auto" w:fill="auto"/>
          </w:tcPr>
          <w:p w14:paraId="6AB15D19" w14:textId="77777777" w:rsidR="00BC736A" w:rsidRPr="00EA7FCC" w:rsidRDefault="00BC736A" w:rsidP="0000046F">
            <w:pPr>
              <w:rPr>
                <w:sz w:val="22"/>
                <w:szCs w:val="22"/>
              </w:rPr>
            </w:pPr>
          </w:p>
        </w:tc>
        <w:tc>
          <w:tcPr>
            <w:tcW w:w="709" w:type="dxa"/>
            <w:shd w:val="clear" w:color="auto" w:fill="auto"/>
          </w:tcPr>
          <w:p w14:paraId="314D781A" w14:textId="77777777" w:rsidR="00BC736A" w:rsidRPr="00EA7FCC" w:rsidRDefault="00BC736A" w:rsidP="0000046F">
            <w:pPr>
              <w:rPr>
                <w:sz w:val="22"/>
                <w:szCs w:val="22"/>
              </w:rPr>
            </w:pPr>
          </w:p>
        </w:tc>
        <w:tc>
          <w:tcPr>
            <w:tcW w:w="709" w:type="dxa"/>
            <w:shd w:val="clear" w:color="auto" w:fill="auto"/>
          </w:tcPr>
          <w:p w14:paraId="04054621" w14:textId="77777777" w:rsidR="00BC736A" w:rsidRPr="00EA7FCC" w:rsidRDefault="00BC736A" w:rsidP="0000046F">
            <w:pPr>
              <w:rPr>
                <w:sz w:val="22"/>
                <w:szCs w:val="22"/>
              </w:rPr>
            </w:pPr>
          </w:p>
        </w:tc>
      </w:tr>
      <w:tr w:rsidR="00EA7FCC" w:rsidRPr="00EA7FCC" w14:paraId="0F0CFB62" w14:textId="77777777" w:rsidTr="0000046F">
        <w:trPr>
          <w:trHeight w:val="619"/>
        </w:trPr>
        <w:tc>
          <w:tcPr>
            <w:tcW w:w="564" w:type="dxa"/>
            <w:vMerge w:val="restart"/>
            <w:shd w:val="clear" w:color="auto" w:fill="auto"/>
          </w:tcPr>
          <w:p w14:paraId="56F1413A" w14:textId="77777777" w:rsidR="00BC736A" w:rsidRPr="00EA7FCC" w:rsidRDefault="00BC736A" w:rsidP="0000046F">
            <w:pPr>
              <w:jc w:val="center"/>
              <w:rPr>
                <w:iCs/>
                <w:sz w:val="22"/>
                <w:szCs w:val="22"/>
              </w:rPr>
            </w:pPr>
          </w:p>
        </w:tc>
        <w:tc>
          <w:tcPr>
            <w:tcW w:w="4248" w:type="dxa"/>
            <w:shd w:val="clear" w:color="auto" w:fill="auto"/>
          </w:tcPr>
          <w:p w14:paraId="00603999" w14:textId="77777777" w:rsidR="00BC736A" w:rsidRPr="00EA7FCC" w:rsidRDefault="00BC736A" w:rsidP="0000046F">
            <w:pPr>
              <w:rPr>
                <w:i/>
                <w:sz w:val="22"/>
                <w:szCs w:val="22"/>
              </w:rPr>
            </w:pPr>
            <w:r w:rsidRPr="00EA7FCC">
              <w:rPr>
                <w:sz w:val="22"/>
                <w:szCs w:val="22"/>
              </w:rPr>
              <w:t xml:space="preserve">1.1. Công việc 1: </w:t>
            </w:r>
          </w:p>
        </w:tc>
        <w:tc>
          <w:tcPr>
            <w:tcW w:w="993" w:type="dxa"/>
            <w:shd w:val="clear" w:color="auto" w:fill="auto"/>
          </w:tcPr>
          <w:p w14:paraId="068E48CD" w14:textId="77777777" w:rsidR="00BC736A" w:rsidRPr="00EA7FCC" w:rsidRDefault="00BC736A" w:rsidP="0000046F">
            <w:pPr>
              <w:rPr>
                <w:sz w:val="22"/>
                <w:szCs w:val="22"/>
              </w:rPr>
            </w:pPr>
            <w:r w:rsidRPr="00EA7FCC">
              <w:rPr>
                <w:sz w:val="22"/>
                <w:szCs w:val="22"/>
              </w:rPr>
              <w:t>Thư ký khoa học</w:t>
            </w:r>
          </w:p>
        </w:tc>
        <w:tc>
          <w:tcPr>
            <w:tcW w:w="993" w:type="dxa"/>
            <w:shd w:val="clear" w:color="auto" w:fill="auto"/>
          </w:tcPr>
          <w:p w14:paraId="1B8B8604" w14:textId="77777777" w:rsidR="00BC736A" w:rsidRPr="00EA7FCC" w:rsidRDefault="00BC736A" w:rsidP="0000046F">
            <w:pPr>
              <w:jc w:val="center"/>
              <w:rPr>
                <w:sz w:val="22"/>
                <w:szCs w:val="22"/>
              </w:rPr>
            </w:pPr>
            <w:r w:rsidRPr="00EA7FCC">
              <w:rPr>
                <w:sz w:val="22"/>
                <w:szCs w:val="22"/>
              </w:rPr>
              <w:t>01</w:t>
            </w:r>
          </w:p>
        </w:tc>
        <w:tc>
          <w:tcPr>
            <w:tcW w:w="1282" w:type="dxa"/>
            <w:shd w:val="clear" w:color="auto" w:fill="auto"/>
          </w:tcPr>
          <w:p w14:paraId="52A10960" w14:textId="77777777" w:rsidR="00BC736A" w:rsidRPr="00EA7FCC" w:rsidRDefault="00BC736A" w:rsidP="0000046F">
            <w:pPr>
              <w:jc w:val="center"/>
              <w:rPr>
                <w:sz w:val="22"/>
                <w:szCs w:val="22"/>
              </w:rPr>
            </w:pPr>
            <w:r w:rsidRPr="00EA7FCC">
              <w:rPr>
                <w:sz w:val="22"/>
                <w:szCs w:val="22"/>
              </w:rPr>
              <w:t>0,49</w:t>
            </w:r>
          </w:p>
          <w:p w14:paraId="06F18B32" w14:textId="77777777" w:rsidR="00BC736A" w:rsidRPr="00EA7FCC" w:rsidRDefault="00BC736A" w:rsidP="0000046F">
            <w:pPr>
              <w:jc w:val="center"/>
              <w:rPr>
                <w:sz w:val="22"/>
                <w:szCs w:val="22"/>
              </w:rPr>
            </w:pPr>
          </w:p>
        </w:tc>
        <w:tc>
          <w:tcPr>
            <w:tcW w:w="850" w:type="dxa"/>
            <w:shd w:val="clear" w:color="auto" w:fill="auto"/>
          </w:tcPr>
          <w:p w14:paraId="7B75BAC0" w14:textId="77777777" w:rsidR="00BC736A" w:rsidRPr="00EA7FCC" w:rsidRDefault="00BC736A" w:rsidP="0000046F">
            <w:pPr>
              <w:jc w:val="center"/>
              <w:rPr>
                <w:sz w:val="22"/>
                <w:szCs w:val="22"/>
              </w:rPr>
            </w:pPr>
            <w:r w:rsidRPr="00EA7FCC">
              <w:rPr>
                <w:sz w:val="22"/>
                <w:szCs w:val="22"/>
              </w:rPr>
              <w:t>10</w:t>
            </w:r>
          </w:p>
          <w:p w14:paraId="6E8A63CA" w14:textId="77777777" w:rsidR="00BC736A" w:rsidRPr="00EA7FCC" w:rsidRDefault="00BC736A" w:rsidP="0000046F">
            <w:pPr>
              <w:jc w:val="center"/>
              <w:rPr>
                <w:sz w:val="22"/>
                <w:szCs w:val="22"/>
              </w:rPr>
            </w:pPr>
          </w:p>
        </w:tc>
        <w:tc>
          <w:tcPr>
            <w:tcW w:w="1559" w:type="dxa"/>
            <w:shd w:val="clear" w:color="auto" w:fill="auto"/>
          </w:tcPr>
          <w:p w14:paraId="4E2328F4" w14:textId="77777777" w:rsidR="00BC736A" w:rsidRPr="00EA7FCC" w:rsidRDefault="00BC736A" w:rsidP="0000046F">
            <w:pPr>
              <w:jc w:val="center"/>
              <w:rPr>
                <w:sz w:val="22"/>
                <w:szCs w:val="22"/>
              </w:rPr>
            </w:pPr>
            <w:r w:rsidRPr="00EA7FCC">
              <w:rPr>
                <w:sz w:val="22"/>
              </w:rPr>
              <w:t>5,929</w:t>
            </w:r>
          </w:p>
          <w:p w14:paraId="35E6FA20" w14:textId="77777777" w:rsidR="00BC736A" w:rsidRPr="00EA7FCC" w:rsidRDefault="00BC736A" w:rsidP="0000046F">
            <w:pPr>
              <w:rPr>
                <w:sz w:val="22"/>
                <w:szCs w:val="22"/>
              </w:rPr>
            </w:pPr>
          </w:p>
        </w:tc>
        <w:tc>
          <w:tcPr>
            <w:tcW w:w="851" w:type="dxa"/>
            <w:shd w:val="clear" w:color="auto" w:fill="auto"/>
          </w:tcPr>
          <w:p w14:paraId="79165D29" w14:textId="77777777" w:rsidR="00BC736A" w:rsidRPr="00EA7FCC" w:rsidRDefault="00BC736A" w:rsidP="0000046F">
            <w:pPr>
              <w:jc w:val="center"/>
              <w:rPr>
                <w:sz w:val="22"/>
                <w:szCs w:val="22"/>
              </w:rPr>
            </w:pPr>
            <w:r w:rsidRPr="00EA7FCC">
              <w:rPr>
                <w:sz w:val="22"/>
              </w:rPr>
              <w:t>5,929</w:t>
            </w:r>
          </w:p>
          <w:p w14:paraId="6A00EF4B" w14:textId="77777777" w:rsidR="00BC736A" w:rsidRPr="00EA7FCC" w:rsidRDefault="00BC736A" w:rsidP="0000046F">
            <w:pPr>
              <w:rPr>
                <w:sz w:val="22"/>
                <w:szCs w:val="22"/>
              </w:rPr>
            </w:pPr>
          </w:p>
          <w:p w14:paraId="40E904C3" w14:textId="77777777" w:rsidR="00BC736A" w:rsidRPr="00EA7FCC" w:rsidRDefault="00BC736A" w:rsidP="0000046F">
            <w:pPr>
              <w:rPr>
                <w:sz w:val="22"/>
                <w:szCs w:val="22"/>
              </w:rPr>
            </w:pPr>
          </w:p>
        </w:tc>
        <w:tc>
          <w:tcPr>
            <w:tcW w:w="708" w:type="dxa"/>
            <w:shd w:val="clear" w:color="auto" w:fill="auto"/>
          </w:tcPr>
          <w:p w14:paraId="466871A0" w14:textId="77777777" w:rsidR="00BC736A" w:rsidRPr="00EA7FCC" w:rsidRDefault="00BC736A" w:rsidP="0000046F">
            <w:pPr>
              <w:rPr>
                <w:sz w:val="22"/>
                <w:szCs w:val="22"/>
              </w:rPr>
            </w:pPr>
          </w:p>
        </w:tc>
        <w:tc>
          <w:tcPr>
            <w:tcW w:w="709" w:type="dxa"/>
            <w:shd w:val="clear" w:color="auto" w:fill="auto"/>
          </w:tcPr>
          <w:p w14:paraId="2FDBD73A" w14:textId="77777777" w:rsidR="00BC736A" w:rsidRPr="00EA7FCC" w:rsidRDefault="00BC736A" w:rsidP="0000046F">
            <w:pPr>
              <w:rPr>
                <w:sz w:val="22"/>
                <w:szCs w:val="22"/>
              </w:rPr>
            </w:pPr>
          </w:p>
        </w:tc>
        <w:tc>
          <w:tcPr>
            <w:tcW w:w="709" w:type="dxa"/>
            <w:shd w:val="clear" w:color="auto" w:fill="auto"/>
          </w:tcPr>
          <w:p w14:paraId="1FDC8638" w14:textId="77777777" w:rsidR="00BC736A" w:rsidRPr="00EA7FCC" w:rsidRDefault="00BC736A" w:rsidP="0000046F">
            <w:pPr>
              <w:rPr>
                <w:sz w:val="22"/>
                <w:szCs w:val="22"/>
              </w:rPr>
            </w:pPr>
          </w:p>
        </w:tc>
        <w:tc>
          <w:tcPr>
            <w:tcW w:w="709" w:type="dxa"/>
            <w:shd w:val="clear" w:color="auto" w:fill="auto"/>
          </w:tcPr>
          <w:p w14:paraId="6A15C405" w14:textId="77777777" w:rsidR="00BC736A" w:rsidRPr="00EA7FCC" w:rsidRDefault="00BC736A" w:rsidP="0000046F">
            <w:pPr>
              <w:rPr>
                <w:sz w:val="22"/>
                <w:szCs w:val="22"/>
              </w:rPr>
            </w:pPr>
          </w:p>
        </w:tc>
        <w:tc>
          <w:tcPr>
            <w:tcW w:w="709" w:type="dxa"/>
            <w:shd w:val="clear" w:color="auto" w:fill="auto"/>
          </w:tcPr>
          <w:p w14:paraId="600DDE10" w14:textId="77777777" w:rsidR="00BC736A" w:rsidRPr="00EA7FCC" w:rsidRDefault="00BC736A" w:rsidP="0000046F">
            <w:pPr>
              <w:rPr>
                <w:sz w:val="22"/>
                <w:szCs w:val="22"/>
              </w:rPr>
            </w:pPr>
          </w:p>
        </w:tc>
      </w:tr>
      <w:tr w:rsidR="00EA7FCC" w:rsidRPr="00EA7FCC" w14:paraId="74129EBE" w14:textId="77777777" w:rsidTr="0000046F">
        <w:trPr>
          <w:trHeight w:val="347"/>
        </w:trPr>
        <w:tc>
          <w:tcPr>
            <w:tcW w:w="564" w:type="dxa"/>
            <w:vMerge/>
            <w:shd w:val="clear" w:color="auto" w:fill="auto"/>
          </w:tcPr>
          <w:p w14:paraId="0014A3D7" w14:textId="77777777" w:rsidR="00BC736A" w:rsidRPr="00EA7FCC" w:rsidRDefault="00BC736A" w:rsidP="0000046F">
            <w:pPr>
              <w:jc w:val="center"/>
              <w:rPr>
                <w:i/>
                <w:sz w:val="22"/>
                <w:szCs w:val="22"/>
              </w:rPr>
            </w:pPr>
          </w:p>
        </w:tc>
        <w:tc>
          <w:tcPr>
            <w:tcW w:w="4248" w:type="dxa"/>
            <w:shd w:val="clear" w:color="auto" w:fill="auto"/>
          </w:tcPr>
          <w:p w14:paraId="32DE1C4A" w14:textId="77777777" w:rsidR="00BC736A" w:rsidRPr="00EA7FCC" w:rsidRDefault="00BC736A" w:rsidP="0000046F">
            <w:pPr>
              <w:rPr>
                <w:i/>
                <w:sz w:val="22"/>
                <w:szCs w:val="22"/>
              </w:rPr>
            </w:pPr>
            <w:r w:rsidRPr="00EA7FCC">
              <w:rPr>
                <w:sz w:val="22"/>
                <w:szCs w:val="22"/>
              </w:rPr>
              <w:t>……………..</w:t>
            </w:r>
          </w:p>
        </w:tc>
        <w:tc>
          <w:tcPr>
            <w:tcW w:w="993" w:type="dxa"/>
            <w:shd w:val="clear" w:color="auto" w:fill="auto"/>
          </w:tcPr>
          <w:p w14:paraId="0DF00AAB" w14:textId="77777777" w:rsidR="00BC736A" w:rsidRPr="00EA7FCC" w:rsidRDefault="00BC736A" w:rsidP="0000046F">
            <w:pPr>
              <w:rPr>
                <w:i/>
                <w:sz w:val="22"/>
                <w:szCs w:val="22"/>
              </w:rPr>
            </w:pPr>
          </w:p>
        </w:tc>
        <w:tc>
          <w:tcPr>
            <w:tcW w:w="993" w:type="dxa"/>
            <w:shd w:val="clear" w:color="auto" w:fill="auto"/>
          </w:tcPr>
          <w:p w14:paraId="4CD603AF" w14:textId="77777777" w:rsidR="00BC736A" w:rsidRPr="00EA7FCC" w:rsidRDefault="00BC736A" w:rsidP="0000046F">
            <w:pPr>
              <w:rPr>
                <w:i/>
                <w:sz w:val="22"/>
                <w:szCs w:val="22"/>
              </w:rPr>
            </w:pPr>
          </w:p>
        </w:tc>
        <w:tc>
          <w:tcPr>
            <w:tcW w:w="1282" w:type="dxa"/>
            <w:shd w:val="clear" w:color="auto" w:fill="auto"/>
          </w:tcPr>
          <w:p w14:paraId="495827F1" w14:textId="77777777" w:rsidR="00BC736A" w:rsidRPr="00EA7FCC" w:rsidRDefault="00BC736A" w:rsidP="0000046F">
            <w:pPr>
              <w:rPr>
                <w:i/>
                <w:sz w:val="22"/>
                <w:szCs w:val="22"/>
              </w:rPr>
            </w:pPr>
          </w:p>
        </w:tc>
        <w:tc>
          <w:tcPr>
            <w:tcW w:w="850" w:type="dxa"/>
            <w:shd w:val="clear" w:color="auto" w:fill="auto"/>
          </w:tcPr>
          <w:p w14:paraId="56011A72" w14:textId="77777777" w:rsidR="00BC736A" w:rsidRPr="00EA7FCC" w:rsidRDefault="00BC736A" w:rsidP="0000046F">
            <w:pPr>
              <w:rPr>
                <w:i/>
                <w:sz w:val="22"/>
                <w:szCs w:val="22"/>
              </w:rPr>
            </w:pPr>
          </w:p>
        </w:tc>
        <w:tc>
          <w:tcPr>
            <w:tcW w:w="1559" w:type="dxa"/>
            <w:shd w:val="clear" w:color="auto" w:fill="auto"/>
          </w:tcPr>
          <w:p w14:paraId="036075B6" w14:textId="77777777" w:rsidR="00BC736A" w:rsidRPr="00EA7FCC" w:rsidRDefault="00BC736A" w:rsidP="0000046F">
            <w:pPr>
              <w:rPr>
                <w:i/>
                <w:sz w:val="22"/>
                <w:szCs w:val="22"/>
              </w:rPr>
            </w:pPr>
          </w:p>
        </w:tc>
        <w:tc>
          <w:tcPr>
            <w:tcW w:w="851" w:type="dxa"/>
            <w:shd w:val="clear" w:color="auto" w:fill="auto"/>
          </w:tcPr>
          <w:p w14:paraId="269088FB" w14:textId="77777777" w:rsidR="00BC736A" w:rsidRPr="00EA7FCC" w:rsidRDefault="00BC736A" w:rsidP="0000046F">
            <w:pPr>
              <w:rPr>
                <w:i/>
                <w:sz w:val="22"/>
                <w:szCs w:val="22"/>
              </w:rPr>
            </w:pPr>
          </w:p>
        </w:tc>
        <w:tc>
          <w:tcPr>
            <w:tcW w:w="708" w:type="dxa"/>
            <w:shd w:val="clear" w:color="auto" w:fill="auto"/>
          </w:tcPr>
          <w:p w14:paraId="11E3D210" w14:textId="77777777" w:rsidR="00BC736A" w:rsidRPr="00EA7FCC" w:rsidRDefault="00BC736A" w:rsidP="0000046F">
            <w:pPr>
              <w:rPr>
                <w:i/>
                <w:sz w:val="22"/>
                <w:szCs w:val="22"/>
              </w:rPr>
            </w:pPr>
          </w:p>
        </w:tc>
        <w:tc>
          <w:tcPr>
            <w:tcW w:w="709" w:type="dxa"/>
            <w:shd w:val="clear" w:color="auto" w:fill="auto"/>
          </w:tcPr>
          <w:p w14:paraId="6BFE7139" w14:textId="77777777" w:rsidR="00BC736A" w:rsidRPr="00EA7FCC" w:rsidRDefault="00BC736A" w:rsidP="0000046F">
            <w:pPr>
              <w:rPr>
                <w:i/>
                <w:sz w:val="22"/>
                <w:szCs w:val="22"/>
              </w:rPr>
            </w:pPr>
          </w:p>
        </w:tc>
        <w:tc>
          <w:tcPr>
            <w:tcW w:w="709" w:type="dxa"/>
            <w:shd w:val="clear" w:color="auto" w:fill="auto"/>
          </w:tcPr>
          <w:p w14:paraId="1B4A8781" w14:textId="77777777" w:rsidR="00BC736A" w:rsidRPr="00EA7FCC" w:rsidRDefault="00BC736A" w:rsidP="0000046F">
            <w:pPr>
              <w:rPr>
                <w:i/>
                <w:sz w:val="22"/>
                <w:szCs w:val="22"/>
              </w:rPr>
            </w:pPr>
          </w:p>
        </w:tc>
        <w:tc>
          <w:tcPr>
            <w:tcW w:w="709" w:type="dxa"/>
            <w:shd w:val="clear" w:color="auto" w:fill="auto"/>
          </w:tcPr>
          <w:p w14:paraId="153D13A4" w14:textId="77777777" w:rsidR="00BC736A" w:rsidRPr="00EA7FCC" w:rsidRDefault="00BC736A" w:rsidP="0000046F">
            <w:pPr>
              <w:rPr>
                <w:i/>
                <w:sz w:val="22"/>
                <w:szCs w:val="22"/>
              </w:rPr>
            </w:pPr>
          </w:p>
        </w:tc>
        <w:tc>
          <w:tcPr>
            <w:tcW w:w="709" w:type="dxa"/>
            <w:shd w:val="clear" w:color="auto" w:fill="auto"/>
          </w:tcPr>
          <w:p w14:paraId="632741C2" w14:textId="77777777" w:rsidR="00BC736A" w:rsidRPr="00EA7FCC" w:rsidRDefault="00BC736A" w:rsidP="0000046F">
            <w:pPr>
              <w:rPr>
                <w:i/>
                <w:sz w:val="22"/>
                <w:szCs w:val="22"/>
              </w:rPr>
            </w:pPr>
          </w:p>
        </w:tc>
      </w:tr>
      <w:tr w:rsidR="00EA7FCC" w:rsidRPr="00EA7FCC" w14:paraId="2B069C5C" w14:textId="77777777" w:rsidTr="0000046F">
        <w:trPr>
          <w:trHeight w:val="396"/>
        </w:trPr>
        <w:tc>
          <w:tcPr>
            <w:tcW w:w="564" w:type="dxa"/>
            <w:shd w:val="clear" w:color="auto" w:fill="auto"/>
          </w:tcPr>
          <w:p w14:paraId="0960D51D" w14:textId="77777777" w:rsidR="00BC736A" w:rsidRPr="00EA7FCC" w:rsidRDefault="00BC736A" w:rsidP="0000046F">
            <w:pPr>
              <w:jc w:val="center"/>
              <w:rPr>
                <w:bCs/>
                <w:sz w:val="22"/>
                <w:szCs w:val="22"/>
              </w:rPr>
            </w:pPr>
            <w:r w:rsidRPr="00EA7FCC">
              <w:rPr>
                <w:bCs/>
                <w:sz w:val="22"/>
                <w:szCs w:val="22"/>
              </w:rPr>
              <w:t>2</w:t>
            </w:r>
          </w:p>
        </w:tc>
        <w:tc>
          <w:tcPr>
            <w:tcW w:w="4248" w:type="dxa"/>
            <w:shd w:val="clear" w:color="auto" w:fill="auto"/>
          </w:tcPr>
          <w:p w14:paraId="62DC7733" w14:textId="77777777" w:rsidR="00BC736A" w:rsidRPr="00EA7FCC" w:rsidRDefault="00BC736A" w:rsidP="0000046F">
            <w:pPr>
              <w:rPr>
                <w:i/>
                <w:sz w:val="22"/>
                <w:szCs w:val="22"/>
              </w:rPr>
            </w:pPr>
            <w:r w:rsidRPr="00EA7FCC">
              <w:t>- Hoàn thiện các thông số về kỹ thuật</w:t>
            </w:r>
          </w:p>
        </w:tc>
        <w:tc>
          <w:tcPr>
            <w:tcW w:w="10072" w:type="dxa"/>
            <w:gridSpan w:val="11"/>
            <w:shd w:val="clear" w:color="auto" w:fill="auto"/>
          </w:tcPr>
          <w:p w14:paraId="3ED5CC2C" w14:textId="77777777" w:rsidR="00BC736A" w:rsidRPr="00EA7FCC" w:rsidRDefault="00BC736A" w:rsidP="0000046F">
            <w:pPr>
              <w:rPr>
                <w:i/>
                <w:sz w:val="22"/>
                <w:szCs w:val="22"/>
              </w:rPr>
            </w:pPr>
          </w:p>
        </w:tc>
      </w:tr>
      <w:tr w:rsidR="00EA7FCC" w:rsidRPr="00EA7FCC" w14:paraId="5203D427" w14:textId="77777777" w:rsidTr="0000046F">
        <w:trPr>
          <w:trHeight w:val="299"/>
        </w:trPr>
        <w:tc>
          <w:tcPr>
            <w:tcW w:w="564" w:type="dxa"/>
            <w:vMerge w:val="restart"/>
            <w:shd w:val="clear" w:color="auto" w:fill="auto"/>
          </w:tcPr>
          <w:p w14:paraId="37A9503C" w14:textId="77777777" w:rsidR="00BC736A" w:rsidRPr="00EA7FCC" w:rsidRDefault="00BC736A" w:rsidP="0000046F">
            <w:pPr>
              <w:jc w:val="center"/>
              <w:rPr>
                <w:sz w:val="22"/>
                <w:szCs w:val="22"/>
              </w:rPr>
            </w:pPr>
          </w:p>
          <w:p w14:paraId="7577ED54" w14:textId="77777777" w:rsidR="00BC736A" w:rsidRPr="00EA7FCC" w:rsidRDefault="00BC736A" w:rsidP="0000046F">
            <w:pPr>
              <w:jc w:val="center"/>
              <w:rPr>
                <w:sz w:val="22"/>
                <w:szCs w:val="22"/>
              </w:rPr>
            </w:pPr>
          </w:p>
          <w:p w14:paraId="14D8A010" w14:textId="77777777" w:rsidR="00BC736A" w:rsidRPr="00EA7FCC" w:rsidRDefault="00BC736A" w:rsidP="0000046F">
            <w:pPr>
              <w:jc w:val="center"/>
              <w:rPr>
                <w:i/>
                <w:sz w:val="22"/>
                <w:szCs w:val="22"/>
              </w:rPr>
            </w:pPr>
          </w:p>
        </w:tc>
        <w:tc>
          <w:tcPr>
            <w:tcW w:w="4248" w:type="dxa"/>
            <w:shd w:val="clear" w:color="auto" w:fill="auto"/>
          </w:tcPr>
          <w:p w14:paraId="558132B2" w14:textId="77777777" w:rsidR="00BC736A" w:rsidRPr="00EA7FCC" w:rsidRDefault="00BC736A" w:rsidP="0000046F">
            <w:pPr>
              <w:rPr>
                <w:i/>
                <w:sz w:val="22"/>
                <w:szCs w:val="22"/>
              </w:rPr>
            </w:pPr>
            <w:r w:rsidRPr="00EA7FCC">
              <w:rPr>
                <w:sz w:val="22"/>
                <w:szCs w:val="22"/>
              </w:rPr>
              <w:t>2.1. Công việc 1:</w:t>
            </w:r>
          </w:p>
        </w:tc>
        <w:tc>
          <w:tcPr>
            <w:tcW w:w="993" w:type="dxa"/>
            <w:shd w:val="clear" w:color="auto" w:fill="auto"/>
          </w:tcPr>
          <w:p w14:paraId="5882A8EF" w14:textId="77777777" w:rsidR="00BC736A" w:rsidRPr="00EA7FCC" w:rsidRDefault="00BC736A" w:rsidP="0000046F">
            <w:pPr>
              <w:rPr>
                <w:i/>
                <w:sz w:val="22"/>
                <w:szCs w:val="22"/>
              </w:rPr>
            </w:pPr>
          </w:p>
        </w:tc>
        <w:tc>
          <w:tcPr>
            <w:tcW w:w="993" w:type="dxa"/>
            <w:shd w:val="clear" w:color="auto" w:fill="auto"/>
          </w:tcPr>
          <w:p w14:paraId="2797C399" w14:textId="77777777" w:rsidR="00BC736A" w:rsidRPr="00EA7FCC" w:rsidRDefault="00BC736A" w:rsidP="0000046F">
            <w:pPr>
              <w:rPr>
                <w:i/>
                <w:sz w:val="22"/>
                <w:szCs w:val="22"/>
              </w:rPr>
            </w:pPr>
          </w:p>
        </w:tc>
        <w:tc>
          <w:tcPr>
            <w:tcW w:w="1282" w:type="dxa"/>
            <w:shd w:val="clear" w:color="auto" w:fill="auto"/>
          </w:tcPr>
          <w:p w14:paraId="04379835" w14:textId="77777777" w:rsidR="00BC736A" w:rsidRPr="00EA7FCC" w:rsidRDefault="00BC736A" w:rsidP="0000046F">
            <w:pPr>
              <w:rPr>
                <w:i/>
                <w:sz w:val="22"/>
                <w:szCs w:val="22"/>
              </w:rPr>
            </w:pPr>
          </w:p>
        </w:tc>
        <w:tc>
          <w:tcPr>
            <w:tcW w:w="850" w:type="dxa"/>
            <w:shd w:val="clear" w:color="auto" w:fill="auto"/>
          </w:tcPr>
          <w:p w14:paraId="63D6D1A3" w14:textId="77777777" w:rsidR="00BC736A" w:rsidRPr="00EA7FCC" w:rsidRDefault="00BC736A" w:rsidP="0000046F">
            <w:pPr>
              <w:rPr>
                <w:i/>
                <w:sz w:val="22"/>
                <w:szCs w:val="22"/>
              </w:rPr>
            </w:pPr>
          </w:p>
        </w:tc>
        <w:tc>
          <w:tcPr>
            <w:tcW w:w="1559" w:type="dxa"/>
            <w:shd w:val="clear" w:color="auto" w:fill="auto"/>
          </w:tcPr>
          <w:p w14:paraId="433556BF" w14:textId="77777777" w:rsidR="00BC736A" w:rsidRPr="00EA7FCC" w:rsidRDefault="00BC736A" w:rsidP="0000046F">
            <w:pPr>
              <w:rPr>
                <w:i/>
                <w:sz w:val="22"/>
                <w:szCs w:val="22"/>
              </w:rPr>
            </w:pPr>
          </w:p>
        </w:tc>
        <w:tc>
          <w:tcPr>
            <w:tcW w:w="851" w:type="dxa"/>
            <w:shd w:val="clear" w:color="auto" w:fill="auto"/>
          </w:tcPr>
          <w:p w14:paraId="704DB2E1" w14:textId="77777777" w:rsidR="00BC736A" w:rsidRPr="00EA7FCC" w:rsidRDefault="00BC736A" w:rsidP="0000046F">
            <w:pPr>
              <w:rPr>
                <w:i/>
                <w:sz w:val="22"/>
                <w:szCs w:val="22"/>
              </w:rPr>
            </w:pPr>
          </w:p>
        </w:tc>
        <w:tc>
          <w:tcPr>
            <w:tcW w:w="708" w:type="dxa"/>
            <w:shd w:val="clear" w:color="auto" w:fill="auto"/>
          </w:tcPr>
          <w:p w14:paraId="6FD4453E" w14:textId="77777777" w:rsidR="00BC736A" w:rsidRPr="00EA7FCC" w:rsidRDefault="00BC736A" w:rsidP="0000046F">
            <w:pPr>
              <w:rPr>
                <w:i/>
                <w:sz w:val="22"/>
                <w:szCs w:val="22"/>
              </w:rPr>
            </w:pPr>
          </w:p>
        </w:tc>
        <w:tc>
          <w:tcPr>
            <w:tcW w:w="709" w:type="dxa"/>
            <w:shd w:val="clear" w:color="auto" w:fill="auto"/>
          </w:tcPr>
          <w:p w14:paraId="3D713DC1" w14:textId="77777777" w:rsidR="00BC736A" w:rsidRPr="00EA7FCC" w:rsidRDefault="00BC736A" w:rsidP="0000046F">
            <w:pPr>
              <w:rPr>
                <w:i/>
                <w:sz w:val="22"/>
                <w:szCs w:val="22"/>
              </w:rPr>
            </w:pPr>
          </w:p>
        </w:tc>
        <w:tc>
          <w:tcPr>
            <w:tcW w:w="709" w:type="dxa"/>
            <w:shd w:val="clear" w:color="auto" w:fill="auto"/>
          </w:tcPr>
          <w:p w14:paraId="3C5AF40C" w14:textId="77777777" w:rsidR="00BC736A" w:rsidRPr="00EA7FCC" w:rsidRDefault="00BC736A" w:rsidP="0000046F">
            <w:pPr>
              <w:rPr>
                <w:i/>
                <w:sz w:val="22"/>
                <w:szCs w:val="22"/>
              </w:rPr>
            </w:pPr>
          </w:p>
        </w:tc>
        <w:tc>
          <w:tcPr>
            <w:tcW w:w="709" w:type="dxa"/>
            <w:shd w:val="clear" w:color="auto" w:fill="auto"/>
          </w:tcPr>
          <w:p w14:paraId="08514F86" w14:textId="77777777" w:rsidR="00BC736A" w:rsidRPr="00EA7FCC" w:rsidRDefault="00BC736A" w:rsidP="0000046F">
            <w:pPr>
              <w:rPr>
                <w:i/>
                <w:sz w:val="22"/>
                <w:szCs w:val="22"/>
              </w:rPr>
            </w:pPr>
          </w:p>
        </w:tc>
        <w:tc>
          <w:tcPr>
            <w:tcW w:w="709" w:type="dxa"/>
            <w:shd w:val="clear" w:color="auto" w:fill="auto"/>
          </w:tcPr>
          <w:p w14:paraId="32646F05" w14:textId="77777777" w:rsidR="00BC736A" w:rsidRPr="00EA7FCC" w:rsidRDefault="00BC736A" w:rsidP="0000046F">
            <w:pPr>
              <w:rPr>
                <w:i/>
                <w:sz w:val="22"/>
                <w:szCs w:val="22"/>
              </w:rPr>
            </w:pPr>
          </w:p>
        </w:tc>
      </w:tr>
      <w:tr w:rsidR="00EA7FCC" w:rsidRPr="00EA7FCC" w14:paraId="438C42C5" w14:textId="77777777" w:rsidTr="0000046F">
        <w:trPr>
          <w:trHeight w:val="275"/>
        </w:trPr>
        <w:tc>
          <w:tcPr>
            <w:tcW w:w="564" w:type="dxa"/>
            <w:vMerge/>
            <w:shd w:val="clear" w:color="auto" w:fill="auto"/>
          </w:tcPr>
          <w:p w14:paraId="77EEC4FD" w14:textId="77777777" w:rsidR="00BC736A" w:rsidRPr="00EA7FCC" w:rsidRDefault="00BC736A" w:rsidP="0000046F">
            <w:pPr>
              <w:jc w:val="center"/>
              <w:rPr>
                <w:i/>
                <w:sz w:val="22"/>
                <w:szCs w:val="22"/>
              </w:rPr>
            </w:pPr>
          </w:p>
        </w:tc>
        <w:tc>
          <w:tcPr>
            <w:tcW w:w="4248" w:type="dxa"/>
            <w:shd w:val="clear" w:color="auto" w:fill="auto"/>
          </w:tcPr>
          <w:p w14:paraId="1E082289" w14:textId="77777777" w:rsidR="00BC736A" w:rsidRPr="00EA7FCC" w:rsidRDefault="00BC736A" w:rsidP="0000046F">
            <w:r w:rsidRPr="00EA7FCC">
              <w:t>……………….</w:t>
            </w:r>
          </w:p>
        </w:tc>
        <w:tc>
          <w:tcPr>
            <w:tcW w:w="993" w:type="dxa"/>
            <w:shd w:val="clear" w:color="auto" w:fill="auto"/>
          </w:tcPr>
          <w:p w14:paraId="3921A8BA" w14:textId="77777777" w:rsidR="00BC736A" w:rsidRPr="00EA7FCC" w:rsidRDefault="00BC736A" w:rsidP="0000046F">
            <w:pPr>
              <w:rPr>
                <w:i/>
                <w:sz w:val="22"/>
                <w:szCs w:val="22"/>
              </w:rPr>
            </w:pPr>
          </w:p>
        </w:tc>
        <w:tc>
          <w:tcPr>
            <w:tcW w:w="993" w:type="dxa"/>
            <w:shd w:val="clear" w:color="auto" w:fill="auto"/>
          </w:tcPr>
          <w:p w14:paraId="5B52C1EF" w14:textId="77777777" w:rsidR="00BC736A" w:rsidRPr="00EA7FCC" w:rsidRDefault="00BC736A" w:rsidP="0000046F">
            <w:pPr>
              <w:rPr>
                <w:i/>
                <w:sz w:val="22"/>
                <w:szCs w:val="22"/>
              </w:rPr>
            </w:pPr>
          </w:p>
        </w:tc>
        <w:tc>
          <w:tcPr>
            <w:tcW w:w="1282" w:type="dxa"/>
            <w:shd w:val="clear" w:color="auto" w:fill="auto"/>
          </w:tcPr>
          <w:p w14:paraId="10E6C9EA" w14:textId="77777777" w:rsidR="00BC736A" w:rsidRPr="00EA7FCC" w:rsidRDefault="00BC736A" w:rsidP="0000046F">
            <w:pPr>
              <w:rPr>
                <w:i/>
                <w:sz w:val="22"/>
                <w:szCs w:val="22"/>
              </w:rPr>
            </w:pPr>
          </w:p>
        </w:tc>
        <w:tc>
          <w:tcPr>
            <w:tcW w:w="850" w:type="dxa"/>
            <w:shd w:val="clear" w:color="auto" w:fill="auto"/>
          </w:tcPr>
          <w:p w14:paraId="00DCD28E" w14:textId="77777777" w:rsidR="00BC736A" w:rsidRPr="00EA7FCC" w:rsidRDefault="00BC736A" w:rsidP="0000046F">
            <w:pPr>
              <w:rPr>
                <w:i/>
                <w:sz w:val="22"/>
                <w:szCs w:val="22"/>
              </w:rPr>
            </w:pPr>
          </w:p>
        </w:tc>
        <w:tc>
          <w:tcPr>
            <w:tcW w:w="1559" w:type="dxa"/>
            <w:shd w:val="clear" w:color="auto" w:fill="auto"/>
          </w:tcPr>
          <w:p w14:paraId="32863C12" w14:textId="77777777" w:rsidR="00BC736A" w:rsidRPr="00EA7FCC" w:rsidRDefault="00BC736A" w:rsidP="0000046F">
            <w:pPr>
              <w:rPr>
                <w:i/>
                <w:sz w:val="22"/>
                <w:szCs w:val="22"/>
              </w:rPr>
            </w:pPr>
          </w:p>
        </w:tc>
        <w:tc>
          <w:tcPr>
            <w:tcW w:w="851" w:type="dxa"/>
            <w:shd w:val="clear" w:color="auto" w:fill="auto"/>
          </w:tcPr>
          <w:p w14:paraId="62BB5801" w14:textId="77777777" w:rsidR="00BC736A" w:rsidRPr="00EA7FCC" w:rsidRDefault="00BC736A" w:rsidP="0000046F">
            <w:pPr>
              <w:rPr>
                <w:i/>
                <w:sz w:val="22"/>
                <w:szCs w:val="22"/>
              </w:rPr>
            </w:pPr>
          </w:p>
        </w:tc>
        <w:tc>
          <w:tcPr>
            <w:tcW w:w="708" w:type="dxa"/>
            <w:shd w:val="clear" w:color="auto" w:fill="auto"/>
          </w:tcPr>
          <w:p w14:paraId="482BFF0F" w14:textId="77777777" w:rsidR="00BC736A" w:rsidRPr="00EA7FCC" w:rsidRDefault="00BC736A" w:rsidP="0000046F">
            <w:pPr>
              <w:rPr>
                <w:i/>
                <w:sz w:val="22"/>
                <w:szCs w:val="22"/>
              </w:rPr>
            </w:pPr>
          </w:p>
        </w:tc>
        <w:tc>
          <w:tcPr>
            <w:tcW w:w="709" w:type="dxa"/>
            <w:shd w:val="clear" w:color="auto" w:fill="auto"/>
          </w:tcPr>
          <w:p w14:paraId="5AE4B8C4" w14:textId="77777777" w:rsidR="00BC736A" w:rsidRPr="00EA7FCC" w:rsidRDefault="00BC736A" w:rsidP="0000046F">
            <w:pPr>
              <w:rPr>
                <w:i/>
                <w:sz w:val="22"/>
                <w:szCs w:val="22"/>
              </w:rPr>
            </w:pPr>
          </w:p>
        </w:tc>
        <w:tc>
          <w:tcPr>
            <w:tcW w:w="709" w:type="dxa"/>
            <w:shd w:val="clear" w:color="auto" w:fill="auto"/>
          </w:tcPr>
          <w:p w14:paraId="13911AA3" w14:textId="77777777" w:rsidR="00BC736A" w:rsidRPr="00EA7FCC" w:rsidRDefault="00BC736A" w:rsidP="0000046F">
            <w:pPr>
              <w:rPr>
                <w:i/>
                <w:sz w:val="22"/>
                <w:szCs w:val="22"/>
              </w:rPr>
            </w:pPr>
          </w:p>
        </w:tc>
        <w:tc>
          <w:tcPr>
            <w:tcW w:w="709" w:type="dxa"/>
            <w:shd w:val="clear" w:color="auto" w:fill="auto"/>
          </w:tcPr>
          <w:p w14:paraId="40B7941D" w14:textId="77777777" w:rsidR="00BC736A" w:rsidRPr="00EA7FCC" w:rsidRDefault="00BC736A" w:rsidP="0000046F">
            <w:pPr>
              <w:rPr>
                <w:i/>
                <w:sz w:val="22"/>
                <w:szCs w:val="22"/>
              </w:rPr>
            </w:pPr>
          </w:p>
        </w:tc>
        <w:tc>
          <w:tcPr>
            <w:tcW w:w="709" w:type="dxa"/>
            <w:shd w:val="clear" w:color="auto" w:fill="auto"/>
          </w:tcPr>
          <w:p w14:paraId="5DB9FF84" w14:textId="77777777" w:rsidR="00BC736A" w:rsidRPr="00EA7FCC" w:rsidRDefault="00BC736A" w:rsidP="0000046F">
            <w:pPr>
              <w:rPr>
                <w:i/>
                <w:sz w:val="22"/>
                <w:szCs w:val="22"/>
              </w:rPr>
            </w:pPr>
          </w:p>
        </w:tc>
      </w:tr>
      <w:tr w:rsidR="00EA7FCC" w:rsidRPr="00EA7FCC" w14:paraId="3CFD4354" w14:textId="77777777" w:rsidTr="0000046F">
        <w:trPr>
          <w:trHeight w:val="275"/>
        </w:trPr>
        <w:tc>
          <w:tcPr>
            <w:tcW w:w="564" w:type="dxa"/>
            <w:vMerge/>
            <w:shd w:val="clear" w:color="auto" w:fill="auto"/>
          </w:tcPr>
          <w:p w14:paraId="76EA54E8" w14:textId="77777777" w:rsidR="00BC736A" w:rsidRPr="00EA7FCC" w:rsidRDefault="00BC736A" w:rsidP="0000046F">
            <w:pPr>
              <w:jc w:val="center"/>
              <w:rPr>
                <w:i/>
                <w:sz w:val="22"/>
                <w:szCs w:val="22"/>
              </w:rPr>
            </w:pPr>
          </w:p>
        </w:tc>
        <w:tc>
          <w:tcPr>
            <w:tcW w:w="4248" w:type="dxa"/>
            <w:shd w:val="clear" w:color="auto" w:fill="auto"/>
          </w:tcPr>
          <w:p w14:paraId="16C84437" w14:textId="77777777" w:rsidR="00BC736A" w:rsidRPr="00EA7FCC" w:rsidRDefault="00BC736A" w:rsidP="0000046F">
            <w:pPr>
              <w:rPr>
                <w:i/>
                <w:sz w:val="22"/>
                <w:szCs w:val="22"/>
              </w:rPr>
            </w:pPr>
          </w:p>
        </w:tc>
        <w:tc>
          <w:tcPr>
            <w:tcW w:w="993" w:type="dxa"/>
            <w:shd w:val="clear" w:color="auto" w:fill="auto"/>
          </w:tcPr>
          <w:p w14:paraId="1BEDB63E" w14:textId="77777777" w:rsidR="00BC736A" w:rsidRPr="00EA7FCC" w:rsidRDefault="00BC736A" w:rsidP="0000046F">
            <w:pPr>
              <w:rPr>
                <w:i/>
                <w:sz w:val="22"/>
                <w:szCs w:val="22"/>
              </w:rPr>
            </w:pPr>
          </w:p>
        </w:tc>
        <w:tc>
          <w:tcPr>
            <w:tcW w:w="993" w:type="dxa"/>
            <w:shd w:val="clear" w:color="auto" w:fill="auto"/>
          </w:tcPr>
          <w:p w14:paraId="09752E36" w14:textId="77777777" w:rsidR="00BC736A" w:rsidRPr="00EA7FCC" w:rsidRDefault="00BC736A" w:rsidP="0000046F">
            <w:pPr>
              <w:rPr>
                <w:i/>
                <w:sz w:val="22"/>
                <w:szCs w:val="22"/>
              </w:rPr>
            </w:pPr>
          </w:p>
        </w:tc>
        <w:tc>
          <w:tcPr>
            <w:tcW w:w="1282" w:type="dxa"/>
            <w:shd w:val="clear" w:color="auto" w:fill="auto"/>
          </w:tcPr>
          <w:p w14:paraId="6F7A7E3E" w14:textId="77777777" w:rsidR="00BC736A" w:rsidRPr="00EA7FCC" w:rsidRDefault="00BC736A" w:rsidP="0000046F">
            <w:pPr>
              <w:rPr>
                <w:i/>
                <w:sz w:val="22"/>
                <w:szCs w:val="22"/>
              </w:rPr>
            </w:pPr>
          </w:p>
        </w:tc>
        <w:tc>
          <w:tcPr>
            <w:tcW w:w="850" w:type="dxa"/>
            <w:shd w:val="clear" w:color="auto" w:fill="auto"/>
          </w:tcPr>
          <w:p w14:paraId="494A0C4E" w14:textId="77777777" w:rsidR="00BC736A" w:rsidRPr="00EA7FCC" w:rsidRDefault="00BC736A" w:rsidP="0000046F">
            <w:pPr>
              <w:rPr>
                <w:i/>
                <w:sz w:val="22"/>
                <w:szCs w:val="22"/>
              </w:rPr>
            </w:pPr>
          </w:p>
        </w:tc>
        <w:tc>
          <w:tcPr>
            <w:tcW w:w="1559" w:type="dxa"/>
            <w:shd w:val="clear" w:color="auto" w:fill="auto"/>
          </w:tcPr>
          <w:p w14:paraId="38C6E8E0" w14:textId="77777777" w:rsidR="00BC736A" w:rsidRPr="00EA7FCC" w:rsidRDefault="00BC736A" w:rsidP="0000046F">
            <w:pPr>
              <w:rPr>
                <w:i/>
                <w:sz w:val="22"/>
                <w:szCs w:val="22"/>
              </w:rPr>
            </w:pPr>
          </w:p>
        </w:tc>
        <w:tc>
          <w:tcPr>
            <w:tcW w:w="851" w:type="dxa"/>
            <w:shd w:val="clear" w:color="auto" w:fill="auto"/>
          </w:tcPr>
          <w:p w14:paraId="41E0995D" w14:textId="77777777" w:rsidR="00BC736A" w:rsidRPr="00EA7FCC" w:rsidRDefault="00BC736A" w:rsidP="0000046F">
            <w:pPr>
              <w:rPr>
                <w:i/>
                <w:sz w:val="22"/>
                <w:szCs w:val="22"/>
              </w:rPr>
            </w:pPr>
          </w:p>
        </w:tc>
        <w:tc>
          <w:tcPr>
            <w:tcW w:w="708" w:type="dxa"/>
            <w:shd w:val="clear" w:color="auto" w:fill="auto"/>
          </w:tcPr>
          <w:p w14:paraId="60686345" w14:textId="77777777" w:rsidR="00BC736A" w:rsidRPr="00EA7FCC" w:rsidRDefault="00BC736A" w:rsidP="0000046F">
            <w:pPr>
              <w:rPr>
                <w:i/>
                <w:sz w:val="22"/>
                <w:szCs w:val="22"/>
              </w:rPr>
            </w:pPr>
          </w:p>
        </w:tc>
        <w:tc>
          <w:tcPr>
            <w:tcW w:w="709" w:type="dxa"/>
            <w:shd w:val="clear" w:color="auto" w:fill="auto"/>
          </w:tcPr>
          <w:p w14:paraId="1FB529C8" w14:textId="77777777" w:rsidR="00BC736A" w:rsidRPr="00EA7FCC" w:rsidRDefault="00BC736A" w:rsidP="0000046F">
            <w:pPr>
              <w:rPr>
                <w:i/>
                <w:sz w:val="22"/>
                <w:szCs w:val="22"/>
              </w:rPr>
            </w:pPr>
          </w:p>
        </w:tc>
        <w:tc>
          <w:tcPr>
            <w:tcW w:w="709" w:type="dxa"/>
            <w:shd w:val="clear" w:color="auto" w:fill="auto"/>
          </w:tcPr>
          <w:p w14:paraId="04109DB9" w14:textId="77777777" w:rsidR="00BC736A" w:rsidRPr="00EA7FCC" w:rsidRDefault="00BC736A" w:rsidP="0000046F">
            <w:pPr>
              <w:rPr>
                <w:i/>
                <w:sz w:val="22"/>
                <w:szCs w:val="22"/>
              </w:rPr>
            </w:pPr>
          </w:p>
        </w:tc>
        <w:tc>
          <w:tcPr>
            <w:tcW w:w="709" w:type="dxa"/>
            <w:shd w:val="clear" w:color="auto" w:fill="auto"/>
          </w:tcPr>
          <w:p w14:paraId="0C7F814D" w14:textId="77777777" w:rsidR="00BC736A" w:rsidRPr="00EA7FCC" w:rsidRDefault="00BC736A" w:rsidP="0000046F">
            <w:pPr>
              <w:rPr>
                <w:i/>
                <w:sz w:val="22"/>
                <w:szCs w:val="22"/>
              </w:rPr>
            </w:pPr>
          </w:p>
        </w:tc>
        <w:tc>
          <w:tcPr>
            <w:tcW w:w="709" w:type="dxa"/>
            <w:shd w:val="clear" w:color="auto" w:fill="auto"/>
          </w:tcPr>
          <w:p w14:paraId="12901834" w14:textId="77777777" w:rsidR="00BC736A" w:rsidRPr="00EA7FCC" w:rsidRDefault="00BC736A" w:rsidP="0000046F">
            <w:pPr>
              <w:rPr>
                <w:i/>
                <w:sz w:val="22"/>
                <w:szCs w:val="22"/>
              </w:rPr>
            </w:pPr>
          </w:p>
        </w:tc>
      </w:tr>
      <w:tr w:rsidR="00EA7FCC" w:rsidRPr="00EA7FCC" w14:paraId="0B489652" w14:textId="77777777" w:rsidTr="0000046F">
        <w:trPr>
          <w:trHeight w:val="356"/>
        </w:trPr>
        <w:tc>
          <w:tcPr>
            <w:tcW w:w="564" w:type="dxa"/>
            <w:shd w:val="clear" w:color="auto" w:fill="auto"/>
          </w:tcPr>
          <w:p w14:paraId="5B0CCF72" w14:textId="77777777" w:rsidR="00BC736A" w:rsidRPr="00EA7FCC" w:rsidRDefault="00BC736A" w:rsidP="0000046F">
            <w:pPr>
              <w:jc w:val="center"/>
              <w:rPr>
                <w:sz w:val="22"/>
                <w:szCs w:val="22"/>
              </w:rPr>
            </w:pPr>
            <w:r w:rsidRPr="00EA7FCC">
              <w:rPr>
                <w:sz w:val="22"/>
                <w:szCs w:val="22"/>
              </w:rPr>
              <w:t>3</w:t>
            </w:r>
          </w:p>
        </w:tc>
        <w:tc>
          <w:tcPr>
            <w:tcW w:w="4248" w:type="dxa"/>
            <w:shd w:val="clear" w:color="auto" w:fill="auto"/>
          </w:tcPr>
          <w:p w14:paraId="157F31C4" w14:textId="77777777" w:rsidR="00BC736A" w:rsidRPr="00EA7FCC" w:rsidRDefault="00BC736A" w:rsidP="0000046F">
            <w:r w:rsidRPr="00EA7FCC">
              <w:t>- Ổn định các thông số và chất lượng nguyên vật liệu đầu vào</w:t>
            </w:r>
            <w:r w:rsidRPr="00EA7FCC">
              <w:rPr>
                <w:sz w:val="22"/>
                <w:szCs w:val="22"/>
              </w:rPr>
              <w:t xml:space="preserve"> .</w:t>
            </w:r>
          </w:p>
        </w:tc>
        <w:tc>
          <w:tcPr>
            <w:tcW w:w="993" w:type="dxa"/>
            <w:shd w:val="clear" w:color="auto" w:fill="auto"/>
          </w:tcPr>
          <w:p w14:paraId="4BA4EE84" w14:textId="77777777" w:rsidR="00BC736A" w:rsidRPr="00EA7FCC" w:rsidRDefault="00BC736A" w:rsidP="0000046F">
            <w:pPr>
              <w:rPr>
                <w:i/>
                <w:sz w:val="22"/>
                <w:szCs w:val="22"/>
              </w:rPr>
            </w:pPr>
          </w:p>
        </w:tc>
        <w:tc>
          <w:tcPr>
            <w:tcW w:w="993" w:type="dxa"/>
            <w:shd w:val="clear" w:color="auto" w:fill="auto"/>
          </w:tcPr>
          <w:p w14:paraId="115F0E48" w14:textId="77777777" w:rsidR="00BC736A" w:rsidRPr="00EA7FCC" w:rsidRDefault="00BC736A" w:rsidP="0000046F">
            <w:pPr>
              <w:rPr>
                <w:i/>
                <w:sz w:val="22"/>
                <w:szCs w:val="22"/>
              </w:rPr>
            </w:pPr>
          </w:p>
        </w:tc>
        <w:tc>
          <w:tcPr>
            <w:tcW w:w="1282" w:type="dxa"/>
            <w:shd w:val="clear" w:color="auto" w:fill="auto"/>
          </w:tcPr>
          <w:p w14:paraId="06B388D9" w14:textId="77777777" w:rsidR="00BC736A" w:rsidRPr="00EA7FCC" w:rsidRDefault="00BC736A" w:rsidP="0000046F">
            <w:pPr>
              <w:rPr>
                <w:i/>
                <w:sz w:val="22"/>
                <w:szCs w:val="22"/>
              </w:rPr>
            </w:pPr>
          </w:p>
        </w:tc>
        <w:tc>
          <w:tcPr>
            <w:tcW w:w="850" w:type="dxa"/>
            <w:shd w:val="clear" w:color="auto" w:fill="auto"/>
          </w:tcPr>
          <w:p w14:paraId="30959226" w14:textId="77777777" w:rsidR="00BC736A" w:rsidRPr="00EA7FCC" w:rsidRDefault="00BC736A" w:rsidP="0000046F">
            <w:pPr>
              <w:rPr>
                <w:i/>
                <w:sz w:val="22"/>
                <w:szCs w:val="22"/>
              </w:rPr>
            </w:pPr>
          </w:p>
        </w:tc>
        <w:tc>
          <w:tcPr>
            <w:tcW w:w="1559" w:type="dxa"/>
            <w:shd w:val="clear" w:color="auto" w:fill="auto"/>
          </w:tcPr>
          <w:p w14:paraId="751480D0" w14:textId="77777777" w:rsidR="00BC736A" w:rsidRPr="00EA7FCC" w:rsidRDefault="00BC736A" w:rsidP="0000046F">
            <w:pPr>
              <w:rPr>
                <w:i/>
                <w:sz w:val="22"/>
                <w:szCs w:val="22"/>
              </w:rPr>
            </w:pPr>
          </w:p>
        </w:tc>
        <w:tc>
          <w:tcPr>
            <w:tcW w:w="851" w:type="dxa"/>
            <w:shd w:val="clear" w:color="auto" w:fill="auto"/>
          </w:tcPr>
          <w:p w14:paraId="2E9E9091" w14:textId="77777777" w:rsidR="00BC736A" w:rsidRPr="00EA7FCC" w:rsidRDefault="00BC736A" w:rsidP="0000046F">
            <w:pPr>
              <w:rPr>
                <w:i/>
                <w:sz w:val="22"/>
                <w:szCs w:val="22"/>
              </w:rPr>
            </w:pPr>
          </w:p>
        </w:tc>
        <w:tc>
          <w:tcPr>
            <w:tcW w:w="708" w:type="dxa"/>
            <w:shd w:val="clear" w:color="auto" w:fill="auto"/>
          </w:tcPr>
          <w:p w14:paraId="141CDED3" w14:textId="77777777" w:rsidR="00BC736A" w:rsidRPr="00EA7FCC" w:rsidRDefault="00BC736A" w:rsidP="0000046F">
            <w:pPr>
              <w:rPr>
                <w:i/>
                <w:sz w:val="22"/>
                <w:szCs w:val="22"/>
              </w:rPr>
            </w:pPr>
          </w:p>
        </w:tc>
        <w:tc>
          <w:tcPr>
            <w:tcW w:w="709" w:type="dxa"/>
            <w:shd w:val="clear" w:color="auto" w:fill="auto"/>
          </w:tcPr>
          <w:p w14:paraId="329CF774" w14:textId="77777777" w:rsidR="00BC736A" w:rsidRPr="00EA7FCC" w:rsidRDefault="00BC736A" w:rsidP="0000046F">
            <w:pPr>
              <w:rPr>
                <w:i/>
                <w:sz w:val="22"/>
                <w:szCs w:val="22"/>
              </w:rPr>
            </w:pPr>
          </w:p>
        </w:tc>
        <w:tc>
          <w:tcPr>
            <w:tcW w:w="709" w:type="dxa"/>
            <w:shd w:val="clear" w:color="auto" w:fill="auto"/>
          </w:tcPr>
          <w:p w14:paraId="4ACDFCD3" w14:textId="77777777" w:rsidR="00BC736A" w:rsidRPr="00EA7FCC" w:rsidRDefault="00BC736A" w:rsidP="0000046F">
            <w:pPr>
              <w:rPr>
                <w:i/>
                <w:sz w:val="22"/>
                <w:szCs w:val="22"/>
              </w:rPr>
            </w:pPr>
          </w:p>
        </w:tc>
        <w:tc>
          <w:tcPr>
            <w:tcW w:w="709" w:type="dxa"/>
            <w:shd w:val="clear" w:color="auto" w:fill="auto"/>
          </w:tcPr>
          <w:p w14:paraId="5B6902C4" w14:textId="77777777" w:rsidR="00BC736A" w:rsidRPr="00EA7FCC" w:rsidRDefault="00BC736A" w:rsidP="0000046F">
            <w:pPr>
              <w:rPr>
                <w:i/>
                <w:sz w:val="22"/>
                <w:szCs w:val="22"/>
              </w:rPr>
            </w:pPr>
          </w:p>
        </w:tc>
        <w:tc>
          <w:tcPr>
            <w:tcW w:w="709" w:type="dxa"/>
            <w:shd w:val="clear" w:color="auto" w:fill="auto"/>
          </w:tcPr>
          <w:p w14:paraId="669C0A6B" w14:textId="77777777" w:rsidR="00BC736A" w:rsidRPr="00EA7FCC" w:rsidRDefault="00BC736A" w:rsidP="0000046F">
            <w:pPr>
              <w:rPr>
                <w:i/>
                <w:sz w:val="22"/>
                <w:szCs w:val="22"/>
              </w:rPr>
            </w:pPr>
          </w:p>
        </w:tc>
      </w:tr>
      <w:tr w:rsidR="00EA7FCC" w:rsidRPr="00EA7FCC" w14:paraId="671471FB" w14:textId="77777777" w:rsidTr="0000046F">
        <w:trPr>
          <w:trHeight w:val="356"/>
        </w:trPr>
        <w:tc>
          <w:tcPr>
            <w:tcW w:w="564" w:type="dxa"/>
            <w:shd w:val="clear" w:color="auto" w:fill="auto"/>
          </w:tcPr>
          <w:p w14:paraId="7ABB8D65" w14:textId="77777777" w:rsidR="00BC736A" w:rsidRPr="00EA7FCC" w:rsidRDefault="00BC736A" w:rsidP="0000046F">
            <w:pPr>
              <w:jc w:val="center"/>
              <w:rPr>
                <w:sz w:val="22"/>
                <w:szCs w:val="22"/>
              </w:rPr>
            </w:pPr>
          </w:p>
        </w:tc>
        <w:tc>
          <w:tcPr>
            <w:tcW w:w="4248" w:type="dxa"/>
            <w:shd w:val="clear" w:color="auto" w:fill="auto"/>
          </w:tcPr>
          <w:p w14:paraId="082C5215" w14:textId="77777777" w:rsidR="00BC736A" w:rsidRPr="00EA7FCC" w:rsidRDefault="00BC736A" w:rsidP="0000046F">
            <w:r w:rsidRPr="00EA7FCC">
              <w:rPr>
                <w:sz w:val="22"/>
                <w:szCs w:val="22"/>
              </w:rPr>
              <w:t>3.1. Công việc 1:</w:t>
            </w:r>
          </w:p>
        </w:tc>
        <w:tc>
          <w:tcPr>
            <w:tcW w:w="993" w:type="dxa"/>
            <w:shd w:val="clear" w:color="auto" w:fill="auto"/>
          </w:tcPr>
          <w:p w14:paraId="2755A2CF" w14:textId="77777777" w:rsidR="00BC736A" w:rsidRPr="00EA7FCC" w:rsidRDefault="00BC736A" w:rsidP="0000046F">
            <w:pPr>
              <w:rPr>
                <w:i/>
                <w:sz w:val="22"/>
                <w:szCs w:val="22"/>
              </w:rPr>
            </w:pPr>
          </w:p>
        </w:tc>
        <w:tc>
          <w:tcPr>
            <w:tcW w:w="993" w:type="dxa"/>
            <w:shd w:val="clear" w:color="auto" w:fill="auto"/>
          </w:tcPr>
          <w:p w14:paraId="1B539500" w14:textId="77777777" w:rsidR="00BC736A" w:rsidRPr="00EA7FCC" w:rsidRDefault="00BC736A" w:rsidP="0000046F">
            <w:pPr>
              <w:rPr>
                <w:i/>
                <w:sz w:val="22"/>
                <w:szCs w:val="22"/>
              </w:rPr>
            </w:pPr>
          </w:p>
        </w:tc>
        <w:tc>
          <w:tcPr>
            <w:tcW w:w="1282" w:type="dxa"/>
            <w:shd w:val="clear" w:color="auto" w:fill="auto"/>
          </w:tcPr>
          <w:p w14:paraId="7087E482" w14:textId="77777777" w:rsidR="00BC736A" w:rsidRPr="00EA7FCC" w:rsidRDefault="00BC736A" w:rsidP="0000046F">
            <w:pPr>
              <w:rPr>
                <w:i/>
                <w:sz w:val="22"/>
                <w:szCs w:val="22"/>
              </w:rPr>
            </w:pPr>
          </w:p>
        </w:tc>
        <w:tc>
          <w:tcPr>
            <w:tcW w:w="850" w:type="dxa"/>
            <w:shd w:val="clear" w:color="auto" w:fill="auto"/>
          </w:tcPr>
          <w:p w14:paraId="28564251" w14:textId="77777777" w:rsidR="00BC736A" w:rsidRPr="00EA7FCC" w:rsidRDefault="00BC736A" w:rsidP="0000046F">
            <w:pPr>
              <w:rPr>
                <w:i/>
                <w:sz w:val="22"/>
                <w:szCs w:val="22"/>
              </w:rPr>
            </w:pPr>
          </w:p>
        </w:tc>
        <w:tc>
          <w:tcPr>
            <w:tcW w:w="1559" w:type="dxa"/>
            <w:shd w:val="clear" w:color="auto" w:fill="auto"/>
          </w:tcPr>
          <w:p w14:paraId="103AF745" w14:textId="77777777" w:rsidR="00BC736A" w:rsidRPr="00EA7FCC" w:rsidRDefault="00BC736A" w:rsidP="0000046F">
            <w:pPr>
              <w:rPr>
                <w:i/>
                <w:sz w:val="22"/>
                <w:szCs w:val="22"/>
              </w:rPr>
            </w:pPr>
          </w:p>
        </w:tc>
        <w:tc>
          <w:tcPr>
            <w:tcW w:w="851" w:type="dxa"/>
            <w:shd w:val="clear" w:color="auto" w:fill="auto"/>
          </w:tcPr>
          <w:p w14:paraId="412CBD60" w14:textId="77777777" w:rsidR="00BC736A" w:rsidRPr="00EA7FCC" w:rsidRDefault="00BC736A" w:rsidP="0000046F">
            <w:pPr>
              <w:rPr>
                <w:i/>
                <w:sz w:val="22"/>
                <w:szCs w:val="22"/>
              </w:rPr>
            </w:pPr>
          </w:p>
        </w:tc>
        <w:tc>
          <w:tcPr>
            <w:tcW w:w="708" w:type="dxa"/>
            <w:shd w:val="clear" w:color="auto" w:fill="auto"/>
          </w:tcPr>
          <w:p w14:paraId="6C69E543" w14:textId="77777777" w:rsidR="00BC736A" w:rsidRPr="00EA7FCC" w:rsidRDefault="00BC736A" w:rsidP="0000046F">
            <w:pPr>
              <w:rPr>
                <w:i/>
                <w:sz w:val="22"/>
                <w:szCs w:val="22"/>
              </w:rPr>
            </w:pPr>
          </w:p>
        </w:tc>
        <w:tc>
          <w:tcPr>
            <w:tcW w:w="709" w:type="dxa"/>
            <w:shd w:val="clear" w:color="auto" w:fill="auto"/>
          </w:tcPr>
          <w:p w14:paraId="358D2FEE" w14:textId="77777777" w:rsidR="00BC736A" w:rsidRPr="00EA7FCC" w:rsidRDefault="00BC736A" w:rsidP="0000046F">
            <w:pPr>
              <w:rPr>
                <w:i/>
                <w:sz w:val="22"/>
                <w:szCs w:val="22"/>
              </w:rPr>
            </w:pPr>
          </w:p>
        </w:tc>
        <w:tc>
          <w:tcPr>
            <w:tcW w:w="709" w:type="dxa"/>
            <w:shd w:val="clear" w:color="auto" w:fill="auto"/>
          </w:tcPr>
          <w:p w14:paraId="04748938" w14:textId="77777777" w:rsidR="00BC736A" w:rsidRPr="00EA7FCC" w:rsidRDefault="00BC736A" w:rsidP="0000046F">
            <w:pPr>
              <w:rPr>
                <w:i/>
                <w:sz w:val="22"/>
                <w:szCs w:val="22"/>
              </w:rPr>
            </w:pPr>
          </w:p>
        </w:tc>
        <w:tc>
          <w:tcPr>
            <w:tcW w:w="709" w:type="dxa"/>
            <w:shd w:val="clear" w:color="auto" w:fill="auto"/>
          </w:tcPr>
          <w:p w14:paraId="05C0CEF6" w14:textId="77777777" w:rsidR="00BC736A" w:rsidRPr="00EA7FCC" w:rsidRDefault="00BC736A" w:rsidP="0000046F">
            <w:pPr>
              <w:rPr>
                <w:i/>
                <w:sz w:val="22"/>
                <w:szCs w:val="22"/>
              </w:rPr>
            </w:pPr>
          </w:p>
        </w:tc>
        <w:tc>
          <w:tcPr>
            <w:tcW w:w="709" w:type="dxa"/>
            <w:shd w:val="clear" w:color="auto" w:fill="auto"/>
          </w:tcPr>
          <w:p w14:paraId="50D06DE3" w14:textId="77777777" w:rsidR="00BC736A" w:rsidRPr="00EA7FCC" w:rsidRDefault="00BC736A" w:rsidP="0000046F">
            <w:pPr>
              <w:rPr>
                <w:i/>
                <w:sz w:val="22"/>
                <w:szCs w:val="22"/>
              </w:rPr>
            </w:pPr>
          </w:p>
        </w:tc>
      </w:tr>
      <w:tr w:rsidR="00EA7FCC" w:rsidRPr="00EA7FCC" w14:paraId="51742C60" w14:textId="77777777" w:rsidTr="0000046F">
        <w:trPr>
          <w:trHeight w:val="356"/>
        </w:trPr>
        <w:tc>
          <w:tcPr>
            <w:tcW w:w="564" w:type="dxa"/>
            <w:shd w:val="clear" w:color="auto" w:fill="auto"/>
          </w:tcPr>
          <w:p w14:paraId="1665A631" w14:textId="77777777" w:rsidR="00BC736A" w:rsidRPr="00EA7FCC" w:rsidRDefault="00BC736A" w:rsidP="0000046F">
            <w:pPr>
              <w:jc w:val="center"/>
              <w:rPr>
                <w:sz w:val="22"/>
                <w:szCs w:val="22"/>
              </w:rPr>
            </w:pPr>
            <w:r w:rsidRPr="00EA7FCC">
              <w:rPr>
                <w:sz w:val="22"/>
                <w:szCs w:val="22"/>
              </w:rPr>
              <w:t>4</w:t>
            </w:r>
          </w:p>
        </w:tc>
        <w:tc>
          <w:tcPr>
            <w:tcW w:w="4248" w:type="dxa"/>
            <w:shd w:val="clear" w:color="auto" w:fill="auto"/>
          </w:tcPr>
          <w:p w14:paraId="54A570E1" w14:textId="77777777" w:rsidR="00BC736A" w:rsidRPr="00EA7FCC" w:rsidRDefault="00BC736A" w:rsidP="0000046F">
            <w:pPr>
              <w:rPr>
                <w:i/>
                <w:sz w:val="22"/>
                <w:szCs w:val="22"/>
              </w:rPr>
            </w:pPr>
            <w:r w:rsidRPr="00EA7FCC">
              <w:t>- Ổn định chất lượng sản phẩm; về khối lượng sản phẩm cần sản xuất thử nghiệm</w:t>
            </w:r>
          </w:p>
        </w:tc>
        <w:tc>
          <w:tcPr>
            <w:tcW w:w="993" w:type="dxa"/>
            <w:shd w:val="clear" w:color="auto" w:fill="auto"/>
          </w:tcPr>
          <w:p w14:paraId="69E841BA" w14:textId="77777777" w:rsidR="00BC736A" w:rsidRPr="00EA7FCC" w:rsidRDefault="00BC736A" w:rsidP="0000046F">
            <w:pPr>
              <w:rPr>
                <w:i/>
                <w:sz w:val="22"/>
                <w:szCs w:val="22"/>
              </w:rPr>
            </w:pPr>
          </w:p>
        </w:tc>
        <w:tc>
          <w:tcPr>
            <w:tcW w:w="993" w:type="dxa"/>
            <w:shd w:val="clear" w:color="auto" w:fill="auto"/>
          </w:tcPr>
          <w:p w14:paraId="0E2E5C2F" w14:textId="77777777" w:rsidR="00BC736A" w:rsidRPr="00EA7FCC" w:rsidRDefault="00BC736A" w:rsidP="0000046F">
            <w:pPr>
              <w:rPr>
                <w:i/>
                <w:sz w:val="22"/>
                <w:szCs w:val="22"/>
              </w:rPr>
            </w:pPr>
          </w:p>
        </w:tc>
        <w:tc>
          <w:tcPr>
            <w:tcW w:w="1282" w:type="dxa"/>
            <w:shd w:val="clear" w:color="auto" w:fill="auto"/>
          </w:tcPr>
          <w:p w14:paraId="239321DC" w14:textId="77777777" w:rsidR="00BC736A" w:rsidRPr="00EA7FCC" w:rsidRDefault="00BC736A" w:rsidP="0000046F">
            <w:pPr>
              <w:rPr>
                <w:i/>
                <w:sz w:val="22"/>
                <w:szCs w:val="22"/>
              </w:rPr>
            </w:pPr>
          </w:p>
        </w:tc>
        <w:tc>
          <w:tcPr>
            <w:tcW w:w="850" w:type="dxa"/>
            <w:shd w:val="clear" w:color="auto" w:fill="auto"/>
          </w:tcPr>
          <w:p w14:paraId="5E86C3E5" w14:textId="77777777" w:rsidR="00BC736A" w:rsidRPr="00EA7FCC" w:rsidRDefault="00BC736A" w:rsidP="0000046F">
            <w:pPr>
              <w:rPr>
                <w:i/>
                <w:sz w:val="22"/>
                <w:szCs w:val="22"/>
              </w:rPr>
            </w:pPr>
          </w:p>
        </w:tc>
        <w:tc>
          <w:tcPr>
            <w:tcW w:w="1559" w:type="dxa"/>
            <w:shd w:val="clear" w:color="auto" w:fill="auto"/>
          </w:tcPr>
          <w:p w14:paraId="73161343" w14:textId="77777777" w:rsidR="00BC736A" w:rsidRPr="00EA7FCC" w:rsidRDefault="00BC736A" w:rsidP="0000046F">
            <w:pPr>
              <w:rPr>
                <w:i/>
                <w:sz w:val="22"/>
                <w:szCs w:val="22"/>
              </w:rPr>
            </w:pPr>
          </w:p>
        </w:tc>
        <w:tc>
          <w:tcPr>
            <w:tcW w:w="851" w:type="dxa"/>
            <w:shd w:val="clear" w:color="auto" w:fill="auto"/>
          </w:tcPr>
          <w:p w14:paraId="30EDE0D6" w14:textId="77777777" w:rsidR="00BC736A" w:rsidRPr="00EA7FCC" w:rsidRDefault="00BC736A" w:rsidP="0000046F">
            <w:pPr>
              <w:rPr>
                <w:i/>
                <w:sz w:val="22"/>
                <w:szCs w:val="22"/>
              </w:rPr>
            </w:pPr>
          </w:p>
        </w:tc>
        <w:tc>
          <w:tcPr>
            <w:tcW w:w="708" w:type="dxa"/>
            <w:shd w:val="clear" w:color="auto" w:fill="auto"/>
          </w:tcPr>
          <w:p w14:paraId="30D73002" w14:textId="77777777" w:rsidR="00BC736A" w:rsidRPr="00EA7FCC" w:rsidRDefault="00BC736A" w:rsidP="0000046F">
            <w:pPr>
              <w:rPr>
                <w:i/>
                <w:sz w:val="22"/>
                <w:szCs w:val="22"/>
              </w:rPr>
            </w:pPr>
          </w:p>
        </w:tc>
        <w:tc>
          <w:tcPr>
            <w:tcW w:w="709" w:type="dxa"/>
            <w:shd w:val="clear" w:color="auto" w:fill="auto"/>
          </w:tcPr>
          <w:p w14:paraId="4A599464" w14:textId="77777777" w:rsidR="00BC736A" w:rsidRPr="00EA7FCC" w:rsidRDefault="00BC736A" w:rsidP="0000046F">
            <w:pPr>
              <w:rPr>
                <w:i/>
                <w:sz w:val="22"/>
                <w:szCs w:val="22"/>
              </w:rPr>
            </w:pPr>
          </w:p>
        </w:tc>
        <w:tc>
          <w:tcPr>
            <w:tcW w:w="709" w:type="dxa"/>
            <w:shd w:val="clear" w:color="auto" w:fill="auto"/>
          </w:tcPr>
          <w:p w14:paraId="699EAE19" w14:textId="77777777" w:rsidR="00BC736A" w:rsidRPr="00EA7FCC" w:rsidRDefault="00BC736A" w:rsidP="0000046F">
            <w:pPr>
              <w:rPr>
                <w:i/>
                <w:sz w:val="22"/>
                <w:szCs w:val="22"/>
              </w:rPr>
            </w:pPr>
          </w:p>
        </w:tc>
        <w:tc>
          <w:tcPr>
            <w:tcW w:w="709" w:type="dxa"/>
            <w:shd w:val="clear" w:color="auto" w:fill="auto"/>
          </w:tcPr>
          <w:p w14:paraId="0789D2E5" w14:textId="77777777" w:rsidR="00BC736A" w:rsidRPr="00EA7FCC" w:rsidRDefault="00BC736A" w:rsidP="0000046F">
            <w:pPr>
              <w:rPr>
                <w:i/>
                <w:sz w:val="22"/>
                <w:szCs w:val="22"/>
              </w:rPr>
            </w:pPr>
          </w:p>
        </w:tc>
        <w:tc>
          <w:tcPr>
            <w:tcW w:w="709" w:type="dxa"/>
            <w:shd w:val="clear" w:color="auto" w:fill="auto"/>
          </w:tcPr>
          <w:p w14:paraId="4D6C5E8D" w14:textId="77777777" w:rsidR="00BC736A" w:rsidRPr="00EA7FCC" w:rsidRDefault="00BC736A" w:rsidP="0000046F">
            <w:pPr>
              <w:rPr>
                <w:i/>
                <w:sz w:val="22"/>
                <w:szCs w:val="22"/>
              </w:rPr>
            </w:pPr>
          </w:p>
        </w:tc>
      </w:tr>
      <w:tr w:rsidR="00EA7FCC" w:rsidRPr="00EA7FCC" w14:paraId="7B8FE470" w14:textId="77777777" w:rsidTr="0000046F">
        <w:trPr>
          <w:trHeight w:val="356"/>
        </w:trPr>
        <w:tc>
          <w:tcPr>
            <w:tcW w:w="564" w:type="dxa"/>
            <w:shd w:val="clear" w:color="auto" w:fill="auto"/>
          </w:tcPr>
          <w:p w14:paraId="70D740F4" w14:textId="77777777" w:rsidR="00BC736A" w:rsidRPr="00EA7FCC" w:rsidRDefault="00BC736A" w:rsidP="0000046F">
            <w:pPr>
              <w:jc w:val="center"/>
              <w:rPr>
                <w:sz w:val="22"/>
                <w:szCs w:val="22"/>
              </w:rPr>
            </w:pPr>
          </w:p>
        </w:tc>
        <w:tc>
          <w:tcPr>
            <w:tcW w:w="4248" w:type="dxa"/>
            <w:shd w:val="clear" w:color="auto" w:fill="auto"/>
          </w:tcPr>
          <w:p w14:paraId="0CE3C7EE" w14:textId="77777777" w:rsidR="00BC736A" w:rsidRPr="00EA7FCC" w:rsidRDefault="00BC736A" w:rsidP="0000046F">
            <w:r w:rsidRPr="00EA7FCC">
              <w:rPr>
                <w:sz w:val="22"/>
                <w:szCs w:val="22"/>
              </w:rPr>
              <w:t>4.1. Công việc 1:</w:t>
            </w:r>
          </w:p>
        </w:tc>
        <w:tc>
          <w:tcPr>
            <w:tcW w:w="993" w:type="dxa"/>
            <w:shd w:val="clear" w:color="auto" w:fill="auto"/>
          </w:tcPr>
          <w:p w14:paraId="1979AF88" w14:textId="77777777" w:rsidR="00BC736A" w:rsidRPr="00EA7FCC" w:rsidRDefault="00BC736A" w:rsidP="0000046F">
            <w:pPr>
              <w:rPr>
                <w:i/>
                <w:sz w:val="22"/>
                <w:szCs w:val="22"/>
              </w:rPr>
            </w:pPr>
          </w:p>
        </w:tc>
        <w:tc>
          <w:tcPr>
            <w:tcW w:w="993" w:type="dxa"/>
            <w:shd w:val="clear" w:color="auto" w:fill="auto"/>
          </w:tcPr>
          <w:p w14:paraId="6C4FC57A" w14:textId="77777777" w:rsidR="00BC736A" w:rsidRPr="00EA7FCC" w:rsidRDefault="00BC736A" w:rsidP="0000046F">
            <w:pPr>
              <w:rPr>
                <w:i/>
                <w:sz w:val="22"/>
                <w:szCs w:val="22"/>
              </w:rPr>
            </w:pPr>
          </w:p>
        </w:tc>
        <w:tc>
          <w:tcPr>
            <w:tcW w:w="1282" w:type="dxa"/>
            <w:shd w:val="clear" w:color="auto" w:fill="auto"/>
          </w:tcPr>
          <w:p w14:paraId="4B57C7B0" w14:textId="77777777" w:rsidR="00BC736A" w:rsidRPr="00EA7FCC" w:rsidRDefault="00BC736A" w:rsidP="0000046F">
            <w:pPr>
              <w:rPr>
                <w:i/>
                <w:sz w:val="22"/>
                <w:szCs w:val="22"/>
              </w:rPr>
            </w:pPr>
          </w:p>
        </w:tc>
        <w:tc>
          <w:tcPr>
            <w:tcW w:w="850" w:type="dxa"/>
            <w:shd w:val="clear" w:color="auto" w:fill="auto"/>
          </w:tcPr>
          <w:p w14:paraId="01949A36" w14:textId="77777777" w:rsidR="00BC736A" w:rsidRPr="00EA7FCC" w:rsidRDefault="00BC736A" w:rsidP="0000046F">
            <w:pPr>
              <w:rPr>
                <w:i/>
                <w:sz w:val="22"/>
                <w:szCs w:val="22"/>
              </w:rPr>
            </w:pPr>
          </w:p>
        </w:tc>
        <w:tc>
          <w:tcPr>
            <w:tcW w:w="1559" w:type="dxa"/>
            <w:shd w:val="clear" w:color="auto" w:fill="auto"/>
          </w:tcPr>
          <w:p w14:paraId="3CECB2FA" w14:textId="77777777" w:rsidR="00BC736A" w:rsidRPr="00EA7FCC" w:rsidRDefault="00BC736A" w:rsidP="0000046F">
            <w:pPr>
              <w:rPr>
                <w:i/>
                <w:sz w:val="22"/>
                <w:szCs w:val="22"/>
              </w:rPr>
            </w:pPr>
          </w:p>
        </w:tc>
        <w:tc>
          <w:tcPr>
            <w:tcW w:w="851" w:type="dxa"/>
            <w:shd w:val="clear" w:color="auto" w:fill="auto"/>
          </w:tcPr>
          <w:p w14:paraId="5F9B04D9" w14:textId="77777777" w:rsidR="00BC736A" w:rsidRPr="00EA7FCC" w:rsidRDefault="00BC736A" w:rsidP="0000046F">
            <w:pPr>
              <w:rPr>
                <w:i/>
                <w:sz w:val="22"/>
                <w:szCs w:val="22"/>
              </w:rPr>
            </w:pPr>
          </w:p>
        </w:tc>
        <w:tc>
          <w:tcPr>
            <w:tcW w:w="708" w:type="dxa"/>
            <w:shd w:val="clear" w:color="auto" w:fill="auto"/>
          </w:tcPr>
          <w:p w14:paraId="5915F0F1" w14:textId="77777777" w:rsidR="00BC736A" w:rsidRPr="00EA7FCC" w:rsidRDefault="00BC736A" w:rsidP="0000046F">
            <w:pPr>
              <w:rPr>
                <w:i/>
                <w:sz w:val="22"/>
                <w:szCs w:val="22"/>
              </w:rPr>
            </w:pPr>
          </w:p>
        </w:tc>
        <w:tc>
          <w:tcPr>
            <w:tcW w:w="709" w:type="dxa"/>
            <w:shd w:val="clear" w:color="auto" w:fill="auto"/>
          </w:tcPr>
          <w:p w14:paraId="39C92DE9" w14:textId="77777777" w:rsidR="00BC736A" w:rsidRPr="00EA7FCC" w:rsidRDefault="00BC736A" w:rsidP="0000046F">
            <w:pPr>
              <w:rPr>
                <w:i/>
                <w:sz w:val="22"/>
                <w:szCs w:val="22"/>
              </w:rPr>
            </w:pPr>
          </w:p>
        </w:tc>
        <w:tc>
          <w:tcPr>
            <w:tcW w:w="709" w:type="dxa"/>
            <w:shd w:val="clear" w:color="auto" w:fill="auto"/>
          </w:tcPr>
          <w:p w14:paraId="75F30DBF" w14:textId="77777777" w:rsidR="00BC736A" w:rsidRPr="00EA7FCC" w:rsidRDefault="00BC736A" w:rsidP="0000046F">
            <w:pPr>
              <w:rPr>
                <w:i/>
                <w:sz w:val="22"/>
                <w:szCs w:val="22"/>
              </w:rPr>
            </w:pPr>
          </w:p>
        </w:tc>
        <w:tc>
          <w:tcPr>
            <w:tcW w:w="709" w:type="dxa"/>
            <w:shd w:val="clear" w:color="auto" w:fill="auto"/>
          </w:tcPr>
          <w:p w14:paraId="08634AE2" w14:textId="77777777" w:rsidR="00BC736A" w:rsidRPr="00EA7FCC" w:rsidRDefault="00BC736A" w:rsidP="0000046F">
            <w:pPr>
              <w:rPr>
                <w:i/>
                <w:sz w:val="22"/>
                <w:szCs w:val="22"/>
              </w:rPr>
            </w:pPr>
          </w:p>
        </w:tc>
        <w:tc>
          <w:tcPr>
            <w:tcW w:w="709" w:type="dxa"/>
            <w:shd w:val="clear" w:color="auto" w:fill="auto"/>
          </w:tcPr>
          <w:p w14:paraId="643C6231" w14:textId="77777777" w:rsidR="00BC736A" w:rsidRPr="00EA7FCC" w:rsidRDefault="00BC736A" w:rsidP="0000046F">
            <w:pPr>
              <w:rPr>
                <w:i/>
                <w:sz w:val="22"/>
                <w:szCs w:val="22"/>
              </w:rPr>
            </w:pPr>
          </w:p>
        </w:tc>
      </w:tr>
      <w:tr w:rsidR="00EA7FCC" w:rsidRPr="00EA7FCC" w14:paraId="02656C9F" w14:textId="77777777" w:rsidTr="0000046F">
        <w:trPr>
          <w:trHeight w:val="326"/>
        </w:trPr>
        <w:tc>
          <w:tcPr>
            <w:tcW w:w="564" w:type="dxa"/>
            <w:vMerge w:val="restart"/>
            <w:shd w:val="clear" w:color="auto" w:fill="auto"/>
          </w:tcPr>
          <w:p w14:paraId="5A3B9971" w14:textId="77777777" w:rsidR="00BC736A" w:rsidRPr="00EA7FCC" w:rsidRDefault="00BC736A" w:rsidP="0000046F">
            <w:pPr>
              <w:jc w:val="center"/>
              <w:rPr>
                <w:b/>
                <w:i/>
                <w:sz w:val="22"/>
                <w:szCs w:val="22"/>
              </w:rPr>
            </w:pPr>
            <w:r w:rsidRPr="00EA7FCC">
              <w:rPr>
                <w:b/>
                <w:i/>
                <w:sz w:val="22"/>
                <w:szCs w:val="22"/>
              </w:rPr>
              <w:t>B</w:t>
            </w:r>
          </w:p>
        </w:tc>
        <w:tc>
          <w:tcPr>
            <w:tcW w:w="4248" w:type="dxa"/>
            <w:shd w:val="clear" w:color="auto" w:fill="auto"/>
          </w:tcPr>
          <w:p w14:paraId="3B7A6E86" w14:textId="77777777" w:rsidR="00BC736A" w:rsidRPr="00EA7FCC" w:rsidRDefault="00BC736A" w:rsidP="0000046F">
            <w:pPr>
              <w:rPr>
                <w:i/>
                <w:sz w:val="22"/>
                <w:szCs w:val="22"/>
              </w:rPr>
            </w:pPr>
            <w:r w:rsidRPr="00EA7FCC">
              <w:t>Chi phí đào tạo công nghệ</w:t>
            </w:r>
          </w:p>
        </w:tc>
        <w:tc>
          <w:tcPr>
            <w:tcW w:w="10072" w:type="dxa"/>
            <w:gridSpan w:val="11"/>
            <w:shd w:val="clear" w:color="auto" w:fill="auto"/>
          </w:tcPr>
          <w:p w14:paraId="62EEE8CA" w14:textId="77777777" w:rsidR="00BC736A" w:rsidRPr="00EA7FCC" w:rsidRDefault="00BC736A" w:rsidP="0000046F">
            <w:pPr>
              <w:rPr>
                <w:b/>
                <w:i/>
                <w:sz w:val="22"/>
                <w:szCs w:val="22"/>
              </w:rPr>
            </w:pPr>
          </w:p>
        </w:tc>
      </w:tr>
      <w:tr w:rsidR="00EA7FCC" w:rsidRPr="00EA7FCC" w14:paraId="682CAFDF" w14:textId="77777777" w:rsidTr="0000046F">
        <w:trPr>
          <w:trHeight w:val="349"/>
        </w:trPr>
        <w:tc>
          <w:tcPr>
            <w:tcW w:w="564" w:type="dxa"/>
            <w:vMerge/>
            <w:shd w:val="clear" w:color="auto" w:fill="auto"/>
          </w:tcPr>
          <w:p w14:paraId="0804BE12" w14:textId="77777777" w:rsidR="00BC736A" w:rsidRPr="00EA7FCC" w:rsidRDefault="00BC736A" w:rsidP="0000046F">
            <w:pPr>
              <w:rPr>
                <w:b/>
                <w:i/>
                <w:sz w:val="22"/>
                <w:szCs w:val="22"/>
              </w:rPr>
            </w:pPr>
          </w:p>
        </w:tc>
        <w:tc>
          <w:tcPr>
            <w:tcW w:w="4248" w:type="dxa"/>
            <w:shd w:val="clear" w:color="auto" w:fill="auto"/>
          </w:tcPr>
          <w:p w14:paraId="38FC75C2" w14:textId="77777777" w:rsidR="00BC736A" w:rsidRPr="00EA7FCC" w:rsidRDefault="00BC736A" w:rsidP="0000046F">
            <w:pPr>
              <w:rPr>
                <w:i/>
                <w:sz w:val="22"/>
                <w:szCs w:val="22"/>
              </w:rPr>
            </w:pPr>
            <w:r w:rsidRPr="00EA7FCC">
              <w:t>- Cán bộ công nghệ</w:t>
            </w:r>
          </w:p>
        </w:tc>
        <w:tc>
          <w:tcPr>
            <w:tcW w:w="993" w:type="dxa"/>
            <w:shd w:val="clear" w:color="auto" w:fill="auto"/>
          </w:tcPr>
          <w:p w14:paraId="483E6D4E" w14:textId="77777777" w:rsidR="00BC736A" w:rsidRPr="00EA7FCC" w:rsidRDefault="00BC736A" w:rsidP="0000046F">
            <w:pPr>
              <w:rPr>
                <w:i/>
                <w:sz w:val="22"/>
                <w:szCs w:val="22"/>
              </w:rPr>
            </w:pPr>
          </w:p>
        </w:tc>
        <w:tc>
          <w:tcPr>
            <w:tcW w:w="993" w:type="dxa"/>
            <w:shd w:val="clear" w:color="auto" w:fill="auto"/>
          </w:tcPr>
          <w:p w14:paraId="1DF43217" w14:textId="77777777" w:rsidR="00BC736A" w:rsidRPr="00EA7FCC" w:rsidRDefault="00BC736A" w:rsidP="0000046F">
            <w:pPr>
              <w:rPr>
                <w:i/>
                <w:sz w:val="22"/>
                <w:szCs w:val="22"/>
              </w:rPr>
            </w:pPr>
          </w:p>
        </w:tc>
        <w:tc>
          <w:tcPr>
            <w:tcW w:w="1282" w:type="dxa"/>
            <w:shd w:val="clear" w:color="auto" w:fill="auto"/>
          </w:tcPr>
          <w:p w14:paraId="3C324D49" w14:textId="77777777" w:rsidR="00BC736A" w:rsidRPr="00EA7FCC" w:rsidRDefault="00BC736A" w:rsidP="0000046F">
            <w:pPr>
              <w:rPr>
                <w:i/>
                <w:sz w:val="22"/>
                <w:szCs w:val="22"/>
              </w:rPr>
            </w:pPr>
          </w:p>
        </w:tc>
        <w:tc>
          <w:tcPr>
            <w:tcW w:w="850" w:type="dxa"/>
            <w:shd w:val="clear" w:color="auto" w:fill="auto"/>
          </w:tcPr>
          <w:p w14:paraId="70CBB472" w14:textId="77777777" w:rsidR="00BC736A" w:rsidRPr="00EA7FCC" w:rsidRDefault="00BC736A" w:rsidP="0000046F">
            <w:pPr>
              <w:rPr>
                <w:i/>
                <w:sz w:val="22"/>
                <w:szCs w:val="22"/>
              </w:rPr>
            </w:pPr>
          </w:p>
        </w:tc>
        <w:tc>
          <w:tcPr>
            <w:tcW w:w="1559" w:type="dxa"/>
            <w:shd w:val="clear" w:color="auto" w:fill="auto"/>
          </w:tcPr>
          <w:p w14:paraId="51D66BD4" w14:textId="77777777" w:rsidR="00BC736A" w:rsidRPr="00EA7FCC" w:rsidRDefault="00BC736A" w:rsidP="0000046F">
            <w:pPr>
              <w:rPr>
                <w:i/>
                <w:sz w:val="22"/>
                <w:szCs w:val="22"/>
              </w:rPr>
            </w:pPr>
          </w:p>
        </w:tc>
        <w:tc>
          <w:tcPr>
            <w:tcW w:w="851" w:type="dxa"/>
            <w:shd w:val="clear" w:color="auto" w:fill="auto"/>
          </w:tcPr>
          <w:p w14:paraId="29F38BF1" w14:textId="77777777" w:rsidR="00BC736A" w:rsidRPr="00EA7FCC" w:rsidRDefault="00BC736A" w:rsidP="0000046F">
            <w:pPr>
              <w:rPr>
                <w:i/>
                <w:sz w:val="22"/>
                <w:szCs w:val="22"/>
              </w:rPr>
            </w:pPr>
          </w:p>
        </w:tc>
        <w:tc>
          <w:tcPr>
            <w:tcW w:w="708" w:type="dxa"/>
            <w:shd w:val="clear" w:color="auto" w:fill="auto"/>
          </w:tcPr>
          <w:p w14:paraId="7F4C73EA" w14:textId="77777777" w:rsidR="00BC736A" w:rsidRPr="00EA7FCC" w:rsidRDefault="00BC736A" w:rsidP="0000046F">
            <w:pPr>
              <w:rPr>
                <w:i/>
                <w:sz w:val="22"/>
                <w:szCs w:val="22"/>
              </w:rPr>
            </w:pPr>
          </w:p>
        </w:tc>
        <w:tc>
          <w:tcPr>
            <w:tcW w:w="709" w:type="dxa"/>
            <w:shd w:val="clear" w:color="auto" w:fill="auto"/>
          </w:tcPr>
          <w:p w14:paraId="3307D045" w14:textId="77777777" w:rsidR="00BC736A" w:rsidRPr="00EA7FCC" w:rsidRDefault="00BC736A" w:rsidP="0000046F">
            <w:pPr>
              <w:rPr>
                <w:i/>
                <w:sz w:val="22"/>
                <w:szCs w:val="22"/>
              </w:rPr>
            </w:pPr>
          </w:p>
        </w:tc>
        <w:tc>
          <w:tcPr>
            <w:tcW w:w="709" w:type="dxa"/>
            <w:shd w:val="clear" w:color="auto" w:fill="auto"/>
          </w:tcPr>
          <w:p w14:paraId="4DCDAF12" w14:textId="77777777" w:rsidR="00BC736A" w:rsidRPr="00EA7FCC" w:rsidRDefault="00BC736A" w:rsidP="0000046F">
            <w:pPr>
              <w:rPr>
                <w:i/>
                <w:sz w:val="22"/>
                <w:szCs w:val="22"/>
              </w:rPr>
            </w:pPr>
          </w:p>
        </w:tc>
        <w:tc>
          <w:tcPr>
            <w:tcW w:w="709" w:type="dxa"/>
            <w:shd w:val="clear" w:color="auto" w:fill="auto"/>
          </w:tcPr>
          <w:p w14:paraId="66C234BB" w14:textId="77777777" w:rsidR="00BC736A" w:rsidRPr="00EA7FCC" w:rsidRDefault="00BC736A" w:rsidP="0000046F">
            <w:pPr>
              <w:rPr>
                <w:i/>
                <w:sz w:val="22"/>
                <w:szCs w:val="22"/>
              </w:rPr>
            </w:pPr>
          </w:p>
        </w:tc>
        <w:tc>
          <w:tcPr>
            <w:tcW w:w="709" w:type="dxa"/>
            <w:shd w:val="clear" w:color="auto" w:fill="auto"/>
          </w:tcPr>
          <w:p w14:paraId="436DD90D" w14:textId="77777777" w:rsidR="00BC736A" w:rsidRPr="00EA7FCC" w:rsidRDefault="00BC736A" w:rsidP="0000046F">
            <w:pPr>
              <w:rPr>
                <w:i/>
                <w:sz w:val="22"/>
                <w:szCs w:val="22"/>
              </w:rPr>
            </w:pPr>
          </w:p>
        </w:tc>
      </w:tr>
      <w:tr w:rsidR="00EA7FCC" w:rsidRPr="00EA7FCC" w14:paraId="1FD7C79D" w14:textId="77777777" w:rsidTr="0000046F">
        <w:trPr>
          <w:trHeight w:val="361"/>
        </w:trPr>
        <w:tc>
          <w:tcPr>
            <w:tcW w:w="564" w:type="dxa"/>
            <w:vMerge/>
            <w:shd w:val="clear" w:color="auto" w:fill="auto"/>
          </w:tcPr>
          <w:p w14:paraId="1563EA49" w14:textId="77777777" w:rsidR="00BC736A" w:rsidRPr="00EA7FCC" w:rsidRDefault="00BC736A" w:rsidP="0000046F">
            <w:pPr>
              <w:rPr>
                <w:b/>
                <w:i/>
                <w:sz w:val="22"/>
                <w:szCs w:val="22"/>
              </w:rPr>
            </w:pPr>
          </w:p>
        </w:tc>
        <w:tc>
          <w:tcPr>
            <w:tcW w:w="4248" w:type="dxa"/>
            <w:shd w:val="clear" w:color="auto" w:fill="auto"/>
          </w:tcPr>
          <w:p w14:paraId="351FB80E" w14:textId="77777777" w:rsidR="00BC736A" w:rsidRPr="00EA7FCC" w:rsidRDefault="00BC736A" w:rsidP="0000046F">
            <w:pPr>
              <w:rPr>
                <w:i/>
                <w:sz w:val="22"/>
                <w:szCs w:val="22"/>
              </w:rPr>
            </w:pPr>
            <w:r w:rsidRPr="00EA7FCC">
              <w:t>- Công nhân vận hành</w:t>
            </w:r>
          </w:p>
        </w:tc>
        <w:tc>
          <w:tcPr>
            <w:tcW w:w="993" w:type="dxa"/>
            <w:shd w:val="clear" w:color="auto" w:fill="auto"/>
          </w:tcPr>
          <w:p w14:paraId="1CE4BA25" w14:textId="77777777" w:rsidR="00BC736A" w:rsidRPr="00EA7FCC" w:rsidRDefault="00BC736A" w:rsidP="0000046F">
            <w:pPr>
              <w:rPr>
                <w:i/>
                <w:sz w:val="22"/>
                <w:szCs w:val="22"/>
              </w:rPr>
            </w:pPr>
          </w:p>
        </w:tc>
        <w:tc>
          <w:tcPr>
            <w:tcW w:w="993" w:type="dxa"/>
            <w:shd w:val="clear" w:color="auto" w:fill="auto"/>
          </w:tcPr>
          <w:p w14:paraId="0DC5D4BE" w14:textId="77777777" w:rsidR="00BC736A" w:rsidRPr="00EA7FCC" w:rsidRDefault="00BC736A" w:rsidP="0000046F">
            <w:pPr>
              <w:rPr>
                <w:i/>
                <w:sz w:val="22"/>
                <w:szCs w:val="22"/>
              </w:rPr>
            </w:pPr>
          </w:p>
        </w:tc>
        <w:tc>
          <w:tcPr>
            <w:tcW w:w="1282" w:type="dxa"/>
            <w:shd w:val="clear" w:color="auto" w:fill="auto"/>
          </w:tcPr>
          <w:p w14:paraId="797F3272" w14:textId="77777777" w:rsidR="00BC736A" w:rsidRPr="00EA7FCC" w:rsidRDefault="00BC736A" w:rsidP="0000046F">
            <w:pPr>
              <w:rPr>
                <w:i/>
                <w:sz w:val="22"/>
                <w:szCs w:val="22"/>
              </w:rPr>
            </w:pPr>
          </w:p>
        </w:tc>
        <w:tc>
          <w:tcPr>
            <w:tcW w:w="850" w:type="dxa"/>
            <w:shd w:val="clear" w:color="auto" w:fill="auto"/>
          </w:tcPr>
          <w:p w14:paraId="1FBF2CD0" w14:textId="77777777" w:rsidR="00BC736A" w:rsidRPr="00EA7FCC" w:rsidRDefault="00BC736A" w:rsidP="0000046F">
            <w:pPr>
              <w:rPr>
                <w:i/>
                <w:sz w:val="22"/>
                <w:szCs w:val="22"/>
              </w:rPr>
            </w:pPr>
          </w:p>
        </w:tc>
        <w:tc>
          <w:tcPr>
            <w:tcW w:w="1559" w:type="dxa"/>
            <w:shd w:val="clear" w:color="auto" w:fill="auto"/>
          </w:tcPr>
          <w:p w14:paraId="0426E289" w14:textId="77777777" w:rsidR="00BC736A" w:rsidRPr="00EA7FCC" w:rsidRDefault="00BC736A" w:rsidP="0000046F">
            <w:pPr>
              <w:rPr>
                <w:i/>
                <w:sz w:val="22"/>
                <w:szCs w:val="22"/>
              </w:rPr>
            </w:pPr>
          </w:p>
        </w:tc>
        <w:tc>
          <w:tcPr>
            <w:tcW w:w="851" w:type="dxa"/>
            <w:shd w:val="clear" w:color="auto" w:fill="auto"/>
          </w:tcPr>
          <w:p w14:paraId="62CD535F" w14:textId="77777777" w:rsidR="00BC736A" w:rsidRPr="00EA7FCC" w:rsidRDefault="00BC736A" w:rsidP="0000046F">
            <w:pPr>
              <w:rPr>
                <w:i/>
                <w:sz w:val="22"/>
                <w:szCs w:val="22"/>
              </w:rPr>
            </w:pPr>
          </w:p>
        </w:tc>
        <w:tc>
          <w:tcPr>
            <w:tcW w:w="708" w:type="dxa"/>
            <w:shd w:val="clear" w:color="auto" w:fill="auto"/>
          </w:tcPr>
          <w:p w14:paraId="7A0446CA" w14:textId="77777777" w:rsidR="00BC736A" w:rsidRPr="00EA7FCC" w:rsidRDefault="00BC736A" w:rsidP="0000046F">
            <w:pPr>
              <w:rPr>
                <w:i/>
                <w:sz w:val="22"/>
                <w:szCs w:val="22"/>
              </w:rPr>
            </w:pPr>
          </w:p>
        </w:tc>
        <w:tc>
          <w:tcPr>
            <w:tcW w:w="709" w:type="dxa"/>
            <w:shd w:val="clear" w:color="auto" w:fill="auto"/>
          </w:tcPr>
          <w:p w14:paraId="111CA713" w14:textId="77777777" w:rsidR="00BC736A" w:rsidRPr="00EA7FCC" w:rsidRDefault="00BC736A" w:rsidP="0000046F">
            <w:pPr>
              <w:rPr>
                <w:i/>
                <w:sz w:val="22"/>
                <w:szCs w:val="22"/>
              </w:rPr>
            </w:pPr>
          </w:p>
        </w:tc>
        <w:tc>
          <w:tcPr>
            <w:tcW w:w="709" w:type="dxa"/>
            <w:shd w:val="clear" w:color="auto" w:fill="auto"/>
          </w:tcPr>
          <w:p w14:paraId="134248C4" w14:textId="77777777" w:rsidR="00BC736A" w:rsidRPr="00EA7FCC" w:rsidRDefault="00BC736A" w:rsidP="0000046F">
            <w:pPr>
              <w:rPr>
                <w:i/>
                <w:sz w:val="22"/>
                <w:szCs w:val="22"/>
              </w:rPr>
            </w:pPr>
          </w:p>
        </w:tc>
        <w:tc>
          <w:tcPr>
            <w:tcW w:w="709" w:type="dxa"/>
            <w:shd w:val="clear" w:color="auto" w:fill="auto"/>
          </w:tcPr>
          <w:p w14:paraId="70EE37E7" w14:textId="77777777" w:rsidR="00BC736A" w:rsidRPr="00EA7FCC" w:rsidRDefault="00BC736A" w:rsidP="0000046F">
            <w:pPr>
              <w:rPr>
                <w:i/>
                <w:sz w:val="22"/>
                <w:szCs w:val="22"/>
              </w:rPr>
            </w:pPr>
          </w:p>
        </w:tc>
        <w:tc>
          <w:tcPr>
            <w:tcW w:w="709" w:type="dxa"/>
            <w:shd w:val="clear" w:color="auto" w:fill="auto"/>
          </w:tcPr>
          <w:p w14:paraId="7DE39BAA" w14:textId="77777777" w:rsidR="00BC736A" w:rsidRPr="00EA7FCC" w:rsidRDefault="00BC736A" w:rsidP="0000046F">
            <w:pPr>
              <w:rPr>
                <w:i/>
                <w:sz w:val="22"/>
                <w:szCs w:val="22"/>
              </w:rPr>
            </w:pPr>
          </w:p>
        </w:tc>
      </w:tr>
      <w:tr w:rsidR="00EA7FCC" w:rsidRPr="00EA7FCC" w14:paraId="0DC80A09" w14:textId="77777777" w:rsidTr="0000046F">
        <w:trPr>
          <w:trHeight w:val="361"/>
        </w:trPr>
        <w:tc>
          <w:tcPr>
            <w:tcW w:w="8930" w:type="dxa"/>
            <w:gridSpan w:val="6"/>
            <w:shd w:val="clear" w:color="auto" w:fill="auto"/>
          </w:tcPr>
          <w:p w14:paraId="34119971" w14:textId="77777777" w:rsidR="00BC736A" w:rsidRPr="00EA7FCC" w:rsidRDefault="00BC736A" w:rsidP="0000046F">
            <w:pPr>
              <w:jc w:val="center"/>
              <w:rPr>
                <w:b/>
                <w:sz w:val="22"/>
                <w:szCs w:val="22"/>
              </w:rPr>
            </w:pPr>
            <w:r w:rsidRPr="00EA7FCC">
              <w:rPr>
                <w:b/>
                <w:sz w:val="22"/>
                <w:szCs w:val="22"/>
              </w:rPr>
              <w:t>Cộng:</w:t>
            </w:r>
          </w:p>
        </w:tc>
        <w:tc>
          <w:tcPr>
            <w:tcW w:w="1559" w:type="dxa"/>
            <w:shd w:val="clear" w:color="auto" w:fill="auto"/>
          </w:tcPr>
          <w:p w14:paraId="223861DD" w14:textId="77777777" w:rsidR="00BC736A" w:rsidRPr="00EA7FCC" w:rsidRDefault="00BC736A" w:rsidP="0000046F">
            <w:pPr>
              <w:rPr>
                <w:i/>
                <w:sz w:val="22"/>
                <w:szCs w:val="22"/>
              </w:rPr>
            </w:pPr>
          </w:p>
        </w:tc>
        <w:tc>
          <w:tcPr>
            <w:tcW w:w="851" w:type="dxa"/>
            <w:shd w:val="clear" w:color="auto" w:fill="auto"/>
          </w:tcPr>
          <w:p w14:paraId="680F1EA5" w14:textId="77777777" w:rsidR="00BC736A" w:rsidRPr="00EA7FCC" w:rsidRDefault="00BC736A" w:rsidP="0000046F">
            <w:pPr>
              <w:rPr>
                <w:i/>
                <w:sz w:val="22"/>
                <w:szCs w:val="22"/>
              </w:rPr>
            </w:pPr>
          </w:p>
        </w:tc>
        <w:tc>
          <w:tcPr>
            <w:tcW w:w="708" w:type="dxa"/>
            <w:shd w:val="clear" w:color="auto" w:fill="auto"/>
          </w:tcPr>
          <w:p w14:paraId="27178519" w14:textId="77777777" w:rsidR="00BC736A" w:rsidRPr="00EA7FCC" w:rsidRDefault="00BC736A" w:rsidP="0000046F">
            <w:pPr>
              <w:rPr>
                <w:i/>
                <w:sz w:val="22"/>
                <w:szCs w:val="22"/>
              </w:rPr>
            </w:pPr>
          </w:p>
        </w:tc>
        <w:tc>
          <w:tcPr>
            <w:tcW w:w="709" w:type="dxa"/>
            <w:shd w:val="clear" w:color="auto" w:fill="auto"/>
          </w:tcPr>
          <w:p w14:paraId="4C59CBCD" w14:textId="77777777" w:rsidR="00BC736A" w:rsidRPr="00EA7FCC" w:rsidRDefault="00BC736A" w:rsidP="0000046F">
            <w:pPr>
              <w:rPr>
                <w:i/>
                <w:sz w:val="22"/>
                <w:szCs w:val="22"/>
              </w:rPr>
            </w:pPr>
          </w:p>
        </w:tc>
        <w:tc>
          <w:tcPr>
            <w:tcW w:w="709" w:type="dxa"/>
            <w:shd w:val="clear" w:color="auto" w:fill="auto"/>
          </w:tcPr>
          <w:p w14:paraId="2BEC4866" w14:textId="77777777" w:rsidR="00BC736A" w:rsidRPr="00EA7FCC" w:rsidRDefault="00BC736A" w:rsidP="0000046F">
            <w:pPr>
              <w:rPr>
                <w:i/>
                <w:sz w:val="22"/>
                <w:szCs w:val="22"/>
              </w:rPr>
            </w:pPr>
          </w:p>
        </w:tc>
        <w:tc>
          <w:tcPr>
            <w:tcW w:w="709" w:type="dxa"/>
            <w:shd w:val="clear" w:color="auto" w:fill="auto"/>
          </w:tcPr>
          <w:p w14:paraId="22A22B20" w14:textId="77777777" w:rsidR="00BC736A" w:rsidRPr="00EA7FCC" w:rsidRDefault="00BC736A" w:rsidP="0000046F">
            <w:pPr>
              <w:rPr>
                <w:i/>
                <w:sz w:val="22"/>
                <w:szCs w:val="22"/>
              </w:rPr>
            </w:pPr>
          </w:p>
        </w:tc>
        <w:tc>
          <w:tcPr>
            <w:tcW w:w="709" w:type="dxa"/>
            <w:shd w:val="clear" w:color="auto" w:fill="auto"/>
          </w:tcPr>
          <w:p w14:paraId="425D3BB3" w14:textId="77777777" w:rsidR="00BC736A" w:rsidRPr="00EA7FCC" w:rsidRDefault="00BC736A" w:rsidP="0000046F">
            <w:pPr>
              <w:rPr>
                <w:i/>
                <w:sz w:val="22"/>
                <w:szCs w:val="22"/>
              </w:rPr>
            </w:pPr>
          </w:p>
        </w:tc>
      </w:tr>
    </w:tbl>
    <w:p w14:paraId="7C339F18" w14:textId="77777777" w:rsidR="00BC736A" w:rsidRPr="00EA7FCC" w:rsidRDefault="00BC736A" w:rsidP="00BC736A">
      <w:pPr>
        <w:spacing w:before="120"/>
        <w:rPr>
          <w:i/>
          <w:sz w:val="28"/>
          <w:szCs w:val="28"/>
        </w:rPr>
      </w:pPr>
    </w:p>
    <w:p w14:paraId="6E998D82" w14:textId="77777777" w:rsidR="00BC736A" w:rsidRPr="00EA7FCC" w:rsidRDefault="00BC736A" w:rsidP="00BC736A">
      <w:pPr>
        <w:ind w:left="426"/>
        <w:rPr>
          <w:lang w:val="nl-NL"/>
        </w:rPr>
      </w:pPr>
      <w:r w:rsidRPr="00EA7FCC">
        <w:rPr>
          <w:lang w:val="nl-NL"/>
        </w:rPr>
        <w:t xml:space="preserve">1. </w:t>
      </w:r>
      <w:r w:rsidRPr="00EA7FCC">
        <w:t>Dự toán theo 7 nội dung hướng dẫn tại Điểm a Khoản 1 Điều 7 của Thông tư liên tịch số 55/2015/TTLT-BTC-BKHCN ngày 22/4/2015 của Bộ trưởng Bộ Tài chính và Bộ trưởng Bộ Khoa học và Công nghệ</w:t>
      </w:r>
      <w:r w:rsidRPr="00EA7FCC">
        <w:rPr>
          <w:lang w:val="nl-NL"/>
        </w:rPr>
        <w:t xml:space="preserve"> và phù hợp với nội dung nêu tại </w:t>
      </w:r>
      <w:r w:rsidRPr="00EA7FCC">
        <w:rPr>
          <w:i/>
          <w:lang w:val="nl-NL"/>
        </w:rPr>
        <w:t>mục 15 của thuyết minh</w:t>
      </w:r>
      <w:r w:rsidRPr="00EA7FCC">
        <w:rPr>
          <w:lang w:val="nl-NL"/>
        </w:rPr>
        <w:t xml:space="preserve">. </w:t>
      </w:r>
    </w:p>
    <w:p w14:paraId="13D6A67F" w14:textId="77777777" w:rsidR="00BC736A" w:rsidRPr="00EA7FCC" w:rsidRDefault="00BC736A" w:rsidP="00BC736A">
      <w:pPr>
        <w:ind w:left="426"/>
        <w:rPr>
          <w:lang w:val="nl-NL"/>
        </w:rPr>
      </w:pPr>
      <w:r w:rsidRPr="00EA7FCC">
        <w:rPr>
          <w:lang w:val="nl-NL"/>
        </w:rPr>
        <w:t xml:space="preserve">2.Thành viên chinh thực hiện phải là các cán bộ có tên tại mục 11 và phù hợp với nội dung thực hiện được phân công nêu tại </w:t>
      </w:r>
      <w:r w:rsidRPr="00EA7FCC">
        <w:rPr>
          <w:i/>
          <w:lang w:val="nl-NL"/>
        </w:rPr>
        <w:t>mục 15 của thuyết minh</w:t>
      </w:r>
      <w:r w:rsidRPr="00EA7FCC">
        <w:rPr>
          <w:lang w:val="nl-NL"/>
        </w:rPr>
        <w:t>.</w:t>
      </w:r>
    </w:p>
    <w:p w14:paraId="2CBE09C4" w14:textId="77777777" w:rsidR="00BC736A" w:rsidRPr="00EA7FCC" w:rsidRDefault="00BC736A" w:rsidP="00BC736A">
      <w:pPr>
        <w:ind w:left="426"/>
        <w:rPr>
          <w:lang w:val="nl-NL"/>
        </w:rPr>
      </w:pPr>
      <w:r w:rsidRPr="00EA7FCC">
        <w:rPr>
          <w:lang w:val="nl-NL"/>
        </w:rPr>
        <w:t xml:space="preserve">3. </w:t>
      </w:r>
      <w:r w:rsidRPr="00EA7FCC">
        <w:t>Theo quy định tại bảng 1 Điểm b Khoản 1 Điều 7 của Thông tư liên tịch số 55/2015/TTLT-BTC-BKHCN ngày 22/4/2015 của Bộ trưởng Bộ Tài chính và Bộ trưởng Bộ Khoa học và Công nghệ.</w:t>
      </w:r>
    </w:p>
    <w:p w14:paraId="11895D74" w14:textId="77777777" w:rsidR="00BC736A" w:rsidRPr="00EA7FCC" w:rsidRDefault="00BC736A" w:rsidP="00BC736A">
      <w:pPr>
        <w:ind w:left="426"/>
      </w:pPr>
      <w:r w:rsidRPr="00EA7FCC">
        <w:t xml:space="preserve">4. </w:t>
      </w:r>
      <w:r w:rsidRPr="00EA7FCC">
        <w:rPr>
          <w:b/>
        </w:rPr>
        <w:t>Hstcn</w:t>
      </w:r>
      <w:r w:rsidRPr="00EA7FCC">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14:paraId="5DD2D5EC" w14:textId="77777777" w:rsidR="00BC736A" w:rsidRPr="00EA7FCC" w:rsidRDefault="00BC736A" w:rsidP="00BC736A">
      <w:pPr>
        <w:ind w:left="426"/>
      </w:pPr>
      <w:r w:rsidRPr="00EA7FCC">
        <w:t xml:space="preserve">5. </w:t>
      </w:r>
      <w:r w:rsidRPr="00EA7FCC">
        <w:rPr>
          <w:b/>
        </w:rPr>
        <w:t>Snc</w:t>
      </w:r>
      <w:r w:rsidRPr="00EA7FCC">
        <w:t xml:space="preserve"> theo quy định tại Điểm b Khoản 1 Điều 7 của Thông tư liên tịch số 55/2015/TTLT-BTC-BKHCN ngày 22/4/2015 của Bộ trưởng Bộ Tài chính và Bộ trưởng Bộ Khoa học và Công nghệ. </w:t>
      </w:r>
    </w:p>
    <w:p w14:paraId="7C65B412" w14:textId="77777777" w:rsidR="00BC736A" w:rsidRPr="00EA7FCC" w:rsidRDefault="00BC736A" w:rsidP="00BC736A">
      <w:pPr>
        <w:ind w:left="426"/>
      </w:pPr>
      <w:r w:rsidRPr="00EA7FCC">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14:paraId="64BA019C" w14:textId="77777777" w:rsidR="00BC736A" w:rsidRPr="00EA7FCC" w:rsidRDefault="00BC736A" w:rsidP="00BC736A">
      <w:pPr>
        <w:ind w:left="426"/>
        <w:rPr>
          <w:b/>
          <w:i/>
          <w:lang w:val="nl-NL"/>
        </w:rPr>
      </w:pPr>
      <w:r w:rsidRPr="00EA7FCC">
        <w:rPr>
          <w:b/>
          <w:i/>
          <w:lang w:val="nl-NL"/>
        </w:rPr>
        <w:t xml:space="preserve">                 </w:t>
      </w:r>
    </w:p>
    <w:p w14:paraId="02EEE8C3" w14:textId="77777777" w:rsidR="00BC736A" w:rsidRPr="00EA7FCC" w:rsidRDefault="00BC736A" w:rsidP="00BC736A">
      <w:pPr>
        <w:ind w:left="426"/>
        <w:rPr>
          <w:sz w:val="28"/>
          <w:szCs w:val="28"/>
          <w:lang w:val="nl-NL"/>
        </w:rPr>
      </w:pPr>
      <w:r w:rsidRPr="00EA7FCC">
        <w:rPr>
          <w:b/>
          <w:i/>
          <w:sz w:val="28"/>
          <w:szCs w:val="28"/>
          <w:lang w:val="nl-NL"/>
        </w:rPr>
        <w:t xml:space="preserve"> </w:t>
      </w:r>
      <w:r w:rsidRPr="00EA7FCC">
        <w:rPr>
          <w:b/>
          <w:sz w:val="28"/>
          <w:szCs w:val="28"/>
          <w:lang w:val="nl-NL"/>
        </w:rPr>
        <w:t>Phụ lục 4b.  Thuê chuyên gia</w:t>
      </w:r>
      <w:r w:rsidRPr="00EA7FCC">
        <w:rPr>
          <w:sz w:val="28"/>
          <w:szCs w:val="28"/>
          <w:lang w:val="nl-NL"/>
        </w:rPr>
        <w:t xml:space="preserve">  </w:t>
      </w:r>
      <w:r w:rsidRPr="00EA7FCC">
        <w:rPr>
          <w:i/>
          <w:sz w:val="28"/>
          <w:szCs w:val="28"/>
          <w:lang w:val="nl-NL"/>
        </w:rPr>
        <w:t>(dự toán phù hợp với phương án thuê chuyên gia nêu tại mục 15 của thuyết minh)</w:t>
      </w:r>
      <w:r w:rsidRPr="00EA7FCC">
        <w:rPr>
          <w:sz w:val="28"/>
          <w:szCs w:val="28"/>
          <w:lang w:val="nl-NL"/>
        </w:rPr>
        <w:t xml:space="preserve"> </w:t>
      </w:r>
    </w:p>
    <w:p w14:paraId="784663F6" w14:textId="4A8D0BBC" w:rsidR="00BC736A" w:rsidRPr="00EA7FCC" w:rsidRDefault="00BC736A" w:rsidP="00BC736A">
      <w:pPr>
        <w:pStyle w:val="Heading1"/>
        <w:ind w:right="113"/>
        <w:rPr>
          <w:b w:val="0"/>
          <w:sz w:val="28"/>
          <w:szCs w:val="28"/>
          <w:lang w:val="nl-NL"/>
        </w:rPr>
      </w:pPr>
      <w:r w:rsidRPr="00EA7FCC">
        <w:rPr>
          <w:b w:val="0"/>
          <w:sz w:val="28"/>
          <w:szCs w:val="28"/>
          <w:lang w:val="nl-NL"/>
        </w:rPr>
        <w:t xml:space="preserve">                                                                                                                                                                              Đơn vị: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EA7FCC" w:rsidRPr="00EA7FCC" w14:paraId="11145FBB" w14:textId="77777777" w:rsidTr="007B2368">
        <w:trPr>
          <w:trHeight w:val="374"/>
        </w:trPr>
        <w:tc>
          <w:tcPr>
            <w:tcW w:w="778" w:type="dxa"/>
            <w:vMerge w:val="restart"/>
          </w:tcPr>
          <w:p w14:paraId="1EB7205D" w14:textId="77777777" w:rsidR="00BC736A" w:rsidRPr="00EA7FCC" w:rsidRDefault="00BC736A" w:rsidP="0000046F">
            <w:pPr>
              <w:ind w:left="81"/>
              <w:rPr>
                <w:b/>
              </w:rPr>
            </w:pPr>
            <w:r w:rsidRPr="00EA7FCC">
              <w:rPr>
                <w:b/>
              </w:rPr>
              <w:t>Số TT</w:t>
            </w:r>
          </w:p>
          <w:p w14:paraId="72616533" w14:textId="77777777" w:rsidR="00BC736A" w:rsidRPr="00EA7FCC" w:rsidRDefault="00BC736A" w:rsidP="0000046F">
            <w:pPr>
              <w:ind w:left="81"/>
              <w:rPr>
                <w:b/>
              </w:rPr>
            </w:pPr>
          </w:p>
        </w:tc>
        <w:tc>
          <w:tcPr>
            <w:tcW w:w="1916" w:type="dxa"/>
            <w:vMerge w:val="restart"/>
          </w:tcPr>
          <w:p w14:paraId="1D74586E" w14:textId="77777777" w:rsidR="00BC736A" w:rsidRPr="00EA7FCC" w:rsidRDefault="00BC736A" w:rsidP="0000046F">
            <w:pPr>
              <w:jc w:val="center"/>
              <w:rPr>
                <w:b/>
                <w:bCs/>
              </w:rPr>
            </w:pPr>
            <w:r w:rsidRPr="00EA7FCC">
              <w:rPr>
                <w:b/>
                <w:bCs/>
              </w:rPr>
              <w:t xml:space="preserve">Họ và tên, </w:t>
            </w:r>
          </w:p>
          <w:p w14:paraId="13713407" w14:textId="77777777" w:rsidR="00BC736A" w:rsidRPr="00EA7FCC" w:rsidRDefault="00BC736A" w:rsidP="0000046F">
            <w:pPr>
              <w:jc w:val="center"/>
              <w:rPr>
                <w:b/>
                <w:bCs/>
              </w:rPr>
            </w:pPr>
            <w:r w:rsidRPr="00EA7FCC">
              <w:rPr>
                <w:b/>
                <w:bCs/>
              </w:rPr>
              <w:t>học hàm, học vị</w:t>
            </w:r>
          </w:p>
        </w:tc>
        <w:tc>
          <w:tcPr>
            <w:tcW w:w="1134" w:type="dxa"/>
            <w:vMerge w:val="restart"/>
          </w:tcPr>
          <w:p w14:paraId="78E5AFA1" w14:textId="77777777" w:rsidR="00BC736A" w:rsidRPr="00EA7FCC" w:rsidRDefault="00BC736A" w:rsidP="0000046F">
            <w:pPr>
              <w:jc w:val="center"/>
              <w:rPr>
                <w:b/>
                <w:bCs/>
              </w:rPr>
            </w:pPr>
            <w:r w:rsidRPr="00EA7FCC">
              <w:rPr>
                <w:b/>
                <w:bCs/>
              </w:rPr>
              <w:t>Quốc tịch</w:t>
            </w:r>
          </w:p>
          <w:p w14:paraId="1E8FB172" w14:textId="77777777" w:rsidR="00BC736A" w:rsidRPr="00EA7FCC" w:rsidRDefault="00BC736A" w:rsidP="0000046F">
            <w:pPr>
              <w:jc w:val="center"/>
              <w:rPr>
                <w:b/>
                <w:bCs/>
                <w:i/>
              </w:rPr>
            </w:pPr>
          </w:p>
        </w:tc>
        <w:tc>
          <w:tcPr>
            <w:tcW w:w="1276" w:type="dxa"/>
            <w:vMerge w:val="restart"/>
          </w:tcPr>
          <w:p w14:paraId="099722EE" w14:textId="77777777" w:rsidR="00BC736A" w:rsidRPr="00EA7FCC" w:rsidRDefault="00BC736A" w:rsidP="0000046F">
            <w:pPr>
              <w:jc w:val="center"/>
              <w:rPr>
                <w:b/>
                <w:bCs/>
              </w:rPr>
            </w:pPr>
            <w:r w:rsidRPr="00EA7FCC">
              <w:rPr>
                <w:b/>
                <w:bCs/>
              </w:rPr>
              <w:t>Thuộc</w:t>
            </w:r>
          </w:p>
          <w:p w14:paraId="0623C700" w14:textId="77777777" w:rsidR="00BC736A" w:rsidRPr="00EA7FCC" w:rsidRDefault="00BC736A" w:rsidP="0000046F">
            <w:pPr>
              <w:jc w:val="center"/>
              <w:rPr>
                <w:b/>
                <w:bCs/>
              </w:rPr>
            </w:pPr>
            <w:r w:rsidRPr="00EA7FCC">
              <w:rPr>
                <w:b/>
                <w:bCs/>
              </w:rPr>
              <w:t xml:space="preserve"> tổ chức</w:t>
            </w:r>
          </w:p>
          <w:p w14:paraId="259609DE" w14:textId="77777777" w:rsidR="00BC736A" w:rsidRPr="00EA7FCC" w:rsidRDefault="00BC736A" w:rsidP="0000046F">
            <w:pPr>
              <w:jc w:val="center"/>
              <w:rPr>
                <w:b/>
                <w:bCs/>
                <w:i/>
              </w:rPr>
            </w:pPr>
          </w:p>
        </w:tc>
        <w:tc>
          <w:tcPr>
            <w:tcW w:w="2835" w:type="dxa"/>
            <w:vMerge w:val="restart"/>
          </w:tcPr>
          <w:p w14:paraId="08054C57" w14:textId="77777777" w:rsidR="00BC736A" w:rsidRPr="00EA7FCC" w:rsidRDefault="00BC736A" w:rsidP="0000046F">
            <w:pPr>
              <w:jc w:val="center"/>
              <w:rPr>
                <w:b/>
                <w:bCs/>
              </w:rPr>
            </w:pPr>
            <w:r w:rsidRPr="00EA7FCC">
              <w:rPr>
                <w:b/>
                <w:bCs/>
              </w:rPr>
              <w:t>Nội dung thực hiện</w:t>
            </w:r>
          </w:p>
          <w:p w14:paraId="4E4E4C0B" w14:textId="77777777" w:rsidR="00BC736A" w:rsidRPr="00EA7FCC" w:rsidRDefault="00BC736A" w:rsidP="0000046F">
            <w:pPr>
              <w:rPr>
                <w:b/>
                <w:bCs/>
              </w:rPr>
            </w:pPr>
          </w:p>
        </w:tc>
        <w:tc>
          <w:tcPr>
            <w:tcW w:w="1275" w:type="dxa"/>
            <w:vMerge w:val="restart"/>
          </w:tcPr>
          <w:p w14:paraId="2CC822CE" w14:textId="77777777" w:rsidR="00BC736A" w:rsidRPr="00EA7FCC" w:rsidRDefault="00BC736A" w:rsidP="0000046F">
            <w:pPr>
              <w:jc w:val="center"/>
              <w:rPr>
                <w:b/>
                <w:bCs/>
              </w:rPr>
            </w:pPr>
            <w:r w:rsidRPr="00EA7FCC">
              <w:rPr>
                <w:b/>
                <w:bCs/>
              </w:rPr>
              <w:t>Thời gian thực hiện quy đổi</w:t>
            </w:r>
          </w:p>
          <w:p w14:paraId="14EC0664" w14:textId="77777777" w:rsidR="00BC736A" w:rsidRPr="00EA7FCC" w:rsidRDefault="00BC736A" w:rsidP="0000046F">
            <w:pPr>
              <w:jc w:val="center"/>
              <w:rPr>
                <w:b/>
                <w:bCs/>
              </w:rPr>
            </w:pPr>
            <w:r w:rsidRPr="00EA7FCC">
              <w:rPr>
                <w:b/>
                <w:bCs/>
              </w:rPr>
              <w:t>(tháng)</w:t>
            </w:r>
          </w:p>
        </w:tc>
        <w:tc>
          <w:tcPr>
            <w:tcW w:w="1418" w:type="dxa"/>
            <w:vMerge w:val="restart"/>
          </w:tcPr>
          <w:p w14:paraId="3DBDDDBB" w14:textId="77777777" w:rsidR="00BC736A" w:rsidRPr="00EA7FCC" w:rsidRDefault="00BC736A" w:rsidP="0000046F">
            <w:pPr>
              <w:jc w:val="center"/>
              <w:rPr>
                <w:b/>
                <w:bCs/>
              </w:rPr>
            </w:pPr>
            <w:r w:rsidRPr="00EA7FCC">
              <w:rPr>
                <w:b/>
                <w:bCs/>
              </w:rPr>
              <w:t>Mức lương tháng theo hợp đồng</w:t>
            </w:r>
          </w:p>
        </w:tc>
        <w:tc>
          <w:tcPr>
            <w:tcW w:w="3685" w:type="dxa"/>
            <w:gridSpan w:val="3"/>
          </w:tcPr>
          <w:p w14:paraId="37F019A3" w14:textId="77777777" w:rsidR="00BC736A" w:rsidRPr="00EA7FCC" w:rsidRDefault="00BC736A" w:rsidP="0000046F">
            <w:pPr>
              <w:jc w:val="center"/>
              <w:rPr>
                <w:b/>
                <w:bCs/>
              </w:rPr>
            </w:pPr>
            <w:r w:rsidRPr="00EA7FCC">
              <w:rPr>
                <w:b/>
                <w:bCs/>
              </w:rPr>
              <w:t>Kinh phí</w:t>
            </w:r>
          </w:p>
        </w:tc>
      </w:tr>
      <w:tr w:rsidR="00EA7FCC" w:rsidRPr="00EA7FCC" w14:paraId="13F16C20" w14:textId="77777777" w:rsidTr="007B2368">
        <w:trPr>
          <w:trHeight w:val="373"/>
        </w:trPr>
        <w:tc>
          <w:tcPr>
            <w:tcW w:w="778" w:type="dxa"/>
            <w:vMerge/>
          </w:tcPr>
          <w:p w14:paraId="55A9306B" w14:textId="77777777" w:rsidR="00BC736A" w:rsidRPr="00EA7FCC" w:rsidRDefault="00BC736A" w:rsidP="0000046F">
            <w:pPr>
              <w:ind w:left="81"/>
              <w:rPr>
                <w:b/>
              </w:rPr>
            </w:pPr>
          </w:p>
        </w:tc>
        <w:tc>
          <w:tcPr>
            <w:tcW w:w="1916" w:type="dxa"/>
            <w:vMerge/>
          </w:tcPr>
          <w:p w14:paraId="56B36E82" w14:textId="77777777" w:rsidR="00BC736A" w:rsidRPr="00EA7FCC" w:rsidRDefault="00BC736A" w:rsidP="0000046F">
            <w:pPr>
              <w:jc w:val="center"/>
              <w:rPr>
                <w:b/>
                <w:bCs/>
              </w:rPr>
            </w:pPr>
          </w:p>
        </w:tc>
        <w:tc>
          <w:tcPr>
            <w:tcW w:w="1134" w:type="dxa"/>
            <w:vMerge/>
          </w:tcPr>
          <w:p w14:paraId="3CA351CF" w14:textId="77777777" w:rsidR="00BC736A" w:rsidRPr="00EA7FCC" w:rsidRDefault="00BC736A" w:rsidP="0000046F">
            <w:pPr>
              <w:jc w:val="center"/>
              <w:rPr>
                <w:b/>
                <w:bCs/>
              </w:rPr>
            </w:pPr>
          </w:p>
        </w:tc>
        <w:tc>
          <w:tcPr>
            <w:tcW w:w="1276" w:type="dxa"/>
            <w:vMerge/>
          </w:tcPr>
          <w:p w14:paraId="60865135" w14:textId="77777777" w:rsidR="00BC736A" w:rsidRPr="00EA7FCC" w:rsidRDefault="00BC736A" w:rsidP="0000046F">
            <w:pPr>
              <w:jc w:val="center"/>
              <w:rPr>
                <w:b/>
                <w:bCs/>
              </w:rPr>
            </w:pPr>
          </w:p>
        </w:tc>
        <w:tc>
          <w:tcPr>
            <w:tcW w:w="2835" w:type="dxa"/>
            <w:vMerge/>
          </w:tcPr>
          <w:p w14:paraId="1BE64462" w14:textId="77777777" w:rsidR="00BC736A" w:rsidRPr="00EA7FCC" w:rsidRDefault="00BC736A" w:rsidP="0000046F">
            <w:pPr>
              <w:jc w:val="center"/>
              <w:rPr>
                <w:b/>
                <w:bCs/>
              </w:rPr>
            </w:pPr>
          </w:p>
        </w:tc>
        <w:tc>
          <w:tcPr>
            <w:tcW w:w="1275" w:type="dxa"/>
            <w:vMerge/>
          </w:tcPr>
          <w:p w14:paraId="6BDA2D2E" w14:textId="77777777" w:rsidR="00BC736A" w:rsidRPr="00EA7FCC" w:rsidRDefault="00BC736A" w:rsidP="0000046F">
            <w:pPr>
              <w:jc w:val="center"/>
              <w:rPr>
                <w:b/>
                <w:bCs/>
              </w:rPr>
            </w:pPr>
          </w:p>
        </w:tc>
        <w:tc>
          <w:tcPr>
            <w:tcW w:w="1418" w:type="dxa"/>
            <w:vMerge/>
          </w:tcPr>
          <w:p w14:paraId="2C0425CA" w14:textId="77777777" w:rsidR="00BC736A" w:rsidRPr="00EA7FCC" w:rsidRDefault="00BC736A" w:rsidP="0000046F">
            <w:pPr>
              <w:jc w:val="center"/>
              <w:rPr>
                <w:b/>
                <w:bCs/>
              </w:rPr>
            </w:pPr>
          </w:p>
        </w:tc>
        <w:tc>
          <w:tcPr>
            <w:tcW w:w="992" w:type="dxa"/>
          </w:tcPr>
          <w:p w14:paraId="362A7566" w14:textId="77777777" w:rsidR="00BC736A" w:rsidRPr="00EA7FCC" w:rsidRDefault="00BC736A" w:rsidP="0000046F">
            <w:pPr>
              <w:jc w:val="center"/>
              <w:rPr>
                <w:b/>
                <w:bCs/>
              </w:rPr>
            </w:pPr>
            <w:r w:rsidRPr="00EA7FCC">
              <w:rPr>
                <w:b/>
                <w:bCs/>
              </w:rPr>
              <w:t>Tổng</w:t>
            </w:r>
          </w:p>
        </w:tc>
        <w:tc>
          <w:tcPr>
            <w:tcW w:w="1276" w:type="dxa"/>
          </w:tcPr>
          <w:p w14:paraId="15E69AAE" w14:textId="77777777" w:rsidR="00BC736A" w:rsidRPr="00EA7FCC" w:rsidRDefault="00BC736A" w:rsidP="0000046F">
            <w:pPr>
              <w:jc w:val="center"/>
              <w:rPr>
                <w:b/>
                <w:bCs/>
              </w:rPr>
            </w:pPr>
            <w:r w:rsidRPr="00EA7FCC">
              <w:rPr>
                <w:b/>
                <w:bCs/>
              </w:rPr>
              <w:t>Ngân sách nhà nước</w:t>
            </w:r>
          </w:p>
        </w:tc>
        <w:tc>
          <w:tcPr>
            <w:tcW w:w="1417" w:type="dxa"/>
          </w:tcPr>
          <w:p w14:paraId="4AC8C9C5" w14:textId="77777777" w:rsidR="00BC736A" w:rsidRPr="00EA7FCC" w:rsidRDefault="00BC736A" w:rsidP="0000046F">
            <w:pPr>
              <w:jc w:val="center"/>
              <w:rPr>
                <w:b/>
                <w:bCs/>
              </w:rPr>
            </w:pPr>
            <w:r w:rsidRPr="00EA7FCC">
              <w:rPr>
                <w:b/>
                <w:bCs/>
              </w:rPr>
              <w:t>Ngoài ngân sách nhà nước</w:t>
            </w:r>
          </w:p>
        </w:tc>
      </w:tr>
      <w:tr w:rsidR="00EA7FCC" w:rsidRPr="00EA7FCC" w14:paraId="5303E601" w14:textId="77777777" w:rsidTr="007B2368">
        <w:trPr>
          <w:trHeight w:val="388"/>
        </w:trPr>
        <w:tc>
          <w:tcPr>
            <w:tcW w:w="778" w:type="dxa"/>
          </w:tcPr>
          <w:p w14:paraId="2FCDCE22" w14:textId="77777777" w:rsidR="00BC736A" w:rsidRPr="00EA7FCC" w:rsidRDefault="00BC736A" w:rsidP="0000046F">
            <w:pPr>
              <w:ind w:left="81"/>
              <w:jc w:val="center"/>
              <w:rPr>
                <w:sz w:val="22"/>
                <w:szCs w:val="22"/>
              </w:rPr>
            </w:pPr>
            <w:r w:rsidRPr="00EA7FCC">
              <w:rPr>
                <w:sz w:val="22"/>
                <w:szCs w:val="22"/>
              </w:rPr>
              <w:t>1</w:t>
            </w:r>
          </w:p>
        </w:tc>
        <w:tc>
          <w:tcPr>
            <w:tcW w:w="1916" w:type="dxa"/>
            <w:tcBorders>
              <w:bottom w:val="single" w:sz="4" w:space="0" w:color="auto"/>
            </w:tcBorders>
          </w:tcPr>
          <w:p w14:paraId="0569C546" w14:textId="77777777" w:rsidR="00BC736A" w:rsidRPr="00EA7FCC" w:rsidRDefault="00BC736A" w:rsidP="0000046F">
            <w:pPr>
              <w:jc w:val="center"/>
              <w:rPr>
                <w:bCs/>
                <w:sz w:val="22"/>
                <w:szCs w:val="22"/>
              </w:rPr>
            </w:pPr>
            <w:r w:rsidRPr="00EA7FCC">
              <w:rPr>
                <w:bCs/>
                <w:sz w:val="22"/>
                <w:szCs w:val="22"/>
              </w:rPr>
              <w:t>2</w:t>
            </w:r>
          </w:p>
        </w:tc>
        <w:tc>
          <w:tcPr>
            <w:tcW w:w="1134" w:type="dxa"/>
            <w:tcBorders>
              <w:bottom w:val="single" w:sz="4" w:space="0" w:color="auto"/>
            </w:tcBorders>
          </w:tcPr>
          <w:p w14:paraId="45C1B684" w14:textId="77777777" w:rsidR="00BC736A" w:rsidRPr="00EA7FCC" w:rsidRDefault="00BC736A" w:rsidP="0000046F">
            <w:pPr>
              <w:jc w:val="center"/>
              <w:rPr>
                <w:bCs/>
                <w:sz w:val="22"/>
                <w:szCs w:val="22"/>
              </w:rPr>
            </w:pPr>
            <w:r w:rsidRPr="00EA7FCC">
              <w:rPr>
                <w:bCs/>
                <w:sz w:val="22"/>
                <w:szCs w:val="22"/>
              </w:rPr>
              <w:t>3</w:t>
            </w:r>
          </w:p>
        </w:tc>
        <w:tc>
          <w:tcPr>
            <w:tcW w:w="1276" w:type="dxa"/>
            <w:tcBorders>
              <w:bottom w:val="single" w:sz="4" w:space="0" w:color="auto"/>
            </w:tcBorders>
          </w:tcPr>
          <w:p w14:paraId="3383C69D" w14:textId="77777777" w:rsidR="00BC736A" w:rsidRPr="00EA7FCC" w:rsidRDefault="00BC736A" w:rsidP="0000046F">
            <w:pPr>
              <w:jc w:val="center"/>
              <w:rPr>
                <w:bCs/>
                <w:sz w:val="22"/>
                <w:szCs w:val="22"/>
              </w:rPr>
            </w:pPr>
            <w:r w:rsidRPr="00EA7FCC">
              <w:rPr>
                <w:bCs/>
                <w:sz w:val="22"/>
                <w:szCs w:val="22"/>
              </w:rPr>
              <w:t>4</w:t>
            </w:r>
          </w:p>
        </w:tc>
        <w:tc>
          <w:tcPr>
            <w:tcW w:w="2835" w:type="dxa"/>
            <w:tcBorders>
              <w:bottom w:val="single" w:sz="4" w:space="0" w:color="auto"/>
            </w:tcBorders>
          </w:tcPr>
          <w:p w14:paraId="616734A6" w14:textId="77777777" w:rsidR="00BC736A" w:rsidRPr="00EA7FCC" w:rsidRDefault="00BC736A" w:rsidP="0000046F">
            <w:pPr>
              <w:jc w:val="center"/>
              <w:rPr>
                <w:bCs/>
                <w:sz w:val="22"/>
                <w:szCs w:val="22"/>
              </w:rPr>
            </w:pPr>
            <w:r w:rsidRPr="00EA7FCC">
              <w:rPr>
                <w:bCs/>
                <w:sz w:val="22"/>
                <w:szCs w:val="22"/>
              </w:rPr>
              <w:t>5</w:t>
            </w:r>
          </w:p>
        </w:tc>
        <w:tc>
          <w:tcPr>
            <w:tcW w:w="1275" w:type="dxa"/>
            <w:tcBorders>
              <w:bottom w:val="single" w:sz="4" w:space="0" w:color="auto"/>
            </w:tcBorders>
          </w:tcPr>
          <w:p w14:paraId="4F5BA64F" w14:textId="77777777" w:rsidR="00BC736A" w:rsidRPr="00EA7FCC" w:rsidRDefault="00BC736A" w:rsidP="0000046F">
            <w:pPr>
              <w:jc w:val="center"/>
              <w:rPr>
                <w:bCs/>
                <w:sz w:val="22"/>
                <w:szCs w:val="22"/>
              </w:rPr>
            </w:pPr>
            <w:r w:rsidRPr="00EA7FCC">
              <w:rPr>
                <w:bCs/>
                <w:sz w:val="22"/>
                <w:szCs w:val="22"/>
              </w:rPr>
              <w:t>6</w:t>
            </w:r>
          </w:p>
        </w:tc>
        <w:tc>
          <w:tcPr>
            <w:tcW w:w="1418" w:type="dxa"/>
            <w:tcBorders>
              <w:bottom w:val="single" w:sz="4" w:space="0" w:color="auto"/>
            </w:tcBorders>
          </w:tcPr>
          <w:p w14:paraId="0A081505" w14:textId="77777777" w:rsidR="00BC736A" w:rsidRPr="00EA7FCC" w:rsidRDefault="00BC736A" w:rsidP="0000046F">
            <w:pPr>
              <w:jc w:val="center"/>
              <w:rPr>
                <w:bCs/>
                <w:sz w:val="22"/>
                <w:szCs w:val="22"/>
              </w:rPr>
            </w:pPr>
            <w:r w:rsidRPr="00EA7FCC">
              <w:rPr>
                <w:bCs/>
                <w:sz w:val="22"/>
                <w:szCs w:val="22"/>
              </w:rPr>
              <w:t>7</w:t>
            </w:r>
          </w:p>
        </w:tc>
        <w:tc>
          <w:tcPr>
            <w:tcW w:w="992" w:type="dxa"/>
            <w:tcBorders>
              <w:bottom w:val="single" w:sz="4" w:space="0" w:color="auto"/>
            </w:tcBorders>
          </w:tcPr>
          <w:p w14:paraId="731B1F01" w14:textId="77777777" w:rsidR="00BC736A" w:rsidRPr="00EA7FCC" w:rsidRDefault="00BC736A" w:rsidP="0000046F">
            <w:pPr>
              <w:jc w:val="center"/>
              <w:rPr>
                <w:bCs/>
                <w:sz w:val="22"/>
                <w:szCs w:val="22"/>
              </w:rPr>
            </w:pPr>
            <w:r w:rsidRPr="00EA7FCC">
              <w:rPr>
                <w:bCs/>
                <w:sz w:val="22"/>
                <w:szCs w:val="22"/>
              </w:rPr>
              <w:t>8=6x7</w:t>
            </w:r>
          </w:p>
        </w:tc>
        <w:tc>
          <w:tcPr>
            <w:tcW w:w="1276" w:type="dxa"/>
            <w:tcBorders>
              <w:bottom w:val="single" w:sz="4" w:space="0" w:color="auto"/>
            </w:tcBorders>
          </w:tcPr>
          <w:p w14:paraId="7281606C" w14:textId="77777777" w:rsidR="00BC736A" w:rsidRPr="00EA7FCC" w:rsidRDefault="00BC736A" w:rsidP="0000046F">
            <w:pPr>
              <w:jc w:val="center"/>
              <w:rPr>
                <w:bCs/>
                <w:sz w:val="22"/>
                <w:szCs w:val="22"/>
              </w:rPr>
            </w:pPr>
            <w:r w:rsidRPr="00EA7FCC">
              <w:rPr>
                <w:bCs/>
                <w:sz w:val="22"/>
                <w:szCs w:val="22"/>
              </w:rPr>
              <w:t>9</w:t>
            </w:r>
          </w:p>
        </w:tc>
        <w:tc>
          <w:tcPr>
            <w:tcW w:w="1417" w:type="dxa"/>
          </w:tcPr>
          <w:p w14:paraId="685D0133" w14:textId="77777777" w:rsidR="00BC736A" w:rsidRPr="00EA7FCC" w:rsidRDefault="00BC736A" w:rsidP="0000046F">
            <w:pPr>
              <w:jc w:val="center"/>
              <w:rPr>
                <w:bCs/>
                <w:sz w:val="22"/>
                <w:szCs w:val="22"/>
              </w:rPr>
            </w:pPr>
            <w:r w:rsidRPr="00EA7FCC">
              <w:rPr>
                <w:bCs/>
                <w:sz w:val="22"/>
                <w:szCs w:val="22"/>
              </w:rPr>
              <w:t>10</w:t>
            </w:r>
          </w:p>
        </w:tc>
      </w:tr>
      <w:tr w:rsidR="00EA7FCC" w:rsidRPr="00EA7FCC" w14:paraId="08DE3CFE" w14:textId="77777777" w:rsidTr="007B2368">
        <w:trPr>
          <w:trHeight w:val="476"/>
        </w:trPr>
        <w:tc>
          <w:tcPr>
            <w:tcW w:w="778" w:type="dxa"/>
          </w:tcPr>
          <w:p w14:paraId="579BA474" w14:textId="77777777" w:rsidR="00BC736A" w:rsidRPr="00EA7FCC" w:rsidRDefault="00BC736A" w:rsidP="0000046F">
            <w:pPr>
              <w:ind w:left="81"/>
              <w:jc w:val="center"/>
              <w:rPr>
                <w:b/>
              </w:rPr>
            </w:pPr>
            <w:r w:rsidRPr="00EA7FCC">
              <w:rPr>
                <w:b/>
              </w:rPr>
              <w:t>I</w:t>
            </w:r>
          </w:p>
          <w:p w14:paraId="0900EC28" w14:textId="77777777" w:rsidR="00BC736A" w:rsidRPr="00EA7FCC" w:rsidRDefault="00BC736A" w:rsidP="0000046F">
            <w:pPr>
              <w:ind w:left="81"/>
              <w:jc w:val="center"/>
              <w:rPr>
                <w:b/>
              </w:rPr>
            </w:pPr>
          </w:p>
        </w:tc>
        <w:tc>
          <w:tcPr>
            <w:tcW w:w="1916" w:type="dxa"/>
            <w:tcBorders>
              <w:right w:val="nil"/>
            </w:tcBorders>
          </w:tcPr>
          <w:p w14:paraId="0370713C" w14:textId="77777777" w:rsidR="00BC736A" w:rsidRPr="00EA7FCC" w:rsidRDefault="00BC736A" w:rsidP="0000046F">
            <w:pPr>
              <w:jc w:val="center"/>
              <w:rPr>
                <w:b/>
                <w:bCs/>
              </w:rPr>
            </w:pPr>
          </w:p>
        </w:tc>
        <w:tc>
          <w:tcPr>
            <w:tcW w:w="1134" w:type="dxa"/>
            <w:tcBorders>
              <w:left w:val="nil"/>
              <w:bottom w:val="single" w:sz="4" w:space="0" w:color="auto"/>
              <w:right w:val="nil"/>
            </w:tcBorders>
          </w:tcPr>
          <w:p w14:paraId="0BB4AED7" w14:textId="77777777" w:rsidR="00BC736A" w:rsidRPr="00EA7FCC" w:rsidRDefault="00BC736A" w:rsidP="0000046F">
            <w:pPr>
              <w:rPr>
                <w:b/>
                <w:bCs/>
              </w:rPr>
            </w:pPr>
          </w:p>
        </w:tc>
        <w:tc>
          <w:tcPr>
            <w:tcW w:w="1276" w:type="dxa"/>
            <w:tcBorders>
              <w:left w:val="nil"/>
              <w:right w:val="nil"/>
            </w:tcBorders>
          </w:tcPr>
          <w:p w14:paraId="2DA42FBE" w14:textId="77777777" w:rsidR="00BC736A" w:rsidRPr="00EA7FCC" w:rsidRDefault="00BC736A" w:rsidP="0000046F">
            <w:pPr>
              <w:jc w:val="center"/>
              <w:rPr>
                <w:b/>
                <w:bCs/>
              </w:rPr>
            </w:pPr>
          </w:p>
        </w:tc>
        <w:tc>
          <w:tcPr>
            <w:tcW w:w="2835" w:type="dxa"/>
            <w:tcBorders>
              <w:left w:val="nil"/>
              <w:right w:val="nil"/>
            </w:tcBorders>
          </w:tcPr>
          <w:p w14:paraId="0EC86A5D" w14:textId="77777777" w:rsidR="00BC736A" w:rsidRPr="00EA7FCC" w:rsidRDefault="00BC736A" w:rsidP="0000046F">
            <w:pPr>
              <w:rPr>
                <w:b/>
                <w:bCs/>
              </w:rPr>
            </w:pPr>
            <w:r w:rsidRPr="00EA7FCC">
              <w:rPr>
                <w:b/>
                <w:bCs/>
              </w:rPr>
              <w:t>Chuyên gia trong  nước</w:t>
            </w:r>
          </w:p>
        </w:tc>
        <w:tc>
          <w:tcPr>
            <w:tcW w:w="1275" w:type="dxa"/>
            <w:tcBorders>
              <w:left w:val="nil"/>
              <w:right w:val="nil"/>
            </w:tcBorders>
          </w:tcPr>
          <w:p w14:paraId="39A51933" w14:textId="77777777" w:rsidR="00BC736A" w:rsidRPr="00EA7FCC" w:rsidRDefault="00BC736A" w:rsidP="0000046F">
            <w:pPr>
              <w:jc w:val="center"/>
              <w:rPr>
                <w:b/>
                <w:bCs/>
              </w:rPr>
            </w:pPr>
          </w:p>
        </w:tc>
        <w:tc>
          <w:tcPr>
            <w:tcW w:w="1418" w:type="dxa"/>
            <w:tcBorders>
              <w:left w:val="nil"/>
              <w:right w:val="nil"/>
            </w:tcBorders>
          </w:tcPr>
          <w:p w14:paraId="0DC481D6" w14:textId="77777777" w:rsidR="00BC736A" w:rsidRPr="00EA7FCC" w:rsidRDefault="00BC736A" w:rsidP="0000046F">
            <w:pPr>
              <w:jc w:val="center"/>
              <w:rPr>
                <w:b/>
                <w:bCs/>
              </w:rPr>
            </w:pPr>
          </w:p>
        </w:tc>
        <w:tc>
          <w:tcPr>
            <w:tcW w:w="2268" w:type="dxa"/>
            <w:gridSpan w:val="2"/>
            <w:tcBorders>
              <w:left w:val="nil"/>
              <w:right w:val="nil"/>
            </w:tcBorders>
          </w:tcPr>
          <w:p w14:paraId="46B5AD15" w14:textId="77777777" w:rsidR="00BC736A" w:rsidRPr="00EA7FCC" w:rsidRDefault="00BC736A" w:rsidP="0000046F">
            <w:pPr>
              <w:jc w:val="center"/>
              <w:rPr>
                <w:b/>
                <w:bCs/>
              </w:rPr>
            </w:pPr>
          </w:p>
        </w:tc>
        <w:tc>
          <w:tcPr>
            <w:tcW w:w="1417" w:type="dxa"/>
            <w:tcBorders>
              <w:left w:val="nil"/>
            </w:tcBorders>
          </w:tcPr>
          <w:p w14:paraId="42BDDD43" w14:textId="77777777" w:rsidR="00BC736A" w:rsidRPr="00EA7FCC" w:rsidRDefault="00BC736A" w:rsidP="0000046F">
            <w:pPr>
              <w:jc w:val="center"/>
              <w:rPr>
                <w:b/>
                <w:bCs/>
              </w:rPr>
            </w:pPr>
          </w:p>
        </w:tc>
      </w:tr>
      <w:tr w:rsidR="00EA7FCC" w:rsidRPr="00EA7FCC" w14:paraId="367866E9" w14:textId="77777777" w:rsidTr="007B2368">
        <w:trPr>
          <w:trHeight w:val="375"/>
        </w:trPr>
        <w:tc>
          <w:tcPr>
            <w:tcW w:w="778" w:type="dxa"/>
          </w:tcPr>
          <w:p w14:paraId="50D69418" w14:textId="77777777" w:rsidR="00BC736A" w:rsidRPr="00EA7FCC" w:rsidRDefault="00BC736A" w:rsidP="0000046F">
            <w:pPr>
              <w:ind w:left="81"/>
              <w:jc w:val="center"/>
            </w:pPr>
            <w:r w:rsidRPr="00EA7FCC">
              <w:t>1</w:t>
            </w:r>
          </w:p>
          <w:p w14:paraId="52FC42EC" w14:textId="77777777" w:rsidR="00BC736A" w:rsidRPr="00EA7FCC" w:rsidRDefault="00BC736A" w:rsidP="0000046F">
            <w:pPr>
              <w:ind w:left="81"/>
              <w:jc w:val="center"/>
            </w:pPr>
          </w:p>
        </w:tc>
        <w:tc>
          <w:tcPr>
            <w:tcW w:w="1916" w:type="dxa"/>
          </w:tcPr>
          <w:p w14:paraId="32A02849" w14:textId="77777777" w:rsidR="00BC736A" w:rsidRPr="00EA7FCC" w:rsidRDefault="00BC736A" w:rsidP="0000046F">
            <w:pPr>
              <w:spacing w:before="60" w:after="60"/>
              <w:jc w:val="center"/>
              <w:rPr>
                <w:b/>
                <w:bCs/>
              </w:rPr>
            </w:pPr>
          </w:p>
        </w:tc>
        <w:tc>
          <w:tcPr>
            <w:tcW w:w="1134" w:type="dxa"/>
            <w:tcBorders>
              <w:bottom w:val="single" w:sz="4" w:space="0" w:color="auto"/>
              <w:tr2bl w:val="single" w:sz="4" w:space="0" w:color="auto"/>
            </w:tcBorders>
          </w:tcPr>
          <w:p w14:paraId="4536361C" w14:textId="77777777" w:rsidR="00BC736A" w:rsidRPr="00EA7FCC" w:rsidRDefault="00BC736A" w:rsidP="0000046F">
            <w:pPr>
              <w:jc w:val="center"/>
              <w:rPr>
                <w:b/>
                <w:bCs/>
              </w:rPr>
            </w:pPr>
          </w:p>
        </w:tc>
        <w:tc>
          <w:tcPr>
            <w:tcW w:w="1276" w:type="dxa"/>
          </w:tcPr>
          <w:p w14:paraId="4BC6B5D9" w14:textId="77777777" w:rsidR="00BC736A" w:rsidRPr="00EA7FCC" w:rsidRDefault="00BC736A" w:rsidP="0000046F">
            <w:pPr>
              <w:jc w:val="center"/>
              <w:rPr>
                <w:b/>
                <w:bCs/>
              </w:rPr>
            </w:pPr>
          </w:p>
        </w:tc>
        <w:tc>
          <w:tcPr>
            <w:tcW w:w="2835" w:type="dxa"/>
          </w:tcPr>
          <w:p w14:paraId="213B3255" w14:textId="77777777" w:rsidR="00BC736A" w:rsidRPr="00EA7FCC" w:rsidRDefault="00BC736A" w:rsidP="0000046F">
            <w:pPr>
              <w:rPr>
                <w:b/>
                <w:bCs/>
              </w:rPr>
            </w:pPr>
          </w:p>
        </w:tc>
        <w:tc>
          <w:tcPr>
            <w:tcW w:w="1275" w:type="dxa"/>
          </w:tcPr>
          <w:p w14:paraId="77069AF3" w14:textId="77777777" w:rsidR="00BC736A" w:rsidRPr="00EA7FCC" w:rsidRDefault="00BC736A" w:rsidP="0000046F">
            <w:pPr>
              <w:jc w:val="center"/>
              <w:rPr>
                <w:b/>
                <w:bCs/>
              </w:rPr>
            </w:pPr>
          </w:p>
        </w:tc>
        <w:tc>
          <w:tcPr>
            <w:tcW w:w="1418" w:type="dxa"/>
          </w:tcPr>
          <w:p w14:paraId="537365B2" w14:textId="77777777" w:rsidR="00BC736A" w:rsidRPr="00EA7FCC" w:rsidRDefault="00BC736A" w:rsidP="0000046F">
            <w:pPr>
              <w:jc w:val="center"/>
              <w:rPr>
                <w:b/>
                <w:bCs/>
              </w:rPr>
            </w:pPr>
          </w:p>
        </w:tc>
        <w:tc>
          <w:tcPr>
            <w:tcW w:w="992" w:type="dxa"/>
          </w:tcPr>
          <w:p w14:paraId="0D113C9A" w14:textId="77777777" w:rsidR="00BC736A" w:rsidRPr="00EA7FCC" w:rsidRDefault="00BC736A" w:rsidP="0000046F">
            <w:pPr>
              <w:jc w:val="center"/>
              <w:rPr>
                <w:b/>
                <w:bCs/>
              </w:rPr>
            </w:pPr>
          </w:p>
        </w:tc>
        <w:tc>
          <w:tcPr>
            <w:tcW w:w="1276" w:type="dxa"/>
          </w:tcPr>
          <w:p w14:paraId="694E98BD" w14:textId="77777777" w:rsidR="00BC736A" w:rsidRPr="00EA7FCC" w:rsidRDefault="00BC736A" w:rsidP="0000046F">
            <w:pPr>
              <w:jc w:val="center"/>
              <w:rPr>
                <w:b/>
                <w:bCs/>
              </w:rPr>
            </w:pPr>
          </w:p>
        </w:tc>
        <w:tc>
          <w:tcPr>
            <w:tcW w:w="1417" w:type="dxa"/>
          </w:tcPr>
          <w:p w14:paraId="07467EBA" w14:textId="77777777" w:rsidR="00BC736A" w:rsidRPr="00EA7FCC" w:rsidRDefault="00BC736A" w:rsidP="0000046F">
            <w:pPr>
              <w:jc w:val="center"/>
              <w:rPr>
                <w:b/>
                <w:bCs/>
              </w:rPr>
            </w:pPr>
          </w:p>
        </w:tc>
      </w:tr>
      <w:tr w:rsidR="00EA7FCC" w:rsidRPr="00EA7FCC" w14:paraId="1C955807" w14:textId="77777777" w:rsidTr="007B2368">
        <w:trPr>
          <w:trHeight w:val="389"/>
        </w:trPr>
        <w:tc>
          <w:tcPr>
            <w:tcW w:w="778" w:type="dxa"/>
          </w:tcPr>
          <w:p w14:paraId="4410BB1B" w14:textId="77777777" w:rsidR="00BC736A" w:rsidRPr="00EA7FCC" w:rsidRDefault="00BC736A" w:rsidP="0000046F">
            <w:pPr>
              <w:ind w:left="81"/>
              <w:jc w:val="center"/>
            </w:pPr>
            <w:r w:rsidRPr="00EA7FCC">
              <w:t>…..</w:t>
            </w:r>
          </w:p>
          <w:p w14:paraId="50E6D911" w14:textId="77777777" w:rsidR="00BC736A" w:rsidRPr="00EA7FCC" w:rsidRDefault="00BC736A" w:rsidP="0000046F">
            <w:pPr>
              <w:ind w:left="81"/>
              <w:jc w:val="center"/>
            </w:pPr>
          </w:p>
        </w:tc>
        <w:tc>
          <w:tcPr>
            <w:tcW w:w="1916" w:type="dxa"/>
          </w:tcPr>
          <w:p w14:paraId="43224E59" w14:textId="77777777" w:rsidR="00BC736A" w:rsidRPr="00EA7FCC" w:rsidRDefault="00BC736A" w:rsidP="0000046F">
            <w:pPr>
              <w:spacing w:before="60" w:after="60"/>
              <w:jc w:val="center"/>
              <w:rPr>
                <w:b/>
                <w:bCs/>
              </w:rPr>
            </w:pPr>
          </w:p>
        </w:tc>
        <w:tc>
          <w:tcPr>
            <w:tcW w:w="1134" w:type="dxa"/>
            <w:tcBorders>
              <w:bottom w:val="single" w:sz="4" w:space="0" w:color="auto"/>
              <w:tr2bl w:val="single" w:sz="4" w:space="0" w:color="auto"/>
            </w:tcBorders>
          </w:tcPr>
          <w:p w14:paraId="162478C3" w14:textId="77777777" w:rsidR="00BC736A" w:rsidRPr="00EA7FCC" w:rsidRDefault="00BC736A" w:rsidP="0000046F">
            <w:pPr>
              <w:jc w:val="center"/>
              <w:rPr>
                <w:b/>
                <w:bCs/>
              </w:rPr>
            </w:pPr>
          </w:p>
        </w:tc>
        <w:tc>
          <w:tcPr>
            <w:tcW w:w="1276" w:type="dxa"/>
          </w:tcPr>
          <w:p w14:paraId="10398ECF" w14:textId="77777777" w:rsidR="00BC736A" w:rsidRPr="00EA7FCC" w:rsidRDefault="00BC736A" w:rsidP="0000046F">
            <w:pPr>
              <w:jc w:val="center"/>
              <w:rPr>
                <w:b/>
                <w:bCs/>
              </w:rPr>
            </w:pPr>
          </w:p>
        </w:tc>
        <w:tc>
          <w:tcPr>
            <w:tcW w:w="2835" w:type="dxa"/>
          </w:tcPr>
          <w:p w14:paraId="0B2856FF" w14:textId="77777777" w:rsidR="00BC736A" w:rsidRPr="00EA7FCC" w:rsidRDefault="00BC736A" w:rsidP="0000046F">
            <w:pPr>
              <w:rPr>
                <w:b/>
                <w:bCs/>
              </w:rPr>
            </w:pPr>
          </w:p>
        </w:tc>
        <w:tc>
          <w:tcPr>
            <w:tcW w:w="1275" w:type="dxa"/>
          </w:tcPr>
          <w:p w14:paraId="259E262B" w14:textId="77777777" w:rsidR="00BC736A" w:rsidRPr="00EA7FCC" w:rsidRDefault="00BC736A" w:rsidP="0000046F">
            <w:pPr>
              <w:jc w:val="center"/>
              <w:rPr>
                <w:b/>
                <w:bCs/>
              </w:rPr>
            </w:pPr>
          </w:p>
        </w:tc>
        <w:tc>
          <w:tcPr>
            <w:tcW w:w="1418" w:type="dxa"/>
          </w:tcPr>
          <w:p w14:paraId="3F2AF592" w14:textId="77777777" w:rsidR="00BC736A" w:rsidRPr="00EA7FCC" w:rsidRDefault="00BC736A" w:rsidP="0000046F">
            <w:pPr>
              <w:jc w:val="center"/>
              <w:rPr>
                <w:b/>
                <w:bCs/>
              </w:rPr>
            </w:pPr>
          </w:p>
        </w:tc>
        <w:tc>
          <w:tcPr>
            <w:tcW w:w="992" w:type="dxa"/>
          </w:tcPr>
          <w:p w14:paraId="6E1BB37C" w14:textId="77777777" w:rsidR="00BC736A" w:rsidRPr="00EA7FCC" w:rsidRDefault="00BC736A" w:rsidP="0000046F">
            <w:pPr>
              <w:jc w:val="center"/>
              <w:rPr>
                <w:b/>
                <w:bCs/>
              </w:rPr>
            </w:pPr>
          </w:p>
        </w:tc>
        <w:tc>
          <w:tcPr>
            <w:tcW w:w="1276" w:type="dxa"/>
          </w:tcPr>
          <w:p w14:paraId="37C186E5" w14:textId="77777777" w:rsidR="00BC736A" w:rsidRPr="00EA7FCC" w:rsidRDefault="00BC736A" w:rsidP="0000046F">
            <w:pPr>
              <w:jc w:val="center"/>
              <w:rPr>
                <w:b/>
                <w:bCs/>
              </w:rPr>
            </w:pPr>
          </w:p>
        </w:tc>
        <w:tc>
          <w:tcPr>
            <w:tcW w:w="1417" w:type="dxa"/>
          </w:tcPr>
          <w:p w14:paraId="1660D9EF" w14:textId="77777777" w:rsidR="00BC736A" w:rsidRPr="00EA7FCC" w:rsidRDefault="00BC736A" w:rsidP="0000046F">
            <w:pPr>
              <w:jc w:val="center"/>
              <w:rPr>
                <w:b/>
                <w:bCs/>
              </w:rPr>
            </w:pPr>
          </w:p>
        </w:tc>
      </w:tr>
      <w:tr w:rsidR="00EA7FCC" w:rsidRPr="00EA7FCC" w14:paraId="40A6B2A8" w14:textId="77777777" w:rsidTr="007B2368">
        <w:trPr>
          <w:trHeight w:val="489"/>
        </w:trPr>
        <w:tc>
          <w:tcPr>
            <w:tcW w:w="778" w:type="dxa"/>
          </w:tcPr>
          <w:p w14:paraId="285ED2D8" w14:textId="77777777" w:rsidR="00BC736A" w:rsidRPr="00EA7FCC" w:rsidRDefault="00BC736A" w:rsidP="0000046F">
            <w:pPr>
              <w:ind w:left="81"/>
              <w:jc w:val="center"/>
            </w:pPr>
            <w:r w:rsidRPr="00EA7FCC">
              <w:t>…..</w:t>
            </w:r>
          </w:p>
          <w:p w14:paraId="58CB7B30" w14:textId="77777777" w:rsidR="00BC736A" w:rsidRPr="00EA7FCC" w:rsidRDefault="00BC736A" w:rsidP="0000046F">
            <w:pPr>
              <w:ind w:left="81"/>
              <w:jc w:val="center"/>
            </w:pPr>
          </w:p>
        </w:tc>
        <w:tc>
          <w:tcPr>
            <w:tcW w:w="1916" w:type="dxa"/>
            <w:tcBorders>
              <w:bottom w:val="single" w:sz="4" w:space="0" w:color="auto"/>
            </w:tcBorders>
          </w:tcPr>
          <w:p w14:paraId="1141CEA9" w14:textId="77777777" w:rsidR="00BC736A" w:rsidRPr="00EA7FCC" w:rsidRDefault="00BC736A" w:rsidP="0000046F">
            <w:pPr>
              <w:spacing w:before="60" w:after="60"/>
              <w:jc w:val="center"/>
              <w:rPr>
                <w:b/>
                <w:bCs/>
              </w:rPr>
            </w:pPr>
          </w:p>
        </w:tc>
        <w:tc>
          <w:tcPr>
            <w:tcW w:w="1134" w:type="dxa"/>
            <w:tcBorders>
              <w:bottom w:val="single" w:sz="4" w:space="0" w:color="auto"/>
              <w:tr2bl w:val="single" w:sz="4" w:space="0" w:color="auto"/>
            </w:tcBorders>
          </w:tcPr>
          <w:p w14:paraId="24A1E44A" w14:textId="77777777" w:rsidR="00BC736A" w:rsidRPr="00EA7FCC" w:rsidRDefault="00BC736A" w:rsidP="0000046F">
            <w:pPr>
              <w:jc w:val="center"/>
              <w:rPr>
                <w:b/>
                <w:bCs/>
              </w:rPr>
            </w:pPr>
          </w:p>
        </w:tc>
        <w:tc>
          <w:tcPr>
            <w:tcW w:w="1276" w:type="dxa"/>
            <w:tcBorders>
              <w:bottom w:val="single" w:sz="4" w:space="0" w:color="auto"/>
            </w:tcBorders>
          </w:tcPr>
          <w:p w14:paraId="71BFBBE1" w14:textId="77777777" w:rsidR="00BC736A" w:rsidRPr="00EA7FCC" w:rsidRDefault="00BC736A" w:rsidP="0000046F">
            <w:pPr>
              <w:jc w:val="center"/>
              <w:rPr>
                <w:b/>
                <w:bCs/>
              </w:rPr>
            </w:pPr>
          </w:p>
        </w:tc>
        <w:tc>
          <w:tcPr>
            <w:tcW w:w="2835" w:type="dxa"/>
            <w:tcBorders>
              <w:bottom w:val="single" w:sz="4" w:space="0" w:color="auto"/>
            </w:tcBorders>
          </w:tcPr>
          <w:p w14:paraId="63978E23" w14:textId="77777777" w:rsidR="00BC736A" w:rsidRPr="00EA7FCC" w:rsidRDefault="00BC736A" w:rsidP="0000046F">
            <w:pPr>
              <w:rPr>
                <w:b/>
                <w:bCs/>
              </w:rPr>
            </w:pPr>
          </w:p>
        </w:tc>
        <w:tc>
          <w:tcPr>
            <w:tcW w:w="1275" w:type="dxa"/>
            <w:tcBorders>
              <w:bottom w:val="single" w:sz="4" w:space="0" w:color="auto"/>
            </w:tcBorders>
          </w:tcPr>
          <w:p w14:paraId="4834C808" w14:textId="77777777" w:rsidR="00BC736A" w:rsidRPr="00EA7FCC" w:rsidRDefault="00BC736A" w:rsidP="0000046F">
            <w:pPr>
              <w:jc w:val="center"/>
              <w:rPr>
                <w:b/>
                <w:bCs/>
              </w:rPr>
            </w:pPr>
          </w:p>
        </w:tc>
        <w:tc>
          <w:tcPr>
            <w:tcW w:w="1418" w:type="dxa"/>
            <w:tcBorders>
              <w:bottom w:val="single" w:sz="4" w:space="0" w:color="auto"/>
            </w:tcBorders>
          </w:tcPr>
          <w:p w14:paraId="2BEAA34A" w14:textId="77777777" w:rsidR="00BC736A" w:rsidRPr="00EA7FCC" w:rsidRDefault="00BC736A" w:rsidP="0000046F">
            <w:pPr>
              <w:jc w:val="center"/>
              <w:rPr>
                <w:b/>
                <w:bCs/>
              </w:rPr>
            </w:pPr>
          </w:p>
        </w:tc>
        <w:tc>
          <w:tcPr>
            <w:tcW w:w="992" w:type="dxa"/>
            <w:tcBorders>
              <w:bottom w:val="single" w:sz="4" w:space="0" w:color="auto"/>
            </w:tcBorders>
          </w:tcPr>
          <w:p w14:paraId="63871331" w14:textId="77777777" w:rsidR="00BC736A" w:rsidRPr="00EA7FCC" w:rsidRDefault="00BC736A" w:rsidP="0000046F">
            <w:pPr>
              <w:jc w:val="center"/>
              <w:rPr>
                <w:b/>
                <w:bCs/>
              </w:rPr>
            </w:pPr>
          </w:p>
        </w:tc>
        <w:tc>
          <w:tcPr>
            <w:tcW w:w="1276" w:type="dxa"/>
            <w:tcBorders>
              <w:bottom w:val="single" w:sz="4" w:space="0" w:color="auto"/>
            </w:tcBorders>
          </w:tcPr>
          <w:p w14:paraId="4FF81950" w14:textId="77777777" w:rsidR="00BC736A" w:rsidRPr="00EA7FCC" w:rsidRDefault="00BC736A" w:rsidP="0000046F">
            <w:pPr>
              <w:jc w:val="center"/>
              <w:rPr>
                <w:b/>
                <w:bCs/>
              </w:rPr>
            </w:pPr>
          </w:p>
        </w:tc>
        <w:tc>
          <w:tcPr>
            <w:tcW w:w="1417" w:type="dxa"/>
          </w:tcPr>
          <w:p w14:paraId="7BEFFC15" w14:textId="77777777" w:rsidR="00BC736A" w:rsidRPr="00EA7FCC" w:rsidRDefault="00BC736A" w:rsidP="0000046F">
            <w:pPr>
              <w:jc w:val="center"/>
              <w:rPr>
                <w:b/>
                <w:bCs/>
              </w:rPr>
            </w:pPr>
          </w:p>
        </w:tc>
      </w:tr>
      <w:tr w:rsidR="00EA7FCC" w:rsidRPr="00EA7FCC" w14:paraId="1BB0D683" w14:textId="77777777" w:rsidTr="007B2368">
        <w:trPr>
          <w:trHeight w:val="538"/>
        </w:trPr>
        <w:tc>
          <w:tcPr>
            <w:tcW w:w="778" w:type="dxa"/>
          </w:tcPr>
          <w:p w14:paraId="5620A8C7" w14:textId="77777777" w:rsidR="00BC736A" w:rsidRPr="00EA7FCC" w:rsidRDefault="00BC736A" w:rsidP="0000046F">
            <w:pPr>
              <w:ind w:left="81"/>
              <w:jc w:val="center"/>
              <w:rPr>
                <w:b/>
              </w:rPr>
            </w:pPr>
            <w:r w:rsidRPr="00EA7FCC">
              <w:rPr>
                <w:b/>
              </w:rPr>
              <w:t>II</w:t>
            </w:r>
          </w:p>
          <w:p w14:paraId="3DF7BAA7" w14:textId="77777777" w:rsidR="00BC736A" w:rsidRPr="00EA7FCC" w:rsidRDefault="00BC736A" w:rsidP="0000046F">
            <w:pPr>
              <w:ind w:left="81"/>
              <w:jc w:val="center"/>
              <w:rPr>
                <w:b/>
              </w:rPr>
            </w:pPr>
          </w:p>
        </w:tc>
        <w:tc>
          <w:tcPr>
            <w:tcW w:w="1916" w:type="dxa"/>
            <w:tcBorders>
              <w:right w:val="nil"/>
            </w:tcBorders>
          </w:tcPr>
          <w:p w14:paraId="63C062C5" w14:textId="77777777" w:rsidR="00BC736A" w:rsidRPr="00EA7FCC" w:rsidRDefault="00BC736A" w:rsidP="0000046F">
            <w:pPr>
              <w:jc w:val="center"/>
              <w:rPr>
                <w:b/>
                <w:bCs/>
              </w:rPr>
            </w:pPr>
          </w:p>
        </w:tc>
        <w:tc>
          <w:tcPr>
            <w:tcW w:w="1134" w:type="dxa"/>
            <w:tcBorders>
              <w:left w:val="nil"/>
              <w:right w:val="nil"/>
            </w:tcBorders>
          </w:tcPr>
          <w:p w14:paraId="669A120E" w14:textId="77777777" w:rsidR="00BC736A" w:rsidRPr="00EA7FCC" w:rsidRDefault="00BC736A" w:rsidP="0000046F">
            <w:pPr>
              <w:rPr>
                <w:b/>
                <w:bCs/>
              </w:rPr>
            </w:pPr>
          </w:p>
        </w:tc>
        <w:tc>
          <w:tcPr>
            <w:tcW w:w="1276" w:type="dxa"/>
            <w:tcBorders>
              <w:left w:val="nil"/>
              <w:right w:val="nil"/>
            </w:tcBorders>
          </w:tcPr>
          <w:p w14:paraId="3FB391E8" w14:textId="77777777" w:rsidR="00BC736A" w:rsidRPr="00EA7FCC" w:rsidRDefault="00BC736A" w:rsidP="0000046F">
            <w:pPr>
              <w:jc w:val="center"/>
              <w:rPr>
                <w:b/>
                <w:bCs/>
              </w:rPr>
            </w:pPr>
          </w:p>
        </w:tc>
        <w:tc>
          <w:tcPr>
            <w:tcW w:w="2835" w:type="dxa"/>
            <w:tcBorders>
              <w:left w:val="nil"/>
              <w:right w:val="nil"/>
            </w:tcBorders>
          </w:tcPr>
          <w:p w14:paraId="66F13D8E" w14:textId="77777777" w:rsidR="00BC736A" w:rsidRPr="00EA7FCC" w:rsidRDefault="00BC736A" w:rsidP="0000046F">
            <w:pPr>
              <w:rPr>
                <w:b/>
                <w:bCs/>
              </w:rPr>
            </w:pPr>
            <w:r w:rsidRPr="00EA7FCC">
              <w:rPr>
                <w:b/>
                <w:bCs/>
              </w:rPr>
              <w:t>Chuyên gia nước ngoài</w:t>
            </w:r>
          </w:p>
        </w:tc>
        <w:tc>
          <w:tcPr>
            <w:tcW w:w="1275" w:type="dxa"/>
            <w:tcBorders>
              <w:left w:val="nil"/>
              <w:right w:val="nil"/>
            </w:tcBorders>
          </w:tcPr>
          <w:p w14:paraId="4FD36D57" w14:textId="77777777" w:rsidR="00BC736A" w:rsidRPr="00EA7FCC" w:rsidRDefault="00BC736A" w:rsidP="0000046F">
            <w:pPr>
              <w:jc w:val="center"/>
              <w:rPr>
                <w:b/>
                <w:bCs/>
              </w:rPr>
            </w:pPr>
          </w:p>
        </w:tc>
        <w:tc>
          <w:tcPr>
            <w:tcW w:w="1418" w:type="dxa"/>
            <w:tcBorders>
              <w:left w:val="nil"/>
              <w:right w:val="nil"/>
            </w:tcBorders>
          </w:tcPr>
          <w:p w14:paraId="7D168D00" w14:textId="77777777" w:rsidR="00BC736A" w:rsidRPr="00EA7FCC" w:rsidRDefault="00BC736A" w:rsidP="0000046F">
            <w:pPr>
              <w:jc w:val="center"/>
              <w:rPr>
                <w:b/>
                <w:bCs/>
              </w:rPr>
            </w:pPr>
          </w:p>
        </w:tc>
        <w:tc>
          <w:tcPr>
            <w:tcW w:w="2268" w:type="dxa"/>
            <w:gridSpan w:val="2"/>
            <w:tcBorders>
              <w:left w:val="nil"/>
              <w:right w:val="nil"/>
            </w:tcBorders>
          </w:tcPr>
          <w:p w14:paraId="652C3681" w14:textId="77777777" w:rsidR="00BC736A" w:rsidRPr="00EA7FCC" w:rsidRDefault="00BC736A" w:rsidP="0000046F">
            <w:pPr>
              <w:jc w:val="center"/>
              <w:rPr>
                <w:b/>
                <w:bCs/>
              </w:rPr>
            </w:pPr>
          </w:p>
        </w:tc>
        <w:tc>
          <w:tcPr>
            <w:tcW w:w="1417" w:type="dxa"/>
            <w:tcBorders>
              <w:left w:val="nil"/>
            </w:tcBorders>
          </w:tcPr>
          <w:p w14:paraId="6C33D64A" w14:textId="77777777" w:rsidR="00BC736A" w:rsidRPr="00EA7FCC" w:rsidRDefault="00BC736A" w:rsidP="0000046F">
            <w:pPr>
              <w:jc w:val="center"/>
              <w:rPr>
                <w:b/>
                <w:bCs/>
              </w:rPr>
            </w:pPr>
          </w:p>
        </w:tc>
      </w:tr>
      <w:tr w:rsidR="00EA7FCC" w:rsidRPr="00EA7FCC" w14:paraId="466602AB" w14:textId="77777777" w:rsidTr="007B2368">
        <w:trPr>
          <w:trHeight w:val="550"/>
        </w:trPr>
        <w:tc>
          <w:tcPr>
            <w:tcW w:w="778" w:type="dxa"/>
          </w:tcPr>
          <w:p w14:paraId="6A221C5B" w14:textId="77777777" w:rsidR="00BC736A" w:rsidRPr="00EA7FCC" w:rsidRDefault="00BC736A" w:rsidP="0000046F">
            <w:pPr>
              <w:ind w:left="81"/>
              <w:jc w:val="center"/>
            </w:pPr>
            <w:r w:rsidRPr="00EA7FCC">
              <w:t>1</w:t>
            </w:r>
          </w:p>
          <w:p w14:paraId="39A6B4D0" w14:textId="77777777" w:rsidR="00BC736A" w:rsidRPr="00EA7FCC" w:rsidRDefault="00BC736A" w:rsidP="0000046F">
            <w:pPr>
              <w:ind w:left="81"/>
              <w:jc w:val="center"/>
            </w:pPr>
          </w:p>
        </w:tc>
        <w:tc>
          <w:tcPr>
            <w:tcW w:w="1916" w:type="dxa"/>
          </w:tcPr>
          <w:p w14:paraId="4B735CAA" w14:textId="77777777" w:rsidR="00BC736A" w:rsidRPr="00EA7FCC" w:rsidRDefault="00BC736A" w:rsidP="0000046F">
            <w:pPr>
              <w:spacing w:before="60" w:after="60"/>
              <w:jc w:val="center"/>
              <w:rPr>
                <w:b/>
                <w:bCs/>
              </w:rPr>
            </w:pPr>
          </w:p>
        </w:tc>
        <w:tc>
          <w:tcPr>
            <w:tcW w:w="1134" w:type="dxa"/>
          </w:tcPr>
          <w:p w14:paraId="23B6BC14" w14:textId="77777777" w:rsidR="00BC736A" w:rsidRPr="00EA7FCC" w:rsidRDefault="00BC736A" w:rsidP="0000046F">
            <w:pPr>
              <w:jc w:val="center"/>
              <w:rPr>
                <w:b/>
                <w:bCs/>
              </w:rPr>
            </w:pPr>
          </w:p>
        </w:tc>
        <w:tc>
          <w:tcPr>
            <w:tcW w:w="1276" w:type="dxa"/>
          </w:tcPr>
          <w:p w14:paraId="345A0855" w14:textId="77777777" w:rsidR="00BC736A" w:rsidRPr="00EA7FCC" w:rsidRDefault="00BC736A" w:rsidP="0000046F">
            <w:pPr>
              <w:jc w:val="center"/>
              <w:rPr>
                <w:b/>
                <w:bCs/>
              </w:rPr>
            </w:pPr>
          </w:p>
        </w:tc>
        <w:tc>
          <w:tcPr>
            <w:tcW w:w="2835" w:type="dxa"/>
          </w:tcPr>
          <w:p w14:paraId="7CFE8023" w14:textId="77777777" w:rsidR="00BC736A" w:rsidRPr="00EA7FCC" w:rsidRDefault="00BC736A" w:rsidP="0000046F">
            <w:pPr>
              <w:rPr>
                <w:b/>
                <w:bCs/>
              </w:rPr>
            </w:pPr>
          </w:p>
        </w:tc>
        <w:tc>
          <w:tcPr>
            <w:tcW w:w="1275" w:type="dxa"/>
          </w:tcPr>
          <w:p w14:paraId="4A86C80F" w14:textId="77777777" w:rsidR="00BC736A" w:rsidRPr="00EA7FCC" w:rsidRDefault="00BC736A" w:rsidP="0000046F">
            <w:pPr>
              <w:jc w:val="center"/>
              <w:rPr>
                <w:b/>
                <w:bCs/>
              </w:rPr>
            </w:pPr>
          </w:p>
        </w:tc>
        <w:tc>
          <w:tcPr>
            <w:tcW w:w="1418" w:type="dxa"/>
          </w:tcPr>
          <w:p w14:paraId="2FB5BF57" w14:textId="77777777" w:rsidR="00BC736A" w:rsidRPr="00EA7FCC" w:rsidRDefault="00BC736A" w:rsidP="0000046F">
            <w:pPr>
              <w:jc w:val="center"/>
              <w:rPr>
                <w:b/>
                <w:bCs/>
              </w:rPr>
            </w:pPr>
          </w:p>
        </w:tc>
        <w:tc>
          <w:tcPr>
            <w:tcW w:w="992" w:type="dxa"/>
          </w:tcPr>
          <w:p w14:paraId="6A7A48EA" w14:textId="77777777" w:rsidR="00BC736A" w:rsidRPr="00EA7FCC" w:rsidRDefault="00BC736A" w:rsidP="0000046F">
            <w:pPr>
              <w:jc w:val="center"/>
              <w:rPr>
                <w:b/>
                <w:bCs/>
              </w:rPr>
            </w:pPr>
          </w:p>
        </w:tc>
        <w:tc>
          <w:tcPr>
            <w:tcW w:w="1276" w:type="dxa"/>
          </w:tcPr>
          <w:p w14:paraId="704C30D1" w14:textId="77777777" w:rsidR="00BC736A" w:rsidRPr="00EA7FCC" w:rsidRDefault="00BC736A" w:rsidP="0000046F">
            <w:pPr>
              <w:jc w:val="center"/>
              <w:rPr>
                <w:b/>
                <w:bCs/>
              </w:rPr>
            </w:pPr>
          </w:p>
        </w:tc>
        <w:tc>
          <w:tcPr>
            <w:tcW w:w="1417" w:type="dxa"/>
          </w:tcPr>
          <w:p w14:paraId="35F9ACC6" w14:textId="77777777" w:rsidR="00BC736A" w:rsidRPr="00EA7FCC" w:rsidRDefault="00BC736A" w:rsidP="0000046F">
            <w:pPr>
              <w:jc w:val="center"/>
              <w:rPr>
                <w:b/>
                <w:bCs/>
              </w:rPr>
            </w:pPr>
          </w:p>
        </w:tc>
      </w:tr>
      <w:tr w:rsidR="00EA7FCC" w:rsidRPr="00EA7FCC" w14:paraId="719B33A1" w14:textId="77777777" w:rsidTr="007B2368">
        <w:trPr>
          <w:trHeight w:val="577"/>
        </w:trPr>
        <w:tc>
          <w:tcPr>
            <w:tcW w:w="778" w:type="dxa"/>
          </w:tcPr>
          <w:p w14:paraId="528132AF" w14:textId="77777777" w:rsidR="00BC736A" w:rsidRPr="00EA7FCC" w:rsidRDefault="00BC736A" w:rsidP="0000046F">
            <w:pPr>
              <w:ind w:left="81"/>
              <w:jc w:val="center"/>
            </w:pPr>
            <w:r w:rsidRPr="00EA7FCC">
              <w:t>…..</w:t>
            </w:r>
          </w:p>
        </w:tc>
        <w:tc>
          <w:tcPr>
            <w:tcW w:w="1916" w:type="dxa"/>
          </w:tcPr>
          <w:p w14:paraId="4182583D" w14:textId="77777777" w:rsidR="00BC736A" w:rsidRPr="00EA7FCC" w:rsidRDefault="00BC736A" w:rsidP="0000046F">
            <w:pPr>
              <w:spacing w:before="60" w:after="60"/>
              <w:jc w:val="center"/>
              <w:rPr>
                <w:b/>
                <w:bCs/>
              </w:rPr>
            </w:pPr>
          </w:p>
        </w:tc>
        <w:tc>
          <w:tcPr>
            <w:tcW w:w="1134" w:type="dxa"/>
          </w:tcPr>
          <w:p w14:paraId="407FEEE2" w14:textId="77777777" w:rsidR="00BC736A" w:rsidRPr="00EA7FCC" w:rsidRDefault="00BC736A" w:rsidP="0000046F">
            <w:pPr>
              <w:jc w:val="center"/>
              <w:rPr>
                <w:b/>
                <w:bCs/>
              </w:rPr>
            </w:pPr>
          </w:p>
        </w:tc>
        <w:tc>
          <w:tcPr>
            <w:tcW w:w="1276" w:type="dxa"/>
          </w:tcPr>
          <w:p w14:paraId="06FC1BF6" w14:textId="77777777" w:rsidR="00BC736A" w:rsidRPr="00EA7FCC" w:rsidRDefault="00BC736A" w:rsidP="0000046F">
            <w:pPr>
              <w:jc w:val="center"/>
              <w:rPr>
                <w:b/>
                <w:bCs/>
              </w:rPr>
            </w:pPr>
          </w:p>
        </w:tc>
        <w:tc>
          <w:tcPr>
            <w:tcW w:w="2835" w:type="dxa"/>
          </w:tcPr>
          <w:p w14:paraId="10C96744" w14:textId="77777777" w:rsidR="00BC736A" w:rsidRPr="00EA7FCC" w:rsidRDefault="00BC736A" w:rsidP="0000046F">
            <w:pPr>
              <w:rPr>
                <w:b/>
                <w:bCs/>
              </w:rPr>
            </w:pPr>
          </w:p>
        </w:tc>
        <w:tc>
          <w:tcPr>
            <w:tcW w:w="1275" w:type="dxa"/>
          </w:tcPr>
          <w:p w14:paraId="198B4657" w14:textId="77777777" w:rsidR="00BC736A" w:rsidRPr="00EA7FCC" w:rsidRDefault="00BC736A" w:rsidP="0000046F">
            <w:pPr>
              <w:jc w:val="center"/>
              <w:rPr>
                <w:b/>
                <w:bCs/>
              </w:rPr>
            </w:pPr>
          </w:p>
        </w:tc>
        <w:tc>
          <w:tcPr>
            <w:tcW w:w="1418" w:type="dxa"/>
          </w:tcPr>
          <w:p w14:paraId="0F1638A6" w14:textId="77777777" w:rsidR="00BC736A" w:rsidRPr="00EA7FCC" w:rsidRDefault="00BC736A" w:rsidP="0000046F">
            <w:pPr>
              <w:jc w:val="center"/>
              <w:rPr>
                <w:b/>
                <w:bCs/>
              </w:rPr>
            </w:pPr>
          </w:p>
        </w:tc>
        <w:tc>
          <w:tcPr>
            <w:tcW w:w="992" w:type="dxa"/>
          </w:tcPr>
          <w:p w14:paraId="6287DEE4" w14:textId="77777777" w:rsidR="00BC736A" w:rsidRPr="00EA7FCC" w:rsidRDefault="00BC736A" w:rsidP="0000046F">
            <w:pPr>
              <w:jc w:val="center"/>
              <w:rPr>
                <w:b/>
                <w:bCs/>
              </w:rPr>
            </w:pPr>
          </w:p>
        </w:tc>
        <w:tc>
          <w:tcPr>
            <w:tcW w:w="1276" w:type="dxa"/>
          </w:tcPr>
          <w:p w14:paraId="117EBF93" w14:textId="77777777" w:rsidR="00BC736A" w:rsidRPr="00EA7FCC" w:rsidRDefault="00BC736A" w:rsidP="0000046F">
            <w:pPr>
              <w:jc w:val="center"/>
              <w:rPr>
                <w:b/>
                <w:bCs/>
              </w:rPr>
            </w:pPr>
          </w:p>
        </w:tc>
        <w:tc>
          <w:tcPr>
            <w:tcW w:w="1417" w:type="dxa"/>
          </w:tcPr>
          <w:p w14:paraId="46882FB6" w14:textId="77777777" w:rsidR="00BC736A" w:rsidRPr="00EA7FCC" w:rsidRDefault="00BC736A" w:rsidP="0000046F">
            <w:pPr>
              <w:jc w:val="center"/>
              <w:rPr>
                <w:b/>
                <w:bCs/>
              </w:rPr>
            </w:pPr>
          </w:p>
        </w:tc>
      </w:tr>
    </w:tbl>
    <w:p w14:paraId="1CA4330F"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5- TMDAUDCNC</w:t>
      </w:r>
    </w:p>
    <w:p w14:paraId="62478F0E" w14:textId="48C0C322" w:rsidR="00850DCB" w:rsidRPr="00EA7FCC" w:rsidRDefault="00850DCB" w:rsidP="00394634">
      <w:pPr>
        <w:spacing w:before="120"/>
        <w:jc w:val="center"/>
        <w:rPr>
          <w:b/>
          <w:sz w:val="28"/>
          <w:szCs w:val="28"/>
        </w:rPr>
      </w:pPr>
      <w:r w:rsidRPr="00EA7FCC">
        <w:rPr>
          <w:b/>
          <w:sz w:val="28"/>
          <w:szCs w:val="28"/>
        </w:rPr>
        <w:t>ĐẦU TƯ CƠ SỞ HẠ TẦNG</w:t>
      </w:r>
    </w:p>
    <w:p w14:paraId="6E47E64C" w14:textId="77777777" w:rsidR="00850DCB" w:rsidRPr="00EA7FCC" w:rsidRDefault="00850DCB" w:rsidP="00394634">
      <w:pPr>
        <w:spacing w:before="120"/>
        <w:rPr>
          <w:b/>
          <w:sz w:val="28"/>
          <w:szCs w:val="28"/>
        </w:rPr>
      </w:pPr>
      <w:r w:rsidRPr="00EA7FCC">
        <w:rPr>
          <w:b/>
          <w:sz w:val="28"/>
          <w:szCs w:val="28"/>
        </w:rPr>
        <w:t xml:space="preserve">A. Nhà xưởng đã có </w:t>
      </w:r>
      <w:r w:rsidRPr="00EA7FCC">
        <w:rPr>
          <w:i/>
          <w:sz w:val="28"/>
          <w:szCs w:val="28"/>
        </w:rPr>
        <w:t>(giá trị còn lại)</w:t>
      </w:r>
    </w:p>
    <w:p w14:paraId="575AE61F" w14:textId="24B799FA" w:rsidR="00850DCB" w:rsidRPr="00EA7FCC" w:rsidRDefault="00850DCB" w:rsidP="00394634">
      <w:pPr>
        <w:spacing w:before="120"/>
        <w:jc w:val="right"/>
        <w:rPr>
          <w:i/>
          <w:sz w:val="28"/>
          <w:szCs w:val="28"/>
        </w:rPr>
      </w:pPr>
      <w:r w:rsidRPr="00EA7FCC">
        <w:rPr>
          <w:i/>
          <w:sz w:val="28"/>
          <w:szCs w:val="28"/>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EA7FCC" w:rsidRPr="00EA7FCC" w14:paraId="2874CCF1" w14:textId="77777777" w:rsidTr="0000046F">
        <w:tc>
          <w:tcPr>
            <w:tcW w:w="567" w:type="dxa"/>
            <w:tcBorders>
              <w:top w:val="single" w:sz="6" w:space="0" w:color="auto"/>
              <w:left w:val="single" w:sz="6" w:space="0" w:color="auto"/>
              <w:bottom w:val="single" w:sz="6" w:space="0" w:color="auto"/>
              <w:right w:val="single" w:sz="6" w:space="0" w:color="auto"/>
            </w:tcBorders>
          </w:tcPr>
          <w:p w14:paraId="72FA6846" w14:textId="77777777" w:rsidR="00BC736A" w:rsidRPr="00EA7FCC" w:rsidRDefault="00BC736A" w:rsidP="0000046F">
            <w:pPr>
              <w:spacing w:before="60" w:after="60"/>
              <w:jc w:val="center"/>
              <w:rPr>
                <w:b/>
                <w:lang w:val="nl-NL"/>
              </w:rPr>
            </w:pPr>
            <w:r w:rsidRPr="00EA7FCC">
              <w:rPr>
                <w:b/>
                <w:lang w:val="nl-NL"/>
              </w:rPr>
              <w:t>TT</w:t>
            </w:r>
          </w:p>
        </w:tc>
        <w:tc>
          <w:tcPr>
            <w:tcW w:w="6237" w:type="dxa"/>
            <w:tcBorders>
              <w:top w:val="single" w:sz="6" w:space="0" w:color="auto"/>
              <w:left w:val="single" w:sz="6" w:space="0" w:color="auto"/>
              <w:bottom w:val="single" w:sz="6" w:space="0" w:color="auto"/>
              <w:right w:val="single" w:sz="6" w:space="0" w:color="auto"/>
            </w:tcBorders>
          </w:tcPr>
          <w:p w14:paraId="0B7F4616" w14:textId="77777777" w:rsidR="00BC736A" w:rsidRPr="00EA7FCC" w:rsidRDefault="00BC736A" w:rsidP="0000046F">
            <w:pPr>
              <w:spacing w:before="60" w:after="60"/>
              <w:jc w:val="center"/>
              <w:rPr>
                <w:b/>
                <w:lang w:val="nl-NL"/>
              </w:rPr>
            </w:pPr>
            <w:r w:rsidRPr="00EA7FCC">
              <w:rPr>
                <w:b/>
                <w:lang w:val="nl-NL"/>
              </w:rPr>
              <w:t>Nội dung</w:t>
            </w:r>
          </w:p>
        </w:tc>
        <w:tc>
          <w:tcPr>
            <w:tcW w:w="1810" w:type="dxa"/>
            <w:tcBorders>
              <w:top w:val="single" w:sz="6" w:space="0" w:color="auto"/>
              <w:left w:val="single" w:sz="6" w:space="0" w:color="auto"/>
              <w:bottom w:val="single" w:sz="6" w:space="0" w:color="auto"/>
              <w:right w:val="single" w:sz="6" w:space="0" w:color="auto"/>
            </w:tcBorders>
          </w:tcPr>
          <w:p w14:paraId="2CB068D3" w14:textId="77777777" w:rsidR="00BC736A" w:rsidRPr="00EA7FCC" w:rsidRDefault="00BC736A" w:rsidP="0000046F">
            <w:pPr>
              <w:spacing w:before="60" w:after="60"/>
              <w:jc w:val="center"/>
              <w:rPr>
                <w:b/>
                <w:lang w:val="nl-NL"/>
              </w:rPr>
            </w:pPr>
            <w:r w:rsidRPr="00EA7FCC">
              <w:rPr>
                <w:b/>
                <w:lang w:val="nl-NL"/>
              </w:rPr>
              <w:t>Đơn vị đo</w:t>
            </w:r>
          </w:p>
        </w:tc>
        <w:tc>
          <w:tcPr>
            <w:tcW w:w="1811" w:type="dxa"/>
            <w:tcBorders>
              <w:top w:val="single" w:sz="6" w:space="0" w:color="auto"/>
              <w:left w:val="single" w:sz="6" w:space="0" w:color="auto"/>
              <w:bottom w:val="single" w:sz="6" w:space="0" w:color="auto"/>
              <w:right w:val="single" w:sz="6" w:space="0" w:color="auto"/>
            </w:tcBorders>
          </w:tcPr>
          <w:p w14:paraId="06B22E4A" w14:textId="77777777" w:rsidR="00BC736A" w:rsidRPr="00EA7FCC" w:rsidRDefault="00BC736A" w:rsidP="0000046F">
            <w:pPr>
              <w:spacing w:before="60" w:after="60"/>
              <w:jc w:val="center"/>
              <w:rPr>
                <w:b/>
                <w:lang w:val="nl-NL"/>
              </w:rPr>
            </w:pPr>
            <w:r w:rsidRPr="00EA7FCC">
              <w:rPr>
                <w:b/>
                <w:lang w:val="nl-NL"/>
              </w:rPr>
              <w:t>Số lượng</w:t>
            </w:r>
          </w:p>
        </w:tc>
        <w:tc>
          <w:tcPr>
            <w:tcW w:w="1779" w:type="dxa"/>
            <w:tcBorders>
              <w:top w:val="single" w:sz="6" w:space="0" w:color="auto"/>
              <w:left w:val="single" w:sz="6" w:space="0" w:color="auto"/>
              <w:bottom w:val="single" w:sz="6" w:space="0" w:color="auto"/>
              <w:right w:val="single" w:sz="6" w:space="0" w:color="auto"/>
            </w:tcBorders>
          </w:tcPr>
          <w:p w14:paraId="7CA672DE" w14:textId="77777777" w:rsidR="00BC736A" w:rsidRPr="00EA7FCC" w:rsidRDefault="00BC736A" w:rsidP="0000046F">
            <w:pPr>
              <w:spacing w:before="60" w:after="60"/>
              <w:jc w:val="center"/>
              <w:rPr>
                <w:b/>
                <w:lang w:val="nl-NL"/>
              </w:rPr>
            </w:pPr>
            <w:r w:rsidRPr="00EA7FCC">
              <w:rPr>
                <w:b/>
                <w:lang w:val="nl-NL"/>
              </w:rPr>
              <w:t>Đơn giá</w:t>
            </w:r>
          </w:p>
        </w:tc>
        <w:tc>
          <w:tcPr>
            <w:tcW w:w="2127" w:type="dxa"/>
            <w:tcBorders>
              <w:top w:val="single" w:sz="6" w:space="0" w:color="auto"/>
              <w:left w:val="single" w:sz="6" w:space="0" w:color="auto"/>
              <w:bottom w:val="single" w:sz="6" w:space="0" w:color="auto"/>
              <w:right w:val="single" w:sz="6" w:space="0" w:color="auto"/>
            </w:tcBorders>
          </w:tcPr>
          <w:p w14:paraId="1891B260" w14:textId="77777777" w:rsidR="00BC736A" w:rsidRPr="00EA7FCC" w:rsidRDefault="00BC736A" w:rsidP="0000046F">
            <w:pPr>
              <w:spacing w:before="60" w:after="60"/>
              <w:jc w:val="center"/>
              <w:rPr>
                <w:b/>
                <w:lang w:val="nl-NL"/>
              </w:rPr>
            </w:pPr>
            <w:r w:rsidRPr="00EA7FCC">
              <w:rPr>
                <w:b/>
                <w:lang w:val="nl-NL"/>
              </w:rPr>
              <w:t>Thành tiền</w:t>
            </w:r>
          </w:p>
        </w:tc>
      </w:tr>
      <w:tr w:rsidR="00EA7FCC" w:rsidRPr="00EA7FCC" w14:paraId="0C2935E0" w14:textId="77777777" w:rsidTr="0000046F">
        <w:tc>
          <w:tcPr>
            <w:tcW w:w="567" w:type="dxa"/>
            <w:tcBorders>
              <w:top w:val="single" w:sz="6" w:space="0" w:color="auto"/>
              <w:left w:val="single" w:sz="6" w:space="0" w:color="auto"/>
              <w:bottom w:val="single" w:sz="6" w:space="0" w:color="auto"/>
              <w:right w:val="single" w:sz="6" w:space="0" w:color="auto"/>
            </w:tcBorders>
          </w:tcPr>
          <w:p w14:paraId="23E6F8A4" w14:textId="77777777" w:rsidR="00BC736A" w:rsidRPr="00EA7FCC" w:rsidRDefault="00BC736A" w:rsidP="0000046F">
            <w:pPr>
              <w:spacing w:before="60" w:after="60"/>
              <w:jc w:val="center"/>
              <w:rPr>
                <w:i/>
                <w:lang w:val="nl-NL"/>
              </w:rPr>
            </w:pPr>
            <w:r w:rsidRPr="00EA7FCC">
              <w:rPr>
                <w:i/>
                <w:lang w:val="nl-NL"/>
              </w:rPr>
              <w:t>1</w:t>
            </w:r>
          </w:p>
        </w:tc>
        <w:tc>
          <w:tcPr>
            <w:tcW w:w="6237" w:type="dxa"/>
            <w:tcBorders>
              <w:top w:val="single" w:sz="6" w:space="0" w:color="auto"/>
              <w:left w:val="single" w:sz="6" w:space="0" w:color="auto"/>
              <w:bottom w:val="single" w:sz="6" w:space="0" w:color="auto"/>
              <w:right w:val="single" w:sz="6" w:space="0" w:color="auto"/>
            </w:tcBorders>
          </w:tcPr>
          <w:p w14:paraId="6EDD832B" w14:textId="77777777" w:rsidR="00BC736A" w:rsidRPr="00EA7FCC" w:rsidRDefault="00BC736A" w:rsidP="0000046F">
            <w:pPr>
              <w:spacing w:before="60" w:after="60"/>
              <w:jc w:val="center"/>
              <w:rPr>
                <w:i/>
                <w:lang w:val="nl-NL"/>
              </w:rPr>
            </w:pPr>
            <w:r w:rsidRPr="00EA7FCC">
              <w:rPr>
                <w:i/>
                <w:lang w:val="nl-NL"/>
              </w:rPr>
              <w:t>2</w:t>
            </w:r>
          </w:p>
        </w:tc>
        <w:tc>
          <w:tcPr>
            <w:tcW w:w="1810" w:type="dxa"/>
            <w:tcBorders>
              <w:top w:val="single" w:sz="6" w:space="0" w:color="auto"/>
              <w:left w:val="single" w:sz="6" w:space="0" w:color="auto"/>
              <w:bottom w:val="single" w:sz="6" w:space="0" w:color="auto"/>
              <w:right w:val="single" w:sz="6" w:space="0" w:color="auto"/>
            </w:tcBorders>
          </w:tcPr>
          <w:p w14:paraId="42FDEF6C" w14:textId="77777777" w:rsidR="00BC736A" w:rsidRPr="00EA7FCC" w:rsidRDefault="00BC736A" w:rsidP="0000046F">
            <w:pPr>
              <w:spacing w:before="60" w:after="60"/>
              <w:jc w:val="center"/>
              <w:rPr>
                <w:i/>
                <w:lang w:val="nl-NL"/>
              </w:rPr>
            </w:pPr>
            <w:r w:rsidRPr="00EA7FCC">
              <w:rPr>
                <w:i/>
                <w:lang w:val="nl-NL"/>
              </w:rPr>
              <w:t>3</w:t>
            </w:r>
          </w:p>
        </w:tc>
        <w:tc>
          <w:tcPr>
            <w:tcW w:w="1811" w:type="dxa"/>
            <w:tcBorders>
              <w:top w:val="single" w:sz="6" w:space="0" w:color="auto"/>
              <w:left w:val="single" w:sz="6" w:space="0" w:color="auto"/>
              <w:bottom w:val="single" w:sz="6" w:space="0" w:color="auto"/>
              <w:right w:val="single" w:sz="6" w:space="0" w:color="auto"/>
            </w:tcBorders>
          </w:tcPr>
          <w:p w14:paraId="22D6E42B" w14:textId="77777777" w:rsidR="00BC736A" w:rsidRPr="00EA7FCC" w:rsidRDefault="00BC736A" w:rsidP="0000046F">
            <w:pPr>
              <w:spacing w:before="60" w:after="60"/>
              <w:jc w:val="center"/>
              <w:rPr>
                <w:i/>
                <w:lang w:val="nl-NL"/>
              </w:rPr>
            </w:pPr>
            <w:r w:rsidRPr="00EA7FCC">
              <w:rPr>
                <w:i/>
                <w:lang w:val="nl-NL"/>
              </w:rPr>
              <w:t>4</w:t>
            </w:r>
          </w:p>
        </w:tc>
        <w:tc>
          <w:tcPr>
            <w:tcW w:w="1779" w:type="dxa"/>
            <w:tcBorders>
              <w:top w:val="single" w:sz="6" w:space="0" w:color="auto"/>
              <w:left w:val="single" w:sz="6" w:space="0" w:color="auto"/>
              <w:bottom w:val="single" w:sz="6" w:space="0" w:color="auto"/>
              <w:right w:val="single" w:sz="6" w:space="0" w:color="auto"/>
            </w:tcBorders>
          </w:tcPr>
          <w:p w14:paraId="28FC089C" w14:textId="77777777" w:rsidR="00BC736A" w:rsidRPr="00EA7FCC" w:rsidRDefault="00BC736A" w:rsidP="0000046F">
            <w:pPr>
              <w:spacing w:before="60" w:after="60"/>
              <w:jc w:val="center"/>
              <w:rPr>
                <w:i/>
                <w:lang w:val="nl-NL"/>
              </w:rPr>
            </w:pPr>
            <w:r w:rsidRPr="00EA7FCC">
              <w:rPr>
                <w:i/>
                <w:lang w:val="nl-NL"/>
              </w:rPr>
              <w:t>5</w:t>
            </w:r>
          </w:p>
        </w:tc>
        <w:tc>
          <w:tcPr>
            <w:tcW w:w="2127" w:type="dxa"/>
            <w:tcBorders>
              <w:top w:val="single" w:sz="6" w:space="0" w:color="auto"/>
              <w:left w:val="single" w:sz="6" w:space="0" w:color="auto"/>
              <w:bottom w:val="single" w:sz="6" w:space="0" w:color="auto"/>
              <w:right w:val="single" w:sz="6" w:space="0" w:color="auto"/>
            </w:tcBorders>
          </w:tcPr>
          <w:p w14:paraId="67E30AFB" w14:textId="77777777" w:rsidR="00BC736A" w:rsidRPr="00EA7FCC" w:rsidRDefault="00BC736A" w:rsidP="0000046F">
            <w:pPr>
              <w:spacing w:before="60" w:after="60"/>
              <w:jc w:val="center"/>
              <w:rPr>
                <w:i/>
                <w:lang w:val="nl-NL"/>
              </w:rPr>
            </w:pPr>
            <w:r w:rsidRPr="00EA7FCC">
              <w:rPr>
                <w:i/>
                <w:lang w:val="nl-NL"/>
              </w:rPr>
              <w:t>6</w:t>
            </w:r>
          </w:p>
        </w:tc>
      </w:tr>
      <w:tr w:rsidR="00EA7FCC" w:rsidRPr="00EA7FCC" w14:paraId="639B244A" w14:textId="77777777" w:rsidTr="0000046F">
        <w:tc>
          <w:tcPr>
            <w:tcW w:w="567" w:type="dxa"/>
            <w:tcBorders>
              <w:top w:val="single" w:sz="6" w:space="0" w:color="auto"/>
              <w:left w:val="single" w:sz="6" w:space="0" w:color="auto"/>
              <w:right w:val="single" w:sz="6" w:space="0" w:color="auto"/>
            </w:tcBorders>
          </w:tcPr>
          <w:p w14:paraId="24047B10" w14:textId="77777777" w:rsidR="00BC736A" w:rsidRPr="00EA7FCC" w:rsidRDefault="00BC736A" w:rsidP="0000046F">
            <w:pPr>
              <w:spacing w:before="60" w:after="60"/>
              <w:jc w:val="center"/>
              <w:rPr>
                <w:lang w:val="nl-NL"/>
              </w:rPr>
            </w:pPr>
            <w:r w:rsidRPr="00EA7FCC">
              <w:rPr>
                <w:lang w:val="nl-NL"/>
              </w:rPr>
              <w:t>1</w:t>
            </w:r>
          </w:p>
        </w:tc>
        <w:tc>
          <w:tcPr>
            <w:tcW w:w="6237" w:type="dxa"/>
            <w:tcBorders>
              <w:top w:val="single" w:sz="6" w:space="0" w:color="auto"/>
              <w:left w:val="single" w:sz="6" w:space="0" w:color="auto"/>
              <w:right w:val="single" w:sz="6" w:space="0" w:color="auto"/>
            </w:tcBorders>
          </w:tcPr>
          <w:p w14:paraId="5AF1E07D" w14:textId="77777777" w:rsidR="00BC736A" w:rsidRPr="00EA7FCC" w:rsidRDefault="00BC736A"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0C3E06C9" w14:textId="77777777" w:rsidR="00BC736A" w:rsidRPr="00EA7FCC" w:rsidRDefault="00BC736A"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42970BA9" w14:textId="77777777" w:rsidR="00BC736A" w:rsidRPr="00EA7FCC" w:rsidRDefault="00BC736A"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37A7268A" w14:textId="77777777" w:rsidR="00BC736A" w:rsidRPr="00EA7FCC" w:rsidRDefault="00BC736A"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227E554D" w14:textId="77777777" w:rsidR="00BC736A" w:rsidRPr="00EA7FCC" w:rsidRDefault="00BC736A" w:rsidP="0000046F">
            <w:pPr>
              <w:spacing w:before="60" w:after="60"/>
              <w:jc w:val="center"/>
              <w:rPr>
                <w:b/>
                <w:lang w:val="nl-NL"/>
              </w:rPr>
            </w:pPr>
          </w:p>
        </w:tc>
      </w:tr>
      <w:tr w:rsidR="00EA7FCC" w:rsidRPr="00EA7FCC" w14:paraId="559C43BB" w14:textId="77777777" w:rsidTr="0000046F">
        <w:tc>
          <w:tcPr>
            <w:tcW w:w="567" w:type="dxa"/>
            <w:tcBorders>
              <w:top w:val="single" w:sz="6" w:space="0" w:color="auto"/>
              <w:left w:val="single" w:sz="6" w:space="0" w:color="auto"/>
              <w:right w:val="single" w:sz="6" w:space="0" w:color="auto"/>
            </w:tcBorders>
          </w:tcPr>
          <w:p w14:paraId="51CC295C" w14:textId="77777777" w:rsidR="00BC736A" w:rsidRPr="00EA7FCC" w:rsidRDefault="00BC736A" w:rsidP="0000046F">
            <w:pPr>
              <w:spacing w:before="60" w:after="60"/>
              <w:jc w:val="center"/>
              <w:rPr>
                <w:lang w:val="nl-NL"/>
              </w:rPr>
            </w:pPr>
            <w:r w:rsidRPr="00EA7FCC">
              <w:rPr>
                <w:lang w:val="nl-NL"/>
              </w:rPr>
              <w:t>2</w:t>
            </w:r>
          </w:p>
        </w:tc>
        <w:tc>
          <w:tcPr>
            <w:tcW w:w="6237" w:type="dxa"/>
            <w:tcBorders>
              <w:top w:val="single" w:sz="6" w:space="0" w:color="auto"/>
              <w:left w:val="single" w:sz="6" w:space="0" w:color="auto"/>
              <w:right w:val="single" w:sz="6" w:space="0" w:color="auto"/>
            </w:tcBorders>
          </w:tcPr>
          <w:p w14:paraId="205B9FA4" w14:textId="77777777" w:rsidR="00BC736A" w:rsidRPr="00EA7FCC" w:rsidRDefault="00BC736A"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76081BA9" w14:textId="77777777" w:rsidR="00BC736A" w:rsidRPr="00EA7FCC" w:rsidRDefault="00BC736A"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301A0E5E" w14:textId="77777777" w:rsidR="00BC736A" w:rsidRPr="00EA7FCC" w:rsidRDefault="00BC736A"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72A5FC3E" w14:textId="77777777" w:rsidR="00BC736A" w:rsidRPr="00EA7FCC" w:rsidRDefault="00BC736A"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64CADD64" w14:textId="77777777" w:rsidR="00BC736A" w:rsidRPr="00EA7FCC" w:rsidRDefault="00BC736A" w:rsidP="0000046F">
            <w:pPr>
              <w:spacing w:before="60" w:after="60"/>
              <w:jc w:val="center"/>
              <w:rPr>
                <w:b/>
                <w:lang w:val="nl-NL"/>
              </w:rPr>
            </w:pPr>
          </w:p>
        </w:tc>
      </w:tr>
      <w:tr w:rsidR="00EA7FCC" w:rsidRPr="00EA7FCC" w14:paraId="0A07ED2C" w14:textId="77777777" w:rsidTr="0000046F">
        <w:tc>
          <w:tcPr>
            <w:tcW w:w="567" w:type="dxa"/>
            <w:tcBorders>
              <w:top w:val="single" w:sz="6" w:space="0" w:color="auto"/>
              <w:left w:val="single" w:sz="6" w:space="0" w:color="auto"/>
              <w:right w:val="single" w:sz="6" w:space="0" w:color="auto"/>
            </w:tcBorders>
          </w:tcPr>
          <w:p w14:paraId="66DF472E" w14:textId="77777777" w:rsidR="00BC736A" w:rsidRPr="00EA7FCC" w:rsidRDefault="00BC736A" w:rsidP="0000046F">
            <w:pPr>
              <w:spacing w:before="60" w:after="60"/>
              <w:jc w:val="center"/>
              <w:rPr>
                <w:lang w:val="nl-NL"/>
              </w:rPr>
            </w:pPr>
            <w:r w:rsidRPr="00EA7FCC">
              <w:rPr>
                <w:lang w:val="nl-NL"/>
              </w:rPr>
              <w:t>3</w:t>
            </w:r>
          </w:p>
        </w:tc>
        <w:tc>
          <w:tcPr>
            <w:tcW w:w="6237" w:type="dxa"/>
            <w:tcBorders>
              <w:top w:val="single" w:sz="6" w:space="0" w:color="auto"/>
              <w:left w:val="single" w:sz="6" w:space="0" w:color="auto"/>
              <w:right w:val="single" w:sz="6" w:space="0" w:color="auto"/>
            </w:tcBorders>
          </w:tcPr>
          <w:p w14:paraId="1EBA9F48" w14:textId="77777777" w:rsidR="00BC736A" w:rsidRPr="00EA7FCC" w:rsidRDefault="00BC736A"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787D5263" w14:textId="77777777" w:rsidR="00BC736A" w:rsidRPr="00EA7FCC" w:rsidRDefault="00BC736A"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7ACE99DF" w14:textId="77777777" w:rsidR="00BC736A" w:rsidRPr="00EA7FCC" w:rsidRDefault="00BC736A"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62F1EE3B" w14:textId="77777777" w:rsidR="00BC736A" w:rsidRPr="00EA7FCC" w:rsidRDefault="00BC736A"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764D2EC3" w14:textId="77777777" w:rsidR="00BC736A" w:rsidRPr="00EA7FCC" w:rsidRDefault="00BC736A" w:rsidP="0000046F">
            <w:pPr>
              <w:spacing w:before="60" w:after="60"/>
              <w:jc w:val="center"/>
              <w:rPr>
                <w:b/>
                <w:lang w:val="nl-NL"/>
              </w:rPr>
            </w:pPr>
          </w:p>
        </w:tc>
      </w:tr>
      <w:tr w:rsidR="00EA7FCC" w:rsidRPr="00EA7FCC" w14:paraId="16BE7A48" w14:textId="77777777" w:rsidTr="0000046F">
        <w:tc>
          <w:tcPr>
            <w:tcW w:w="567" w:type="dxa"/>
            <w:tcBorders>
              <w:top w:val="single" w:sz="6" w:space="0" w:color="auto"/>
              <w:left w:val="single" w:sz="6" w:space="0" w:color="auto"/>
              <w:right w:val="single" w:sz="6" w:space="0" w:color="auto"/>
            </w:tcBorders>
          </w:tcPr>
          <w:p w14:paraId="6D226E0C" w14:textId="77777777" w:rsidR="00BC736A" w:rsidRPr="00EA7FCC" w:rsidRDefault="00BC736A" w:rsidP="0000046F">
            <w:pPr>
              <w:spacing w:before="60" w:after="60"/>
              <w:jc w:val="center"/>
              <w:rPr>
                <w:lang w:val="nl-NL"/>
              </w:rPr>
            </w:pPr>
          </w:p>
        </w:tc>
        <w:tc>
          <w:tcPr>
            <w:tcW w:w="6237" w:type="dxa"/>
            <w:tcBorders>
              <w:top w:val="single" w:sz="6" w:space="0" w:color="auto"/>
              <w:left w:val="single" w:sz="6" w:space="0" w:color="auto"/>
              <w:right w:val="single" w:sz="6" w:space="0" w:color="auto"/>
            </w:tcBorders>
          </w:tcPr>
          <w:p w14:paraId="5CE4C3FC" w14:textId="77777777" w:rsidR="00BC736A" w:rsidRPr="00EA7FCC" w:rsidRDefault="00BC736A" w:rsidP="0000046F">
            <w:pPr>
              <w:spacing w:before="60" w:after="60"/>
              <w:rPr>
                <w:b/>
                <w:lang w:val="nl-NL"/>
              </w:rPr>
            </w:pPr>
          </w:p>
        </w:tc>
        <w:tc>
          <w:tcPr>
            <w:tcW w:w="1810" w:type="dxa"/>
            <w:tcBorders>
              <w:top w:val="single" w:sz="6" w:space="0" w:color="auto"/>
              <w:left w:val="single" w:sz="6" w:space="0" w:color="auto"/>
              <w:bottom w:val="single" w:sz="6" w:space="0" w:color="auto"/>
              <w:right w:val="single" w:sz="6" w:space="0" w:color="auto"/>
            </w:tcBorders>
          </w:tcPr>
          <w:p w14:paraId="4F3F7DAD" w14:textId="77777777" w:rsidR="00BC736A" w:rsidRPr="00EA7FCC" w:rsidRDefault="00BC736A"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51C53B99" w14:textId="77777777" w:rsidR="00BC736A" w:rsidRPr="00EA7FCC" w:rsidRDefault="00BC736A"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168C500D" w14:textId="77777777" w:rsidR="00BC736A" w:rsidRPr="00EA7FCC" w:rsidRDefault="00BC736A"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1FE7B2AE" w14:textId="77777777" w:rsidR="00BC736A" w:rsidRPr="00EA7FCC" w:rsidRDefault="00BC736A" w:rsidP="0000046F">
            <w:pPr>
              <w:spacing w:before="60" w:after="60"/>
              <w:jc w:val="center"/>
              <w:rPr>
                <w:b/>
                <w:lang w:val="nl-NL"/>
              </w:rPr>
            </w:pPr>
          </w:p>
        </w:tc>
      </w:tr>
      <w:tr w:rsidR="00EA7FCC" w:rsidRPr="00EA7FCC" w14:paraId="0C2C3201" w14:textId="77777777" w:rsidTr="0000046F">
        <w:tc>
          <w:tcPr>
            <w:tcW w:w="567" w:type="dxa"/>
            <w:tcBorders>
              <w:top w:val="single" w:sz="6" w:space="0" w:color="auto"/>
              <w:left w:val="single" w:sz="6" w:space="0" w:color="auto"/>
              <w:bottom w:val="single" w:sz="6" w:space="0" w:color="auto"/>
            </w:tcBorders>
          </w:tcPr>
          <w:p w14:paraId="2465D10F" w14:textId="77777777" w:rsidR="00BC736A" w:rsidRPr="00EA7FCC" w:rsidRDefault="00BC736A" w:rsidP="0000046F">
            <w:pPr>
              <w:spacing w:before="60" w:after="60"/>
              <w:jc w:val="center"/>
              <w:rPr>
                <w:b/>
                <w:lang w:val="nl-NL"/>
              </w:rPr>
            </w:pPr>
          </w:p>
        </w:tc>
        <w:tc>
          <w:tcPr>
            <w:tcW w:w="6237" w:type="dxa"/>
            <w:tcBorders>
              <w:top w:val="single" w:sz="6" w:space="0" w:color="auto"/>
              <w:bottom w:val="single" w:sz="6" w:space="0" w:color="auto"/>
              <w:right w:val="single" w:sz="6" w:space="0" w:color="auto"/>
            </w:tcBorders>
          </w:tcPr>
          <w:p w14:paraId="7111E910" w14:textId="77777777" w:rsidR="00BC736A" w:rsidRPr="00EA7FCC" w:rsidRDefault="00BC736A" w:rsidP="0000046F">
            <w:pPr>
              <w:spacing w:before="60" w:after="60"/>
              <w:jc w:val="right"/>
              <w:rPr>
                <w:b/>
                <w:lang w:val="nl-NL"/>
              </w:rPr>
            </w:pPr>
            <w:r w:rsidRPr="00EA7FCC">
              <w:rPr>
                <w:b/>
                <w:lang w:val="nl-NL"/>
              </w:rPr>
              <w:t>Cộng A:</w:t>
            </w:r>
          </w:p>
        </w:tc>
        <w:tc>
          <w:tcPr>
            <w:tcW w:w="1810" w:type="dxa"/>
            <w:tcBorders>
              <w:top w:val="single" w:sz="6" w:space="0" w:color="auto"/>
              <w:left w:val="single" w:sz="6" w:space="0" w:color="auto"/>
              <w:bottom w:val="single" w:sz="6" w:space="0" w:color="auto"/>
              <w:right w:val="single" w:sz="6" w:space="0" w:color="auto"/>
            </w:tcBorders>
          </w:tcPr>
          <w:p w14:paraId="572708FE" w14:textId="77777777" w:rsidR="00BC736A" w:rsidRPr="00EA7FCC" w:rsidRDefault="00BC736A"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0F90CD9F" w14:textId="77777777" w:rsidR="00BC736A" w:rsidRPr="00EA7FCC" w:rsidRDefault="00BC736A"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412CFBF8" w14:textId="77777777" w:rsidR="00BC736A" w:rsidRPr="00EA7FCC" w:rsidRDefault="00BC736A"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75CB1D33" w14:textId="77777777" w:rsidR="00BC736A" w:rsidRPr="00EA7FCC" w:rsidRDefault="00BC736A" w:rsidP="0000046F">
            <w:pPr>
              <w:spacing w:before="60" w:after="60"/>
              <w:jc w:val="center"/>
              <w:rPr>
                <w:b/>
                <w:lang w:val="nl-NL"/>
              </w:rPr>
            </w:pPr>
          </w:p>
        </w:tc>
      </w:tr>
    </w:tbl>
    <w:p w14:paraId="0D4F0A9C" w14:textId="77777777" w:rsidR="00BC736A" w:rsidRPr="00EA7FCC" w:rsidRDefault="00BC736A" w:rsidP="00394634">
      <w:pPr>
        <w:spacing w:before="120"/>
        <w:rPr>
          <w:b/>
          <w:sz w:val="28"/>
          <w:szCs w:val="28"/>
        </w:rPr>
      </w:pPr>
    </w:p>
    <w:p w14:paraId="7B41FE68" w14:textId="3B502959" w:rsidR="00850DCB" w:rsidRPr="00EA7FCC" w:rsidRDefault="00850DCB" w:rsidP="00394634">
      <w:pPr>
        <w:spacing w:before="120"/>
        <w:rPr>
          <w:b/>
          <w:sz w:val="28"/>
          <w:szCs w:val="28"/>
        </w:rPr>
      </w:pPr>
      <w:r w:rsidRPr="00EA7FCC">
        <w:rPr>
          <w:b/>
          <w:sz w:val="28"/>
          <w:szCs w:val="28"/>
        </w:rPr>
        <w:t>B. Nhà xưởng xây dựng mới và cải tạo</w:t>
      </w:r>
    </w:p>
    <w:p w14:paraId="2DC9E786"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EA7FCC" w:rsidRPr="00EA7FCC" w14:paraId="31D78EA5" w14:textId="77777777" w:rsidTr="0000046F">
        <w:trPr>
          <w:cantSplit/>
        </w:trPr>
        <w:tc>
          <w:tcPr>
            <w:tcW w:w="538" w:type="dxa"/>
            <w:vMerge w:val="restart"/>
            <w:vAlign w:val="center"/>
          </w:tcPr>
          <w:p w14:paraId="1D4CA663" w14:textId="77777777" w:rsidR="00BC736A" w:rsidRPr="00EA7FCC" w:rsidRDefault="00BC736A" w:rsidP="0000046F">
            <w:pPr>
              <w:spacing w:before="50" w:after="50"/>
              <w:jc w:val="center"/>
              <w:rPr>
                <w:b/>
                <w:lang w:val="nl-NL"/>
              </w:rPr>
            </w:pPr>
            <w:r w:rsidRPr="00EA7FCC">
              <w:rPr>
                <w:b/>
                <w:lang w:val="nl-NL"/>
              </w:rPr>
              <w:t>TT</w:t>
            </w:r>
          </w:p>
        </w:tc>
        <w:tc>
          <w:tcPr>
            <w:tcW w:w="3251" w:type="dxa"/>
            <w:vMerge w:val="restart"/>
          </w:tcPr>
          <w:p w14:paraId="2097F065" w14:textId="77777777" w:rsidR="00BC736A" w:rsidRPr="00EA7FCC" w:rsidRDefault="00BC736A" w:rsidP="0000046F">
            <w:pPr>
              <w:spacing w:before="60" w:after="60"/>
              <w:jc w:val="center"/>
              <w:rPr>
                <w:b/>
                <w:lang w:val="nl-NL"/>
              </w:rPr>
            </w:pPr>
          </w:p>
          <w:p w14:paraId="7FEE10A7" w14:textId="77777777" w:rsidR="00BC736A" w:rsidRPr="00EA7FCC" w:rsidRDefault="00BC736A" w:rsidP="0000046F">
            <w:pPr>
              <w:spacing w:before="60" w:after="60"/>
              <w:jc w:val="center"/>
              <w:rPr>
                <w:b/>
                <w:lang w:val="nl-NL"/>
              </w:rPr>
            </w:pPr>
            <w:r w:rsidRPr="00EA7FCC">
              <w:rPr>
                <w:b/>
                <w:lang w:val="nl-NL"/>
              </w:rPr>
              <w:t>Nội dung</w:t>
            </w:r>
          </w:p>
        </w:tc>
        <w:tc>
          <w:tcPr>
            <w:tcW w:w="1701" w:type="dxa"/>
            <w:vMerge w:val="restart"/>
            <w:vAlign w:val="center"/>
          </w:tcPr>
          <w:p w14:paraId="6B01DF2F" w14:textId="77777777" w:rsidR="00BC736A" w:rsidRPr="00EA7FCC" w:rsidRDefault="00BC736A" w:rsidP="0000046F">
            <w:pPr>
              <w:spacing w:before="50" w:after="50"/>
              <w:jc w:val="center"/>
              <w:rPr>
                <w:b/>
                <w:lang w:val="nl-NL"/>
              </w:rPr>
            </w:pPr>
            <w:r w:rsidRPr="00EA7FCC">
              <w:rPr>
                <w:b/>
                <w:lang w:val="nl-NL"/>
              </w:rPr>
              <w:t>Kinh phí</w:t>
            </w:r>
          </w:p>
        </w:tc>
        <w:tc>
          <w:tcPr>
            <w:tcW w:w="8819" w:type="dxa"/>
            <w:gridSpan w:val="8"/>
          </w:tcPr>
          <w:p w14:paraId="41DC0C7A" w14:textId="77777777" w:rsidR="00BC736A" w:rsidRPr="00EA7FCC" w:rsidRDefault="00BC736A" w:rsidP="0000046F">
            <w:pPr>
              <w:spacing w:before="50" w:after="50"/>
              <w:jc w:val="center"/>
              <w:rPr>
                <w:b/>
                <w:lang w:val="nl-NL"/>
              </w:rPr>
            </w:pPr>
            <w:r w:rsidRPr="00EA7FCC">
              <w:rPr>
                <w:b/>
                <w:lang w:val="nl-NL"/>
              </w:rPr>
              <w:t>Nguồn vốn</w:t>
            </w:r>
          </w:p>
        </w:tc>
      </w:tr>
      <w:tr w:rsidR="00EA7FCC" w:rsidRPr="00EA7FCC" w14:paraId="1D81CC3C" w14:textId="77777777" w:rsidTr="0000046F">
        <w:trPr>
          <w:cantSplit/>
        </w:trPr>
        <w:tc>
          <w:tcPr>
            <w:tcW w:w="538" w:type="dxa"/>
            <w:vMerge/>
          </w:tcPr>
          <w:p w14:paraId="3588201E" w14:textId="77777777" w:rsidR="00BC736A" w:rsidRPr="00EA7FCC" w:rsidRDefault="00BC736A" w:rsidP="0000046F">
            <w:pPr>
              <w:spacing w:before="50" w:after="50"/>
              <w:jc w:val="center"/>
              <w:rPr>
                <w:lang w:val="nl-NL"/>
              </w:rPr>
            </w:pPr>
          </w:p>
        </w:tc>
        <w:tc>
          <w:tcPr>
            <w:tcW w:w="3251" w:type="dxa"/>
            <w:vMerge/>
          </w:tcPr>
          <w:p w14:paraId="4244E003" w14:textId="77777777" w:rsidR="00BC736A" w:rsidRPr="00EA7FCC" w:rsidRDefault="00BC736A" w:rsidP="0000046F">
            <w:pPr>
              <w:spacing w:before="50" w:after="50"/>
              <w:jc w:val="center"/>
              <w:rPr>
                <w:lang w:val="nl-NL"/>
              </w:rPr>
            </w:pPr>
          </w:p>
        </w:tc>
        <w:tc>
          <w:tcPr>
            <w:tcW w:w="1701" w:type="dxa"/>
            <w:vMerge/>
          </w:tcPr>
          <w:p w14:paraId="6752A702" w14:textId="77777777" w:rsidR="00BC736A" w:rsidRPr="00EA7FCC" w:rsidRDefault="00BC736A" w:rsidP="0000046F">
            <w:pPr>
              <w:spacing w:before="50" w:after="50"/>
              <w:jc w:val="center"/>
              <w:rPr>
                <w:lang w:val="nl-NL"/>
              </w:rPr>
            </w:pPr>
          </w:p>
        </w:tc>
        <w:tc>
          <w:tcPr>
            <w:tcW w:w="4599" w:type="dxa"/>
            <w:gridSpan w:val="4"/>
          </w:tcPr>
          <w:p w14:paraId="68DDE259" w14:textId="77777777" w:rsidR="00BC736A" w:rsidRPr="00EA7FCC" w:rsidRDefault="00BC736A" w:rsidP="0000046F">
            <w:pPr>
              <w:spacing w:before="50" w:after="50"/>
              <w:jc w:val="center"/>
              <w:rPr>
                <w:b/>
                <w:lang w:val="nl-NL"/>
              </w:rPr>
            </w:pPr>
            <w:r w:rsidRPr="00EA7FCC">
              <w:rPr>
                <w:b/>
                <w:lang w:val="nl-NL"/>
              </w:rPr>
              <w:t>Ngân sách nhà nước</w:t>
            </w:r>
          </w:p>
        </w:tc>
        <w:tc>
          <w:tcPr>
            <w:tcW w:w="4220" w:type="dxa"/>
            <w:gridSpan w:val="4"/>
          </w:tcPr>
          <w:p w14:paraId="23415C61" w14:textId="77777777" w:rsidR="00BC736A" w:rsidRPr="00EA7FCC" w:rsidRDefault="00BC736A" w:rsidP="0000046F">
            <w:pPr>
              <w:spacing w:before="50" w:after="50"/>
              <w:jc w:val="center"/>
              <w:rPr>
                <w:b/>
                <w:lang w:val="nl-NL"/>
              </w:rPr>
            </w:pPr>
            <w:r w:rsidRPr="00EA7FCC">
              <w:rPr>
                <w:b/>
                <w:lang w:val="nl-NL"/>
              </w:rPr>
              <w:t>Ngoài ngân sách nhà nước</w:t>
            </w:r>
          </w:p>
        </w:tc>
      </w:tr>
      <w:tr w:rsidR="00EA7FCC" w:rsidRPr="00EA7FCC" w14:paraId="76BF7FAB" w14:textId="77777777" w:rsidTr="0000046F">
        <w:trPr>
          <w:cantSplit/>
        </w:trPr>
        <w:tc>
          <w:tcPr>
            <w:tcW w:w="538" w:type="dxa"/>
            <w:vMerge/>
          </w:tcPr>
          <w:p w14:paraId="1784C8DB" w14:textId="77777777" w:rsidR="00BC736A" w:rsidRPr="00EA7FCC" w:rsidRDefault="00BC736A" w:rsidP="0000046F">
            <w:pPr>
              <w:spacing w:before="50" w:after="50"/>
              <w:jc w:val="center"/>
              <w:rPr>
                <w:lang w:val="nl-NL"/>
              </w:rPr>
            </w:pPr>
          </w:p>
        </w:tc>
        <w:tc>
          <w:tcPr>
            <w:tcW w:w="3251" w:type="dxa"/>
            <w:vMerge/>
          </w:tcPr>
          <w:p w14:paraId="5C1A2FBB" w14:textId="77777777" w:rsidR="00BC736A" w:rsidRPr="00EA7FCC" w:rsidRDefault="00BC736A" w:rsidP="0000046F">
            <w:pPr>
              <w:spacing w:before="50" w:after="50"/>
              <w:rPr>
                <w:lang w:val="nl-NL"/>
              </w:rPr>
            </w:pPr>
          </w:p>
        </w:tc>
        <w:tc>
          <w:tcPr>
            <w:tcW w:w="1701" w:type="dxa"/>
            <w:vMerge/>
          </w:tcPr>
          <w:p w14:paraId="73A5FF48" w14:textId="77777777" w:rsidR="00BC736A" w:rsidRPr="00EA7FCC" w:rsidRDefault="00BC736A" w:rsidP="0000046F">
            <w:pPr>
              <w:spacing w:before="50" w:after="50"/>
              <w:jc w:val="center"/>
              <w:rPr>
                <w:lang w:val="nl-NL"/>
              </w:rPr>
            </w:pPr>
          </w:p>
        </w:tc>
        <w:tc>
          <w:tcPr>
            <w:tcW w:w="1023" w:type="dxa"/>
          </w:tcPr>
          <w:p w14:paraId="423F7201" w14:textId="77777777" w:rsidR="00BC736A" w:rsidRPr="00EA7FCC" w:rsidRDefault="00BC736A" w:rsidP="0000046F">
            <w:pPr>
              <w:spacing w:before="60" w:after="60"/>
              <w:jc w:val="center"/>
              <w:rPr>
                <w:b/>
                <w:lang w:val="nl-NL"/>
              </w:rPr>
            </w:pPr>
            <w:r w:rsidRPr="00EA7FCC">
              <w:rPr>
                <w:b/>
                <w:lang w:val="nl-NL"/>
              </w:rPr>
              <w:t>Tổng số</w:t>
            </w:r>
          </w:p>
        </w:tc>
        <w:tc>
          <w:tcPr>
            <w:tcW w:w="1170" w:type="dxa"/>
          </w:tcPr>
          <w:p w14:paraId="17056C27" w14:textId="77777777" w:rsidR="00BC736A" w:rsidRPr="00EA7FCC" w:rsidRDefault="00BC736A" w:rsidP="0000046F">
            <w:pPr>
              <w:spacing w:before="60" w:after="60"/>
              <w:jc w:val="center"/>
              <w:rPr>
                <w:lang w:val="nl-NL"/>
              </w:rPr>
            </w:pPr>
            <w:r w:rsidRPr="00EA7FCC">
              <w:rPr>
                <w:lang w:val="nl-NL"/>
              </w:rPr>
              <w:t>Năm thứ nhất</w:t>
            </w:r>
          </w:p>
        </w:tc>
        <w:tc>
          <w:tcPr>
            <w:tcW w:w="1240" w:type="dxa"/>
          </w:tcPr>
          <w:p w14:paraId="4612DB33" w14:textId="77777777" w:rsidR="00BC736A" w:rsidRPr="00EA7FCC" w:rsidRDefault="00BC736A" w:rsidP="0000046F">
            <w:pPr>
              <w:spacing w:before="60" w:after="60"/>
              <w:jc w:val="center"/>
              <w:rPr>
                <w:lang w:val="nl-NL"/>
              </w:rPr>
            </w:pPr>
            <w:r w:rsidRPr="00EA7FCC">
              <w:rPr>
                <w:lang w:val="nl-NL"/>
              </w:rPr>
              <w:t>Năm thứ hai</w:t>
            </w:r>
          </w:p>
        </w:tc>
        <w:tc>
          <w:tcPr>
            <w:tcW w:w="1166" w:type="dxa"/>
          </w:tcPr>
          <w:p w14:paraId="5C7014DC" w14:textId="77777777" w:rsidR="00BC736A" w:rsidRPr="00EA7FCC" w:rsidRDefault="00BC736A" w:rsidP="0000046F">
            <w:pPr>
              <w:spacing w:before="60" w:after="60"/>
              <w:jc w:val="center"/>
              <w:rPr>
                <w:lang w:val="nl-NL"/>
              </w:rPr>
            </w:pPr>
            <w:r w:rsidRPr="00EA7FCC">
              <w:rPr>
                <w:lang w:val="nl-NL"/>
              </w:rPr>
              <w:t>Năm thứ ba</w:t>
            </w:r>
          </w:p>
        </w:tc>
        <w:tc>
          <w:tcPr>
            <w:tcW w:w="1100" w:type="dxa"/>
          </w:tcPr>
          <w:p w14:paraId="52DD13E3" w14:textId="77777777" w:rsidR="00BC736A" w:rsidRPr="00EA7FCC" w:rsidRDefault="00BC736A" w:rsidP="0000046F">
            <w:pPr>
              <w:spacing w:before="60" w:after="60"/>
              <w:jc w:val="center"/>
              <w:rPr>
                <w:b/>
                <w:lang w:val="nl-NL"/>
              </w:rPr>
            </w:pPr>
            <w:r w:rsidRPr="00EA7FCC">
              <w:rPr>
                <w:b/>
                <w:lang w:val="nl-NL"/>
              </w:rPr>
              <w:t>Tổng số</w:t>
            </w:r>
          </w:p>
        </w:tc>
        <w:tc>
          <w:tcPr>
            <w:tcW w:w="1136" w:type="dxa"/>
          </w:tcPr>
          <w:p w14:paraId="0650CEC0" w14:textId="77777777" w:rsidR="00BC736A" w:rsidRPr="00EA7FCC" w:rsidRDefault="00BC736A" w:rsidP="0000046F">
            <w:pPr>
              <w:spacing w:before="60" w:after="60"/>
              <w:jc w:val="center"/>
              <w:rPr>
                <w:lang w:val="nl-NL"/>
              </w:rPr>
            </w:pPr>
            <w:r w:rsidRPr="00EA7FCC">
              <w:rPr>
                <w:lang w:val="nl-NL"/>
              </w:rPr>
              <w:t>Năm thứ nhất</w:t>
            </w:r>
          </w:p>
        </w:tc>
        <w:tc>
          <w:tcPr>
            <w:tcW w:w="992" w:type="dxa"/>
          </w:tcPr>
          <w:p w14:paraId="651842B6" w14:textId="77777777" w:rsidR="00BC736A" w:rsidRPr="00EA7FCC" w:rsidRDefault="00BC736A" w:rsidP="0000046F">
            <w:pPr>
              <w:spacing w:before="60" w:after="60"/>
              <w:jc w:val="center"/>
              <w:rPr>
                <w:lang w:val="nl-NL"/>
              </w:rPr>
            </w:pPr>
            <w:r w:rsidRPr="00EA7FCC">
              <w:rPr>
                <w:lang w:val="nl-NL"/>
              </w:rPr>
              <w:t>Năm thứ hai</w:t>
            </w:r>
          </w:p>
        </w:tc>
        <w:tc>
          <w:tcPr>
            <w:tcW w:w="992" w:type="dxa"/>
          </w:tcPr>
          <w:p w14:paraId="6EC42B56" w14:textId="77777777" w:rsidR="00BC736A" w:rsidRPr="00EA7FCC" w:rsidRDefault="00BC736A" w:rsidP="0000046F">
            <w:pPr>
              <w:spacing w:before="60" w:after="60"/>
              <w:jc w:val="center"/>
              <w:rPr>
                <w:lang w:val="nl-NL"/>
              </w:rPr>
            </w:pPr>
            <w:r w:rsidRPr="00EA7FCC">
              <w:rPr>
                <w:lang w:val="nl-NL"/>
              </w:rPr>
              <w:t>Năm thứ ba</w:t>
            </w:r>
          </w:p>
        </w:tc>
      </w:tr>
      <w:tr w:rsidR="00EA7FCC" w:rsidRPr="00EA7FCC" w14:paraId="18EAAFA6" w14:textId="77777777" w:rsidTr="0000046F">
        <w:trPr>
          <w:cantSplit/>
        </w:trPr>
        <w:tc>
          <w:tcPr>
            <w:tcW w:w="538" w:type="dxa"/>
          </w:tcPr>
          <w:p w14:paraId="2B91C606" w14:textId="77777777" w:rsidR="00BC736A" w:rsidRPr="00EA7FCC" w:rsidRDefault="00BC736A" w:rsidP="0000046F">
            <w:pPr>
              <w:spacing w:before="60" w:after="60"/>
              <w:jc w:val="center"/>
              <w:rPr>
                <w:i/>
                <w:lang w:val="nl-NL"/>
              </w:rPr>
            </w:pPr>
            <w:r w:rsidRPr="00EA7FCC">
              <w:rPr>
                <w:i/>
                <w:lang w:val="nl-NL"/>
              </w:rPr>
              <w:t>1</w:t>
            </w:r>
          </w:p>
        </w:tc>
        <w:tc>
          <w:tcPr>
            <w:tcW w:w="3251" w:type="dxa"/>
          </w:tcPr>
          <w:p w14:paraId="1266943F" w14:textId="77777777" w:rsidR="00BC736A" w:rsidRPr="00EA7FCC" w:rsidRDefault="00BC736A" w:rsidP="0000046F">
            <w:pPr>
              <w:spacing w:before="60" w:after="60"/>
              <w:jc w:val="center"/>
              <w:rPr>
                <w:i/>
                <w:lang w:val="nl-NL"/>
              </w:rPr>
            </w:pPr>
            <w:r w:rsidRPr="00EA7FCC">
              <w:rPr>
                <w:i/>
                <w:lang w:val="nl-NL"/>
              </w:rPr>
              <w:t>2</w:t>
            </w:r>
          </w:p>
        </w:tc>
        <w:tc>
          <w:tcPr>
            <w:tcW w:w="1701" w:type="dxa"/>
          </w:tcPr>
          <w:p w14:paraId="0451F3FB" w14:textId="77777777" w:rsidR="00BC736A" w:rsidRPr="00EA7FCC" w:rsidRDefault="00BC736A" w:rsidP="0000046F">
            <w:pPr>
              <w:spacing w:before="60" w:after="60"/>
              <w:jc w:val="center"/>
              <w:rPr>
                <w:i/>
                <w:lang w:val="nl-NL"/>
              </w:rPr>
            </w:pPr>
            <w:r w:rsidRPr="00EA7FCC">
              <w:rPr>
                <w:i/>
                <w:lang w:val="nl-NL"/>
              </w:rPr>
              <w:t>3</w:t>
            </w:r>
          </w:p>
        </w:tc>
        <w:tc>
          <w:tcPr>
            <w:tcW w:w="1023" w:type="dxa"/>
          </w:tcPr>
          <w:p w14:paraId="57099569" w14:textId="77777777" w:rsidR="00BC736A" w:rsidRPr="00EA7FCC" w:rsidRDefault="00BC736A" w:rsidP="0000046F">
            <w:pPr>
              <w:spacing w:before="60" w:after="60"/>
              <w:jc w:val="center"/>
              <w:rPr>
                <w:i/>
                <w:lang w:val="nl-NL"/>
              </w:rPr>
            </w:pPr>
            <w:r w:rsidRPr="00EA7FCC">
              <w:rPr>
                <w:i/>
                <w:lang w:val="nl-NL"/>
              </w:rPr>
              <w:t>4</w:t>
            </w:r>
          </w:p>
        </w:tc>
        <w:tc>
          <w:tcPr>
            <w:tcW w:w="1170" w:type="dxa"/>
          </w:tcPr>
          <w:p w14:paraId="25B5C3F3" w14:textId="77777777" w:rsidR="00BC736A" w:rsidRPr="00EA7FCC" w:rsidRDefault="00BC736A" w:rsidP="0000046F">
            <w:pPr>
              <w:spacing w:before="60" w:after="60"/>
              <w:jc w:val="center"/>
              <w:rPr>
                <w:i/>
                <w:lang w:val="nl-NL"/>
              </w:rPr>
            </w:pPr>
            <w:r w:rsidRPr="00EA7FCC">
              <w:rPr>
                <w:i/>
                <w:lang w:val="nl-NL"/>
              </w:rPr>
              <w:t>5</w:t>
            </w:r>
          </w:p>
        </w:tc>
        <w:tc>
          <w:tcPr>
            <w:tcW w:w="1240" w:type="dxa"/>
          </w:tcPr>
          <w:p w14:paraId="492AFCD8" w14:textId="77777777" w:rsidR="00BC736A" w:rsidRPr="00EA7FCC" w:rsidRDefault="00BC736A" w:rsidP="0000046F">
            <w:pPr>
              <w:spacing w:before="50" w:after="50"/>
              <w:jc w:val="center"/>
              <w:rPr>
                <w:i/>
                <w:lang w:val="nl-NL"/>
              </w:rPr>
            </w:pPr>
            <w:r w:rsidRPr="00EA7FCC">
              <w:rPr>
                <w:i/>
                <w:lang w:val="nl-NL"/>
              </w:rPr>
              <w:t>6</w:t>
            </w:r>
          </w:p>
        </w:tc>
        <w:tc>
          <w:tcPr>
            <w:tcW w:w="1166" w:type="dxa"/>
          </w:tcPr>
          <w:p w14:paraId="1132D3D2" w14:textId="77777777" w:rsidR="00BC736A" w:rsidRPr="00EA7FCC" w:rsidRDefault="00BC736A" w:rsidP="0000046F">
            <w:pPr>
              <w:spacing w:before="50" w:after="50"/>
              <w:jc w:val="center"/>
              <w:rPr>
                <w:i/>
                <w:lang w:val="nl-NL"/>
              </w:rPr>
            </w:pPr>
            <w:r w:rsidRPr="00EA7FCC">
              <w:rPr>
                <w:i/>
                <w:lang w:val="nl-NL"/>
              </w:rPr>
              <w:t>7</w:t>
            </w:r>
          </w:p>
        </w:tc>
        <w:tc>
          <w:tcPr>
            <w:tcW w:w="1100" w:type="dxa"/>
          </w:tcPr>
          <w:p w14:paraId="65F4E199" w14:textId="77777777" w:rsidR="00BC736A" w:rsidRPr="00EA7FCC" w:rsidRDefault="00BC736A" w:rsidP="0000046F">
            <w:pPr>
              <w:spacing w:before="50" w:after="50"/>
              <w:jc w:val="center"/>
              <w:rPr>
                <w:i/>
                <w:lang w:val="nl-NL"/>
              </w:rPr>
            </w:pPr>
            <w:r w:rsidRPr="00EA7FCC">
              <w:rPr>
                <w:i/>
                <w:lang w:val="nl-NL"/>
              </w:rPr>
              <w:t>8</w:t>
            </w:r>
          </w:p>
        </w:tc>
        <w:tc>
          <w:tcPr>
            <w:tcW w:w="1136" w:type="dxa"/>
          </w:tcPr>
          <w:p w14:paraId="7E7FA144" w14:textId="77777777" w:rsidR="00BC736A" w:rsidRPr="00EA7FCC" w:rsidRDefault="00BC736A" w:rsidP="0000046F">
            <w:pPr>
              <w:spacing w:before="50" w:after="50"/>
              <w:jc w:val="center"/>
              <w:rPr>
                <w:i/>
                <w:lang w:val="nl-NL"/>
              </w:rPr>
            </w:pPr>
            <w:r w:rsidRPr="00EA7FCC">
              <w:rPr>
                <w:i/>
                <w:lang w:val="nl-NL"/>
              </w:rPr>
              <w:t>9</w:t>
            </w:r>
          </w:p>
        </w:tc>
        <w:tc>
          <w:tcPr>
            <w:tcW w:w="992" w:type="dxa"/>
          </w:tcPr>
          <w:p w14:paraId="015AA31F" w14:textId="77777777" w:rsidR="00BC736A" w:rsidRPr="00EA7FCC" w:rsidRDefault="00BC736A" w:rsidP="0000046F">
            <w:pPr>
              <w:spacing w:before="50" w:after="50"/>
              <w:jc w:val="center"/>
              <w:rPr>
                <w:i/>
                <w:lang w:val="nl-NL"/>
              </w:rPr>
            </w:pPr>
            <w:r w:rsidRPr="00EA7FCC">
              <w:rPr>
                <w:i/>
                <w:lang w:val="nl-NL"/>
              </w:rPr>
              <w:t>10</w:t>
            </w:r>
          </w:p>
        </w:tc>
        <w:tc>
          <w:tcPr>
            <w:tcW w:w="992" w:type="dxa"/>
          </w:tcPr>
          <w:p w14:paraId="0D3081A8" w14:textId="77777777" w:rsidR="00BC736A" w:rsidRPr="00EA7FCC" w:rsidRDefault="00BC736A" w:rsidP="0000046F">
            <w:pPr>
              <w:spacing w:before="50" w:after="50"/>
              <w:jc w:val="center"/>
              <w:rPr>
                <w:i/>
                <w:lang w:val="nl-NL"/>
              </w:rPr>
            </w:pPr>
            <w:r w:rsidRPr="00EA7FCC">
              <w:rPr>
                <w:i/>
                <w:lang w:val="nl-NL"/>
              </w:rPr>
              <w:t>11</w:t>
            </w:r>
          </w:p>
        </w:tc>
      </w:tr>
      <w:tr w:rsidR="00EA7FCC" w:rsidRPr="00EA7FCC" w14:paraId="3EEE2BC3" w14:textId="77777777" w:rsidTr="0000046F">
        <w:trPr>
          <w:cantSplit/>
        </w:trPr>
        <w:tc>
          <w:tcPr>
            <w:tcW w:w="538" w:type="dxa"/>
          </w:tcPr>
          <w:p w14:paraId="7E613952" w14:textId="77777777" w:rsidR="00BC736A" w:rsidRPr="00EA7FCC" w:rsidRDefault="00BC736A" w:rsidP="0000046F">
            <w:pPr>
              <w:spacing w:before="50" w:after="50"/>
              <w:jc w:val="center"/>
              <w:rPr>
                <w:lang w:val="nl-NL"/>
              </w:rPr>
            </w:pPr>
            <w:r w:rsidRPr="00EA7FCC">
              <w:rPr>
                <w:lang w:val="nl-NL"/>
              </w:rPr>
              <w:t>1</w:t>
            </w:r>
          </w:p>
        </w:tc>
        <w:tc>
          <w:tcPr>
            <w:tcW w:w="3251" w:type="dxa"/>
          </w:tcPr>
          <w:p w14:paraId="72E10851" w14:textId="77777777" w:rsidR="00BC736A" w:rsidRPr="00EA7FCC" w:rsidRDefault="00BC736A" w:rsidP="0000046F">
            <w:pPr>
              <w:spacing w:before="50" w:after="50"/>
              <w:rPr>
                <w:lang w:val="nl-NL"/>
              </w:rPr>
            </w:pPr>
            <w:r w:rsidRPr="00EA7FCC">
              <w:rPr>
                <w:lang w:val="nl-NL"/>
              </w:rPr>
              <w:t>Xây dựng nhà xưởng mới</w:t>
            </w:r>
          </w:p>
        </w:tc>
        <w:tc>
          <w:tcPr>
            <w:tcW w:w="1701" w:type="dxa"/>
          </w:tcPr>
          <w:p w14:paraId="3E0907E2" w14:textId="77777777" w:rsidR="00BC736A" w:rsidRPr="00EA7FCC" w:rsidRDefault="00BC736A" w:rsidP="0000046F">
            <w:pPr>
              <w:spacing w:before="50" w:after="50"/>
              <w:jc w:val="center"/>
              <w:rPr>
                <w:lang w:val="nl-NL"/>
              </w:rPr>
            </w:pPr>
          </w:p>
        </w:tc>
        <w:tc>
          <w:tcPr>
            <w:tcW w:w="1023" w:type="dxa"/>
          </w:tcPr>
          <w:p w14:paraId="7B8037B3" w14:textId="77777777" w:rsidR="00BC736A" w:rsidRPr="00EA7FCC" w:rsidRDefault="00BC736A" w:rsidP="0000046F">
            <w:pPr>
              <w:spacing w:before="50" w:after="50"/>
              <w:jc w:val="center"/>
              <w:rPr>
                <w:lang w:val="nl-NL"/>
              </w:rPr>
            </w:pPr>
          </w:p>
        </w:tc>
        <w:tc>
          <w:tcPr>
            <w:tcW w:w="1170" w:type="dxa"/>
          </w:tcPr>
          <w:p w14:paraId="00E5BCA0" w14:textId="77777777" w:rsidR="00BC736A" w:rsidRPr="00EA7FCC" w:rsidRDefault="00BC736A" w:rsidP="0000046F">
            <w:pPr>
              <w:spacing w:before="50" w:after="50"/>
              <w:jc w:val="center"/>
              <w:rPr>
                <w:lang w:val="nl-NL"/>
              </w:rPr>
            </w:pPr>
          </w:p>
        </w:tc>
        <w:tc>
          <w:tcPr>
            <w:tcW w:w="1240" w:type="dxa"/>
          </w:tcPr>
          <w:p w14:paraId="0881FD80" w14:textId="77777777" w:rsidR="00BC736A" w:rsidRPr="00EA7FCC" w:rsidRDefault="00BC736A" w:rsidP="0000046F">
            <w:pPr>
              <w:spacing w:before="50" w:after="50"/>
              <w:jc w:val="center"/>
              <w:rPr>
                <w:lang w:val="nl-NL"/>
              </w:rPr>
            </w:pPr>
          </w:p>
        </w:tc>
        <w:tc>
          <w:tcPr>
            <w:tcW w:w="1166" w:type="dxa"/>
          </w:tcPr>
          <w:p w14:paraId="7DE6D3E4" w14:textId="77777777" w:rsidR="00BC736A" w:rsidRPr="00EA7FCC" w:rsidRDefault="00BC736A" w:rsidP="0000046F">
            <w:pPr>
              <w:spacing w:before="50" w:after="50"/>
              <w:jc w:val="center"/>
              <w:rPr>
                <w:lang w:val="nl-NL"/>
              </w:rPr>
            </w:pPr>
          </w:p>
        </w:tc>
        <w:tc>
          <w:tcPr>
            <w:tcW w:w="1100" w:type="dxa"/>
          </w:tcPr>
          <w:p w14:paraId="1B5BC69B" w14:textId="77777777" w:rsidR="00BC736A" w:rsidRPr="00EA7FCC" w:rsidRDefault="00BC736A" w:rsidP="0000046F">
            <w:pPr>
              <w:spacing w:before="50" w:after="50"/>
              <w:jc w:val="center"/>
              <w:rPr>
                <w:lang w:val="nl-NL"/>
              </w:rPr>
            </w:pPr>
          </w:p>
        </w:tc>
        <w:tc>
          <w:tcPr>
            <w:tcW w:w="1136" w:type="dxa"/>
          </w:tcPr>
          <w:p w14:paraId="2ADEF26A" w14:textId="77777777" w:rsidR="00BC736A" w:rsidRPr="00EA7FCC" w:rsidRDefault="00BC736A" w:rsidP="0000046F">
            <w:pPr>
              <w:spacing w:before="50" w:after="50"/>
              <w:jc w:val="center"/>
              <w:rPr>
                <w:lang w:val="nl-NL"/>
              </w:rPr>
            </w:pPr>
          </w:p>
        </w:tc>
        <w:tc>
          <w:tcPr>
            <w:tcW w:w="992" w:type="dxa"/>
          </w:tcPr>
          <w:p w14:paraId="460698A3" w14:textId="77777777" w:rsidR="00BC736A" w:rsidRPr="00EA7FCC" w:rsidRDefault="00BC736A" w:rsidP="0000046F">
            <w:pPr>
              <w:spacing w:before="50" w:after="50"/>
              <w:jc w:val="center"/>
              <w:rPr>
                <w:lang w:val="nl-NL"/>
              </w:rPr>
            </w:pPr>
          </w:p>
        </w:tc>
        <w:tc>
          <w:tcPr>
            <w:tcW w:w="992" w:type="dxa"/>
          </w:tcPr>
          <w:p w14:paraId="061A6DAD" w14:textId="77777777" w:rsidR="00BC736A" w:rsidRPr="00EA7FCC" w:rsidRDefault="00BC736A" w:rsidP="0000046F">
            <w:pPr>
              <w:spacing w:before="50" w:after="50"/>
              <w:jc w:val="center"/>
              <w:rPr>
                <w:lang w:val="nl-NL"/>
              </w:rPr>
            </w:pPr>
          </w:p>
        </w:tc>
      </w:tr>
      <w:tr w:rsidR="00EA7FCC" w:rsidRPr="00EA7FCC" w14:paraId="67364E90" w14:textId="77777777" w:rsidTr="0000046F">
        <w:trPr>
          <w:cantSplit/>
        </w:trPr>
        <w:tc>
          <w:tcPr>
            <w:tcW w:w="538" w:type="dxa"/>
          </w:tcPr>
          <w:p w14:paraId="5211AE3B" w14:textId="77777777" w:rsidR="00BC736A" w:rsidRPr="00EA7FCC" w:rsidRDefault="00BC736A" w:rsidP="0000046F">
            <w:pPr>
              <w:spacing w:before="50" w:after="50"/>
              <w:jc w:val="center"/>
              <w:rPr>
                <w:lang w:val="nl-NL"/>
              </w:rPr>
            </w:pPr>
            <w:r w:rsidRPr="00EA7FCC">
              <w:rPr>
                <w:lang w:val="nl-NL"/>
              </w:rPr>
              <w:t>2</w:t>
            </w:r>
          </w:p>
        </w:tc>
        <w:tc>
          <w:tcPr>
            <w:tcW w:w="3251" w:type="dxa"/>
          </w:tcPr>
          <w:p w14:paraId="0B55F7D6" w14:textId="77777777" w:rsidR="00BC736A" w:rsidRPr="00EA7FCC" w:rsidRDefault="00BC736A" w:rsidP="0000046F">
            <w:pPr>
              <w:spacing w:before="50" w:after="50"/>
              <w:rPr>
                <w:lang w:val="nl-NL"/>
              </w:rPr>
            </w:pPr>
            <w:r w:rsidRPr="00EA7FCC">
              <w:rPr>
                <w:lang w:val="nl-NL"/>
              </w:rPr>
              <w:t>Chi phí sửa chữa cải tạo</w:t>
            </w:r>
          </w:p>
        </w:tc>
        <w:tc>
          <w:tcPr>
            <w:tcW w:w="1701" w:type="dxa"/>
          </w:tcPr>
          <w:p w14:paraId="7C117D84" w14:textId="77777777" w:rsidR="00BC736A" w:rsidRPr="00EA7FCC" w:rsidRDefault="00BC736A" w:rsidP="0000046F">
            <w:pPr>
              <w:spacing w:before="50" w:after="50"/>
              <w:jc w:val="center"/>
              <w:rPr>
                <w:lang w:val="nl-NL"/>
              </w:rPr>
            </w:pPr>
          </w:p>
        </w:tc>
        <w:tc>
          <w:tcPr>
            <w:tcW w:w="1023" w:type="dxa"/>
          </w:tcPr>
          <w:p w14:paraId="46093AAC" w14:textId="77777777" w:rsidR="00BC736A" w:rsidRPr="00EA7FCC" w:rsidRDefault="00BC736A" w:rsidP="0000046F">
            <w:pPr>
              <w:spacing w:before="50" w:after="50"/>
              <w:jc w:val="center"/>
              <w:rPr>
                <w:lang w:val="nl-NL"/>
              </w:rPr>
            </w:pPr>
          </w:p>
        </w:tc>
        <w:tc>
          <w:tcPr>
            <w:tcW w:w="1170" w:type="dxa"/>
          </w:tcPr>
          <w:p w14:paraId="6B1CACED" w14:textId="77777777" w:rsidR="00BC736A" w:rsidRPr="00EA7FCC" w:rsidRDefault="00BC736A" w:rsidP="0000046F">
            <w:pPr>
              <w:spacing w:before="50" w:after="50"/>
              <w:jc w:val="center"/>
              <w:rPr>
                <w:lang w:val="nl-NL"/>
              </w:rPr>
            </w:pPr>
          </w:p>
        </w:tc>
        <w:tc>
          <w:tcPr>
            <w:tcW w:w="1240" w:type="dxa"/>
          </w:tcPr>
          <w:p w14:paraId="4622F523" w14:textId="77777777" w:rsidR="00BC736A" w:rsidRPr="00EA7FCC" w:rsidRDefault="00BC736A" w:rsidP="0000046F">
            <w:pPr>
              <w:spacing w:before="50" w:after="50"/>
              <w:jc w:val="center"/>
              <w:rPr>
                <w:lang w:val="nl-NL"/>
              </w:rPr>
            </w:pPr>
          </w:p>
        </w:tc>
        <w:tc>
          <w:tcPr>
            <w:tcW w:w="1166" w:type="dxa"/>
          </w:tcPr>
          <w:p w14:paraId="46230F10" w14:textId="77777777" w:rsidR="00BC736A" w:rsidRPr="00EA7FCC" w:rsidRDefault="00BC736A" w:rsidP="0000046F">
            <w:pPr>
              <w:spacing w:before="50" w:after="50"/>
              <w:jc w:val="center"/>
              <w:rPr>
                <w:lang w:val="nl-NL"/>
              </w:rPr>
            </w:pPr>
          </w:p>
        </w:tc>
        <w:tc>
          <w:tcPr>
            <w:tcW w:w="1100" w:type="dxa"/>
          </w:tcPr>
          <w:p w14:paraId="4A05C05D" w14:textId="77777777" w:rsidR="00BC736A" w:rsidRPr="00EA7FCC" w:rsidRDefault="00BC736A" w:rsidP="0000046F">
            <w:pPr>
              <w:spacing w:before="50" w:after="50"/>
              <w:jc w:val="center"/>
              <w:rPr>
                <w:lang w:val="nl-NL"/>
              </w:rPr>
            </w:pPr>
          </w:p>
        </w:tc>
        <w:tc>
          <w:tcPr>
            <w:tcW w:w="1136" w:type="dxa"/>
          </w:tcPr>
          <w:p w14:paraId="59B18AAC" w14:textId="77777777" w:rsidR="00BC736A" w:rsidRPr="00EA7FCC" w:rsidRDefault="00BC736A" w:rsidP="0000046F">
            <w:pPr>
              <w:spacing w:before="50" w:after="50"/>
              <w:jc w:val="center"/>
              <w:rPr>
                <w:lang w:val="nl-NL"/>
              </w:rPr>
            </w:pPr>
          </w:p>
        </w:tc>
        <w:tc>
          <w:tcPr>
            <w:tcW w:w="992" w:type="dxa"/>
          </w:tcPr>
          <w:p w14:paraId="0B21CEFD" w14:textId="77777777" w:rsidR="00BC736A" w:rsidRPr="00EA7FCC" w:rsidRDefault="00BC736A" w:rsidP="0000046F">
            <w:pPr>
              <w:spacing w:before="50" w:after="50"/>
              <w:jc w:val="center"/>
              <w:rPr>
                <w:lang w:val="nl-NL"/>
              </w:rPr>
            </w:pPr>
          </w:p>
        </w:tc>
        <w:tc>
          <w:tcPr>
            <w:tcW w:w="992" w:type="dxa"/>
          </w:tcPr>
          <w:p w14:paraId="2B0E85F8" w14:textId="77777777" w:rsidR="00BC736A" w:rsidRPr="00EA7FCC" w:rsidRDefault="00BC736A" w:rsidP="0000046F">
            <w:pPr>
              <w:spacing w:before="50" w:after="50"/>
              <w:jc w:val="center"/>
              <w:rPr>
                <w:lang w:val="nl-NL"/>
              </w:rPr>
            </w:pPr>
          </w:p>
        </w:tc>
      </w:tr>
      <w:tr w:rsidR="00EA7FCC" w:rsidRPr="00EA7FCC" w14:paraId="4E40AC76" w14:textId="77777777" w:rsidTr="0000046F">
        <w:trPr>
          <w:cantSplit/>
        </w:trPr>
        <w:tc>
          <w:tcPr>
            <w:tcW w:w="538" w:type="dxa"/>
          </w:tcPr>
          <w:p w14:paraId="2970D17E" w14:textId="77777777" w:rsidR="00BC736A" w:rsidRPr="00EA7FCC" w:rsidRDefault="00BC736A" w:rsidP="0000046F">
            <w:pPr>
              <w:spacing w:before="50" w:after="50"/>
              <w:jc w:val="center"/>
              <w:rPr>
                <w:lang w:val="nl-NL"/>
              </w:rPr>
            </w:pPr>
            <w:r w:rsidRPr="00EA7FCC">
              <w:rPr>
                <w:lang w:val="nl-NL"/>
              </w:rPr>
              <w:t>3</w:t>
            </w:r>
          </w:p>
        </w:tc>
        <w:tc>
          <w:tcPr>
            <w:tcW w:w="3251" w:type="dxa"/>
          </w:tcPr>
          <w:p w14:paraId="682186D1" w14:textId="77777777" w:rsidR="00BC736A" w:rsidRPr="00EA7FCC" w:rsidRDefault="00BC736A" w:rsidP="0000046F">
            <w:pPr>
              <w:spacing w:before="50" w:after="50"/>
              <w:rPr>
                <w:lang w:val="nl-NL"/>
              </w:rPr>
            </w:pPr>
            <w:r w:rsidRPr="00EA7FCC">
              <w:rPr>
                <w:lang w:val="nl-NL"/>
              </w:rPr>
              <w:t>Chi phí lắp đặt hệ thống điện</w:t>
            </w:r>
          </w:p>
        </w:tc>
        <w:tc>
          <w:tcPr>
            <w:tcW w:w="1701" w:type="dxa"/>
          </w:tcPr>
          <w:p w14:paraId="693DFB08" w14:textId="77777777" w:rsidR="00BC736A" w:rsidRPr="00EA7FCC" w:rsidRDefault="00BC736A" w:rsidP="0000046F">
            <w:pPr>
              <w:spacing w:before="50" w:after="50"/>
              <w:jc w:val="center"/>
              <w:rPr>
                <w:lang w:val="nl-NL"/>
              </w:rPr>
            </w:pPr>
          </w:p>
        </w:tc>
        <w:tc>
          <w:tcPr>
            <w:tcW w:w="1023" w:type="dxa"/>
          </w:tcPr>
          <w:p w14:paraId="09D44C75" w14:textId="77777777" w:rsidR="00BC736A" w:rsidRPr="00EA7FCC" w:rsidRDefault="00BC736A" w:rsidP="0000046F">
            <w:pPr>
              <w:spacing w:before="50" w:after="50"/>
              <w:jc w:val="center"/>
              <w:rPr>
                <w:lang w:val="nl-NL"/>
              </w:rPr>
            </w:pPr>
          </w:p>
        </w:tc>
        <w:tc>
          <w:tcPr>
            <w:tcW w:w="1170" w:type="dxa"/>
          </w:tcPr>
          <w:p w14:paraId="3085E338" w14:textId="77777777" w:rsidR="00BC736A" w:rsidRPr="00EA7FCC" w:rsidRDefault="00BC736A" w:rsidP="0000046F">
            <w:pPr>
              <w:spacing w:before="50" w:after="50"/>
              <w:jc w:val="center"/>
              <w:rPr>
                <w:lang w:val="nl-NL"/>
              </w:rPr>
            </w:pPr>
          </w:p>
        </w:tc>
        <w:tc>
          <w:tcPr>
            <w:tcW w:w="1240" w:type="dxa"/>
          </w:tcPr>
          <w:p w14:paraId="1B6AB676" w14:textId="77777777" w:rsidR="00BC736A" w:rsidRPr="00EA7FCC" w:rsidRDefault="00BC736A" w:rsidP="0000046F">
            <w:pPr>
              <w:spacing w:before="50" w:after="50"/>
              <w:jc w:val="center"/>
              <w:rPr>
                <w:lang w:val="nl-NL"/>
              </w:rPr>
            </w:pPr>
          </w:p>
        </w:tc>
        <w:tc>
          <w:tcPr>
            <w:tcW w:w="1166" w:type="dxa"/>
          </w:tcPr>
          <w:p w14:paraId="67E67B8C" w14:textId="77777777" w:rsidR="00BC736A" w:rsidRPr="00EA7FCC" w:rsidRDefault="00BC736A" w:rsidP="0000046F">
            <w:pPr>
              <w:spacing w:before="50" w:after="50"/>
              <w:jc w:val="center"/>
              <w:rPr>
                <w:lang w:val="nl-NL"/>
              </w:rPr>
            </w:pPr>
          </w:p>
        </w:tc>
        <w:tc>
          <w:tcPr>
            <w:tcW w:w="1100" w:type="dxa"/>
          </w:tcPr>
          <w:p w14:paraId="101E89EC" w14:textId="77777777" w:rsidR="00BC736A" w:rsidRPr="00EA7FCC" w:rsidRDefault="00BC736A" w:rsidP="0000046F">
            <w:pPr>
              <w:spacing w:before="50" w:after="50"/>
              <w:jc w:val="center"/>
              <w:rPr>
                <w:lang w:val="nl-NL"/>
              </w:rPr>
            </w:pPr>
          </w:p>
        </w:tc>
        <w:tc>
          <w:tcPr>
            <w:tcW w:w="1136" w:type="dxa"/>
          </w:tcPr>
          <w:p w14:paraId="7E9DD0F6" w14:textId="77777777" w:rsidR="00BC736A" w:rsidRPr="00EA7FCC" w:rsidRDefault="00BC736A" w:rsidP="0000046F">
            <w:pPr>
              <w:spacing w:before="50" w:after="50"/>
              <w:jc w:val="center"/>
              <w:rPr>
                <w:lang w:val="nl-NL"/>
              </w:rPr>
            </w:pPr>
          </w:p>
        </w:tc>
        <w:tc>
          <w:tcPr>
            <w:tcW w:w="992" w:type="dxa"/>
          </w:tcPr>
          <w:p w14:paraId="07667058" w14:textId="77777777" w:rsidR="00BC736A" w:rsidRPr="00EA7FCC" w:rsidRDefault="00BC736A" w:rsidP="0000046F">
            <w:pPr>
              <w:spacing w:before="50" w:after="50"/>
              <w:jc w:val="center"/>
              <w:rPr>
                <w:lang w:val="nl-NL"/>
              </w:rPr>
            </w:pPr>
          </w:p>
        </w:tc>
        <w:tc>
          <w:tcPr>
            <w:tcW w:w="992" w:type="dxa"/>
          </w:tcPr>
          <w:p w14:paraId="7FF0A6EC" w14:textId="77777777" w:rsidR="00BC736A" w:rsidRPr="00EA7FCC" w:rsidRDefault="00BC736A" w:rsidP="0000046F">
            <w:pPr>
              <w:spacing w:before="50" w:after="50"/>
              <w:jc w:val="center"/>
              <w:rPr>
                <w:lang w:val="nl-NL"/>
              </w:rPr>
            </w:pPr>
          </w:p>
        </w:tc>
      </w:tr>
      <w:tr w:rsidR="00EA7FCC" w:rsidRPr="00EA7FCC" w14:paraId="39CD23E6" w14:textId="77777777" w:rsidTr="0000046F">
        <w:trPr>
          <w:cantSplit/>
        </w:trPr>
        <w:tc>
          <w:tcPr>
            <w:tcW w:w="538" w:type="dxa"/>
          </w:tcPr>
          <w:p w14:paraId="2225071B" w14:textId="77777777" w:rsidR="00BC736A" w:rsidRPr="00EA7FCC" w:rsidRDefault="00BC736A" w:rsidP="0000046F">
            <w:pPr>
              <w:spacing w:before="50" w:after="50"/>
              <w:jc w:val="center"/>
              <w:rPr>
                <w:lang w:val="nl-NL"/>
              </w:rPr>
            </w:pPr>
            <w:r w:rsidRPr="00EA7FCC">
              <w:rPr>
                <w:lang w:val="nl-NL"/>
              </w:rPr>
              <w:t>4</w:t>
            </w:r>
          </w:p>
        </w:tc>
        <w:tc>
          <w:tcPr>
            <w:tcW w:w="3251" w:type="dxa"/>
          </w:tcPr>
          <w:p w14:paraId="018E614B" w14:textId="77777777" w:rsidR="00BC736A" w:rsidRPr="00EA7FCC" w:rsidRDefault="00BC736A" w:rsidP="0000046F">
            <w:pPr>
              <w:spacing w:before="50" w:after="50"/>
              <w:rPr>
                <w:lang w:val="nl-NL"/>
              </w:rPr>
            </w:pPr>
            <w:r w:rsidRPr="00EA7FCC">
              <w:rPr>
                <w:lang w:val="nl-NL"/>
              </w:rPr>
              <w:t>Chi phí lắp đặt hệ thống  nước</w:t>
            </w:r>
          </w:p>
        </w:tc>
        <w:tc>
          <w:tcPr>
            <w:tcW w:w="1701" w:type="dxa"/>
          </w:tcPr>
          <w:p w14:paraId="4E371C7D" w14:textId="77777777" w:rsidR="00BC736A" w:rsidRPr="00EA7FCC" w:rsidRDefault="00BC736A" w:rsidP="0000046F">
            <w:pPr>
              <w:spacing w:before="50" w:after="50"/>
              <w:jc w:val="center"/>
              <w:rPr>
                <w:lang w:val="nl-NL"/>
              </w:rPr>
            </w:pPr>
          </w:p>
        </w:tc>
        <w:tc>
          <w:tcPr>
            <w:tcW w:w="1023" w:type="dxa"/>
          </w:tcPr>
          <w:p w14:paraId="334CC1A0" w14:textId="77777777" w:rsidR="00BC736A" w:rsidRPr="00EA7FCC" w:rsidRDefault="00BC736A" w:rsidP="0000046F">
            <w:pPr>
              <w:spacing w:before="50" w:after="50"/>
              <w:jc w:val="center"/>
              <w:rPr>
                <w:lang w:val="nl-NL"/>
              </w:rPr>
            </w:pPr>
          </w:p>
        </w:tc>
        <w:tc>
          <w:tcPr>
            <w:tcW w:w="1170" w:type="dxa"/>
          </w:tcPr>
          <w:p w14:paraId="22ACF0BE" w14:textId="77777777" w:rsidR="00BC736A" w:rsidRPr="00EA7FCC" w:rsidRDefault="00BC736A" w:rsidP="0000046F">
            <w:pPr>
              <w:spacing w:before="50" w:after="50"/>
              <w:jc w:val="center"/>
              <w:rPr>
                <w:lang w:val="nl-NL"/>
              </w:rPr>
            </w:pPr>
          </w:p>
        </w:tc>
        <w:tc>
          <w:tcPr>
            <w:tcW w:w="1240" w:type="dxa"/>
          </w:tcPr>
          <w:p w14:paraId="5F9C65CA" w14:textId="77777777" w:rsidR="00BC736A" w:rsidRPr="00EA7FCC" w:rsidRDefault="00BC736A" w:rsidP="0000046F">
            <w:pPr>
              <w:spacing w:before="50" w:after="50"/>
              <w:jc w:val="center"/>
              <w:rPr>
                <w:lang w:val="nl-NL"/>
              </w:rPr>
            </w:pPr>
          </w:p>
        </w:tc>
        <w:tc>
          <w:tcPr>
            <w:tcW w:w="1166" w:type="dxa"/>
          </w:tcPr>
          <w:p w14:paraId="0DF9DC24" w14:textId="77777777" w:rsidR="00BC736A" w:rsidRPr="00EA7FCC" w:rsidRDefault="00BC736A" w:rsidP="0000046F">
            <w:pPr>
              <w:spacing w:before="50" w:after="50"/>
              <w:jc w:val="center"/>
              <w:rPr>
                <w:lang w:val="nl-NL"/>
              </w:rPr>
            </w:pPr>
          </w:p>
        </w:tc>
        <w:tc>
          <w:tcPr>
            <w:tcW w:w="1100" w:type="dxa"/>
          </w:tcPr>
          <w:p w14:paraId="457EF7D1" w14:textId="77777777" w:rsidR="00BC736A" w:rsidRPr="00EA7FCC" w:rsidRDefault="00BC736A" w:rsidP="0000046F">
            <w:pPr>
              <w:spacing w:before="50" w:after="50"/>
              <w:jc w:val="center"/>
              <w:rPr>
                <w:lang w:val="nl-NL"/>
              </w:rPr>
            </w:pPr>
          </w:p>
        </w:tc>
        <w:tc>
          <w:tcPr>
            <w:tcW w:w="1136" w:type="dxa"/>
          </w:tcPr>
          <w:p w14:paraId="32F5E33F" w14:textId="77777777" w:rsidR="00BC736A" w:rsidRPr="00EA7FCC" w:rsidRDefault="00BC736A" w:rsidP="0000046F">
            <w:pPr>
              <w:spacing w:before="50" w:after="50"/>
              <w:jc w:val="center"/>
              <w:rPr>
                <w:lang w:val="nl-NL"/>
              </w:rPr>
            </w:pPr>
          </w:p>
        </w:tc>
        <w:tc>
          <w:tcPr>
            <w:tcW w:w="992" w:type="dxa"/>
          </w:tcPr>
          <w:p w14:paraId="1E1BA4F5" w14:textId="77777777" w:rsidR="00BC736A" w:rsidRPr="00EA7FCC" w:rsidRDefault="00BC736A" w:rsidP="0000046F">
            <w:pPr>
              <w:spacing w:before="50" w:after="50"/>
              <w:jc w:val="center"/>
              <w:rPr>
                <w:lang w:val="nl-NL"/>
              </w:rPr>
            </w:pPr>
          </w:p>
        </w:tc>
        <w:tc>
          <w:tcPr>
            <w:tcW w:w="992" w:type="dxa"/>
          </w:tcPr>
          <w:p w14:paraId="2593FFE8" w14:textId="77777777" w:rsidR="00BC736A" w:rsidRPr="00EA7FCC" w:rsidRDefault="00BC736A" w:rsidP="0000046F">
            <w:pPr>
              <w:spacing w:before="50" w:after="50"/>
              <w:jc w:val="center"/>
              <w:rPr>
                <w:lang w:val="nl-NL"/>
              </w:rPr>
            </w:pPr>
          </w:p>
        </w:tc>
      </w:tr>
      <w:tr w:rsidR="00EA7FCC" w:rsidRPr="00EA7FCC" w14:paraId="130ABB16" w14:textId="77777777" w:rsidTr="0000046F">
        <w:trPr>
          <w:cantSplit/>
        </w:trPr>
        <w:tc>
          <w:tcPr>
            <w:tcW w:w="538" w:type="dxa"/>
          </w:tcPr>
          <w:p w14:paraId="0DE70660" w14:textId="77777777" w:rsidR="00BC736A" w:rsidRPr="00EA7FCC" w:rsidRDefault="00BC736A" w:rsidP="0000046F">
            <w:pPr>
              <w:spacing w:before="50" w:after="50"/>
              <w:jc w:val="center"/>
              <w:rPr>
                <w:lang w:val="nl-NL"/>
              </w:rPr>
            </w:pPr>
            <w:r w:rsidRPr="00EA7FCC">
              <w:rPr>
                <w:lang w:val="nl-NL"/>
              </w:rPr>
              <w:t>5</w:t>
            </w:r>
          </w:p>
        </w:tc>
        <w:tc>
          <w:tcPr>
            <w:tcW w:w="3251" w:type="dxa"/>
          </w:tcPr>
          <w:p w14:paraId="72EC3FDA" w14:textId="77777777" w:rsidR="00BC736A" w:rsidRPr="00EA7FCC" w:rsidRDefault="00BC736A" w:rsidP="0000046F">
            <w:pPr>
              <w:spacing w:before="50" w:after="50"/>
              <w:rPr>
                <w:lang w:val="nl-NL"/>
              </w:rPr>
            </w:pPr>
            <w:r w:rsidRPr="00EA7FCC">
              <w:rPr>
                <w:lang w:val="nl-NL"/>
              </w:rPr>
              <w:t>Chi phí khác</w:t>
            </w:r>
          </w:p>
        </w:tc>
        <w:tc>
          <w:tcPr>
            <w:tcW w:w="1701" w:type="dxa"/>
          </w:tcPr>
          <w:p w14:paraId="6C5A8A20" w14:textId="77777777" w:rsidR="00BC736A" w:rsidRPr="00EA7FCC" w:rsidRDefault="00BC736A" w:rsidP="0000046F">
            <w:pPr>
              <w:spacing w:before="50" w:after="50"/>
              <w:jc w:val="center"/>
              <w:rPr>
                <w:lang w:val="nl-NL"/>
              </w:rPr>
            </w:pPr>
          </w:p>
        </w:tc>
        <w:tc>
          <w:tcPr>
            <w:tcW w:w="1023" w:type="dxa"/>
          </w:tcPr>
          <w:p w14:paraId="6871D83F" w14:textId="77777777" w:rsidR="00BC736A" w:rsidRPr="00EA7FCC" w:rsidRDefault="00BC736A" w:rsidP="0000046F">
            <w:pPr>
              <w:spacing w:before="50" w:after="50"/>
              <w:jc w:val="center"/>
              <w:rPr>
                <w:lang w:val="nl-NL"/>
              </w:rPr>
            </w:pPr>
          </w:p>
        </w:tc>
        <w:tc>
          <w:tcPr>
            <w:tcW w:w="1170" w:type="dxa"/>
          </w:tcPr>
          <w:p w14:paraId="7281D501" w14:textId="77777777" w:rsidR="00BC736A" w:rsidRPr="00EA7FCC" w:rsidRDefault="00BC736A" w:rsidP="0000046F">
            <w:pPr>
              <w:spacing w:before="50" w:after="50"/>
              <w:jc w:val="center"/>
              <w:rPr>
                <w:lang w:val="nl-NL"/>
              </w:rPr>
            </w:pPr>
          </w:p>
        </w:tc>
        <w:tc>
          <w:tcPr>
            <w:tcW w:w="1240" w:type="dxa"/>
          </w:tcPr>
          <w:p w14:paraId="79D58BAF" w14:textId="77777777" w:rsidR="00BC736A" w:rsidRPr="00EA7FCC" w:rsidRDefault="00BC736A" w:rsidP="0000046F">
            <w:pPr>
              <w:spacing w:before="50" w:after="50"/>
              <w:jc w:val="center"/>
              <w:rPr>
                <w:lang w:val="nl-NL"/>
              </w:rPr>
            </w:pPr>
          </w:p>
        </w:tc>
        <w:tc>
          <w:tcPr>
            <w:tcW w:w="1166" w:type="dxa"/>
          </w:tcPr>
          <w:p w14:paraId="105CB063" w14:textId="77777777" w:rsidR="00BC736A" w:rsidRPr="00EA7FCC" w:rsidRDefault="00BC736A" w:rsidP="0000046F">
            <w:pPr>
              <w:spacing w:before="50" w:after="50"/>
              <w:jc w:val="center"/>
              <w:rPr>
                <w:lang w:val="nl-NL"/>
              </w:rPr>
            </w:pPr>
          </w:p>
        </w:tc>
        <w:tc>
          <w:tcPr>
            <w:tcW w:w="1100" w:type="dxa"/>
          </w:tcPr>
          <w:p w14:paraId="4EE78A86" w14:textId="77777777" w:rsidR="00BC736A" w:rsidRPr="00EA7FCC" w:rsidRDefault="00BC736A" w:rsidP="0000046F">
            <w:pPr>
              <w:spacing w:before="50" w:after="50"/>
              <w:jc w:val="center"/>
              <w:rPr>
                <w:lang w:val="nl-NL"/>
              </w:rPr>
            </w:pPr>
          </w:p>
        </w:tc>
        <w:tc>
          <w:tcPr>
            <w:tcW w:w="1136" w:type="dxa"/>
          </w:tcPr>
          <w:p w14:paraId="23BA183D" w14:textId="77777777" w:rsidR="00BC736A" w:rsidRPr="00EA7FCC" w:rsidRDefault="00BC736A" w:rsidP="0000046F">
            <w:pPr>
              <w:spacing w:before="50" w:after="50"/>
              <w:jc w:val="center"/>
              <w:rPr>
                <w:lang w:val="nl-NL"/>
              </w:rPr>
            </w:pPr>
          </w:p>
        </w:tc>
        <w:tc>
          <w:tcPr>
            <w:tcW w:w="992" w:type="dxa"/>
          </w:tcPr>
          <w:p w14:paraId="3540A2AB" w14:textId="77777777" w:rsidR="00BC736A" w:rsidRPr="00EA7FCC" w:rsidRDefault="00BC736A" w:rsidP="0000046F">
            <w:pPr>
              <w:spacing w:before="50" w:after="50"/>
              <w:jc w:val="center"/>
              <w:rPr>
                <w:lang w:val="nl-NL"/>
              </w:rPr>
            </w:pPr>
          </w:p>
        </w:tc>
        <w:tc>
          <w:tcPr>
            <w:tcW w:w="992" w:type="dxa"/>
          </w:tcPr>
          <w:p w14:paraId="0BAD510B" w14:textId="77777777" w:rsidR="00BC736A" w:rsidRPr="00EA7FCC" w:rsidRDefault="00BC736A" w:rsidP="0000046F">
            <w:pPr>
              <w:spacing w:before="50" w:after="50"/>
              <w:jc w:val="center"/>
              <w:rPr>
                <w:lang w:val="nl-NL"/>
              </w:rPr>
            </w:pPr>
          </w:p>
        </w:tc>
      </w:tr>
      <w:tr w:rsidR="00EA7FCC" w:rsidRPr="00EA7FCC" w14:paraId="5B35A783" w14:textId="77777777" w:rsidTr="0000046F">
        <w:trPr>
          <w:cantSplit/>
        </w:trPr>
        <w:tc>
          <w:tcPr>
            <w:tcW w:w="538" w:type="dxa"/>
          </w:tcPr>
          <w:p w14:paraId="1DB7F54A" w14:textId="77777777" w:rsidR="00BC736A" w:rsidRPr="00EA7FCC" w:rsidRDefault="00BC736A" w:rsidP="0000046F">
            <w:pPr>
              <w:spacing w:before="50" w:after="50"/>
              <w:jc w:val="center"/>
              <w:rPr>
                <w:lang w:val="nl-NL"/>
              </w:rPr>
            </w:pPr>
          </w:p>
        </w:tc>
        <w:tc>
          <w:tcPr>
            <w:tcW w:w="3251" w:type="dxa"/>
          </w:tcPr>
          <w:p w14:paraId="3549D77F" w14:textId="77777777" w:rsidR="00BC736A" w:rsidRPr="00EA7FCC" w:rsidRDefault="00BC736A" w:rsidP="0000046F">
            <w:pPr>
              <w:spacing w:before="50" w:after="50"/>
              <w:jc w:val="right"/>
              <w:rPr>
                <w:b/>
                <w:lang w:val="nl-NL"/>
              </w:rPr>
            </w:pPr>
            <w:r w:rsidRPr="00EA7FCC">
              <w:rPr>
                <w:b/>
                <w:lang w:val="nl-NL"/>
              </w:rPr>
              <w:t xml:space="preserve">Cộng B: </w:t>
            </w:r>
          </w:p>
        </w:tc>
        <w:tc>
          <w:tcPr>
            <w:tcW w:w="1701" w:type="dxa"/>
          </w:tcPr>
          <w:p w14:paraId="6CDD0524" w14:textId="77777777" w:rsidR="00BC736A" w:rsidRPr="00EA7FCC" w:rsidRDefault="00BC736A" w:rsidP="0000046F">
            <w:pPr>
              <w:spacing w:before="50" w:after="50"/>
              <w:jc w:val="center"/>
              <w:rPr>
                <w:lang w:val="nl-NL"/>
              </w:rPr>
            </w:pPr>
          </w:p>
        </w:tc>
        <w:tc>
          <w:tcPr>
            <w:tcW w:w="1023" w:type="dxa"/>
          </w:tcPr>
          <w:p w14:paraId="761B2665" w14:textId="77777777" w:rsidR="00BC736A" w:rsidRPr="00EA7FCC" w:rsidRDefault="00BC736A" w:rsidP="0000046F">
            <w:pPr>
              <w:spacing w:before="50" w:after="50"/>
              <w:jc w:val="center"/>
              <w:rPr>
                <w:lang w:val="nl-NL"/>
              </w:rPr>
            </w:pPr>
          </w:p>
        </w:tc>
        <w:tc>
          <w:tcPr>
            <w:tcW w:w="1170" w:type="dxa"/>
          </w:tcPr>
          <w:p w14:paraId="0A9CD553" w14:textId="77777777" w:rsidR="00BC736A" w:rsidRPr="00EA7FCC" w:rsidRDefault="00BC736A" w:rsidP="0000046F">
            <w:pPr>
              <w:spacing w:before="50" w:after="50"/>
              <w:jc w:val="center"/>
              <w:rPr>
                <w:lang w:val="nl-NL"/>
              </w:rPr>
            </w:pPr>
          </w:p>
        </w:tc>
        <w:tc>
          <w:tcPr>
            <w:tcW w:w="1240" w:type="dxa"/>
          </w:tcPr>
          <w:p w14:paraId="3DB08288" w14:textId="77777777" w:rsidR="00BC736A" w:rsidRPr="00EA7FCC" w:rsidRDefault="00BC736A" w:rsidP="0000046F">
            <w:pPr>
              <w:spacing w:before="50" w:after="50"/>
              <w:jc w:val="center"/>
              <w:rPr>
                <w:lang w:val="nl-NL"/>
              </w:rPr>
            </w:pPr>
          </w:p>
        </w:tc>
        <w:tc>
          <w:tcPr>
            <w:tcW w:w="1166" w:type="dxa"/>
          </w:tcPr>
          <w:p w14:paraId="378C69C8" w14:textId="77777777" w:rsidR="00BC736A" w:rsidRPr="00EA7FCC" w:rsidRDefault="00BC736A" w:rsidP="0000046F">
            <w:pPr>
              <w:spacing w:before="50" w:after="50"/>
              <w:jc w:val="center"/>
              <w:rPr>
                <w:lang w:val="nl-NL"/>
              </w:rPr>
            </w:pPr>
          </w:p>
        </w:tc>
        <w:tc>
          <w:tcPr>
            <w:tcW w:w="1100" w:type="dxa"/>
          </w:tcPr>
          <w:p w14:paraId="20C2F759" w14:textId="77777777" w:rsidR="00BC736A" w:rsidRPr="00EA7FCC" w:rsidRDefault="00BC736A" w:rsidP="0000046F">
            <w:pPr>
              <w:spacing w:before="50" w:after="50"/>
              <w:jc w:val="center"/>
              <w:rPr>
                <w:lang w:val="nl-NL"/>
              </w:rPr>
            </w:pPr>
          </w:p>
        </w:tc>
        <w:tc>
          <w:tcPr>
            <w:tcW w:w="1136" w:type="dxa"/>
          </w:tcPr>
          <w:p w14:paraId="7297D510" w14:textId="77777777" w:rsidR="00BC736A" w:rsidRPr="00EA7FCC" w:rsidRDefault="00BC736A" w:rsidP="0000046F">
            <w:pPr>
              <w:spacing w:before="50" w:after="50"/>
              <w:jc w:val="center"/>
              <w:rPr>
                <w:lang w:val="nl-NL"/>
              </w:rPr>
            </w:pPr>
          </w:p>
        </w:tc>
        <w:tc>
          <w:tcPr>
            <w:tcW w:w="992" w:type="dxa"/>
          </w:tcPr>
          <w:p w14:paraId="45D5CECF" w14:textId="77777777" w:rsidR="00BC736A" w:rsidRPr="00EA7FCC" w:rsidRDefault="00BC736A" w:rsidP="0000046F">
            <w:pPr>
              <w:spacing w:before="50" w:after="50"/>
              <w:jc w:val="center"/>
              <w:rPr>
                <w:lang w:val="nl-NL"/>
              </w:rPr>
            </w:pPr>
          </w:p>
        </w:tc>
        <w:tc>
          <w:tcPr>
            <w:tcW w:w="992" w:type="dxa"/>
          </w:tcPr>
          <w:p w14:paraId="366BA8C0" w14:textId="77777777" w:rsidR="00BC736A" w:rsidRPr="00EA7FCC" w:rsidRDefault="00BC736A" w:rsidP="0000046F">
            <w:pPr>
              <w:spacing w:before="50" w:after="50"/>
              <w:jc w:val="center"/>
              <w:rPr>
                <w:lang w:val="nl-NL"/>
              </w:rPr>
            </w:pPr>
          </w:p>
        </w:tc>
      </w:tr>
    </w:tbl>
    <w:p w14:paraId="6F482717"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6- TMDAUDCNC</w:t>
      </w:r>
    </w:p>
    <w:p w14:paraId="31A402D1" w14:textId="77777777" w:rsidR="003C5776" w:rsidRPr="00EA7FCC" w:rsidRDefault="003C5776" w:rsidP="00394634">
      <w:pPr>
        <w:spacing w:before="120"/>
        <w:jc w:val="center"/>
        <w:rPr>
          <w:b/>
          <w:sz w:val="28"/>
          <w:szCs w:val="28"/>
        </w:rPr>
      </w:pPr>
    </w:p>
    <w:p w14:paraId="3E10832F" w14:textId="064574F1" w:rsidR="00850DCB" w:rsidRPr="00EA7FCC" w:rsidRDefault="00850DCB" w:rsidP="00394634">
      <w:pPr>
        <w:spacing w:before="120"/>
        <w:jc w:val="center"/>
        <w:rPr>
          <w:i/>
          <w:sz w:val="28"/>
          <w:szCs w:val="28"/>
        </w:rPr>
      </w:pPr>
      <w:r w:rsidRPr="00EA7FCC">
        <w:rPr>
          <w:b/>
          <w:sz w:val="28"/>
          <w:szCs w:val="28"/>
        </w:rPr>
        <w:t>CHI PHÍ LAO ĐỘNG</w:t>
      </w:r>
      <w:r w:rsidRPr="00EA7FCC">
        <w:rPr>
          <w:b/>
          <w:sz w:val="28"/>
          <w:szCs w:val="28"/>
        </w:rPr>
        <w:br/>
      </w:r>
      <w:r w:rsidRPr="00EA7FCC">
        <w:rPr>
          <w:i/>
          <w:sz w:val="28"/>
          <w:szCs w:val="28"/>
        </w:rPr>
        <w:t>(Để sản xuất khối lượng sản phẩm cần thiết có thể tiêu thụ và tái sản xuất đợt tiếp theo)</w:t>
      </w:r>
    </w:p>
    <w:p w14:paraId="1A857639"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317" w:type="dxa"/>
        <w:tblInd w:w="534" w:type="dxa"/>
        <w:tblLayout w:type="fixed"/>
        <w:tblLook w:val="0000" w:firstRow="0" w:lastRow="0" w:firstColumn="0" w:lastColumn="0" w:noHBand="0" w:noVBand="0"/>
      </w:tblPr>
      <w:tblGrid>
        <w:gridCol w:w="709"/>
        <w:gridCol w:w="2220"/>
        <w:gridCol w:w="898"/>
        <w:gridCol w:w="993"/>
        <w:gridCol w:w="992"/>
        <w:gridCol w:w="1417"/>
        <w:gridCol w:w="862"/>
        <w:gridCol w:w="958"/>
        <w:gridCol w:w="874"/>
        <w:gridCol w:w="926"/>
        <w:gridCol w:w="775"/>
        <w:gridCol w:w="992"/>
        <w:gridCol w:w="850"/>
        <w:gridCol w:w="851"/>
      </w:tblGrid>
      <w:tr w:rsidR="00BC736A" w:rsidRPr="00EA7FCC" w14:paraId="466C325B" w14:textId="77777777" w:rsidTr="0000046F">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14:paraId="65955B73" w14:textId="77777777" w:rsidR="00BC736A" w:rsidRPr="00EA7FCC" w:rsidRDefault="00BC736A" w:rsidP="0000046F">
            <w:pPr>
              <w:spacing w:before="60" w:after="60"/>
              <w:jc w:val="center"/>
              <w:rPr>
                <w:b/>
                <w:iCs/>
              </w:rPr>
            </w:pPr>
            <w:bookmarkStart w:id="14" w:name="_Hlk84753786"/>
            <w:r w:rsidRPr="00EA7FCC">
              <w:rPr>
                <w:b/>
                <w:iCs/>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14:paraId="2DE2491C" w14:textId="77777777" w:rsidR="00BC736A" w:rsidRPr="00EA7FCC" w:rsidRDefault="00BC736A" w:rsidP="0000046F">
            <w:pPr>
              <w:spacing w:before="60" w:after="60"/>
              <w:jc w:val="center"/>
              <w:rPr>
                <w:b/>
                <w:iCs/>
              </w:rPr>
            </w:pPr>
            <w:r w:rsidRPr="00EA7FCC">
              <w:rPr>
                <w:b/>
                <w:iCs/>
              </w:rPr>
              <w:t>Ch</w:t>
            </w:r>
            <w:r w:rsidRPr="00EA7FCC">
              <w:rPr>
                <w:b/>
                <w:iCs/>
                <w:lang w:val="vi-VN"/>
              </w:rPr>
              <w:t>ức danh</w:t>
            </w:r>
          </w:p>
          <w:p w14:paraId="5D1B7416" w14:textId="77777777" w:rsidR="00BC736A" w:rsidRPr="00EA7FCC" w:rsidRDefault="00BC736A" w:rsidP="0000046F">
            <w:pPr>
              <w:spacing w:before="60" w:after="60"/>
              <w:jc w:val="center"/>
              <w:rPr>
                <w:b/>
                <w:iCs/>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14:paraId="014163B0" w14:textId="77777777" w:rsidR="00BC736A" w:rsidRPr="00EA7FCC" w:rsidRDefault="00BC736A" w:rsidP="0000046F">
            <w:pPr>
              <w:spacing w:before="60" w:after="60"/>
              <w:jc w:val="center"/>
              <w:rPr>
                <w:b/>
                <w:iCs/>
              </w:rPr>
            </w:pPr>
            <w:r w:rsidRPr="00EA7FCC">
              <w:rPr>
                <w:b/>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4499F56F" w14:textId="77777777" w:rsidR="00BC736A" w:rsidRPr="00EA7FCC" w:rsidRDefault="00BC736A" w:rsidP="0000046F">
            <w:pPr>
              <w:spacing w:before="60" w:after="60"/>
              <w:jc w:val="center"/>
              <w:rPr>
                <w:b/>
                <w:iCs/>
              </w:rPr>
            </w:pPr>
            <w:r w:rsidRPr="00EA7FCC">
              <w:rPr>
                <w:b/>
              </w:rPr>
              <w:t>Số tháng</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61697A64" w14:textId="77777777" w:rsidR="00BC736A" w:rsidRPr="00EA7FCC" w:rsidRDefault="00BC736A" w:rsidP="0000046F">
            <w:pPr>
              <w:jc w:val="center"/>
              <w:rPr>
                <w:b/>
                <w:iCs/>
              </w:rPr>
            </w:pPr>
            <w:r w:rsidRPr="00EA7FCC">
              <w:rPr>
                <w:b/>
              </w:rPr>
              <w:t>Chi phí tr. đ/ người/ tháng</w:t>
            </w:r>
          </w:p>
        </w:tc>
        <w:tc>
          <w:tcPr>
            <w:tcW w:w="1417" w:type="dxa"/>
            <w:vMerge w:val="restart"/>
            <w:tcBorders>
              <w:top w:val="single" w:sz="6" w:space="0" w:color="auto"/>
              <w:left w:val="single" w:sz="6" w:space="0" w:color="auto"/>
              <w:right w:val="single" w:sz="6" w:space="0" w:color="auto"/>
            </w:tcBorders>
            <w:vAlign w:val="center"/>
          </w:tcPr>
          <w:p w14:paraId="2689362E" w14:textId="77777777" w:rsidR="00BC736A" w:rsidRPr="00EA7FCC" w:rsidRDefault="00BC736A" w:rsidP="0000046F">
            <w:pPr>
              <w:spacing w:before="60" w:after="60"/>
              <w:jc w:val="center"/>
              <w:rPr>
                <w:b/>
                <w:iCs/>
              </w:rPr>
            </w:pPr>
            <w:r w:rsidRPr="00EA7FCC">
              <w:rPr>
                <w:b/>
                <w:iCs/>
              </w:rPr>
              <w:t>Tổng kinh phí</w:t>
            </w:r>
          </w:p>
          <w:p w14:paraId="78F0531B" w14:textId="77777777" w:rsidR="00BC736A" w:rsidRPr="00EA7FCC" w:rsidRDefault="00BC736A" w:rsidP="0000046F">
            <w:pPr>
              <w:spacing w:before="60" w:after="60"/>
              <w:jc w:val="center"/>
              <w:rPr>
                <w:b/>
                <w:iCs/>
              </w:rPr>
            </w:pPr>
            <w:r w:rsidRPr="00EA7FCC">
              <w:rPr>
                <w:b/>
                <w:iCs/>
              </w:rPr>
              <w:t>(Tc)</w:t>
            </w:r>
          </w:p>
        </w:tc>
        <w:tc>
          <w:tcPr>
            <w:tcW w:w="7088" w:type="dxa"/>
            <w:gridSpan w:val="8"/>
            <w:tcBorders>
              <w:top w:val="single" w:sz="6" w:space="0" w:color="auto"/>
              <w:left w:val="single" w:sz="6" w:space="0" w:color="auto"/>
              <w:bottom w:val="single" w:sz="6" w:space="0" w:color="auto"/>
              <w:right w:val="single" w:sz="6" w:space="0" w:color="auto"/>
            </w:tcBorders>
          </w:tcPr>
          <w:p w14:paraId="36B12F31" w14:textId="77777777" w:rsidR="00BC736A" w:rsidRPr="00EA7FCC" w:rsidRDefault="00BC736A" w:rsidP="0000046F">
            <w:pPr>
              <w:spacing w:before="60" w:after="60"/>
              <w:jc w:val="center"/>
              <w:rPr>
                <w:b/>
                <w:iCs/>
              </w:rPr>
            </w:pPr>
            <w:r w:rsidRPr="00EA7FCC">
              <w:rPr>
                <w:b/>
                <w:iCs/>
              </w:rPr>
              <w:t>Nguồn vốn</w:t>
            </w:r>
          </w:p>
        </w:tc>
      </w:tr>
      <w:tr w:rsidR="00BC736A" w:rsidRPr="00EA7FCC" w14:paraId="1E4A54C2" w14:textId="77777777" w:rsidTr="0000046F">
        <w:trPr>
          <w:cantSplit/>
        </w:trPr>
        <w:tc>
          <w:tcPr>
            <w:tcW w:w="709" w:type="dxa"/>
            <w:vMerge/>
            <w:tcBorders>
              <w:top w:val="single" w:sz="6" w:space="0" w:color="auto"/>
              <w:left w:val="single" w:sz="6" w:space="0" w:color="auto"/>
              <w:bottom w:val="single" w:sz="6" w:space="0" w:color="auto"/>
              <w:right w:val="single" w:sz="6" w:space="0" w:color="auto"/>
            </w:tcBorders>
          </w:tcPr>
          <w:p w14:paraId="3FD4B8CE" w14:textId="77777777" w:rsidR="00BC736A" w:rsidRPr="00EA7FCC" w:rsidRDefault="00BC736A" w:rsidP="0000046F">
            <w:pPr>
              <w:spacing w:before="60" w:after="60"/>
              <w:jc w:val="center"/>
              <w:rPr>
                <w:b/>
                <w:i/>
              </w:rPr>
            </w:pPr>
          </w:p>
        </w:tc>
        <w:tc>
          <w:tcPr>
            <w:tcW w:w="2220" w:type="dxa"/>
            <w:vMerge/>
            <w:tcBorders>
              <w:top w:val="single" w:sz="6" w:space="0" w:color="auto"/>
              <w:left w:val="single" w:sz="6" w:space="0" w:color="auto"/>
              <w:bottom w:val="single" w:sz="6" w:space="0" w:color="auto"/>
              <w:right w:val="single" w:sz="6" w:space="0" w:color="auto"/>
            </w:tcBorders>
          </w:tcPr>
          <w:p w14:paraId="5EC29851" w14:textId="77777777" w:rsidR="00BC736A" w:rsidRPr="00EA7FCC" w:rsidRDefault="00BC736A" w:rsidP="0000046F">
            <w:pPr>
              <w:spacing w:before="60" w:after="60"/>
              <w:jc w:val="center"/>
              <w:rPr>
                <w:b/>
                <w:i/>
              </w:rPr>
            </w:pPr>
          </w:p>
        </w:tc>
        <w:tc>
          <w:tcPr>
            <w:tcW w:w="898" w:type="dxa"/>
            <w:vMerge/>
            <w:tcBorders>
              <w:top w:val="single" w:sz="6" w:space="0" w:color="auto"/>
              <w:left w:val="single" w:sz="6" w:space="0" w:color="auto"/>
              <w:bottom w:val="single" w:sz="6" w:space="0" w:color="auto"/>
              <w:right w:val="single" w:sz="6" w:space="0" w:color="auto"/>
            </w:tcBorders>
          </w:tcPr>
          <w:p w14:paraId="6A5A4153" w14:textId="77777777" w:rsidR="00BC736A" w:rsidRPr="00EA7FCC" w:rsidRDefault="00BC736A" w:rsidP="0000046F">
            <w:pPr>
              <w:spacing w:before="60" w:after="60"/>
              <w:jc w:val="center"/>
              <w:rPr>
                <w:b/>
                <w:i/>
              </w:rPr>
            </w:pPr>
          </w:p>
        </w:tc>
        <w:tc>
          <w:tcPr>
            <w:tcW w:w="993" w:type="dxa"/>
            <w:vMerge/>
            <w:tcBorders>
              <w:top w:val="single" w:sz="6" w:space="0" w:color="auto"/>
              <w:left w:val="single" w:sz="6" w:space="0" w:color="auto"/>
              <w:bottom w:val="single" w:sz="6" w:space="0" w:color="auto"/>
              <w:right w:val="single" w:sz="6" w:space="0" w:color="auto"/>
            </w:tcBorders>
          </w:tcPr>
          <w:p w14:paraId="23890E8E" w14:textId="77777777" w:rsidR="00BC736A" w:rsidRPr="00EA7FCC" w:rsidRDefault="00BC736A" w:rsidP="0000046F">
            <w:pPr>
              <w:spacing w:before="60" w:after="60"/>
              <w:jc w:val="center"/>
              <w:rPr>
                <w:b/>
                <w:i/>
              </w:rPr>
            </w:pPr>
          </w:p>
        </w:tc>
        <w:tc>
          <w:tcPr>
            <w:tcW w:w="992" w:type="dxa"/>
            <w:vMerge/>
            <w:tcBorders>
              <w:top w:val="single" w:sz="6" w:space="0" w:color="auto"/>
              <w:left w:val="single" w:sz="6" w:space="0" w:color="auto"/>
              <w:bottom w:val="single" w:sz="6" w:space="0" w:color="auto"/>
              <w:right w:val="single" w:sz="6" w:space="0" w:color="auto"/>
            </w:tcBorders>
          </w:tcPr>
          <w:p w14:paraId="5C002BA9" w14:textId="77777777" w:rsidR="00BC736A" w:rsidRPr="00EA7FCC" w:rsidRDefault="00BC736A" w:rsidP="0000046F">
            <w:pPr>
              <w:spacing w:before="60" w:after="60"/>
              <w:jc w:val="center"/>
              <w:rPr>
                <w:b/>
                <w:i/>
              </w:rPr>
            </w:pPr>
          </w:p>
        </w:tc>
        <w:tc>
          <w:tcPr>
            <w:tcW w:w="1417" w:type="dxa"/>
            <w:vMerge/>
            <w:tcBorders>
              <w:left w:val="single" w:sz="6" w:space="0" w:color="auto"/>
              <w:right w:val="single" w:sz="6" w:space="0" w:color="auto"/>
            </w:tcBorders>
          </w:tcPr>
          <w:p w14:paraId="0D97D694" w14:textId="77777777" w:rsidR="00BC736A" w:rsidRPr="00EA7FCC" w:rsidRDefault="00BC736A" w:rsidP="0000046F">
            <w:pPr>
              <w:spacing w:before="60" w:after="60"/>
              <w:jc w:val="center"/>
              <w:rPr>
                <w:b/>
                <w:i/>
              </w:rPr>
            </w:pPr>
          </w:p>
        </w:tc>
        <w:tc>
          <w:tcPr>
            <w:tcW w:w="3620" w:type="dxa"/>
            <w:gridSpan w:val="4"/>
            <w:tcBorders>
              <w:top w:val="single" w:sz="6" w:space="0" w:color="auto"/>
              <w:left w:val="single" w:sz="6" w:space="0" w:color="auto"/>
              <w:bottom w:val="single" w:sz="6" w:space="0" w:color="auto"/>
              <w:right w:val="single" w:sz="6" w:space="0" w:color="auto"/>
            </w:tcBorders>
          </w:tcPr>
          <w:p w14:paraId="150F99A0" w14:textId="77777777" w:rsidR="00BC736A" w:rsidRPr="00EA7FCC" w:rsidRDefault="00BC736A" w:rsidP="0000046F">
            <w:pPr>
              <w:jc w:val="center"/>
              <w:rPr>
                <w:b/>
                <w:bCs/>
              </w:rPr>
            </w:pPr>
            <w:r w:rsidRPr="00EA7FCC">
              <w:rPr>
                <w:b/>
                <w:bCs/>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tcPr>
          <w:p w14:paraId="128548E6" w14:textId="77777777" w:rsidR="00BC736A" w:rsidRPr="00EA7FCC" w:rsidRDefault="00BC736A" w:rsidP="0000046F">
            <w:pPr>
              <w:jc w:val="center"/>
              <w:rPr>
                <w:b/>
                <w:bCs/>
              </w:rPr>
            </w:pPr>
            <w:r w:rsidRPr="00EA7FCC">
              <w:rPr>
                <w:b/>
                <w:bCs/>
              </w:rPr>
              <w:t>Ngoài ngân sách nhà nước</w:t>
            </w:r>
          </w:p>
        </w:tc>
      </w:tr>
      <w:tr w:rsidR="00BC736A" w:rsidRPr="00EA7FCC" w14:paraId="1A559F53" w14:textId="77777777" w:rsidTr="0000046F">
        <w:trPr>
          <w:cantSplit/>
          <w:trHeight w:val="733"/>
        </w:trPr>
        <w:tc>
          <w:tcPr>
            <w:tcW w:w="709" w:type="dxa"/>
            <w:vMerge/>
            <w:tcBorders>
              <w:top w:val="single" w:sz="6" w:space="0" w:color="auto"/>
              <w:left w:val="single" w:sz="6" w:space="0" w:color="auto"/>
              <w:bottom w:val="single" w:sz="6" w:space="0" w:color="auto"/>
              <w:right w:val="single" w:sz="6" w:space="0" w:color="auto"/>
            </w:tcBorders>
          </w:tcPr>
          <w:p w14:paraId="24A2489B" w14:textId="77777777" w:rsidR="00BC736A" w:rsidRPr="00EA7FCC" w:rsidRDefault="00BC736A" w:rsidP="0000046F">
            <w:pPr>
              <w:spacing w:before="60" w:after="60"/>
              <w:jc w:val="center"/>
              <w:rPr>
                <w:i/>
              </w:rPr>
            </w:pPr>
          </w:p>
        </w:tc>
        <w:tc>
          <w:tcPr>
            <w:tcW w:w="2220" w:type="dxa"/>
            <w:vMerge/>
            <w:tcBorders>
              <w:top w:val="single" w:sz="6" w:space="0" w:color="auto"/>
              <w:left w:val="single" w:sz="6" w:space="0" w:color="auto"/>
              <w:bottom w:val="single" w:sz="6" w:space="0" w:color="auto"/>
              <w:right w:val="single" w:sz="6" w:space="0" w:color="auto"/>
            </w:tcBorders>
          </w:tcPr>
          <w:p w14:paraId="00C829A5" w14:textId="77777777" w:rsidR="00BC736A" w:rsidRPr="00EA7FCC" w:rsidRDefault="00BC736A" w:rsidP="0000046F">
            <w:pPr>
              <w:spacing w:before="60" w:after="60"/>
              <w:jc w:val="center"/>
              <w:rPr>
                <w:i/>
              </w:rPr>
            </w:pPr>
          </w:p>
        </w:tc>
        <w:tc>
          <w:tcPr>
            <w:tcW w:w="898" w:type="dxa"/>
            <w:vMerge/>
            <w:tcBorders>
              <w:top w:val="single" w:sz="6" w:space="0" w:color="auto"/>
              <w:left w:val="single" w:sz="6" w:space="0" w:color="auto"/>
              <w:bottom w:val="single" w:sz="6" w:space="0" w:color="auto"/>
              <w:right w:val="single" w:sz="6" w:space="0" w:color="auto"/>
            </w:tcBorders>
          </w:tcPr>
          <w:p w14:paraId="19F24F6C" w14:textId="77777777" w:rsidR="00BC736A" w:rsidRPr="00EA7FCC" w:rsidRDefault="00BC736A" w:rsidP="0000046F">
            <w:pPr>
              <w:spacing w:before="60" w:after="60"/>
              <w:jc w:val="center"/>
              <w:rPr>
                <w:i/>
              </w:rPr>
            </w:pPr>
          </w:p>
        </w:tc>
        <w:tc>
          <w:tcPr>
            <w:tcW w:w="993" w:type="dxa"/>
            <w:vMerge/>
            <w:tcBorders>
              <w:top w:val="single" w:sz="6" w:space="0" w:color="auto"/>
              <w:left w:val="single" w:sz="6" w:space="0" w:color="auto"/>
              <w:bottom w:val="single" w:sz="6" w:space="0" w:color="auto"/>
              <w:right w:val="single" w:sz="6" w:space="0" w:color="auto"/>
            </w:tcBorders>
          </w:tcPr>
          <w:p w14:paraId="7FDDA9B7" w14:textId="77777777" w:rsidR="00BC736A" w:rsidRPr="00EA7FCC" w:rsidRDefault="00BC736A" w:rsidP="0000046F">
            <w:pPr>
              <w:spacing w:before="60" w:after="60"/>
              <w:jc w:val="center"/>
              <w:rPr>
                <w:i/>
              </w:rPr>
            </w:pPr>
          </w:p>
        </w:tc>
        <w:tc>
          <w:tcPr>
            <w:tcW w:w="992" w:type="dxa"/>
            <w:vMerge/>
            <w:tcBorders>
              <w:top w:val="single" w:sz="6" w:space="0" w:color="auto"/>
              <w:left w:val="single" w:sz="6" w:space="0" w:color="auto"/>
              <w:bottom w:val="single" w:sz="6" w:space="0" w:color="auto"/>
              <w:right w:val="single" w:sz="6" w:space="0" w:color="auto"/>
            </w:tcBorders>
          </w:tcPr>
          <w:p w14:paraId="75C4C1C2" w14:textId="77777777" w:rsidR="00BC736A" w:rsidRPr="00EA7FCC" w:rsidRDefault="00BC736A" w:rsidP="0000046F">
            <w:pPr>
              <w:spacing w:before="60" w:after="60"/>
              <w:jc w:val="center"/>
              <w:rPr>
                <w:i/>
              </w:rPr>
            </w:pPr>
          </w:p>
        </w:tc>
        <w:tc>
          <w:tcPr>
            <w:tcW w:w="1417" w:type="dxa"/>
            <w:vMerge/>
            <w:tcBorders>
              <w:left w:val="single" w:sz="6" w:space="0" w:color="auto"/>
              <w:bottom w:val="single" w:sz="6" w:space="0" w:color="auto"/>
              <w:right w:val="single" w:sz="6" w:space="0" w:color="auto"/>
            </w:tcBorders>
          </w:tcPr>
          <w:p w14:paraId="184A23D8" w14:textId="77777777" w:rsidR="00BC736A" w:rsidRPr="00EA7FCC" w:rsidRDefault="00BC736A" w:rsidP="0000046F">
            <w:pPr>
              <w:spacing w:before="60" w:after="60"/>
              <w:jc w:val="center"/>
              <w:rPr>
                <w:i/>
              </w:rPr>
            </w:pPr>
          </w:p>
        </w:tc>
        <w:tc>
          <w:tcPr>
            <w:tcW w:w="862" w:type="dxa"/>
            <w:tcBorders>
              <w:top w:val="single" w:sz="6" w:space="0" w:color="auto"/>
              <w:left w:val="single" w:sz="6" w:space="0" w:color="auto"/>
              <w:bottom w:val="single" w:sz="6" w:space="0" w:color="auto"/>
              <w:right w:val="single" w:sz="6" w:space="0" w:color="auto"/>
            </w:tcBorders>
          </w:tcPr>
          <w:p w14:paraId="6F4DCC63" w14:textId="77777777" w:rsidR="00BC736A" w:rsidRPr="00EA7FCC" w:rsidRDefault="00BC736A" w:rsidP="0000046F">
            <w:pPr>
              <w:spacing w:before="60" w:after="60"/>
              <w:jc w:val="center"/>
              <w:rPr>
                <w:b/>
                <w:iCs/>
              </w:rPr>
            </w:pPr>
            <w:r w:rsidRPr="00EA7FCC">
              <w:rPr>
                <w:b/>
              </w:rPr>
              <w:t>Tổng số</w:t>
            </w:r>
          </w:p>
        </w:tc>
        <w:tc>
          <w:tcPr>
            <w:tcW w:w="958" w:type="dxa"/>
            <w:tcBorders>
              <w:top w:val="single" w:sz="6" w:space="0" w:color="auto"/>
              <w:left w:val="single" w:sz="6" w:space="0" w:color="auto"/>
              <w:bottom w:val="single" w:sz="6" w:space="0" w:color="auto"/>
              <w:right w:val="single" w:sz="6" w:space="0" w:color="auto"/>
            </w:tcBorders>
          </w:tcPr>
          <w:p w14:paraId="16A6F7A4" w14:textId="77777777" w:rsidR="00BC736A" w:rsidRPr="00EA7FCC" w:rsidRDefault="00BC736A" w:rsidP="0000046F">
            <w:pPr>
              <w:spacing w:before="60" w:after="60"/>
              <w:jc w:val="center"/>
              <w:rPr>
                <w:iCs/>
              </w:rPr>
            </w:pPr>
            <w:r w:rsidRPr="00EA7FCC">
              <w:rPr>
                <w:iCs/>
              </w:rPr>
              <w:t>Năm thứ nhất</w:t>
            </w:r>
          </w:p>
        </w:tc>
        <w:tc>
          <w:tcPr>
            <w:tcW w:w="874" w:type="dxa"/>
            <w:tcBorders>
              <w:top w:val="single" w:sz="6" w:space="0" w:color="auto"/>
              <w:left w:val="single" w:sz="6" w:space="0" w:color="auto"/>
              <w:bottom w:val="single" w:sz="6" w:space="0" w:color="auto"/>
              <w:right w:val="single" w:sz="6" w:space="0" w:color="auto"/>
            </w:tcBorders>
          </w:tcPr>
          <w:p w14:paraId="1E7703DB" w14:textId="77777777" w:rsidR="00BC736A" w:rsidRPr="00EA7FCC" w:rsidRDefault="00BC736A" w:rsidP="0000046F">
            <w:pPr>
              <w:spacing w:before="60" w:after="60"/>
              <w:jc w:val="center"/>
            </w:pPr>
            <w:r w:rsidRPr="00EA7FCC">
              <w:rPr>
                <w:iCs/>
              </w:rPr>
              <w:t>Năm thứ hai</w:t>
            </w:r>
          </w:p>
        </w:tc>
        <w:tc>
          <w:tcPr>
            <w:tcW w:w="926" w:type="dxa"/>
            <w:tcBorders>
              <w:top w:val="single" w:sz="6" w:space="0" w:color="auto"/>
              <w:left w:val="single" w:sz="6" w:space="0" w:color="auto"/>
              <w:bottom w:val="single" w:sz="6" w:space="0" w:color="auto"/>
              <w:right w:val="single" w:sz="6" w:space="0" w:color="auto"/>
            </w:tcBorders>
          </w:tcPr>
          <w:p w14:paraId="56DBA1A7" w14:textId="77777777" w:rsidR="00BC736A" w:rsidRPr="00EA7FCC" w:rsidRDefault="00BC736A" w:rsidP="0000046F">
            <w:pPr>
              <w:spacing w:before="60" w:after="60"/>
              <w:jc w:val="center"/>
            </w:pPr>
            <w:r w:rsidRPr="00EA7FCC">
              <w:rPr>
                <w:iCs/>
              </w:rPr>
              <w:t>Năm thứ ba</w:t>
            </w:r>
          </w:p>
        </w:tc>
        <w:tc>
          <w:tcPr>
            <w:tcW w:w="775" w:type="dxa"/>
            <w:tcBorders>
              <w:top w:val="single" w:sz="4" w:space="0" w:color="auto"/>
              <w:left w:val="single" w:sz="6" w:space="0" w:color="auto"/>
              <w:bottom w:val="single" w:sz="4" w:space="0" w:color="auto"/>
              <w:right w:val="single" w:sz="6" w:space="0" w:color="auto"/>
            </w:tcBorders>
          </w:tcPr>
          <w:p w14:paraId="42D56D3E" w14:textId="77777777" w:rsidR="00BC736A" w:rsidRPr="00EA7FCC" w:rsidRDefault="00BC736A" w:rsidP="0000046F">
            <w:pPr>
              <w:spacing w:before="60" w:after="60"/>
              <w:jc w:val="center"/>
              <w:rPr>
                <w:b/>
              </w:rPr>
            </w:pPr>
            <w:r w:rsidRPr="00EA7FCC">
              <w:rPr>
                <w:b/>
              </w:rPr>
              <w:t>Tổng số</w:t>
            </w:r>
          </w:p>
        </w:tc>
        <w:tc>
          <w:tcPr>
            <w:tcW w:w="992" w:type="dxa"/>
            <w:tcBorders>
              <w:top w:val="single" w:sz="4" w:space="0" w:color="auto"/>
              <w:left w:val="single" w:sz="6" w:space="0" w:color="auto"/>
              <w:bottom w:val="single" w:sz="4" w:space="0" w:color="auto"/>
              <w:right w:val="single" w:sz="6" w:space="0" w:color="auto"/>
            </w:tcBorders>
          </w:tcPr>
          <w:p w14:paraId="10CCBABE" w14:textId="77777777" w:rsidR="00BC736A" w:rsidRPr="00EA7FCC" w:rsidRDefault="00BC736A" w:rsidP="0000046F">
            <w:pPr>
              <w:spacing w:before="60" w:after="60"/>
              <w:jc w:val="center"/>
              <w:rPr>
                <w:iCs/>
              </w:rPr>
            </w:pPr>
            <w:r w:rsidRPr="00EA7FCC">
              <w:rPr>
                <w:iCs/>
              </w:rPr>
              <w:t>Năm thứ nhất</w:t>
            </w:r>
          </w:p>
        </w:tc>
        <w:tc>
          <w:tcPr>
            <w:tcW w:w="850" w:type="dxa"/>
            <w:tcBorders>
              <w:top w:val="single" w:sz="4" w:space="0" w:color="auto"/>
              <w:left w:val="single" w:sz="6" w:space="0" w:color="auto"/>
              <w:bottom w:val="single" w:sz="4" w:space="0" w:color="auto"/>
              <w:right w:val="single" w:sz="6" w:space="0" w:color="auto"/>
            </w:tcBorders>
          </w:tcPr>
          <w:p w14:paraId="1924CEFC" w14:textId="77777777" w:rsidR="00BC736A" w:rsidRPr="00EA7FCC" w:rsidRDefault="00BC736A" w:rsidP="0000046F">
            <w:pPr>
              <w:spacing w:before="60" w:after="60"/>
              <w:jc w:val="center"/>
            </w:pPr>
            <w:r w:rsidRPr="00EA7FCC">
              <w:rPr>
                <w:iCs/>
              </w:rPr>
              <w:t>Năm thứ hai</w:t>
            </w:r>
          </w:p>
        </w:tc>
        <w:tc>
          <w:tcPr>
            <w:tcW w:w="851" w:type="dxa"/>
            <w:tcBorders>
              <w:top w:val="single" w:sz="4" w:space="0" w:color="auto"/>
              <w:left w:val="single" w:sz="6" w:space="0" w:color="auto"/>
              <w:bottom w:val="single" w:sz="4" w:space="0" w:color="auto"/>
              <w:right w:val="single" w:sz="6" w:space="0" w:color="auto"/>
            </w:tcBorders>
          </w:tcPr>
          <w:p w14:paraId="342569B9" w14:textId="77777777" w:rsidR="00BC736A" w:rsidRPr="00EA7FCC" w:rsidRDefault="00BC736A" w:rsidP="0000046F">
            <w:pPr>
              <w:spacing w:before="60" w:after="60"/>
              <w:jc w:val="center"/>
            </w:pPr>
            <w:r w:rsidRPr="00EA7FCC">
              <w:rPr>
                <w:iCs/>
              </w:rPr>
              <w:t>Năm thứ ba</w:t>
            </w:r>
          </w:p>
        </w:tc>
      </w:tr>
      <w:tr w:rsidR="00BC736A" w:rsidRPr="00EA7FCC" w14:paraId="756B31EE" w14:textId="77777777" w:rsidTr="0000046F">
        <w:trPr>
          <w:cantSplit/>
        </w:trPr>
        <w:tc>
          <w:tcPr>
            <w:tcW w:w="709" w:type="dxa"/>
            <w:tcBorders>
              <w:top w:val="single" w:sz="6" w:space="0" w:color="auto"/>
              <w:left w:val="single" w:sz="6" w:space="0" w:color="auto"/>
              <w:bottom w:val="single" w:sz="6" w:space="0" w:color="auto"/>
              <w:right w:val="single" w:sz="6" w:space="0" w:color="auto"/>
            </w:tcBorders>
          </w:tcPr>
          <w:p w14:paraId="61CDE0B5" w14:textId="77777777" w:rsidR="00BC736A" w:rsidRPr="00EA7FCC" w:rsidRDefault="00BC736A" w:rsidP="0000046F">
            <w:pPr>
              <w:spacing w:before="60" w:after="60"/>
              <w:jc w:val="center"/>
              <w:rPr>
                <w:i/>
                <w:sz w:val="22"/>
              </w:rPr>
            </w:pPr>
            <w:r w:rsidRPr="00EA7FCC">
              <w:rPr>
                <w:i/>
                <w:sz w:val="22"/>
              </w:rPr>
              <w:t>1</w:t>
            </w:r>
          </w:p>
        </w:tc>
        <w:tc>
          <w:tcPr>
            <w:tcW w:w="2220" w:type="dxa"/>
            <w:tcBorders>
              <w:top w:val="single" w:sz="6" w:space="0" w:color="auto"/>
              <w:left w:val="single" w:sz="6" w:space="0" w:color="auto"/>
              <w:bottom w:val="single" w:sz="6" w:space="0" w:color="auto"/>
              <w:right w:val="single" w:sz="6" w:space="0" w:color="auto"/>
            </w:tcBorders>
          </w:tcPr>
          <w:p w14:paraId="32326A61" w14:textId="77777777" w:rsidR="00BC736A" w:rsidRPr="00EA7FCC" w:rsidRDefault="00BC736A" w:rsidP="0000046F">
            <w:pPr>
              <w:spacing w:before="60" w:after="60"/>
              <w:jc w:val="center"/>
              <w:rPr>
                <w:i/>
                <w:sz w:val="22"/>
              </w:rPr>
            </w:pPr>
            <w:r w:rsidRPr="00EA7FCC">
              <w:rPr>
                <w:i/>
                <w:sz w:val="22"/>
              </w:rPr>
              <w:t>2</w:t>
            </w:r>
          </w:p>
        </w:tc>
        <w:tc>
          <w:tcPr>
            <w:tcW w:w="898" w:type="dxa"/>
            <w:tcBorders>
              <w:top w:val="single" w:sz="6" w:space="0" w:color="auto"/>
              <w:left w:val="single" w:sz="6" w:space="0" w:color="auto"/>
              <w:bottom w:val="single" w:sz="6" w:space="0" w:color="auto"/>
              <w:right w:val="single" w:sz="6" w:space="0" w:color="auto"/>
            </w:tcBorders>
          </w:tcPr>
          <w:p w14:paraId="5327D0EC" w14:textId="77777777" w:rsidR="00BC736A" w:rsidRPr="00EA7FCC" w:rsidRDefault="00BC736A" w:rsidP="0000046F">
            <w:pPr>
              <w:spacing w:before="60" w:after="60"/>
              <w:jc w:val="center"/>
              <w:rPr>
                <w:i/>
                <w:sz w:val="22"/>
              </w:rPr>
            </w:pPr>
            <w:r w:rsidRPr="00EA7FCC">
              <w:rPr>
                <w:i/>
                <w:sz w:val="22"/>
              </w:rPr>
              <w:t>3</w:t>
            </w:r>
          </w:p>
        </w:tc>
        <w:tc>
          <w:tcPr>
            <w:tcW w:w="993" w:type="dxa"/>
            <w:tcBorders>
              <w:top w:val="single" w:sz="6" w:space="0" w:color="auto"/>
              <w:left w:val="single" w:sz="6" w:space="0" w:color="auto"/>
              <w:bottom w:val="single" w:sz="6" w:space="0" w:color="auto"/>
              <w:right w:val="single" w:sz="6" w:space="0" w:color="auto"/>
            </w:tcBorders>
          </w:tcPr>
          <w:p w14:paraId="3986C4BA" w14:textId="77777777" w:rsidR="00BC736A" w:rsidRPr="00EA7FCC" w:rsidRDefault="00BC736A" w:rsidP="0000046F">
            <w:pPr>
              <w:spacing w:before="60" w:after="60"/>
              <w:jc w:val="center"/>
              <w:rPr>
                <w:i/>
                <w:sz w:val="22"/>
              </w:rPr>
            </w:pPr>
            <w:r w:rsidRPr="00EA7FCC">
              <w:rPr>
                <w:i/>
                <w:sz w:val="22"/>
              </w:rPr>
              <w:t>4</w:t>
            </w:r>
          </w:p>
        </w:tc>
        <w:tc>
          <w:tcPr>
            <w:tcW w:w="992" w:type="dxa"/>
            <w:tcBorders>
              <w:top w:val="single" w:sz="6" w:space="0" w:color="auto"/>
              <w:left w:val="single" w:sz="6" w:space="0" w:color="auto"/>
              <w:bottom w:val="single" w:sz="6" w:space="0" w:color="auto"/>
              <w:right w:val="single" w:sz="6" w:space="0" w:color="auto"/>
            </w:tcBorders>
          </w:tcPr>
          <w:p w14:paraId="0235E8FE" w14:textId="77777777" w:rsidR="00BC736A" w:rsidRPr="00EA7FCC" w:rsidRDefault="00BC736A" w:rsidP="0000046F">
            <w:pPr>
              <w:spacing w:before="60" w:after="60"/>
              <w:jc w:val="center"/>
              <w:rPr>
                <w:i/>
                <w:sz w:val="22"/>
              </w:rPr>
            </w:pPr>
            <w:r w:rsidRPr="00EA7FCC">
              <w:rPr>
                <w:i/>
                <w:sz w:val="22"/>
              </w:rPr>
              <w:t>5</w:t>
            </w:r>
          </w:p>
        </w:tc>
        <w:tc>
          <w:tcPr>
            <w:tcW w:w="1417" w:type="dxa"/>
            <w:tcBorders>
              <w:top w:val="single" w:sz="6" w:space="0" w:color="auto"/>
              <w:left w:val="single" w:sz="6" w:space="0" w:color="auto"/>
              <w:bottom w:val="single" w:sz="6" w:space="0" w:color="auto"/>
              <w:right w:val="single" w:sz="6" w:space="0" w:color="auto"/>
            </w:tcBorders>
          </w:tcPr>
          <w:p w14:paraId="69380E72" w14:textId="77777777" w:rsidR="00BC736A" w:rsidRPr="00EA7FCC" w:rsidRDefault="00BC736A" w:rsidP="0000046F">
            <w:pPr>
              <w:spacing w:before="60" w:after="60"/>
              <w:jc w:val="center"/>
              <w:rPr>
                <w:i/>
                <w:sz w:val="22"/>
              </w:rPr>
            </w:pPr>
            <w:r w:rsidRPr="00EA7FCC">
              <w:rPr>
                <w:i/>
                <w:sz w:val="22"/>
              </w:rPr>
              <w:t>6</w:t>
            </w:r>
          </w:p>
        </w:tc>
        <w:tc>
          <w:tcPr>
            <w:tcW w:w="862" w:type="dxa"/>
            <w:tcBorders>
              <w:top w:val="single" w:sz="6" w:space="0" w:color="auto"/>
              <w:left w:val="single" w:sz="6" w:space="0" w:color="auto"/>
              <w:bottom w:val="single" w:sz="6" w:space="0" w:color="auto"/>
              <w:right w:val="single" w:sz="6" w:space="0" w:color="auto"/>
            </w:tcBorders>
          </w:tcPr>
          <w:p w14:paraId="268F11C5" w14:textId="77777777" w:rsidR="00BC736A" w:rsidRPr="00EA7FCC" w:rsidRDefault="00BC736A" w:rsidP="0000046F">
            <w:pPr>
              <w:spacing w:before="60" w:after="60"/>
              <w:jc w:val="center"/>
              <w:rPr>
                <w:i/>
                <w:sz w:val="22"/>
              </w:rPr>
            </w:pPr>
            <w:r w:rsidRPr="00EA7FCC">
              <w:rPr>
                <w:i/>
                <w:sz w:val="22"/>
              </w:rPr>
              <w:t>7</w:t>
            </w:r>
          </w:p>
        </w:tc>
        <w:tc>
          <w:tcPr>
            <w:tcW w:w="958" w:type="dxa"/>
            <w:tcBorders>
              <w:top w:val="single" w:sz="6" w:space="0" w:color="auto"/>
              <w:left w:val="single" w:sz="6" w:space="0" w:color="auto"/>
              <w:bottom w:val="single" w:sz="6" w:space="0" w:color="auto"/>
              <w:right w:val="single" w:sz="6" w:space="0" w:color="auto"/>
            </w:tcBorders>
          </w:tcPr>
          <w:p w14:paraId="59A981B0" w14:textId="77777777" w:rsidR="00BC736A" w:rsidRPr="00EA7FCC" w:rsidRDefault="00BC736A" w:rsidP="0000046F">
            <w:pPr>
              <w:spacing w:before="60" w:after="60"/>
              <w:jc w:val="center"/>
              <w:rPr>
                <w:i/>
                <w:sz w:val="22"/>
              </w:rPr>
            </w:pPr>
            <w:r w:rsidRPr="00EA7FCC">
              <w:rPr>
                <w:i/>
                <w:sz w:val="22"/>
              </w:rPr>
              <w:t>8</w:t>
            </w:r>
          </w:p>
        </w:tc>
        <w:tc>
          <w:tcPr>
            <w:tcW w:w="874" w:type="dxa"/>
            <w:tcBorders>
              <w:top w:val="single" w:sz="6" w:space="0" w:color="auto"/>
              <w:left w:val="single" w:sz="6" w:space="0" w:color="auto"/>
              <w:bottom w:val="single" w:sz="6" w:space="0" w:color="auto"/>
              <w:right w:val="single" w:sz="6" w:space="0" w:color="auto"/>
            </w:tcBorders>
          </w:tcPr>
          <w:p w14:paraId="56E135F2" w14:textId="77777777" w:rsidR="00BC736A" w:rsidRPr="00EA7FCC" w:rsidRDefault="00BC736A" w:rsidP="0000046F">
            <w:pPr>
              <w:spacing w:before="60" w:after="60"/>
              <w:jc w:val="center"/>
              <w:rPr>
                <w:i/>
                <w:sz w:val="22"/>
              </w:rPr>
            </w:pPr>
            <w:r w:rsidRPr="00EA7FCC">
              <w:rPr>
                <w:i/>
                <w:sz w:val="22"/>
              </w:rPr>
              <w:t>9</w:t>
            </w:r>
          </w:p>
        </w:tc>
        <w:tc>
          <w:tcPr>
            <w:tcW w:w="926" w:type="dxa"/>
            <w:tcBorders>
              <w:top w:val="single" w:sz="6" w:space="0" w:color="auto"/>
              <w:left w:val="single" w:sz="6" w:space="0" w:color="auto"/>
              <w:bottom w:val="single" w:sz="6" w:space="0" w:color="auto"/>
              <w:right w:val="single" w:sz="4" w:space="0" w:color="auto"/>
            </w:tcBorders>
          </w:tcPr>
          <w:p w14:paraId="18DF6C2B" w14:textId="77777777" w:rsidR="00BC736A" w:rsidRPr="00EA7FCC" w:rsidRDefault="00BC736A" w:rsidP="0000046F">
            <w:pPr>
              <w:spacing w:before="60" w:after="60"/>
              <w:jc w:val="center"/>
              <w:rPr>
                <w:i/>
                <w:sz w:val="22"/>
              </w:rPr>
            </w:pPr>
            <w:r w:rsidRPr="00EA7FCC">
              <w:rPr>
                <w:i/>
                <w:sz w:val="22"/>
              </w:rPr>
              <w:t>10</w:t>
            </w:r>
          </w:p>
        </w:tc>
        <w:tc>
          <w:tcPr>
            <w:tcW w:w="775" w:type="dxa"/>
            <w:tcBorders>
              <w:top w:val="single" w:sz="4" w:space="0" w:color="auto"/>
              <w:left w:val="single" w:sz="4" w:space="0" w:color="auto"/>
              <w:bottom w:val="single" w:sz="4" w:space="0" w:color="auto"/>
              <w:right w:val="single" w:sz="4" w:space="0" w:color="auto"/>
            </w:tcBorders>
          </w:tcPr>
          <w:p w14:paraId="4E456CA3" w14:textId="77777777" w:rsidR="00BC736A" w:rsidRPr="00EA7FCC" w:rsidRDefault="00BC736A" w:rsidP="0000046F">
            <w:pPr>
              <w:spacing w:before="60" w:after="60"/>
              <w:jc w:val="center"/>
              <w:rPr>
                <w:i/>
                <w:sz w:val="22"/>
              </w:rPr>
            </w:pPr>
            <w:r w:rsidRPr="00EA7FCC">
              <w:rPr>
                <w:i/>
                <w:sz w:val="22"/>
              </w:rPr>
              <w:t>11</w:t>
            </w:r>
          </w:p>
        </w:tc>
        <w:tc>
          <w:tcPr>
            <w:tcW w:w="992" w:type="dxa"/>
            <w:tcBorders>
              <w:top w:val="single" w:sz="4" w:space="0" w:color="auto"/>
              <w:left w:val="single" w:sz="4" w:space="0" w:color="auto"/>
              <w:bottom w:val="single" w:sz="4" w:space="0" w:color="auto"/>
              <w:right w:val="single" w:sz="4" w:space="0" w:color="auto"/>
            </w:tcBorders>
          </w:tcPr>
          <w:p w14:paraId="586579D6" w14:textId="77777777" w:rsidR="00BC736A" w:rsidRPr="00EA7FCC" w:rsidRDefault="00BC736A" w:rsidP="0000046F">
            <w:pPr>
              <w:spacing w:before="60" w:after="60"/>
              <w:jc w:val="center"/>
              <w:rPr>
                <w:i/>
                <w:sz w:val="22"/>
              </w:rPr>
            </w:pPr>
            <w:r w:rsidRPr="00EA7FCC">
              <w:rPr>
                <w:i/>
                <w:sz w:val="22"/>
              </w:rPr>
              <w:t>12</w:t>
            </w:r>
          </w:p>
        </w:tc>
        <w:tc>
          <w:tcPr>
            <w:tcW w:w="850" w:type="dxa"/>
            <w:tcBorders>
              <w:top w:val="single" w:sz="4" w:space="0" w:color="auto"/>
              <w:left w:val="single" w:sz="4" w:space="0" w:color="auto"/>
              <w:bottom w:val="single" w:sz="4" w:space="0" w:color="auto"/>
              <w:right w:val="single" w:sz="4" w:space="0" w:color="auto"/>
            </w:tcBorders>
          </w:tcPr>
          <w:p w14:paraId="47FFF1AA" w14:textId="77777777" w:rsidR="00BC736A" w:rsidRPr="00EA7FCC" w:rsidRDefault="00BC736A" w:rsidP="0000046F">
            <w:pPr>
              <w:spacing w:before="60" w:after="60"/>
              <w:jc w:val="center"/>
              <w:rPr>
                <w:i/>
                <w:sz w:val="22"/>
              </w:rPr>
            </w:pPr>
            <w:r w:rsidRPr="00EA7FCC">
              <w:rPr>
                <w:i/>
                <w:sz w:val="22"/>
              </w:rPr>
              <w:t>13</w:t>
            </w:r>
          </w:p>
        </w:tc>
        <w:tc>
          <w:tcPr>
            <w:tcW w:w="851" w:type="dxa"/>
            <w:tcBorders>
              <w:top w:val="single" w:sz="4" w:space="0" w:color="auto"/>
              <w:left w:val="single" w:sz="4" w:space="0" w:color="auto"/>
              <w:bottom w:val="single" w:sz="4" w:space="0" w:color="auto"/>
              <w:right w:val="single" w:sz="4" w:space="0" w:color="auto"/>
            </w:tcBorders>
          </w:tcPr>
          <w:p w14:paraId="40E6E851" w14:textId="77777777" w:rsidR="00BC736A" w:rsidRPr="00EA7FCC" w:rsidRDefault="00BC736A" w:rsidP="0000046F">
            <w:pPr>
              <w:spacing w:before="60" w:after="60"/>
              <w:jc w:val="center"/>
              <w:rPr>
                <w:i/>
                <w:sz w:val="22"/>
              </w:rPr>
            </w:pPr>
            <w:r w:rsidRPr="00EA7FCC">
              <w:rPr>
                <w:i/>
                <w:sz w:val="22"/>
              </w:rPr>
              <w:t>14</w:t>
            </w:r>
          </w:p>
        </w:tc>
      </w:tr>
      <w:tr w:rsidR="00BC736A" w:rsidRPr="00EA7FCC" w14:paraId="55D02454"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C6774BE" w14:textId="77777777" w:rsidR="00BC736A" w:rsidRPr="00EA7FCC" w:rsidRDefault="00BC736A" w:rsidP="0000046F">
            <w:pPr>
              <w:spacing w:before="60" w:after="60"/>
              <w:jc w:val="center"/>
              <w:rPr>
                <w:sz w:val="22"/>
              </w:rPr>
            </w:pPr>
            <w:r w:rsidRPr="00EA7FCC">
              <w:rPr>
                <w:sz w:val="22"/>
              </w:rPr>
              <w:t>1</w:t>
            </w:r>
          </w:p>
        </w:tc>
        <w:tc>
          <w:tcPr>
            <w:tcW w:w="2220" w:type="dxa"/>
            <w:tcBorders>
              <w:top w:val="single" w:sz="6" w:space="0" w:color="auto"/>
              <w:left w:val="single" w:sz="6" w:space="0" w:color="auto"/>
              <w:bottom w:val="single" w:sz="6" w:space="0" w:color="auto"/>
              <w:right w:val="single" w:sz="6" w:space="0" w:color="auto"/>
            </w:tcBorders>
          </w:tcPr>
          <w:p w14:paraId="17F66B7A" w14:textId="77777777" w:rsidR="00BC736A" w:rsidRPr="00EA7FCC" w:rsidRDefault="00BC736A" w:rsidP="0000046F">
            <w:pPr>
              <w:spacing w:before="120" w:after="120"/>
              <w:rPr>
                <w:lang w:val="de-DE"/>
              </w:rPr>
            </w:pPr>
            <w:r w:rsidRPr="00EA7FCC">
              <w:t>Chủ nhiệm Dự án</w:t>
            </w:r>
          </w:p>
        </w:tc>
        <w:tc>
          <w:tcPr>
            <w:tcW w:w="898" w:type="dxa"/>
            <w:tcBorders>
              <w:top w:val="single" w:sz="6" w:space="0" w:color="auto"/>
              <w:left w:val="single" w:sz="6" w:space="0" w:color="auto"/>
              <w:bottom w:val="single" w:sz="6" w:space="0" w:color="auto"/>
              <w:right w:val="single" w:sz="6" w:space="0" w:color="auto"/>
            </w:tcBorders>
          </w:tcPr>
          <w:p w14:paraId="6385E19D" w14:textId="77777777" w:rsidR="00BC736A" w:rsidRPr="00EA7FCC" w:rsidRDefault="00BC736A"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222D2A04" w14:textId="77777777" w:rsidR="00BC736A" w:rsidRPr="00EA7FCC" w:rsidRDefault="00BC736A"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39B19719" w14:textId="77777777" w:rsidR="00BC736A" w:rsidRPr="00EA7FCC" w:rsidRDefault="00BC736A"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6CFE6409" w14:textId="77777777" w:rsidR="00BC736A" w:rsidRPr="00EA7FCC" w:rsidRDefault="00BC736A"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765091D2" w14:textId="77777777" w:rsidR="00BC736A" w:rsidRPr="00EA7FCC" w:rsidRDefault="00BC736A"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0BF71C81" w14:textId="77777777" w:rsidR="00BC736A" w:rsidRPr="00EA7FCC" w:rsidRDefault="00BC736A"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220D340B" w14:textId="77777777" w:rsidR="00BC736A" w:rsidRPr="00EA7FCC" w:rsidRDefault="00BC736A"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6F923FCB" w14:textId="77777777" w:rsidR="00BC736A" w:rsidRPr="00EA7FCC" w:rsidRDefault="00BC736A"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58A6389E" w14:textId="77777777" w:rsidR="00BC736A" w:rsidRPr="00EA7FCC" w:rsidRDefault="00BC736A"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7BD6F88F" w14:textId="77777777" w:rsidR="00BC736A" w:rsidRPr="00EA7FCC" w:rsidRDefault="00BC736A"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010A8D20" w14:textId="77777777" w:rsidR="00BC736A" w:rsidRPr="00EA7FCC" w:rsidRDefault="00BC736A"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0CD4ABD1" w14:textId="77777777" w:rsidR="00BC736A" w:rsidRPr="00EA7FCC" w:rsidRDefault="00BC736A" w:rsidP="0000046F">
            <w:pPr>
              <w:spacing w:before="60" w:after="60"/>
              <w:rPr>
                <w:sz w:val="22"/>
              </w:rPr>
            </w:pPr>
          </w:p>
        </w:tc>
      </w:tr>
      <w:tr w:rsidR="00BC736A" w:rsidRPr="00EA7FCC" w14:paraId="026DCC04"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D0E80B9" w14:textId="77777777" w:rsidR="00BC736A" w:rsidRPr="00EA7FCC" w:rsidRDefault="00BC736A" w:rsidP="0000046F">
            <w:pPr>
              <w:spacing w:before="60" w:after="60"/>
              <w:jc w:val="center"/>
              <w:rPr>
                <w:sz w:val="22"/>
              </w:rPr>
            </w:pPr>
            <w:r w:rsidRPr="00EA7FCC">
              <w:rPr>
                <w:sz w:val="22"/>
              </w:rPr>
              <w:t>2</w:t>
            </w:r>
          </w:p>
        </w:tc>
        <w:tc>
          <w:tcPr>
            <w:tcW w:w="2220" w:type="dxa"/>
            <w:tcBorders>
              <w:top w:val="single" w:sz="6" w:space="0" w:color="auto"/>
              <w:left w:val="single" w:sz="6" w:space="0" w:color="auto"/>
              <w:bottom w:val="single" w:sz="6" w:space="0" w:color="auto"/>
              <w:right w:val="single" w:sz="6" w:space="0" w:color="auto"/>
            </w:tcBorders>
          </w:tcPr>
          <w:p w14:paraId="206CFF0B" w14:textId="77777777" w:rsidR="00BC736A" w:rsidRPr="00EA7FCC" w:rsidRDefault="00BC736A" w:rsidP="0000046F">
            <w:pPr>
              <w:spacing w:before="120" w:after="120"/>
              <w:rPr>
                <w:lang w:val="de-DE"/>
              </w:rPr>
            </w:pPr>
            <w:r w:rsidRPr="00EA7FCC">
              <w:t>Kỹ sư</w:t>
            </w:r>
          </w:p>
        </w:tc>
        <w:tc>
          <w:tcPr>
            <w:tcW w:w="898" w:type="dxa"/>
            <w:tcBorders>
              <w:top w:val="single" w:sz="6" w:space="0" w:color="auto"/>
              <w:left w:val="single" w:sz="6" w:space="0" w:color="auto"/>
              <w:bottom w:val="single" w:sz="6" w:space="0" w:color="auto"/>
              <w:right w:val="single" w:sz="6" w:space="0" w:color="auto"/>
            </w:tcBorders>
          </w:tcPr>
          <w:p w14:paraId="10810790" w14:textId="77777777" w:rsidR="00BC736A" w:rsidRPr="00EA7FCC" w:rsidRDefault="00BC736A"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410BEC7D" w14:textId="77777777" w:rsidR="00BC736A" w:rsidRPr="00EA7FCC" w:rsidRDefault="00BC736A"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017C54B3" w14:textId="77777777" w:rsidR="00BC736A" w:rsidRPr="00EA7FCC" w:rsidRDefault="00BC736A"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19CA0FFA" w14:textId="77777777" w:rsidR="00BC736A" w:rsidRPr="00EA7FCC" w:rsidRDefault="00BC736A"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77D39F18" w14:textId="77777777" w:rsidR="00BC736A" w:rsidRPr="00EA7FCC" w:rsidRDefault="00BC736A"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0C8B46AF" w14:textId="77777777" w:rsidR="00BC736A" w:rsidRPr="00EA7FCC" w:rsidRDefault="00BC736A"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5623531B" w14:textId="77777777" w:rsidR="00BC736A" w:rsidRPr="00EA7FCC" w:rsidRDefault="00BC736A"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2438211B" w14:textId="77777777" w:rsidR="00BC736A" w:rsidRPr="00EA7FCC" w:rsidRDefault="00BC736A"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185ACAAC" w14:textId="77777777" w:rsidR="00BC736A" w:rsidRPr="00EA7FCC" w:rsidRDefault="00BC736A"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6E1DF55C" w14:textId="77777777" w:rsidR="00BC736A" w:rsidRPr="00EA7FCC" w:rsidRDefault="00BC736A"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0E5AB233" w14:textId="77777777" w:rsidR="00BC736A" w:rsidRPr="00EA7FCC" w:rsidRDefault="00BC736A"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48731808" w14:textId="77777777" w:rsidR="00BC736A" w:rsidRPr="00EA7FCC" w:rsidRDefault="00BC736A" w:rsidP="0000046F">
            <w:pPr>
              <w:spacing w:before="60" w:after="60"/>
              <w:rPr>
                <w:sz w:val="22"/>
              </w:rPr>
            </w:pPr>
          </w:p>
        </w:tc>
      </w:tr>
      <w:tr w:rsidR="00BC736A" w:rsidRPr="00EA7FCC" w14:paraId="7F1498CB"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9387884" w14:textId="77777777" w:rsidR="00BC736A" w:rsidRPr="00EA7FCC" w:rsidRDefault="00BC736A" w:rsidP="0000046F">
            <w:pPr>
              <w:spacing w:before="60" w:after="60"/>
              <w:jc w:val="center"/>
              <w:rPr>
                <w:sz w:val="22"/>
              </w:rPr>
            </w:pPr>
            <w:r w:rsidRPr="00EA7FCC">
              <w:rPr>
                <w:sz w:val="22"/>
              </w:rPr>
              <w:t>3</w:t>
            </w:r>
          </w:p>
        </w:tc>
        <w:tc>
          <w:tcPr>
            <w:tcW w:w="2220" w:type="dxa"/>
            <w:tcBorders>
              <w:top w:val="single" w:sz="6" w:space="0" w:color="auto"/>
              <w:left w:val="single" w:sz="6" w:space="0" w:color="auto"/>
              <w:bottom w:val="single" w:sz="6" w:space="0" w:color="auto"/>
              <w:right w:val="single" w:sz="6" w:space="0" w:color="auto"/>
            </w:tcBorders>
          </w:tcPr>
          <w:p w14:paraId="1674293D" w14:textId="77777777" w:rsidR="00BC736A" w:rsidRPr="00EA7FCC" w:rsidRDefault="00BC736A" w:rsidP="0000046F">
            <w:pPr>
              <w:spacing w:before="120" w:after="120"/>
              <w:rPr>
                <w:lang w:val="de-DE"/>
              </w:rPr>
            </w:pPr>
            <w:r w:rsidRPr="00EA7FCC">
              <w:t>Nhân viên kỹ thuật</w:t>
            </w:r>
          </w:p>
        </w:tc>
        <w:tc>
          <w:tcPr>
            <w:tcW w:w="898" w:type="dxa"/>
            <w:tcBorders>
              <w:top w:val="single" w:sz="6" w:space="0" w:color="auto"/>
              <w:left w:val="single" w:sz="6" w:space="0" w:color="auto"/>
              <w:bottom w:val="single" w:sz="6" w:space="0" w:color="auto"/>
              <w:right w:val="single" w:sz="6" w:space="0" w:color="auto"/>
            </w:tcBorders>
          </w:tcPr>
          <w:p w14:paraId="015EC602" w14:textId="77777777" w:rsidR="00BC736A" w:rsidRPr="00EA7FCC" w:rsidRDefault="00BC736A" w:rsidP="0000046F">
            <w:pPr>
              <w:spacing w:before="60" w:after="60"/>
              <w:rPr>
                <w:sz w:val="22"/>
              </w:rPr>
            </w:pPr>
          </w:p>
        </w:tc>
        <w:tc>
          <w:tcPr>
            <w:tcW w:w="993" w:type="dxa"/>
            <w:tcBorders>
              <w:top w:val="single" w:sz="6" w:space="0" w:color="auto"/>
              <w:left w:val="single" w:sz="6" w:space="0" w:color="auto"/>
              <w:bottom w:val="single" w:sz="6" w:space="0" w:color="auto"/>
              <w:right w:val="single" w:sz="6" w:space="0" w:color="auto"/>
            </w:tcBorders>
          </w:tcPr>
          <w:p w14:paraId="2BDEDAB9" w14:textId="77777777" w:rsidR="00BC736A" w:rsidRPr="00EA7FCC" w:rsidRDefault="00BC736A" w:rsidP="0000046F">
            <w:pPr>
              <w:spacing w:before="60" w:after="60"/>
              <w:rPr>
                <w:sz w:val="22"/>
              </w:rPr>
            </w:pPr>
          </w:p>
        </w:tc>
        <w:tc>
          <w:tcPr>
            <w:tcW w:w="992" w:type="dxa"/>
            <w:tcBorders>
              <w:top w:val="single" w:sz="6" w:space="0" w:color="auto"/>
              <w:left w:val="single" w:sz="6" w:space="0" w:color="auto"/>
              <w:bottom w:val="single" w:sz="6" w:space="0" w:color="auto"/>
              <w:right w:val="single" w:sz="6" w:space="0" w:color="auto"/>
            </w:tcBorders>
          </w:tcPr>
          <w:p w14:paraId="1F79B431" w14:textId="77777777" w:rsidR="00BC736A" w:rsidRPr="00EA7FCC" w:rsidRDefault="00BC736A" w:rsidP="0000046F">
            <w:pPr>
              <w:spacing w:before="60" w:after="60"/>
              <w:rPr>
                <w:sz w:val="22"/>
              </w:rPr>
            </w:pPr>
          </w:p>
        </w:tc>
        <w:tc>
          <w:tcPr>
            <w:tcW w:w="1417" w:type="dxa"/>
            <w:tcBorders>
              <w:top w:val="single" w:sz="6" w:space="0" w:color="auto"/>
              <w:left w:val="single" w:sz="6" w:space="0" w:color="auto"/>
              <w:bottom w:val="single" w:sz="6" w:space="0" w:color="auto"/>
              <w:right w:val="single" w:sz="6" w:space="0" w:color="auto"/>
            </w:tcBorders>
          </w:tcPr>
          <w:p w14:paraId="1B0277A2" w14:textId="77777777" w:rsidR="00BC736A" w:rsidRPr="00EA7FCC" w:rsidRDefault="00BC736A" w:rsidP="0000046F">
            <w:pPr>
              <w:spacing w:before="60" w:after="60"/>
              <w:rPr>
                <w:sz w:val="22"/>
              </w:rPr>
            </w:pPr>
          </w:p>
        </w:tc>
        <w:tc>
          <w:tcPr>
            <w:tcW w:w="862" w:type="dxa"/>
            <w:tcBorders>
              <w:top w:val="single" w:sz="6" w:space="0" w:color="auto"/>
              <w:left w:val="single" w:sz="6" w:space="0" w:color="auto"/>
              <w:bottom w:val="single" w:sz="6" w:space="0" w:color="auto"/>
              <w:right w:val="single" w:sz="6" w:space="0" w:color="auto"/>
            </w:tcBorders>
          </w:tcPr>
          <w:p w14:paraId="48B44A0B" w14:textId="77777777" w:rsidR="00BC736A" w:rsidRPr="00EA7FCC" w:rsidRDefault="00BC736A" w:rsidP="0000046F">
            <w:pPr>
              <w:spacing w:before="60" w:after="60"/>
              <w:rPr>
                <w:sz w:val="22"/>
              </w:rPr>
            </w:pPr>
          </w:p>
        </w:tc>
        <w:tc>
          <w:tcPr>
            <w:tcW w:w="958" w:type="dxa"/>
            <w:tcBorders>
              <w:top w:val="single" w:sz="6" w:space="0" w:color="auto"/>
              <w:left w:val="single" w:sz="6" w:space="0" w:color="auto"/>
              <w:bottom w:val="single" w:sz="6" w:space="0" w:color="auto"/>
              <w:right w:val="single" w:sz="6" w:space="0" w:color="auto"/>
            </w:tcBorders>
          </w:tcPr>
          <w:p w14:paraId="4789756E" w14:textId="77777777" w:rsidR="00BC736A" w:rsidRPr="00EA7FCC" w:rsidRDefault="00BC736A" w:rsidP="0000046F">
            <w:pPr>
              <w:spacing w:before="60" w:after="60"/>
              <w:rPr>
                <w:sz w:val="22"/>
              </w:rPr>
            </w:pPr>
          </w:p>
        </w:tc>
        <w:tc>
          <w:tcPr>
            <w:tcW w:w="874" w:type="dxa"/>
            <w:tcBorders>
              <w:top w:val="single" w:sz="6" w:space="0" w:color="auto"/>
              <w:left w:val="single" w:sz="6" w:space="0" w:color="auto"/>
              <w:bottom w:val="single" w:sz="6" w:space="0" w:color="auto"/>
              <w:right w:val="single" w:sz="6" w:space="0" w:color="auto"/>
            </w:tcBorders>
          </w:tcPr>
          <w:p w14:paraId="7F6ACEA1" w14:textId="77777777" w:rsidR="00BC736A" w:rsidRPr="00EA7FCC" w:rsidRDefault="00BC736A" w:rsidP="0000046F">
            <w:pPr>
              <w:spacing w:before="60" w:after="60"/>
              <w:rPr>
                <w:sz w:val="22"/>
              </w:rPr>
            </w:pPr>
          </w:p>
        </w:tc>
        <w:tc>
          <w:tcPr>
            <w:tcW w:w="926" w:type="dxa"/>
            <w:tcBorders>
              <w:top w:val="single" w:sz="6" w:space="0" w:color="auto"/>
              <w:left w:val="single" w:sz="6" w:space="0" w:color="auto"/>
              <w:bottom w:val="single" w:sz="6" w:space="0" w:color="auto"/>
              <w:right w:val="single" w:sz="4" w:space="0" w:color="auto"/>
            </w:tcBorders>
          </w:tcPr>
          <w:p w14:paraId="3F85F63E" w14:textId="77777777" w:rsidR="00BC736A" w:rsidRPr="00EA7FCC" w:rsidRDefault="00BC736A" w:rsidP="0000046F">
            <w:pPr>
              <w:spacing w:before="60" w:after="60"/>
              <w:rPr>
                <w:sz w:val="22"/>
              </w:rPr>
            </w:pPr>
          </w:p>
        </w:tc>
        <w:tc>
          <w:tcPr>
            <w:tcW w:w="775" w:type="dxa"/>
            <w:tcBorders>
              <w:top w:val="single" w:sz="4" w:space="0" w:color="auto"/>
              <w:left w:val="single" w:sz="4" w:space="0" w:color="auto"/>
              <w:bottom w:val="single" w:sz="4" w:space="0" w:color="auto"/>
              <w:right w:val="single" w:sz="4" w:space="0" w:color="auto"/>
            </w:tcBorders>
          </w:tcPr>
          <w:p w14:paraId="114476D4" w14:textId="77777777" w:rsidR="00BC736A" w:rsidRPr="00EA7FCC" w:rsidRDefault="00BC736A" w:rsidP="0000046F">
            <w:pPr>
              <w:spacing w:before="60" w:after="60"/>
              <w:rPr>
                <w:sz w:val="22"/>
              </w:rPr>
            </w:pPr>
          </w:p>
        </w:tc>
        <w:tc>
          <w:tcPr>
            <w:tcW w:w="992" w:type="dxa"/>
            <w:tcBorders>
              <w:top w:val="single" w:sz="4" w:space="0" w:color="auto"/>
              <w:left w:val="single" w:sz="4" w:space="0" w:color="auto"/>
              <w:bottom w:val="single" w:sz="4" w:space="0" w:color="auto"/>
              <w:right w:val="single" w:sz="4" w:space="0" w:color="auto"/>
            </w:tcBorders>
          </w:tcPr>
          <w:p w14:paraId="0A8F4F60" w14:textId="77777777" w:rsidR="00BC736A" w:rsidRPr="00EA7FCC" w:rsidRDefault="00BC736A" w:rsidP="0000046F">
            <w:pPr>
              <w:spacing w:before="60" w:after="60"/>
              <w:rPr>
                <w:sz w:val="22"/>
              </w:rPr>
            </w:pPr>
          </w:p>
        </w:tc>
        <w:tc>
          <w:tcPr>
            <w:tcW w:w="850" w:type="dxa"/>
            <w:tcBorders>
              <w:top w:val="single" w:sz="4" w:space="0" w:color="auto"/>
              <w:left w:val="single" w:sz="4" w:space="0" w:color="auto"/>
              <w:bottom w:val="single" w:sz="4" w:space="0" w:color="auto"/>
              <w:right w:val="single" w:sz="4" w:space="0" w:color="auto"/>
            </w:tcBorders>
          </w:tcPr>
          <w:p w14:paraId="36E4DDBB" w14:textId="77777777" w:rsidR="00BC736A" w:rsidRPr="00EA7FCC" w:rsidRDefault="00BC736A" w:rsidP="0000046F">
            <w:pPr>
              <w:spacing w:before="60" w:after="60"/>
              <w:rPr>
                <w:sz w:val="22"/>
              </w:rPr>
            </w:pPr>
          </w:p>
        </w:tc>
        <w:tc>
          <w:tcPr>
            <w:tcW w:w="851" w:type="dxa"/>
            <w:tcBorders>
              <w:top w:val="single" w:sz="4" w:space="0" w:color="auto"/>
              <w:left w:val="single" w:sz="4" w:space="0" w:color="auto"/>
              <w:bottom w:val="single" w:sz="4" w:space="0" w:color="auto"/>
              <w:right w:val="single" w:sz="4" w:space="0" w:color="auto"/>
            </w:tcBorders>
          </w:tcPr>
          <w:p w14:paraId="051B3032" w14:textId="77777777" w:rsidR="00BC736A" w:rsidRPr="00EA7FCC" w:rsidRDefault="00BC736A" w:rsidP="0000046F">
            <w:pPr>
              <w:spacing w:before="60" w:after="60"/>
              <w:rPr>
                <w:sz w:val="22"/>
              </w:rPr>
            </w:pPr>
          </w:p>
        </w:tc>
      </w:tr>
      <w:tr w:rsidR="00BC736A" w:rsidRPr="00EA7FCC" w14:paraId="1D8B6BD0" w14:textId="77777777" w:rsidTr="000004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436B182" w14:textId="77777777" w:rsidR="00BC736A" w:rsidRPr="00EA7FCC" w:rsidRDefault="00BC736A" w:rsidP="0000046F">
            <w:pPr>
              <w:spacing w:before="60" w:after="60"/>
              <w:jc w:val="center"/>
              <w:rPr>
                <w:sz w:val="22"/>
              </w:rPr>
            </w:pPr>
            <w:r w:rsidRPr="00EA7FCC">
              <w:rPr>
                <w:sz w:val="22"/>
              </w:rPr>
              <w:t>4</w:t>
            </w:r>
          </w:p>
        </w:tc>
        <w:tc>
          <w:tcPr>
            <w:tcW w:w="2220" w:type="dxa"/>
            <w:tcBorders>
              <w:top w:val="single" w:sz="6" w:space="0" w:color="auto"/>
              <w:left w:val="single" w:sz="6" w:space="0" w:color="auto"/>
              <w:bottom w:val="single" w:sz="6" w:space="0" w:color="auto"/>
              <w:right w:val="single" w:sz="6" w:space="0" w:color="auto"/>
            </w:tcBorders>
          </w:tcPr>
          <w:p w14:paraId="5144BB8A" w14:textId="77777777" w:rsidR="00BC736A" w:rsidRPr="00EA7FCC" w:rsidRDefault="00BC736A" w:rsidP="0000046F">
            <w:pPr>
              <w:spacing w:before="120" w:after="120"/>
              <w:rPr>
                <w:lang w:val="de-DE"/>
              </w:rPr>
            </w:pPr>
            <w:r w:rsidRPr="00EA7FCC">
              <w:t>Công nhân</w:t>
            </w:r>
          </w:p>
        </w:tc>
        <w:tc>
          <w:tcPr>
            <w:tcW w:w="898" w:type="dxa"/>
            <w:tcBorders>
              <w:top w:val="single" w:sz="6" w:space="0" w:color="auto"/>
              <w:left w:val="single" w:sz="6" w:space="0" w:color="auto"/>
              <w:bottom w:val="single" w:sz="6" w:space="0" w:color="auto"/>
              <w:right w:val="single" w:sz="6" w:space="0" w:color="auto"/>
            </w:tcBorders>
          </w:tcPr>
          <w:p w14:paraId="54DB8BE0" w14:textId="77777777" w:rsidR="00BC736A" w:rsidRPr="00EA7FCC" w:rsidRDefault="00BC736A" w:rsidP="0000046F">
            <w:pPr>
              <w:spacing w:before="60" w:after="60"/>
              <w:rPr>
                <w:sz w:val="22"/>
                <w:lang w:val="pt-BR"/>
              </w:rPr>
            </w:pPr>
          </w:p>
        </w:tc>
        <w:tc>
          <w:tcPr>
            <w:tcW w:w="993" w:type="dxa"/>
            <w:tcBorders>
              <w:top w:val="single" w:sz="6" w:space="0" w:color="auto"/>
              <w:left w:val="single" w:sz="6" w:space="0" w:color="auto"/>
              <w:bottom w:val="single" w:sz="6" w:space="0" w:color="auto"/>
              <w:right w:val="single" w:sz="6" w:space="0" w:color="auto"/>
            </w:tcBorders>
          </w:tcPr>
          <w:p w14:paraId="0591FC0D" w14:textId="77777777" w:rsidR="00BC736A" w:rsidRPr="00EA7FCC" w:rsidRDefault="00BC736A" w:rsidP="0000046F">
            <w:pPr>
              <w:spacing w:before="60" w:after="60"/>
              <w:rPr>
                <w:sz w:val="22"/>
                <w:lang w:val="pt-BR"/>
              </w:rPr>
            </w:pPr>
          </w:p>
        </w:tc>
        <w:tc>
          <w:tcPr>
            <w:tcW w:w="992" w:type="dxa"/>
            <w:tcBorders>
              <w:top w:val="single" w:sz="6" w:space="0" w:color="auto"/>
              <w:left w:val="single" w:sz="6" w:space="0" w:color="auto"/>
              <w:bottom w:val="single" w:sz="6" w:space="0" w:color="auto"/>
              <w:right w:val="single" w:sz="6" w:space="0" w:color="auto"/>
            </w:tcBorders>
          </w:tcPr>
          <w:p w14:paraId="4C7F32DF" w14:textId="77777777" w:rsidR="00BC736A" w:rsidRPr="00EA7FCC" w:rsidRDefault="00BC736A" w:rsidP="0000046F">
            <w:pPr>
              <w:spacing w:before="60" w:after="60"/>
              <w:rPr>
                <w:sz w:val="22"/>
                <w:lang w:val="pt-BR"/>
              </w:rPr>
            </w:pPr>
          </w:p>
        </w:tc>
        <w:tc>
          <w:tcPr>
            <w:tcW w:w="1417" w:type="dxa"/>
            <w:tcBorders>
              <w:top w:val="single" w:sz="6" w:space="0" w:color="auto"/>
              <w:left w:val="single" w:sz="6" w:space="0" w:color="auto"/>
              <w:bottom w:val="single" w:sz="6" w:space="0" w:color="auto"/>
              <w:right w:val="single" w:sz="6" w:space="0" w:color="auto"/>
            </w:tcBorders>
          </w:tcPr>
          <w:p w14:paraId="46CF7F09" w14:textId="77777777" w:rsidR="00BC736A" w:rsidRPr="00EA7FCC" w:rsidRDefault="00BC736A" w:rsidP="0000046F">
            <w:pPr>
              <w:spacing w:before="60" w:after="60"/>
              <w:rPr>
                <w:sz w:val="22"/>
                <w:lang w:val="pt-BR"/>
              </w:rPr>
            </w:pPr>
          </w:p>
        </w:tc>
        <w:tc>
          <w:tcPr>
            <w:tcW w:w="862" w:type="dxa"/>
            <w:tcBorders>
              <w:top w:val="single" w:sz="6" w:space="0" w:color="auto"/>
              <w:left w:val="single" w:sz="6" w:space="0" w:color="auto"/>
              <w:bottom w:val="single" w:sz="6" w:space="0" w:color="auto"/>
              <w:right w:val="single" w:sz="6" w:space="0" w:color="auto"/>
            </w:tcBorders>
          </w:tcPr>
          <w:p w14:paraId="214956EF" w14:textId="77777777" w:rsidR="00BC736A" w:rsidRPr="00EA7FCC" w:rsidRDefault="00BC736A" w:rsidP="0000046F">
            <w:pPr>
              <w:spacing w:before="60" w:after="60"/>
              <w:rPr>
                <w:sz w:val="22"/>
                <w:lang w:val="pt-BR"/>
              </w:rPr>
            </w:pPr>
          </w:p>
        </w:tc>
        <w:tc>
          <w:tcPr>
            <w:tcW w:w="958" w:type="dxa"/>
            <w:tcBorders>
              <w:top w:val="single" w:sz="6" w:space="0" w:color="auto"/>
              <w:left w:val="single" w:sz="6" w:space="0" w:color="auto"/>
              <w:bottom w:val="single" w:sz="6" w:space="0" w:color="auto"/>
              <w:right w:val="single" w:sz="6" w:space="0" w:color="auto"/>
            </w:tcBorders>
          </w:tcPr>
          <w:p w14:paraId="1598E06D" w14:textId="77777777" w:rsidR="00BC736A" w:rsidRPr="00EA7FCC" w:rsidRDefault="00BC736A" w:rsidP="0000046F">
            <w:pPr>
              <w:spacing w:before="60" w:after="60"/>
              <w:rPr>
                <w:sz w:val="22"/>
                <w:lang w:val="pt-BR"/>
              </w:rPr>
            </w:pPr>
          </w:p>
        </w:tc>
        <w:tc>
          <w:tcPr>
            <w:tcW w:w="874" w:type="dxa"/>
            <w:tcBorders>
              <w:top w:val="single" w:sz="6" w:space="0" w:color="auto"/>
              <w:left w:val="single" w:sz="6" w:space="0" w:color="auto"/>
              <w:bottom w:val="single" w:sz="6" w:space="0" w:color="auto"/>
              <w:right w:val="single" w:sz="6" w:space="0" w:color="auto"/>
            </w:tcBorders>
          </w:tcPr>
          <w:p w14:paraId="24E661A8" w14:textId="77777777" w:rsidR="00BC736A" w:rsidRPr="00EA7FCC" w:rsidRDefault="00BC736A" w:rsidP="0000046F">
            <w:pPr>
              <w:spacing w:before="60" w:after="60"/>
              <w:rPr>
                <w:sz w:val="22"/>
                <w:lang w:val="pt-BR"/>
              </w:rPr>
            </w:pPr>
          </w:p>
        </w:tc>
        <w:tc>
          <w:tcPr>
            <w:tcW w:w="926" w:type="dxa"/>
            <w:tcBorders>
              <w:top w:val="single" w:sz="6" w:space="0" w:color="auto"/>
              <w:left w:val="single" w:sz="6" w:space="0" w:color="auto"/>
              <w:bottom w:val="single" w:sz="6" w:space="0" w:color="auto"/>
              <w:right w:val="single" w:sz="4" w:space="0" w:color="auto"/>
            </w:tcBorders>
          </w:tcPr>
          <w:p w14:paraId="353D3C61" w14:textId="77777777" w:rsidR="00BC736A" w:rsidRPr="00EA7FCC" w:rsidRDefault="00BC736A" w:rsidP="0000046F">
            <w:pPr>
              <w:spacing w:before="60" w:after="60"/>
              <w:rPr>
                <w:sz w:val="22"/>
                <w:lang w:val="pt-BR"/>
              </w:rPr>
            </w:pPr>
          </w:p>
        </w:tc>
        <w:tc>
          <w:tcPr>
            <w:tcW w:w="775" w:type="dxa"/>
            <w:tcBorders>
              <w:top w:val="single" w:sz="4" w:space="0" w:color="auto"/>
              <w:left w:val="single" w:sz="4" w:space="0" w:color="auto"/>
              <w:bottom w:val="single" w:sz="4" w:space="0" w:color="auto"/>
              <w:right w:val="single" w:sz="4" w:space="0" w:color="auto"/>
            </w:tcBorders>
          </w:tcPr>
          <w:p w14:paraId="0942209F" w14:textId="77777777" w:rsidR="00BC736A" w:rsidRPr="00EA7FCC" w:rsidRDefault="00BC736A" w:rsidP="0000046F">
            <w:pPr>
              <w:spacing w:before="60" w:after="60"/>
              <w:rPr>
                <w:sz w:val="22"/>
                <w:lang w:val="pt-BR"/>
              </w:rPr>
            </w:pPr>
          </w:p>
        </w:tc>
        <w:tc>
          <w:tcPr>
            <w:tcW w:w="992" w:type="dxa"/>
            <w:tcBorders>
              <w:top w:val="single" w:sz="4" w:space="0" w:color="auto"/>
              <w:left w:val="single" w:sz="4" w:space="0" w:color="auto"/>
              <w:bottom w:val="single" w:sz="4" w:space="0" w:color="auto"/>
              <w:right w:val="single" w:sz="4" w:space="0" w:color="auto"/>
            </w:tcBorders>
          </w:tcPr>
          <w:p w14:paraId="48EA1CE6" w14:textId="77777777" w:rsidR="00BC736A" w:rsidRPr="00EA7FCC" w:rsidRDefault="00BC736A" w:rsidP="0000046F">
            <w:pPr>
              <w:spacing w:before="60" w:after="60"/>
              <w:rPr>
                <w:sz w:val="22"/>
                <w:lang w:val="pt-BR"/>
              </w:rPr>
            </w:pPr>
          </w:p>
        </w:tc>
        <w:tc>
          <w:tcPr>
            <w:tcW w:w="850" w:type="dxa"/>
            <w:tcBorders>
              <w:top w:val="single" w:sz="4" w:space="0" w:color="auto"/>
              <w:left w:val="single" w:sz="4" w:space="0" w:color="auto"/>
              <w:bottom w:val="single" w:sz="4" w:space="0" w:color="auto"/>
              <w:right w:val="single" w:sz="4" w:space="0" w:color="auto"/>
            </w:tcBorders>
          </w:tcPr>
          <w:p w14:paraId="586372AE" w14:textId="77777777" w:rsidR="00BC736A" w:rsidRPr="00EA7FCC" w:rsidRDefault="00BC736A" w:rsidP="0000046F">
            <w:pPr>
              <w:spacing w:before="60" w:after="60"/>
              <w:rPr>
                <w:sz w:val="22"/>
                <w:lang w:val="pt-BR"/>
              </w:rPr>
            </w:pPr>
          </w:p>
        </w:tc>
        <w:tc>
          <w:tcPr>
            <w:tcW w:w="851" w:type="dxa"/>
            <w:tcBorders>
              <w:top w:val="single" w:sz="4" w:space="0" w:color="auto"/>
              <w:left w:val="single" w:sz="4" w:space="0" w:color="auto"/>
              <w:bottom w:val="single" w:sz="4" w:space="0" w:color="auto"/>
              <w:right w:val="single" w:sz="4" w:space="0" w:color="auto"/>
            </w:tcBorders>
          </w:tcPr>
          <w:p w14:paraId="7A334FDB" w14:textId="77777777" w:rsidR="00BC736A" w:rsidRPr="00EA7FCC" w:rsidRDefault="00BC736A" w:rsidP="0000046F">
            <w:pPr>
              <w:spacing w:before="60" w:after="60"/>
              <w:rPr>
                <w:sz w:val="22"/>
                <w:lang w:val="pt-BR"/>
              </w:rPr>
            </w:pPr>
          </w:p>
        </w:tc>
      </w:tr>
      <w:tr w:rsidR="00BC736A" w:rsidRPr="00EA7FCC" w14:paraId="3609A4E5" w14:textId="77777777" w:rsidTr="0000046F">
        <w:trPr>
          <w:cantSplit/>
        </w:trPr>
        <w:tc>
          <w:tcPr>
            <w:tcW w:w="5812" w:type="dxa"/>
            <w:gridSpan w:val="5"/>
            <w:tcBorders>
              <w:top w:val="single" w:sz="6" w:space="0" w:color="auto"/>
              <w:left w:val="single" w:sz="6" w:space="0" w:color="auto"/>
              <w:bottom w:val="single" w:sz="6" w:space="0" w:color="auto"/>
              <w:right w:val="single" w:sz="6" w:space="0" w:color="auto"/>
            </w:tcBorders>
          </w:tcPr>
          <w:p w14:paraId="08B3C9BB" w14:textId="77777777" w:rsidR="00BC736A" w:rsidRPr="00EA7FCC" w:rsidRDefault="00BC736A" w:rsidP="0000046F">
            <w:pPr>
              <w:spacing w:before="120" w:after="120"/>
              <w:jc w:val="center"/>
              <w:rPr>
                <w:b/>
                <w:lang w:val="pt-BR"/>
              </w:rPr>
            </w:pPr>
            <w:r w:rsidRPr="00EA7FCC">
              <w:rPr>
                <w:b/>
                <w:sz w:val="22"/>
                <w:lang w:val="pt-BR"/>
              </w:rPr>
              <w:t>Cộng:</w:t>
            </w:r>
          </w:p>
        </w:tc>
        <w:tc>
          <w:tcPr>
            <w:tcW w:w="1417" w:type="dxa"/>
            <w:tcBorders>
              <w:top w:val="single" w:sz="6" w:space="0" w:color="auto"/>
              <w:left w:val="single" w:sz="6" w:space="0" w:color="auto"/>
              <w:bottom w:val="single" w:sz="6" w:space="0" w:color="auto"/>
              <w:right w:val="single" w:sz="6" w:space="0" w:color="auto"/>
            </w:tcBorders>
          </w:tcPr>
          <w:p w14:paraId="744EC320" w14:textId="77777777" w:rsidR="00BC736A" w:rsidRPr="00EA7FCC" w:rsidRDefault="00BC736A" w:rsidP="0000046F">
            <w:pPr>
              <w:spacing w:before="120" w:after="120"/>
              <w:rPr>
                <w:b/>
                <w:lang w:val="pt-BR"/>
              </w:rPr>
            </w:pPr>
          </w:p>
        </w:tc>
        <w:tc>
          <w:tcPr>
            <w:tcW w:w="862" w:type="dxa"/>
            <w:tcBorders>
              <w:top w:val="single" w:sz="6" w:space="0" w:color="auto"/>
              <w:left w:val="single" w:sz="6" w:space="0" w:color="auto"/>
              <w:bottom w:val="single" w:sz="6" w:space="0" w:color="auto"/>
              <w:right w:val="single" w:sz="6" w:space="0" w:color="auto"/>
            </w:tcBorders>
          </w:tcPr>
          <w:p w14:paraId="0CA0ABAC" w14:textId="77777777" w:rsidR="00BC736A" w:rsidRPr="00EA7FCC" w:rsidRDefault="00BC736A" w:rsidP="0000046F">
            <w:pPr>
              <w:spacing w:before="120" w:after="120"/>
              <w:rPr>
                <w:b/>
                <w:lang w:val="pt-BR"/>
              </w:rPr>
            </w:pPr>
          </w:p>
        </w:tc>
        <w:tc>
          <w:tcPr>
            <w:tcW w:w="958" w:type="dxa"/>
            <w:tcBorders>
              <w:top w:val="single" w:sz="6" w:space="0" w:color="auto"/>
              <w:left w:val="single" w:sz="6" w:space="0" w:color="auto"/>
              <w:bottom w:val="single" w:sz="6" w:space="0" w:color="auto"/>
              <w:right w:val="single" w:sz="6" w:space="0" w:color="auto"/>
            </w:tcBorders>
          </w:tcPr>
          <w:p w14:paraId="0AE6A181" w14:textId="77777777" w:rsidR="00BC736A" w:rsidRPr="00EA7FCC" w:rsidRDefault="00BC736A" w:rsidP="0000046F">
            <w:pPr>
              <w:spacing w:before="120" w:after="120"/>
              <w:rPr>
                <w:b/>
                <w:lang w:val="pt-BR"/>
              </w:rPr>
            </w:pPr>
          </w:p>
        </w:tc>
        <w:tc>
          <w:tcPr>
            <w:tcW w:w="874" w:type="dxa"/>
            <w:tcBorders>
              <w:top w:val="single" w:sz="6" w:space="0" w:color="auto"/>
              <w:left w:val="single" w:sz="6" w:space="0" w:color="auto"/>
              <w:bottom w:val="single" w:sz="6" w:space="0" w:color="auto"/>
              <w:right w:val="single" w:sz="6" w:space="0" w:color="auto"/>
            </w:tcBorders>
          </w:tcPr>
          <w:p w14:paraId="4CCE984C" w14:textId="77777777" w:rsidR="00BC736A" w:rsidRPr="00EA7FCC" w:rsidRDefault="00BC736A" w:rsidP="0000046F">
            <w:pPr>
              <w:spacing w:before="120" w:after="120"/>
              <w:rPr>
                <w:b/>
                <w:lang w:val="pt-BR"/>
              </w:rPr>
            </w:pPr>
          </w:p>
        </w:tc>
        <w:tc>
          <w:tcPr>
            <w:tcW w:w="926" w:type="dxa"/>
            <w:tcBorders>
              <w:top w:val="single" w:sz="6" w:space="0" w:color="auto"/>
              <w:left w:val="single" w:sz="6" w:space="0" w:color="auto"/>
              <w:bottom w:val="single" w:sz="6" w:space="0" w:color="auto"/>
              <w:right w:val="single" w:sz="4" w:space="0" w:color="auto"/>
            </w:tcBorders>
          </w:tcPr>
          <w:p w14:paraId="2CB56B8F" w14:textId="77777777" w:rsidR="00BC736A" w:rsidRPr="00EA7FCC" w:rsidRDefault="00BC736A" w:rsidP="0000046F">
            <w:pPr>
              <w:spacing w:before="120" w:after="120"/>
              <w:rPr>
                <w:b/>
                <w:lang w:val="pt-BR"/>
              </w:rPr>
            </w:pPr>
          </w:p>
        </w:tc>
        <w:tc>
          <w:tcPr>
            <w:tcW w:w="775" w:type="dxa"/>
            <w:tcBorders>
              <w:top w:val="single" w:sz="4" w:space="0" w:color="auto"/>
              <w:left w:val="single" w:sz="4" w:space="0" w:color="auto"/>
              <w:bottom w:val="single" w:sz="4" w:space="0" w:color="auto"/>
              <w:right w:val="single" w:sz="4" w:space="0" w:color="auto"/>
            </w:tcBorders>
          </w:tcPr>
          <w:p w14:paraId="46EC1F85" w14:textId="77777777" w:rsidR="00BC736A" w:rsidRPr="00EA7FCC" w:rsidRDefault="00BC736A" w:rsidP="0000046F">
            <w:pPr>
              <w:spacing w:before="120" w:after="120"/>
              <w:rPr>
                <w:b/>
                <w:lang w:val="pt-BR"/>
              </w:rPr>
            </w:pPr>
          </w:p>
        </w:tc>
        <w:tc>
          <w:tcPr>
            <w:tcW w:w="992" w:type="dxa"/>
            <w:tcBorders>
              <w:top w:val="single" w:sz="4" w:space="0" w:color="auto"/>
              <w:left w:val="single" w:sz="4" w:space="0" w:color="auto"/>
              <w:bottom w:val="single" w:sz="4" w:space="0" w:color="auto"/>
              <w:right w:val="single" w:sz="4" w:space="0" w:color="auto"/>
            </w:tcBorders>
          </w:tcPr>
          <w:p w14:paraId="6B821199" w14:textId="77777777" w:rsidR="00BC736A" w:rsidRPr="00EA7FCC" w:rsidRDefault="00BC736A" w:rsidP="0000046F">
            <w:pPr>
              <w:spacing w:before="120" w:after="120"/>
              <w:rPr>
                <w:b/>
                <w:lang w:val="pt-BR"/>
              </w:rPr>
            </w:pPr>
          </w:p>
        </w:tc>
        <w:tc>
          <w:tcPr>
            <w:tcW w:w="850" w:type="dxa"/>
            <w:tcBorders>
              <w:top w:val="single" w:sz="4" w:space="0" w:color="auto"/>
              <w:left w:val="single" w:sz="4" w:space="0" w:color="auto"/>
              <w:bottom w:val="single" w:sz="4" w:space="0" w:color="auto"/>
              <w:right w:val="single" w:sz="4" w:space="0" w:color="auto"/>
            </w:tcBorders>
          </w:tcPr>
          <w:p w14:paraId="77EA0414" w14:textId="77777777" w:rsidR="00BC736A" w:rsidRPr="00EA7FCC" w:rsidRDefault="00BC736A" w:rsidP="0000046F">
            <w:pPr>
              <w:spacing w:before="120" w:after="120"/>
              <w:rPr>
                <w:b/>
                <w:lang w:val="pt-BR"/>
              </w:rPr>
            </w:pPr>
          </w:p>
        </w:tc>
        <w:tc>
          <w:tcPr>
            <w:tcW w:w="851" w:type="dxa"/>
            <w:tcBorders>
              <w:top w:val="single" w:sz="4" w:space="0" w:color="auto"/>
              <w:left w:val="single" w:sz="4" w:space="0" w:color="auto"/>
              <w:bottom w:val="single" w:sz="4" w:space="0" w:color="auto"/>
              <w:right w:val="single" w:sz="4" w:space="0" w:color="auto"/>
            </w:tcBorders>
          </w:tcPr>
          <w:p w14:paraId="67AB69E0" w14:textId="77777777" w:rsidR="00BC736A" w:rsidRPr="00EA7FCC" w:rsidRDefault="00BC736A" w:rsidP="0000046F">
            <w:pPr>
              <w:spacing w:before="120" w:after="120"/>
              <w:rPr>
                <w:b/>
                <w:lang w:val="pt-BR"/>
              </w:rPr>
            </w:pPr>
          </w:p>
        </w:tc>
      </w:tr>
      <w:bookmarkEnd w:id="14"/>
    </w:tbl>
    <w:p w14:paraId="138AA25B" w14:textId="77777777" w:rsidR="00850DCB" w:rsidRPr="00EA7FCC" w:rsidRDefault="00850DCB" w:rsidP="00394634">
      <w:pPr>
        <w:spacing w:before="120"/>
        <w:rPr>
          <w:sz w:val="28"/>
          <w:szCs w:val="28"/>
        </w:rPr>
      </w:pPr>
    </w:p>
    <w:p w14:paraId="48833DB9"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7- TMDAUDCNC</w:t>
      </w:r>
    </w:p>
    <w:p w14:paraId="4F9815C3" w14:textId="77777777" w:rsidR="003C5776" w:rsidRPr="00EA7FCC" w:rsidRDefault="003C5776" w:rsidP="00394634">
      <w:pPr>
        <w:spacing w:before="120"/>
        <w:jc w:val="center"/>
        <w:rPr>
          <w:b/>
          <w:sz w:val="28"/>
          <w:szCs w:val="28"/>
        </w:rPr>
      </w:pPr>
    </w:p>
    <w:p w14:paraId="6DE3B2AD" w14:textId="6145D8B9" w:rsidR="00850DCB" w:rsidRPr="00EA7FCC" w:rsidRDefault="00850DCB" w:rsidP="00394634">
      <w:pPr>
        <w:spacing w:before="120"/>
        <w:jc w:val="center"/>
        <w:rPr>
          <w:b/>
          <w:sz w:val="28"/>
          <w:szCs w:val="28"/>
        </w:rPr>
      </w:pPr>
      <w:r w:rsidRPr="00EA7FCC">
        <w:rPr>
          <w:b/>
          <w:sz w:val="28"/>
          <w:szCs w:val="28"/>
        </w:rPr>
        <w:t>CHI KHÁC CHO DỰ ÁN</w:t>
      </w:r>
    </w:p>
    <w:p w14:paraId="534A9A32"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A7FCC" w:rsidRPr="00EA7FCC" w14:paraId="62779962" w14:textId="77777777" w:rsidTr="0000046F">
        <w:trPr>
          <w:cantSplit/>
        </w:trPr>
        <w:tc>
          <w:tcPr>
            <w:tcW w:w="565" w:type="dxa"/>
            <w:vMerge w:val="restart"/>
            <w:vAlign w:val="center"/>
          </w:tcPr>
          <w:p w14:paraId="2D60936F" w14:textId="77777777" w:rsidR="00BC736A" w:rsidRPr="00EA7FCC" w:rsidRDefault="00BC736A" w:rsidP="0000046F">
            <w:pPr>
              <w:spacing w:before="60" w:after="60"/>
              <w:jc w:val="center"/>
              <w:rPr>
                <w:b/>
              </w:rPr>
            </w:pPr>
            <w:r w:rsidRPr="00EA7FCC">
              <w:rPr>
                <w:b/>
              </w:rPr>
              <w:t>SốTT</w:t>
            </w:r>
          </w:p>
        </w:tc>
        <w:tc>
          <w:tcPr>
            <w:tcW w:w="3681" w:type="dxa"/>
            <w:vMerge w:val="restart"/>
            <w:vAlign w:val="center"/>
          </w:tcPr>
          <w:p w14:paraId="6D04E6E8" w14:textId="77777777" w:rsidR="00BC736A" w:rsidRPr="00EA7FCC" w:rsidRDefault="00BC736A" w:rsidP="0000046F">
            <w:pPr>
              <w:spacing w:before="60" w:after="60"/>
              <w:jc w:val="center"/>
              <w:rPr>
                <w:i/>
                <w:sz w:val="22"/>
                <w:szCs w:val="22"/>
              </w:rPr>
            </w:pPr>
            <w:r w:rsidRPr="00EA7FCC">
              <w:rPr>
                <w:b/>
              </w:rPr>
              <w:t xml:space="preserve">Nội dung </w:t>
            </w:r>
          </w:p>
        </w:tc>
        <w:tc>
          <w:tcPr>
            <w:tcW w:w="10212" w:type="dxa"/>
            <w:gridSpan w:val="12"/>
          </w:tcPr>
          <w:p w14:paraId="701B4D76" w14:textId="77777777" w:rsidR="00BC736A" w:rsidRPr="00EA7FCC" w:rsidRDefault="00BC736A" w:rsidP="0000046F">
            <w:pPr>
              <w:spacing w:before="60" w:after="60"/>
              <w:jc w:val="center"/>
              <w:rPr>
                <w:b/>
                <w:sz w:val="20"/>
              </w:rPr>
            </w:pPr>
            <w:r w:rsidRPr="00EA7FCC">
              <w:rPr>
                <w:b/>
                <w:sz w:val="20"/>
              </w:rPr>
              <w:t>Nguồn vốn</w:t>
            </w:r>
          </w:p>
        </w:tc>
      </w:tr>
      <w:tr w:rsidR="00EA7FCC" w:rsidRPr="00EA7FCC" w14:paraId="4C216360" w14:textId="77777777" w:rsidTr="0000046F">
        <w:trPr>
          <w:cantSplit/>
        </w:trPr>
        <w:tc>
          <w:tcPr>
            <w:tcW w:w="565" w:type="dxa"/>
            <w:vMerge/>
            <w:vAlign w:val="center"/>
          </w:tcPr>
          <w:p w14:paraId="214425A3" w14:textId="77777777" w:rsidR="00BC736A" w:rsidRPr="00EA7FCC" w:rsidRDefault="00BC736A" w:rsidP="0000046F">
            <w:pPr>
              <w:spacing w:before="60" w:after="60"/>
              <w:jc w:val="center"/>
            </w:pPr>
          </w:p>
        </w:tc>
        <w:tc>
          <w:tcPr>
            <w:tcW w:w="3681" w:type="dxa"/>
            <w:vMerge/>
            <w:vAlign w:val="center"/>
          </w:tcPr>
          <w:p w14:paraId="4E649A4F" w14:textId="77777777" w:rsidR="00BC736A" w:rsidRPr="00EA7FCC" w:rsidRDefault="00BC736A" w:rsidP="0000046F">
            <w:pPr>
              <w:spacing w:before="60" w:after="60"/>
              <w:jc w:val="center"/>
            </w:pPr>
          </w:p>
        </w:tc>
        <w:tc>
          <w:tcPr>
            <w:tcW w:w="7199" w:type="dxa"/>
            <w:gridSpan w:val="8"/>
          </w:tcPr>
          <w:p w14:paraId="0480961B" w14:textId="77777777" w:rsidR="00BC736A" w:rsidRPr="00EA7FCC" w:rsidRDefault="00BC736A" w:rsidP="0000046F">
            <w:pPr>
              <w:spacing w:before="60" w:after="60"/>
              <w:jc w:val="center"/>
              <w:rPr>
                <w:b/>
                <w:sz w:val="20"/>
              </w:rPr>
            </w:pPr>
            <w:r w:rsidRPr="00EA7FCC">
              <w:rPr>
                <w:b/>
                <w:sz w:val="20"/>
              </w:rPr>
              <w:t>Ngân sách nhà nước</w:t>
            </w:r>
          </w:p>
        </w:tc>
        <w:tc>
          <w:tcPr>
            <w:tcW w:w="3013" w:type="dxa"/>
            <w:gridSpan w:val="4"/>
            <w:vAlign w:val="center"/>
          </w:tcPr>
          <w:p w14:paraId="540B2F46" w14:textId="77777777" w:rsidR="00BC736A" w:rsidRPr="00EA7FCC" w:rsidRDefault="00BC736A" w:rsidP="0000046F">
            <w:pPr>
              <w:spacing w:before="60" w:after="60"/>
              <w:jc w:val="center"/>
              <w:rPr>
                <w:b/>
                <w:sz w:val="20"/>
              </w:rPr>
            </w:pPr>
            <w:r w:rsidRPr="00EA7FCC">
              <w:rPr>
                <w:b/>
                <w:sz w:val="20"/>
              </w:rPr>
              <w:t>Ngoài ngân sách nhà nước</w:t>
            </w:r>
          </w:p>
        </w:tc>
      </w:tr>
      <w:tr w:rsidR="00EA7FCC" w:rsidRPr="00EA7FCC" w14:paraId="5707514F" w14:textId="77777777" w:rsidTr="0000046F">
        <w:trPr>
          <w:cantSplit/>
          <w:trHeight w:val="394"/>
        </w:trPr>
        <w:tc>
          <w:tcPr>
            <w:tcW w:w="565" w:type="dxa"/>
            <w:vMerge/>
            <w:vAlign w:val="center"/>
          </w:tcPr>
          <w:p w14:paraId="37EE36A3" w14:textId="77777777" w:rsidR="00BC736A" w:rsidRPr="00EA7FCC" w:rsidRDefault="00BC736A" w:rsidP="0000046F">
            <w:pPr>
              <w:spacing w:before="60" w:after="60"/>
              <w:jc w:val="center"/>
            </w:pPr>
          </w:p>
        </w:tc>
        <w:tc>
          <w:tcPr>
            <w:tcW w:w="3681" w:type="dxa"/>
            <w:vMerge/>
            <w:vAlign w:val="center"/>
          </w:tcPr>
          <w:p w14:paraId="48B2E01C" w14:textId="77777777" w:rsidR="00BC736A" w:rsidRPr="00EA7FCC" w:rsidRDefault="00BC736A" w:rsidP="0000046F">
            <w:pPr>
              <w:spacing w:before="60" w:after="60"/>
              <w:jc w:val="center"/>
            </w:pPr>
          </w:p>
        </w:tc>
        <w:tc>
          <w:tcPr>
            <w:tcW w:w="1889" w:type="dxa"/>
            <w:gridSpan w:val="2"/>
            <w:vAlign w:val="center"/>
          </w:tcPr>
          <w:p w14:paraId="114C644C" w14:textId="77777777" w:rsidR="00BC736A" w:rsidRPr="00EA7FCC" w:rsidRDefault="00BC736A" w:rsidP="0000046F">
            <w:pPr>
              <w:spacing w:before="50" w:after="50"/>
              <w:jc w:val="center"/>
              <w:rPr>
                <w:b/>
                <w:sz w:val="20"/>
              </w:rPr>
            </w:pPr>
            <w:r w:rsidRPr="00EA7FCC">
              <w:rPr>
                <w:b/>
                <w:sz w:val="20"/>
              </w:rPr>
              <w:t>Tổng</w:t>
            </w:r>
          </w:p>
        </w:tc>
        <w:tc>
          <w:tcPr>
            <w:tcW w:w="1800" w:type="dxa"/>
            <w:gridSpan w:val="2"/>
            <w:vAlign w:val="center"/>
          </w:tcPr>
          <w:p w14:paraId="3AB06E15" w14:textId="77777777" w:rsidR="00BC736A" w:rsidRPr="00EA7FCC" w:rsidRDefault="00BC736A" w:rsidP="0000046F">
            <w:pPr>
              <w:spacing w:before="50" w:after="50"/>
              <w:jc w:val="center"/>
              <w:rPr>
                <w:sz w:val="20"/>
              </w:rPr>
            </w:pPr>
            <w:r w:rsidRPr="00EA7FCC">
              <w:rPr>
                <w:sz w:val="20"/>
              </w:rPr>
              <w:t>Năm thứ nhất</w:t>
            </w:r>
          </w:p>
        </w:tc>
        <w:tc>
          <w:tcPr>
            <w:tcW w:w="1800" w:type="dxa"/>
            <w:gridSpan w:val="2"/>
            <w:vAlign w:val="center"/>
          </w:tcPr>
          <w:p w14:paraId="1D7BF77E" w14:textId="77777777" w:rsidR="00BC736A" w:rsidRPr="00EA7FCC" w:rsidRDefault="00BC736A" w:rsidP="0000046F">
            <w:pPr>
              <w:spacing w:before="50" w:after="50"/>
              <w:jc w:val="center"/>
              <w:rPr>
                <w:sz w:val="20"/>
              </w:rPr>
            </w:pPr>
            <w:r w:rsidRPr="00EA7FCC">
              <w:rPr>
                <w:sz w:val="20"/>
              </w:rPr>
              <w:t>Năm thứ hai</w:t>
            </w:r>
          </w:p>
        </w:tc>
        <w:tc>
          <w:tcPr>
            <w:tcW w:w="1710" w:type="dxa"/>
            <w:gridSpan w:val="2"/>
            <w:vAlign w:val="center"/>
          </w:tcPr>
          <w:p w14:paraId="37D26AC6" w14:textId="77777777" w:rsidR="00BC736A" w:rsidRPr="00EA7FCC" w:rsidRDefault="00BC736A" w:rsidP="0000046F">
            <w:pPr>
              <w:spacing w:before="50" w:after="50"/>
              <w:jc w:val="center"/>
              <w:rPr>
                <w:sz w:val="20"/>
              </w:rPr>
            </w:pPr>
            <w:r w:rsidRPr="00EA7FCC">
              <w:rPr>
                <w:sz w:val="20"/>
              </w:rPr>
              <w:t>Năm thứ ba</w:t>
            </w:r>
          </w:p>
        </w:tc>
        <w:tc>
          <w:tcPr>
            <w:tcW w:w="816" w:type="dxa"/>
            <w:vMerge w:val="restart"/>
            <w:vAlign w:val="center"/>
          </w:tcPr>
          <w:p w14:paraId="1E570B25" w14:textId="77777777" w:rsidR="00BC736A" w:rsidRPr="00EA7FCC" w:rsidRDefault="00BC736A" w:rsidP="0000046F">
            <w:pPr>
              <w:spacing w:before="60" w:after="60"/>
              <w:jc w:val="center"/>
              <w:rPr>
                <w:b/>
                <w:sz w:val="20"/>
                <w:szCs w:val="22"/>
              </w:rPr>
            </w:pPr>
            <w:r w:rsidRPr="00EA7FCC">
              <w:rPr>
                <w:b/>
                <w:sz w:val="20"/>
                <w:szCs w:val="22"/>
              </w:rPr>
              <w:t>Tổng</w:t>
            </w:r>
          </w:p>
        </w:tc>
        <w:tc>
          <w:tcPr>
            <w:tcW w:w="780" w:type="dxa"/>
            <w:vMerge w:val="restart"/>
            <w:vAlign w:val="center"/>
          </w:tcPr>
          <w:p w14:paraId="0C533C6C" w14:textId="77777777" w:rsidR="00BC736A" w:rsidRPr="00EA7FCC" w:rsidRDefault="00BC736A" w:rsidP="0000046F">
            <w:pPr>
              <w:jc w:val="center"/>
              <w:rPr>
                <w:sz w:val="20"/>
                <w:szCs w:val="22"/>
              </w:rPr>
            </w:pPr>
            <w:r w:rsidRPr="00EA7FCC">
              <w:rPr>
                <w:sz w:val="20"/>
                <w:szCs w:val="22"/>
              </w:rPr>
              <w:t xml:space="preserve">Năm thứ </w:t>
            </w:r>
          </w:p>
          <w:p w14:paraId="7041B4A0" w14:textId="77777777" w:rsidR="00BC736A" w:rsidRPr="00EA7FCC" w:rsidRDefault="00BC736A" w:rsidP="0000046F">
            <w:pPr>
              <w:jc w:val="center"/>
              <w:rPr>
                <w:sz w:val="20"/>
                <w:szCs w:val="22"/>
              </w:rPr>
            </w:pPr>
            <w:r w:rsidRPr="00EA7FCC">
              <w:rPr>
                <w:sz w:val="20"/>
                <w:szCs w:val="22"/>
              </w:rPr>
              <w:t>nhất</w:t>
            </w:r>
          </w:p>
        </w:tc>
        <w:tc>
          <w:tcPr>
            <w:tcW w:w="708" w:type="dxa"/>
            <w:vMerge w:val="restart"/>
            <w:vAlign w:val="center"/>
          </w:tcPr>
          <w:p w14:paraId="23BB6393" w14:textId="77777777" w:rsidR="00BC736A" w:rsidRPr="00EA7FCC" w:rsidRDefault="00BC736A" w:rsidP="0000046F">
            <w:pPr>
              <w:jc w:val="center"/>
              <w:rPr>
                <w:sz w:val="20"/>
                <w:szCs w:val="22"/>
              </w:rPr>
            </w:pPr>
            <w:r w:rsidRPr="00EA7FCC">
              <w:rPr>
                <w:sz w:val="20"/>
                <w:szCs w:val="22"/>
              </w:rPr>
              <w:t xml:space="preserve">Năm thứ </w:t>
            </w:r>
          </w:p>
          <w:p w14:paraId="66E7C535" w14:textId="77777777" w:rsidR="00BC736A" w:rsidRPr="00EA7FCC" w:rsidRDefault="00BC736A" w:rsidP="0000046F">
            <w:pPr>
              <w:jc w:val="center"/>
              <w:rPr>
                <w:sz w:val="20"/>
                <w:szCs w:val="22"/>
              </w:rPr>
            </w:pPr>
            <w:r w:rsidRPr="00EA7FCC">
              <w:rPr>
                <w:sz w:val="20"/>
                <w:szCs w:val="22"/>
              </w:rPr>
              <w:t>hai</w:t>
            </w:r>
          </w:p>
        </w:tc>
        <w:tc>
          <w:tcPr>
            <w:tcW w:w="709" w:type="dxa"/>
            <w:vMerge w:val="restart"/>
            <w:vAlign w:val="center"/>
          </w:tcPr>
          <w:p w14:paraId="6485750B" w14:textId="77777777" w:rsidR="00BC736A" w:rsidRPr="00EA7FCC" w:rsidRDefault="00BC736A" w:rsidP="0000046F">
            <w:pPr>
              <w:jc w:val="center"/>
              <w:rPr>
                <w:sz w:val="20"/>
                <w:szCs w:val="22"/>
              </w:rPr>
            </w:pPr>
            <w:r w:rsidRPr="00EA7FCC">
              <w:rPr>
                <w:sz w:val="20"/>
                <w:szCs w:val="22"/>
              </w:rPr>
              <w:t xml:space="preserve">Năm thứ </w:t>
            </w:r>
          </w:p>
          <w:p w14:paraId="6EE80B53" w14:textId="77777777" w:rsidR="00BC736A" w:rsidRPr="00EA7FCC" w:rsidRDefault="00BC736A" w:rsidP="0000046F">
            <w:pPr>
              <w:jc w:val="center"/>
              <w:rPr>
                <w:sz w:val="20"/>
                <w:szCs w:val="22"/>
              </w:rPr>
            </w:pPr>
            <w:r w:rsidRPr="00EA7FCC">
              <w:rPr>
                <w:sz w:val="20"/>
                <w:szCs w:val="22"/>
              </w:rPr>
              <w:t>ba</w:t>
            </w:r>
          </w:p>
        </w:tc>
      </w:tr>
      <w:tr w:rsidR="00EA7FCC" w:rsidRPr="00EA7FCC" w14:paraId="23452D09" w14:textId="77777777" w:rsidTr="0000046F">
        <w:trPr>
          <w:cantSplit/>
          <w:trHeight w:val="1454"/>
        </w:trPr>
        <w:tc>
          <w:tcPr>
            <w:tcW w:w="565" w:type="dxa"/>
            <w:vMerge/>
            <w:vAlign w:val="center"/>
          </w:tcPr>
          <w:p w14:paraId="4EC71BBD" w14:textId="77777777" w:rsidR="00BC736A" w:rsidRPr="00EA7FCC" w:rsidRDefault="00BC736A" w:rsidP="0000046F">
            <w:pPr>
              <w:spacing w:before="60" w:after="60"/>
              <w:jc w:val="center"/>
            </w:pPr>
          </w:p>
        </w:tc>
        <w:tc>
          <w:tcPr>
            <w:tcW w:w="3681" w:type="dxa"/>
            <w:vMerge/>
            <w:vAlign w:val="center"/>
          </w:tcPr>
          <w:p w14:paraId="47800BE9" w14:textId="77777777" w:rsidR="00BC736A" w:rsidRPr="00EA7FCC" w:rsidRDefault="00BC736A" w:rsidP="0000046F">
            <w:pPr>
              <w:spacing w:before="60" w:after="60"/>
              <w:jc w:val="center"/>
            </w:pPr>
          </w:p>
        </w:tc>
        <w:tc>
          <w:tcPr>
            <w:tcW w:w="944" w:type="dxa"/>
            <w:vAlign w:val="center"/>
          </w:tcPr>
          <w:p w14:paraId="1655B2DA" w14:textId="77777777" w:rsidR="00BC736A" w:rsidRPr="00EA7FCC" w:rsidRDefault="00BC736A" w:rsidP="0000046F">
            <w:pPr>
              <w:spacing w:before="60" w:after="60"/>
              <w:jc w:val="center"/>
              <w:rPr>
                <w:sz w:val="20"/>
              </w:rPr>
            </w:pPr>
            <w:r w:rsidRPr="00EA7FCC">
              <w:rPr>
                <w:sz w:val="20"/>
              </w:rPr>
              <w:t>Kinh phí</w:t>
            </w:r>
          </w:p>
        </w:tc>
        <w:tc>
          <w:tcPr>
            <w:tcW w:w="945" w:type="dxa"/>
            <w:vAlign w:val="center"/>
          </w:tcPr>
          <w:p w14:paraId="70BB1A6D" w14:textId="77777777" w:rsidR="00BC736A" w:rsidRPr="00EA7FCC" w:rsidRDefault="00BC736A" w:rsidP="0000046F">
            <w:pPr>
              <w:spacing w:before="50" w:after="50"/>
              <w:jc w:val="center"/>
              <w:rPr>
                <w:i/>
                <w:sz w:val="20"/>
              </w:rPr>
            </w:pPr>
            <w:r w:rsidRPr="00EA7FCC">
              <w:rPr>
                <w:i/>
                <w:sz w:val="20"/>
              </w:rPr>
              <w:t>Trong đó, khoán chi theo quy định</w:t>
            </w:r>
          </w:p>
        </w:tc>
        <w:tc>
          <w:tcPr>
            <w:tcW w:w="900" w:type="dxa"/>
            <w:vAlign w:val="center"/>
          </w:tcPr>
          <w:p w14:paraId="54F1C181" w14:textId="77777777" w:rsidR="00BC736A" w:rsidRPr="00EA7FCC" w:rsidRDefault="00BC736A" w:rsidP="0000046F">
            <w:pPr>
              <w:spacing w:before="60" w:after="60"/>
              <w:jc w:val="center"/>
              <w:rPr>
                <w:sz w:val="20"/>
              </w:rPr>
            </w:pPr>
            <w:r w:rsidRPr="00EA7FCC">
              <w:rPr>
                <w:sz w:val="20"/>
              </w:rPr>
              <w:t>Kinh phí</w:t>
            </w:r>
          </w:p>
        </w:tc>
        <w:tc>
          <w:tcPr>
            <w:tcW w:w="900" w:type="dxa"/>
            <w:vAlign w:val="center"/>
          </w:tcPr>
          <w:p w14:paraId="59996015" w14:textId="77777777" w:rsidR="00BC736A" w:rsidRPr="00EA7FCC" w:rsidRDefault="00BC736A" w:rsidP="0000046F">
            <w:pPr>
              <w:spacing w:before="50" w:after="50"/>
              <w:jc w:val="center"/>
              <w:rPr>
                <w:i/>
                <w:sz w:val="20"/>
              </w:rPr>
            </w:pPr>
            <w:r w:rsidRPr="00EA7FCC">
              <w:rPr>
                <w:i/>
                <w:sz w:val="20"/>
              </w:rPr>
              <w:t>Trong đó, khoán chi theo quy định</w:t>
            </w:r>
          </w:p>
        </w:tc>
        <w:tc>
          <w:tcPr>
            <w:tcW w:w="810" w:type="dxa"/>
            <w:vAlign w:val="center"/>
          </w:tcPr>
          <w:p w14:paraId="6C07E6E2" w14:textId="77777777" w:rsidR="00BC736A" w:rsidRPr="00EA7FCC" w:rsidRDefault="00BC736A" w:rsidP="0000046F">
            <w:pPr>
              <w:spacing w:before="60" w:after="60"/>
              <w:jc w:val="center"/>
              <w:rPr>
                <w:sz w:val="20"/>
              </w:rPr>
            </w:pPr>
            <w:r w:rsidRPr="00EA7FCC">
              <w:rPr>
                <w:sz w:val="20"/>
              </w:rPr>
              <w:t>Kinh phí</w:t>
            </w:r>
          </w:p>
        </w:tc>
        <w:tc>
          <w:tcPr>
            <w:tcW w:w="990" w:type="dxa"/>
            <w:vAlign w:val="center"/>
          </w:tcPr>
          <w:p w14:paraId="06316377" w14:textId="77777777" w:rsidR="00BC736A" w:rsidRPr="00EA7FCC" w:rsidRDefault="00BC736A" w:rsidP="0000046F">
            <w:pPr>
              <w:spacing w:before="50" w:after="50"/>
              <w:jc w:val="center"/>
              <w:rPr>
                <w:i/>
                <w:sz w:val="20"/>
              </w:rPr>
            </w:pPr>
            <w:r w:rsidRPr="00EA7FCC">
              <w:rPr>
                <w:i/>
                <w:sz w:val="20"/>
              </w:rPr>
              <w:t xml:space="preserve">Trong đó, khoán chi theo quy   định </w:t>
            </w:r>
          </w:p>
        </w:tc>
        <w:tc>
          <w:tcPr>
            <w:tcW w:w="810" w:type="dxa"/>
            <w:vAlign w:val="center"/>
          </w:tcPr>
          <w:p w14:paraId="2FC18D58" w14:textId="77777777" w:rsidR="00BC736A" w:rsidRPr="00EA7FCC" w:rsidRDefault="00BC736A" w:rsidP="0000046F">
            <w:pPr>
              <w:spacing w:before="60" w:after="60"/>
              <w:jc w:val="center"/>
              <w:rPr>
                <w:sz w:val="20"/>
              </w:rPr>
            </w:pPr>
            <w:r w:rsidRPr="00EA7FCC">
              <w:rPr>
                <w:sz w:val="20"/>
              </w:rPr>
              <w:t>Kinh phí</w:t>
            </w:r>
          </w:p>
        </w:tc>
        <w:tc>
          <w:tcPr>
            <w:tcW w:w="900" w:type="dxa"/>
            <w:vAlign w:val="center"/>
          </w:tcPr>
          <w:p w14:paraId="2F583CE4" w14:textId="77777777" w:rsidR="00BC736A" w:rsidRPr="00EA7FCC" w:rsidRDefault="00BC736A" w:rsidP="0000046F">
            <w:pPr>
              <w:spacing w:before="50" w:after="50"/>
              <w:jc w:val="center"/>
              <w:rPr>
                <w:i/>
                <w:sz w:val="20"/>
              </w:rPr>
            </w:pPr>
            <w:r w:rsidRPr="00EA7FCC">
              <w:rPr>
                <w:i/>
                <w:sz w:val="20"/>
              </w:rPr>
              <w:t>Trong đó, khoán chi theo quy định</w:t>
            </w:r>
          </w:p>
        </w:tc>
        <w:tc>
          <w:tcPr>
            <w:tcW w:w="816" w:type="dxa"/>
            <w:vMerge/>
            <w:vAlign w:val="center"/>
          </w:tcPr>
          <w:p w14:paraId="6724BB16" w14:textId="77777777" w:rsidR="00BC736A" w:rsidRPr="00EA7FCC" w:rsidRDefault="00BC736A" w:rsidP="0000046F">
            <w:pPr>
              <w:spacing w:before="60" w:after="60"/>
              <w:jc w:val="center"/>
              <w:rPr>
                <w:b/>
                <w:sz w:val="22"/>
                <w:szCs w:val="22"/>
              </w:rPr>
            </w:pPr>
          </w:p>
        </w:tc>
        <w:tc>
          <w:tcPr>
            <w:tcW w:w="780" w:type="dxa"/>
            <w:vMerge/>
            <w:vAlign w:val="center"/>
          </w:tcPr>
          <w:p w14:paraId="072A270B" w14:textId="77777777" w:rsidR="00BC736A" w:rsidRPr="00EA7FCC" w:rsidRDefault="00BC736A" w:rsidP="0000046F">
            <w:pPr>
              <w:spacing w:before="60" w:after="60"/>
              <w:jc w:val="center"/>
              <w:rPr>
                <w:sz w:val="22"/>
                <w:szCs w:val="22"/>
              </w:rPr>
            </w:pPr>
          </w:p>
        </w:tc>
        <w:tc>
          <w:tcPr>
            <w:tcW w:w="708" w:type="dxa"/>
            <w:vMerge/>
            <w:vAlign w:val="center"/>
          </w:tcPr>
          <w:p w14:paraId="7728819F" w14:textId="77777777" w:rsidR="00BC736A" w:rsidRPr="00EA7FCC" w:rsidRDefault="00BC736A" w:rsidP="0000046F">
            <w:pPr>
              <w:spacing w:before="60" w:after="60"/>
              <w:jc w:val="center"/>
              <w:rPr>
                <w:sz w:val="22"/>
                <w:szCs w:val="22"/>
              </w:rPr>
            </w:pPr>
          </w:p>
        </w:tc>
        <w:tc>
          <w:tcPr>
            <w:tcW w:w="709" w:type="dxa"/>
            <w:vMerge/>
            <w:vAlign w:val="center"/>
          </w:tcPr>
          <w:p w14:paraId="6801AC8B" w14:textId="77777777" w:rsidR="00BC736A" w:rsidRPr="00EA7FCC" w:rsidRDefault="00BC736A" w:rsidP="0000046F">
            <w:pPr>
              <w:spacing w:before="60" w:after="60"/>
              <w:jc w:val="center"/>
              <w:rPr>
                <w:sz w:val="22"/>
                <w:szCs w:val="22"/>
              </w:rPr>
            </w:pPr>
          </w:p>
        </w:tc>
      </w:tr>
      <w:tr w:rsidR="00EA7FCC" w:rsidRPr="00EA7FCC" w14:paraId="43509A36" w14:textId="77777777" w:rsidTr="0000046F">
        <w:tc>
          <w:tcPr>
            <w:tcW w:w="565" w:type="dxa"/>
            <w:vAlign w:val="center"/>
          </w:tcPr>
          <w:p w14:paraId="2FDD7242" w14:textId="77777777" w:rsidR="00BC736A" w:rsidRPr="00EA7FCC" w:rsidRDefault="00BC736A" w:rsidP="0000046F">
            <w:pPr>
              <w:spacing w:before="60" w:after="60"/>
              <w:jc w:val="center"/>
              <w:rPr>
                <w:i/>
                <w:sz w:val="22"/>
                <w:szCs w:val="22"/>
              </w:rPr>
            </w:pPr>
            <w:r w:rsidRPr="00EA7FCC">
              <w:rPr>
                <w:i/>
                <w:sz w:val="22"/>
                <w:szCs w:val="22"/>
              </w:rPr>
              <w:t>1</w:t>
            </w:r>
          </w:p>
        </w:tc>
        <w:tc>
          <w:tcPr>
            <w:tcW w:w="3681" w:type="dxa"/>
            <w:vAlign w:val="center"/>
          </w:tcPr>
          <w:p w14:paraId="5D752C76" w14:textId="77777777" w:rsidR="00BC736A" w:rsidRPr="00EA7FCC" w:rsidRDefault="00BC736A" w:rsidP="0000046F">
            <w:pPr>
              <w:spacing w:before="60" w:after="60"/>
              <w:jc w:val="center"/>
              <w:rPr>
                <w:i/>
                <w:sz w:val="22"/>
                <w:szCs w:val="22"/>
              </w:rPr>
            </w:pPr>
            <w:r w:rsidRPr="00EA7FCC">
              <w:rPr>
                <w:i/>
                <w:sz w:val="22"/>
                <w:szCs w:val="22"/>
              </w:rPr>
              <w:t>2</w:t>
            </w:r>
          </w:p>
        </w:tc>
        <w:tc>
          <w:tcPr>
            <w:tcW w:w="944" w:type="dxa"/>
            <w:vAlign w:val="center"/>
          </w:tcPr>
          <w:p w14:paraId="73378694" w14:textId="77777777" w:rsidR="00BC736A" w:rsidRPr="00EA7FCC" w:rsidRDefault="00BC736A" w:rsidP="0000046F">
            <w:pPr>
              <w:spacing w:before="60" w:after="60"/>
              <w:jc w:val="center"/>
              <w:rPr>
                <w:i/>
                <w:sz w:val="22"/>
                <w:szCs w:val="22"/>
              </w:rPr>
            </w:pPr>
            <w:r w:rsidRPr="00EA7FCC">
              <w:rPr>
                <w:i/>
                <w:sz w:val="22"/>
                <w:szCs w:val="22"/>
              </w:rPr>
              <w:t>3</w:t>
            </w:r>
          </w:p>
        </w:tc>
        <w:tc>
          <w:tcPr>
            <w:tcW w:w="945" w:type="dxa"/>
            <w:vAlign w:val="center"/>
          </w:tcPr>
          <w:p w14:paraId="3432C232" w14:textId="77777777" w:rsidR="00BC736A" w:rsidRPr="00EA7FCC" w:rsidRDefault="00BC736A" w:rsidP="0000046F">
            <w:pPr>
              <w:spacing w:before="60" w:after="60"/>
              <w:jc w:val="center"/>
              <w:rPr>
                <w:i/>
                <w:sz w:val="22"/>
                <w:szCs w:val="22"/>
              </w:rPr>
            </w:pPr>
            <w:r w:rsidRPr="00EA7FCC">
              <w:rPr>
                <w:i/>
                <w:sz w:val="22"/>
                <w:szCs w:val="22"/>
              </w:rPr>
              <w:t>4</w:t>
            </w:r>
          </w:p>
        </w:tc>
        <w:tc>
          <w:tcPr>
            <w:tcW w:w="900" w:type="dxa"/>
            <w:vAlign w:val="center"/>
          </w:tcPr>
          <w:p w14:paraId="1A50B755" w14:textId="77777777" w:rsidR="00BC736A" w:rsidRPr="00EA7FCC" w:rsidRDefault="00BC736A" w:rsidP="0000046F">
            <w:pPr>
              <w:spacing w:before="60" w:after="60"/>
              <w:jc w:val="center"/>
              <w:rPr>
                <w:i/>
                <w:sz w:val="22"/>
                <w:szCs w:val="22"/>
              </w:rPr>
            </w:pPr>
            <w:r w:rsidRPr="00EA7FCC">
              <w:rPr>
                <w:i/>
                <w:sz w:val="22"/>
                <w:szCs w:val="22"/>
              </w:rPr>
              <w:t>5</w:t>
            </w:r>
          </w:p>
        </w:tc>
        <w:tc>
          <w:tcPr>
            <w:tcW w:w="900" w:type="dxa"/>
            <w:vAlign w:val="center"/>
          </w:tcPr>
          <w:p w14:paraId="2595F014" w14:textId="77777777" w:rsidR="00BC736A" w:rsidRPr="00EA7FCC" w:rsidRDefault="00BC736A" w:rsidP="0000046F">
            <w:pPr>
              <w:spacing w:before="60" w:after="60"/>
              <w:jc w:val="center"/>
              <w:rPr>
                <w:i/>
                <w:sz w:val="22"/>
                <w:szCs w:val="22"/>
              </w:rPr>
            </w:pPr>
            <w:r w:rsidRPr="00EA7FCC">
              <w:rPr>
                <w:i/>
                <w:sz w:val="22"/>
                <w:szCs w:val="22"/>
              </w:rPr>
              <w:t>6</w:t>
            </w:r>
          </w:p>
        </w:tc>
        <w:tc>
          <w:tcPr>
            <w:tcW w:w="810" w:type="dxa"/>
            <w:vAlign w:val="center"/>
          </w:tcPr>
          <w:p w14:paraId="0427EB96" w14:textId="77777777" w:rsidR="00BC736A" w:rsidRPr="00EA7FCC" w:rsidRDefault="00BC736A" w:rsidP="0000046F">
            <w:pPr>
              <w:spacing w:before="60" w:after="60"/>
              <w:jc w:val="center"/>
              <w:rPr>
                <w:i/>
                <w:sz w:val="22"/>
                <w:szCs w:val="22"/>
              </w:rPr>
            </w:pPr>
            <w:r w:rsidRPr="00EA7FCC">
              <w:rPr>
                <w:i/>
                <w:sz w:val="22"/>
                <w:szCs w:val="22"/>
              </w:rPr>
              <w:t>7</w:t>
            </w:r>
          </w:p>
        </w:tc>
        <w:tc>
          <w:tcPr>
            <w:tcW w:w="990" w:type="dxa"/>
            <w:vAlign w:val="center"/>
          </w:tcPr>
          <w:p w14:paraId="0A859570" w14:textId="77777777" w:rsidR="00BC736A" w:rsidRPr="00EA7FCC" w:rsidRDefault="00BC736A" w:rsidP="0000046F">
            <w:pPr>
              <w:spacing w:before="60" w:after="60"/>
              <w:jc w:val="center"/>
              <w:rPr>
                <w:i/>
                <w:sz w:val="22"/>
                <w:szCs w:val="22"/>
              </w:rPr>
            </w:pPr>
            <w:r w:rsidRPr="00EA7FCC">
              <w:rPr>
                <w:i/>
                <w:sz w:val="22"/>
                <w:szCs w:val="22"/>
              </w:rPr>
              <w:t>8</w:t>
            </w:r>
          </w:p>
        </w:tc>
        <w:tc>
          <w:tcPr>
            <w:tcW w:w="810" w:type="dxa"/>
            <w:vAlign w:val="center"/>
          </w:tcPr>
          <w:p w14:paraId="41C2A927" w14:textId="77777777" w:rsidR="00BC736A" w:rsidRPr="00EA7FCC" w:rsidRDefault="00BC736A" w:rsidP="0000046F">
            <w:pPr>
              <w:spacing w:before="60" w:after="60"/>
              <w:jc w:val="center"/>
              <w:rPr>
                <w:i/>
                <w:sz w:val="22"/>
                <w:szCs w:val="22"/>
              </w:rPr>
            </w:pPr>
            <w:r w:rsidRPr="00EA7FCC">
              <w:rPr>
                <w:i/>
                <w:sz w:val="22"/>
                <w:szCs w:val="22"/>
              </w:rPr>
              <w:t>9</w:t>
            </w:r>
          </w:p>
        </w:tc>
        <w:tc>
          <w:tcPr>
            <w:tcW w:w="900" w:type="dxa"/>
            <w:vAlign w:val="center"/>
          </w:tcPr>
          <w:p w14:paraId="63E0113C" w14:textId="77777777" w:rsidR="00BC736A" w:rsidRPr="00EA7FCC" w:rsidRDefault="00BC736A" w:rsidP="0000046F">
            <w:pPr>
              <w:spacing w:before="50" w:after="50"/>
              <w:jc w:val="center"/>
              <w:rPr>
                <w:i/>
                <w:sz w:val="22"/>
                <w:szCs w:val="22"/>
              </w:rPr>
            </w:pPr>
            <w:r w:rsidRPr="00EA7FCC">
              <w:rPr>
                <w:i/>
                <w:sz w:val="22"/>
                <w:szCs w:val="22"/>
              </w:rPr>
              <w:t>10</w:t>
            </w:r>
          </w:p>
        </w:tc>
        <w:tc>
          <w:tcPr>
            <w:tcW w:w="816" w:type="dxa"/>
            <w:vAlign w:val="center"/>
          </w:tcPr>
          <w:p w14:paraId="2602235C" w14:textId="77777777" w:rsidR="00BC736A" w:rsidRPr="00EA7FCC" w:rsidRDefault="00BC736A" w:rsidP="0000046F">
            <w:pPr>
              <w:spacing w:before="50" w:after="50"/>
              <w:jc w:val="center"/>
              <w:rPr>
                <w:i/>
                <w:sz w:val="22"/>
                <w:szCs w:val="22"/>
              </w:rPr>
            </w:pPr>
          </w:p>
        </w:tc>
        <w:tc>
          <w:tcPr>
            <w:tcW w:w="780" w:type="dxa"/>
            <w:vAlign w:val="center"/>
          </w:tcPr>
          <w:p w14:paraId="3B133DDD" w14:textId="77777777" w:rsidR="00BC736A" w:rsidRPr="00EA7FCC" w:rsidRDefault="00BC736A" w:rsidP="0000046F">
            <w:pPr>
              <w:spacing w:before="50" w:after="50"/>
              <w:jc w:val="center"/>
              <w:rPr>
                <w:i/>
                <w:sz w:val="22"/>
                <w:szCs w:val="22"/>
              </w:rPr>
            </w:pPr>
          </w:p>
        </w:tc>
        <w:tc>
          <w:tcPr>
            <w:tcW w:w="708" w:type="dxa"/>
            <w:vAlign w:val="center"/>
          </w:tcPr>
          <w:p w14:paraId="6C391F06" w14:textId="77777777" w:rsidR="00BC736A" w:rsidRPr="00EA7FCC" w:rsidRDefault="00BC736A" w:rsidP="0000046F">
            <w:pPr>
              <w:spacing w:before="50" w:after="50"/>
              <w:jc w:val="center"/>
              <w:rPr>
                <w:i/>
                <w:sz w:val="22"/>
                <w:szCs w:val="22"/>
              </w:rPr>
            </w:pPr>
          </w:p>
        </w:tc>
        <w:tc>
          <w:tcPr>
            <w:tcW w:w="709" w:type="dxa"/>
            <w:vAlign w:val="center"/>
          </w:tcPr>
          <w:p w14:paraId="66681DEA" w14:textId="77777777" w:rsidR="00BC736A" w:rsidRPr="00EA7FCC" w:rsidRDefault="00BC736A" w:rsidP="0000046F">
            <w:pPr>
              <w:spacing w:before="50" w:after="50"/>
              <w:jc w:val="center"/>
              <w:rPr>
                <w:i/>
                <w:sz w:val="22"/>
                <w:szCs w:val="22"/>
              </w:rPr>
            </w:pPr>
          </w:p>
        </w:tc>
      </w:tr>
      <w:tr w:rsidR="00EA7FCC" w:rsidRPr="00EA7FCC" w14:paraId="36E5C424" w14:textId="77777777" w:rsidTr="0000046F">
        <w:tc>
          <w:tcPr>
            <w:tcW w:w="565" w:type="dxa"/>
          </w:tcPr>
          <w:p w14:paraId="0638DB4B" w14:textId="77777777" w:rsidR="00BC736A" w:rsidRPr="00EA7FCC" w:rsidRDefault="00BC736A" w:rsidP="0000046F">
            <w:pPr>
              <w:spacing w:before="50" w:after="50"/>
              <w:jc w:val="center"/>
              <w:rPr>
                <w:b/>
                <w:i/>
              </w:rPr>
            </w:pPr>
            <w:r w:rsidRPr="00EA7FCC">
              <w:rPr>
                <w:b/>
                <w:i/>
              </w:rPr>
              <w:t>1</w:t>
            </w:r>
          </w:p>
        </w:tc>
        <w:tc>
          <w:tcPr>
            <w:tcW w:w="3681" w:type="dxa"/>
          </w:tcPr>
          <w:p w14:paraId="4E417F46" w14:textId="77777777" w:rsidR="00BC736A" w:rsidRPr="00EA7FCC" w:rsidRDefault="00BC736A" w:rsidP="0000046F">
            <w:pPr>
              <w:spacing w:before="120"/>
              <w:rPr>
                <w:b/>
              </w:rPr>
            </w:pPr>
            <w:r w:rsidRPr="00EA7FCC">
              <w:rPr>
                <w:b/>
              </w:rPr>
              <w:t>Công tác phí</w:t>
            </w:r>
          </w:p>
          <w:p w14:paraId="41BC6EA8" w14:textId="77777777" w:rsidR="00BC736A" w:rsidRPr="00EA7FCC" w:rsidRDefault="00BC736A" w:rsidP="0000046F">
            <w:pPr>
              <w:spacing w:before="120"/>
            </w:pPr>
            <w:r w:rsidRPr="00EA7FCC">
              <w:t>- Trong nước</w:t>
            </w:r>
          </w:p>
          <w:p w14:paraId="74EDEEC8" w14:textId="77777777" w:rsidR="00BC736A" w:rsidRPr="00EA7FCC" w:rsidRDefault="00BC736A" w:rsidP="0000046F">
            <w:pPr>
              <w:spacing w:before="50" w:after="50"/>
              <w:rPr>
                <w:b/>
                <w:i/>
              </w:rPr>
            </w:pPr>
            <w:r w:rsidRPr="00EA7FCC">
              <w:t>- Ngoài nước</w:t>
            </w:r>
          </w:p>
        </w:tc>
        <w:tc>
          <w:tcPr>
            <w:tcW w:w="944" w:type="dxa"/>
          </w:tcPr>
          <w:p w14:paraId="66EE60FF" w14:textId="77777777" w:rsidR="00BC736A" w:rsidRPr="00EA7FCC" w:rsidRDefault="00BC736A" w:rsidP="0000046F">
            <w:pPr>
              <w:spacing w:before="60" w:after="60"/>
              <w:jc w:val="center"/>
            </w:pPr>
          </w:p>
        </w:tc>
        <w:tc>
          <w:tcPr>
            <w:tcW w:w="945" w:type="dxa"/>
            <w:tcBorders>
              <w:bottom w:val="single" w:sz="4" w:space="0" w:color="auto"/>
            </w:tcBorders>
          </w:tcPr>
          <w:p w14:paraId="620BF7AB" w14:textId="77777777" w:rsidR="00BC736A" w:rsidRPr="00EA7FCC" w:rsidRDefault="00BC736A" w:rsidP="0000046F">
            <w:pPr>
              <w:spacing w:before="60" w:after="60"/>
              <w:jc w:val="center"/>
            </w:pPr>
          </w:p>
        </w:tc>
        <w:tc>
          <w:tcPr>
            <w:tcW w:w="900" w:type="dxa"/>
          </w:tcPr>
          <w:p w14:paraId="00293D95" w14:textId="77777777" w:rsidR="00BC736A" w:rsidRPr="00EA7FCC" w:rsidRDefault="00BC736A" w:rsidP="0000046F">
            <w:pPr>
              <w:spacing w:before="60" w:after="60"/>
              <w:jc w:val="center"/>
            </w:pPr>
          </w:p>
        </w:tc>
        <w:tc>
          <w:tcPr>
            <w:tcW w:w="900" w:type="dxa"/>
            <w:tcBorders>
              <w:bottom w:val="single" w:sz="4" w:space="0" w:color="auto"/>
            </w:tcBorders>
          </w:tcPr>
          <w:p w14:paraId="492C242B" w14:textId="77777777" w:rsidR="00BC736A" w:rsidRPr="00EA7FCC" w:rsidRDefault="00BC736A" w:rsidP="0000046F">
            <w:pPr>
              <w:spacing w:before="60" w:after="60"/>
              <w:jc w:val="center"/>
            </w:pPr>
          </w:p>
        </w:tc>
        <w:tc>
          <w:tcPr>
            <w:tcW w:w="810" w:type="dxa"/>
            <w:tcBorders>
              <w:bottom w:val="single" w:sz="4" w:space="0" w:color="auto"/>
            </w:tcBorders>
          </w:tcPr>
          <w:p w14:paraId="3D745173" w14:textId="77777777" w:rsidR="00BC736A" w:rsidRPr="00EA7FCC" w:rsidRDefault="00BC736A" w:rsidP="0000046F">
            <w:pPr>
              <w:spacing w:before="60" w:after="60"/>
              <w:jc w:val="center"/>
            </w:pPr>
          </w:p>
        </w:tc>
        <w:tc>
          <w:tcPr>
            <w:tcW w:w="990" w:type="dxa"/>
            <w:tcBorders>
              <w:bottom w:val="single" w:sz="4" w:space="0" w:color="auto"/>
            </w:tcBorders>
          </w:tcPr>
          <w:p w14:paraId="32658A1C" w14:textId="77777777" w:rsidR="00BC736A" w:rsidRPr="00EA7FCC" w:rsidRDefault="00BC736A" w:rsidP="0000046F">
            <w:pPr>
              <w:spacing w:before="60" w:after="60"/>
              <w:jc w:val="center"/>
            </w:pPr>
          </w:p>
        </w:tc>
        <w:tc>
          <w:tcPr>
            <w:tcW w:w="810" w:type="dxa"/>
            <w:tcBorders>
              <w:bottom w:val="single" w:sz="4" w:space="0" w:color="auto"/>
            </w:tcBorders>
          </w:tcPr>
          <w:p w14:paraId="7C702C22" w14:textId="77777777" w:rsidR="00BC736A" w:rsidRPr="00EA7FCC" w:rsidRDefault="00BC736A" w:rsidP="0000046F">
            <w:pPr>
              <w:spacing w:before="60" w:after="60"/>
              <w:jc w:val="center"/>
            </w:pPr>
          </w:p>
        </w:tc>
        <w:tc>
          <w:tcPr>
            <w:tcW w:w="900" w:type="dxa"/>
            <w:tcBorders>
              <w:bottom w:val="single" w:sz="4" w:space="0" w:color="auto"/>
            </w:tcBorders>
          </w:tcPr>
          <w:p w14:paraId="765A1DFE" w14:textId="77777777" w:rsidR="00BC736A" w:rsidRPr="00EA7FCC" w:rsidRDefault="00BC736A" w:rsidP="0000046F">
            <w:pPr>
              <w:spacing w:before="60" w:after="60"/>
              <w:jc w:val="center"/>
            </w:pPr>
          </w:p>
        </w:tc>
        <w:tc>
          <w:tcPr>
            <w:tcW w:w="816" w:type="dxa"/>
          </w:tcPr>
          <w:p w14:paraId="7A3D8D09" w14:textId="77777777" w:rsidR="00BC736A" w:rsidRPr="00EA7FCC" w:rsidRDefault="00BC736A" w:rsidP="0000046F">
            <w:pPr>
              <w:spacing w:before="60" w:after="60"/>
              <w:jc w:val="center"/>
            </w:pPr>
          </w:p>
        </w:tc>
        <w:tc>
          <w:tcPr>
            <w:tcW w:w="780" w:type="dxa"/>
          </w:tcPr>
          <w:p w14:paraId="26588489" w14:textId="77777777" w:rsidR="00BC736A" w:rsidRPr="00EA7FCC" w:rsidRDefault="00BC736A" w:rsidP="0000046F">
            <w:pPr>
              <w:spacing w:before="60" w:after="60"/>
              <w:jc w:val="center"/>
            </w:pPr>
          </w:p>
        </w:tc>
        <w:tc>
          <w:tcPr>
            <w:tcW w:w="708" w:type="dxa"/>
          </w:tcPr>
          <w:p w14:paraId="2CE155C3" w14:textId="77777777" w:rsidR="00BC736A" w:rsidRPr="00EA7FCC" w:rsidRDefault="00BC736A" w:rsidP="0000046F">
            <w:pPr>
              <w:spacing w:before="60" w:after="60"/>
              <w:jc w:val="center"/>
            </w:pPr>
          </w:p>
        </w:tc>
        <w:tc>
          <w:tcPr>
            <w:tcW w:w="709" w:type="dxa"/>
          </w:tcPr>
          <w:p w14:paraId="5BA3D315" w14:textId="77777777" w:rsidR="00BC736A" w:rsidRPr="00EA7FCC" w:rsidRDefault="00BC736A" w:rsidP="0000046F">
            <w:pPr>
              <w:spacing w:before="60" w:after="60"/>
              <w:jc w:val="center"/>
            </w:pPr>
          </w:p>
        </w:tc>
      </w:tr>
      <w:tr w:rsidR="00EA7FCC" w:rsidRPr="00EA7FCC" w14:paraId="7D7D6A6D" w14:textId="77777777" w:rsidTr="0000046F">
        <w:tc>
          <w:tcPr>
            <w:tcW w:w="565" w:type="dxa"/>
          </w:tcPr>
          <w:p w14:paraId="27A2680E" w14:textId="77777777" w:rsidR="00BC736A" w:rsidRPr="00EA7FCC" w:rsidRDefault="00BC736A" w:rsidP="0000046F">
            <w:pPr>
              <w:spacing w:before="50" w:after="50"/>
              <w:jc w:val="center"/>
              <w:rPr>
                <w:b/>
                <w:i/>
              </w:rPr>
            </w:pPr>
            <w:r w:rsidRPr="00EA7FCC">
              <w:rPr>
                <w:b/>
                <w:i/>
              </w:rPr>
              <w:t>2</w:t>
            </w:r>
          </w:p>
        </w:tc>
        <w:tc>
          <w:tcPr>
            <w:tcW w:w="3681" w:type="dxa"/>
          </w:tcPr>
          <w:p w14:paraId="1C7EA5CC" w14:textId="77777777" w:rsidR="00BC736A" w:rsidRPr="00EA7FCC" w:rsidRDefault="00BC736A" w:rsidP="0000046F">
            <w:pPr>
              <w:spacing w:before="120"/>
              <w:rPr>
                <w:b/>
              </w:rPr>
            </w:pPr>
            <w:r w:rsidRPr="00EA7FCC">
              <w:rPr>
                <w:b/>
              </w:rPr>
              <w:t>Quản lý phí</w:t>
            </w:r>
          </w:p>
          <w:p w14:paraId="41AB4C3D" w14:textId="77777777" w:rsidR="00BC736A" w:rsidRPr="00EA7FCC" w:rsidRDefault="00BC736A" w:rsidP="0000046F">
            <w:pPr>
              <w:spacing w:before="50" w:after="50"/>
              <w:rPr>
                <w:b/>
                <w:i/>
                <w:lang w:val="de-DE"/>
              </w:rPr>
            </w:pPr>
            <w:r w:rsidRPr="00EA7FCC">
              <w:t>- Quản lý hành chính thực hiện dự án</w:t>
            </w:r>
          </w:p>
        </w:tc>
        <w:tc>
          <w:tcPr>
            <w:tcW w:w="944" w:type="dxa"/>
          </w:tcPr>
          <w:p w14:paraId="6398A4C9" w14:textId="77777777" w:rsidR="00BC736A" w:rsidRPr="00EA7FCC" w:rsidRDefault="00BC736A" w:rsidP="0000046F">
            <w:pPr>
              <w:spacing w:before="60" w:after="60"/>
              <w:jc w:val="center"/>
            </w:pPr>
          </w:p>
        </w:tc>
        <w:tc>
          <w:tcPr>
            <w:tcW w:w="945" w:type="dxa"/>
            <w:tcBorders>
              <w:tl2br w:val="nil"/>
              <w:tr2bl w:val="nil"/>
            </w:tcBorders>
          </w:tcPr>
          <w:p w14:paraId="71F6B10C" w14:textId="77777777" w:rsidR="00BC736A" w:rsidRPr="00EA7FCC" w:rsidRDefault="00BC736A" w:rsidP="0000046F">
            <w:pPr>
              <w:spacing w:before="60" w:after="60"/>
              <w:jc w:val="center"/>
            </w:pPr>
          </w:p>
        </w:tc>
        <w:tc>
          <w:tcPr>
            <w:tcW w:w="900" w:type="dxa"/>
          </w:tcPr>
          <w:p w14:paraId="1FF30722" w14:textId="77777777" w:rsidR="00BC736A" w:rsidRPr="00EA7FCC" w:rsidRDefault="00BC736A" w:rsidP="0000046F">
            <w:pPr>
              <w:spacing w:before="60" w:after="60"/>
              <w:jc w:val="center"/>
            </w:pPr>
          </w:p>
        </w:tc>
        <w:tc>
          <w:tcPr>
            <w:tcW w:w="900" w:type="dxa"/>
            <w:tcBorders>
              <w:tr2bl w:val="nil"/>
            </w:tcBorders>
          </w:tcPr>
          <w:p w14:paraId="49655AE0" w14:textId="77777777" w:rsidR="00BC736A" w:rsidRPr="00EA7FCC" w:rsidRDefault="00BC736A" w:rsidP="0000046F">
            <w:pPr>
              <w:spacing w:before="60" w:after="60"/>
              <w:jc w:val="center"/>
            </w:pPr>
          </w:p>
        </w:tc>
        <w:tc>
          <w:tcPr>
            <w:tcW w:w="810" w:type="dxa"/>
            <w:tcBorders>
              <w:tr2bl w:val="nil"/>
            </w:tcBorders>
          </w:tcPr>
          <w:p w14:paraId="505C0DB4" w14:textId="77777777" w:rsidR="00BC736A" w:rsidRPr="00EA7FCC" w:rsidRDefault="00BC736A" w:rsidP="0000046F">
            <w:pPr>
              <w:spacing w:before="60" w:after="60"/>
              <w:jc w:val="center"/>
            </w:pPr>
          </w:p>
        </w:tc>
        <w:tc>
          <w:tcPr>
            <w:tcW w:w="990" w:type="dxa"/>
            <w:tcBorders>
              <w:tr2bl w:val="nil"/>
            </w:tcBorders>
          </w:tcPr>
          <w:p w14:paraId="7686936B" w14:textId="77777777" w:rsidR="00BC736A" w:rsidRPr="00EA7FCC" w:rsidRDefault="00BC736A" w:rsidP="0000046F">
            <w:pPr>
              <w:spacing w:before="60" w:after="60"/>
              <w:jc w:val="center"/>
            </w:pPr>
          </w:p>
          <w:p w14:paraId="23D278B1" w14:textId="77777777" w:rsidR="00BC736A" w:rsidRPr="00EA7FCC" w:rsidRDefault="00BC736A" w:rsidP="0000046F"/>
        </w:tc>
        <w:tc>
          <w:tcPr>
            <w:tcW w:w="810" w:type="dxa"/>
            <w:tcBorders>
              <w:tr2bl w:val="nil"/>
            </w:tcBorders>
          </w:tcPr>
          <w:p w14:paraId="5C6CEBDA" w14:textId="77777777" w:rsidR="00BC736A" w:rsidRPr="00EA7FCC" w:rsidRDefault="00BC736A" w:rsidP="0000046F">
            <w:pPr>
              <w:spacing w:before="60" w:after="60"/>
              <w:jc w:val="center"/>
            </w:pPr>
          </w:p>
        </w:tc>
        <w:tc>
          <w:tcPr>
            <w:tcW w:w="900" w:type="dxa"/>
            <w:tcBorders>
              <w:tr2bl w:val="nil"/>
            </w:tcBorders>
          </w:tcPr>
          <w:p w14:paraId="59A0E3F5" w14:textId="77777777" w:rsidR="00BC736A" w:rsidRPr="00EA7FCC" w:rsidRDefault="00BC736A" w:rsidP="0000046F">
            <w:pPr>
              <w:spacing w:before="60" w:after="60"/>
              <w:jc w:val="center"/>
            </w:pPr>
          </w:p>
        </w:tc>
        <w:tc>
          <w:tcPr>
            <w:tcW w:w="816" w:type="dxa"/>
          </w:tcPr>
          <w:p w14:paraId="0C561F13" w14:textId="77777777" w:rsidR="00BC736A" w:rsidRPr="00EA7FCC" w:rsidRDefault="00BC736A" w:rsidP="0000046F">
            <w:pPr>
              <w:spacing w:before="60" w:after="60"/>
              <w:jc w:val="center"/>
            </w:pPr>
          </w:p>
        </w:tc>
        <w:tc>
          <w:tcPr>
            <w:tcW w:w="780" w:type="dxa"/>
          </w:tcPr>
          <w:p w14:paraId="5EF2D30C" w14:textId="77777777" w:rsidR="00BC736A" w:rsidRPr="00EA7FCC" w:rsidRDefault="00BC736A" w:rsidP="0000046F">
            <w:pPr>
              <w:spacing w:before="60" w:after="60"/>
              <w:jc w:val="center"/>
            </w:pPr>
          </w:p>
        </w:tc>
        <w:tc>
          <w:tcPr>
            <w:tcW w:w="708" w:type="dxa"/>
          </w:tcPr>
          <w:p w14:paraId="24976793" w14:textId="77777777" w:rsidR="00BC736A" w:rsidRPr="00EA7FCC" w:rsidRDefault="00BC736A" w:rsidP="0000046F">
            <w:pPr>
              <w:spacing w:before="60" w:after="60"/>
              <w:jc w:val="center"/>
            </w:pPr>
          </w:p>
        </w:tc>
        <w:tc>
          <w:tcPr>
            <w:tcW w:w="709" w:type="dxa"/>
          </w:tcPr>
          <w:p w14:paraId="5F6D41AD" w14:textId="77777777" w:rsidR="00BC736A" w:rsidRPr="00EA7FCC" w:rsidRDefault="00BC736A" w:rsidP="0000046F">
            <w:pPr>
              <w:spacing w:before="60" w:after="60"/>
              <w:jc w:val="center"/>
            </w:pPr>
          </w:p>
        </w:tc>
      </w:tr>
      <w:tr w:rsidR="00EA7FCC" w:rsidRPr="00EA7FCC" w14:paraId="106BE0EF" w14:textId="77777777" w:rsidTr="0000046F">
        <w:tc>
          <w:tcPr>
            <w:tcW w:w="565" w:type="dxa"/>
          </w:tcPr>
          <w:p w14:paraId="4F68DCF8" w14:textId="77777777" w:rsidR="00BC736A" w:rsidRPr="00EA7FCC" w:rsidRDefault="00BC736A" w:rsidP="0000046F">
            <w:pPr>
              <w:spacing w:before="50" w:after="50"/>
              <w:jc w:val="center"/>
            </w:pPr>
            <w:r w:rsidRPr="00EA7FCC">
              <w:t>a</w:t>
            </w:r>
          </w:p>
        </w:tc>
        <w:tc>
          <w:tcPr>
            <w:tcW w:w="3681" w:type="dxa"/>
          </w:tcPr>
          <w:p w14:paraId="04F1FC3A" w14:textId="77777777" w:rsidR="00BC736A" w:rsidRPr="00EA7FCC" w:rsidRDefault="00BC736A" w:rsidP="0000046F">
            <w:pPr>
              <w:spacing w:before="50" w:after="50"/>
            </w:pPr>
            <w:r w:rsidRPr="00EA7FCC">
              <w:rPr>
                <w:b/>
              </w:rPr>
              <w:t>Sửa chữa, bảo trì thiết bị</w:t>
            </w:r>
          </w:p>
        </w:tc>
        <w:tc>
          <w:tcPr>
            <w:tcW w:w="944" w:type="dxa"/>
          </w:tcPr>
          <w:p w14:paraId="5265E049" w14:textId="77777777" w:rsidR="00BC736A" w:rsidRPr="00EA7FCC" w:rsidRDefault="00BC736A" w:rsidP="0000046F">
            <w:pPr>
              <w:spacing w:before="60" w:after="60"/>
              <w:jc w:val="center"/>
            </w:pPr>
          </w:p>
        </w:tc>
        <w:tc>
          <w:tcPr>
            <w:tcW w:w="945" w:type="dxa"/>
            <w:tcBorders>
              <w:tr2bl w:val="nil"/>
            </w:tcBorders>
          </w:tcPr>
          <w:p w14:paraId="295A3899" w14:textId="77777777" w:rsidR="00BC736A" w:rsidRPr="00EA7FCC" w:rsidRDefault="00BC736A" w:rsidP="0000046F">
            <w:pPr>
              <w:spacing w:before="60" w:after="60"/>
              <w:jc w:val="center"/>
            </w:pPr>
          </w:p>
        </w:tc>
        <w:tc>
          <w:tcPr>
            <w:tcW w:w="900" w:type="dxa"/>
          </w:tcPr>
          <w:p w14:paraId="053A0487" w14:textId="77777777" w:rsidR="00BC736A" w:rsidRPr="00EA7FCC" w:rsidRDefault="00BC736A" w:rsidP="0000046F">
            <w:pPr>
              <w:spacing w:before="60" w:after="60"/>
              <w:jc w:val="center"/>
            </w:pPr>
          </w:p>
        </w:tc>
        <w:tc>
          <w:tcPr>
            <w:tcW w:w="900" w:type="dxa"/>
            <w:tcBorders>
              <w:tr2bl w:val="nil"/>
            </w:tcBorders>
          </w:tcPr>
          <w:p w14:paraId="1DCC5256" w14:textId="77777777" w:rsidR="00BC736A" w:rsidRPr="00EA7FCC" w:rsidRDefault="00BC736A" w:rsidP="0000046F">
            <w:pPr>
              <w:spacing w:before="60" w:after="60"/>
              <w:jc w:val="center"/>
            </w:pPr>
          </w:p>
        </w:tc>
        <w:tc>
          <w:tcPr>
            <w:tcW w:w="810" w:type="dxa"/>
            <w:tcBorders>
              <w:tr2bl w:val="nil"/>
            </w:tcBorders>
          </w:tcPr>
          <w:p w14:paraId="427F75EC" w14:textId="77777777" w:rsidR="00BC736A" w:rsidRPr="00EA7FCC" w:rsidRDefault="00BC736A" w:rsidP="0000046F">
            <w:pPr>
              <w:spacing w:before="60" w:after="60"/>
              <w:jc w:val="center"/>
            </w:pPr>
          </w:p>
        </w:tc>
        <w:tc>
          <w:tcPr>
            <w:tcW w:w="990" w:type="dxa"/>
            <w:tcBorders>
              <w:tr2bl w:val="nil"/>
            </w:tcBorders>
          </w:tcPr>
          <w:p w14:paraId="2EDBBFEB" w14:textId="77777777" w:rsidR="00BC736A" w:rsidRPr="00EA7FCC" w:rsidRDefault="00BC736A" w:rsidP="0000046F">
            <w:pPr>
              <w:spacing w:before="60" w:after="60"/>
              <w:jc w:val="center"/>
            </w:pPr>
          </w:p>
        </w:tc>
        <w:tc>
          <w:tcPr>
            <w:tcW w:w="810" w:type="dxa"/>
            <w:tcBorders>
              <w:tr2bl w:val="nil"/>
            </w:tcBorders>
          </w:tcPr>
          <w:p w14:paraId="3F5E6467" w14:textId="77777777" w:rsidR="00BC736A" w:rsidRPr="00EA7FCC" w:rsidRDefault="00BC736A" w:rsidP="0000046F">
            <w:pPr>
              <w:spacing w:before="60" w:after="60"/>
              <w:jc w:val="center"/>
            </w:pPr>
          </w:p>
        </w:tc>
        <w:tc>
          <w:tcPr>
            <w:tcW w:w="900" w:type="dxa"/>
            <w:tcBorders>
              <w:tr2bl w:val="nil"/>
            </w:tcBorders>
          </w:tcPr>
          <w:p w14:paraId="233E8894" w14:textId="77777777" w:rsidR="00BC736A" w:rsidRPr="00EA7FCC" w:rsidRDefault="00BC736A" w:rsidP="0000046F">
            <w:pPr>
              <w:spacing w:before="60" w:after="60"/>
              <w:jc w:val="center"/>
            </w:pPr>
          </w:p>
        </w:tc>
        <w:tc>
          <w:tcPr>
            <w:tcW w:w="816" w:type="dxa"/>
          </w:tcPr>
          <w:p w14:paraId="310A6258" w14:textId="77777777" w:rsidR="00BC736A" w:rsidRPr="00EA7FCC" w:rsidRDefault="00BC736A" w:rsidP="0000046F">
            <w:pPr>
              <w:spacing w:before="60" w:after="60"/>
              <w:jc w:val="center"/>
            </w:pPr>
          </w:p>
        </w:tc>
        <w:tc>
          <w:tcPr>
            <w:tcW w:w="780" w:type="dxa"/>
          </w:tcPr>
          <w:p w14:paraId="766B95DE" w14:textId="77777777" w:rsidR="00BC736A" w:rsidRPr="00EA7FCC" w:rsidRDefault="00BC736A" w:rsidP="0000046F">
            <w:pPr>
              <w:spacing w:before="60" w:after="60"/>
              <w:jc w:val="center"/>
            </w:pPr>
          </w:p>
        </w:tc>
        <w:tc>
          <w:tcPr>
            <w:tcW w:w="708" w:type="dxa"/>
          </w:tcPr>
          <w:p w14:paraId="186165EE" w14:textId="77777777" w:rsidR="00BC736A" w:rsidRPr="00EA7FCC" w:rsidRDefault="00BC736A" w:rsidP="0000046F">
            <w:pPr>
              <w:spacing w:before="60" w:after="60"/>
              <w:jc w:val="center"/>
            </w:pPr>
          </w:p>
        </w:tc>
        <w:tc>
          <w:tcPr>
            <w:tcW w:w="709" w:type="dxa"/>
          </w:tcPr>
          <w:p w14:paraId="6B900DBC" w14:textId="77777777" w:rsidR="00BC736A" w:rsidRPr="00EA7FCC" w:rsidRDefault="00BC736A" w:rsidP="0000046F">
            <w:pPr>
              <w:spacing w:before="60" w:after="60"/>
              <w:jc w:val="center"/>
            </w:pPr>
          </w:p>
        </w:tc>
      </w:tr>
      <w:tr w:rsidR="00EA7FCC" w:rsidRPr="00EA7FCC" w14:paraId="19A026F2" w14:textId="77777777" w:rsidTr="0000046F">
        <w:tc>
          <w:tcPr>
            <w:tcW w:w="565" w:type="dxa"/>
          </w:tcPr>
          <w:p w14:paraId="15A0D937" w14:textId="77777777" w:rsidR="00BC736A" w:rsidRPr="00EA7FCC" w:rsidRDefault="00BC736A" w:rsidP="0000046F">
            <w:pPr>
              <w:spacing w:before="50" w:after="50"/>
              <w:jc w:val="center"/>
            </w:pPr>
            <w:r w:rsidRPr="00EA7FCC">
              <w:t>b</w:t>
            </w:r>
          </w:p>
        </w:tc>
        <w:tc>
          <w:tcPr>
            <w:tcW w:w="3681" w:type="dxa"/>
          </w:tcPr>
          <w:p w14:paraId="56B9C2C9" w14:textId="77777777" w:rsidR="00BC736A" w:rsidRPr="00EA7FCC" w:rsidRDefault="00BC736A" w:rsidP="0000046F">
            <w:pPr>
              <w:spacing w:before="120"/>
              <w:rPr>
                <w:b/>
              </w:rPr>
            </w:pPr>
            <w:r w:rsidRPr="00EA7FCC">
              <w:rPr>
                <w:b/>
              </w:rPr>
              <w:t>Chi phí kiểm tra, đánh giá nghiệm thu:</w:t>
            </w:r>
          </w:p>
          <w:p w14:paraId="2F726E84" w14:textId="77777777" w:rsidR="00BC736A" w:rsidRPr="00EA7FCC" w:rsidRDefault="00BC736A" w:rsidP="0000046F">
            <w:pPr>
              <w:spacing w:before="120"/>
            </w:pPr>
            <w:r w:rsidRPr="00EA7FCC">
              <w:t>- Chi phí kiểm tra trung gian</w:t>
            </w:r>
          </w:p>
          <w:p w14:paraId="54067B18" w14:textId="77777777" w:rsidR="00BC736A" w:rsidRPr="00EA7FCC" w:rsidRDefault="00BC736A" w:rsidP="0000046F">
            <w:pPr>
              <w:spacing w:before="50" w:after="50"/>
            </w:pPr>
            <w:r w:rsidRPr="00EA7FCC">
              <w:t>- Chi phí nghiệm thu cấp cơ sở</w:t>
            </w:r>
          </w:p>
        </w:tc>
        <w:tc>
          <w:tcPr>
            <w:tcW w:w="944" w:type="dxa"/>
          </w:tcPr>
          <w:p w14:paraId="17AD29F4" w14:textId="77777777" w:rsidR="00BC736A" w:rsidRPr="00EA7FCC" w:rsidRDefault="00BC736A" w:rsidP="0000046F">
            <w:pPr>
              <w:spacing w:before="60" w:after="60"/>
              <w:jc w:val="center"/>
            </w:pPr>
          </w:p>
        </w:tc>
        <w:tc>
          <w:tcPr>
            <w:tcW w:w="945" w:type="dxa"/>
            <w:tcBorders>
              <w:tr2bl w:val="nil"/>
            </w:tcBorders>
          </w:tcPr>
          <w:p w14:paraId="692F2E22" w14:textId="77777777" w:rsidR="00BC736A" w:rsidRPr="00EA7FCC" w:rsidRDefault="00BC736A" w:rsidP="0000046F">
            <w:pPr>
              <w:spacing w:before="60" w:after="60"/>
              <w:jc w:val="center"/>
            </w:pPr>
          </w:p>
        </w:tc>
        <w:tc>
          <w:tcPr>
            <w:tcW w:w="900" w:type="dxa"/>
          </w:tcPr>
          <w:p w14:paraId="5209CCE8" w14:textId="77777777" w:rsidR="00BC736A" w:rsidRPr="00EA7FCC" w:rsidRDefault="00BC736A" w:rsidP="0000046F">
            <w:pPr>
              <w:spacing w:before="60" w:after="60"/>
              <w:jc w:val="center"/>
            </w:pPr>
          </w:p>
        </w:tc>
        <w:tc>
          <w:tcPr>
            <w:tcW w:w="900" w:type="dxa"/>
            <w:tcBorders>
              <w:tr2bl w:val="nil"/>
            </w:tcBorders>
          </w:tcPr>
          <w:p w14:paraId="5D06B21A" w14:textId="77777777" w:rsidR="00BC736A" w:rsidRPr="00EA7FCC" w:rsidRDefault="00BC736A" w:rsidP="0000046F">
            <w:pPr>
              <w:spacing w:before="60" w:after="60"/>
              <w:jc w:val="center"/>
            </w:pPr>
          </w:p>
        </w:tc>
        <w:tc>
          <w:tcPr>
            <w:tcW w:w="810" w:type="dxa"/>
            <w:tcBorders>
              <w:tr2bl w:val="nil"/>
            </w:tcBorders>
          </w:tcPr>
          <w:p w14:paraId="64EB76C5" w14:textId="77777777" w:rsidR="00BC736A" w:rsidRPr="00EA7FCC" w:rsidRDefault="00BC736A" w:rsidP="0000046F">
            <w:pPr>
              <w:spacing w:before="60" w:after="60"/>
              <w:jc w:val="center"/>
            </w:pPr>
          </w:p>
        </w:tc>
        <w:tc>
          <w:tcPr>
            <w:tcW w:w="990" w:type="dxa"/>
            <w:tcBorders>
              <w:tr2bl w:val="nil"/>
            </w:tcBorders>
          </w:tcPr>
          <w:p w14:paraId="38384FEA" w14:textId="77777777" w:rsidR="00BC736A" w:rsidRPr="00EA7FCC" w:rsidRDefault="00BC736A" w:rsidP="0000046F">
            <w:pPr>
              <w:spacing w:before="60" w:after="60"/>
              <w:jc w:val="center"/>
            </w:pPr>
          </w:p>
        </w:tc>
        <w:tc>
          <w:tcPr>
            <w:tcW w:w="810" w:type="dxa"/>
            <w:tcBorders>
              <w:tr2bl w:val="nil"/>
            </w:tcBorders>
          </w:tcPr>
          <w:p w14:paraId="635E9082" w14:textId="77777777" w:rsidR="00BC736A" w:rsidRPr="00EA7FCC" w:rsidRDefault="00BC736A" w:rsidP="0000046F">
            <w:pPr>
              <w:spacing w:before="60" w:after="60"/>
              <w:jc w:val="center"/>
            </w:pPr>
          </w:p>
        </w:tc>
        <w:tc>
          <w:tcPr>
            <w:tcW w:w="900" w:type="dxa"/>
            <w:tcBorders>
              <w:tr2bl w:val="nil"/>
            </w:tcBorders>
          </w:tcPr>
          <w:p w14:paraId="3DDAB686" w14:textId="77777777" w:rsidR="00BC736A" w:rsidRPr="00EA7FCC" w:rsidRDefault="00BC736A" w:rsidP="0000046F">
            <w:pPr>
              <w:spacing w:before="60" w:after="60"/>
              <w:jc w:val="center"/>
            </w:pPr>
          </w:p>
        </w:tc>
        <w:tc>
          <w:tcPr>
            <w:tcW w:w="816" w:type="dxa"/>
          </w:tcPr>
          <w:p w14:paraId="0A9910B8" w14:textId="77777777" w:rsidR="00BC736A" w:rsidRPr="00EA7FCC" w:rsidRDefault="00BC736A" w:rsidP="0000046F">
            <w:pPr>
              <w:spacing w:before="60" w:after="60"/>
              <w:jc w:val="center"/>
            </w:pPr>
          </w:p>
        </w:tc>
        <w:tc>
          <w:tcPr>
            <w:tcW w:w="780" w:type="dxa"/>
          </w:tcPr>
          <w:p w14:paraId="2D2314BF" w14:textId="77777777" w:rsidR="00BC736A" w:rsidRPr="00EA7FCC" w:rsidRDefault="00BC736A" w:rsidP="0000046F">
            <w:pPr>
              <w:spacing w:before="60" w:after="60"/>
              <w:jc w:val="center"/>
            </w:pPr>
          </w:p>
        </w:tc>
        <w:tc>
          <w:tcPr>
            <w:tcW w:w="708" w:type="dxa"/>
          </w:tcPr>
          <w:p w14:paraId="35DFBC2D" w14:textId="77777777" w:rsidR="00BC736A" w:rsidRPr="00EA7FCC" w:rsidRDefault="00BC736A" w:rsidP="0000046F">
            <w:pPr>
              <w:spacing w:before="60" w:after="60"/>
              <w:jc w:val="center"/>
            </w:pPr>
          </w:p>
        </w:tc>
        <w:tc>
          <w:tcPr>
            <w:tcW w:w="709" w:type="dxa"/>
          </w:tcPr>
          <w:p w14:paraId="6342ED8D" w14:textId="77777777" w:rsidR="00BC736A" w:rsidRPr="00EA7FCC" w:rsidRDefault="00BC736A" w:rsidP="0000046F">
            <w:pPr>
              <w:spacing w:before="60" w:after="60"/>
              <w:jc w:val="center"/>
            </w:pPr>
          </w:p>
        </w:tc>
      </w:tr>
      <w:tr w:rsidR="00EA7FCC" w:rsidRPr="00EA7FCC" w14:paraId="19D9B6BD" w14:textId="77777777" w:rsidTr="0000046F">
        <w:tc>
          <w:tcPr>
            <w:tcW w:w="565" w:type="dxa"/>
          </w:tcPr>
          <w:p w14:paraId="3002DAE5" w14:textId="77777777" w:rsidR="00BC736A" w:rsidRPr="00EA7FCC" w:rsidRDefault="00BC736A" w:rsidP="0000046F">
            <w:pPr>
              <w:spacing w:before="50" w:after="50"/>
              <w:jc w:val="center"/>
              <w:rPr>
                <w:b/>
                <w:i/>
              </w:rPr>
            </w:pPr>
            <w:r w:rsidRPr="00EA7FCC">
              <w:rPr>
                <w:b/>
                <w:i/>
              </w:rPr>
              <w:t>3</w:t>
            </w:r>
          </w:p>
        </w:tc>
        <w:tc>
          <w:tcPr>
            <w:tcW w:w="3681" w:type="dxa"/>
          </w:tcPr>
          <w:p w14:paraId="789459E1" w14:textId="77777777" w:rsidR="00BC736A" w:rsidRPr="00EA7FCC" w:rsidRDefault="00BC736A" w:rsidP="0000046F">
            <w:pPr>
              <w:spacing w:before="120"/>
              <w:rPr>
                <w:b/>
              </w:rPr>
            </w:pPr>
            <w:r w:rsidRPr="00EA7FCC">
              <w:rPr>
                <w:b/>
              </w:rPr>
              <w:t>Chi khác:</w:t>
            </w:r>
          </w:p>
          <w:p w14:paraId="6E491302" w14:textId="77777777" w:rsidR="00BC736A" w:rsidRPr="00EA7FCC" w:rsidRDefault="00BC736A" w:rsidP="0000046F">
            <w:pPr>
              <w:spacing w:before="120"/>
            </w:pPr>
            <w:r w:rsidRPr="00EA7FCC">
              <w:t>- Hội thảo, hội nghị,</w:t>
            </w:r>
          </w:p>
          <w:p w14:paraId="046B20C0" w14:textId="77777777" w:rsidR="00BC736A" w:rsidRPr="00EA7FCC" w:rsidRDefault="00BC736A" w:rsidP="0000046F">
            <w:pPr>
              <w:spacing w:before="120"/>
            </w:pPr>
            <w:r w:rsidRPr="00EA7FCC">
              <w:t>- Đăng ký bảo hộ sở hữu trí tuệ,</w:t>
            </w:r>
          </w:p>
          <w:p w14:paraId="1CD42451" w14:textId="77777777" w:rsidR="00BC736A" w:rsidRPr="00EA7FCC" w:rsidRDefault="00BC736A" w:rsidP="0000046F">
            <w:pPr>
              <w:spacing w:before="120"/>
            </w:pPr>
            <w:r w:rsidRPr="00EA7FCC">
              <w:lastRenderedPageBreak/>
              <w:t>- Thông tin tuyên truyền, tiếp thị, quảng cáo, hỗ trợ tiêu thụ sản phẩm</w:t>
            </w:r>
          </w:p>
          <w:p w14:paraId="1182049B" w14:textId="77777777" w:rsidR="00BC736A" w:rsidRPr="00EA7FCC" w:rsidRDefault="00BC736A" w:rsidP="0000046F">
            <w:pPr>
              <w:spacing w:before="120"/>
            </w:pPr>
            <w:r w:rsidRPr="00EA7FCC">
              <w:t>- Báo cáo tổng kết,</w:t>
            </w:r>
          </w:p>
          <w:p w14:paraId="43F7653B" w14:textId="77777777" w:rsidR="00BC736A" w:rsidRPr="00EA7FCC" w:rsidRDefault="00BC736A" w:rsidP="0000046F">
            <w:pPr>
              <w:spacing w:before="120"/>
            </w:pPr>
            <w:r w:rsidRPr="00EA7FCC">
              <w:t>- In ấn,</w:t>
            </w:r>
          </w:p>
          <w:p w14:paraId="04F367BF" w14:textId="77777777" w:rsidR="00BC736A" w:rsidRPr="00EA7FCC" w:rsidRDefault="00BC736A" w:rsidP="0000046F">
            <w:pPr>
              <w:spacing w:before="50" w:after="50"/>
              <w:rPr>
                <w:b/>
                <w:i/>
              </w:rPr>
            </w:pPr>
            <w:r w:rsidRPr="00EA7FCC">
              <w:t>- Phụ cấp chủ nhiệm dự án,...</w:t>
            </w:r>
          </w:p>
        </w:tc>
        <w:tc>
          <w:tcPr>
            <w:tcW w:w="944" w:type="dxa"/>
          </w:tcPr>
          <w:p w14:paraId="08DFBFAA" w14:textId="77777777" w:rsidR="00BC736A" w:rsidRPr="00EA7FCC" w:rsidRDefault="00BC736A" w:rsidP="0000046F">
            <w:pPr>
              <w:spacing w:before="60" w:after="60"/>
              <w:jc w:val="center"/>
            </w:pPr>
          </w:p>
        </w:tc>
        <w:tc>
          <w:tcPr>
            <w:tcW w:w="945" w:type="dxa"/>
          </w:tcPr>
          <w:p w14:paraId="0AC895DB" w14:textId="77777777" w:rsidR="00BC736A" w:rsidRPr="00EA7FCC" w:rsidRDefault="00BC736A" w:rsidP="0000046F">
            <w:pPr>
              <w:spacing w:before="60" w:after="60"/>
              <w:jc w:val="center"/>
            </w:pPr>
          </w:p>
        </w:tc>
        <w:tc>
          <w:tcPr>
            <w:tcW w:w="900" w:type="dxa"/>
          </w:tcPr>
          <w:p w14:paraId="4C29B5C5" w14:textId="77777777" w:rsidR="00BC736A" w:rsidRPr="00EA7FCC" w:rsidRDefault="00BC736A" w:rsidP="0000046F">
            <w:pPr>
              <w:spacing w:before="60" w:after="60"/>
              <w:jc w:val="center"/>
            </w:pPr>
          </w:p>
        </w:tc>
        <w:tc>
          <w:tcPr>
            <w:tcW w:w="900" w:type="dxa"/>
          </w:tcPr>
          <w:p w14:paraId="772F1DC8" w14:textId="77777777" w:rsidR="00BC736A" w:rsidRPr="00EA7FCC" w:rsidRDefault="00BC736A" w:rsidP="0000046F">
            <w:pPr>
              <w:spacing w:before="60" w:after="60"/>
              <w:jc w:val="center"/>
            </w:pPr>
          </w:p>
        </w:tc>
        <w:tc>
          <w:tcPr>
            <w:tcW w:w="810" w:type="dxa"/>
          </w:tcPr>
          <w:p w14:paraId="65966BFA" w14:textId="77777777" w:rsidR="00BC736A" w:rsidRPr="00EA7FCC" w:rsidRDefault="00BC736A" w:rsidP="0000046F">
            <w:pPr>
              <w:spacing w:before="60" w:after="60"/>
              <w:jc w:val="center"/>
            </w:pPr>
          </w:p>
        </w:tc>
        <w:tc>
          <w:tcPr>
            <w:tcW w:w="990" w:type="dxa"/>
          </w:tcPr>
          <w:p w14:paraId="56B94C6E" w14:textId="77777777" w:rsidR="00BC736A" w:rsidRPr="00EA7FCC" w:rsidRDefault="00BC736A" w:rsidP="0000046F">
            <w:pPr>
              <w:spacing w:before="60" w:after="60"/>
              <w:jc w:val="center"/>
            </w:pPr>
          </w:p>
        </w:tc>
        <w:tc>
          <w:tcPr>
            <w:tcW w:w="810" w:type="dxa"/>
          </w:tcPr>
          <w:p w14:paraId="1DB60668" w14:textId="77777777" w:rsidR="00BC736A" w:rsidRPr="00EA7FCC" w:rsidRDefault="00BC736A" w:rsidP="0000046F">
            <w:pPr>
              <w:spacing w:before="60" w:after="60"/>
              <w:jc w:val="center"/>
            </w:pPr>
          </w:p>
        </w:tc>
        <w:tc>
          <w:tcPr>
            <w:tcW w:w="900" w:type="dxa"/>
          </w:tcPr>
          <w:p w14:paraId="6B209394" w14:textId="77777777" w:rsidR="00BC736A" w:rsidRPr="00EA7FCC" w:rsidRDefault="00BC736A" w:rsidP="0000046F">
            <w:pPr>
              <w:spacing w:before="60" w:after="60"/>
              <w:jc w:val="center"/>
            </w:pPr>
          </w:p>
        </w:tc>
        <w:tc>
          <w:tcPr>
            <w:tcW w:w="816" w:type="dxa"/>
          </w:tcPr>
          <w:p w14:paraId="5BCA7FC3" w14:textId="77777777" w:rsidR="00BC736A" w:rsidRPr="00EA7FCC" w:rsidRDefault="00BC736A" w:rsidP="0000046F">
            <w:pPr>
              <w:spacing w:before="60" w:after="60"/>
              <w:jc w:val="center"/>
            </w:pPr>
          </w:p>
        </w:tc>
        <w:tc>
          <w:tcPr>
            <w:tcW w:w="780" w:type="dxa"/>
          </w:tcPr>
          <w:p w14:paraId="0294445E" w14:textId="77777777" w:rsidR="00BC736A" w:rsidRPr="00EA7FCC" w:rsidRDefault="00BC736A" w:rsidP="0000046F">
            <w:pPr>
              <w:spacing w:before="60" w:after="60"/>
              <w:jc w:val="center"/>
            </w:pPr>
          </w:p>
        </w:tc>
        <w:tc>
          <w:tcPr>
            <w:tcW w:w="708" w:type="dxa"/>
          </w:tcPr>
          <w:p w14:paraId="0D0F8C8A" w14:textId="77777777" w:rsidR="00BC736A" w:rsidRPr="00EA7FCC" w:rsidRDefault="00BC736A" w:rsidP="0000046F">
            <w:pPr>
              <w:spacing w:before="60" w:after="60"/>
              <w:jc w:val="center"/>
            </w:pPr>
          </w:p>
        </w:tc>
        <w:tc>
          <w:tcPr>
            <w:tcW w:w="709" w:type="dxa"/>
          </w:tcPr>
          <w:p w14:paraId="288F3B11" w14:textId="77777777" w:rsidR="00BC736A" w:rsidRPr="00EA7FCC" w:rsidRDefault="00BC736A" w:rsidP="0000046F">
            <w:pPr>
              <w:spacing w:before="60" w:after="60"/>
              <w:jc w:val="center"/>
            </w:pPr>
          </w:p>
        </w:tc>
      </w:tr>
      <w:tr w:rsidR="00EA7FCC" w:rsidRPr="00EA7FCC" w14:paraId="54A629CE" w14:textId="77777777" w:rsidTr="0000046F">
        <w:tc>
          <w:tcPr>
            <w:tcW w:w="565" w:type="dxa"/>
          </w:tcPr>
          <w:p w14:paraId="50442466" w14:textId="77777777" w:rsidR="00BC736A" w:rsidRPr="00EA7FCC" w:rsidRDefault="00BC736A" w:rsidP="0000046F">
            <w:pPr>
              <w:spacing w:before="50" w:after="50"/>
              <w:jc w:val="center"/>
              <w:rPr>
                <w:b/>
                <w:bCs/>
              </w:rPr>
            </w:pPr>
            <w:r w:rsidRPr="00EA7FCC">
              <w:rPr>
                <w:b/>
                <w:bCs/>
              </w:rPr>
              <w:t>4</w:t>
            </w:r>
          </w:p>
        </w:tc>
        <w:tc>
          <w:tcPr>
            <w:tcW w:w="3681" w:type="dxa"/>
          </w:tcPr>
          <w:p w14:paraId="613533EF" w14:textId="77777777" w:rsidR="00BC736A" w:rsidRPr="00EA7FCC" w:rsidRDefault="00BC736A" w:rsidP="0000046F">
            <w:pPr>
              <w:spacing w:before="50" w:after="50"/>
              <w:jc w:val="both"/>
              <w:rPr>
                <w:b/>
                <w:bCs/>
              </w:rPr>
            </w:pPr>
            <w:r w:rsidRPr="00EA7FCC">
              <w:rPr>
                <w:b/>
                <w:bCs/>
              </w:rPr>
              <w:t>Sửa chữa, bảo trì thiết bị</w:t>
            </w:r>
          </w:p>
        </w:tc>
        <w:tc>
          <w:tcPr>
            <w:tcW w:w="944" w:type="dxa"/>
          </w:tcPr>
          <w:p w14:paraId="511635EF" w14:textId="77777777" w:rsidR="00BC736A" w:rsidRPr="00EA7FCC" w:rsidRDefault="00BC736A" w:rsidP="0000046F">
            <w:pPr>
              <w:spacing w:before="60" w:after="60"/>
            </w:pPr>
          </w:p>
        </w:tc>
        <w:tc>
          <w:tcPr>
            <w:tcW w:w="945" w:type="dxa"/>
          </w:tcPr>
          <w:p w14:paraId="5C1FF10F" w14:textId="77777777" w:rsidR="00BC736A" w:rsidRPr="00EA7FCC" w:rsidRDefault="00BC736A" w:rsidP="0000046F">
            <w:pPr>
              <w:spacing w:before="60" w:after="60"/>
            </w:pPr>
          </w:p>
        </w:tc>
        <w:tc>
          <w:tcPr>
            <w:tcW w:w="900" w:type="dxa"/>
          </w:tcPr>
          <w:p w14:paraId="506FA11E" w14:textId="77777777" w:rsidR="00BC736A" w:rsidRPr="00EA7FCC" w:rsidRDefault="00BC736A" w:rsidP="0000046F">
            <w:pPr>
              <w:spacing w:before="60" w:after="60"/>
            </w:pPr>
          </w:p>
        </w:tc>
        <w:tc>
          <w:tcPr>
            <w:tcW w:w="900" w:type="dxa"/>
          </w:tcPr>
          <w:p w14:paraId="6584DF7A" w14:textId="77777777" w:rsidR="00BC736A" w:rsidRPr="00EA7FCC" w:rsidRDefault="00BC736A" w:rsidP="0000046F">
            <w:pPr>
              <w:spacing w:before="60" w:after="60"/>
            </w:pPr>
          </w:p>
        </w:tc>
        <w:tc>
          <w:tcPr>
            <w:tcW w:w="810" w:type="dxa"/>
          </w:tcPr>
          <w:p w14:paraId="357E3485" w14:textId="77777777" w:rsidR="00BC736A" w:rsidRPr="00EA7FCC" w:rsidRDefault="00BC736A" w:rsidP="0000046F">
            <w:pPr>
              <w:spacing w:before="60" w:after="60"/>
            </w:pPr>
          </w:p>
        </w:tc>
        <w:tc>
          <w:tcPr>
            <w:tcW w:w="990" w:type="dxa"/>
          </w:tcPr>
          <w:p w14:paraId="45B1AD0E" w14:textId="77777777" w:rsidR="00BC736A" w:rsidRPr="00EA7FCC" w:rsidRDefault="00BC736A" w:rsidP="0000046F">
            <w:pPr>
              <w:spacing w:before="60" w:after="60"/>
            </w:pPr>
          </w:p>
        </w:tc>
        <w:tc>
          <w:tcPr>
            <w:tcW w:w="810" w:type="dxa"/>
          </w:tcPr>
          <w:p w14:paraId="4C48CAA7" w14:textId="77777777" w:rsidR="00BC736A" w:rsidRPr="00EA7FCC" w:rsidRDefault="00BC736A" w:rsidP="0000046F">
            <w:pPr>
              <w:spacing w:before="60" w:after="60"/>
              <w:jc w:val="center"/>
            </w:pPr>
          </w:p>
        </w:tc>
        <w:tc>
          <w:tcPr>
            <w:tcW w:w="900" w:type="dxa"/>
          </w:tcPr>
          <w:p w14:paraId="1F9336F8" w14:textId="77777777" w:rsidR="00BC736A" w:rsidRPr="00EA7FCC" w:rsidRDefault="00BC736A" w:rsidP="0000046F">
            <w:pPr>
              <w:spacing w:before="60" w:after="60"/>
              <w:jc w:val="center"/>
            </w:pPr>
          </w:p>
        </w:tc>
        <w:tc>
          <w:tcPr>
            <w:tcW w:w="816" w:type="dxa"/>
          </w:tcPr>
          <w:p w14:paraId="6DB09AD0" w14:textId="77777777" w:rsidR="00BC736A" w:rsidRPr="00EA7FCC" w:rsidRDefault="00BC736A" w:rsidP="0000046F">
            <w:pPr>
              <w:spacing w:before="60" w:after="60"/>
              <w:jc w:val="center"/>
            </w:pPr>
          </w:p>
        </w:tc>
        <w:tc>
          <w:tcPr>
            <w:tcW w:w="780" w:type="dxa"/>
          </w:tcPr>
          <w:p w14:paraId="2B300BC9" w14:textId="77777777" w:rsidR="00BC736A" w:rsidRPr="00EA7FCC" w:rsidRDefault="00BC736A" w:rsidP="0000046F">
            <w:pPr>
              <w:spacing w:before="60" w:after="60"/>
              <w:jc w:val="center"/>
            </w:pPr>
          </w:p>
        </w:tc>
        <w:tc>
          <w:tcPr>
            <w:tcW w:w="708" w:type="dxa"/>
          </w:tcPr>
          <w:p w14:paraId="6D40D8FC" w14:textId="77777777" w:rsidR="00BC736A" w:rsidRPr="00EA7FCC" w:rsidRDefault="00BC736A" w:rsidP="0000046F">
            <w:pPr>
              <w:spacing w:before="60" w:after="60"/>
              <w:jc w:val="center"/>
            </w:pPr>
          </w:p>
        </w:tc>
        <w:tc>
          <w:tcPr>
            <w:tcW w:w="709" w:type="dxa"/>
          </w:tcPr>
          <w:p w14:paraId="6BD139E0" w14:textId="77777777" w:rsidR="00BC736A" w:rsidRPr="00EA7FCC" w:rsidRDefault="00BC736A" w:rsidP="0000046F">
            <w:pPr>
              <w:spacing w:before="60" w:after="60"/>
              <w:jc w:val="center"/>
            </w:pPr>
          </w:p>
        </w:tc>
      </w:tr>
      <w:tr w:rsidR="00EA7FCC" w:rsidRPr="00EA7FCC" w14:paraId="45EA975D" w14:textId="77777777" w:rsidTr="0000046F">
        <w:tc>
          <w:tcPr>
            <w:tcW w:w="565" w:type="dxa"/>
          </w:tcPr>
          <w:p w14:paraId="059E9F2D" w14:textId="77777777" w:rsidR="00BC736A" w:rsidRPr="00EA7FCC" w:rsidRDefault="00BC736A" w:rsidP="0000046F">
            <w:pPr>
              <w:spacing w:before="50" w:after="50"/>
              <w:jc w:val="center"/>
              <w:rPr>
                <w:b/>
                <w:iCs/>
              </w:rPr>
            </w:pPr>
            <w:r w:rsidRPr="00EA7FCC">
              <w:rPr>
                <w:b/>
                <w:iCs/>
              </w:rPr>
              <w:t>5</w:t>
            </w:r>
          </w:p>
        </w:tc>
        <w:tc>
          <w:tcPr>
            <w:tcW w:w="3681" w:type="dxa"/>
          </w:tcPr>
          <w:p w14:paraId="314D44EF" w14:textId="77777777" w:rsidR="00BC736A" w:rsidRPr="00EA7FCC" w:rsidRDefault="00BC736A" w:rsidP="0000046F">
            <w:pPr>
              <w:spacing w:before="50" w:after="50"/>
              <w:rPr>
                <w:b/>
                <w:iCs/>
              </w:rPr>
            </w:pPr>
            <w:r w:rsidRPr="00EA7FCC">
              <w:rPr>
                <w:b/>
                <w:iCs/>
              </w:rPr>
              <w:t>Chi trả dịch vụ thuê ngoài phục vụ hoạt động nghiên cứu</w:t>
            </w:r>
          </w:p>
        </w:tc>
        <w:tc>
          <w:tcPr>
            <w:tcW w:w="944" w:type="dxa"/>
          </w:tcPr>
          <w:p w14:paraId="7C5A5884" w14:textId="77777777" w:rsidR="00BC736A" w:rsidRPr="00EA7FCC" w:rsidRDefault="00BC736A" w:rsidP="0000046F">
            <w:pPr>
              <w:spacing w:before="60" w:after="60"/>
            </w:pPr>
          </w:p>
        </w:tc>
        <w:tc>
          <w:tcPr>
            <w:tcW w:w="945" w:type="dxa"/>
          </w:tcPr>
          <w:p w14:paraId="3102BC09" w14:textId="77777777" w:rsidR="00BC736A" w:rsidRPr="00EA7FCC" w:rsidRDefault="00BC736A" w:rsidP="0000046F">
            <w:pPr>
              <w:spacing w:before="60" w:after="60"/>
            </w:pPr>
          </w:p>
        </w:tc>
        <w:tc>
          <w:tcPr>
            <w:tcW w:w="900" w:type="dxa"/>
          </w:tcPr>
          <w:p w14:paraId="50F47751" w14:textId="77777777" w:rsidR="00BC736A" w:rsidRPr="00EA7FCC" w:rsidRDefault="00BC736A" w:rsidP="0000046F">
            <w:pPr>
              <w:spacing w:before="60" w:after="60"/>
            </w:pPr>
          </w:p>
        </w:tc>
        <w:tc>
          <w:tcPr>
            <w:tcW w:w="900" w:type="dxa"/>
          </w:tcPr>
          <w:p w14:paraId="4D92344B" w14:textId="77777777" w:rsidR="00BC736A" w:rsidRPr="00EA7FCC" w:rsidRDefault="00BC736A" w:rsidP="0000046F">
            <w:pPr>
              <w:spacing w:before="60" w:after="60"/>
            </w:pPr>
          </w:p>
        </w:tc>
        <w:tc>
          <w:tcPr>
            <w:tcW w:w="810" w:type="dxa"/>
          </w:tcPr>
          <w:p w14:paraId="7CED013A" w14:textId="77777777" w:rsidR="00BC736A" w:rsidRPr="00EA7FCC" w:rsidRDefault="00BC736A" w:rsidP="0000046F">
            <w:pPr>
              <w:spacing w:before="60" w:after="60"/>
            </w:pPr>
          </w:p>
        </w:tc>
        <w:tc>
          <w:tcPr>
            <w:tcW w:w="990" w:type="dxa"/>
          </w:tcPr>
          <w:p w14:paraId="2B550210" w14:textId="77777777" w:rsidR="00BC736A" w:rsidRPr="00EA7FCC" w:rsidRDefault="00BC736A" w:rsidP="0000046F">
            <w:pPr>
              <w:spacing w:before="60" w:after="60"/>
            </w:pPr>
          </w:p>
        </w:tc>
        <w:tc>
          <w:tcPr>
            <w:tcW w:w="810" w:type="dxa"/>
          </w:tcPr>
          <w:p w14:paraId="773CDA2E" w14:textId="77777777" w:rsidR="00BC736A" w:rsidRPr="00EA7FCC" w:rsidRDefault="00BC736A" w:rsidP="0000046F">
            <w:pPr>
              <w:spacing w:before="60" w:after="60"/>
              <w:jc w:val="center"/>
            </w:pPr>
          </w:p>
        </w:tc>
        <w:tc>
          <w:tcPr>
            <w:tcW w:w="900" w:type="dxa"/>
          </w:tcPr>
          <w:p w14:paraId="748B03A7" w14:textId="77777777" w:rsidR="00BC736A" w:rsidRPr="00EA7FCC" w:rsidRDefault="00BC736A" w:rsidP="0000046F">
            <w:pPr>
              <w:spacing w:before="60" w:after="60"/>
              <w:jc w:val="center"/>
            </w:pPr>
          </w:p>
        </w:tc>
        <w:tc>
          <w:tcPr>
            <w:tcW w:w="816" w:type="dxa"/>
          </w:tcPr>
          <w:p w14:paraId="14182212" w14:textId="77777777" w:rsidR="00BC736A" w:rsidRPr="00EA7FCC" w:rsidRDefault="00BC736A" w:rsidP="0000046F">
            <w:pPr>
              <w:spacing w:before="60" w:after="60"/>
              <w:jc w:val="center"/>
            </w:pPr>
          </w:p>
        </w:tc>
        <w:tc>
          <w:tcPr>
            <w:tcW w:w="780" w:type="dxa"/>
          </w:tcPr>
          <w:p w14:paraId="7CDFBE83" w14:textId="77777777" w:rsidR="00BC736A" w:rsidRPr="00EA7FCC" w:rsidRDefault="00BC736A" w:rsidP="0000046F">
            <w:pPr>
              <w:spacing w:before="60" w:after="60"/>
              <w:jc w:val="center"/>
            </w:pPr>
          </w:p>
        </w:tc>
        <w:tc>
          <w:tcPr>
            <w:tcW w:w="708" w:type="dxa"/>
          </w:tcPr>
          <w:p w14:paraId="2E9CADB6" w14:textId="77777777" w:rsidR="00BC736A" w:rsidRPr="00EA7FCC" w:rsidRDefault="00BC736A" w:rsidP="0000046F">
            <w:pPr>
              <w:spacing w:before="60" w:after="60"/>
              <w:jc w:val="center"/>
            </w:pPr>
          </w:p>
        </w:tc>
        <w:tc>
          <w:tcPr>
            <w:tcW w:w="709" w:type="dxa"/>
          </w:tcPr>
          <w:p w14:paraId="4BC0FE5A" w14:textId="77777777" w:rsidR="00BC736A" w:rsidRPr="00EA7FCC" w:rsidRDefault="00BC736A" w:rsidP="0000046F">
            <w:pPr>
              <w:spacing w:before="60" w:after="60"/>
              <w:jc w:val="center"/>
            </w:pPr>
          </w:p>
        </w:tc>
      </w:tr>
      <w:tr w:rsidR="00EA7FCC" w:rsidRPr="00EA7FCC" w14:paraId="6FB98108" w14:textId="77777777" w:rsidTr="0000046F">
        <w:tc>
          <w:tcPr>
            <w:tcW w:w="565" w:type="dxa"/>
          </w:tcPr>
          <w:p w14:paraId="53BDAE5D" w14:textId="77777777" w:rsidR="00BC736A" w:rsidRPr="00EA7FCC" w:rsidRDefault="00BC736A" w:rsidP="0000046F">
            <w:pPr>
              <w:spacing w:before="50" w:after="50"/>
              <w:jc w:val="center"/>
              <w:rPr>
                <w:b/>
                <w:iCs/>
              </w:rPr>
            </w:pPr>
            <w:r w:rsidRPr="00EA7FCC">
              <w:rPr>
                <w:b/>
                <w:iCs/>
              </w:rPr>
              <w:t>6</w:t>
            </w:r>
          </w:p>
        </w:tc>
        <w:tc>
          <w:tcPr>
            <w:tcW w:w="3681" w:type="dxa"/>
          </w:tcPr>
          <w:p w14:paraId="2ED70EFC" w14:textId="77777777" w:rsidR="00BC736A" w:rsidRPr="00EA7FCC" w:rsidRDefault="00BC736A" w:rsidP="0000046F">
            <w:pPr>
              <w:spacing w:before="50" w:after="50"/>
              <w:rPr>
                <w:b/>
                <w:iCs/>
              </w:rPr>
            </w:pPr>
            <w:r w:rsidRPr="00EA7FCC">
              <w:rPr>
                <w:b/>
                <w:iCs/>
              </w:rPr>
              <w:t>Chi khác</w:t>
            </w:r>
          </w:p>
        </w:tc>
        <w:tc>
          <w:tcPr>
            <w:tcW w:w="944" w:type="dxa"/>
          </w:tcPr>
          <w:p w14:paraId="0B66B44A" w14:textId="77777777" w:rsidR="00BC736A" w:rsidRPr="00EA7FCC" w:rsidRDefault="00BC736A" w:rsidP="0000046F">
            <w:pPr>
              <w:spacing w:before="60" w:after="60"/>
            </w:pPr>
          </w:p>
        </w:tc>
        <w:tc>
          <w:tcPr>
            <w:tcW w:w="945" w:type="dxa"/>
          </w:tcPr>
          <w:p w14:paraId="7E1F2D15" w14:textId="77777777" w:rsidR="00BC736A" w:rsidRPr="00EA7FCC" w:rsidRDefault="00BC736A" w:rsidP="0000046F">
            <w:pPr>
              <w:spacing w:before="60" w:after="60"/>
            </w:pPr>
          </w:p>
        </w:tc>
        <w:tc>
          <w:tcPr>
            <w:tcW w:w="900" w:type="dxa"/>
          </w:tcPr>
          <w:p w14:paraId="0D11734C" w14:textId="77777777" w:rsidR="00BC736A" w:rsidRPr="00EA7FCC" w:rsidRDefault="00BC736A" w:rsidP="0000046F">
            <w:pPr>
              <w:spacing w:before="60" w:after="60"/>
            </w:pPr>
          </w:p>
        </w:tc>
        <w:tc>
          <w:tcPr>
            <w:tcW w:w="900" w:type="dxa"/>
          </w:tcPr>
          <w:p w14:paraId="7180D70A" w14:textId="77777777" w:rsidR="00BC736A" w:rsidRPr="00EA7FCC" w:rsidRDefault="00BC736A" w:rsidP="0000046F">
            <w:pPr>
              <w:spacing w:before="60" w:after="60"/>
            </w:pPr>
          </w:p>
        </w:tc>
        <w:tc>
          <w:tcPr>
            <w:tcW w:w="810" w:type="dxa"/>
          </w:tcPr>
          <w:p w14:paraId="76C68FD1" w14:textId="77777777" w:rsidR="00BC736A" w:rsidRPr="00EA7FCC" w:rsidRDefault="00BC736A" w:rsidP="0000046F">
            <w:pPr>
              <w:spacing w:before="60" w:after="60"/>
            </w:pPr>
          </w:p>
        </w:tc>
        <w:tc>
          <w:tcPr>
            <w:tcW w:w="990" w:type="dxa"/>
          </w:tcPr>
          <w:p w14:paraId="3A88486D" w14:textId="77777777" w:rsidR="00BC736A" w:rsidRPr="00EA7FCC" w:rsidRDefault="00BC736A" w:rsidP="0000046F">
            <w:pPr>
              <w:spacing w:before="60" w:after="60"/>
            </w:pPr>
          </w:p>
        </w:tc>
        <w:tc>
          <w:tcPr>
            <w:tcW w:w="810" w:type="dxa"/>
          </w:tcPr>
          <w:p w14:paraId="194F4F0C" w14:textId="77777777" w:rsidR="00BC736A" w:rsidRPr="00EA7FCC" w:rsidRDefault="00BC736A" w:rsidP="0000046F">
            <w:pPr>
              <w:spacing w:before="60" w:after="60"/>
              <w:jc w:val="center"/>
            </w:pPr>
          </w:p>
        </w:tc>
        <w:tc>
          <w:tcPr>
            <w:tcW w:w="900" w:type="dxa"/>
          </w:tcPr>
          <w:p w14:paraId="129843D9" w14:textId="77777777" w:rsidR="00BC736A" w:rsidRPr="00EA7FCC" w:rsidRDefault="00BC736A" w:rsidP="0000046F">
            <w:pPr>
              <w:spacing w:before="60" w:after="60"/>
              <w:jc w:val="center"/>
            </w:pPr>
          </w:p>
        </w:tc>
        <w:tc>
          <w:tcPr>
            <w:tcW w:w="816" w:type="dxa"/>
          </w:tcPr>
          <w:p w14:paraId="766F900E" w14:textId="77777777" w:rsidR="00BC736A" w:rsidRPr="00EA7FCC" w:rsidRDefault="00BC736A" w:rsidP="0000046F">
            <w:pPr>
              <w:spacing w:before="60" w:after="60"/>
              <w:jc w:val="center"/>
            </w:pPr>
          </w:p>
        </w:tc>
        <w:tc>
          <w:tcPr>
            <w:tcW w:w="780" w:type="dxa"/>
          </w:tcPr>
          <w:p w14:paraId="30F65A14" w14:textId="77777777" w:rsidR="00BC736A" w:rsidRPr="00EA7FCC" w:rsidRDefault="00BC736A" w:rsidP="0000046F">
            <w:pPr>
              <w:spacing w:before="60" w:after="60"/>
              <w:jc w:val="center"/>
            </w:pPr>
          </w:p>
        </w:tc>
        <w:tc>
          <w:tcPr>
            <w:tcW w:w="708" w:type="dxa"/>
          </w:tcPr>
          <w:p w14:paraId="75EA87CE" w14:textId="77777777" w:rsidR="00BC736A" w:rsidRPr="00EA7FCC" w:rsidRDefault="00BC736A" w:rsidP="0000046F">
            <w:pPr>
              <w:spacing w:before="60" w:after="60"/>
              <w:jc w:val="center"/>
            </w:pPr>
          </w:p>
        </w:tc>
        <w:tc>
          <w:tcPr>
            <w:tcW w:w="709" w:type="dxa"/>
          </w:tcPr>
          <w:p w14:paraId="4168E22C" w14:textId="77777777" w:rsidR="00BC736A" w:rsidRPr="00EA7FCC" w:rsidRDefault="00BC736A" w:rsidP="0000046F">
            <w:pPr>
              <w:spacing w:before="60" w:after="60"/>
              <w:jc w:val="center"/>
            </w:pPr>
          </w:p>
        </w:tc>
      </w:tr>
      <w:tr w:rsidR="00EA7FCC" w:rsidRPr="00EA7FCC" w14:paraId="25404EDD" w14:textId="77777777" w:rsidTr="0000046F">
        <w:tc>
          <w:tcPr>
            <w:tcW w:w="565" w:type="dxa"/>
          </w:tcPr>
          <w:p w14:paraId="3A9801F3" w14:textId="77777777" w:rsidR="00BC736A" w:rsidRPr="00EA7FCC" w:rsidRDefault="00BC736A" w:rsidP="0000046F">
            <w:pPr>
              <w:spacing w:before="50" w:after="50"/>
              <w:jc w:val="center"/>
            </w:pPr>
          </w:p>
        </w:tc>
        <w:tc>
          <w:tcPr>
            <w:tcW w:w="3681" w:type="dxa"/>
          </w:tcPr>
          <w:p w14:paraId="748F8C6F" w14:textId="77777777" w:rsidR="00BC736A" w:rsidRPr="00EA7FCC" w:rsidRDefault="00BC736A" w:rsidP="0000046F">
            <w:pPr>
              <w:spacing w:before="50" w:after="50"/>
            </w:pPr>
            <w:r w:rsidRPr="00EA7FCC">
              <w:t>- Hội thảo (</w:t>
            </w:r>
            <w:r w:rsidRPr="00EA7FCC">
              <w:rPr>
                <w:i/>
              </w:rPr>
              <w:t>đ</w:t>
            </w:r>
            <w:r w:rsidRPr="00EA7FCC">
              <w:rPr>
                <w:i/>
                <w:sz w:val="22"/>
                <w:szCs w:val="22"/>
              </w:rPr>
              <w:t>ịnh mức chi theo quy định tại Khoản 5 Điều 7 thông tư số 55/2015/TTLT-BTC-BKHCN ngày 22/4/2015)</w:t>
            </w:r>
          </w:p>
        </w:tc>
        <w:tc>
          <w:tcPr>
            <w:tcW w:w="944" w:type="dxa"/>
          </w:tcPr>
          <w:p w14:paraId="420B7144" w14:textId="77777777" w:rsidR="00BC736A" w:rsidRPr="00EA7FCC" w:rsidRDefault="00BC736A" w:rsidP="0000046F">
            <w:pPr>
              <w:spacing w:before="60" w:after="60"/>
            </w:pPr>
          </w:p>
        </w:tc>
        <w:tc>
          <w:tcPr>
            <w:tcW w:w="945" w:type="dxa"/>
          </w:tcPr>
          <w:p w14:paraId="4C0509C1" w14:textId="77777777" w:rsidR="00BC736A" w:rsidRPr="00EA7FCC" w:rsidRDefault="00BC736A" w:rsidP="0000046F">
            <w:pPr>
              <w:spacing w:before="60" w:after="60"/>
            </w:pPr>
          </w:p>
        </w:tc>
        <w:tc>
          <w:tcPr>
            <w:tcW w:w="900" w:type="dxa"/>
          </w:tcPr>
          <w:p w14:paraId="785418F6" w14:textId="77777777" w:rsidR="00BC736A" w:rsidRPr="00EA7FCC" w:rsidRDefault="00BC736A" w:rsidP="0000046F">
            <w:pPr>
              <w:spacing w:before="60" w:after="60"/>
            </w:pPr>
          </w:p>
        </w:tc>
        <w:tc>
          <w:tcPr>
            <w:tcW w:w="900" w:type="dxa"/>
          </w:tcPr>
          <w:p w14:paraId="4D4E8C21" w14:textId="77777777" w:rsidR="00BC736A" w:rsidRPr="00EA7FCC" w:rsidRDefault="00BC736A" w:rsidP="0000046F">
            <w:pPr>
              <w:spacing w:before="60" w:after="60"/>
            </w:pPr>
          </w:p>
        </w:tc>
        <w:tc>
          <w:tcPr>
            <w:tcW w:w="810" w:type="dxa"/>
          </w:tcPr>
          <w:p w14:paraId="5962A414" w14:textId="77777777" w:rsidR="00BC736A" w:rsidRPr="00EA7FCC" w:rsidRDefault="00BC736A" w:rsidP="0000046F">
            <w:pPr>
              <w:spacing w:before="60" w:after="60"/>
            </w:pPr>
          </w:p>
        </w:tc>
        <w:tc>
          <w:tcPr>
            <w:tcW w:w="990" w:type="dxa"/>
          </w:tcPr>
          <w:p w14:paraId="383D8828" w14:textId="77777777" w:rsidR="00BC736A" w:rsidRPr="00EA7FCC" w:rsidRDefault="00BC736A" w:rsidP="0000046F">
            <w:pPr>
              <w:spacing w:before="60" w:after="60"/>
            </w:pPr>
          </w:p>
        </w:tc>
        <w:tc>
          <w:tcPr>
            <w:tcW w:w="810" w:type="dxa"/>
          </w:tcPr>
          <w:p w14:paraId="2B9D27CC" w14:textId="77777777" w:rsidR="00BC736A" w:rsidRPr="00EA7FCC" w:rsidRDefault="00BC736A" w:rsidP="0000046F">
            <w:pPr>
              <w:spacing w:before="60" w:after="60"/>
              <w:jc w:val="center"/>
            </w:pPr>
          </w:p>
        </w:tc>
        <w:tc>
          <w:tcPr>
            <w:tcW w:w="900" w:type="dxa"/>
          </w:tcPr>
          <w:p w14:paraId="470C789A" w14:textId="77777777" w:rsidR="00BC736A" w:rsidRPr="00EA7FCC" w:rsidRDefault="00BC736A" w:rsidP="0000046F">
            <w:pPr>
              <w:spacing w:before="60" w:after="60"/>
              <w:jc w:val="center"/>
            </w:pPr>
          </w:p>
        </w:tc>
        <w:tc>
          <w:tcPr>
            <w:tcW w:w="816" w:type="dxa"/>
          </w:tcPr>
          <w:p w14:paraId="447B8E54" w14:textId="77777777" w:rsidR="00BC736A" w:rsidRPr="00EA7FCC" w:rsidRDefault="00BC736A" w:rsidP="0000046F">
            <w:pPr>
              <w:spacing w:before="60" w:after="60"/>
              <w:jc w:val="center"/>
            </w:pPr>
          </w:p>
        </w:tc>
        <w:tc>
          <w:tcPr>
            <w:tcW w:w="780" w:type="dxa"/>
          </w:tcPr>
          <w:p w14:paraId="530FF2F3" w14:textId="77777777" w:rsidR="00BC736A" w:rsidRPr="00EA7FCC" w:rsidRDefault="00BC736A" w:rsidP="0000046F">
            <w:pPr>
              <w:spacing w:before="60" w:after="60"/>
              <w:jc w:val="center"/>
            </w:pPr>
          </w:p>
        </w:tc>
        <w:tc>
          <w:tcPr>
            <w:tcW w:w="708" w:type="dxa"/>
          </w:tcPr>
          <w:p w14:paraId="25E8243A" w14:textId="77777777" w:rsidR="00BC736A" w:rsidRPr="00EA7FCC" w:rsidRDefault="00BC736A" w:rsidP="0000046F">
            <w:pPr>
              <w:spacing w:before="60" w:after="60"/>
              <w:jc w:val="center"/>
            </w:pPr>
          </w:p>
        </w:tc>
        <w:tc>
          <w:tcPr>
            <w:tcW w:w="709" w:type="dxa"/>
          </w:tcPr>
          <w:p w14:paraId="55C297A4" w14:textId="77777777" w:rsidR="00BC736A" w:rsidRPr="00EA7FCC" w:rsidRDefault="00BC736A" w:rsidP="0000046F">
            <w:pPr>
              <w:spacing w:before="60" w:after="60"/>
              <w:jc w:val="center"/>
            </w:pPr>
          </w:p>
        </w:tc>
      </w:tr>
      <w:tr w:rsidR="00EA7FCC" w:rsidRPr="00EA7FCC" w14:paraId="7227738D" w14:textId="77777777" w:rsidTr="0000046F">
        <w:tc>
          <w:tcPr>
            <w:tcW w:w="565" w:type="dxa"/>
          </w:tcPr>
          <w:p w14:paraId="2F1E376C" w14:textId="77777777" w:rsidR="00BC736A" w:rsidRPr="00EA7FCC" w:rsidRDefault="00BC736A" w:rsidP="0000046F">
            <w:pPr>
              <w:spacing w:before="50" w:after="50"/>
              <w:jc w:val="center"/>
            </w:pPr>
          </w:p>
        </w:tc>
        <w:tc>
          <w:tcPr>
            <w:tcW w:w="3681" w:type="dxa"/>
          </w:tcPr>
          <w:p w14:paraId="3540FA7C" w14:textId="77777777" w:rsidR="00BC736A" w:rsidRPr="00EA7FCC" w:rsidRDefault="00BC736A" w:rsidP="0000046F">
            <w:pPr>
              <w:spacing w:before="50" w:after="50"/>
            </w:pPr>
            <w:r w:rsidRPr="00EA7FCC">
              <w:t>- Ấn loát tài liệu, văn phòng phẩm, thông tin liên lạc</w:t>
            </w:r>
          </w:p>
        </w:tc>
        <w:tc>
          <w:tcPr>
            <w:tcW w:w="944" w:type="dxa"/>
          </w:tcPr>
          <w:p w14:paraId="18D62F21" w14:textId="77777777" w:rsidR="00BC736A" w:rsidRPr="00EA7FCC" w:rsidRDefault="00BC736A" w:rsidP="0000046F">
            <w:pPr>
              <w:spacing w:before="60" w:after="60"/>
            </w:pPr>
          </w:p>
        </w:tc>
        <w:tc>
          <w:tcPr>
            <w:tcW w:w="945" w:type="dxa"/>
          </w:tcPr>
          <w:p w14:paraId="6BDAD4C9" w14:textId="77777777" w:rsidR="00BC736A" w:rsidRPr="00EA7FCC" w:rsidRDefault="00BC736A" w:rsidP="0000046F">
            <w:pPr>
              <w:spacing w:before="60" w:after="60"/>
            </w:pPr>
          </w:p>
        </w:tc>
        <w:tc>
          <w:tcPr>
            <w:tcW w:w="900" w:type="dxa"/>
          </w:tcPr>
          <w:p w14:paraId="45220E04" w14:textId="77777777" w:rsidR="00BC736A" w:rsidRPr="00EA7FCC" w:rsidRDefault="00BC736A" w:rsidP="0000046F">
            <w:pPr>
              <w:spacing w:before="60" w:after="60"/>
            </w:pPr>
          </w:p>
        </w:tc>
        <w:tc>
          <w:tcPr>
            <w:tcW w:w="900" w:type="dxa"/>
          </w:tcPr>
          <w:p w14:paraId="468097FA" w14:textId="77777777" w:rsidR="00BC736A" w:rsidRPr="00EA7FCC" w:rsidRDefault="00BC736A" w:rsidP="0000046F">
            <w:pPr>
              <w:spacing w:before="60" w:after="60"/>
            </w:pPr>
          </w:p>
        </w:tc>
        <w:tc>
          <w:tcPr>
            <w:tcW w:w="810" w:type="dxa"/>
          </w:tcPr>
          <w:p w14:paraId="4E533A92" w14:textId="77777777" w:rsidR="00BC736A" w:rsidRPr="00EA7FCC" w:rsidRDefault="00BC736A" w:rsidP="0000046F">
            <w:pPr>
              <w:spacing w:before="60" w:after="60"/>
            </w:pPr>
          </w:p>
        </w:tc>
        <w:tc>
          <w:tcPr>
            <w:tcW w:w="990" w:type="dxa"/>
          </w:tcPr>
          <w:p w14:paraId="69FACA54" w14:textId="77777777" w:rsidR="00BC736A" w:rsidRPr="00EA7FCC" w:rsidRDefault="00BC736A" w:rsidP="0000046F">
            <w:pPr>
              <w:spacing w:before="60" w:after="60"/>
            </w:pPr>
          </w:p>
        </w:tc>
        <w:tc>
          <w:tcPr>
            <w:tcW w:w="810" w:type="dxa"/>
          </w:tcPr>
          <w:p w14:paraId="5530E9CE" w14:textId="77777777" w:rsidR="00BC736A" w:rsidRPr="00EA7FCC" w:rsidRDefault="00BC736A" w:rsidP="0000046F">
            <w:pPr>
              <w:spacing w:before="60" w:after="60"/>
              <w:jc w:val="center"/>
            </w:pPr>
          </w:p>
        </w:tc>
        <w:tc>
          <w:tcPr>
            <w:tcW w:w="900" w:type="dxa"/>
          </w:tcPr>
          <w:p w14:paraId="50867640" w14:textId="77777777" w:rsidR="00BC736A" w:rsidRPr="00EA7FCC" w:rsidRDefault="00BC736A" w:rsidP="0000046F">
            <w:pPr>
              <w:spacing w:before="60" w:after="60"/>
              <w:jc w:val="center"/>
            </w:pPr>
          </w:p>
        </w:tc>
        <w:tc>
          <w:tcPr>
            <w:tcW w:w="816" w:type="dxa"/>
          </w:tcPr>
          <w:p w14:paraId="51735D1A" w14:textId="77777777" w:rsidR="00BC736A" w:rsidRPr="00EA7FCC" w:rsidRDefault="00BC736A" w:rsidP="0000046F">
            <w:pPr>
              <w:spacing w:before="60" w:after="60"/>
              <w:jc w:val="center"/>
            </w:pPr>
          </w:p>
        </w:tc>
        <w:tc>
          <w:tcPr>
            <w:tcW w:w="780" w:type="dxa"/>
          </w:tcPr>
          <w:p w14:paraId="51C77ED8" w14:textId="77777777" w:rsidR="00BC736A" w:rsidRPr="00EA7FCC" w:rsidRDefault="00BC736A" w:rsidP="0000046F">
            <w:pPr>
              <w:spacing w:before="60" w:after="60"/>
              <w:jc w:val="center"/>
            </w:pPr>
          </w:p>
        </w:tc>
        <w:tc>
          <w:tcPr>
            <w:tcW w:w="708" w:type="dxa"/>
          </w:tcPr>
          <w:p w14:paraId="6D59FA7C" w14:textId="77777777" w:rsidR="00BC736A" w:rsidRPr="00EA7FCC" w:rsidRDefault="00BC736A" w:rsidP="0000046F">
            <w:pPr>
              <w:spacing w:before="60" w:after="60"/>
              <w:jc w:val="center"/>
            </w:pPr>
          </w:p>
        </w:tc>
        <w:tc>
          <w:tcPr>
            <w:tcW w:w="709" w:type="dxa"/>
          </w:tcPr>
          <w:p w14:paraId="2FEB54F8" w14:textId="77777777" w:rsidR="00BC736A" w:rsidRPr="00EA7FCC" w:rsidRDefault="00BC736A" w:rsidP="0000046F">
            <w:pPr>
              <w:spacing w:before="60" w:after="60"/>
              <w:jc w:val="center"/>
            </w:pPr>
          </w:p>
        </w:tc>
      </w:tr>
      <w:tr w:rsidR="00EA7FCC" w:rsidRPr="00EA7FCC" w14:paraId="2B32FC1D" w14:textId="77777777" w:rsidTr="0000046F">
        <w:tc>
          <w:tcPr>
            <w:tcW w:w="565" w:type="dxa"/>
          </w:tcPr>
          <w:p w14:paraId="6E88D0AC" w14:textId="77777777" w:rsidR="00BC736A" w:rsidRPr="00EA7FCC" w:rsidRDefault="00BC736A" w:rsidP="0000046F">
            <w:pPr>
              <w:spacing w:before="50" w:after="50"/>
              <w:jc w:val="center"/>
            </w:pPr>
          </w:p>
        </w:tc>
        <w:tc>
          <w:tcPr>
            <w:tcW w:w="3681" w:type="dxa"/>
          </w:tcPr>
          <w:p w14:paraId="11BA386B" w14:textId="77777777" w:rsidR="00BC736A" w:rsidRPr="00EA7FCC" w:rsidRDefault="00BC736A" w:rsidP="0000046F">
            <w:pPr>
              <w:spacing w:before="50" w:after="50"/>
            </w:pPr>
            <w:r w:rsidRPr="00EA7FCC">
              <w:t xml:space="preserve"> Dịch tài liệu (</w:t>
            </w:r>
            <w:r w:rsidRPr="00EA7FCC">
              <w:rPr>
                <w:i/>
              </w:rPr>
              <w:t>đ</w:t>
            </w:r>
            <w:r w:rsidRPr="00EA7FCC">
              <w:rPr>
                <w:i/>
                <w:sz w:val="22"/>
                <w:szCs w:val="22"/>
              </w:rPr>
              <w:t>ịnh mức chi theo quy định hiện hành)</w:t>
            </w:r>
          </w:p>
        </w:tc>
        <w:tc>
          <w:tcPr>
            <w:tcW w:w="944" w:type="dxa"/>
          </w:tcPr>
          <w:p w14:paraId="301323EF" w14:textId="77777777" w:rsidR="00BC736A" w:rsidRPr="00EA7FCC" w:rsidRDefault="00BC736A" w:rsidP="0000046F">
            <w:pPr>
              <w:spacing w:before="60" w:after="60"/>
            </w:pPr>
          </w:p>
        </w:tc>
        <w:tc>
          <w:tcPr>
            <w:tcW w:w="945" w:type="dxa"/>
          </w:tcPr>
          <w:p w14:paraId="6956511A" w14:textId="77777777" w:rsidR="00BC736A" w:rsidRPr="00EA7FCC" w:rsidRDefault="00BC736A" w:rsidP="0000046F">
            <w:pPr>
              <w:spacing w:before="60" w:after="60"/>
            </w:pPr>
          </w:p>
        </w:tc>
        <w:tc>
          <w:tcPr>
            <w:tcW w:w="900" w:type="dxa"/>
          </w:tcPr>
          <w:p w14:paraId="2F724503" w14:textId="77777777" w:rsidR="00BC736A" w:rsidRPr="00EA7FCC" w:rsidRDefault="00BC736A" w:rsidP="0000046F">
            <w:pPr>
              <w:spacing w:before="60" w:after="60"/>
            </w:pPr>
          </w:p>
        </w:tc>
        <w:tc>
          <w:tcPr>
            <w:tcW w:w="900" w:type="dxa"/>
          </w:tcPr>
          <w:p w14:paraId="4DCE5383" w14:textId="77777777" w:rsidR="00BC736A" w:rsidRPr="00EA7FCC" w:rsidRDefault="00BC736A" w:rsidP="0000046F">
            <w:pPr>
              <w:spacing w:before="60" w:after="60"/>
            </w:pPr>
          </w:p>
        </w:tc>
        <w:tc>
          <w:tcPr>
            <w:tcW w:w="810" w:type="dxa"/>
          </w:tcPr>
          <w:p w14:paraId="7F66B71B" w14:textId="77777777" w:rsidR="00BC736A" w:rsidRPr="00EA7FCC" w:rsidRDefault="00BC736A" w:rsidP="0000046F">
            <w:pPr>
              <w:spacing w:before="60" w:after="60"/>
            </w:pPr>
          </w:p>
        </w:tc>
        <w:tc>
          <w:tcPr>
            <w:tcW w:w="990" w:type="dxa"/>
          </w:tcPr>
          <w:p w14:paraId="228B83F1" w14:textId="77777777" w:rsidR="00BC736A" w:rsidRPr="00EA7FCC" w:rsidRDefault="00BC736A" w:rsidP="0000046F">
            <w:pPr>
              <w:spacing w:before="60" w:after="60"/>
            </w:pPr>
          </w:p>
        </w:tc>
        <w:tc>
          <w:tcPr>
            <w:tcW w:w="810" w:type="dxa"/>
          </w:tcPr>
          <w:p w14:paraId="5D517536" w14:textId="77777777" w:rsidR="00BC736A" w:rsidRPr="00EA7FCC" w:rsidRDefault="00BC736A" w:rsidP="0000046F">
            <w:pPr>
              <w:spacing w:before="60" w:after="60"/>
              <w:jc w:val="center"/>
            </w:pPr>
          </w:p>
        </w:tc>
        <w:tc>
          <w:tcPr>
            <w:tcW w:w="900" w:type="dxa"/>
          </w:tcPr>
          <w:p w14:paraId="190A8F75" w14:textId="77777777" w:rsidR="00BC736A" w:rsidRPr="00EA7FCC" w:rsidRDefault="00BC736A" w:rsidP="0000046F">
            <w:pPr>
              <w:spacing w:before="60" w:after="60"/>
              <w:jc w:val="center"/>
            </w:pPr>
          </w:p>
        </w:tc>
        <w:tc>
          <w:tcPr>
            <w:tcW w:w="816" w:type="dxa"/>
          </w:tcPr>
          <w:p w14:paraId="452E3220" w14:textId="77777777" w:rsidR="00BC736A" w:rsidRPr="00EA7FCC" w:rsidRDefault="00BC736A" w:rsidP="0000046F">
            <w:pPr>
              <w:spacing w:before="60" w:after="60"/>
              <w:jc w:val="center"/>
            </w:pPr>
          </w:p>
        </w:tc>
        <w:tc>
          <w:tcPr>
            <w:tcW w:w="780" w:type="dxa"/>
          </w:tcPr>
          <w:p w14:paraId="1845DF6D" w14:textId="77777777" w:rsidR="00BC736A" w:rsidRPr="00EA7FCC" w:rsidRDefault="00BC736A" w:rsidP="0000046F">
            <w:pPr>
              <w:spacing w:before="60" w:after="60"/>
              <w:jc w:val="center"/>
            </w:pPr>
          </w:p>
        </w:tc>
        <w:tc>
          <w:tcPr>
            <w:tcW w:w="708" w:type="dxa"/>
          </w:tcPr>
          <w:p w14:paraId="4B991E5B" w14:textId="77777777" w:rsidR="00BC736A" w:rsidRPr="00EA7FCC" w:rsidRDefault="00BC736A" w:rsidP="0000046F">
            <w:pPr>
              <w:spacing w:before="60" w:after="60"/>
              <w:jc w:val="center"/>
            </w:pPr>
          </w:p>
        </w:tc>
        <w:tc>
          <w:tcPr>
            <w:tcW w:w="709" w:type="dxa"/>
          </w:tcPr>
          <w:p w14:paraId="4C2E6705" w14:textId="77777777" w:rsidR="00BC736A" w:rsidRPr="00EA7FCC" w:rsidRDefault="00BC736A" w:rsidP="0000046F">
            <w:pPr>
              <w:spacing w:before="60" w:after="60"/>
              <w:jc w:val="center"/>
            </w:pPr>
          </w:p>
        </w:tc>
      </w:tr>
      <w:tr w:rsidR="00EA7FCC" w:rsidRPr="00EA7FCC" w14:paraId="1552FFF6" w14:textId="77777777" w:rsidTr="0000046F">
        <w:tc>
          <w:tcPr>
            <w:tcW w:w="565" w:type="dxa"/>
          </w:tcPr>
          <w:p w14:paraId="5DFEC172" w14:textId="77777777" w:rsidR="00BC736A" w:rsidRPr="00EA7FCC" w:rsidRDefault="00BC736A" w:rsidP="0000046F">
            <w:pPr>
              <w:spacing w:before="50" w:after="50"/>
              <w:jc w:val="center"/>
            </w:pPr>
          </w:p>
        </w:tc>
        <w:tc>
          <w:tcPr>
            <w:tcW w:w="3681" w:type="dxa"/>
          </w:tcPr>
          <w:p w14:paraId="1150153F" w14:textId="77777777" w:rsidR="00BC736A" w:rsidRPr="00EA7FCC" w:rsidRDefault="00BC736A" w:rsidP="0000046F">
            <w:pPr>
              <w:spacing w:before="50" w:after="50"/>
            </w:pPr>
            <w:r w:rsidRPr="00EA7FCC">
              <w:t>Khác</w:t>
            </w:r>
          </w:p>
        </w:tc>
        <w:tc>
          <w:tcPr>
            <w:tcW w:w="944" w:type="dxa"/>
          </w:tcPr>
          <w:p w14:paraId="484BDBC4" w14:textId="77777777" w:rsidR="00BC736A" w:rsidRPr="00EA7FCC" w:rsidRDefault="00BC736A" w:rsidP="0000046F">
            <w:pPr>
              <w:spacing w:before="60" w:after="60"/>
            </w:pPr>
          </w:p>
        </w:tc>
        <w:tc>
          <w:tcPr>
            <w:tcW w:w="945" w:type="dxa"/>
          </w:tcPr>
          <w:p w14:paraId="213ACBCA" w14:textId="77777777" w:rsidR="00BC736A" w:rsidRPr="00EA7FCC" w:rsidRDefault="00BC736A" w:rsidP="0000046F">
            <w:pPr>
              <w:spacing w:before="60" w:after="60"/>
            </w:pPr>
          </w:p>
        </w:tc>
        <w:tc>
          <w:tcPr>
            <w:tcW w:w="900" w:type="dxa"/>
          </w:tcPr>
          <w:p w14:paraId="67A8D933" w14:textId="77777777" w:rsidR="00BC736A" w:rsidRPr="00EA7FCC" w:rsidRDefault="00BC736A" w:rsidP="0000046F">
            <w:pPr>
              <w:spacing w:before="60" w:after="60"/>
            </w:pPr>
          </w:p>
        </w:tc>
        <w:tc>
          <w:tcPr>
            <w:tcW w:w="900" w:type="dxa"/>
          </w:tcPr>
          <w:p w14:paraId="53A16B0B" w14:textId="77777777" w:rsidR="00BC736A" w:rsidRPr="00EA7FCC" w:rsidRDefault="00BC736A" w:rsidP="0000046F">
            <w:pPr>
              <w:spacing w:before="60" w:after="60"/>
            </w:pPr>
          </w:p>
        </w:tc>
        <w:tc>
          <w:tcPr>
            <w:tcW w:w="810" w:type="dxa"/>
          </w:tcPr>
          <w:p w14:paraId="729465F3" w14:textId="77777777" w:rsidR="00BC736A" w:rsidRPr="00EA7FCC" w:rsidRDefault="00BC736A" w:rsidP="0000046F">
            <w:pPr>
              <w:spacing w:before="60" w:after="60"/>
            </w:pPr>
          </w:p>
        </w:tc>
        <w:tc>
          <w:tcPr>
            <w:tcW w:w="990" w:type="dxa"/>
          </w:tcPr>
          <w:p w14:paraId="42181D21" w14:textId="77777777" w:rsidR="00BC736A" w:rsidRPr="00EA7FCC" w:rsidRDefault="00BC736A" w:rsidP="0000046F">
            <w:pPr>
              <w:spacing w:before="60" w:after="60"/>
            </w:pPr>
          </w:p>
        </w:tc>
        <w:tc>
          <w:tcPr>
            <w:tcW w:w="810" w:type="dxa"/>
          </w:tcPr>
          <w:p w14:paraId="32224C96" w14:textId="77777777" w:rsidR="00BC736A" w:rsidRPr="00EA7FCC" w:rsidRDefault="00BC736A" w:rsidP="0000046F">
            <w:pPr>
              <w:spacing w:before="60" w:after="60"/>
              <w:jc w:val="center"/>
            </w:pPr>
          </w:p>
        </w:tc>
        <w:tc>
          <w:tcPr>
            <w:tcW w:w="900" w:type="dxa"/>
          </w:tcPr>
          <w:p w14:paraId="68E0E8E9" w14:textId="77777777" w:rsidR="00BC736A" w:rsidRPr="00EA7FCC" w:rsidRDefault="00BC736A" w:rsidP="0000046F">
            <w:pPr>
              <w:spacing w:before="60" w:after="60"/>
              <w:jc w:val="center"/>
            </w:pPr>
          </w:p>
        </w:tc>
        <w:tc>
          <w:tcPr>
            <w:tcW w:w="816" w:type="dxa"/>
          </w:tcPr>
          <w:p w14:paraId="17542B5B" w14:textId="77777777" w:rsidR="00BC736A" w:rsidRPr="00EA7FCC" w:rsidRDefault="00BC736A" w:rsidP="0000046F">
            <w:pPr>
              <w:spacing w:before="60" w:after="60"/>
              <w:jc w:val="center"/>
            </w:pPr>
          </w:p>
        </w:tc>
        <w:tc>
          <w:tcPr>
            <w:tcW w:w="780" w:type="dxa"/>
          </w:tcPr>
          <w:p w14:paraId="13100D71" w14:textId="77777777" w:rsidR="00BC736A" w:rsidRPr="00EA7FCC" w:rsidRDefault="00BC736A" w:rsidP="0000046F">
            <w:pPr>
              <w:spacing w:before="60" w:after="60"/>
              <w:jc w:val="center"/>
            </w:pPr>
          </w:p>
        </w:tc>
        <w:tc>
          <w:tcPr>
            <w:tcW w:w="708" w:type="dxa"/>
          </w:tcPr>
          <w:p w14:paraId="69E0512F" w14:textId="77777777" w:rsidR="00BC736A" w:rsidRPr="00EA7FCC" w:rsidRDefault="00BC736A" w:rsidP="0000046F">
            <w:pPr>
              <w:spacing w:before="60" w:after="60"/>
              <w:jc w:val="center"/>
            </w:pPr>
          </w:p>
        </w:tc>
        <w:tc>
          <w:tcPr>
            <w:tcW w:w="709" w:type="dxa"/>
          </w:tcPr>
          <w:p w14:paraId="5D976D8F" w14:textId="77777777" w:rsidR="00BC736A" w:rsidRPr="00EA7FCC" w:rsidRDefault="00BC736A" w:rsidP="0000046F">
            <w:pPr>
              <w:spacing w:before="60" w:after="60"/>
              <w:jc w:val="center"/>
            </w:pPr>
          </w:p>
        </w:tc>
      </w:tr>
      <w:tr w:rsidR="00EA7FCC" w:rsidRPr="00EA7FCC" w14:paraId="111428A9" w14:textId="77777777" w:rsidTr="0000046F">
        <w:tc>
          <w:tcPr>
            <w:tcW w:w="565" w:type="dxa"/>
          </w:tcPr>
          <w:p w14:paraId="2C324142" w14:textId="77777777" w:rsidR="00BC736A" w:rsidRPr="00EA7FCC" w:rsidRDefault="00BC736A" w:rsidP="0000046F">
            <w:pPr>
              <w:spacing w:before="50" w:after="50"/>
              <w:jc w:val="center"/>
            </w:pPr>
          </w:p>
        </w:tc>
        <w:tc>
          <w:tcPr>
            <w:tcW w:w="3681" w:type="dxa"/>
            <w:vAlign w:val="center"/>
          </w:tcPr>
          <w:p w14:paraId="1EFE3FFE" w14:textId="77777777" w:rsidR="00BC736A" w:rsidRPr="00EA7FCC" w:rsidRDefault="00BC736A" w:rsidP="0000046F">
            <w:pPr>
              <w:framePr w:w="9537" w:wrap="notBeside" w:vAnchor="page" w:hAnchor="page" w:x="255" w:y="15663"/>
              <w:spacing w:before="50" w:after="50"/>
              <w:jc w:val="center"/>
              <w:rPr>
                <w:b/>
              </w:rPr>
            </w:pPr>
            <w:r w:rsidRPr="00EA7FCC">
              <w:rPr>
                <w:b/>
              </w:rPr>
              <w:t>Cộng:</w:t>
            </w:r>
          </w:p>
        </w:tc>
        <w:tc>
          <w:tcPr>
            <w:tcW w:w="944" w:type="dxa"/>
          </w:tcPr>
          <w:p w14:paraId="1AE9C3E6" w14:textId="77777777" w:rsidR="00BC736A" w:rsidRPr="00EA7FCC" w:rsidRDefault="00BC736A" w:rsidP="0000046F">
            <w:pPr>
              <w:spacing w:before="60" w:after="60"/>
            </w:pPr>
          </w:p>
        </w:tc>
        <w:tc>
          <w:tcPr>
            <w:tcW w:w="945" w:type="dxa"/>
          </w:tcPr>
          <w:p w14:paraId="150D131E" w14:textId="77777777" w:rsidR="00BC736A" w:rsidRPr="00EA7FCC" w:rsidRDefault="00BC736A" w:rsidP="0000046F">
            <w:pPr>
              <w:spacing w:before="60" w:after="60"/>
            </w:pPr>
          </w:p>
        </w:tc>
        <w:tc>
          <w:tcPr>
            <w:tcW w:w="900" w:type="dxa"/>
          </w:tcPr>
          <w:p w14:paraId="31A32118" w14:textId="77777777" w:rsidR="00BC736A" w:rsidRPr="00EA7FCC" w:rsidRDefault="00BC736A" w:rsidP="0000046F">
            <w:pPr>
              <w:spacing w:before="60" w:after="60"/>
            </w:pPr>
          </w:p>
        </w:tc>
        <w:tc>
          <w:tcPr>
            <w:tcW w:w="900" w:type="dxa"/>
          </w:tcPr>
          <w:p w14:paraId="5A395C3A" w14:textId="77777777" w:rsidR="00BC736A" w:rsidRPr="00EA7FCC" w:rsidRDefault="00BC736A" w:rsidP="0000046F">
            <w:pPr>
              <w:spacing w:before="60" w:after="60"/>
            </w:pPr>
          </w:p>
        </w:tc>
        <w:tc>
          <w:tcPr>
            <w:tcW w:w="810" w:type="dxa"/>
          </w:tcPr>
          <w:p w14:paraId="6593F3FC" w14:textId="77777777" w:rsidR="00BC736A" w:rsidRPr="00EA7FCC" w:rsidRDefault="00BC736A" w:rsidP="0000046F">
            <w:pPr>
              <w:spacing w:before="60" w:after="60"/>
            </w:pPr>
          </w:p>
        </w:tc>
        <w:tc>
          <w:tcPr>
            <w:tcW w:w="990" w:type="dxa"/>
          </w:tcPr>
          <w:p w14:paraId="7803FF5B" w14:textId="77777777" w:rsidR="00BC736A" w:rsidRPr="00EA7FCC" w:rsidRDefault="00BC736A" w:rsidP="0000046F">
            <w:pPr>
              <w:spacing w:before="60" w:after="60"/>
            </w:pPr>
          </w:p>
        </w:tc>
        <w:tc>
          <w:tcPr>
            <w:tcW w:w="810" w:type="dxa"/>
          </w:tcPr>
          <w:p w14:paraId="4C684D14" w14:textId="77777777" w:rsidR="00BC736A" w:rsidRPr="00EA7FCC" w:rsidRDefault="00BC736A" w:rsidP="0000046F">
            <w:pPr>
              <w:spacing w:before="60" w:after="60"/>
              <w:jc w:val="center"/>
            </w:pPr>
          </w:p>
        </w:tc>
        <w:tc>
          <w:tcPr>
            <w:tcW w:w="900" w:type="dxa"/>
          </w:tcPr>
          <w:p w14:paraId="5861DE64" w14:textId="77777777" w:rsidR="00BC736A" w:rsidRPr="00EA7FCC" w:rsidRDefault="00BC736A" w:rsidP="0000046F">
            <w:pPr>
              <w:spacing w:before="60" w:after="60"/>
              <w:jc w:val="center"/>
            </w:pPr>
          </w:p>
        </w:tc>
        <w:tc>
          <w:tcPr>
            <w:tcW w:w="816" w:type="dxa"/>
          </w:tcPr>
          <w:p w14:paraId="3D9D9245" w14:textId="77777777" w:rsidR="00BC736A" w:rsidRPr="00EA7FCC" w:rsidRDefault="00BC736A" w:rsidP="0000046F">
            <w:pPr>
              <w:spacing w:before="60" w:after="60"/>
              <w:jc w:val="center"/>
            </w:pPr>
          </w:p>
        </w:tc>
        <w:tc>
          <w:tcPr>
            <w:tcW w:w="780" w:type="dxa"/>
          </w:tcPr>
          <w:p w14:paraId="61014924" w14:textId="77777777" w:rsidR="00BC736A" w:rsidRPr="00EA7FCC" w:rsidRDefault="00BC736A" w:rsidP="0000046F">
            <w:pPr>
              <w:spacing w:before="60" w:after="60"/>
              <w:jc w:val="center"/>
            </w:pPr>
          </w:p>
        </w:tc>
        <w:tc>
          <w:tcPr>
            <w:tcW w:w="708" w:type="dxa"/>
          </w:tcPr>
          <w:p w14:paraId="095FCF63" w14:textId="77777777" w:rsidR="00BC736A" w:rsidRPr="00EA7FCC" w:rsidRDefault="00BC736A" w:rsidP="0000046F">
            <w:pPr>
              <w:spacing w:before="60" w:after="60"/>
              <w:jc w:val="center"/>
            </w:pPr>
          </w:p>
        </w:tc>
        <w:tc>
          <w:tcPr>
            <w:tcW w:w="709" w:type="dxa"/>
          </w:tcPr>
          <w:p w14:paraId="3BA3AC42" w14:textId="77777777" w:rsidR="00BC736A" w:rsidRPr="00EA7FCC" w:rsidRDefault="00BC736A" w:rsidP="0000046F">
            <w:pPr>
              <w:spacing w:before="60" w:after="60"/>
              <w:jc w:val="center"/>
            </w:pPr>
          </w:p>
        </w:tc>
      </w:tr>
    </w:tbl>
    <w:p w14:paraId="171F2CFD" w14:textId="77777777" w:rsidR="00850DCB" w:rsidRPr="00EA7FCC" w:rsidRDefault="00850DCB" w:rsidP="00394634">
      <w:pPr>
        <w:spacing w:before="120"/>
        <w:rPr>
          <w:sz w:val="28"/>
          <w:szCs w:val="28"/>
        </w:rPr>
      </w:pPr>
    </w:p>
    <w:p w14:paraId="220D9498" w14:textId="77777777" w:rsidR="00850DCB" w:rsidRPr="00EA7FCC" w:rsidRDefault="00850DCB" w:rsidP="00394634">
      <w:pPr>
        <w:spacing w:before="120"/>
        <w:jc w:val="right"/>
        <w:rPr>
          <w:b/>
          <w:sz w:val="28"/>
          <w:szCs w:val="28"/>
        </w:rPr>
      </w:pPr>
      <w:r w:rsidRPr="00EA7FCC">
        <w:rPr>
          <w:b/>
          <w:sz w:val="28"/>
          <w:szCs w:val="28"/>
        </w:rPr>
        <w:br w:type="page"/>
      </w:r>
      <w:r w:rsidRPr="00EA7FCC">
        <w:rPr>
          <w:b/>
          <w:sz w:val="28"/>
          <w:szCs w:val="28"/>
        </w:rPr>
        <w:lastRenderedPageBreak/>
        <w:t>Phụ lục 8- TMDAUDCNC</w:t>
      </w:r>
    </w:p>
    <w:p w14:paraId="27A63BAA" w14:textId="77777777" w:rsidR="003C5776" w:rsidRPr="00EA7FCC" w:rsidRDefault="003C5776" w:rsidP="00394634">
      <w:pPr>
        <w:spacing w:before="120"/>
        <w:jc w:val="center"/>
        <w:rPr>
          <w:b/>
          <w:sz w:val="28"/>
          <w:szCs w:val="28"/>
        </w:rPr>
      </w:pPr>
    </w:p>
    <w:p w14:paraId="7E0A44E9" w14:textId="1887AA8A" w:rsidR="00850DCB" w:rsidRPr="00EA7FCC" w:rsidRDefault="00850DCB" w:rsidP="00394634">
      <w:pPr>
        <w:spacing w:before="120"/>
        <w:jc w:val="center"/>
        <w:rPr>
          <w:b/>
          <w:sz w:val="28"/>
          <w:szCs w:val="28"/>
        </w:rPr>
      </w:pPr>
      <w:r w:rsidRPr="00EA7FCC">
        <w:rPr>
          <w:b/>
          <w:sz w:val="28"/>
          <w:szCs w:val="28"/>
        </w:rPr>
        <w:t>KẾ HOẠCH TIẾN ĐỘ THỰC HIỆN</w:t>
      </w:r>
    </w:p>
    <w:tbl>
      <w:tblPr>
        <w:tblW w:w="13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
        <w:gridCol w:w="2806"/>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396"/>
      </w:tblGrid>
      <w:tr w:rsidR="00BC736A" w:rsidRPr="00EA7FCC" w14:paraId="4F597457" w14:textId="77777777" w:rsidTr="00BC736A">
        <w:trPr>
          <w:jc w:val="center"/>
        </w:trPr>
        <w:tc>
          <w:tcPr>
            <w:tcW w:w="537" w:type="dxa"/>
            <w:vMerge w:val="restart"/>
            <w:shd w:val="clear" w:color="auto" w:fill="auto"/>
          </w:tcPr>
          <w:p w14:paraId="4BE1C82A" w14:textId="77777777" w:rsidR="00BC736A" w:rsidRPr="00EA7FCC" w:rsidRDefault="00BC736A" w:rsidP="0000046F">
            <w:pPr>
              <w:spacing w:before="120"/>
              <w:jc w:val="center"/>
              <w:rPr>
                <w:b/>
                <w:sz w:val="26"/>
                <w:szCs w:val="26"/>
              </w:rPr>
            </w:pPr>
            <w:r w:rsidRPr="00EA7FCC">
              <w:rPr>
                <w:b/>
                <w:sz w:val="26"/>
                <w:szCs w:val="26"/>
              </w:rPr>
              <w:t>Số TT</w:t>
            </w:r>
          </w:p>
        </w:tc>
        <w:tc>
          <w:tcPr>
            <w:tcW w:w="2832" w:type="dxa"/>
            <w:vMerge w:val="restart"/>
            <w:shd w:val="clear" w:color="auto" w:fill="auto"/>
          </w:tcPr>
          <w:p w14:paraId="2FC8DDA8" w14:textId="77777777" w:rsidR="00BC736A" w:rsidRPr="00EA7FCC" w:rsidRDefault="00BC736A" w:rsidP="0000046F">
            <w:pPr>
              <w:spacing w:before="120"/>
              <w:jc w:val="center"/>
              <w:rPr>
                <w:b/>
                <w:sz w:val="26"/>
                <w:szCs w:val="26"/>
              </w:rPr>
            </w:pPr>
            <w:r w:rsidRPr="00EA7FCC">
              <w:rPr>
                <w:b/>
                <w:sz w:val="26"/>
                <w:szCs w:val="26"/>
              </w:rPr>
              <w:t>Nội dung công việc</w:t>
            </w:r>
          </w:p>
        </w:tc>
        <w:tc>
          <w:tcPr>
            <w:tcW w:w="10260" w:type="dxa"/>
            <w:gridSpan w:val="25"/>
            <w:shd w:val="clear" w:color="auto" w:fill="auto"/>
          </w:tcPr>
          <w:p w14:paraId="47EC4D2C" w14:textId="77777777" w:rsidR="00BC736A" w:rsidRPr="00EA7FCC" w:rsidRDefault="00BC736A" w:rsidP="0000046F">
            <w:pPr>
              <w:spacing w:before="120"/>
              <w:jc w:val="center"/>
              <w:rPr>
                <w:b/>
                <w:sz w:val="26"/>
                <w:szCs w:val="26"/>
              </w:rPr>
            </w:pPr>
            <w:r w:rsidRPr="00EA7FCC">
              <w:rPr>
                <w:b/>
                <w:sz w:val="26"/>
                <w:szCs w:val="26"/>
              </w:rPr>
              <w:t>Tháng</w:t>
            </w:r>
          </w:p>
        </w:tc>
      </w:tr>
      <w:tr w:rsidR="00BC736A" w:rsidRPr="00EA7FCC" w14:paraId="7C476B85" w14:textId="77777777" w:rsidTr="00BC736A">
        <w:trPr>
          <w:jc w:val="center"/>
        </w:trPr>
        <w:tc>
          <w:tcPr>
            <w:tcW w:w="537" w:type="dxa"/>
            <w:vMerge/>
            <w:shd w:val="clear" w:color="auto" w:fill="auto"/>
          </w:tcPr>
          <w:p w14:paraId="35D101E7" w14:textId="77777777" w:rsidR="00BC736A" w:rsidRPr="00EA7FCC" w:rsidRDefault="00BC736A" w:rsidP="0000046F">
            <w:pPr>
              <w:spacing w:before="120"/>
              <w:jc w:val="center"/>
              <w:rPr>
                <w:sz w:val="26"/>
                <w:szCs w:val="26"/>
              </w:rPr>
            </w:pPr>
          </w:p>
        </w:tc>
        <w:tc>
          <w:tcPr>
            <w:tcW w:w="2832" w:type="dxa"/>
            <w:vMerge/>
            <w:shd w:val="clear" w:color="auto" w:fill="auto"/>
          </w:tcPr>
          <w:p w14:paraId="2E42BBA8" w14:textId="77777777" w:rsidR="00BC736A" w:rsidRPr="00EA7FCC" w:rsidRDefault="00BC736A" w:rsidP="0000046F">
            <w:pPr>
              <w:spacing w:before="120"/>
              <w:jc w:val="center"/>
              <w:rPr>
                <w:sz w:val="26"/>
                <w:szCs w:val="26"/>
              </w:rPr>
            </w:pPr>
          </w:p>
        </w:tc>
        <w:tc>
          <w:tcPr>
            <w:tcW w:w="336" w:type="dxa"/>
            <w:shd w:val="clear" w:color="auto" w:fill="auto"/>
          </w:tcPr>
          <w:p w14:paraId="5125F379" w14:textId="77777777" w:rsidR="00BC736A" w:rsidRPr="00EA7FCC" w:rsidRDefault="00BC736A" w:rsidP="0000046F">
            <w:pPr>
              <w:spacing w:before="120"/>
              <w:jc w:val="center"/>
            </w:pPr>
            <w:r w:rsidRPr="00EA7FCC">
              <w:t>1</w:t>
            </w:r>
          </w:p>
        </w:tc>
        <w:tc>
          <w:tcPr>
            <w:tcW w:w="336" w:type="dxa"/>
            <w:shd w:val="clear" w:color="auto" w:fill="auto"/>
          </w:tcPr>
          <w:p w14:paraId="37FA41D3" w14:textId="77777777" w:rsidR="00BC736A" w:rsidRPr="00EA7FCC" w:rsidRDefault="00BC736A" w:rsidP="0000046F">
            <w:pPr>
              <w:spacing w:before="120"/>
              <w:jc w:val="center"/>
            </w:pPr>
            <w:r w:rsidRPr="00EA7FCC">
              <w:t>2</w:t>
            </w:r>
          </w:p>
        </w:tc>
        <w:tc>
          <w:tcPr>
            <w:tcW w:w="336" w:type="dxa"/>
            <w:shd w:val="clear" w:color="auto" w:fill="auto"/>
          </w:tcPr>
          <w:p w14:paraId="16BBFF77" w14:textId="77777777" w:rsidR="00BC736A" w:rsidRPr="00EA7FCC" w:rsidRDefault="00BC736A" w:rsidP="0000046F">
            <w:pPr>
              <w:spacing w:before="120"/>
              <w:jc w:val="center"/>
            </w:pPr>
            <w:r w:rsidRPr="00EA7FCC">
              <w:t>3</w:t>
            </w:r>
          </w:p>
        </w:tc>
        <w:tc>
          <w:tcPr>
            <w:tcW w:w="336" w:type="dxa"/>
            <w:shd w:val="clear" w:color="auto" w:fill="auto"/>
          </w:tcPr>
          <w:p w14:paraId="45443A78" w14:textId="77777777" w:rsidR="00BC736A" w:rsidRPr="00EA7FCC" w:rsidRDefault="00BC736A" w:rsidP="0000046F">
            <w:pPr>
              <w:spacing w:before="120"/>
              <w:jc w:val="center"/>
            </w:pPr>
            <w:r w:rsidRPr="00EA7FCC">
              <w:t>4</w:t>
            </w:r>
          </w:p>
        </w:tc>
        <w:tc>
          <w:tcPr>
            <w:tcW w:w="336" w:type="dxa"/>
            <w:shd w:val="clear" w:color="auto" w:fill="auto"/>
          </w:tcPr>
          <w:p w14:paraId="6583D6F2" w14:textId="77777777" w:rsidR="00BC736A" w:rsidRPr="00EA7FCC" w:rsidRDefault="00BC736A" w:rsidP="0000046F">
            <w:pPr>
              <w:spacing w:before="120"/>
              <w:jc w:val="center"/>
            </w:pPr>
            <w:r w:rsidRPr="00EA7FCC">
              <w:t>5</w:t>
            </w:r>
          </w:p>
        </w:tc>
        <w:tc>
          <w:tcPr>
            <w:tcW w:w="336" w:type="dxa"/>
            <w:shd w:val="clear" w:color="auto" w:fill="auto"/>
          </w:tcPr>
          <w:p w14:paraId="0DD9FB73" w14:textId="77777777" w:rsidR="00BC736A" w:rsidRPr="00EA7FCC" w:rsidRDefault="00BC736A" w:rsidP="0000046F">
            <w:pPr>
              <w:spacing w:before="120"/>
              <w:jc w:val="center"/>
            </w:pPr>
            <w:r w:rsidRPr="00EA7FCC">
              <w:t>6</w:t>
            </w:r>
          </w:p>
        </w:tc>
        <w:tc>
          <w:tcPr>
            <w:tcW w:w="336" w:type="dxa"/>
            <w:shd w:val="clear" w:color="auto" w:fill="auto"/>
          </w:tcPr>
          <w:p w14:paraId="7E903614" w14:textId="77777777" w:rsidR="00BC736A" w:rsidRPr="00EA7FCC" w:rsidRDefault="00BC736A" w:rsidP="0000046F">
            <w:pPr>
              <w:spacing w:before="120"/>
              <w:jc w:val="center"/>
            </w:pPr>
            <w:r w:rsidRPr="00EA7FCC">
              <w:t>7</w:t>
            </w:r>
          </w:p>
        </w:tc>
        <w:tc>
          <w:tcPr>
            <w:tcW w:w="336" w:type="dxa"/>
            <w:shd w:val="clear" w:color="auto" w:fill="auto"/>
          </w:tcPr>
          <w:p w14:paraId="7D778C28" w14:textId="77777777" w:rsidR="00BC736A" w:rsidRPr="00EA7FCC" w:rsidRDefault="00BC736A" w:rsidP="0000046F">
            <w:pPr>
              <w:spacing w:before="120"/>
              <w:jc w:val="center"/>
            </w:pPr>
            <w:r w:rsidRPr="00EA7FCC">
              <w:t>8</w:t>
            </w:r>
          </w:p>
        </w:tc>
        <w:tc>
          <w:tcPr>
            <w:tcW w:w="336" w:type="dxa"/>
            <w:shd w:val="clear" w:color="auto" w:fill="auto"/>
          </w:tcPr>
          <w:p w14:paraId="6E48D423" w14:textId="77777777" w:rsidR="00BC736A" w:rsidRPr="00EA7FCC" w:rsidRDefault="00BC736A" w:rsidP="0000046F">
            <w:pPr>
              <w:spacing w:before="120"/>
              <w:jc w:val="center"/>
            </w:pPr>
            <w:r w:rsidRPr="00EA7FCC">
              <w:t>9</w:t>
            </w:r>
          </w:p>
        </w:tc>
        <w:tc>
          <w:tcPr>
            <w:tcW w:w="456" w:type="dxa"/>
            <w:shd w:val="clear" w:color="auto" w:fill="auto"/>
          </w:tcPr>
          <w:p w14:paraId="7AFF3B6C" w14:textId="77777777" w:rsidR="00BC736A" w:rsidRPr="00EA7FCC" w:rsidRDefault="00BC736A" w:rsidP="0000046F">
            <w:pPr>
              <w:spacing w:before="120"/>
              <w:jc w:val="center"/>
            </w:pPr>
            <w:r w:rsidRPr="00EA7FCC">
              <w:t>10</w:t>
            </w:r>
          </w:p>
        </w:tc>
        <w:tc>
          <w:tcPr>
            <w:tcW w:w="456" w:type="dxa"/>
            <w:shd w:val="clear" w:color="auto" w:fill="auto"/>
          </w:tcPr>
          <w:p w14:paraId="2C97900D" w14:textId="77777777" w:rsidR="00BC736A" w:rsidRPr="00EA7FCC" w:rsidRDefault="00BC736A" w:rsidP="0000046F">
            <w:pPr>
              <w:spacing w:before="120"/>
              <w:jc w:val="center"/>
            </w:pPr>
            <w:r w:rsidRPr="00EA7FCC">
              <w:t>11</w:t>
            </w:r>
          </w:p>
        </w:tc>
        <w:tc>
          <w:tcPr>
            <w:tcW w:w="456" w:type="dxa"/>
            <w:shd w:val="clear" w:color="auto" w:fill="auto"/>
          </w:tcPr>
          <w:p w14:paraId="4D7E1944" w14:textId="77777777" w:rsidR="00BC736A" w:rsidRPr="00EA7FCC" w:rsidRDefault="00BC736A" w:rsidP="0000046F">
            <w:pPr>
              <w:spacing w:before="120"/>
              <w:jc w:val="center"/>
            </w:pPr>
            <w:r w:rsidRPr="00EA7FCC">
              <w:t>12</w:t>
            </w:r>
          </w:p>
        </w:tc>
        <w:tc>
          <w:tcPr>
            <w:tcW w:w="456" w:type="dxa"/>
            <w:shd w:val="clear" w:color="auto" w:fill="auto"/>
          </w:tcPr>
          <w:p w14:paraId="799C17AC" w14:textId="77777777" w:rsidR="00BC736A" w:rsidRPr="00EA7FCC" w:rsidRDefault="00BC736A" w:rsidP="0000046F">
            <w:pPr>
              <w:spacing w:before="120"/>
              <w:jc w:val="center"/>
            </w:pPr>
            <w:r w:rsidRPr="00EA7FCC">
              <w:t>13</w:t>
            </w:r>
          </w:p>
        </w:tc>
        <w:tc>
          <w:tcPr>
            <w:tcW w:w="456" w:type="dxa"/>
            <w:shd w:val="clear" w:color="auto" w:fill="auto"/>
          </w:tcPr>
          <w:p w14:paraId="744516BF" w14:textId="77777777" w:rsidR="00BC736A" w:rsidRPr="00EA7FCC" w:rsidRDefault="00BC736A" w:rsidP="0000046F">
            <w:pPr>
              <w:spacing w:before="120"/>
              <w:jc w:val="center"/>
            </w:pPr>
            <w:r w:rsidRPr="00EA7FCC">
              <w:t>14</w:t>
            </w:r>
          </w:p>
        </w:tc>
        <w:tc>
          <w:tcPr>
            <w:tcW w:w="456" w:type="dxa"/>
            <w:shd w:val="clear" w:color="auto" w:fill="auto"/>
          </w:tcPr>
          <w:p w14:paraId="19868192" w14:textId="77777777" w:rsidR="00BC736A" w:rsidRPr="00EA7FCC" w:rsidRDefault="00BC736A" w:rsidP="0000046F">
            <w:pPr>
              <w:spacing w:before="120"/>
              <w:jc w:val="center"/>
            </w:pPr>
            <w:r w:rsidRPr="00EA7FCC">
              <w:t>15</w:t>
            </w:r>
          </w:p>
        </w:tc>
        <w:tc>
          <w:tcPr>
            <w:tcW w:w="456" w:type="dxa"/>
            <w:shd w:val="clear" w:color="auto" w:fill="auto"/>
          </w:tcPr>
          <w:p w14:paraId="58256BF8" w14:textId="77777777" w:rsidR="00BC736A" w:rsidRPr="00EA7FCC" w:rsidRDefault="00BC736A" w:rsidP="0000046F">
            <w:pPr>
              <w:spacing w:before="120"/>
              <w:jc w:val="center"/>
            </w:pPr>
            <w:r w:rsidRPr="00EA7FCC">
              <w:t>16</w:t>
            </w:r>
          </w:p>
        </w:tc>
        <w:tc>
          <w:tcPr>
            <w:tcW w:w="456" w:type="dxa"/>
            <w:shd w:val="clear" w:color="auto" w:fill="auto"/>
          </w:tcPr>
          <w:p w14:paraId="2EABF032" w14:textId="77777777" w:rsidR="00BC736A" w:rsidRPr="00EA7FCC" w:rsidRDefault="00BC736A" w:rsidP="0000046F">
            <w:pPr>
              <w:spacing w:before="120"/>
              <w:jc w:val="center"/>
            </w:pPr>
            <w:r w:rsidRPr="00EA7FCC">
              <w:t>17</w:t>
            </w:r>
          </w:p>
        </w:tc>
        <w:tc>
          <w:tcPr>
            <w:tcW w:w="456" w:type="dxa"/>
            <w:shd w:val="clear" w:color="auto" w:fill="auto"/>
          </w:tcPr>
          <w:p w14:paraId="152A859C" w14:textId="77777777" w:rsidR="00BC736A" w:rsidRPr="00EA7FCC" w:rsidRDefault="00BC736A" w:rsidP="0000046F">
            <w:pPr>
              <w:spacing w:before="120"/>
              <w:jc w:val="center"/>
            </w:pPr>
            <w:r w:rsidRPr="00EA7FCC">
              <w:t>18</w:t>
            </w:r>
          </w:p>
        </w:tc>
        <w:tc>
          <w:tcPr>
            <w:tcW w:w="456" w:type="dxa"/>
            <w:shd w:val="clear" w:color="auto" w:fill="auto"/>
          </w:tcPr>
          <w:p w14:paraId="1B54642D" w14:textId="77777777" w:rsidR="00BC736A" w:rsidRPr="00EA7FCC" w:rsidRDefault="00BC736A" w:rsidP="0000046F">
            <w:pPr>
              <w:spacing w:before="120"/>
              <w:jc w:val="center"/>
            </w:pPr>
            <w:r w:rsidRPr="00EA7FCC">
              <w:t>19</w:t>
            </w:r>
          </w:p>
        </w:tc>
        <w:tc>
          <w:tcPr>
            <w:tcW w:w="456" w:type="dxa"/>
            <w:shd w:val="clear" w:color="auto" w:fill="auto"/>
          </w:tcPr>
          <w:p w14:paraId="0F93D629" w14:textId="77777777" w:rsidR="00BC736A" w:rsidRPr="00EA7FCC" w:rsidRDefault="00BC736A" w:rsidP="0000046F">
            <w:pPr>
              <w:spacing w:before="120"/>
              <w:jc w:val="center"/>
            </w:pPr>
            <w:r w:rsidRPr="00EA7FCC">
              <w:t>20</w:t>
            </w:r>
          </w:p>
        </w:tc>
        <w:tc>
          <w:tcPr>
            <w:tcW w:w="456" w:type="dxa"/>
            <w:shd w:val="clear" w:color="auto" w:fill="auto"/>
          </w:tcPr>
          <w:p w14:paraId="358BA522" w14:textId="77777777" w:rsidR="00BC736A" w:rsidRPr="00EA7FCC" w:rsidRDefault="00BC736A" w:rsidP="0000046F">
            <w:pPr>
              <w:spacing w:before="120"/>
              <w:jc w:val="center"/>
            </w:pPr>
            <w:r w:rsidRPr="00EA7FCC">
              <w:t>21</w:t>
            </w:r>
          </w:p>
        </w:tc>
        <w:tc>
          <w:tcPr>
            <w:tcW w:w="456" w:type="dxa"/>
            <w:shd w:val="clear" w:color="auto" w:fill="auto"/>
          </w:tcPr>
          <w:p w14:paraId="494AD2B5" w14:textId="77777777" w:rsidR="00BC736A" w:rsidRPr="00EA7FCC" w:rsidRDefault="00BC736A" w:rsidP="0000046F">
            <w:pPr>
              <w:spacing w:before="120"/>
              <w:jc w:val="center"/>
            </w:pPr>
            <w:r w:rsidRPr="00EA7FCC">
              <w:t>22</w:t>
            </w:r>
          </w:p>
        </w:tc>
        <w:tc>
          <w:tcPr>
            <w:tcW w:w="456" w:type="dxa"/>
            <w:shd w:val="clear" w:color="auto" w:fill="auto"/>
          </w:tcPr>
          <w:p w14:paraId="56823CEC" w14:textId="77777777" w:rsidR="00BC736A" w:rsidRPr="00EA7FCC" w:rsidRDefault="00BC736A" w:rsidP="0000046F">
            <w:pPr>
              <w:spacing w:before="120"/>
              <w:jc w:val="center"/>
            </w:pPr>
            <w:r w:rsidRPr="00EA7FCC">
              <w:t>23</w:t>
            </w:r>
          </w:p>
        </w:tc>
        <w:tc>
          <w:tcPr>
            <w:tcW w:w="456" w:type="dxa"/>
            <w:shd w:val="clear" w:color="auto" w:fill="auto"/>
          </w:tcPr>
          <w:p w14:paraId="5D681B66" w14:textId="77777777" w:rsidR="00BC736A" w:rsidRPr="00EA7FCC" w:rsidRDefault="00BC736A" w:rsidP="0000046F">
            <w:pPr>
              <w:spacing w:before="120"/>
              <w:jc w:val="center"/>
            </w:pPr>
            <w:r w:rsidRPr="00EA7FCC">
              <w:t>24</w:t>
            </w:r>
          </w:p>
        </w:tc>
        <w:tc>
          <w:tcPr>
            <w:tcW w:w="396" w:type="dxa"/>
            <w:shd w:val="clear" w:color="auto" w:fill="auto"/>
          </w:tcPr>
          <w:p w14:paraId="7DF006F2" w14:textId="77777777" w:rsidR="00BC736A" w:rsidRPr="00EA7FCC" w:rsidRDefault="00BC736A" w:rsidP="0000046F">
            <w:pPr>
              <w:spacing w:before="120"/>
              <w:jc w:val="center"/>
            </w:pPr>
            <w:r w:rsidRPr="00EA7FCC">
              <w:t>...</w:t>
            </w:r>
          </w:p>
        </w:tc>
      </w:tr>
      <w:tr w:rsidR="00BC736A" w:rsidRPr="00EA7FCC" w14:paraId="052C4866" w14:textId="77777777" w:rsidTr="00BC736A">
        <w:trPr>
          <w:jc w:val="center"/>
        </w:trPr>
        <w:tc>
          <w:tcPr>
            <w:tcW w:w="537" w:type="dxa"/>
            <w:shd w:val="clear" w:color="auto" w:fill="auto"/>
          </w:tcPr>
          <w:p w14:paraId="5AF4C606" w14:textId="77777777" w:rsidR="00BC736A" w:rsidRPr="00EA7FCC" w:rsidRDefault="00BC736A" w:rsidP="0000046F">
            <w:pPr>
              <w:spacing w:before="120"/>
              <w:jc w:val="center"/>
              <w:rPr>
                <w:sz w:val="26"/>
                <w:szCs w:val="26"/>
              </w:rPr>
            </w:pPr>
            <w:r w:rsidRPr="00EA7FCC">
              <w:rPr>
                <w:sz w:val="26"/>
                <w:szCs w:val="26"/>
              </w:rPr>
              <w:t>1</w:t>
            </w:r>
          </w:p>
        </w:tc>
        <w:tc>
          <w:tcPr>
            <w:tcW w:w="2832" w:type="dxa"/>
            <w:shd w:val="clear" w:color="auto" w:fill="auto"/>
          </w:tcPr>
          <w:p w14:paraId="7B5DC5FE" w14:textId="77777777" w:rsidR="00BC736A" w:rsidRPr="00EA7FCC" w:rsidRDefault="00BC736A" w:rsidP="0000046F">
            <w:pPr>
              <w:spacing w:before="120"/>
              <w:rPr>
                <w:sz w:val="26"/>
                <w:szCs w:val="26"/>
              </w:rPr>
            </w:pPr>
            <w:r w:rsidRPr="00EA7FCC">
              <w:rPr>
                <w:sz w:val="26"/>
                <w:szCs w:val="26"/>
              </w:rPr>
              <w:t>Sửa chữa, xây dựng nhà xưởng</w:t>
            </w:r>
          </w:p>
        </w:tc>
        <w:tc>
          <w:tcPr>
            <w:tcW w:w="336" w:type="dxa"/>
            <w:shd w:val="clear" w:color="auto" w:fill="auto"/>
          </w:tcPr>
          <w:p w14:paraId="57819E1A" w14:textId="77777777" w:rsidR="00BC736A" w:rsidRPr="00EA7FCC" w:rsidRDefault="00BC736A" w:rsidP="0000046F">
            <w:pPr>
              <w:spacing w:before="120"/>
            </w:pPr>
          </w:p>
        </w:tc>
        <w:tc>
          <w:tcPr>
            <w:tcW w:w="336" w:type="dxa"/>
            <w:shd w:val="clear" w:color="auto" w:fill="auto"/>
          </w:tcPr>
          <w:p w14:paraId="229B3CF7" w14:textId="77777777" w:rsidR="00BC736A" w:rsidRPr="00EA7FCC" w:rsidRDefault="00BC736A" w:rsidP="0000046F">
            <w:pPr>
              <w:spacing w:before="120"/>
            </w:pPr>
          </w:p>
        </w:tc>
        <w:tc>
          <w:tcPr>
            <w:tcW w:w="336" w:type="dxa"/>
            <w:shd w:val="clear" w:color="auto" w:fill="auto"/>
          </w:tcPr>
          <w:p w14:paraId="387E8A53" w14:textId="77777777" w:rsidR="00BC736A" w:rsidRPr="00EA7FCC" w:rsidRDefault="00BC736A" w:rsidP="0000046F">
            <w:pPr>
              <w:spacing w:before="120"/>
            </w:pPr>
          </w:p>
        </w:tc>
        <w:tc>
          <w:tcPr>
            <w:tcW w:w="336" w:type="dxa"/>
            <w:shd w:val="clear" w:color="auto" w:fill="auto"/>
          </w:tcPr>
          <w:p w14:paraId="698D6DA3" w14:textId="77777777" w:rsidR="00BC736A" w:rsidRPr="00EA7FCC" w:rsidRDefault="00BC736A" w:rsidP="0000046F">
            <w:pPr>
              <w:spacing w:before="120"/>
            </w:pPr>
          </w:p>
        </w:tc>
        <w:tc>
          <w:tcPr>
            <w:tcW w:w="336" w:type="dxa"/>
            <w:shd w:val="clear" w:color="auto" w:fill="auto"/>
          </w:tcPr>
          <w:p w14:paraId="71B3FE19" w14:textId="77777777" w:rsidR="00BC736A" w:rsidRPr="00EA7FCC" w:rsidRDefault="00BC736A" w:rsidP="0000046F">
            <w:pPr>
              <w:spacing w:before="120"/>
            </w:pPr>
          </w:p>
        </w:tc>
        <w:tc>
          <w:tcPr>
            <w:tcW w:w="336" w:type="dxa"/>
            <w:shd w:val="clear" w:color="auto" w:fill="auto"/>
          </w:tcPr>
          <w:p w14:paraId="2127F6E6" w14:textId="77777777" w:rsidR="00BC736A" w:rsidRPr="00EA7FCC" w:rsidRDefault="00BC736A" w:rsidP="0000046F">
            <w:pPr>
              <w:spacing w:before="120"/>
            </w:pPr>
          </w:p>
        </w:tc>
        <w:tc>
          <w:tcPr>
            <w:tcW w:w="336" w:type="dxa"/>
            <w:shd w:val="clear" w:color="auto" w:fill="auto"/>
          </w:tcPr>
          <w:p w14:paraId="1537AC1A" w14:textId="77777777" w:rsidR="00BC736A" w:rsidRPr="00EA7FCC" w:rsidRDefault="00BC736A" w:rsidP="0000046F">
            <w:pPr>
              <w:spacing w:before="120"/>
            </w:pPr>
          </w:p>
        </w:tc>
        <w:tc>
          <w:tcPr>
            <w:tcW w:w="336" w:type="dxa"/>
            <w:shd w:val="clear" w:color="auto" w:fill="auto"/>
          </w:tcPr>
          <w:p w14:paraId="13D20D0E" w14:textId="77777777" w:rsidR="00BC736A" w:rsidRPr="00EA7FCC" w:rsidRDefault="00BC736A" w:rsidP="0000046F">
            <w:pPr>
              <w:spacing w:before="120"/>
            </w:pPr>
          </w:p>
        </w:tc>
        <w:tc>
          <w:tcPr>
            <w:tcW w:w="336" w:type="dxa"/>
            <w:shd w:val="clear" w:color="auto" w:fill="auto"/>
          </w:tcPr>
          <w:p w14:paraId="7C4BA0FB" w14:textId="77777777" w:rsidR="00BC736A" w:rsidRPr="00EA7FCC" w:rsidRDefault="00BC736A" w:rsidP="0000046F">
            <w:pPr>
              <w:spacing w:before="120"/>
            </w:pPr>
          </w:p>
        </w:tc>
        <w:tc>
          <w:tcPr>
            <w:tcW w:w="456" w:type="dxa"/>
            <w:shd w:val="clear" w:color="auto" w:fill="auto"/>
          </w:tcPr>
          <w:p w14:paraId="7C6BC7A6" w14:textId="77777777" w:rsidR="00BC736A" w:rsidRPr="00EA7FCC" w:rsidRDefault="00BC736A" w:rsidP="0000046F">
            <w:pPr>
              <w:spacing w:before="120"/>
            </w:pPr>
          </w:p>
        </w:tc>
        <w:tc>
          <w:tcPr>
            <w:tcW w:w="456" w:type="dxa"/>
            <w:shd w:val="clear" w:color="auto" w:fill="auto"/>
          </w:tcPr>
          <w:p w14:paraId="4DD71EEB" w14:textId="77777777" w:rsidR="00BC736A" w:rsidRPr="00EA7FCC" w:rsidRDefault="00BC736A" w:rsidP="0000046F">
            <w:pPr>
              <w:spacing w:before="120"/>
            </w:pPr>
          </w:p>
        </w:tc>
        <w:tc>
          <w:tcPr>
            <w:tcW w:w="456" w:type="dxa"/>
            <w:shd w:val="clear" w:color="auto" w:fill="auto"/>
          </w:tcPr>
          <w:p w14:paraId="50CA01B3" w14:textId="77777777" w:rsidR="00BC736A" w:rsidRPr="00EA7FCC" w:rsidRDefault="00BC736A" w:rsidP="0000046F">
            <w:pPr>
              <w:spacing w:before="120"/>
            </w:pPr>
          </w:p>
        </w:tc>
        <w:tc>
          <w:tcPr>
            <w:tcW w:w="456" w:type="dxa"/>
            <w:shd w:val="clear" w:color="auto" w:fill="auto"/>
          </w:tcPr>
          <w:p w14:paraId="70B0122E" w14:textId="77777777" w:rsidR="00BC736A" w:rsidRPr="00EA7FCC" w:rsidRDefault="00BC736A" w:rsidP="0000046F">
            <w:pPr>
              <w:spacing w:before="120"/>
            </w:pPr>
          </w:p>
        </w:tc>
        <w:tc>
          <w:tcPr>
            <w:tcW w:w="456" w:type="dxa"/>
            <w:shd w:val="clear" w:color="auto" w:fill="auto"/>
          </w:tcPr>
          <w:p w14:paraId="2DB66CF7" w14:textId="77777777" w:rsidR="00BC736A" w:rsidRPr="00EA7FCC" w:rsidRDefault="00BC736A" w:rsidP="0000046F">
            <w:pPr>
              <w:spacing w:before="120"/>
            </w:pPr>
          </w:p>
        </w:tc>
        <w:tc>
          <w:tcPr>
            <w:tcW w:w="456" w:type="dxa"/>
            <w:shd w:val="clear" w:color="auto" w:fill="auto"/>
          </w:tcPr>
          <w:p w14:paraId="4A7F1C1E" w14:textId="77777777" w:rsidR="00BC736A" w:rsidRPr="00EA7FCC" w:rsidRDefault="00BC736A" w:rsidP="0000046F">
            <w:pPr>
              <w:spacing w:before="120"/>
            </w:pPr>
          </w:p>
        </w:tc>
        <w:tc>
          <w:tcPr>
            <w:tcW w:w="456" w:type="dxa"/>
            <w:shd w:val="clear" w:color="auto" w:fill="auto"/>
          </w:tcPr>
          <w:p w14:paraId="09668351" w14:textId="77777777" w:rsidR="00BC736A" w:rsidRPr="00EA7FCC" w:rsidRDefault="00BC736A" w:rsidP="0000046F">
            <w:pPr>
              <w:spacing w:before="120"/>
            </w:pPr>
          </w:p>
        </w:tc>
        <w:tc>
          <w:tcPr>
            <w:tcW w:w="456" w:type="dxa"/>
            <w:shd w:val="clear" w:color="auto" w:fill="auto"/>
          </w:tcPr>
          <w:p w14:paraId="3CC87ACA" w14:textId="77777777" w:rsidR="00BC736A" w:rsidRPr="00EA7FCC" w:rsidRDefault="00BC736A" w:rsidP="0000046F">
            <w:pPr>
              <w:spacing w:before="120"/>
            </w:pPr>
          </w:p>
        </w:tc>
        <w:tc>
          <w:tcPr>
            <w:tcW w:w="456" w:type="dxa"/>
            <w:shd w:val="clear" w:color="auto" w:fill="auto"/>
          </w:tcPr>
          <w:p w14:paraId="721B7258" w14:textId="77777777" w:rsidR="00BC736A" w:rsidRPr="00EA7FCC" w:rsidRDefault="00BC736A" w:rsidP="0000046F">
            <w:pPr>
              <w:spacing w:before="120"/>
            </w:pPr>
          </w:p>
        </w:tc>
        <w:tc>
          <w:tcPr>
            <w:tcW w:w="456" w:type="dxa"/>
            <w:shd w:val="clear" w:color="auto" w:fill="auto"/>
          </w:tcPr>
          <w:p w14:paraId="21FE8771" w14:textId="77777777" w:rsidR="00BC736A" w:rsidRPr="00EA7FCC" w:rsidRDefault="00BC736A" w:rsidP="0000046F">
            <w:pPr>
              <w:spacing w:before="120"/>
            </w:pPr>
          </w:p>
        </w:tc>
        <w:tc>
          <w:tcPr>
            <w:tcW w:w="456" w:type="dxa"/>
            <w:shd w:val="clear" w:color="auto" w:fill="auto"/>
          </w:tcPr>
          <w:p w14:paraId="3C9EBC10" w14:textId="77777777" w:rsidR="00BC736A" w:rsidRPr="00EA7FCC" w:rsidRDefault="00BC736A" w:rsidP="0000046F">
            <w:pPr>
              <w:spacing w:before="120"/>
            </w:pPr>
          </w:p>
        </w:tc>
        <w:tc>
          <w:tcPr>
            <w:tcW w:w="456" w:type="dxa"/>
            <w:shd w:val="clear" w:color="auto" w:fill="auto"/>
          </w:tcPr>
          <w:p w14:paraId="30A18CA0" w14:textId="77777777" w:rsidR="00BC736A" w:rsidRPr="00EA7FCC" w:rsidRDefault="00BC736A" w:rsidP="0000046F">
            <w:pPr>
              <w:spacing w:before="120"/>
            </w:pPr>
          </w:p>
        </w:tc>
        <w:tc>
          <w:tcPr>
            <w:tcW w:w="456" w:type="dxa"/>
            <w:shd w:val="clear" w:color="auto" w:fill="auto"/>
          </w:tcPr>
          <w:p w14:paraId="409CB5A9" w14:textId="77777777" w:rsidR="00BC736A" w:rsidRPr="00EA7FCC" w:rsidRDefault="00BC736A" w:rsidP="0000046F">
            <w:pPr>
              <w:spacing w:before="120"/>
            </w:pPr>
          </w:p>
        </w:tc>
        <w:tc>
          <w:tcPr>
            <w:tcW w:w="456" w:type="dxa"/>
            <w:shd w:val="clear" w:color="auto" w:fill="auto"/>
          </w:tcPr>
          <w:p w14:paraId="56F1DE93" w14:textId="77777777" w:rsidR="00BC736A" w:rsidRPr="00EA7FCC" w:rsidRDefault="00BC736A" w:rsidP="0000046F">
            <w:pPr>
              <w:spacing w:before="120"/>
            </w:pPr>
          </w:p>
        </w:tc>
        <w:tc>
          <w:tcPr>
            <w:tcW w:w="456" w:type="dxa"/>
            <w:shd w:val="clear" w:color="auto" w:fill="auto"/>
          </w:tcPr>
          <w:p w14:paraId="17F48080" w14:textId="77777777" w:rsidR="00BC736A" w:rsidRPr="00EA7FCC" w:rsidRDefault="00BC736A" w:rsidP="0000046F">
            <w:pPr>
              <w:spacing w:before="120"/>
            </w:pPr>
          </w:p>
        </w:tc>
        <w:tc>
          <w:tcPr>
            <w:tcW w:w="396" w:type="dxa"/>
            <w:shd w:val="clear" w:color="auto" w:fill="auto"/>
          </w:tcPr>
          <w:p w14:paraId="19F272D6" w14:textId="77777777" w:rsidR="00BC736A" w:rsidRPr="00EA7FCC" w:rsidRDefault="00BC736A" w:rsidP="0000046F">
            <w:pPr>
              <w:spacing w:before="120"/>
            </w:pPr>
          </w:p>
        </w:tc>
      </w:tr>
      <w:tr w:rsidR="00BC736A" w:rsidRPr="00EA7FCC" w14:paraId="37D72320" w14:textId="77777777" w:rsidTr="00BC736A">
        <w:trPr>
          <w:jc w:val="center"/>
        </w:trPr>
        <w:tc>
          <w:tcPr>
            <w:tcW w:w="537" w:type="dxa"/>
            <w:shd w:val="clear" w:color="auto" w:fill="auto"/>
          </w:tcPr>
          <w:p w14:paraId="0EE21D91" w14:textId="77777777" w:rsidR="00BC736A" w:rsidRPr="00EA7FCC" w:rsidRDefault="00BC736A" w:rsidP="0000046F">
            <w:pPr>
              <w:spacing w:before="120"/>
              <w:jc w:val="center"/>
              <w:rPr>
                <w:sz w:val="26"/>
                <w:szCs w:val="26"/>
              </w:rPr>
            </w:pPr>
            <w:r w:rsidRPr="00EA7FCC">
              <w:rPr>
                <w:sz w:val="26"/>
                <w:szCs w:val="26"/>
              </w:rPr>
              <w:t>2</w:t>
            </w:r>
          </w:p>
        </w:tc>
        <w:tc>
          <w:tcPr>
            <w:tcW w:w="2832" w:type="dxa"/>
            <w:shd w:val="clear" w:color="auto" w:fill="auto"/>
          </w:tcPr>
          <w:p w14:paraId="1394F31C" w14:textId="77777777" w:rsidR="00BC736A" w:rsidRPr="00EA7FCC" w:rsidRDefault="00BC736A" w:rsidP="0000046F">
            <w:pPr>
              <w:spacing w:before="120"/>
              <w:rPr>
                <w:sz w:val="26"/>
                <w:szCs w:val="26"/>
              </w:rPr>
            </w:pPr>
            <w:r w:rsidRPr="00EA7FCC">
              <w:rPr>
                <w:sz w:val="26"/>
                <w:szCs w:val="26"/>
              </w:rPr>
              <w:t>Hoàn thiện công nghệ</w:t>
            </w:r>
          </w:p>
        </w:tc>
        <w:tc>
          <w:tcPr>
            <w:tcW w:w="336" w:type="dxa"/>
            <w:shd w:val="clear" w:color="auto" w:fill="auto"/>
          </w:tcPr>
          <w:p w14:paraId="543F2BD3" w14:textId="77777777" w:rsidR="00BC736A" w:rsidRPr="00EA7FCC" w:rsidRDefault="00BC736A" w:rsidP="0000046F">
            <w:pPr>
              <w:spacing w:before="120"/>
            </w:pPr>
          </w:p>
        </w:tc>
        <w:tc>
          <w:tcPr>
            <w:tcW w:w="336" w:type="dxa"/>
            <w:shd w:val="clear" w:color="auto" w:fill="auto"/>
          </w:tcPr>
          <w:p w14:paraId="16810F67" w14:textId="77777777" w:rsidR="00BC736A" w:rsidRPr="00EA7FCC" w:rsidRDefault="00BC736A" w:rsidP="0000046F">
            <w:pPr>
              <w:spacing w:before="120"/>
            </w:pPr>
          </w:p>
        </w:tc>
        <w:tc>
          <w:tcPr>
            <w:tcW w:w="336" w:type="dxa"/>
            <w:shd w:val="clear" w:color="auto" w:fill="auto"/>
          </w:tcPr>
          <w:p w14:paraId="70389C69" w14:textId="77777777" w:rsidR="00BC736A" w:rsidRPr="00EA7FCC" w:rsidRDefault="00BC736A" w:rsidP="0000046F">
            <w:pPr>
              <w:spacing w:before="120"/>
            </w:pPr>
          </w:p>
        </w:tc>
        <w:tc>
          <w:tcPr>
            <w:tcW w:w="336" w:type="dxa"/>
            <w:shd w:val="clear" w:color="auto" w:fill="auto"/>
          </w:tcPr>
          <w:p w14:paraId="46D5589D" w14:textId="77777777" w:rsidR="00BC736A" w:rsidRPr="00EA7FCC" w:rsidRDefault="00BC736A" w:rsidP="0000046F">
            <w:pPr>
              <w:spacing w:before="120"/>
            </w:pPr>
          </w:p>
        </w:tc>
        <w:tc>
          <w:tcPr>
            <w:tcW w:w="336" w:type="dxa"/>
            <w:shd w:val="clear" w:color="auto" w:fill="auto"/>
          </w:tcPr>
          <w:p w14:paraId="01B54B3E" w14:textId="77777777" w:rsidR="00BC736A" w:rsidRPr="00EA7FCC" w:rsidRDefault="00BC736A" w:rsidP="0000046F">
            <w:pPr>
              <w:spacing w:before="120"/>
            </w:pPr>
          </w:p>
        </w:tc>
        <w:tc>
          <w:tcPr>
            <w:tcW w:w="336" w:type="dxa"/>
            <w:shd w:val="clear" w:color="auto" w:fill="auto"/>
          </w:tcPr>
          <w:p w14:paraId="23143296" w14:textId="77777777" w:rsidR="00BC736A" w:rsidRPr="00EA7FCC" w:rsidRDefault="00BC736A" w:rsidP="0000046F">
            <w:pPr>
              <w:spacing w:before="120"/>
            </w:pPr>
          </w:p>
        </w:tc>
        <w:tc>
          <w:tcPr>
            <w:tcW w:w="336" w:type="dxa"/>
            <w:shd w:val="clear" w:color="auto" w:fill="auto"/>
          </w:tcPr>
          <w:p w14:paraId="58E56CA6" w14:textId="77777777" w:rsidR="00BC736A" w:rsidRPr="00EA7FCC" w:rsidRDefault="00BC736A" w:rsidP="0000046F">
            <w:pPr>
              <w:spacing w:before="120"/>
            </w:pPr>
          </w:p>
        </w:tc>
        <w:tc>
          <w:tcPr>
            <w:tcW w:w="336" w:type="dxa"/>
            <w:shd w:val="clear" w:color="auto" w:fill="auto"/>
          </w:tcPr>
          <w:p w14:paraId="74860A12" w14:textId="77777777" w:rsidR="00BC736A" w:rsidRPr="00EA7FCC" w:rsidRDefault="00BC736A" w:rsidP="0000046F">
            <w:pPr>
              <w:spacing w:before="120"/>
            </w:pPr>
          </w:p>
        </w:tc>
        <w:tc>
          <w:tcPr>
            <w:tcW w:w="336" w:type="dxa"/>
            <w:shd w:val="clear" w:color="auto" w:fill="auto"/>
          </w:tcPr>
          <w:p w14:paraId="553D58B6" w14:textId="77777777" w:rsidR="00BC736A" w:rsidRPr="00EA7FCC" w:rsidRDefault="00BC736A" w:rsidP="0000046F">
            <w:pPr>
              <w:spacing w:before="120"/>
            </w:pPr>
          </w:p>
        </w:tc>
        <w:tc>
          <w:tcPr>
            <w:tcW w:w="456" w:type="dxa"/>
            <w:shd w:val="clear" w:color="auto" w:fill="auto"/>
          </w:tcPr>
          <w:p w14:paraId="2D8127D8" w14:textId="77777777" w:rsidR="00BC736A" w:rsidRPr="00EA7FCC" w:rsidRDefault="00BC736A" w:rsidP="0000046F">
            <w:pPr>
              <w:spacing w:before="120"/>
            </w:pPr>
          </w:p>
        </w:tc>
        <w:tc>
          <w:tcPr>
            <w:tcW w:w="456" w:type="dxa"/>
            <w:shd w:val="clear" w:color="auto" w:fill="auto"/>
          </w:tcPr>
          <w:p w14:paraId="4EE24842" w14:textId="77777777" w:rsidR="00BC736A" w:rsidRPr="00EA7FCC" w:rsidRDefault="00BC736A" w:rsidP="0000046F">
            <w:pPr>
              <w:spacing w:before="120"/>
            </w:pPr>
          </w:p>
        </w:tc>
        <w:tc>
          <w:tcPr>
            <w:tcW w:w="456" w:type="dxa"/>
            <w:shd w:val="clear" w:color="auto" w:fill="auto"/>
          </w:tcPr>
          <w:p w14:paraId="59FAEE0E" w14:textId="77777777" w:rsidR="00BC736A" w:rsidRPr="00EA7FCC" w:rsidRDefault="00BC736A" w:rsidP="0000046F">
            <w:pPr>
              <w:spacing w:before="120"/>
            </w:pPr>
          </w:p>
        </w:tc>
        <w:tc>
          <w:tcPr>
            <w:tcW w:w="456" w:type="dxa"/>
            <w:shd w:val="clear" w:color="auto" w:fill="auto"/>
          </w:tcPr>
          <w:p w14:paraId="0A8B8660" w14:textId="77777777" w:rsidR="00BC736A" w:rsidRPr="00EA7FCC" w:rsidRDefault="00BC736A" w:rsidP="0000046F">
            <w:pPr>
              <w:spacing w:before="120"/>
            </w:pPr>
          </w:p>
        </w:tc>
        <w:tc>
          <w:tcPr>
            <w:tcW w:w="456" w:type="dxa"/>
            <w:shd w:val="clear" w:color="auto" w:fill="auto"/>
          </w:tcPr>
          <w:p w14:paraId="25AECAF2" w14:textId="77777777" w:rsidR="00BC736A" w:rsidRPr="00EA7FCC" w:rsidRDefault="00BC736A" w:rsidP="0000046F">
            <w:pPr>
              <w:spacing w:before="120"/>
            </w:pPr>
          </w:p>
        </w:tc>
        <w:tc>
          <w:tcPr>
            <w:tcW w:w="456" w:type="dxa"/>
            <w:shd w:val="clear" w:color="auto" w:fill="auto"/>
          </w:tcPr>
          <w:p w14:paraId="3DAC76FD" w14:textId="77777777" w:rsidR="00BC736A" w:rsidRPr="00EA7FCC" w:rsidRDefault="00BC736A" w:rsidP="0000046F">
            <w:pPr>
              <w:spacing w:before="120"/>
            </w:pPr>
          </w:p>
        </w:tc>
        <w:tc>
          <w:tcPr>
            <w:tcW w:w="456" w:type="dxa"/>
            <w:shd w:val="clear" w:color="auto" w:fill="auto"/>
          </w:tcPr>
          <w:p w14:paraId="1C5D8FEB" w14:textId="77777777" w:rsidR="00BC736A" w:rsidRPr="00EA7FCC" w:rsidRDefault="00BC736A" w:rsidP="0000046F">
            <w:pPr>
              <w:spacing w:before="120"/>
            </w:pPr>
          </w:p>
        </w:tc>
        <w:tc>
          <w:tcPr>
            <w:tcW w:w="456" w:type="dxa"/>
            <w:shd w:val="clear" w:color="auto" w:fill="auto"/>
          </w:tcPr>
          <w:p w14:paraId="4C66F333" w14:textId="77777777" w:rsidR="00BC736A" w:rsidRPr="00EA7FCC" w:rsidRDefault="00BC736A" w:rsidP="0000046F">
            <w:pPr>
              <w:spacing w:before="120"/>
            </w:pPr>
          </w:p>
        </w:tc>
        <w:tc>
          <w:tcPr>
            <w:tcW w:w="456" w:type="dxa"/>
            <w:shd w:val="clear" w:color="auto" w:fill="auto"/>
          </w:tcPr>
          <w:p w14:paraId="248CDAA6" w14:textId="77777777" w:rsidR="00BC736A" w:rsidRPr="00EA7FCC" w:rsidRDefault="00BC736A" w:rsidP="0000046F">
            <w:pPr>
              <w:spacing w:before="120"/>
            </w:pPr>
          </w:p>
        </w:tc>
        <w:tc>
          <w:tcPr>
            <w:tcW w:w="456" w:type="dxa"/>
            <w:shd w:val="clear" w:color="auto" w:fill="auto"/>
          </w:tcPr>
          <w:p w14:paraId="4AACD417" w14:textId="77777777" w:rsidR="00BC736A" w:rsidRPr="00EA7FCC" w:rsidRDefault="00BC736A" w:rsidP="0000046F">
            <w:pPr>
              <w:spacing w:before="120"/>
            </w:pPr>
          </w:p>
        </w:tc>
        <w:tc>
          <w:tcPr>
            <w:tcW w:w="456" w:type="dxa"/>
            <w:shd w:val="clear" w:color="auto" w:fill="auto"/>
          </w:tcPr>
          <w:p w14:paraId="635162A0" w14:textId="77777777" w:rsidR="00BC736A" w:rsidRPr="00EA7FCC" w:rsidRDefault="00BC736A" w:rsidP="0000046F">
            <w:pPr>
              <w:spacing w:before="120"/>
            </w:pPr>
          </w:p>
        </w:tc>
        <w:tc>
          <w:tcPr>
            <w:tcW w:w="456" w:type="dxa"/>
            <w:shd w:val="clear" w:color="auto" w:fill="auto"/>
          </w:tcPr>
          <w:p w14:paraId="44418006" w14:textId="77777777" w:rsidR="00BC736A" w:rsidRPr="00EA7FCC" w:rsidRDefault="00BC736A" w:rsidP="0000046F">
            <w:pPr>
              <w:spacing w:before="120"/>
            </w:pPr>
          </w:p>
        </w:tc>
        <w:tc>
          <w:tcPr>
            <w:tcW w:w="456" w:type="dxa"/>
            <w:shd w:val="clear" w:color="auto" w:fill="auto"/>
          </w:tcPr>
          <w:p w14:paraId="1FD92F3D" w14:textId="77777777" w:rsidR="00BC736A" w:rsidRPr="00EA7FCC" w:rsidRDefault="00BC736A" w:rsidP="0000046F">
            <w:pPr>
              <w:spacing w:before="120"/>
            </w:pPr>
          </w:p>
        </w:tc>
        <w:tc>
          <w:tcPr>
            <w:tcW w:w="456" w:type="dxa"/>
            <w:shd w:val="clear" w:color="auto" w:fill="auto"/>
          </w:tcPr>
          <w:p w14:paraId="69F5EE74" w14:textId="77777777" w:rsidR="00BC736A" w:rsidRPr="00EA7FCC" w:rsidRDefault="00BC736A" w:rsidP="0000046F">
            <w:pPr>
              <w:spacing w:before="120"/>
            </w:pPr>
          </w:p>
        </w:tc>
        <w:tc>
          <w:tcPr>
            <w:tcW w:w="456" w:type="dxa"/>
            <w:shd w:val="clear" w:color="auto" w:fill="auto"/>
          </w:tcPr>
          <w:p w14:paraId="1AC9DA4B" w14:textId="77777777" w:rsidR="00BC736A" w:rsidRPr="00EA7FCC" w:rsidRDefault="00BC736A" w:rsidP="0000046F">
            <w:pPr>
              <w:spacing w:before="120"/>
            </w:pPr>
          </w:p>
        </w:tc>
        <w:tc>
          <w:tcPr>
            <w:tcW w:w="396" w:type="dxa"/>
            <w:shd w:val="clear" w:color="auto" w:fill="auto"/>
          </w:tcPr>
          <w:p w14:paraId="4CC83647" w14:textId="77777777" w:rsidR="00BC736A" w:rsidRPr="00EA7FCC" w:rsidRDefault="00BC736A" w:rsidP="0000046F">
            <w:pPr>
              <w:spacing w:before="120"/>
            </w:pPr>
          </w:p>
        </w:tc>
      </w:tr>
      <w:tr w:rsidR="00BC736A" w:rsidRPr="00EA7FCC" w14:paraId="6EAC4A6C" w14:textId="77777777" w:rsidTr="00BC736A">
        <w:trPr>
          <w:jc w:val="center"/>
        </w:trPr>
        <w:tc>
          <w:tcPr>
            <w:tcW w:w="537" w:type="dxa"/>
            <w:shd w:val="clear" w:color="auto" w:fill="auto"/>
          </w:tcPr>
          <w:p w14:paraId="536B5A97" w14:textId="77777777" w:rsidR="00BC736A" w:rsidRPr="00EA7FCC" w:rsidRDefault="00BC736A" w:rsidP="0000046F">
            <w:pPr>
              <w:spacing w:before="120"/>
              <w:jc w:val="center"/>
              <w:rPr>
                <w:sz w:val="26"/>
                <w:szCs w:val="26"/>
              </w:rPr>
            </w:pPr>
            <w:r w:rsidRPr="00EA7FCC">
              <w:rPr>
                <w:sz w:val="26"/>
                <w:szCs w:val="26"/>
              </w:rPr>
              <w:t>3</w:t>
            </w:r>
          </w:p>
        </w:tc>
        <w:tc>
          <w:tcPr>
            <w:tcW w:w="2832" w:type="dxa"/>
            <w:shd w:val="clear" w:color="auto" w:fill="auto"/>
          </w:tcPr>
          <w:p w14:paraId="587F3622" w14:textId="77777777" w:rsidR="00BC736A" w:rsidRPr="00EA7FCC" w:rsidRDefault="00BC736A" w:rsidP="0000046F">
            <w:pPr>
              <w:spacing w:before="120"/>
              <w:rPr>
                <w:sz w:val="26"/>
                <w:szCs w:val="26"/>
              </w:rPr>
            </w:pPr>
            <w:r w:rsidRPr="00EA7FCC">
              <w:rPr>
                <w:sz w:val="26"/>
                <w:szCs w:val="26"/>
              </w:rPr>
              <w:t>Chế tạo, mua thiết bị</w:t>
            </w:r>
          </w:p>
        </w:tc>
        <w:tc>
          <w:tcPr>
            <w:tcW w:w="336" w:type="dxa"/>
            <w:shd w:val="clear" w:color="auto" w:fill="auto"/>
          </w:tcPr>
          <w:p w14:paraId="234CAA0B" w14:textId="77777777" w:rsidR="00BC736A" w:rsidRPr="00EA7FCC" w:rsidRDefault="00BC736A" w:rsidP="0000046F">
            <w:pPr>
              <w:spacing w:before="120"/>
            </w:pPr>
          </w:p>
        </w:tc>
        <w:tc>
          <w:tcPr>
            <w:tcW w:w="336" w:type="dxa"/>
            <w:shd w:val="clear" w:color="auto" w:fill="auto"/>
          </w:tcPr>
          <w:p w14:paraId="4F242CDB" w14:textId="77777777" w:rsidR="00BC736A" w:rsidRPr="00EA7FCC" w:rsidRDefault="00BC736A" w:rsidP="0000046F">
            <w:pPr>
              <w:spacing w:before="120"/>
            </w:pPr>
          </w:p>
        </w:tc>
        <w:tc>
          <w:tcPr>
            <w:tcW w:w="336" w:type="dxa"/>
            <w:shd w:val="clear" w:color="auto" w:fill="auto"/>
          </w:tcPr>
          <w:p w14:paraId="39D9A4A0" w14:textId="77777777" w:rsidR="00BC736A" w:rsidRPr="00EA7FCC" w:rsidRDefault="00BC736A" w:rsidP="0000046F">
            <w:pPr>
              <w:spacing w:before="120"/>
            </w:pPr>
          </w:p>
        </w:tc>
        <w:tc>
          <w:tcPr>
            <w:tcW w:w="336" w:type="dxa"/>
            <w:shd w:val="clear" w:color="auto" w:fill="auto"/>
          </w:tcPr>
          <w:p w14:paraId="6D8D6A82" w14:textId="77777777" w:rsidR="00BC736A" w:rsidRPr="00EA7FCC" w:rsidRDefault="00BC736A" w:rsidP="0000046F">
            <w:pPr>
              <w:spacing w:before="120"/>
            </w:pPr>
          </w:p>
        </w:tc>
        <w:tc>
          <w:tcPr>
            <w:tcW w:w="336" w:type="dxa"/>
            <w:shd w:val="clear" w:color="auto" w:fill="auto"/>
          </w:tcPr>
          <w:p w14:paraId="653BFC01" w14:textId="77777777" w:rsidR="00BC736A" w:rsidRPr="00EA7FCC" w:rsidRDefault="00BC736A" w:rsidP="0000046F">
            <w:pPr>
              <w:spacing w:before="120"/>
            </w:pPr>
          </w:p>
        </w:tc>
        <w:tc>
          <w:tcPr>
            <w:tcW w:w="336" w:type="dxa"/>
            <w:shd w:val="clear" w:color="auto" w:fill="auto"/>
          </w:tcPr>
          <w:p w14:paraId="493F9917" w14:textId="77777777" w:rsidR="00BC736A" w:rsidRPr="00EA7FCC" w:rsidRDefault="00BC736A" w:rsidP="0000046F">
            <w:pPr>
              <w:spacing w:before="120"/>
            </w:pPr>
          </w:p>
        </w:tc>
        <w:tc>
          <w:tcPr>
            <w:tcW w:w="336" w:type="dxa"/>
            <w:shd w:val="clear" w:color="auto" w:fill="auto"/>
          </w:tcPr>
          <w:p w14:paraId="27E0E252" w14:textId="77777777" w:rsidR="00BC736A" w:rsidRPr="00EA7FCC" w:rsidRDefault="00BC736A" w:rsidP="0000046F">
            <w:pPr>
              <w:spacing w:before="120"/>
            </w:pPr>
          </w:p>
        </w:tc>
        <w:tc>
          <w:tcPr>
            <w:tcW w:w="336" w:type="dxa"/>
            <w:shd w:val="clear" w:color="auto" w:fill="auto"/>
          </w:tcPr>
          <w:p w14:paraId="79572AE5" w14:textId="77777777" w:rsidR="00BC736A" w:rsidRPr="00EA7FCC" w:rsidRDefault="00BC736A" w:rsidP="0000046F">
            <w:pPr>
              <w:spacing w:before="120"/>
            </w:pPr>
          </w:p>
        </w:tc>
        <w:tc>
          <w:tcPr>
            <w:tcW w:w="336" w:type="dxa"/>
            <w:shd w:val="clear" w:color="auto" w:fill="auto"/>
          </w:tcPr>
          <w:p w14:paraId="20157B7E" w14:textId="77777777" w:rsidR="00BC736A" w:rsidRPr="00EA7FCC" w:rsidRDefault="00BC736A" w:rsidP="0000046F">
            <w:pPr>
              <w:spacing w:before="120"/>
            </w:pPr>
          </w:p>
        </w:tc>
        <w:tc>
          <w:tcPr>
            <w:tcW w:w="456" w:type="dxa"/>
            <w:shd w:val="clear" w:color="auto" w:fill="auto"/>
          </w:tcPr>
          <w:p w14:paraId="732F649E" w14:textId="77777777" w:rsidR="00BC736A" w:rsidRPr="00EA7FCC" w:rsidRDefault="00BC736A" w:rsidP="0000046F">
            <w:pPr>
              <w:spacing w:before="120"/>
            </w:pPr>
          </w:p>
        </w:tc>
        <w:tc>
          <w:tcPr>
            <w:tcW w:w="456" w:type="dxa"/>
            <w:shd w:val="clear" w:color="auto" w:fill="auto"/>
          </w:tcPr>
          <w:p w14:paraId="7C33E50D" w14:textId="77777777" w:rsidR="00BC736A" w:rsidRPr="00EA7FCC" w:rsidRDefault="00BC736A" w:rsidP="0000046F">
            <w:pPr>
              <w:spacing w:before="120"/>
            </w:pPr>
          </w:p>
        </w:tc>
        <w:tc>
          <w:tcPr>
            <w:tcW w:w="456" w:type="dxa"/>
            <w:shd w:val="clear" w:color="auto" w:fill="auto"/>
          </w:tcPr>
          <w:p w14:paraId="6DE7140A" w14:textId="77777777" w:rsidR="00BC736A" w:rsidRPr="00EA7FCC" w:rsidRDefault="00BC736A" w:rsidP="0000046F">
            <w:pPr>
              <w:spacing w:before="120"/>
            </w:pPr>
          </w:p>
        </w:tc>
        <w:tc>
          <w:tcPr>
            <w:tcW w:w="456" w:type="dxa"/>
            <w:shd w:val="clear" w:color="auto" w:fill="auto"/>
          </w:tcPr>
          <w:p w14:paraId="54F8A843" w14:textId="77777777" w:rsidR="00BC736A" w:rsidRPr="00EA7FCC" w:rsidRDefault="00BC736A" w:rsidP="0000046F">
            <w:pPr>
              <w:spacing w:before="120"/>
            </w:pPr>
          </w:p>
        </w:tc>
        <w:tc>
          <w:tcPr>
            <w:tcW w:w="456" w:type="dxa"/>
            <w:shd w:val="clear" w:color="auto" w:fill="auto"/>
          </w:tcPr>
          <w:p w14:paraId="625BEA14" w14:textId="77777777" w:rsidR="00BC736A" w:rsidRPr="00EA7FCC" w:rsidRDefault="00BC736A" w:rsidP="0000046F">
            <w:pPr>
              <w:spacing w:before="120"/>
            </w:pPr>
          </w:p>
        </w:tc>
        <w:tc>
          <w:tcPr>
            <w:tcW w:w="456" w:type="dxa"/>
            <w:shd w:val="clear" w:color="auto" w:fill="auto"/>
          </w:tcPr>
          <w:p w14:paraId="7B2FF600" w14:textId="77777777" w:rsidR="00BC736A" w:rsidRPr="00EA7FCC" w:rsidRDefault="00BC736A" w:rsidP="0000046F">
            <w:pPr>
              <w:spacing w:before="120"/>
            </w:pPr>
          </w:p>
        </w:tc>
        <w:tc>
          <w:tcPr>
            <w:tcW w:w="456" w:type="dxa"/>
            <w:shd w:val="clear" w:color="auto" w:fill="auto"/>
          </w:tcPr>
          <w:p w14:paraId="79FD5E0D" w14:textId="77777777" w:rsidR="00BC736A" w:rsidRPr="00EA7FCC" w:rsidRDefault="00BC736A" w:rsidP="0000046F">
            <w:pPr>
              <w:spacing w:before="120"/>
            </w:pPr>
          </w:p>
        </w:tc>
        <w:tc>
          <w:tcPr>
            <w:tcW w:w="456" w:type="dxa"/>
            <w:shd w:val="clear" w:color="auto" w:fill="auto"/>
          </w:tcPr>
          <w:p w14:paraId="080E02E6" w14:textId="77777777" w:rsidR="00BC736A" w:rsidRPr="00EA7FCC" w:rsidRDefault="00BC736A" w:rsidP="0000046F">
            <w:pPr>
              <w:spacing w:before="120"/>
            </w:pPr>
          </w:p>
        </w:tc>
        <w:tc>
          <w:tcPr>
            <w:tcW w:w="456" w:type="dxa"/>
            <w:shd w:val="clear" w:color="auto" w:fill="auto"/>
          </w:tcPr>
          <w:p w14:paraId="1C91F3DE" w14:textId="77777777" w:rsidR="00BC736A" w:rsidRPr="00EA7FCC" w:rsidRDefault="00BC736A" w:rsidP="0000046F">
            <w:pPr>
              <w:spacing w:before="120"/>
            </w:pPr>
          </w:p>
        </w:tc>
        <w:tc>
          <w:tcPr>
            <w:tcW w:w="456" w:type="dxa"/>
            <w:shd w:val="clear" w:color="auto" w:fill="auto"/>
          </w:tcPr>
          <w:p w14:paraId="26455BF9" w14:textId="77777777" w:rsidR="00BC736A" w:rsidRPr="00EA7FCC" w:rsidRDefault="00BC736A" w:rsidP="0000046F">
            <w:pPr>
              <w:spacing w:before="120"/>
            </w:pPr>
          </w:p>
        </w:tc>
        <w:tc>
          <w:tcPr>
            <w:tcW w:w="456" w:type="dxa"/>
            <w:shd w:val="clear" w:color="auto" w:fill="auto"/>
          </w:tcPr>
          <w:p w14:paraId="4DE62E81" w14:textId="77777777" w:rsidR="00BC736A" w:rsidRPr="00EA7FCC" w:rsidRDefault="00BC736A" w:rsidP="0000046F">
            <w:pPr>
              <w:spacing w:before="120"/>
            </w:pPr>
          </w:p>
        </w:tc>
        <w:tc>
          <w:tcPr>
            <w:tcW w:w="456" w:type="dxa"/>
            <w:shd w:val="clear" w:color="auto" w:fill="auto"/>
          </w:tcPr>
          <w:p w14:paraId="1292FCE8" w14:textId="77777777" w:rsidR="00BC736A" w:rsidRPr="00EA7FCC" w:rsidRDefault="00BC736A" w:rsidP="0000046F">
            <w:pPr>
              <w:spacing w:before="120"/>
            </w:pPr>
          </w:p>
        </w:tc>
        <w:tc>
          <w:tcPr>
            <w:tcW w:w="456" w:type="dxa"/>
            <w:shd w:val="clear" w:color="auto" w:fill="auto"/>
          </w:tcPr>
          <w:p w14:paraId="2BFD154B" w14:textId="77777777" w:rsidR="00BC736A" w:rsidRPr="00EA7FCC" w:rsidRDefault="00BC736A" w:rsidP="0000046F">
            <w:pPr>
              <w:spacing w:before="120"/>
            </w:pPr>
          </w:p>
        </w:tc>
        <w:tc>
          <w:tcPr>
            <w:tcW w:w="456" w:type="dxa"/>
            <w:shd w:val="clear" w:color="auto" w:fill="auto"/>
          </w:tcPr>
          <w:p w14:paraId="27269CE3" w14:textId="77777777" w:rsidR="00BC736A" w:rsidRPr="00EA7FCC" w:rsidRDefault="00BC736A" w:rsidP="0000046F">
            <w:pPr>
              <w:spacing w:before="120"/>
            </w:pPr>
          </w:p>
        </w:tc>
        <w:tc>
          <w:tcPr>
            <w:tcW w:w="456" w:type="dxa"/>
            <w:shd w:val="clear" w:color="auto" w:fill="auto"/>
          </w:tcPr>
          <w:p w14:paraId="0F5D849D" w14:textId="77777777" w:rsidR="00BC736A" w:rsidRPr="00EA7FCC" w:rsidRDefault="00BC736A" w:rsidP="0000046F">
            <w:pPr>
              <w:spacing w:before="120"/>
            </w:pPr>
          </w:p>
        </w:tc>
        <w:tc>
          <w:tcPr>
            <w:tcW w:w="396" w:type="dxa"/>
            <w:shd w:val="clear" w:color="auto" w:fill="auto"/>
          </w:tcPr>
          <w:p w14:paraId="11B52DD7" w14:textId="77777777" w:rsidR="00BC736A" w:rsidRPr="00EA7FCC" w:rsidRDefault="00BC736A" w:rsidP="0000046F">
            <w:pPr>
              <w:spacing w:before="120"/>
            </w:pPr>
          </w:p>
        </w:tc>
      </w:tr>
      <w:tr w:rsidR="00BC736A" w:rsidRPr="00EA7FCC" w14:paraId="4E696E85" w14:textId="77777777" w:rsidTr="00BC736A">
        <w:trPr>
          <w:jc w:val="center"/>
        </w:trPr>
        <w:tc>
          <w:tcPr>
            <w:tcW w:w="537" w:type="dxa"/>
            <w:shd w:val="clear" w:color="auto" w:fill="auto"/>
          </w:tcPr>
          <w:p w14:paraId="62B00FB6" w14:textId="77777777" w:rsidR="00BC736A" w:rsidRPr="00EA7FCC" w:rsidRDefault="00BC736A" w:rsidP="0000046F">
            <w:pPr>
              <w:spacing w:before="120"/>
              <w:jc w:val="center"/>
              <w:rPr>
                <w:sz w:val="26"/>
                <w:szCs w:val="26"/>
              </w:rPr>
            </w:pPr>
            <w:r w:rsidRPr="00EA7FCC">
              <w:rPr>
                <w:sz w:val="26"/>
                <w:szCs w:val="26"/>
              </w:rPr>
              <w:t>4</w:t>
            </w:r>
          </w:p>
        </w:tc>
        <w:tc>
          <w:tcPr>
            <w:tcW w:w="2832" w:type="dxa"/>
            <w:shd w:val="clear" w:color="auto" w:fill="auto"/>
          </w:tcPr>
          <w:p w14:paraId="1757AA56" w14:textId="77777777" w:rsidR="00BC736A" w:rsidRPr="00EA7FCC" w:rsidRDefault="00BC736A" w:rsidP="0000046F">
            <w:pPr>
              <w:spacing w:before="120"/>
              <w:rPr>
                <w:sz w:val="26"/>
                <w:szCs w:val="26"/>
              </w:rPr>
            </w:pPr>
            <w:r w:rsidRPr="00EA7FCC">
              <w:rPr>
                <w:sz w:val="26"/>
                <w:szCs w:val="26"/>
              </w:rPr>
              <w:t>Lắp đặt thiết bị</w:t>
            </w:r>
          </w:p>
        </w:tc>
        <w:tc>
          <w:tcPr>
            <w:tcW w:w="336" w:type="dxa"/>
            <w:shd w:val="clear" w:color="auto" w:fill="auto"/>
          </w:tcPr>
          <w:p w14:paraId="192E6A54" w14:textId="77777777" w:rsidR="00BC736A" w:rsidRPr="00EA7FCC" w:rsidRDefault="00BC736A" w:rsidP="0000046F">
            <w:pPr>
              <w:spacing w:before="120"/>
            </w:pPr>
          </w:p>
        </w:tc>
        <w:tc>
          <w:tcPr>
            <w:tcW w:w="336" w:type="dxa"/>
            <w:shd w:val="clear" w:color="auto" w:fill="auto"/>
          </w:tcPr>
          <w:p w14:paraId="24B1DE20" w14:textId="77777777" w:rsidR="00BC736A" w:rsidRPr="00EA7FCC" w:rsidRDefault="00BC736A" w:rsidP="0000046F">
            <w:pPr>
              <w:spacing w:before="120"/>
            </w:pPr>
          </w:p>
        </w:tc>
        <w:tc>
          <w:tcPr>
            <w:tcW w:w="336" w:type="dxa"/>
            <w:shd w:val="clear" w:color="auto" w:fill="auto"/>
          </w:tcPr>
          <w:p w14:paraId="56A341A6" w14:textId="77777777" w:rsidR="00BC736A" w:rsidRPr="00EA7FCC" w:rsidRDefault="00BC736A" w:rsidP="0000046F">
            <w:pPr>
              <w:spacing w:before="120"/>
            </w:pPr>
          </w:p>
        </w:tc>
        <w:tc>
          <w:tcPr>
            <w:tcW w:w="336" w:type="dxa"/>
            <w:shd w:val="clear" w:color="auto" w:fill="auto"/>
          </w:tcPr>
          <w:p w14:paraId="501A56D8" w14:textId="77777777" w:rsidR="00BC736A" w:rsidRPr="00EA7FCC" w:rsidRDefault="00BC736A" w:rsidP="0000046F">
            <w:pPr>
              <w:spacing w:before="120"/>
            </w:pPr>
          </w:p>
        </w:tc>
        <w:tc>
          <w:tcPr>
            <w:tcW w:w="336" w:type="dxa"/>
            <w:shd w:val="clear" w:color="auto" w:fill="auto"/>
          </w:tcPr>
          <w:p w14:paraId="1D8278A2" w14:textId="77777777" w:rsidR="00BC736A" w:rsidRPr="00EA7FCC" w:rsidRDefault="00BC736A" w:rsidP="0000046F">
            <w:pPr>
              <w:spacing w:before="120"/>
            </w:pPr>
          </w:p>
        </w:tc>
        <w:tc>
          <w:tcPr>
            <w:tcW w:w="336" w:type="dxa"/>
            <w:shd w:val="clear" w:color="auto" w:fill="auto"/>
          </w:tcPr>
          <w:p w14:paraId="315AA25D" w14:textId="77777777" w:rsidR="00BC736A" w:rsidRPr="00EA7FCC" w:rsidRDefault="00BC736A" w:rsidP="0000046F">
            <w:pPr>
              <w:spacing w:before="120"/>
            </w:pPr>
          </w:p>
        </w:tc>
        <w:tc>
          <w:tcPr>
            <w:tcW w:w="336" w:type="dxa"/>
            <w:shd w:val="clear" w:color="auto" w:fill="auto"/>
          </w:tcPr>
          <w:p w14:paraId="7D139682" w14:textId="77777777" w:rsidR="00BC736A" w:rsidRPr="00EA7FCC" w:rsidRDefault="00BC736A" w:rsidP="0000046F">
            <w:pPr>
              <w:spacing w:before="120"/>
            </w:pPr>
          </w:p>
        </w:tc>
        <w:tc>
          <w:tcPr>
            <w:tcW w:w="336" w:type="dxa"/>
            <w:shd w:val="clear" w:color="auto" w:fill="auto"/>
          </w:tcPr>
          <w:p w14:paraId="7381F96D" w14:textId="77777777" w:rsidR="00BC736A" w:rsidRPr="00EA7FCC" w:rsidRDefault="00BC736A" w:rsidP="0000046F">
            <w:pPr>
              <w:spacing w:before="120"/>
            </w:pPr>
          </w:p>
        </w:tc>
        <w:tc>
          <w:tcPr>
            <w:tcW w:w="336" w:type="dxa"/>
            <w:shd w:val="clear" w:color="auto" w:fill="auto"/>
          </w:tcPr>
          <w:p w14:paraId="5C4AC2B5" w14:textId="77777777" w:rsidR="00BC736A" w:rsidRPr="00EA7FCC" w:rsidRDefault="00BC736A" w:rsidP="0000046F">
            <w:pPr>
              <w:spacing w:before="120"/>
            </w:pPr>
          </w:p>
        </w:tc>
        <w:tc>
          <w:tcPr>
            <w:tcW w:w="456" w:type="dxa"/>
            <w:shd w:val="clear" w:color="auto" w:fill="auto"/>
          </w:tcPr>
          <w:p w14:paraId="3B1C7A30" w14:textId="77777777" w:rsidR="00BC736A" w:rsidRPr="00EA7FCC" w:rsidRDefault="00BC736A" w:rsidP="0000046F">
            <w:pPr>
              <w:spacing w:before="120"/>
            </w:pPr>
          </w:p>
        </w:tc>
        <w:tc>
          <w:tcPr>
            <w:tcW w:w="456" w:type="dxa"/>
            <w:shd w:val="clear" w:color="auto" w:fill="auto"/>
          </w:tcPr>
          <w:p w14:paraId="4E885482" w14:textId="77777777" w:rsidR="00BC736A" w:rsidRPr="00EA7FCC" w:rsidRDefault="00BC736A" w:rsidP="0000046F">
            <w:pPr>
              <w:spacing w:before="120"/>
            </w:pPr>
          </w:p>
        </w:tc>
        <w:tc>
          <w:tcPr>
            <w:tcW w:w="456" w:type="dxa"/>
            <w:shd w:val="clear" w:color="auto" w:fill="auto"/>
          </w:tcPr>
          <w:p w14:paraId="5F1EED98" w14:textId="77777777" w:rsidR="00BC736A" w:rsidRPr="00EA7FCC" w:rsidRDefault="00BC736A" w:rsidP="0000046F">
            <w:pPr>
              <w:spacing w:before="120"/>
            </w:pPr>
          </w:p>
        </w:tc>
        <w:tc>
          <w:tcPr>
            <w:tcW w:w="456" w:type="dxa"/>
            <w:shd w:val="clear" w:color="auto" w:fill="auto"/>
          </w:tcPr>
          <w:p w14:paraId="408DCF6A" w14:textId="77777777" w:rsidR="00BC736A" w:rsidRPr="00EA7FCC" w:rsidRDefault="00BC736A" w:rsidP="0000046F">
            <w:pPr>
              <w:spacing w:before="120"/>
            </w:pPr>
          </w:p>
        </w:tc>
        <w:tc>
          <w:tcPr>
            <w:tcW w:w="456" w:type="dxa"/>
            <w:shd w:val="clear" w:color="auto" w:fill="auto"/>
          </w:tcPr>
          <w:p w14:paraId="1B5ADE44" w14:textId="77777777" w:rsidR="00BC736A" w:rsidRPr="00EA7FCC" w:rsidRDefault="00BC736A" w:rsidP="0000046F">
            <w:pPr>
              <w:spacing w:before="120"/>
            </w:pPr>
          </w:p>
        </w:tc>
        <w:tc>
          <w:tcPr>
            <w:tcW w:w="456" w:type="dxa"/>
            <w:shd w:val="clear" w:color="auto" w:fill="auto"/>
          </w:tcPr>
          <w:p w14:paraId="080D987E" w14:textId="77777777" w:rsidR="00BC736A" w:rsidRPr="00EA7FCC" w:rsidRDefault="00BC736A" w:rsidP="0000046F">
            <w:pPr>
              <w:spacing w:before="120"/>
            </w:pPr>
          </w:p>
        </w:tc>
        <w:tc>
          <w:tcPr>
            <w:tcW w:w="456" w:type="dxa"/>
            <w:shd w:val="clear" w:color="auto" w:fill="auto"/>
          </w:tcPr>
          <w:p w14:paraId="0C9FDFAF" w14:textId="77777777" w:rsidR="00BC736A" w:rsidRPr="00EA7FCC" w:rsidRDefault="00BC736A" w:rsidP="0000046F">
            <w:pPr>
              <w:spacing w:before="120"/>
            </w:pPr>
          </w:p>
        </w:tc>
        <w:tc>
          <w:tcPr>
            <w:tcW w:w="456" w:type="dxa"/>
            <w:shd w:val="clear" w:color="auto" w:fill="auto"/>
          </w:tcPr>
          <w:p w14:paraId="6C55021B" w14:textId="77777777" w:rsidR="00BC736A" w:rsidRPr="00EA7FCC" w:rsidRDefault="00BC736A" w:rsidP="0000046F">
            <w:pPr>
              <w:spacing w:before="120"/>
            </w:pPr>
          </w:p>
        </w:tc>
        <w:tc>
          <w:tcPr>
            <w:tcW w:w="456" w:type="dxa"/>
            <w:shd w:val="clear" w:color="auto" w:fill="auto"/>
          </w:tcPr>
          <w:p w14:paraId="143EB53B" w14:textId="77777777" w:rsidR="00BC736A" w:rsidRPr="00EA7FCC" w:rsidRDefault="00BC736A" w:rsidP="0000046F">
            <w:pPr>
              <w:spacing w:before="120"/>
            </w:pPr>
          </w:p>
        </w:tc>
        <w:tc>
          <w:tcPr>
            <w:tcW w:w="456" w:type="dxa"/>
            <w:shd w:val="clear" w:color="auto" w:fill="auto"/>
          </w:tcPr>
          <w:p w14:paraId="44BB4FCE" w14:textId="77777777" w:rsidR="00BC736A" w:rsidRPr="00EA7FCC" w:rsidRDefault="00BC736A" w:rsidP="0000046F">
            <w:pPr>
              <w:spacing w:before="120"/>
            </w:pPr>
          </w:p>
        </w:tc>
        <w:tc>
          <w:tcPr>
            <w:tcW w:w="456" w:type="dxa"/>
            <w:shd w:val="clear" w:color="auto" w:fill="auto"/>
          </w:tcPr>
          <w:p w14:paraId="60F17497" w14:textId="77777777" w:rsidR="00BC736A" w:rsidRPr="00EA7FCC" w:rsidRDefault="00BC736A" w:rsidP="0000046F">
            <w:pPr>
              <w:spacing w:before="120"/>
            </w:pPr>
          </w:p>
        </w:tc>
        <w:tc>
          <w:tcPr>
            <w:tcW w:w="456" w:type="dxa"/>
            <w:shd w:val="clear" w:color="auto" w:fill="auto"/>
          </w:tcPr>
          <w:p w14:paraId="2A12AE22" w14:textId="77777777" w:rsidR="00BC736A" w:rsidRPr="00EA7FCC" w:rsidRDefault="00BC736A" w:rsidP="0000046F">
            <w:pPr>
              <w:spacing w:before="120"/>
            </w:pPr>
          </w:p>
        </w:tc>
        <w:tc>
          <w:tcPr>
            <w:tcW w:w="456" w:type="dxa"/>
            <w:shd w:val="clear" w:color="auto" w:fill="auto"/>
          </w:tcPr>
          <w:p w14:paraId="29AF09B2" w14:textId="77777777" w:rsidR="00BC736A" w:rsidRPr="00EA7FCC" w:rsidRDefault="00BC736A" w:rsidP="0000046F">
            <w:pPr>
              <w:spacing w:before="120"/>
            </w:pPr>
          </w:p>
        </w:tc>
        <w:tc>
          <w:tcPr>
            <w:tcW w:w="456" w:type="dxa"/>
            <w:shd w:val="clear" w:color="auto" w:fill="auto"/>
          </w:tcPr>
          <w:p w14:paraId="3B13C61C" w14:textId="77777777" w:rsidR="00BC736A" w:rsidRPr="00EA7FCC" w:rsidRDefault="00BC736A" w:rsidP="0000046F">
            <w:pPr>
              <w:spacing w:before="120"/>
            </w:pPr>
          </w:p>
        </w:tc>
        <w:tc>
          <w:tcPr>
            <w:tcW w:w="456" w:type="dxa"/>
            <w:shd w:val="clear" w:color="auto" w:fill="auto"/>
          </w:tcPr>
          <w:p w14:paraId="00A3EEDA" w14:textId="77777777" w:rsidR="00BC736A" w:rsidRPr="00EA7FCC" w:rsidRDefault="00BC736A" w:rsidP="0000046F">
            <w:pPr>
              <w:spacing w:before="120"/>
            </w:pPr>
          </w:p>
        </w:tc>
        <w:tc>
          <w:tcPr>
            <w:tcW w:w="396" w:type="dxa"/>
            <w:shd w:val="clear" w:color="auto" w:fill="auto"/>
          </w:tcPr>
          <w:p w14:paraId="2C0ECA08" w14:textId="77777777" w:rsidR="00BC736A" w:rsidRPr="00EA7FCC" w:rsidRDefault="00BC736A" w:rsidP="0000046F">
            <w:pPr>
              <w:spacing w:before="120"/>
            </w:pPr>
          </w:p>
        </w:tc>
      </w:tr>
      <w:tr w:rsidR="00BC736A" w:rsidRPr="00EA7FCC" w14:paraId="61096B74" w14:textId="77777777" w:rsidTr="00BC736A">
        <w:trPr>
          <w:jc w:val="center"/>
        </w:trPr>
        <w:tc>
          <w:tcPr>
            <w:tcW w:w="537" w:type="dxa"/>
            <w:shd w:val="clear" w:color="auto" w:fill="auto"/>
          </w:tcPr>
          <w:p w14:paraId="3DC1D2F3" w14:textId="77777777" w:rsidR="00BC736A" w:rsidRPr="00EA7FCC" w:rsidRDefault="00BC736A" w:rsidP="0000046F">
            <w:pPr>
              <w:spacing w:before="120"/>
              <w:jc w:val="center"/>
              <w:rPr>
                <w:sz w:val="26"/>
                <w:szCs w:val="26"/>
              </w:rPr>
            </w:pPr>
            <w:r w:rsidRPr="00EA7FCC">
              <w:rPr>
                <w:sz w:val="26"/>
                <w:szCs w:val="26"/>
              </w:rPr>
              <w:t>5</w:t>
            </w:r>
          </w:p>
        </w:tc>
        <w:tc>
          <w:tcPr>
            <w:tcW w:w="2832" w:type="dxa"/>
            <w:shd w:val="clear" w:color="auto" w:fill="auto"/>
          </w:tcPr>
          <w:p w14:paraId="4FC6825A" w14:textId="77777777" w:rsidR="00BC736A" w:rsidRPr="00EA7FCC" w:rsidRDefault="00BC736A" w:rsidP="0000046F">
            <w:pPr>
              <w:spacing w:before="120"/>
              <w:rPr>
                <w:sz w:val="26"/>
                <w:szCs w:val="26"/>
              </w:rPr>
            </w:pPr>
            <w:r w:rsidRPr="00EA7FCC">
              <w:rPr>
                <w:sz w:val="26"/>
                <w:szCs w:val="26"/>
              </w:rPr>
              <w:t>Đào tạo công nhân</w:t>
            </w:r>
          </w:p>
        </w:tc>
        <w:tc>
          <w:tcPr>
            <w:tcW w:w="336" w:type="dxa"/>
            <w:shd w:val="clear" w:color="auto" w:fill="auto"/>
          </w:tcPr>
          <w:p w14:paraId="0D839AE1" w14:textId="77777777" w:rsidR="00BC736A" w:rsidRPr="00EA7FCC" w:rsidRDefault="00BC736A" w:rsidP="0000046F">
            <w:pPr>
              <w:spacing w:before="120"/>
            </w:pPr>
          </w:p>
        </w:tc>
        <w:tc>
          <w:tcPr>
            <w:tcW w:w="336" w:type="dxa"/>
            <w:shd w:val="clear" w:color="auto" w:fill="auto"/>
          </w:tcPr>
          <w:p w14:paraId="0CD95799" w14:textId="77777777" w:rsidR="00BC736A" w:rsidRPr="00EA7FCC" w:rsidRDefault="00BC736A" w:rsidP="0000046F">
            <w:pPr>
              <w:spacing w:before="120"/>
            </w:pPr>
          </w:p>
        </w:tc>
        <w:tc>
          <w:tcPr>
            <w:tcW w:w="336" w:type="dxa"/>
            <w:shd w:val="clear" w:color="auto" w:fill="auto"/>
          </w:tcPr>
          <w:p w14:paraId="0902425B" w14:textId="77777777" w:rsidR="00BC736A" w:rsidRPr="00EA7FCC" w:rsidRDefault="00BC736A" w:rsidP="0000046F">
            <w:pPr>
              <w:spacing w:before="120"/>
            </w:pPr>
          </w:p>
        </w:tc>
        <w:tc>
          <w:tcPr>
            <w:tcW w:w="336" w:type="dxa"/>
            <w:shd w:val="clear" w:color="auto" w:fill="auto"/>
          </w:tcPr>
          <w:p w14:paraId="36B85242" w14:textId="77777777" w:rsidR="00BC736A" w:rsidRPr="00EA7FCC" w:rsidRDefault="00BC736A" w:rsidP="0000046F">
            <w:pPr>
              <w:spacing w:before="120"/>
            </w:pPr>
          </w:p>
        </w:tc>
        <w:tc>
          <w:tcPr>
            <w:tcW w:w="336" w:type="dxa"/>
            <w:shd w:val="clear" w:color="auto" w:fill="auto"/>
          </w:tcPr>
          <w:p w14:paraId="58388677" w14:textId="77777777" w:rsidR="00BC736A" w:rsidRPr="00EA7FCC" w:rsidRDefault="00BC736A" w:rsidP="0000046F">
            <w:pPr>
              <w:spacing w:before="120"/>
            </w:pPr>
          </w:p>
        </w:tc>
        <w:tc>
          <w:tcPr>
            <w:tcW w:w="336" w:type="dxa"/>
            <w:shd w:val="clear" w:color="auto" w:fill="auto"/>
          </w:tcPr>
          <w:p w14:paraId="0B8B70EE" w14:textId="77777777" w:rsidR="00BC736A" w:rsidRPr="00EA7FCC" w:rsidRDefault="00BC736A" w:rsidP="0000046F">
            <w:pPr>
              <w:spacing w:before="120"/>
            </w:pPr>
          </w:p>
        </w:tc>
        <w:tc>
          <w:tcPr>
            <w:tcW w:w="336" w:type="dxa"/>
            <w:shd w:val="clear" w:color="auto" w:fill="auto"/>
          </w:tcPr>
          <w:p w14:paraId="7F780AF0" w14:textId="77777777" w:rsidR="00BC736A" w:rsidRPr="00EA7FCC" w:rsidRDefault="00BC736A" w:rsidP="0000046F">
            <w:pPr>
              <w:spacing w:before="120"/>
            </w:pPr>
          </w:p>
        </w:tc>
        <w:tc>
          <w:tcPr>
            <w:tcW w:w="336" w:type="dxa"/>
            <w:shd w:val="clear" w:color="auto" w:fill="auto"/>
          </w:tcPr>
          <w:p w14:paraId="3B488708" w14:textId="77777777" w:rsidR="00BC736A" w:rsidRPr="00EA7FCC" w:rsidRDefault="00BC736A" w:rsidP="0000046F">
            <w:pPr>
              <w:spacing w:before="120"/>
            </w:pPr>
          </w:p>
        </w:tc>
        <w:tc>
          <w:tcPr>
            <w:tcW w:w="336" w:type="dxa"/>
            <w:shd w:val="clear" w:color="auto" w:fill="auto"/>
          </w:tcPr>
          <w:p w14:paraId="687122D5" w14:textId="77777777" w:rsidR="00BC736A" w:rsidRPr="00EA7FCC" w:rsidRDefault="00BC736A" w:rsidP="0000046F">
            <w:pPr>
              <w:spacing w:before="120"/>
            </w:pPr>
          </w:p>
        </w:tc>
        <w:tc>
          <w:tcPr>
            <w:tcW w:w="456" w:type="dxa"/>
            <w:shd w:val="clear" w:color="auto" w:fill="auto"/>
          </w:tcPr>
          <w:p w14:paraId="575238EB" w14:textId="77777777" w:rsidR="00BC736A" w:rsidRPr="00EA7FCC" w:rsidRDefault="00BC736A" w:rsidP="0000046F">
            <w:pPr>
              <w:spacing w:before="120"/>
            </w:pPr>
          </w:p>
        </w:tc>
        <w:tc>
          <w:tcPr>
            <w:tcW w:w="456" w:type="dxa"/>
            <w:shd w:val="clear" w:color="auto" w:fill="auto"/>
          </w:tcPr>
          <w:p w14:paraId="085E6CA9" w14:textId="77777777" w:rsidR="00BC736A" w:rsidRPr="00EA7FCC" w:rsidRDefault="00BC736A" w:rsidP="0000046F">
            <w:pPr>
              <w:spacing w:before="120"/>
            </w:pPr>
          </w:p>
        </w:tc>
        <w:tc>
          <w:tcPr>
            <w:tcW w:w="456" w:type="dxa"/>
            <w:shd w:val="clear" w:color="auto" w:fill="auto"/>
          </w:tcPr>
          <w:p w14:paraId="297B4857" w14:textId="77777777" w:rsidR="00BC736A" w:rsidRPr="00EA7FCC" w:rsidRDefault="00BC736A" w:rsidP="0000046F">
            <w:pPr>
              <w:spacing w:before="120"/>
            </w:pPr>
          </w:p>
        </w:tc>
        <w:tc>
          <w:tcPr>
            <w:tcW w:w="456" w:type="dxa"/>
            <w:shd w:val="clear" w:color="auto" w:fill="auto"/>
          </w:tcPr>
          <w:p w14:paraId="79930D3D" w14:textId="77777777" w:rsidR="00BC736A" w:rsidRPr="00EA7FCC" w:rsidRDefault="00BC736A" w:rsidP="0000046F">
            <w:pPr>
              <w:spacing w:before="120"/>
            </w:pPr>
          </w:p>
        </w:tc>
        <w:tc>
          <w:tcPr>
            <w:tcW w:w="456" w:type="dxa"/>
            <w:shd w:val="clear" w:color="auto" w:fill="auto"/>
          </w:tcPr>
          <w:p w14:paraId="196FE2FC" w14:textId="77777777" w:rsidR="00BC736A" w:rsidRPr="00EA7FCC" w:rsidRDefault="00BC736A" w:rsidP="0000046F">
            <w:pPr>
              <w:spacing w:before="120"/>
            </w:pPr>
          </w:p>
        </w:tc>
        <w:tc>
          <w:tcPr>
            <w:tcW w:w="456" w:type="dxa"/>
            <w:shd w:val="clear" w:color="auto" w:fill="auto"/>
          </w:tcPr>
          <w:p w14:paraId="7463A0E8" w14:textId="77777777" w:rsidR="00BC736A" w:rsidRPr="00EA7FCC" w:rsidRDefault="00BC736A" w:rsidP="0000046F">
            <w:pPr>
              <w:spacing w:before="120"/>
            </w:pPr>
          </w:p>
        </w:tc>
        <w:tc>
          <w:tcPr>
            <w:tcW w:w="456" w:type="dxa"/>
            <w:shd w:val="clear" w:color="auto" w:fill="auto"/>
          </w:tcPr>
          <w:p w14:paraId="2D20C970" w14:textId="77777777" w:rsidR="00BC736A" w:rsidRPr="00EA7FCC" w:rsidRDefault="00BC736A" w:rsidP="0000046F">
            <w:pPr>
              <w:spacing w:before="120"/>
            </w:pPr>
          </w:p>
        </w:tc>
        <w:tc>
          <w:tcPr>
            <w:tcW w:w="456" w:type="dxa"/>
            <w:shd w:val="clear" w:color="auto" w:fill="auto"/>
          </w:tcPr>
          <w:p w14:paraId="5DDC898E" w14:textId="77777777" w:rsidR="00BC736A" w:rsidRPr="00EA7FCC" w:rsidRDefault="00BC736A" w:rsidP="0000046F">
            <w:pPr>
              <w:spacing w:before="120"/>
            </w:pPr>
          </w:p>
        </w:tc>
        <w:tc>
          <w:tcPr>
            <w:tcW w:w="456" w:type="dxa"/>
            <w:shd w:val="clear" w:color="auto" w:fill="auto"/>
          </w:tcPr>
          <w:p w14:paraId="7095EB71" w14:textId="77777777" w:rsidR="00BC736A" w:rsidRPr="00EA7FCC" w:rsidRDefault="00BC736A" w:rsidP="0000046F">
            <w:pPr>
              <w:spacing w:before="120"/>
            </w:pPr>
          </w:p>
        </w:tc>
        <w:tc>
          <w:tcPr>
            <w:tcW w:w="456" w:type="dxa"/>
            <w:shd w:val="clear" w:color="auto" w:fill="auto"/>
          </w:tcPr>
          <w:p w14:paraId="42764C9B" w14:textId="77777777" w:rsidR="00BC736A" w:rsidRPr="00EA7FCC" w:rsidRDefault="00BC736A" w:rsidP="0000046F">
            <w:pPr>
              <w:spacing w:before="120"/>
            </w:pPr>
          </w:p>
        </w:tc>
        <w:tc>
          <w:tcPr>
            <w:tcW w:w="456" w:type="dxa"/>
            <w:shd w:val="clear" w:color="auto" w:fill="auto"/>
          </w:tcPr>
          <w:p w14:paraId="4F65A834" w14:textId="77777777" w:rsidR="00BC736A" w:rsidRPr="00EA7FCC" w:rsidRDefault="00BC736A" w:rsidP="0000046F">
            <w:pPr>
              <w:spacing w:before="120"/>
            </w:pPr>
          </w:p>
        </w:tc>
        <w:tc>
          <w:tcPr>
            <w:tcW w:w="456" w:type="dxa"/>
            <w:shd w:val="clear" w:color="auto" w:fill="auto"/>
          </w:tcPr>
          <w:p w14:paraId="09F2C130" w14:textId="77777777" w:rsidR="00BC736A" w:rsidRPr="00EA7FCC" w:rsidRDefault="00BC736A" w:rsidP="0000046F">
            <w:pPr>
              <w:spacing w:before="120"/>
            </w:pPr>
          </w:p>
        </w:tc>
        <w:tc>
          <w:tcPr>
            <w:tcW w:w="456" w:type="dxa"/>
            <w:shd w:val="clear" w:color="auto" w:fill="auto"/>
          </w:tcPr>
          <w:p w14:paraId="40EA104D" w14:textId="77777777" w:rsidR="00BC736A" w:rsidRPr="00EA7FCC" w:rsidRDefault="00BC736A" w:rsidP="0000046F">
            <w:pPr>
              <w:spacing w:before="120"/>
            </w:pPr>
          </w:p>
        </w:tc>
        <w:tc>
          <w:tcPr>
            <w:tcW w:w="456" w:type="dxa"/>
            <w:shd w:val="clear" w:color="auto" w:fill="auto"/>
          </w:tcPr>
          <w:p w14:paraId="6E8026D9" w14:textId="77777777" w:rsidR="00BC736A" w:rsidRPr="00EA7FCC" w:rsidRDefault="00BC736A" w:rsidP="0000046F">
            <w:pPr>
              <w:spacing w:before="120"/>
            </w:pPr>
          </w:p>
        </w:tc>
        <w:tc>
          <w:tcPr>
            <w:tcW w:w="456" w:type="dxa"/>
            <w:shd w:val="clear" w:color="auto" w:fill="auto"/>
          </w:tcPr>
          <w:p w14:paraId="455F3A9C" w14:textId="77777777" w:rsidR="00BC736A" w:rsidRPr="00EA7FCC" w:rsidRDefault="00BC736A" w:rsidP="0000046F">
            <w:pPr>
              <w:spacing w:before="120"/>
            </w:pPr>
          </w:p>
        </w:tc>
        <w:tc>
          <w:tcPr>
            <w:tcW w:w="396" w:type="dxa"/>
            <w:shd w:val="clear" w:color="auto" w:fill="auto"/>
          </w:tcPr>
          <w:p w14:paraId="71583C2D" w14:textId="77777777" w:rsidR="00BC736A" w:rsidRPr="00EA7FCC" w:rsidRDefault="00BC736A" w:rsidP="0000046F">
            <w:pPr>
              <w:spacing w:before="120"/>
            </w:pPr>
          </w:p>
        </w:tc>
      </w:tr>
      <w:tr w:rsidR="00BC736A" w:rsidRPr="00EA7FCC" w14:paraId="7381D6DD" w14:textId="77777777" w:rsidTr="00BC736A">
        <w:trPr>
          <w:jc w:val="center"/>
        </w:trPr>
        <w:tc>
          <w:tcPr>
            <w:tcW w:w="537" w:type="dxa"/>
            <w:shd w:val="clear" w:color="auto" w:fill="auto"/>
          </w:tcPr>
          <w:p w14:paraId="416C2A91" w14:textId="77777777" w:rsidR="00BC736A" w:rsidRPr="00EA7FCC" w:rsidRDefault="00BC736A" w:rsidP="0000046F">
            <w:pPr>
              <w:spacing w:before="120"/>
              <w:jc w:val="center"/>
              <w:rPr>
                <w:sz w:val="26"/>
                <w:szCs w:val="26"/>
              </w:rPr>
            </w:pPr>
            <w:r w:rsidRPr="00EA7FCC">
              <w:rPr>
                <w:sz w:val="26"/>
                <w:szCs w:val="26"/>
              </w:rPr>
              <w:t>6</w:t>
            </w:r>
          </w:p>
        </w:tc>
        <w:tc>
          <w:tcPr>
            <w:tcW w:w="2832" w:type="dxa"/>
            <w:shd w:val="clear" w:color="auto" w:fill="auto"/>
          </w:tcPr>
          <w:p w14:paraId="6DA9C5F4" w14:textId="77777777" w:rsidR="00BC736A" w:rsidRPr="00EA7FCC" w:rsidRDefault="00BC736A" w:rsidP="0000046F">
            <w:pPr>
              <w:spacing w:before="120"/>
              <w:rPr>
                <w:sz w:val="26"/>
                <w:szCs w:val="26"/>
              </w:rPr>
            </w:pPr>
            <w:r w:rsidRPr="00EA7FCC">
              <w:rPr>
                <w:sz w:val="26"/>
                <w:szCs w:val="26"/>
              </w:rPr>
              <w:t>Sản xuất thử nghiệm (các đợt)</w:t>
            </w:r>
          </w:p>
        </w:tc>
        <w:tc>
          <w:tcPr>
            <w:tcW w:w="336" w:type="dxa"/>
            <w:shd w:val="clear" w:color="auto" w:fill="auto"/>
          </w:tcPr>
          <w:p w14:paraId="251C1435" w14:textId="77777777" w:rsidR="00BC736A" w:rsidRPr="00EA7FCC" w:rsidRDefault="00BC736A" w:rsidP="0000046F">
            <w:pPr>
              <w:spacing w:before="120"/>
            </w:pPr>
          </w:p>
        </w:tc>
        <w:tc>
          <w:tcPr>
            <w:tcW w:w="336" w:type="dxa"/>
            <w:shd w:val="clear" w:color="auto" w:fill="auto"/>
          </w:tcPr>
          <w:p w14:paraId="414004C1" w14:textId="77777777" w:rsidR="00BC736A" w:rsidRPr="00EA7FCC" w:rsidRDefault="00BC736A" w:rsidP="0000046F">
            <w:pPr>
              <w:spacing w:before="120"/>
            </w:pPr>
          </w:p>
        </w:tc>
        <w:tc>
          <w:tcPr>
            <w:tcW w:w="336" w:type="dxa"/>
            <w:shd w:val="clear" w:color="auto" w:fill="auto"/>
          </w:tcPr>
          <w:p w14:paraId="50032F3D" w14:textId="77777777" w:rsidR="00BC736A" w:rsidRPr="00EA7FCC" w:rsidRDefault="00BC736A" w:rsidP="0000046F">
            <w:pPr>
              <w:spacing w:before="120"/>
            </w:pPr>
          </w:p>
        </w:tc>
        <w:tc>
          <w:tcPr>
            <w:tcW w:w="336" w:type="dxa"/>
            <w:shd w:val="clear" w:color="auto" w:fill="auto"/>
          </w:tcPr>
          <w:p w14:paraId="253809CF" w14:textId="77777777" w:rsidR="00BC736A" w:rsidRPr="00EA7FCC" w:rsidRDefault="00BC736A" w:rsidP="0000046F">
            <w:pPr>
              <w:spacing w:before="120"/>
            </w:pPr>
          </w:p>
        </w:tc>
        <w:tc>
          <w:tcPr>
            <w:tcW w:w="336" w:type="dxa"/>
            <w:shd w:val="clear" w:color="auto" w:fill="auto"/>
          </w:tcPr>
          <w:p w14:paraId="71DD0B16" w14:textId="77777777" w:rsidR="00BC736A" w:rsidRPr="00EA7FCC" w:rsidRDefault="00BC736A" w:rsidP="0000046F">
            <w:pPr>
              <w:spacing w:before="120"/>
            </w:pPr>
          </w:p>
        </w:tc>
        <w:tc>
          <w:tcPr>
            <w:tcW w:w="336" w:type="dxa"/>
            <w:shd w:val="clear" w:color="auto" w:fill="auto"/>
          </w:tcPr>
          <w:p w14:paraId="47FF305F" w14:textId="77777777" w:rsidR="00BC736A" w:rsidRPr="00EA7FCC" w:rsidRDefault="00BC736A" w:rsidP="0000046F">
            <w:pPr>
              <w:spacing w:before="120"/>
            </w:pPr>
          </w:p>
        </w:tc>
        <w:tc>
          <w:tcPr>
            <w:tcW w:w="336" w:type="dxa"/>
            <w:shd w:val="clear" w:color="auto" w:fill="auto"/>
          </w:tcPr>
          <w:p w14:paraId="23EF7D36" w14:textId="77777777" w:rsidR="00BC736A" w:rsidRPr="00EA7FCC" w:rsidRDefault="00BC736A" w:rsidP="0000046F">
            <w:pPr>
              <w:spacing w:before="120"/>
            </w:pPr>
          </w:p>
        </w:tc>
        <w:tc>
          <w:tcPr>
            <w:tcW w:w="336" w:type="dxa"/>
            <w:shd w:val="clear" w:color="auto" w:fill="auto"/>
          </w:tcPr>
          <w:p w14:paraId="35A34C25" w14:textId="77777777" w:rsidR="00BC736A" w:rsidRPr="00EA7FCC" w:rsidRDefault="00BC736A" w:rsidP="0000046F">
            <w:pPr>
              <w:spacing w:before="120"/>
            </w:pPr>
          </w:p>
        </w:tc>
        <w:tc>
          <w:tcPr>
            <w:tcW w:w="336" w:type="dxa"/>
            <w:shd w:val="clear" w:color="auto" w:fill="auto"/>
          </w:tcPr>
          <w:p w14:paraId="54AD04E0" w14:textId="77777777" w:rsidR="00BC736A" w:rsidRPr="00EA7FCC" w:rsidRDefault="00BC736A" w:rsidP="0000046F">
            <w:pPr>
              <w:spacing w:before="120"/>
            </w:pPr>
          </w:p>
        </w:tc>
        <w:tc>
          <w:tcPr>
            <w:tcW w:w="456" w:type="dxa"/>
            <w:shd w:val="clear" w:color="auto" w:fill="auto"/>
          </w:tcPr>
          <w:p w14:paraId="0CA0F2A0" w14:textId="77777777" w:rsidR="00BC736A" w:rsidRPr="00EA7FCC" w:rsidRDefault="00BC736A" w:rsidP="0000046F">
            <w:pPr>
              <w:spacing w:before="120"/>
            </w:pPr>
          </w:p>
        </w:tc>
        <w:tc>
          <w:tcPr>
            <w:tcW w:w="456" w:type="dxa"/>
            <w:shd w:val="clear" w:color="auto" w:fill="auto"/>
          </w:tcPr>
          <w:p w14:paraId="15889129" w14:textId="77777777" w:rsidR="00BC736A" w:rsidRPr="00EA7FCC" w:rsidRDefault="00BC736A" w:rsidP="0000046F">
            <w:pPr>
              <w:spacing w:before="120"/>
            </w:pPr>
          </w:p>
        </w:tc>
        <w:tc>
          <w:tcPr>
            <w:tcW w:w="456" w:type="dxa"/>
            <w:shd w:val="clear" w:color="auto" w:fill="auto"/>
          </w:tcPr>
          <w:p w14:paraId="33358BBE" w14:textId="77777777" w:rsidR="00BC736A" w:rsidRPr="00EA7FCC" w:rsidRDefault="00BC736A" w:rsidP="0000046F">
            <w:pPr>
              <w:spacing w:before="120"/>
            </w:pPr>
          </w:p>
        </w:tc>
        <w:tc>
          <w:tcPr>
            <w:tcW w:w="456" w:type="dxa"/>
            <w:shd w:val="clear" w:color="auto" w:fill="auto"/>
          </w:tcPr>
          <w:p w14:paraId="283EB431" w14:textId="77777777" w:rsidR="00BC736A" w:rsidRPr="00EA7FCC" w:rsidRDefault="00BC736A" w:rsidP="0000046F">
            <w:pPr>
              <w:spacing w:before="120"/>
            </w:pPr>
          </w:p>
        </w:tc>
        <w:tc>
          <w:tcPr>
            <w:tcW w:w="456" w:type="dxa"/>
            <w:shd w:val="clear" w:color="auto" w:fill="auto"/>
          </w:tcPr>
          <w:p w14:paraId="0893902C" w14:textId="77777777" w:rsidR="00BC736A" w:rsidRPr="00EA7FCC" w:rsidRDefault="00BC736A" w:rsidP="0000046F">
            <w:pPr>
              <w:spacing w:before="120"/>
            </w:pPr>
          </w:p>
        </w:tc>
        <w:tc>
          <w:tcPr>
            <w:tcW w:w="456" w:type="dxa"/>
            <w:shd w:val="clear" w:color="auto" w:fill="auto"/>
          </w:tcPr>
          <w:p w14:paraId="200EAFB1" w14:textId="77777777" w:rsidR="00BC736A" w:rsidRPr="00EA7FCC" w:rsidRDefault="00BC736A" w:rsidP="0000046F">
            <w:pPr>
              <w:spacing w:before="120"/>
            </w:pPr>
          </w:p>
        </w:tc>
        <w:tc>
          <w:tcPr>
            <w:tcW w:w="456" w:type="dxa"/>
            <w:shd w:val="clear" w:color="auto" w:fill="auto"/>
          </w:tcPr>
          <w:p w14:paraId="6E76EC9E" w14:textId="77777777" w:rsidR="00BC736A" w:rsidRPr="00EA7FCC" w:rsidRDefault="00BC736A" w:rsidP="0000046F">
            <w:pPr>
              <w:spacing w:before="120"/>
            </w:pPr>
          </w:p>
        </w:tc>
        <w:tc>
          <w:tcPr>
            <w:tcW w:w="456" w:type="dxa"/>
            <w:shd w:val="clear" w:color="auto" w:fill="auto"/>
          </w:tcPr>
          <w:p w14:paraId="63606900" w14:textId="77777777" w:rsidR="00BC736A" w:rsidRPr="00EA7FCC" w:rsidRDefault="00BC736A" w:rsidP="0000046F">
            <w:pPr>
              <w:spacing w:before="120"/>
            </w:pPr>
          </w:p>
        </w:tc>
        <w:tc>
          <w:tcPr>
            <w:tcW w:w="456" w:type="dxa"/>
            <w:shd w:val="clear" w:color="auto" w:fill="auto"/>
          </w:tcPr>
          <w:p w14:paraId="04A90BBB" w14:textId="77777777" w:rsidR="00BC736A" w:rsidRPr="00EA7FCC" w:rsidRDefault="00BC736A" w:rsidP="0000046F">
            <w:pPr>
              <w:spacing w:before="120"/>
            </w:pPr>
          </w:p>
        </w:tc>
        <w:tc>
          <w:tcPr>
            <w:tcW w:w="456" w:type="dxa"/>
            <w:shd w:val="clear" w:color="auto" w:fill="auto"/>
          </w:tcPr>
          <w:p w14:paraId="6433B988" w14:textId="77777777" w:rsidR="00BC736A" w:rsidRPr="00EA7FCC" w:rsidRDefault="00BC736A" w:rsidP="0000046F">
            <w:pPr>
              <w:spacing w:before="120"/>
            </w:pPr>
          </w:p>
        </w:tc>
        <w:tc>
          <w:tcPr>
            <w:tcW w:w="456" w:type="dxa"/>
            <w:shd w:val="clear" w:color="auto" w:fill="auto"/>
          </w:tcPr>
          <w:p w14:paraId="2F6183E1" w14:textId="77777777" w:rsidR="00BC736A" w:rsidRPr="00EA7FCC" w:rsidRDefault="00BC736A" w:rsidP="0000046F">
            <w:pPr>
              <w:spacing w:before="120"/>
            </w:pPr>
          </w:p>
        </w:tc>
        <w:tc>
          <w:tcPr>
            <w:tcW w:w="456" w:type="dxa"/>
            <w:shd w:val="clear" w:color="auto" w:fill="auto"/>
          </w:tcPr>
          <w:p w14:paraId="4B0D10AD" w14:textId="77777777" w:rsidR="00BC736A" w:rsidRPr="00EA7FCC" w:rsidRDefault="00BC736A" w:rsidP="0000046F">
            <w:pPr>
              <w:spacing w:before="120"/>
            </w:pPr>
          </w:p>
        </w:tc>
        <w:tc>
          <w:tcPr>
            <w:tcW w:w="456" w:type="dxa"/>
            <w:shd w:val="clear" w:color="auto" w:fill="auto"/>
          </w:tcPr>
          <w:p w14:paraId="4F4590B1" w14:textId="77777777" w:rsidR="00BC736A" w:rsidRPr="00EA7FCC" w:rsidRDefault="00BC736A" w:rsidP="0000046F">
            <w:pPr>
              <w:spacing w:before="120"/>
            </w:pPr>
          </w:p>
        </w:tc>
        <w:tc>
          <w:tcPr>
            <w:tcW w:w="456" w:type="dxa"/>
            <w:shd w:val="clear" w:color="auto" w:fill="auto"/>
          </w:tcPr>
          <w:p w14:paraId="3ACCB9F5" w14:textId="77777777" w:rsidR="00BC736A" w:rsidRPr="00EA7FCC" w:rsidRDefault="00BC736A" w:rsidP="0000046F">
            <w:pPr>
              <w:spacing w:before="120"/>
            </w:pPr>
          </w:p>
        </w:tc>
        <w:tc>
          <w:tcPr>
            <w:tcW w:w="456" w:type="dxa"/>
            <w:shd w:val="clear" w:color="auto" w:fill="auto"/>
          </w:tcPr>
          <w:p w14:paraId="5B06B5CF" w14:textId="77777777" w:rsidR="00BC736A" w:rsidRPr="00EA7FCC" w:rsidRDefault="00BC736A" w:rsidP="0000046F">
            <w:pPr>
              <w:spacing w:before="120"/>
            </w:pPr>
          </w:p>
        </w:tc>
        <w:tc>
          <w:tcPr>
            <w:tcW w:w="396" w:type="dxa"/>
            <w:shd w:val="clear" w:color="auto" w:fill="auto"/>
          </w:tcPr>
          <w:p w14:paraId="2B799CD1" w14:textId="77777777" w:rsidR="00BC736A" w:rsidRPr="00EA7FCC" w:rsidRDefault="00BC736A" w:rsidP="0000046F">
            <w:pPr>
              <w:spacing w:before="120"/>
            </w:pPr>
          </w:p>
        </w:tc>
      </w:tr>
      <w:tr w:rsidR="00BC736A" w:rsidRPr="00EA7FCC" w14:paraId="1111D369" w14:textId="77777777" w:rsidTr="00BC736A">
        <w:trPr>
          <w:jc w:val="center"/>
        </w:trPr>
        <w:tc>
          <w:tcPr>
            <w:tcW w:w="537" w:type="dxa"/>
            <w:shd w:val="clear" w:color="auto" w:fill="auto"/>
          </w:tcPr>
          <w:p w14:paraId="571CCD6D" w14:textId="77777777" w:rsidR="00BC736A" w:rsidRPr="00EA7FCC" w:rsidRDefault="00BC736A" w:rsidP="0000046F">
            <w:pPr>
              <w:spacing w:before="120"/>
              <w:jc w:val="center"/>
              <w:rPr>
                <w:sz w:val="26"/>
                <w:szCs w:val="26"/>
              </w:rPr>
            </w:pPr>
            <w:r w:rsidRPr="00EA7FCC">
              <w:rPr>
                <w:sz w:val="26"/>
                <w:szCs w:val="26"/>
              </w:rPr>
              <w:t>7</w:t>
            </w:r>
          </w:p>
        </w:tc>
        <w:tc>
          <w:tcPr>
            <w:tcW w:w="2832" w:type="dxa"/>
            <w:shd w:val="clear" w:color="auto" w:fill="auto"/>
          </w:tcPr>
          <w:p w14:paraId="0701B33B" w14:textId="77777777" w:rsidR="00BC736A" w:rsidRPr="00EA7FCC" w:rsidRDefault="00BC736A" w:rsidP="0000046F">
            <w:pPr>
              <w:spacing w:before="120"/>
              <w:rPr>
                <w:sz w:val="26"/>
                <w:szCs w:val="26"/>
              </w:rPr>
            </w:pPr>
            <w:r w:rsidRPr="00EA7FCC">
              <w:rPr>
                <w:sz w:val="26"/>
                <w:szCs w:val="26"/>
              </w:rPr>
              <w:t>Thử nghiệm mẫu</w:t>
            </w:r>
          </w:p>
        </w:tc>
        <w:tc>
          <w:tcPr>
            <w:tcW w:w="336" w:type="dxa"/>
            <w:shd w:val="clear" w:color="auto" w:fill="auto"/>
          </w:tcPr>
          <w:p w14:paraId="67458FBC" w14:textId="77777777" w:rsidR="00BC736A" w:rsidRPr="00EA7FCC" w:rsidRDefault="00BC736A" w:rsidP="0000046F">
            <w:pPr>
              <w:spacing w:before="120"/>
            </w:pPr>
          </w:p>
        </w:tc>
        <w:tc>
          <w:tcPr>
            <w:tcW w:w="336" w:type="dxa"/>
            <w:shd w:val="clear" w:color="auto" w:fill="auto"/>
          </w:tcPr>
          <w:p w14:paraId="72A80D10" w14:textId="77777777" w:rsidR="00BC736A" w:rsidRPr="00EA7FCC" w:rsidRDefault="00BC736A" w:rsidP="0000046F">
            <w:pPr>
              <w:spacing w:before="120"/>
            </w:pPr>
          </w:p>
        </w:tc>
        <w:tc>
          <w:tcPr>
            <w:tcW w:w="336" w:type="dxa"/>
            <w:shd w:val="clear" w:color="auto" w:fill="auto"/>
          </w:tcPr>
          <w:p w14:paraId="340A22FD" w14:textId="77777777" w:rsidR="00BC736A" w:rsidRPr="00EA7FCC" w:rsidRDefault="00BC736A" w:rsidP="0000046F">
            <w:pPr>
              <w:spacing w:before="120"/>
            </w:pPr>
          </w:p>
        </w:tc>
        <w:tc>
          <w:tcPr>
            <w:tcW w:w="336" w:type="dxa"/>
            <w:shd w:val="clear" w:color="auto" w:fill="auto"/>
          </w:tcPr>
          <w:p w14:paraId="03ED0746" w14:textId="77777777" w:rsidR="00BC736A" w:rsidRPr="00EA7FCC" w:rsidRDefault="00BC736A" w:rsidP="0000046F">
            <w:pPr>
              <w:spacing w:before="120"/>
            </w:pPr>
          </w:p>
        </w:tc>
        <w:tc>
          <w:tcPr>
            <w:tcW w:w="336" w:type="dxa"/>
            <w:shd w:val="clear" w:color="auto" w:fill="auto"/>
          </w:tcPr>
          <w:p w14:paraId="373CC738" w14:textId="77777777" w:rsidR="00BC736A" w:rsidRPr="00EA7FCC" w:rsidRDefault="00BC736A" w:rsidP="0000046F">
            <w:pPr>
              <w:spacing w:before="120"/>
            </w:pPr>
          </w:p>
        </w:tc>
        <w:tc>
          <w:tcPr>
            <w:tcW w:w="336" w:type="dxa"/>
            <w:shd w:val="clear" w:color="auto" w:fill="auto"/>
          </w:tcPr>
          <w:p w14:paraId="31B3916D" w14:textId="77777777" w:rsidR="00BC736A" w:rsidRPr="00EA7FCC" w:rsidRDefault="00BC736A" w:rsidP="0000046F">
            <w:pPr>
              <w:spacing w:before="120"/>
            </w:pPr>
          </w:p>
        </w:tc>
        <w:tc>
          <w:tcPr>
            <w:tcW w:w="336" w:type="dxa"/>
            <w:shd w:val="clear" w:color="auto" w:fill="auto"/>
          </w:tcPr>
          <w:p w14:paraId="50DED385" w14:textId="77777777" w:rsidR="00BC736A" w:rsidRPr="00EA7FCC" w:rsidRDefault="00BC736A" w:rsidP="0000046F">
            <w:pPr>
              <w:spacing w:before="120"/>
            </w:pPr>
          </w:p>
        </w:tc>
        <w:tc>
          <w:tcPr>
            <w:tcW w:w="336" w:type="dxa"/>
            <w:shd w:val="clear" w:color="auto" w:fill="auto"/>
          </w:tcPr>
          <w:p w14:paraId="0F6575C1" w14:textId="77777777" w:rsidR="00BC736A" w:rsidRPr="00EA7FCC" w:rsidRDefault="00BC736A" w:rsidP="0000046F">
            <w:pPr>
              <w:spacing w:before="120"/>
            </w:pPr>
          </w:p>
        </w:tc>
        <w:tc>
          <w:tcPr>
            <w:tcW w:w="336" w:type="dxa"/>
            <w:shd w:val="clear" w:color="auto" w:fill="auto"/>
          </w:tcPr>
          <w:p w14:paraId="426317D3" w14:textId="77777777" w:rsidR="00BC736A" w:rsidRPr="00EA7FCC" w:rsidRDefault="00BC736A" w:rsidP="0000046F">
            <w:pPr>
              <w:spacing w:before="120"/>
            </w:pPr>
          </w:p>
        </w:tc>
        <w:tc>
          <w:tcPr>
            <w:tcW w:w="456" w:type="dxa"/>
            <w:shd w:val="clear" w:color="auto" w:fill="auto"/>
          </w:tcPr>
          <w:p w14:paraId="6E95C1A8" w14:textId="77777777" w:rsidR="00BC736A" w:rsidRPr="00EA7FCC" w:rsidRDefault="00BC736A" w:rsidP="0000046F">
            <w:pPr>
              <w:spacing w:before="120"/>
            </w:pPr>
          </w:p>
        </w:tc>
        <w:tc>
          <w:tcPr>
            <w:tcW w:w="456" w:type="dxa"/>
            <w:shd w:val="clear" w:color="auto" w:fill="auto"/>
          </w:tcPr>
          <w:p w14:paraId="0233393B" w14:textId="77777777" w:rsidR="00BC736A" w:rsidRPr="00EA7FCC" w:rsidRDefault="00BC736A" w:rsidP="0000046F">
            <w:pPr>
              <w:spacing w:before="120"/>
            </w:pPr>
          </w:p>
        </w:tc>
        <w:tc>
          <w:tcPr>
            <w:tcW w:w="456" w:type="dxa"/>
            <w:shd w:val="clear" w:color="auto" w:fill="auto"/>
          </w:tcPr>
          <w:p w14:paraId="02272ED4" w14:textId="77777777" w:rsidR="00BC736A" w:rsidRPr="00EA7FCC" w:rsidRDefault="00BC736A" w:rsidP="0000046F">
            <w:pPr>
              <w:spacing w:before="120"/>
            </w:pPr>
          </w:p>
        </w:tc>
        <w:tc>
          <w:tcPr>
            <w:tcW w:w="456" w:type="dxa"/>
            <w:shd w:val="clear" w:color="auto" w:fill="auto"/>
          </w:tcPr>
          <w:p w14:paraId="343C3CCE" w14:textId="77777777" w:rsidR="00BC736A" w:rsidRPr="00EA7FCC" w:rsidRDefault="00BC736A" w:rsidP="0000046F">
            <w:pPr>
              <w:spacing w:before="120"/>
            </w:pPr>
          </w:p>
        </w:tc>
        <w:tc>
          <w:tcPr>
            <w:tcW w:w="456" w:type="dxa"/>
            <w:shd w:val="clear" w:color="auto" w:fill="auto"/>
          </w:tcPr>
          <w:p w14:paraId="05F587BF" w14:textId="77777777" w:rsidR="00BC736A" w:rsidRPr="00EA7FCC" w:rsidRDefault="00BC736A" w:rsidP="0000046F">
            <w:pPr>
              <w:spacing w:before="120"/>
            </w:pPr>
          </w:p>
        </w:tc>
        <w:tc>
          <w:tcPr>
            <w:tcW w:w="456" w:type="dxa"/>
            <w:shd w:val="clear" w:color="auto" w:fill="auto"/>
          </w:tcPr>
          <w:p w14:paraId="37655F36" w14:textId="77777777" w:rsidR="00BC736A" w:rsidRPr="00EA7FCC" w:rsidRDefault="00BC736A" w:rsidP="0000046F">
            <w:pPr>
              <w:spacing w:before="120"/>
            </w:pPr>
          </w:p>
        </w:tc>
        <w:tc>
          <w:tcPr>
            <w:tcW w:w="456" w:type="dxa"/>
            <w:shd w:val="clear" w:color="auto" w:fill="auto"/>
          </w:tcPr>
          <w:p w14:paraId="470276A1" w14:textId="77777777" w:rsidR="00BC736A" w:rsidRPr="00EA7FCC" w:rsidRDefault="00BC736A" w:rsidP="0000046F">
            <w:pPr>
              <w:spacing w:before="120"/>
            </w:pPr>
          </w:p>
        </w:tc>
        <w:tc>
          <w:tcPr>
            <w:tcW w:w="456" w:type="dxa"/>
            <w:shd w:val="clear" w:color="auto" w:fill="auto"/>
          </w:tcPr>
          <w:p w14:paraId="448DDA6D" w14:textId="77777777" w:rsidR="00BC736A" w:rsidRPr="00EA7FCC" w:rsidRDefault="00BC736A" w:rsidP="0000046F">
            <w:pPr>
              <w:spacing w:before="120"/>
            </w:pPr>
          </w:p>
        </w:tc>
        <w:tc>
          <w:tcPr>
            <w:tcW w:w="456" w:type="dxa"/>
            <w:shd w:val="clear" w:color="auto" w:fill="auto"/>
          </w:tcPr>
          <w:p w14:paraId="11015C92" w14:textId="77777777" w:rsidR="00BC736A" w:rsidRPr="00EA7FCC" w:rsidRDefault="00BC736A" w:rsidP="0000046F">
            <w:pPr>
              <w:spacing w:before="120"/>
            </w:pPr>
          </w:p>
        </w:tc>
        <w:tc>
          <w:tcPr>
            <w:tcW w:w="456" w:type="dxa"/>
            <w:shd w:val="clear" w:color="auto" w:fill="auto"/>
          </w:tcPr>
          <w:p w14:paraId="7C48FFC3" w14:textId="77777777" w:rsidR="00BC736A" w:rsidRPr="00EA7FCC" w:rsidRDefault="00BC736A" w:rsidP="0000046F">
            <w:pPr>
              <w:spacing w:before="120"/>
            </w:pPr>
          </w:p>
        </w:tc>
        <w:tc>
          <w:tcPr>
            <w:tcW w:w="456" w:type="dxa"/>
            <w:shd w:val="clear" w:color="auto" w:fill="auto"/>
          </w:tcPr>
          <w:p w14:paraId="1788DAEC" w14:textId="77777777" w:rsidR="00BC736A" w:rsidRPr="00EA7FCC" w:rsidRDefault="00BC736A" w:rsidP="0000046F">
            <w:pPr>
              <w:spacing w:before="120"/>
            </w:pPr>
          </w:p>
        </w:tc>
        <w:tc>
          <w:tcPr>
            <w:tcW w:w="456" w:type="dxa"/>
            <w:shd w:val="clear" w:color="auto" w:fill="auto"/>
          </w:tcPr>
          <w:p w14:paraId="7843459B" w14:textId="77777777" w:rsidR="00BC736A" w:rsidRPr="00EA7FCC" w:rsidRDefault="00BC736A" w:rsidP="0000046F">
            <w:pPr>
              <w:spacing w:before="120"/>
            </w:pPr>
          </w:p>
        </w:tc>
        <w:tc>
          <w:tcPr>
            <w:tcW w:w="456" w:type="dxa"/>
            <w:shd w:val="clear" w:color="auto" w:fill="auto"/>
          </w:tcPr>
          <w:p w14:paraId="47D23C27" w14:textId="77777777" w:rsidR="00BC736A" w:rsidRPr="00EA7FCC" w:rsidRDefault="00BC736A" w:rsidP="0000046F">
            <w:pPr>
              <w:spacing w:before="120"/>
            </w:pPr>
          </w:p>
        </w:tc>
        <w:tc>
          <w:tcPr>
            <w:tcW w:w="456" w:type="dxa"/>
            <w:shd w:val="clear" w:color="auto" w:fill="auto"/>
          </w:tcPr>
          <w:p w14:paraId="675A6CEC" w14:textId="77777777" w:rsidR="00BC736A" w:rsidRPr="00EA7FCC" w:rsidRDefault="00BC736A" w:rsidP="0000046F">
            <w:pPr>
              <w:spacing w:before="120"/>
            </w:pPr>
          </w:p>
        </w:tc>
        <w:tc>
          <w:tcPr>
            <w:tcW w:w="456" w:type="dxa"/>
            <w:shd w:val="clear" w:color="auto" w:fill="auto"/>
          </w:tcPr>
          <w:p w14:paraId="131181E3" w14:textId="77777777" w:rsidR="00BC736A" w:rsidRPr="00EA7FCC" w:rsidRDefault="00BC736A" w:rsidP="0000046F">
            <w:pPr>
              <w:spacing w:before="120"/>
            </w:pPr>
          </w:p>
        </w:tc>
        <w:tc>
          <w:tcPr>
            <w:tcW w:w="396" w:type="dxa"/>
            <w:shd w:val="clear" w:color="auto" w:fill="auto"/>
          </w:tcPr>
          <w:p w14:paraId="21B0A760" w14:textId="77777777" w:rsidR="00BC736A" w:rsidRPr="00EA7FCC" w:rsidRDefault="00BC736A" w:rsidP="0000046F">
            <w:pPr>
              <w:spacing w:before="120"/>
            </w:pPr>
          </w:p>
        </w:tc>
      </w:tr>
      <w:tr w:rsidR="00BC736A" w:rsidRPr="00EA7FCC" w14:paraId="5734A244" w14:textId="77777777" w:rsidTr="00BC736A">
        <w:trPr>
          <w:jc w:val="center"/>
        </w:trPr>
        <w:tc>
          <w:tcPr>
            <w:tcW w:w="537" w:type="dxa"/>
            <w:shd w:val="clear" w:color="auto" w:fill="auto"/>
          </w:tcPr>
          <w:p w14:paraId="73E82C32" w14:textId="77777777" w:rsidR="00BC736A" w:rsidRPr="00EA7FCC" w:rsidRDefault="00BC736A" w:rsidP="0000046F">
            <w:pPr>
              <w:spacing w:before="120"/>
              <w:jc w:val="center"/>
              <w:rPr>
                <w:sz w:val="26"/>
                <w:szCs w:val="26"/>
              </w:rPr>
            </w:pPr>
            <w:r w:rsidRPr="00EA7FCC">
              <w:rPr>
                <w:sz w:val="26"/>
                <w:szCs w:val="26"/>
              </w:rPr>
              <w:t>8</w:t>
            </w:r>
          </w:p>
        </w:tc>
        <w:tc>
          <w:tcPr>
            <w:tcW w:w="2832" w:type="dxa"/>
            <w:shd w:val="clear" w:color="auto" w:fill="auto"/>
          </w:tcPr>
          <w:p w14:paraId="2CF47E30" w14:textId="77777777" w:rsidR="00BC736A" w:rsidRPr="00EA7FCC" w:rsidRDefault="00BC736A" w:rsidP="0000046F">
            <w:pPr>
              <w:spacing w:before="120"/>
              <w:rPr>
                <w:sz w:val="26"/>
                <w:szCs w:val="26"/>
              </w:rPr>
            </w:pPr>
            <w:r w:rsidRPr="00EA7FCC">
              <w:rPr>
                <w:sz w:val="26"/>
                <w:szCs w:val="26"/>
              </w:rPr>
              <w:t>Hiệu chỉnh công nghệ</w:t>
            </w:r>
          </w:p>
        </w:tc>
        <w:tc>
          <w:tcPr>
            <w:tcW w:w="336" w:type="dxa"/>
            <w:shd w:val="clear" w:color="auto" w:fill="auto"/>
          </w:tcPr>
          <w:p w14:paraId="3A99D360" w14:textId="77777777" w:rsidR="00BC736A" w:rsidRPr="00EA7FCC" w:rsidRDefault="00BC736A" w:rsidP="0000046F">
            <w:pPr>
              <w:spacing w:before="120"/>
            </w:pPr>
          </w:p>
        </w:tc>
        <w:tc>
          <w:tcPr>
            <w:tcW w:w="336" w:type="dxa"/>
            <w:shd w:val="clear" w:color="auto" w:fill="auto"/>
          </w:tcPr>
          <w:p w14:paraId="3A4EDED8" w14:textId="77777777" w:rsidR="00BC736A" w:rsidRPr="00EA7FCC" w:rsidRDefault="00BC736A" w:rsidP="0000046F">
            <w:pPr>
              <w:spacing w:before="120"/>
            </w:pPr>
          </w:p>
        </w:tc>
        <w:tc>
          <w:tcPr>
            <w:tcW w:w="336" w:type="dxa"/>
            <w:shd w:val="clear" w:color="auto" w:fill="auto"/>
          </w:tcPr>
          <w:p w14:paraId="7EC7DD8E" w14:textId="77777777" w:rsidR="00BC736A" w:rsidRPr="00EA7FCC" w:rsidRDefault="00BC736A" w:rsidP="0000046F">
            <w:pPr>
              <w:spacing w:before="120"/>
            </w:pPr>
          </w:p>
        </w:tc>
        <w:tc>
          <w:tcPr>
            <w:tcW w:w="336" w:type="dxa"/>
            <w:shd w:val="clear" w:color="auto" w:fill="auto"/>
          </w:tcPr>
          <w:p w14:paraId="548B8FAA" w14:textId="77777777" w:rsidR="00BC736A" w:rsidRPr="00EA7FCC" w:rsidRDefault="00BC736A" w:rsidP="0000046F">
            <w:pPr>
              <w:spacing w:before="120"/>
            </w:pPr>
          </w:p>
        </w:tc>
        <w:tc>
          <w:tcPr>
            <w:tcW w:w="336" w:type="dxa"/>
            <w:shd w:val="clear" w:color="auto" w:fill="auto"/>
          </w:tcPr>
          <w:p w14:paraId="09134900" w14:textId="77777777" w:rsidR="00BC736A" w:rsidRPr="00EA7FCC" w:rsidRDefault="00BC736A" w:rsidP="0000046F">
            <w:pPr>
              <w:spacing w:before="120"/>
            </w:pPr>
          </w:p>
        </w:tc>
        <w:tc>
          <w:tcPr>
            <w:tcW w:w="336" w:type="dxa"/>
            <w:shd w:val="clear" w:color="auto" w:fill="auto"/>
          </w:tcPr>
          <w:p w14:paraId="43E4291E" w14:textId="77777777" w:rsidR="00BC736A" w:rsidRPr="00EA7FCC" w:rsidRDefault="00BC736A" w:rsidP="0000046F">
            <w:pPr>
              <w:spacing w:before="120"/>
            </w:pPr>
          </w:p>
        </w:tc>
        <w:tc>
          <w:tcPr>
            <w:tcW w:w="336" w:type="dxa"/>
            <w:shd w:val="clear" w:color="auto" w:fill="auto"/>
          </w:tcPr>
          <w:p w14:paraId="230A2C82" w14:textId="77777777" w:rsidR="00BC736A" w:rsidRPr="00EA7FCC" w:rsidRDefault="00BC736A" w:rsidP="0000046F">
            <w:pPr>
              <w:spacing w:before="120"/>
            </w:pPr>
          </w:p>
        </w:tc>
        <w:tc>
          <w:tcPr>
            <w:tcW w:w="336" w:type="dxa"/>
            <w:shd w:val="clear" w:color="auto" w:fill="auto"/>
          </w:tcPr>
          <w:p w14:paraId="585A2B13" w14:textId="77777777" w:rsidR="00BC736A" w:rsidRPr="00EA7FCC" w:rsidRDefault="00BC736A" w:rsidP="0000046F">
            <w:pPr>
              <w:spacing w:before="120"/>
            </w:pPr>
          </w:p>
        </w:tc>
        <w:tc>
          <w:tcPr>
            <w:tcW w:w="336" w:type="dxa"/>
            <w:shd w:val="clear" w:color="auto" w:fill="auto"/>
          </w:tcPr>
          <w:p w14:paraId="16336C6B" w14:textId="77777777" w:rsidR="00BC736A" w:rsidRPr="00EA7FCC" w:rsidRDefault="00BC736A" w:rsidP="0000046F">
            <w:pPr>
              <w:spacing w:before="120"/>
            </w:pPr>
          </w:p>
        </w:tc>
        <w:tc>
          <w:tcPr>
            <w:tcW w:w="456" w:type="dxa"/>
            <w:shd w:val="clear" w:color="auto" w:fill="auto"/>
          </w:tcPr>
          <w:p w14:paraId="4DD309A8" w14:textId="77777777" w:rsidR="00BC736A" w:rsidRPr="00EA7FCC" w:rsidRDefault="00BC736A" w:rsidP="0000046F">
            <w:pPr>
              <w:spacing w:before="120"/>
            </w:pPr>
          </w:p>
        </w:tc>
        <w:tc>
          <w:tcPr>
            <w:tcW w:w="456" w:type="dxa"/>
            <w:shd w:val="clear" w:color="auto" w:fill="auto"/>
          </w:tcPr>
          <w:p w14:paraId="34264221" w14:textId="77777777" w:rsidR="00BC736A" w:rsidRPr="00EA7FCC" w:rsidRDefault="00BC736A" w:rsidP="0000046F">
            <w:pPr>
              <w:spacing w:before="120"/>
            </w:pPr>
          </w:p>
        </w:tc>
        <w:tc>
          <w:tcPr>
            <w:tcW w:w="456" w:type="dxa"/>
            <w:shd w:val="clear" w:color="auto" w:fill="auto"/>
          </w:tcPr>
          <w:p w14:paraId="3AC3CC7F" w14:textId="77777777" w:rsidR="00BC736A" w:rsidRPr="00EA7FCC" w:rsidRDefault="00BC736A" w:rsidP="0000046F">
            <w:pPr>
              <w:spacing w:before="120"/>
            </w:pPr>
          </w:p>
        </w:tc>
        <w:tc>
          <w:tcPr>
            <w:tcW w:w="456" w:type="dxa"/>
            <w:shd w:val="clear" w:color="auto" w:fill="auto"/>
          </w:tcPr>
          <w:p w14:paraId="0488FC2E" w14:textId="77777777" w:rsidR="00BC736A" w:rsidRPr="00EA7FCC" w:rsidRDefault="00BC736A" w:rsidP="0000046F">
            <w:pPr>
              <w:spacing w:before="120"/>
            </w:pPr>
          </w:p>
        </w:tc>
        <w:tc>
          <w:tcPr>
            <w:tcW w:w="456" w:type="dxa"/>
            <w:shd w:val="clear" w:color="auto" w:fill="auto"/>
          </w:tcPr>
          <w:p w14:paraId="163F3499" w14:textId="77777777" w:rsidR="00BC736A" w:rsidRPr="00EA7FCC" w:rsidRDefault="00BC736A" w:rsidP="0000046F">
            <w:pPr>
              <w:spacing w:before="120"/>
            </w:pPr>
          </w:p>
        </w:tc>
        <w:tc>
          <w:tcPr>
            <w:tcW w:w="456" w:type="dxa"/>
            <w:shd w:val="clear" w:color="auto" w:fill="auto"/>
          </w:tcPr>
          <w:p w14:paraId="11D19ACA" w14:textId="77777777" w:rsidR="00BC736A" w:rsidRPr="00EA7FCC" w:rsidRDefault="00BC736A" w:rsidP="0000046F">
            <w:pPr>
              <w:spacing w:before="120"/>
            </w:pPr>
          </w:p>
        </w:tc>
        <w:tc>
          <w:tcPr>
            <w:tcW w:w="456" w:type="dxa"/>
            <w:shd w:val="clear" w:color="auto" w:fill="auto"/>
          </w:tcPr>
          <w:p w14:paraId="312BFC9E" w14:textId="77777777" w:rsidR="00BC736A" w:rsidRPr="00EA7FCC" w:rsidRDefault="00BC736A" w:rsidP="0000046F">
            <w:pPr>
              <w:spacing w:before="120"/>
            </w:pPr>
          </w:p>
        </w:tc>
        <w:tc>
          <w:tcPr>
            <w:tcW w:w="456" w:type="dxa"/>
            <w:shd w:val="clear" w:color="auto" w:fill="auto"/>
          </w:tcPr>
          <w:p w14:paraId="7F870CF1" w14:textId="77777777" w:rsidR="00BC736A" w:rsidRPr="00EA7FCC" w:rsidRDefault="00BC736A" w:rsidP="0000046F">
            <w:pPr>
              <w:spacing w:before="120"/>
            </w:pPr>
          </w:p>
        </w:tc>
        <w:tc>
          <w:tcPr>
            <w:tcW w:w="456" w:type="dxa"/>
            <w:shd w:val="clear" w:color="auto" w:fill="auto"/>
          </w:tcPr>
          <w:p w14:paraId="7B0867B1" w14:textId="77777777" w:rsidR="00BC736A" w:rsidRPr="00EA7FCC" w:rsidRDefault="00BC736A" w:rsidP="0000046F">
            <w:pPr>
              <w:spacing w:before="120"/>
            </w:pPr>
          </w:p>
        </w:tc>
        <w:tc>
          <w:tcPr>
            <w:tcW w:w="456" w:type="dxa"/>
            <w:shd w:val="clear" w:color="auto" w:fill="auto"/>
          </w:tcPr>
          <w:p w14:paraId="0C7EF21B" w14:textId="77777777" w:rsidR="00BC736A" w:rsidRPr="00EA7FCC" w:rsidRDefault="00BC736A" w:rsidP="0000046F">
            <w:pPr>
              <w:spacing w:before="120"/>
            </w:pPr>
          </w:p>
        </w:tc>
        <w:tc>
          <w:tcPr>
            <w:tcW w:w="456" w:type="dxa"/>
            <w:shd w:val="clear" w:color="auto" w:fill="auto"/>
          </w:tcPr>
          <w:p w14:paraId="7D1AB292" w14:textId="77777777" w:rsidR="00BC736A" w:rsidRPr="00EA7FCC" w:rsidRDefault="00BC736A" w:rsidP="0000046F">
            <w:pPr>
              <w:spacing w:before="120"/>
            </w:pPr>
          </w:p>
        </w:tc>
        <w:tc>
          <w:tcPr>
            <w:tcW w:w="456" w:type="dxa"/>
            <w:shd w:val="clear" w:color="auto" w:fill="auto"/>
          </w:tcPr>
          <w:p w14:paraId="04419729" w14:textId="77777777" w:rsidR="00BC736A" w:rsidRPr="00EA7FCC" w:rsidRDefault="00BC736A" w:rsidP="0000046F">
            <w:pPr>
              <w:spacing w:before="120"/>
            </w:pPr>
          </w:p>
        </w:tc>
        <w:tc>
          <w:tcPr>
            <w:tcW w:w="456" w:type="dxa"/>
            <w:shd w:val="clear" w:color="auto" w:fill="auto"/>
          </w:tcPr>
          <w:p w14:paraId="6350A6C8" w14:textId="77777777" w:rsidR="00BC736A" w:rsidRPr="00EA7FCC" w:rsidRDefault="00BC736A" w:rsidP="0000046F">
            <w:pPr>
              <w:spacing w:before="120"/>
            </w:pPr>
          </w:p>
        </w:tc>
        <w:tc>
          <w:tcPr>
            <w:tcW w:w="456" w:type="dxa"/>
            <w:shd w:val="clear" w:color="auto" w:fill="auto"/>
          </w:tcPr>
          <w:p w14:paraId="281B2AE9" w14:textId="77777777" w:rsidR="00BC736A" w:rsidRPr="00EA7FCC" w:rsidRDefault="00BC736A" w:rsidP="0000046F">
            <w:pPr>
              <w:spacing w:before="120"/>
            </w:pPr>
          </w:p>
        </w:tc>
        <w:tc>
          <w:tcPr>
            <w:tcW w:w="456" w:type="dxa"/>
            <w:shd w:val="clear" w:color="auto" w:fill="auto"/>
          </w:tcPr>
          <w:p w14:paraId="354A07D5" w14:textId="77777777" w:rsidR="00BC736A" w:rsidRPr="00EA7FCC" w:rsidRDefault="00BC736A" w:rsidP="0000046F">
            <w:pPr>
              <w:spacing w:before="120"/>
            </w:pPr>
          </w:p>
        </w:tc>
        <w:tc>
          <w:tcPr>
            <w:tcW w:w="396" w:type="dxa"/>
            <w:shd w:val="clear" w:color="auto" w:fill="auto"/>
          </w:tcPr>
          <w:p w14:paraId="741B5263" w14:textId="77777777" w:rsidR="00BC736A" w:rsidRPr="00EA7FCC" w:rsidRDefault="00BC736A" w:rsidP="0000046F">
            <w:pPr>
              <w:spacing w:before="120"/>
            </w:pPr>
          </w:p>
        </w:tc>
      </w:tr>
      <w:tr w:rsidR="00BC736A" w:rsidRPr="00EA7FCC" w14:paraId="450F62B8" w14:textId="77777777" w:rsidTr="00BC736A">
        <w:trPr>
          <w:jc w:val="center"/>
        </w:trPr>
        <w:tc>
          <w:tcPr>
            <w:tcW w:w="537" w:type="dxa"/>
            <w:shd w:val="clear" w:color="auto" w:fill="auto"/>
          </w:tcPr>
          <w:p w14:paraId="1941DFC0" w14:textId="77777777" w:rsidR="00BC736A" w:rsidRPr="00EA7FCC" w:rsidRDefault="00BC736A" w:rsidP="0000046F">
            <w:pPr>
              <w:spacing w:before="120"/>
              <w:jc w:val="center"/>
              <w:rPr>
                <w:sz w:val="26"/>
                <w:szCs w:val="26"/>
              </w:rPr>
            </w:pPr>
            <w:r w:rsidRPr="00EA7FCC">
              <w:rPr>
                <w:sz w:val="26"/>
                <w:szCs w:val="26"/>
              </w:rPr>
              <w:t>9</w:t>
            </w:r>
          </w:p>
        </w:tc>
        <w:tc>
          <w:tcPr>
            <w:tcW w:w="2832" w:type="dxa"/>
            <w:shd w:val="clear" w:color="auto" w:fill="auto"/>
          </w:tcPr>
          <w:p w14:paraId="0F318273" w14:textId="77777777" w:rsidR="00BC736A" w:rsidRPr="00EA7FCC" w:rsidRDefault="00BC736A" w:rsidP="0000046F">
            <w:pPr>
              <w:spacing w:before="120"/>
              <w:rPr>
                <w:sz w:val="26"/>
                <w:szCs w:val="26"/>
              </w:rPr>
            </w:pPr>
            <w:r w:rsidRPr="00EA7FCC">
              <w:rPr>
                <w:sz w:val="26"/>
                <w:szCs w:val="26"/>
              </w:rPr>
              <w:t>Đánh giá nghiệm thu</w:t>
            </w:r>
          </w:p>
        </w:tc>
        <w:tc>
          <w:tcPr>
            <w:tcW w:w="336" w:type="dxa"/>
            <w:shd w:val="clear" w:color="auto" w:fill="auto"/>
          </w:tcPr>
          <w:p w14:paraId="79662401" w14:textId="77777777" w:rsidR="00BC736A" w:rsidRPr="00EA7FCC" w:rsidRDefault="00BC736A" w:rsidP="0000046F">
            <w:pPr>
              <w:spacing w:before="120"/>
            </w:pPr>
          </w:p>
        </w:tc>
        <w:tc>
          <w:tcPr>
            <w:tcW w:w="336" w:type="dxa"/>
            <w:shd w:val="clear" w:color="auto" w:fill="auto"/>
          </w:tcPr>
          <w:p w14:paraId="5E803D56" w14:textId="77777777" w:rsidR="00BC736A" w:rsidRPr="00EA7FCC" w:rsidRDefault="00BC736A" w:rsidP="0000046F">
            <w:pPr>
              <w:spacing w:before="120"/>
            </w:pPr>
          </w:p>
        </w:tc>
        <w:tc>
          <w:tcPr>
            <w:tcW w:w="336" w:type="dxa"/>
            <w:shd w:val="clear" w:color="auto" w:fill="auto"/>
          </w:tcPr>
          <w:p w14:paraId="78BDF98F" w14:textId="77777777" w:rsidR="00BC736A" w:rsidRPr="00EA7FCC" w:rsidRDefault="00BC736A" w:rsidP="0000046F">
            <w:pPr>
              <w:spacing w:before="120"/>
            </w:pPr>
          </w:p>
        </w:tc>
        <w:tc>
          <w:tcPr>
            <w:tcW w:w="336" w:type="dxa"/>
            <w:shd w:val="clear" w:color="auto" w:fill="auto"/>
          </w:tcPr>
          <w:p w14:paraId="2B1BE3AD" w14:textId="77777777" w:rsidR="00BC736A" w:rsidRPr="00EA7FCC" w:rsidRDefault="00BC736A" w:rsidP="0000046F">
            <w:pPr>
              <w:spacing w:before="120"/>
            </w:pPr>
          </w:p>
        </w:tc>
        <w:tc>
          <w:tcPr>
            <w:tcW w:w="336" w:type="dxa"/>
            <w:shd w:val="clear" w:color="auto" w:fill="auto"/>
          </w:tcPr>
          <w:p w14:paraId="67FA4015" w14:textId="77777777" w:rsidR="00BC736A" w:rsidRPr="00EA7FCC" w:rsidRDefault="00BC736A" w:rsidP="0000046F">
            <w:pPr>
              <w:spacing w:before="120"/>
            </w:pPr>
          </w:p>
        </w:tc>
        <w:tc>
          <w:tcPr>
            <w:tcW w:w="336" w:type="dxa"/>
            <w:shd w:val="clear" w:color="auto" w:fill="auto"/>
          </w:tcPr>
          <w:p w14:paraId="0679567A" w14:textId="77777777" w:rsidR="00BC736A" w:rsidRPr="00EA7FCC" w:rsidRDefault="00BC736A" w:rsidP="0000046F">
            <w:pPr>
              <w:spacing w:before="120"/>
            </w:pPr>
          </w:p>
        </w:tc>
        <w:tc>
          <w:tcPr>
            <w:tcW w:w="336" w:type="dxa"/>
            <w:shd w:val="clear" w:color="auto" w:fill="auto"/>
          </w:tcPr>
          <w:p w14:paraId="77F7288F" w14:textId="77777777" w:rsidR="00BC736A" w:rsidRPr="00EA7FCC" w:rsidRDefault="00BC736A" w:rsidP="0000046F">
            <w:pPr>
              <w:spacing w:before="120"/>
            </w:pPr>
          </w:p>
        </w:tc>
        <w:tc>
          <w:tcPr>
            <w:tcW w:w="336" w:type="dxa"/>
            <w:shd w:val="clear" w:color="auto" w:fill="auto"/>
          </w:tcPr>
          <w:p w14:paraId="5FDBF686" w14:textId="77777777" w:rsidR="00BC736A" w:rsidRPr="00EA7FCC" w:rsidRDefault="00BC736A" w:rsidP="0000046F">
            <w:pPr>
              <w:spacing w:before="120"/>
            </w:pPr>
          </w:p>
        </w:tc>
        <w:tc>
          <w:tcPr>
            <w:tcW w:w="336" w:type="dxa"/>
            <w:shd w:val="clear" w:color="auto" w:fill="auto"/>
          </w:tcPr>
          <w:p w14:paraId="148D6732" w14:textId="77777777" w:rsidR="00BC736A" w:rsidRPr="00EA7FCC" w:rsidRDefault="00BC736A" w:rsidP="0000046F">
            <w:pPr>
              <w:spacing w:before="120"/>
            </w:pPr>
          </w:p>
        </w:tc>
        <w:tc>
          <w:tcPr>
            <w:tcW w:w="456" w:type="dxa"/>
            <w:shd w:val="clear" w:color="auto" w:fill="auto"/>
          </w:tcPr>
          <w:p w14:paraId="0FBCADF4" w14:textId="77777777" w:rsidR="00BC736A" w:rsidRPr="00EA7FCC" w:rsidRDefault="00BC736A" w:rsidP="0000046F">
            <w:pPr>
              <w:spacing w:before="120"/>
            </w:pPr>
          </w:p>
        </w:tc>
        <w:tc>
          <w:tcPr>
            <w:tcW w:w="456" w:type="dxa"/>
            <w:shd w:val="clear" w:color="auto" w:fill="auto"/>
          </w:tcPr>
          <w:p w14:paraId="546A1360" w14:textId="77777777" w:rsidR="00BC736A" w:rsidRPr="00EA7FCC" w:rsidRDefault="00BC736A" w:rsidP="0000046F">
            <w:pPr>
              <w:spacing w:before="120"/>
            </w:pPr>
          </w:p>
        </w:tc>
        <w:tc>
          <w:tcPr>
            <w:tcW w:w="456" w:type="dxa"/>
            <w:shd w:val="clear" w:color="auto" w:fill="auto"/>
          </w:tcPr>
          <w:p w14:paraId="04762A63" w14:textId="77777777" w:rsidR="00BC736A" w:rsidRPr="00EA7FCC" w:rsidRDefault="00BC736A" w:rsidP="0000046F">
            <w:pPr>
              <w:spacing w:before="120"/>
            </w:pPr>
          </w:p>
        </w:tc>
        <w:tc>
          <w:tcPr>
            <w:tcW w:w="456" w:type="dxa"/>
            <w:shd w:val="clear" w:color="auto" w:fill="auto"/>
          </w:tcPr>
          <w:p w14:paraId="4444C9A4" w14:textId="77777777" w:rsidR="00BC736A" w:rsidRPr="00EA7FCC" w:rsidRDefault="00BC736A" w:rsidP="0000046F">
            <w:pPr>
              <w:spacing w:before="120"/>
            </w:pPr>
          </w:p>
        </w:tc>
        <w:tc>
          <w:tcPr>
            <w:tcW w:w="456" w:type="dxa"/>
            <w:shd w:val="clear" w:color="auto" w:fill="auto"/>
          </w:tcPr>
          <w:p w14:paraId="1DF882D4" w14:textId="77777777" w:rsidR="00BC736A" w:rsidRPr="00EA7FCC" w:rsidRDefault="00BC736A" w:rsidP="0000046F">
            <w:pPr>
              <w:spacing w:before="120"/>
            </w:pPr>
          </w:p>
        </w:tc>
        <w:tc>
          <w:tcPr>
            <w:tcW w:w="456" w:type="dxa"/>
            <w:shd w:val="clear" w:color="auto" w:fill="auto"/>
          </w:tcPr>
          <w:p w14:paraId="61BFC838" w14:textId="77777777" w:rsidR="00BC736A" w:rsidRPr="00EA7FCC" w:rsidRDefault="00BC736A" w:rsidP="0000046F">
            <w:pPr>
              <w:spacing w:before="120"/>
            </w:pPr>
          </w:p>
        </w:tc>
        <w:tc>
          <w:tcPr>
            <w:tcW w:w="456" w:type="dxa"/>
            <w:shd w:val="clear" w:color="auto" w:fill="auto"/>
          </w:tcPr>
          <w:p w14:paraId="1570F7F2" w14:textId="77777777" w:rsidR="00BC736A" w:rsidRPr="00EA7FCC" w:rsidRDefault="00BC736A" w:rsidP="0000046F">
            <w:pPr>
              <w:spacing w:before="120"/>
            </w:pPr>
          </w:p>
        </w:tc>
        <w:tc>
          <w:tcPr>
            <w:tcW w:w="456" w:type="dxa"/>
            <w:shd w:val="clear" w:color="auto" w:fill="auto"/>
          </w:tcPr>
          <w:p w14:paraId="29E4AC19" w14:textId="77777777" w:rsidR="00BC736A" w:rsidRPr="00EA7FCC" w:rsidRDefault="00BC736A" w:rsidP="0000046F">
            <w:pPr>
              <w:spacing w:before="120"/>
            </w:pPr>
          </w:p>
        </w:tc>
        <w:tc>
          <w:tcPr>
            <w:tcW w:w="456" w:type="dxa"/>
            <w:shd w:val="clear" w:color="auto" w:fill="auto"/>
          </w:tcPr>
          <w:p w14:paraId="44AB02DD" w14:textId="77777777" w:rsidR="00BC736A" w:rsidRPr="00EA7FCC" w:rsidRDefault="00BC736A" w:rsidP="0000046F">
            <w:pPr>
              <w:spacing w:before="120"/>
            </w:pPr>
          </w:p>
        </w:tc>
        <w:tc>
          <w:tcPr>
            <w:tcW w:w="456" w:type="dxa"/>
            <w:shd w:val="clear" w:color="auto" w:fill="auto"/>
          </w:tcPr>
          <w:p w14:paraId="6F99B292" w14:textId="77777777" w:rsidR="00BC736A" w:rsidRPr="00EA7FCC" w:rsidRDefault="00BC736A" w:rsidP="0000046F">
            <w:pPr>
              <w:spacing w:before="120"/>
            </w:pPr>
          </w:p>
        </w:tc>
        <w:tc>
          <w:tcPr>
            <w:tcW w:w="456" w:type="dxa"/>
            <w:shd w:val="clear" w:color="auto" w:fill="auto"/>
          </w:tcPr>
          <w:p w14:paraId="76648685" w14:textId="77777777" w:rsidR="00BC736A" w:rsidRPr="00EA7FCC" w:rsidRDefault="00BC736A" w:rsidP="0000046F">
            <w:pPr>
              <w:spacing w:before="120"/>
            </w:pPr>
          </w:p>
        </w:tc>
        <w:tc>
          <w:tcPr>
            <w:tcW w:w="456" w:type="dxa"/>
            <w:shd w:val="clear" w:color="auto" w:fill="auto"/>
          </w:tcPr>
          <w:p w14:paraId="09898359" w14:textId="77777777" w:rsidR="00BC736A" w:rsidRPr="00EA7FCC" w:rsidRDefault="00BC736A" w:rsidP="0000046F">
            <w:pPr>
              <w:spacing w:before="120"/>
            </w:pPr>
          </w:p>
        </w:tc>
        <w:tc>
          <w:tcPr>
            <w:tcW w:w="456" w:type="dxa"/>
            <w:shd w:val="clear" w:color="auto" w:fill="auto"/>
          </w:tcPr>
          <w:p w14:paraId="7B809783" w14:textId="77777777" w:rsidR="00BC736A" w:rsidRPr="00EA7FCC" w:rsidRDefault="00BC736A" w:rsidP="0000046F">
            <w:pPr>
              <w:spacing w:before="120"/>
            </w:pPr>
          </w:p>
        </w:tc>
        <w:tc>
          <w:tcPr>
            <w:tcW w:w="456" w:type="dxa"/>
            <w:shd w:val="clear" w:color="auto" w:fill="auto"/>
          </w:tcPr>
          <w:p w14:paraId="0F4186E9" w14:textId="77777777" w:rsidR="00BC736A" w:rsidRPr="00EA7FCC" w:rsidRDefault="00BC736A" w:rsidP="0000046F">
            <w:pPr>
              <w:spacing w:before="120"/>
            </w:pPr>
          </w:p>
        </w:tc>
        <w:tc>
          <w:tcPr>
            <w:tcW w:w="456" w:type="dxa"/>
            <w:shd w:val="clear" w:color="auto" w:fill="auto"/>
          </w:tcPr>
          <w:p w14:paraId="5FE1581B" w14:textId="77777777" w:rsidR="00BC736A" w:rsidRPr="00EA7FCC" w:rsidRDefault="00BC736A" w:rsidP="0000046F">
            <w:pPr>
              <w:spacing w:before="120"/>
            </w:pPr>
          </w:p>
        </w:tc>
        <w:tc>
          <w:tcPr>
            <w:tcW w:w="396" w:type="dxa"/>
            <w:shd w:val="clear" w:color="auto" w:fill="auto"/>
          </w:tcPr>
          <w:p w14:paraId="62FDFE3D" w14:textId="77777777" w:rsidR="00BC736A" w:rsidRPr="00EA7FCC" w:rsidRDefault="00BC736A" w:rsidP="0000046F">
            <w:pPr>
              <w:spacing w:before="120"/>
            </w:pPr>
          </w:p>
        </w:tc>
      </w:tr>
    </w:tbl>
    <w:p w14:paraId="71D16FCA" w14:textId="5457AB47" w:rsidR="00850DCB" w:rsidRPr="00EA7FCC" w:rsidRDefault="00850DCB" w:rsidP="00394634">
      <w:pPr>
        <w:spacing w:before="120"/>
        <w:rPr>
          <w:sz w:val="28"/>
          <w:szCs w:val="28"/>
        </w:rPr>
      </w:pPr>
    </w:p>
    <w:p w14:paraId="780790BC" w14:textId="77777777" w:rsidR="00BC736A" w:rsidRPr="00EA7FCC" w:rsidRDefault="00BC736A" w:rsidP="00BC736A">
      <w:pPr>
        <w:spacing w:before="60" w:after="60"/>
        <w:rPr>
          <w:b/>
          <w:i/>
          <w:spacing w:val="60"/>
          <w:sz w:val="28"/>
          <w:szCs w:val="28"/>
          <w:lang w:val="nl-NL"/>
        </w:rPr>
      </w:pPr>
      <w:bookmarkStart w:id="15" w:name="_Hlk84753847"/>
      <w:r w:rsidRPr="00EA7FCC">
        <w:rPr>
          <w:b/>
          <w:sz w:val="28"/>
          <w:szCs w:val="28"/>
          <w:lang w:val="nl-NL"/>
        </w:rPr>
        <w:t>I.</w:t>
      </w:r>
      <w:r w:rsidRPr="00EA7FCC">
        <w:rPr>
          <w:b/>
          <w:i/>
          <w:sz w:val="28"/>
          <w:szCs w:val="28"/>
          <w:lang w:val="nl-NL"/>
        </w:rPr>
        <w:t xml:space="preserve"> </w:t>
      </w:r>
      <w:r w:rsidRPr="00EA7FCC">
        <w:rPr>
          <w:b/>
          <w:sz w:val="28"/>
          <w:szCs w:val="28"/>
          <w:lang w:val="nl-NL"/>
        </w:rPr>
        <w:t>Nhu cầu thị trường</w:t>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BC736A" w:rsidRPr="00EA7FCC" w14:paraId="75AD0CAA"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55486B57" w14:textId="77777777" w:rsidR="00BC736A" w:rsidRPr="00EA7FCC" w:rsidRDefault="00BC736A"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564AC9F0" w14:textId="77777777" w:rsidR="00BC736A" w:rsidRPr="00EA7FCC" w:rsidRDefault="00BC736A" w:rsidP="0000046F">
            <w:pPr>
              <w:spacing w:before="40" w:after="40"/>
              <w:jc w:val="center"/>
              <w:rPr>
                <w:b/>
                <w:sz w:val="26"/>
                <w:szCs w:val="26"/>
                <w:lang w:val="nl-NL"/>
              </w:rPr>
            </w:pPr>
            <w:r w:rsidRPr="00EA7FCC">
              <w:rPr>
                <w:b/>
                <w:sz w:val="26"/>
                <w:szCs w:val="26"/>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0E31D428" w14:textId="77777777" w:rsidR="00BC736A" w:rsidRPr="00EA7FCC" w:rsidRDefault="00BC736A" w:rsidP="0000046F">
            <w:pPr>
              <w:spacing w:before="40" w:after="40"/>
              <w:jc w:val="center"/>
              <w:rPr>
                <w:b/>
                <w:sz w:val="26"/>
                <w:szCs w:val="26"/>
                <w:lang w:val="nl-NL"/>
              </w:rPr>
            </w:pPr>
            <w:r w:rsidRPr="00EA7FCC">
              <w:rPr>
                <w:b/>
                <w:sz w:val="26"/>
                <w:szCs w:val="26"/>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14:paraId="28A4BF73" w14:textId="77777777" w:rsidR="00BC736A" w:rsidRPr="00EA7FCC" w:rsidRDefault="00BC736A" w:rsidP="0000046F">
            <w:pPr>
              <w:spacing w:before="40" w:after="40"/>
              <w:jc w:val="center"/>
              <w:rPr>
                <w:b/>
                <w:sz w:val="26"/>
                <w:szCs w:val="26"/>
                <w:lang w:val="nl-NL"/>
              </w:rPr>
            </w:pPr>
            <w:r w:rsidRPr="00EA7FCC">
              <w:rPr>
                <w:b/>
                <w:sz w:val="26"/>
                <w:szCs w:val="26"/>
                <w:lang w:val="nl-NL"/>
              </w:rPr>
              <w:t xml:space="preserve">Số lượng </w:t>
            </w:r>
            <w:r w:rsidRPr="00EA7FCC">
              <w:rPr>
                <w:b/>
                <w:i/>
                <w:sz w:val="26"/>
                <w:szCs w:val="26"/>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14:paraId="53516C1A" w14:textId="77777777" w:rsidR="00BC736A" w:rsidRPr="00EA7FCC" w:rsidRDefault="00BC736A" w:rsidP="0000046F">
            <w:pPr>
              <w:spacing w:before="40" w:after="40"/>
              <w:jc w:val="center"/>
              <w:rPr>
                <w:b/>
                <w:sz w:val="26"/>
                <w:szCs w:val="26"/>
                <w:lang w:val="nl-NL"/>
              </w:rPr>
            </w:pPr>
            <w:r w:rsidRPr="00EA7FCC">
              <w:rPr>
                <w:b/>
                <w:sz w:val="26"/>
                <w:szCs w:val="26"/>
                <w:lang w:val="nl-NL"/>
              </w:rPr>
              <w:t>Chú thích</w:t>
            </w:r>
          </w:p>
        </w:tc>
      </w:tr>
      <w:tr w:rsidR="00BC736A" w:rsidRPr="00EA7FCC" w14:paraId="219526BE"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0ACBD331" w14:textId="77777777" w:rsidR="00BC736A" w:rsidRPr="00EA7FCC" w:rsidRDefault="00BC736A" w:rsidP="0000046F">
            <w:pPr>
              <w:spacing w:before="40" w:after="40"/>
              <w:jc w:val="center"/>
              <w:rPr>
                <w:b/>
                <w:sz w:val="26"/>
                <w:szCs w:val="26"/>
                <w:lang w:val="nl-NL"/>
              </w:rPr>
            </w:pPr>
          </w:p>
        </w:tc>
        <w:tc>
          <w:tcPr>
            <w:tcW w:w="4111" w:type="dxa"/>
            <w:vMerge/>
            <w:tcBorders>
              <w:left w:val="single" w:sz="6" w:space="0" w:color="auto"/>
              <w:bottom w:val="single" w:sz="6" w:space="0" w:color="auto"/>
              <w:right w:val="single" w:sz="6" w:space="0" w:color="auto"/>
            </w:tcBorders>
            <w:vAlign w:val="center"/>
          </w:tcPr>
          <w:p w14:paraId="4871B4F9" w14:textId="77777777" w:rsidR="00BC736A" w:rsidRPr="00EA7FCC" w:rsidRDefault="00BC736A" w:rsidP="0000046F">
            <w:pPr>
              <w:spacing w:before="40" w:after="40"/>
              <w:jc w:val="center"/>
              <w:rPr>
                <w:b/>
                <w:sz w:val="26"/>
                <w:szCs w:val="26"/>
                <w:lang w:val="nl-NL"/>
              </w:rPr>
            </w:pPr>
          </w:p>
        </w:tc>
        <w:tc>
          <w:tcPr>
            <w:tcW w:w="1276" w:type="dxa"/>
            <w:vMerge/>
            <w:tcBorders>
              <w:left w:val="single" w:sz="6" w:space="0" w:color="auto"/>
              <w:bottom w:val="single" w:sz="6" w:space="0" w:color="auto"/>
              <w:right w:val="single" w:sz="6" w:space="0" w:color="auto"/>
            </w:tcBorders>
            <w:vAlign w:val="center"/>
          </w:tcPr>
          <w:p w14:paraId="4D389ACF" w14:textId="77777777" w:rsidR="00BC736A" w:rsidRPr="00EA7FCC" w:rsidRDefault="00BC736A" w:rsidP="0000046F">
            <w:pPr>
              <w:spacing w:before="40" w:after="40"/>
              <w:jc w:val="center"/>
              <w:rPr>
                <w:b/>
                <w:sz w:val="26"/>
                <w:szCs w:val="26"/>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0F97D5B0"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14:paraId="4EED7649"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14:paraId="06DFB4F3"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3260" w:type="dxa"/>
            <w:vMerge/>
            <w:tcBorders>
              <w:left w:val="single" w:sz="6" w:space="0" w:color="auto"/>
              <w:bottom w:val="single" w:sz="6" w:space="0" w:color="auto"/>
              <w:right w:val="single" w:sz="6" w:space="0" w:color="auto"/>
            </w:tcBorders>
            <w:vAlign w:val="center"/>
          </w:tcPr>
          <w:p w14:paraId="4F2D8D5E" w14:textId="77777777" w:rsidR="00BC736A" w:rsidRPr="00EA7FCC" w:rsidRDefault="00BC736A" w:rsidP="0000046F">
            <w:pPr>
              <w:spacing w:before="40" w:after="40"/>
              <w:jc w:val="center"/>
              <w:rPr>
                <w:b/>
                <w:sz w:val="26"/>
                <w:szCs w:val="26"/>
                <w:lang w:val="nl-NL"/>
              </w:rPr>
            </w:pPr>
          </w:p>
        </w:tc>
      </w:tr>
      <w:tr w:rsidR="00BC736A" w:rsidRPr="00EA7FCC" w14:paraId="3E882FE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71FC0776" w14:textId="77777777" w:rsidR="00BC736A" w:rsidRPr="00EA7FCC" w:rsidRDefault="00BC736A"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tcPr>
          <w:p w14:paraId="6CB71BCC" w14:textId="77777777" w:rsidR="00BC736A" w:rsidRPr="00EA7FCC" w:rsidRDefault="00BC736A"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tcPr>
          <w:p w14:paraId="47B24A89" w14:textId="77777777" w:rsidR="00BC736A" w:rsidRPr="00EA7FCC" w:rsidRDefault="00BC736A" w:rsidP="0000046F">
            <w:pPr>
              <w:spacing w:before="40" w:after="40"/>
              <w:jc w:val="center"/>
              <w:rPr>
                <w:i/>
                <w:sz w:val="26"/>
                <w:szCs w:val="26"/>
                <w:lang w:val="nl-NL"/>
              </w:rPr>
            </w:pPr>
            <w:r w:rsidRPr="00EA7FCC">
              <w:rPr>
                <w:i/>
                <w:sz w:val="26"/>
                <w:szCs w:val="26"/>
                <w:lang w:val="nl-NL"/>
              </w:rPr>
              <w:t>3</w:t>
            </w:r>
          </w:p>
        </w:tc>
        <w:tc>
          <w:tcPr>
            <w:tcW w:w="1701" w:type="dxa"/>
            <w:tcBorders>
              <w:top w:val="single" w:sz="6" w:space="0" w:color="auto"/>
              <w:left w:val="single" w:sz="6" w:space="0" w:color="auto"/>
              <w:bottom w:val="single" w:sz="6" w:space="0" w:color="auto"/>
              <w:right w:val="single" w:sz="6" w:space="0" w:color="auto"/>
            </w:tcBorders>
          </w:tcPr>
          <w:p w14:paraId="1DE23320" w14:textId="77777777" w:rsidR="00BC736A" w:rsidRPr="00EA7FCC" w:rsidRDefault="00BC736A" w:rsidP="0000046F">
            <w:pPr>
              <w:spacing w:before="40" w:after="40"/>
              <w:jc w:val="center"/>
              <w:rPr>
                <w:i/>
                <w:sz w:val="26"/>
                <w:szCs w:val="26"/>
                <w:lang w:val="nl-NL"/>
              </w:rPr>
            </w:pPr>
            <w:r w:rsidRPr="00EA7FCC">
              <w:rPr>
                <w:i/>
                <w:sz w:val="26"/>
                <w:szCs w:val="26"/>
                <w:lang w:val="nl-NL"/>
              </w:rPr>
              <w:t>4</w:t>
            </w:r>
          </w:p>
        </w:tc>
        <w:tc>
          <w:tcPr>
            <w:tcW w:w="1559" w:type="dxa"/>
            <w:tcBorders>
              <w:top w:val="single" w:sz="6" w:space="0" w:color="auto"/>
              <w:left w:val="single" w:sz="6" w:space="0" w:color="auto"/>
              <w:bottom w:val="single" w:sz="6" w:space="0" w:color="auto"/>
              <w:right w:val="single" w:sz="6" w:space="0" w:color="auto"/>
            </w:tcBorders>
          </w:tcPr>
          <w:p w14:paraId="09D025CD" w14:textId="77777777" w:rsidR="00BC736A" w:rsidRPr="00EA7FCC" w:rsidRDefault="00BC736A" w:rsidP="0000046F">
            <w:pPr>
              <w:spacing w:before="40" w:after="40"/>
              <w:jc w:val="center"/>
              <w:rPr>
                <w:i/>
                <w:sz w:val="26"/>
                <w:szCs w:val="26"/>
                <w:lang w:val="nl-NL"/>
              </w:rPr>
            </w:pPr>
            <w:r w:rsidRPr="00EA7FCC">
              <w:rPr>
                <w:i/>
                <w:sz w:val="26"/>
                <w:szCs w:val="26"/>
                <w:lang w:val="nl-NL"/>
              </w:rPr>
              <w:t>5</w:t>
            </w:r>
          </w:p>
        </w:tc>
        <w:tc>
          <w:tcPr>
            <w:tcW w:w="1701" w:type="dxa"/>
            <w:tcBorders>
              <w:top w:val="single" w:sz="6" w:space="0" w:color="auto"/>
              <w:left w:val="single" w:sz="6" w:space="0" w:color="auto"/>
              <w:bottom w:val="single" w:sz="6" w:space="0" w:color="auto"/>
              <w:right w:val="single" w:sz="6" w:space="0" w:color="auto"/>
            </w:tcBorders>
          </w:tcPr>
          <w:p w14:paraId="1146CE6A" w14:textId="77777777" w:rsidR="00BC736A" w:rsidRPr="00EA7FCC" w:rsidRDefault="00BC736A" w:rsidP="0000046F">
            <w:pPr>
              <w:spacing w:before="40" w:after="40"/>
              <w:jc w:val="center"/>
              <w:rPr>
                <w:i/>
                <w:sz w:val="26"/>
                <w:szCs w:val="26"/>
                <w:lang w:val="nl-NL"/>
              </w:rPr>
            </w:pPr>
            <w:r w:rsidRPr="00EA7FCC">
              <w:rPr>
                <w:i/>
                <w:sz w:val="26"/>
                <w:szCs w:val="26"/>
                <w:lang w:val="nl-NL"/>
              </w:rPr>
              <w:t>6</w:t>
            </w:r>
          </w:p>
        </w:tc>
        <w:tc>
          <w:tcPr>
            <w:tcW w:w="3260" w:type="dxa"/>
            <w:tcBorders>
              <w:top w:val="single" w:sz="6" w:space="0" w:color="auto"/>
              <w:left w:val="single" w:sz="6" w:space="0" w:color="auto"/>
              <w:bottom w:val="single" w:sz="6" w:space="0" w:color="auto"/>
              <w:right w:val="single" w:sz="6" w:space="0" w:color="auto"/>
            </w:tcBorders>
          </w:tcPr>
          <w:p w14:paraId="64698109" w14:textId="77777777" w:rsidR="00BC736A" w:rsidRPr="00EA7FCC" w:rsidRDefault="00BC736A" w:rsidP="0000046F">
            <w:pPr>
              <w:spacing w:before="40" w:after="40"/>
              <w:jc w:val="center"/>
              <w:rPr>
                <w:i/>
                <w:sz w:val="26"/>
                <w:szCs w:val="26"/>
                <w:lang w:val="nl-NL"/>
              </w:rPr>
            </w:pPr>
            <w:r w:rsidRPr="00EA7FCC">
              <w:rPr>
                <w:i/>
                <w:sz w:val="26"/>
                <w:szCs w:val="26"/>
                <w:lang w:val="nl-NL"/>
              </w:rPr>
              <w:t>7</w:t>
            </w:r>
          </w:p>
        </w:tc>
      </w:tr>
      <w:tr w:rsidR="00BC736A" w:rsidRPr="00EA7FCC" w14:paraId="66CD2050"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9A19D03"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18114081"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68E4421E"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17C96E04" w14:textId="77777777" w:rsidR="00BC736A" w:rsidRPr="00EA7FCC" w:rsidRDefault="00BC736A"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258E3F42"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5D1D9C78"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54088B19" w14:textId="77777777" w:rsidR="00BC736A" w:rsidRPr="00EA7FCC" w:rsidRDefault="00BC736A" w:rsidP="0000046F">
            <w:pPr>
              <w:spacing w:before="40" w:after="40"/>
              <w:jc w:val="both"/>
              <w:rPr>
                <w:spacing w:val="60"/>
                <w:sz w:val="26"/>
                <w:szCs w:val="26"/>
                <w:lang w:val="nl-NL"/>
              </w:rPr>
            </w:pPr>
          </w:p>
        </w:tc>
      </w:tr>
      <w:tr w:rsidR="00BC736A" w:rsidRPr="00EA7FCC" w14:paraId="2EE69035"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665D7BEB"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2B67E4ED"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4BC629EB"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0C4303B3" w14:textId="77777777" w:rsidR="00BC736A" w:rsidRPr="00EA7FCC" w:rsidRDefault="00BC736A"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01F1B004"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2FFA2F98"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2C009F28" w14:textId="77777777" w:rsidR="00BC736A" w:rsidRPr="00EA7FCC" w:rsidRDefault="00BC736A" w:rsidP="0000046F">
            <w:pPr>
              <w:spacing w:before="40" w:after="40"/>
              <w:jc w:val="both"/>
              <w:rPr>
                <w:spacing w:val="60"/>
                <w:sz w:val="26"/>
                <w:szCs w:val="26"/>
                <w:lang w:val="nl-NL"/>
              </w:rPr>
            </w:pPr>
          </w:p>
        </w:tc>
      </w:tr>
      <w:tr w:rsidR="00BC736A" w:rsidRPr="00EA7FCC" w14:paraId="0A1432EF"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E371074"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017F0BC2"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01F2CE3F"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5ADF0647" w14:textId="77777777" w:rsidR="00BC736A" w:rsidRPr="00EA7FCC" w:rsidRDefault="00BC736A"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3900AA65" w14:textId="77777777" w:rsidR="00BC736A" w:rsidRPr="00EA7FCC" w:rsidRDefault="00BC736A"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6995B2B1"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2EF50D83" w14:textId="77777777" w:rsidR="00BC736A" w:rsidRPr="00EA7FCC" w:rsidRDefault="00BC736A" w:rsidP="0000046F">
            <w:pPr>
              <w:spacing w:before="40" w:after="40"/>
              <w:jc w:val="both"/>
              <w:rPr>
                <w:spacing w:val="60"/>
                <w:sz w:val="26"/>
                <w:szCs w:val="26"/>
                <w:lang w:val="nl-NL"/>
              </w:rPr>
            </w:pPr>
          </w:p>
        </w:tc>
      </w:tr>
    </w:tbl>
    <w:p w14:paraId="43F2B438" w14:textId="77777777" w:rsidR="00BC736A" w:rsidRPr="00EA7FCC" w:rsidRDefault="00BC736A" w:rsidP="00BC736A">
      <w:pPr>
        <w:spacing w:before="120" w:after="60"/>
        <w:jc w:val="both"/>
        <w:rPr>
          <w:b/>
          <w:i/>
          <w:sz w:val="28"/>
          <w:szCs w:val="28"/>
          <w:lang w:val="nl-NL"/>
        </w:rPr>
      </w:pPr>
      <w:r w:rsidRPr="00EA7FCC">
        <w:rPr>
          <w:b/>
          <w:sz w:val="28"/>
          <w:szCs w:val="28"/>
          <w:lang w:val="nl-NL"/>
        </w:rPr>
        <w:lastRenderedPageBreak/>
        <w:t>II</w:t>
      </w:r>
      <w:r w:rsidRPr="00EA7FCC">
        <w:rPr>
          <w:b/>
          <w:i/>
          <w:sz w:val="28"/>
          <w:szCs w:val="28"/>
          <w:lang w:val="nl-NL"/>
        </w:rPr>
        <w:t xml:space="preserve">. </w:t>
      </w:r>
      <w:r w:rsidRPr="00EA7FCC">
        <w:rPr>
          <w:b/>
          <w:sz w:val="28"/>
          <w:szCs w:val="28"/>
          <w:lang w:val="nl-NL"/>
        </w:rPr>
        <w:t>Phương án sản phẩm</w:t>
      </w:r>
      <w:r w:rsidRPr="00EA7FCC">
        <w:rPr>
          <w:b/>
          <w:sz w:val="28"/>
          <w:szCs w:val="28"/>
          <w:lang w:val="nl-NL"/>
        </w:rPr>
        <w:tab/>
      </w:r>
      <w:r w:rsidRPr="00EA7FCC">
        <w:rPr>
          <w:b/>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BC736A" w:rsidRPr="00EA7FCC" w14:paraId="794AA997"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50F8A76D" w14:textId="77777777" w:rsidR="00BC736A" w:rsidRPr="00EA7FCC" w:rsidRDefault="00BC736A"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6E3BEDB1" w14:textId="77777777" w:rsidR="00BC736A" w:rsidRPr="00EA7FCC" w:rsidRDefault="00BC736A" w:rsidP="0000046F">
            <w:pPr>
              <w:spacing w:before="40" w:after="40"/>
              <w:jc w:val="center"/>
              <w:rPr>
                <w:b/>
                <w:sz w:val="26"/>
                <w:szCs w:val="26"/>
                <w:lang w:val="nl-NL"/>
              </w:rPr>
            </w:pPr>
            <w:r w:rsidRPr="00EA7FCC">
              <w:rPr>
                <w:b/>
                <w:sz w:val="26"/>
                <w:szCs w:val="26"/>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0C1A8B20" w14:textId="77777777" w:rsidR="00BC736A" w:rsidRPr="00EA7FCC" w:rsidRDefault="00BC736A" w:rsidP="0000046F">
            <w:pPr>
              <w:spacing w:before="40" w:after="40"/>
              <w:jc w:val="center"/>
              <w:rPr>
                <w:b/>
                <w:sz w:val="26"/>
                <w:szCs w:val="26"/>
                <w:lang w:val="nl-NL"/>
              </w:rPr>
            </w:pPr>
            <w:r w:rsidRPr="00EA7FCC">
              <w:rPr>
                <w:b/>
                <w:sz w:val="26"/>
                <w:szCs w:val="26"/>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14:paraId="71580CC9" w14:textId="77777777" w:rsidR="00BC736A" w:rsidRPr="00EA7FCC" w:rsidRDefault="00BC736A" w:rsidP="0000046F">
            <w:pPr>
              <w:spacing w:before="40" w:after="40"/>
              <w:jc w:val="center"/>
              <w:rPr>
                <w:b/>
                <w:sz w:val="26"/>
                <w:szCs w:val="26"/>
                <w:lang w:val="nl-NL"/>
              </w:rPr>
            </w:pPr>
            <w:r w:rsidRPr="00EA7FCC">
              <w:rPr>
                <w:b/>
                <w:sz w:val="26"/>
                <w:szCs w:val="26"/>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14:paraId="59EF63C5" w14:textId="77777777" w:rsidR="00BC736A" w:rsidRPr="00EA7FCC" w:rsidRDefault="00BC736A" w:rsidP="0000046F">
            <w:pPr>
              <w:spacing w:before="40" w:after="40"/>
              <w:jc w:val="center"/>
              <w:rPr>
                <w:b/>
                <w:sz w:val="26"/>
                <w:szCs w:val="26"/>
                <w:lang w:val="nl-NL"/>
              </w:rPr>
            </w:pPr>
            <w:r w:rsidRPr="00EA7FCC">
              <w:rPr>
                <w:b/>
                <w:sz w:val="26"/>
                <w:szCs w:val="26"/>
                <w:lang w:val="nl-NL"/>
              </w:rPr>
              <w:t>Tổng số</w:t>
            </w:r>
          </w:p>
        </w:tc>
        <w:tc>
          <w:tcPr>
            <w:tcW w:w="3260" w:type="dxa"/>
            <w:vMerge w:val="restart"/>
            <w:tcBorders>
              <w:top w:val="single" w:sz="6" w:space="0" w:color="auto"/>
              <w:left w:val="single" w:sz="6" w:space="0" w:color="auto"/>
              <w:right w:val="single" w:sz="6" w:space="0" w:color="auto"/>
            </w:tcBorders>
            <w:vAlign w:val="center"/>
          </w:tcPr>
          <w:p w14:paraId="4FD35402" w14:textId="77777777" w:rsidR="00BC736A" w:rsidRPr="00EA7FCC" w:rsidRDefault="00BC736A" w:rsidP="0000046F">
            <w:pPr>
              <w:spacing w:before="40" w:after="40"/>
              <w:jc w:val="center"/>
              <w:rPr>
                <w:b/>
                <w:sz w:val="26"/>
                <w:szCs w:val="26"/>
                <w:lang w:val="nl-NL"/>
              </w:rPr>
            </w:pPr>
            <w:r w:rsidRPr="00EA7FCC">
              <w:rPr>
                <w:b/>
                <w:sz w:val="26"/>
                <w:szCs w:val="26"/>
                <w:lang w:val="nl-NL"/>
              </w:rPr>
              <w:t>Cơ sở tiêu thụ</w:t>
            </w:r>
          </w:p>
        </w:tc>
      </w:tr>
      <w:tr w:rsidR="00BC736A" w:rsidRPr="00EA7FCC" w14:paraId="4653A0A0" w14:textId="77777777" w:rsidTr="0000046F">
        <w:trPr>
          <w:cantSplit/>
        </w:trPr>
        <w:tc>
          <w:tcPr>
            <w:tcW w:w="567" w:type="dxa"/>
            <w:vMerge/>
            <w:tcBorders>
              <w:left w:val="single" w:sz="6" w:space="0" w:color="auto"/>
              <w:bottom w:val="single" w:sz="6" w:space="0" w:color="auto"/>
              <w:right w:val="single" w:sz="6" w:space="0" w:color="auto"/>
            </w:tcBorders>
          </w:tcPr>
          <w:p w14:paraId="4058F007" w14:textId="77777777" w:rsidR="00BC736A" w:rsidRPr="00EA7FCC" w:rsidRDefault="00BC736A" w:rsidP="0000046F">
            <w:pPr>
              <w:spacing w:before="40" w:after="40"/>
              <w:jc w:val="center"/>
              <w:rPr>
                <w:sz w:val="26"/>
                <w:szCs w:val="26"/>
                <w:lang w:val="nl-NL"/>
              </w:rPr>
            </w:pPr>
          </w:p>
        </w:tc>
        <w:tc>
          <w:tcPr>
            <w:tcW w:w="4111" w:type="dxa"/>
            <w:vMerge/>
            <w:tcBorders>
              <w:left w:val="single" w:sz="6" w:space="0" w:color="auto"/>
              <w:bottom w:val="single" w:sz="6" w:space="0" w:color="auto"/>
              <w:right w:val="single" w:sz="6" w:space="0" w:color="auto"/>
            </w:tcBorders>
          </w:tcPr>
          <w:p w14:paraId="2EFD2538" w14:textId="77777777" w:rsidR="00BC736A" w:rsidRPr="00EA7FCC" w:rsidRDefault="00BC736A" w:rsidP="0000046F">
            <w:pPr>
              <w:spacing w:before="40" w:after="40"/>
              <w:jc w:val="center"/>
              <w:rPr>
                <w:sz w:val="26"/>
                <w:szCs w:val="26"/>
                <w:lang w:val="nl-NL"/>
              </w:rPr>
            </w:pPr>
          </w:p>
        </w:tc>
        <w:tc>
          <w:tcPr>
            <w:tcW w:w="1276" w:type="dxa"/>
            <w:vMerge/>
            <w:tcBorders>
              <w:left w:val="single" w:sz="6" w:space="0" w:color="auto"/>
              <w:bottom w:val="single" w:sz="6" w:space="0" w:color="auto"/>
              <w:right w:val="single" w:sz="6" w:space="0" w:color="auto"/>
            </w:tcBorders>
          </w:tcPr>
          <w:p w14:paraId="4089A5AB" w14:textId="77777777" w:rsidR="00BC736A" w:rsidRPr="00EA7FCC" w:rsidRDefault="00BC736A" w:rsidP="0000046F">
            <w:pPr>
              <w:spacing w:before="40" w:after="40"/>
              <w:jc w:val="center"/>
              <w:rPr>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7BA5602B"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992" w:type="dxa"/>
            <w:tcBorders>
              <w:top w:val="single" w:sz="6" w:space="0" w:color="auto"/>
              <w:left w:val="single" w:sz="6" w:space="0" w:color="auto"/>
              <w:bottom w:val="single" w:sz="6" w:space="0" w:color="auto"/>
              <w:right w:val="single" w:sz="6" w:space="0" w:color="auto"/>
            </w:tcBorders>
          </w:tcPr>
          <w:p w14:paraId="126743AA"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992" w:type="dxa"/>
            <w:tcBorders>
              <w:top w:val="single" w:sz="6" w:space="0" w:color="auto"/>
              <w:left w:val="single" w:sz="6" w:space="0" w:color="auto"/>
              <w:bottom w:val="single" w:sz="6" w:space="0" w:color="auto"/>
              <w:right w:val="single" w:sz="6" w:space="0" w:color="auto"/>
            </w:tcBorders>
          </w:tcPr>
          <w:p w14:paraId="1E9B95EB" w14:textId="77777777" w:rsidR="00BC736A" w:rsidRPr="00EA7FCC" w:rsidRDefault="00BC736A" w:rsidP="0000046F">
            <w:pPr>
              <w:spacing w:before="40" w:after="40"/>
              <w:jc w:val="center"/>
              <w:rPr>
                <w:b/>
                <w:sz w:val="26"/>
                <w:szCs w:val="26"/>
                <w:lang w:val="nl-NL"/>
              </w:rPr>
            </w:pPr>
            <w:r w:rsidRPr="00EA7FCC">
              <w:rPr>
                <w:b/>
                <w:sz w:val="26"/>
                <w:szCs w:val="26"/>
                <w:lang w:val="nl-NL"/>
              </w:rPr>
              <w:t>20..</w:t>
            </w:r>
          </w:p>
        </w:tc>
        <w:tc>
          <w:tcPr>
            <w:tcW w:w="1985" w:type="dxa"/>
            <w:vMerge/>
            <w:tcBorders>
              <w:left w:val="single" w:sz="6" w:space="0" w:color="auto"/>
              <w:bottom w:val="single" w:sz="6" w:space="0" w:color="auto"/>
              <w:right w:val="single" w:sz="6" w:space="0" w:color="auto"/>
            </w:tcBorders>
          </w:tcPr>
          <w:p w14:paraId="51D324F2" w14:textId="77777777" w:rsidR="00BC736A" w:rsidRPr="00EA7FCC" w:rsidRDefault="00BC736A" w:rsidP="0000046F">
            <w:pPr>
              <w:spacing w:before="40" w:after="40"/>
              <w:jc w:val="center"/>
              <w:rPr>
                <w:sz w:val="26"/>
                <w:szCs w:val="26"/>
                <w:lang w:val="nl-NL"/>
              </w:rPr>
            </w:pPr>
          </w:p>
        </w:tc>
        <w:tc>
          <w:tcPr>
            <w:tcW w:w="3260" w:type="dxa"/>
            <w:vMerge/>
            <w:tcBorders>
              <w:left w:val="single" w:sz="6" w:space="0" w:color="auto"/>
              <w:bottom w:val="single" w:sz="6" w:space="0" w:color="auto"/>
              <w:right w:val="single" w:sz="6" w:space="0" w:color="auto"/>
            </w:tcBorders>
          </w:tcPr>
          <w:p w14:paraId="2C3D4A2E" w14:textId="77777777" w:rsidR="00BC736A" w:rsidRPr="00EA7FCC" w:rsidRDefault="00BC736A" w:rsidP="0000046F">
            <w:pPr>
              <w:spacing w:before="40" w:after="40"/>
              <w:jc w:val="center"/>
              <w:rPr>
                <w:sz w:val="26"/>
                <w:szCs w:val="26"/>
                <w:lang w:val="nl-NL"/>
              </w:rPr>
            </w:pPr>
          </w:p>
        </w:tc>
      </w:tr>
      <w:tr w:rsidR="00BC736A" w:rsidRPr="00EA7FCC" w14:paraId="04F23E0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1145F2C5" w14:textId="77777777" w:rsidR="00BC736A" w:rsidRPr="00EA7FCC" w:rsidRDefault="00BC736A"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tcPr>
          <w:p w14:paraId="437F1E79" w14:textId="77777777" w:rsidR="00BC736A" w:rsidRPr="00EA7FCC" w:rsidRDefault="00BC736A"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tcPr>
          <w:p w14:paraId="7EC0D68E" w14:textId="77777777" w:rsidR="00BC736A" w:rsidRPr="00EA7FCC" w:rsidRDefault="00BC736A" w:rsidP="0000046F">
            <w:pPr>
              <w:spacing w:before="40" w:after="40"/>
              <w:jc w:val="center"/>
              <w:rPr>
                <w:i/>
                <w:sz w:val="26"/>
                <w:szCs w:val="26"/>
                <w:lang w:val="nl-NL"/>
              </w:rPr>
            </w:pPr>
            <w:r w:rsidRPr="00EA7FCC">
              <w:rPr>
                <w:i/>
                <w:sz w:val="26"/>
                <w:szCs w:val="26"/>
                <w:lang w:val="nl-NL"/>
              </w:rPr>
              <w:t>3</w:t>
            </w:r>
          </w:p>
        </w:tc>
        <w:tc>
          <w:tcPr>
            <w:tcW w:w="992" w:type="dxa"/>
            <w:tcBorders>
              <w:top w:val="single" w:sz="6" w:space="0" w:color="auto"/>
              <w:left w:val="single" w:sz="6" w:space="0" w:color="auto"/>
              <w:bottom w:val="single" w:sz="6" w:space="0" w:color="auto"/>
              <w:right w:val="single" w:sz="6" w:space="0" w:color="auto"/>
            </w:tcBorders>
          </w:tcPr>
          <w:p w14:paraId="46F3F42E" w14:textId="77777777" w:rsidR="00BC736A" w:rsidRPr="00EA7FCC" w:rsidRDefault="00BC736A" w:rsidP="0000046F">
            <w:pPr>
              <w:spacing w:before="40" w:after="40"/>
              <w:jc w:val="center"/>
              <w:rPr>
                <w:i/>
                <w:sz w:val="26"/>
                <w:szCs w:val="26"/>
                <w:lang w:val="nl-NL"/>
              </w:rPr>
            </w:pPr>
            <w:r w:rsidRPr="00EA7FCC">
              <w:rPr>
                <w:i/>
                <w:sz w:val="26"/>
                <w:szCs w:val="26"/>
                <w:lang w:val="nl-NL"/>
              </w:rPr>
              <w:t>4</w:t>
            </w:r>
          </w:p>
        </w:tc>
        <w:tc>
          <w:tcPr>
            <w:tcW w:w="992" w:type="dxa"/>
            <w:tcBorders>
              <w:top w:val="single" w:sz="6" w:space="0" w:color="auto"/>
              <w:left w:val="single" w:sz="6" w:space="0" w:color="auto"/>
              <w:bottom w:val="single" w:sz="6" w:space="0" w:color="auto"/>
              <w:right w:val="single" w:sz="6" w:space="0" w:color="auto"/>
            </w:tcBorders>
          </w:tcPr>
          <w:p w14:paraId="17EB6673" w14:textId="77777777" w:rsidR="00BC736A" w:rsidRPr="00EA7FCC" w:rsidRDefault="00BC736A" w:rsidP="0000046F">
            <w:pPr>
              <w:spacing w:before="40" w:after="40"/>
              <w:jc w:val="center"/>
              <w:rPr>
                <w:i/>
                <w:sz w:val="26"/>
                <w:szCs w:val="26"/>
                <w:lang w:val="nl-NL"/>
              </w:rPr>
            </w:pPr>
            <w:r w:rsidRPr="00EA7FCC">
              <w:rPr>
                <w:i/>
                <w:sz w:val="26"/>
                <w:szCs w:val="26"/>
                <w:lang w:val="nl-NL"/>
              </w:rPr>
              <w:t>5</w:t>
            </w:r>
          </w:p>
        </w:tc>
        <w:tc>
          <w:tcPr>
            <w:tcW w:w="992" w:type="dxa"/>
            <w:tcBorders>
              <w:top w:val="single" w:sz="6" w:space="0" w:color="auto"/>
              <w:left w:val="single" w:sz="6" w:space="0" w:color="auto"/>
              <w:bottom w:val="single" w:sz="6" w:space="0" w:color="auto"/>
              <w:right w:val="single" w:sz="6" w:space="0" w:color="auto"/>
            </w:tcBorders>
          </w:tcPr>
          <w:p w14:paraId="3CC6062C" w14:textId="77777777" w:rsidR="00BC736A" w:rsidRPr="00EA7FCC" w:rsidRDefault="00BC736A" w:rsidP="0000046F">
            <w:pPr>
              <w:spacing w:before="40" w:after="40"/>
              <w:jc w:val="center"/>
              <w:rPr>
                <w:i/>
                <w:sz w:val="26"/>
                <w:szCs w:val="26"/>
                <w:lang w:val="nl-NL"/>
              </w:rPr>
            </w:pPr>
            <w:r w:rsidRPr="00EA7FCC">
              <w:rPr>
                <w:i/>
                <w:sz w:val="26"/>
                <w:szCs w:val="26"/>
                <w:lang w:val="nl-NL"/>
              </w:rPr>
              <w:t>6</w:t>
            </w:r>
          </w:p>
        </w:tc>
        <w:tc>
          <w:tcPr>
            <w:tcW w:w="1985" w:type="dxa"/>
            <w:tcBorders>
              <w:top w:val="single" w:sz="6" w:space="0" w:color="auto"/>
              <w:left w:val="single" w:sz="6" w:space="0" w:color="auto"/>
              <w:bottom w:val="single" w:sz="6" w:space="0" w:color="auto"/>
              <w:right w:val="single" w:sz="6" w:space="0" w:color="auto"/>
            </w:tcBorders>
          </w:tcPr>
          <w:p w14:paraId="13E788E6" w14:textId="77777777" w:rsidR="00BC736A" w:rsidRPr="00EA7FCC" w:rsidRDefault="00BC736A" w:rsidP="0000046F">
            <w:pPr>
              <w:spacing w:before="40" w:after="40"/>
              <w:jc w:val="center"/>
              <w:rPr>
                <w:i/>
                <w:sz w:val="26"/>
                <w:szCs w:val="26"/>
                <w:lang w:val="nl-NL"/>
              </w:rPr>
            </w:pPr>
            <w:r w:rsidRPr="00EA7FCC">
              <w:rPr>
                <w:i/>
                <w:sz w:val="26"/>
                <w:szCs w:val="26"/>
                <w:lang w:val="nl-NL"/>
              </w:rPr>
              <w:t>7</w:t>
            </w:r>
          </w:p>
        </w:tc>
        <w:tc>
          <w:tcPr>
            <w:tcW w:w="3260" w:type="dxa"/>
            <w:tcBorders>
              <w:top w:val="single" w:sz="6" w:space="0" w:color="auto"/>
              <w:left w:val="single" w:sz="6" w:space="0" w:color="auto"/>
              <w:bottom w:val="single" w:sz="6" w:space="0" w:color="auto"/>
              <w:right w:val="single" w:sz="6" w:space="0" w:color="auto"/>
            </w:tcBorders>
          </w:tcPr>
          <w:p w14:paraId="347B9AE6" w14:textId="77777777" w:rsidR="00BC736A" w:rsidRPr="00EA7FCC" w:rsidRDefault="00BC736A" w:rsidP="0000046F">
            <w:pPr>
              <w:spacing w:before="40" w:after="40"/>
              <w:jc w:val="center"/>
              <w:rPr>
                <w:i/>
                <w:sz w:val="26"/>
                <w:szCs w:val="26"/>
                <w:lang w:val="nl-NL"/>
              </w:rPr>
            </w:pPr>
            <w:r w:rsidRPr="00EA7FCC">
              <w:rPr>
                <w:i/>
                <w:sz w:val="26"/>
                <w:szCs w:val="26"/>
                <w:lang w:val="nl-NL"/>
              </w:rPr>
              <w:t>8</w:t>
            </w:r>
          </w:p>
        </w:tc>
      </w:tr>
      <w:tr w:rsidR="00BC736A" w:rsidRPr="00EA7FCC" w14:paraId="36F91CA7"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C4154AC"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515A400C"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0E57E5FA"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5D1E6496"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7205B43E"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5FE0A1FC" w14:textId="77777777" w:rsidR="00BC736A" w:rsidRPr="00EA7FCC" w:rsidRDefault="00BC736A"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47B33D4D"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42439D5F" w14:textId="77777777" w:rsidR="00BC736A" w:rsidRPr="00EA7FCC" w:rsidRDefault="00BC736A" w:rsidP="0000046F">
            <w:pPr>
              <w:spacing w:before="40" w:after="40"/>
              <w:jc w:val="both"/>
              <w:rPr>
                <w:spacing w:val="60"/>
                <w:sz w:val="26"/>
                <w:szCs w:val="26"/>
                <w:lang w:val="nl-NL"/>
              </w:rPr>
            </w:pPr>
          </w:p>
        </w:tc>
      </w:tr>
      <w:tr w:rsidR="00BC736A" w:rsidRPr="00EA7FCC" w14:paraId="4BD55282"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DCD1607"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0FD2B87A"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21FBE10F"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56F5D3E4"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2FCEAAB2"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2677327A" w14:textId="77777777" w:rsidR="00BC736A" w:rsidRPr="00EA7FCC" w:rsidRDefault="00BC736A"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45D8348F"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12651B4F" w14:textId="77777777" w:rsidR="00BC736A" w:rsidRPr="00EA7FCC" w:rsidRDefault="00BC736A" w:rsidP="0000046F">
            <w:pPr>
              <w:spacing w:before="40" w:after="40"/>
              <w:jc w:val="both"/>
              <w:rPr>
                <w:spacing w:val="60"/>
                <w:sz w:val="26"/>
                <w:szCs w:val="26"/>
                <w:lang w:val="nl-NL"/>
              </w:rPr>
            </w:pPr>
          </w:p>
        </w:tc>
      </w:tr>
      <w:tr w:rsidR="00BC736A" w:rsidRPr="00EA7FCC" w14:paraId="75899B9C"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1CB1087"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7645F9EF" w14:textId="77777777" w:rsidR="00BC736A" w:rsidRPr="00EA7FCC" w:rsidRDefault="00BC736A"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75923F6E"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069857AD"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1D682CF1" w14:textId="77777777" w:rsidR="00BC736A" w:rsidRPr="00EA7FCC" w:rsidRDefault="00BC736A"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4090C9A8" w14:textId="77777777" w:rsidR="00BC736A" w:rsidRPr="00EA7FCC" w:rsidRDefault="00BC736A"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0D94FD0A" w14:textId="77777777" w:rsidR="00BC736A" w:rsidRPr="00EA7FCC" w:rsidRDefault="00BC736A"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27BC154B" w14:textId="77777777" w:rsidR="00BC736A" w:rsidRPr="00EA7FCC" w:rsidRDefault="00BC736A" w:rsidP="0000046F">
            <w:pPr>
              <w:spacing w:before="40" w:after="40"/>
              <w:jc w:val="both"/>
              <w:rPr>
                <w:spacing w:val="60"/>
                <w:sz w:val="26"/>
                <w:szCs w:val="26"/>
                <w:lang w:val="nl-NL"/>
              </w:rPr>
            </w:pPr>
          </w:p>
        </w:tc>
      </w:tr>
    </w:tbl>
    <w:p w14:paraId="3B23A6CF" w14:textId="77777777" w:rsidR="00BC736A" w:rsidRPr="00EA7FCC" w:rsidRDefault="00BC736A" w:rsidP="00BC736A">
      <w:pPr>
        <w:spacing w:before="120" w:after="60"/>
        <w:jc w:val="both"/>
        <w:rPr>
          <w:b/>
          <w:sz w:val="28"/>
          <w:szCs w:val="28"/>
          <w:lang w:val="nl-NL"/>
        </w:rPr>
      </w:pPr>
      <w:r w:rsidRPr="00EA7FCC">
        <w:rPr>
          <w:b/>
          <w:sz w:val="28"/>
          <w:szCs w:val="28"/>
          <w:lang w:val="nl-NL"/>
        </w:rPr>
        <w:t>III.  Danh mục chỉ tiêu chất lượng sản phẩm</w:t>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BC736A" w:rsidRPr="00EA7FCC" w14:paraId="3492E83F"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61C325D8" w14:textId="77777777" w:rsidR="00BC736A" w:rsidRPr="00EA7FCC" w:rsidRDefault="00BC736A"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168FB6B9" w14:textId="77777777" w:rsidR="00BC736A" w:rsidRPr="00EA7FCC" w:rsidRDefault="00BC736A" w:rsidP="0000046F">
            <w:pPr>
              <w:spacing w:before="40" w:after="40"/>
              <w:jc w:val="center"/>
              <w:rPr>
                <w:b/>
                <w:sz w:val="26"/>
                <w:szCs w:val="26"/>
                <w:lang w:val="nl-NL"/>
              </w:rPr>
            </w:pPr>
            <w:r w:rsidRPr="00EA7FCC">
              <w:rPr>
                <w:b/>
                <w:sz w:val="26"/>
                <w:szCs w:val="26"/>
                <w:lang w:val="nl-NL"/>
              </w:rPr>
              <w:t>Tên sản phẩm và</w:t>
            </w:r>
            <w:r w:rsidRPr="00EA7FCC">
              <w:rPr>
                <w:b/>
                <w:sz w:val="26"/>
                <w:szCs w:val="26"/>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14:paraId="22619639" w14:textId="77777777" w:rsidR="00BC736A" w:rsidRPr="00EA7FCC" w:rsidRDefault="00BC736A" w:rsidP="0000046F">
            <w:pPr>
              <w:spacing w:before="40" w:after="40"/>
              <w:jc w:val="center"/>
              <w:rPr>
                <w:b/>
                <w:sz w:val="26"/>
                <w:szCs w:val="26"/>
                <w:lang w:val="nl-NL"/>
              </w:rPr>
            </w:pPr>
            <w:r w:rsidRPr="00EA7FCC">
              <w:rPr>
                <w:b/>
                <w:sz w:val="26"/>
                <w:szCs w:val="26"/>
                <w:lang w:val="nl-NL"/>
              </w:rPr>
              <w:t>Đơn vị đo</w:t>
            </w:r>
          </w:p>
        </w:tc>
        <w:tc>
          <w:tcPr>
            <w:tcW w:w="4961" w:type="dxa"/>
            <w:gridSpan w:val="3"/>
            <w:tcBorders>
              <w:top w:val="single" w:sz="6" w:space="0" w:color="auto"/>
              <w:left w:val="single" w:sz="6" w:space="0" w:color="auto"/>
              <w:bottom w:val="single" w:sz="6" w:space="0" w:color="auto"/>
            </w:tcBorders>
            <w:vAlign w:val="center"/>
          </w:tcPr>
          <w:p w14:paraId="14CCD955" w14:textId="77777777" w:rsidR="00BC736A" w:rsidRPr="00EA7FCC" w:rsidRDefault="00BC736A" w:rsidP="0000046F">
            <w:pPr>
              <w:spacing w:before="40" w:after="40"/>
              <w:jc w:val="center"/>
              <w:rPr>
                <w:b/>
                <w:sz w:val="26"/>
                <w:szCs w:val="26"/>
                <w:lang w:val="nl-NL"/>
              </w:rPr>
            </w:pPr>
            <w:r w:rsidRPr="00EA7FCC">
              <w:rPr>
                <w:b/>
                <w:sz w:val="26"/>
                <w:szCs w:val="26"/>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14:paraId="11BA5671" w14:textId="77777777" w:rsidR="00BC736A" w:rsidRPr="00EA7FCC" w:rsidRDefault="00BC736A" w:rsidP="0000046F">
            <w:pPr>
              <w:spacing w:before="40" w:after="40"/>
              <w:jc w:val="center"/>
              <w:rPr>
                <w:b/>
                <w:sz w:val="26"/>
                <w:szCs w:val="26"/>
                <w:lang w:val="nl-NL"/>
              </w:rPr>
            </w:pPr>
            <w:r w:rsidRPr="00EA7FCC">
              <w:rPr>
                <w:b/>
                <w:sz w:val="26"/>
                <w:szCs w:val="26"/>
                <w:lang w:val="nl-NL"/>
              </w:rPr>
              <w:t>Ghi chú</w:t>
            </w:r>
          </w:p>
        </w:tc>
      </w:tr>
      <w:tr w:rsidR="00BC736A" w:rsidRPr="00EA7FCC" w14:paraId="079902E3" w14:textId="77777777" w:rsidTr="0000046F">
        <w:trPr>
          <w:cantSplit/>
        </w:trPr>
        <w:tc>
          <w:tcPr>
            <w:tcW w:w="567" w:type="dxa"/>
            <w:vMerge/>
            <w:tcBorders>
              <w:left w:val="single" w:sz="6" w:space="0" w:color="auto"/>
              <w:right w:val="single" w:sz="6" w:space="0" w:color="auto"/>
            </w:tcBorders>
            <w:vAlign w:val="center"/>
          </w:tcPr>
          <w:p w14:paraId="02E47F66" w14:textId="77777777" w:rsidR="00BC736A" w:rsidRPr="00EA7FCC" w:rsidRDefault="00BC736A" w:rsidP="0000046F">
            <w:pPr>
              <w:spacing w:before="40" w:after="40"/>
              <w:jc w:val="center"/>
              <w:rPr>
                <w:b/>
                <w:sz w:val="26"/>
                <w:szCs w:val="26"/>
                <w:lang w:val="nl-NL"/>
              </w:rPr>
            </w:pPr>
          </w:p>
        </w:tc>
        <w:tc>
          <w:tcPr>
            <w:tcW w:w="4111" w:type="dxa"/>
            <w:vMerge/>
            <w:tcBorders>
              <w:left w:val="single" w:sz="6" w:space="0" w:color="auto"/>
              <w:right w:val="single" w:sz="6" w:space="0" w:color="auto"/>
            </w:tcBorders>
            <w:vAlign w:val="center"/>
          </w:tcPr>
          <w:p w14:paraId="12F81C9C" w14:textId="77777777" w:rsidR="00BC736A" w:rsidRPr="00EA7FCC" w:rsidRDefault="00BC736A" w:rsidP="0000046F">
            <w:pPr>
              <w:spacing w:before="40" w:after="40"/>
              <w:jc w:val="center"/>
              <w:rPr>
                <w:b/>
                <w:sz w:val="26"/>
                <w:szCs w:val="26"/>
                <w:lang w:val="nl-NL"/>
              </w:rPr>
            </w:pPr>
          </w:p>
        </w:tc>
        <w:tc>
          <w:tcPr>
            <w:tcW w:w="1276" w:type="dxa"/>
            <w:vMerge/>
            <w:tcBorders>
              <w:left w:val="single" w:sz="6" w:space="0" w:color="auto"/>
              <w:right w:val="single" w:sz="6" w:space="0" w:color="auto"/>
            </w:tcBorders>
            <w:vAlign w:val="center"/>
          </w:tcPr>
          <w:p w14:paraId="536E5B20" w14:textId="77777777" w:rsidR="00BC736A" w:rsidRPr="00EA7FCC" w:rsidRDefault="00BC736A" w:rsidP="0000046F">
            <w:pPr>
              <w:spacing w:before="40" w:after="40"/>
              <w:jc w:val="center"/>
              <w:rPr>
                <w:b/>
                <w:sz w:val="26"/>
                <w:szCs w:val="26"/>
                <w:lang w:val="nl-NL"/>
              </w:rPr>
            </w:pPr>
          </w:p>
        </w:tc>
        <w:tc>
          <w:tcPr>
            <w:tcW w:w="1417" w:type="dxa"/>
            <w:vMerge w:val="restart"/>
            <w:tcBorders>
              <w:top w:val="single" w:sz="6" w:space="0" w:color="auto"/>
              <w:left w:val="single" w:sz="6" w:space="0" w:color="auto"/>
              <w:right w:val="single" w:sz="6" w:space="0" w:color="auto"/>
            </w:tcBorders>
            <w:vAlign w:val="center"/>
          </w:tcPr>
          <w:p w14:paraId="4BAAABEC" w14:textId="77777777" w:rsidR="00BC736A" w:rsidRPr="00EA7FCC" w:rsidRDefault="00BC736A" w:rsidP="0000046F">
            <w:pPr>
              <w:spacing w:before="40" w:after="40"/>
              <w:jc w:val="center"/>
              <w:rPr>
                <w:b/>
                <w:sz w:val="26"/>
                <w:szCs w:val="26"/>
                <w:lang w:val="nl-NL"/>
              </w:rPr>
            </w:pPr>
            <w:r w:rsidRPr="00EA7FCC">
              <w:rPr>
                <w:b/>
                <w:sz w:val="26"/>
                <w:szCs w:val="26"/>
                <w:lang w:val="nl-NL"/>
              </w:rPr>
              <w:t>Cần đạt</w:t>
            </w:r>
          </w:p>
        </w:tc>
        <w:tc>
          <w:tcPr>
            <w:tcW w:w="3544" w:type="dxa"/>
            <w:gridSpan w:val="2"/>
            <w:tcBorders>
              <w:top w:val="single" w:sz="6" w:space="0" w:color="auto"/>
              <w:left w:val="single" w:sz="6" w:space="0" w:color="auto"/>
              <w:bottom w:val="single" w:sz="6" w:space="0" w:color="auto"/>
            </w:tcBorders>
            <w:vAlign w:val="center"/>
          </w:tcPr>
          <w:p w14:paraId="6D9259A5" w14:textId="77777777" w:rsidR="00BC736A" w:rsidRPr="00EA7FCC" w:rsidRDefault="00BC736A" w:rsidP="0000046F">
            <w:pPr>
              <w:spacing w:before="40" w:after="40"/>
              <w:jc w:val="center"/>
              <w:rPr>
                <w:b/>
                <w:sz w:val="26"/>
                <w:szCs w:val="26"/>
                <w:lang w:val="nl-NL"/>
              </w:rPr>
            </w:pPr>
            <w:r w:rsidRPr="00EA7FCC">
              <w:rPr>
                <w:b/>
                <w:sz w:val="26"/>
                <w:szCs w:val="26"/>
                <w:lang w:val="nl-NL"/>
              </w:rPr>
              <w:t>Tương tự mẫu</w:t>
            </w:r>
          </w:p>
        </w:tc>
        <w:tc>
          <w:tcPr>
            <w:tcW w:w="3260" w:type="dxa"/>
            <w:vMerge/>
            <w:tcBorders>
              <w:left w:val="single" w:sz="6" w:space="0" w:color="auto"/>
              <w:right w:val="single" w:sz="6" w:space="0" w:color="auto"/>
            </w:tcBorders>
            <w:vAlign w:val="center"/>
          </w:tcPr>
          <w:p w14:paraId="2285F1C6" w14:textId="77777777" w:rsidR="00BC736A" w:rsidRPr="00EA7FCC" w:rsidRDefault="00BC736A" w:rsidP="0000046F">
            <w:pPr>
              <w:spacing w:before="40" w:after="40"/>
              <w:jc w:val="center"/>
              <w:rPr>
                <w:b/>
                <w:sz w:val="26"/>
                <w:szCs w:val="26"/>
                <w:lang w:val="nl-NL"/>
              </w:rPr>
            </w:pPr>
          </w:p>
        </w:tc>
      </w:tr>
      <w:tr w:rsidR="00BC736A" w:rsidRPr="00EA7FCC" w14:paraId="11B47D2F"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14107CA9" w14:textId="77777777" w:rsidR="00BC736A" w:rsidRPr="00EA7FCC" w:rsidRDefault="00BC736A" w:rsidP="0000046F">
            <w:pPr>
              <w:spacing w:before="40" w:after="40"/>
              <w:jc w:val="center"/>
              <w:rPr>
                <w:b/>
                <w:sz w:val="26"/>
                <w:szCs w:val="26"/>
                <w:lang w:val="nl-NL"/>
              </w:rPr>
            </w:pPr>
          </w:p>
        </w:tc>
        <w:tc>
          <w:tcPr>
            <w:tcW w:w="4111" w:type="dxa"/>
            <w:vMerge/>
            <w:tcBorders>
              <w:left w:val="single" w:sz="6" w:space="0" w:color="auto"/>
              <w:bottom w:val="single" w:sz="6" w:space="0" w:color="auto"/>
              <w:right w:val="single" w:sz="6" w:space="0" w:color="auto"/>
            </w:tcBorders>
            <w:vAlign w:val="center"/>
          </w:tcPr>
          <w:p w14:paraId="578B09BA" w14:textId="77777777" w:rsidR="00BC736A" w:rsidRPr="00EA7FCC" w:rsidRDefault="00BC736A" w:rsidP="0000046F">
            <w:pPr>
              <w:spacing w:before="40" w:after="40"/>
              <w:jc w:val="center"/>
              <w:rPr>
                <w:b/>
                <w:sz w:val="26"/>
                <w:szCs w:val="26"/>
                <w:lang w:val="nl-NL"/>
              </w:rPr>
            </w:pPr>
          </w:p>
        </w:tc>
        <w:tc>
          <w:tcPr>
            <w:tcW w:w="1276" w:type="dxa"/>
            <w:vMerge/>
            <w:tcBorders>
              <w:left w:val="single" w:sz="6" w:space="0" w:color="auto"/>
              <w:bottom w:val="single" w:sz="6" w:space="0" w:color="auto"/>
              <w:right w:val="single" w:sz="6" w:space="0" w:color="auto"/>
            </w:tcBorders>
            <w:vAlign w:val="center"/>
          </w:tcPr>
          <w:p w14:paraId="0C011677" w14:textId="77777777" w:rsidR="00BC736A" w:rsidRPr="00EA7FCC" w:rsidRDefault="00BC736A" w:rsidP="0000046F">
            <w:pPr>
              <w:spacing w:before="40" w:after="40"/>
              <w:jc w:val="center"/>
              <w:rPr>
                <w:b/>
                <w:sz w:val="26"/>
                <w:szCs w:val="26"/>
                <w:lang w:val="nl-NL"/>
              </w:rPr>
            </w:pPr>
          </w:p>
        </w:tc>
        <w:tc>
          <w:tcPr>
            <w:tcW w:w="1417" w:type="dxa"/>
            <w:vMerge/>
            <w:tcBorders>
              <w:left w:val="single" w:sz="6" w:space="0" w:color="auto"/>
              <w:bottom w:val="single" w:sz="6" w:space="0" w:color="auto"/>
              <w:right w:val="single" w:sz="6" w:space="0" w:color="auto"/>
            </w:tcBorders>
            <w:vAlign w:val="center"/>
          </w:tcPr>
          <w:p w14:paraId="20C78A4E" w14:textId="77777777" w:rsidR="00BC736A" w:rsidRPr="00EA7FCC" w:rsidRDefault="00BC736A" w:rsidP="0000046F">
            <w:pPr>
              <w:spacing w:before="40" w:after="40"/>
              <w:jc w:val="center"/>
              <w:rPr>
                <w:b/>
                <w:sz w:val="26"/>
                <w:szCs w:val="26"/>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14:paraId="22119938" w14:textId="77777777" w:rsidR="00BC736A" w:rsidRPr="00EA7FCC" w:rsidRDefault="00BC736A" w:rsidP="0000046F">
            <w:pPr>
              <w:spacing w:before="40" w:after="40"/>
              <w:jc w:val="center"/>
              <w:rPr>
                <w:b/>
                <w:sz w:val="26"/>
                <w:szCs w:val="26"/>
                <w:lang w:val="nl-NL"/>
              </w:rPr>
            </w:pPr>
            <w:r w:rsidRPr="00EA7FCC">
              <w:rPr>
                <w:b/>
                <w:sz w:val="26"/>
                <w:szCs w:val="26"/>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14:paraId="182FCCBE" w14:textId="77777777" w:rsidR="00BC736A" w:rsidRPr="00EA7FCC" w:rsidRDefault="00BC736A" w:rsidP="0000046F">
            <w:pPr>
              <w:spacing w:before="40" w:after="40"/>
              <w:jc w:val="center"/>
              <w:rPr>
                <w:b/>
                <w:sz w:val="26"/>
                <w:szCs w:val="26"/>
                <w:lang w:val="nl-NL"/>
              </w:rPr>
            </w:pPr>
            <w:r w:rsidRPr="00EA7FCC">
              <w:rPr>
                <w:b/>
                <w:sz w:val="26"/>
                <w:szCs w:val="26"/>
                <w:lang w:val="nl-NL"/>
              </w:rPr>
              <w:t>Thế giới</w:t>
            </w:r>
          </w:p>
        </w:tc>
        <w:tc>
          <w:tcPr>
            <w:tcW w:w="3260" w:type="dxa"/>
            <w:vMerge/>
            <w:tcBorders>
              <w:left w:val="single" w:sz="6" w:space="0" w:color="auto"/>
              <w:bottom w:val="single" w:sz="6" w:space="0" w:color="auto"/>
              <w:right w:val="single" w:sz="6" w:space="0" w:color="auto"/>
            </w:tcBorders>
            <w:vAlign w:val="center"/>
          </w:tcPr>
          <w:p w14:paraId="7CCE4EDD" w14:textId="77777777" w:rsidR="00BC736A" w:rsidRPr="00EA7FCC" w:rsidRDefault="00BC736A" w:rsidP="0000046F">
            <w:pPr>
              <w:spacing w:before="40" w:after="40"/>
              <w:jc w:val="center"/>
              <w:rPr>
                <w:b/>
                <w:sz w:val="26"/>
                <w:szCs w:val="26"/>
                <w:lang w:val="nl-NL"/>
              </w:rPr>
            </w:pPr>
          </w:p>
        </w:tc>
      </w:tr>
      <w:tr w:rsidR="00BC736A" w:rsidRPr="00EA7FCC" w14:paraId="4A6E4C82" w14:textId="77777777" w:rsidTr="0000046F">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4332227" w14:textId="77777777" w:rsidR="00BC736A" w:rsidRPr="00EA7FCC" w:rsidRDefault="00BC736A"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14:paraId="48B22735" w14:textId="77777777" w:rsidR="00BC736A" w:rsidRPr="00EA7FCC" w:rsidRDefault="00BC736A"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14:paraId="7596EB73" w14:textId="77777777" w:rsidR="00BC736A" w:rsidRPr="00EA7FCC" w:rsidRDefault="00BC736A" w:rsidP="0000046F">
            <w:pPr>
              <w:spacing w:before="40" w:after="40"/>
              <w:jc w:val="center"/>
              <w:rPr>
                <w:i/>
                <w:sz w:val="26"/>
                <w:szCs w:val="26"/>
                <w:lang w:val="nl-NL"/>
              </w:rPr>
            </w:pPr>
            <w:r w:rsidRPr="00EA7FCC">
              <w:rPr>
                <w:i/>
                <w:sz w:val="26"/>
                <w:szCs w:val="26"/>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14:paraId="39D39AC1" w14:textId="77777777" w:rsidR="00BC736A" w:rsidRPr="00EA7FCC" w:rsidRDefault="00BC736A" w:rsidP="0000046F">
            <w:pPr>
              <w:spacing w:before="40" w:after="40"/>
              <w:jc w:val="center"/>
              <w:rPr>
                <w:i/>
                <w:sz w:val="26"/>
                <w:szCs w:val="26"/>
                <w:lang w:val="nl-NL"/>
              </w:rPr>
            </w:pPr>
            <w:r w:rsidRPr="00EA7FCC">
              <w:rPr>
                <w:i/>
                <w:sz w:val="26"/>
                <w:szCs w:val="26"/>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14:paraId="05E4C13F" w14:textId="77777777" w:rsidR="00BC736A" w:rsidRPr="00EA7FCC" w:rsidRDefault="00BC736A" w:rsidP="0000046F">
            <w:pPr>
              <w:spacing w:before="40" w:after="40"/>
              <w:jc w:val="center"/>
              <w:rPr>
                <w:i/>
                <w:sz w:val="26"/>
                <w:szCs w:val="26"/>
                <w:lang w:val="nl-NL"/>
              </w:rPr>
            </w:pPr>
            <w:r w:rsidRPr="00EA7FCC">
              <w:rPr>
                <w:i/>
                <w:sz w:val="26"/>
                <w:szCs w:val="26"/>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14:paraId="33D64D47" w14:textId="77777777" w:rsidR="00BC736A" w:rsidRPr="00EA7FCC" w:rsidRDefault="00BC736A" w:rsidP="0000046F">
            <w:pPr>
              <w:spacing w:before="40" w:after="40"/>
              <w:jc w:val="center"/>
              <w:rPr>
                <w:i/>
                <w:sz w:val="26"/>
                <w:szCs w:val="26"/>
                <w:lang w:val="nl-NL"/>
              </w:rPr>
            </w:pPr>
            <w:r w:rsidRPr="00EA7FCC">
              <w:rPr>
                <w:i/>
                <w:sz w:val="26"/>
                <w:szCs w:val="26"/>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14:paraId="3F5F69E5" w14:textId="77777777" w:rsidR="00BC736A" w:rsidRPr="00EA7FCC" w:rsidRDefault="00BC736A" w:rsidP="0000046F">
            <w:pPr>
              <w:spacing w:before="40" w:after="40"/>
              <w:jc w:val="center"/>
              <w:rPr>
                <w:i/>
                <w:sz w:val="26"/>
                <w:szCs w:val="26"/>
                <w:lang w:val="nl-NL"/>
              </w:rPr>
            </w:pPr>
            <w:r w:rsidRPr="00EA7FCC">
              <w:rPr>
                <w:i/>
                <w:sz w:val="26"/>
                <w:szCs w:val="26"/>
                <w:lang w:val="nl-NL"/>
              </w:rPr>
              <w:t>7</w:t>
            </w:r>
          </w:p>
        </w:tc>
      </w:tr>
      <w:tr w:rsidR="00BC736A" w:rsidRPr="00EA7FCC" w14:paraId="22B168C7"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479FAA9"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5691DA4B" w14:textId="77777777" w:rsidR="00BC736A" w:rsidRPr="00EA7FCC" w:rsidRDefault="00BC736A"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3470523A" w14:textId="77777777" w:rsidR="00BC736A" w:rsidRPr="00EA7FCC" w:rsidRDefault="00BC736A"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540F52E3" w14:textId="77777777" w:rsidR="00BC736A" w:rsidRPr="00EA7FCC" w:rsidRDefault="00BC736A"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6AEBA3CE" w14:textId="77777777" w:rsidR="00BC736A" w:rsidRPr="00EA7FCC" w:rsidRDefault="00BC736A"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6CF811C4" w14:textId="77777777" w:rsidR="00BC736A" w:rsidRPr="00EA7FCC" w:rsidRDefault="00BC736A"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03CE76D5" w14:textId="77777777" w:rsidR="00BC736A" w:rsidRPr="00EA7FCC" w:rsidRDefault="00BC736A" w:rsidP="0000046F">
            <w:pPr>
              <w:spacing w:before="40" w:after="40"/>
              <w:rPr>
                <w:spacing w:val="60"/>
                <w:sz w:val="26"/>
                <w:szCs w:val="26"/>
                <w:lang w:val="nl-NL"/>
              </w:rPr>
            </w:pPr>
          </w:p>
        </w:tc>
      </w:tr>
      <w:tr w:rsidR="00BC736A" w:rsidRPr="00EA7FCC" w14:paraId="4972628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0B0D51E5"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190B6921" w14:textId="77777777" w:rsidR="00BC736A" w:rsidRPr="00EA7FCC" w:rsidRDefault="00BC736A"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65CCCD89" w14:textId="77777777" w:rsidR="00BC736A" w:rsidRPr="00EA7FCC" w:rsidRDefault="00BC736A"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7CF5E399" w14:textId="77777777" w:rsidR="00BC736A" w:rsidRPr="00EA7FCC" w:rsidRDefault="00BC736A"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002954D4" w14:textId="77777777" w:rsidR="00BC736A" w:rsidRPr="00EA7FCC" w:rsidRDefault="00BC736A"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4CA80063" w14:textId="77777777" w:rsidR="00BC736A" w:rsidRPr="00EA7FCC" w:rsidRDefault="00BC736A"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6423B8B8" w14:textId="77777777" w:rsidR="00BC736A" w:rsidRPr="00EA7FCC" w:rsidRDefault="00BC736A" w:rsidP="0000046F">
            <w:pPr>
              <w:spacing w:before="40" w:after="40"/>
              <w:rPr>
                <w:spacing w:val="60"/>
                <w:sz w:val="26"/>
                <w:szCs w:val="26"/>
                <w:lang w:val="nl-NL"/>
              </w:rPr>
            </w:pPr>
          </w:p>
        </w:tc>
      </w:tr>
      <w:tr w:rsidR="00BC736A" w:rsidRPr="00EA7FCC" w14:paraId="0BB3A0B4"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4439CBC6" w14:textId="77777777" w:rsidR="00BC736A" w:rsidRPr="00EA7FCC" w:rsidRDefault="00BC736A"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784B4DC2" w14:textId="77777777" w:rsidR="00BC736A" w:rsidRPr="00EA7FCC" w:rsidRDefault="00BC736A"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7BF2FBB7" w14:textId="77777777" w:rsidR="00BC736A" w:rsidRPr="00EA7FCC" w:rsidRDefault="00BC736A"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33AF9F95" w14:textId="77777777" w:rsidR="00BC736A" w:rsidRPr="00EA7FCC" w:rsidRDefault="00BC736A"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7389D398" w14:textId="77777777" w:rsidR="00BC736A" w:rsidRPr="00EA7FCC" w:rsidRDefault="00BC736A"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09875E77" w14:textId="77777777" w:rsidR="00BC736A" w:rsidRPr="00EA7FCC" w:rsidRDefault="00BC736A"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293FB29B" w14:textId="77777777" w:rsidR="00BC736A" w:rsidRPr="00EA7FCC" w:rsidRDefault="00BC736A" w:rsidP="0000046F">
            <w:pPr>
              <w:spacing w:before="40" w:after="40"/>
              <w:rPr>
                <w:spacing w:val="60"/>
                <w:sz w:val="26"/>
                <w:szCs w:val="26"/>
                <w:lang w:val="nl-NL"/>
              </w:rPr>
            </w:pPr>
          </w:p>
        </w:tc>
      </w:tr>
      <w:bookmarkEnd w:id="15"/>
    </w:tbl>
    <w:p w14:paraId="4252A819" w14:textId="77777777" w:rsidR="00BC736A" w:rsidRPr="00EA7FCC" w:rsidRDefault="00BC736A" w:rsidP="00394634">
      <w:pPr>
        <w:spacing w:before="120"/>
        <w:rPr>
          <w:sz w:val="28"/>
          <w:szCs w:val="28"/>
        </w:rPr>
      </w:pPr>
    </w:p>
    <w:p w14:paraId="4A1D42F2" w14:textId="77777777" w:rsidR="00BC736A" w:rsidRPr="00EA7FCC" w:rsidRDefault="00BC736A" w:rsidP="00394634">
      <w:pPr>
        <w:spacing w:before="120"/>
        <w:rPr>
          <w:sz w:val="28"/>
          <w:szCs w:val="28"/>
        </w:rPr>
        <w:sectPr w:rsidR="00BC736A" w:rsidRPr="00EA7FCC" w:rsidSect="00E3438E">
          <w:pgSz w:w="16840" w:h="11907" w:orient="landscape" w:code="9"/>
          <w:pgMar w:top="851" w:right="964" w:bottom="851" w:left="964" w:header="720" w:footer="720" w:gutter="0"/>
          <w:cols w:space="720"/>
          <w:docGrid w:linePitch="360"/>
        </w:sectPr>
      </w:pPr>
    </w:p>
    <w:p w14:paraId="25C324F0" w14:textId="77777777" w:rsidR="00BC736A" w:rsidRPr="00EA7FCC" w:rsidRDefault="00BC736A" w:rsidP="00394634">
      <w:pPr>
        <w:spacing w:before="120"/>
        <w:jc w:val="right"/>
        <w:rPr>
          <w:b/>
        </w:rPr>
      </w:pPr>
    </w:p>
    <w:p w14:paraId="0D495717" w14:textId="7C42B267" w:rsidR="00850DCB" w:rsidRPr="00EA7FCC" w:rsidRDefault="00850DCB" w:rsidP="00394634">
      <w:pPr>
        <w:spacing w:before="120"/>
        <w:jc w:val="right"/>
      </w:pPr>
      <w:r w:rsidRPr="00EA7FCC">
        <w:rPr>
          <w:b/>
        </w:rPr>
        <w:t>Biểu B</w:t>
      </w:r>
      <w:r w:rsidRPr="00EA7FCC">
        <w:rPr>
          <w:b/>
          <w:lang w:val="vi-VN"/>
        </w:rPr>
        <w:t>1</w:t>
      </w:r>
      <w:r w:rsidRPr="00EA7FCC">
        <w:rPr>
          <w:b/>
        </w:rPr>
        <w:t>.</w:t>
      </w:r>
      <w:r w:rsidRPr="00EA7FCC">
        <w:rPr>
          <w:b/>
          <w:lang w:val="vi-VN"/>
        </w:rPr>
        <w:t>4</w:t>
      </w:r>
      <w:r w:rsidRPr="00EA7FCC">
        <w:rPr>
          <w:b/>
        </w:rPr>
        <w:t>-TMDASXCNC</w:t>
      </w:r>
      <w:r w:rsidRPr="00EA7FCC">
        <w:rPr>
          <w:b/>
        </w:rPr>
        <w:br/>
      </w:r>
      <w:r w:rsidRPr="00EA7FCC">
        <w:t>xx/2021/TT-BKHCN</w:t>
      </w:r>
    </w:p>
    <w:p w14:paraId="519ECD1E" w14:textId="77777777" w:rsidR="00850DCB" w:rsidRPr="00EA7FCC" w:rsidRDefault="00850DCB" w:rsidP="00394634">
      <w:pPr>
        <w:spacing w:before="120"/>
        <w:jc w:val="center"/>
        <w:rPr>
          <w:b/>
          <w:sz w:val="28"/>
          <w:szCs w:val="28"/>
        </w:rPr>
      </w:pPr>
      <w:r w:rsidRPr="00EA7FCC">
        <w:rPr>
          <w:b/>
          <w:sz w:val="28"/>
          <w:szCs w:val="28"/>
        </w:rPr>
        <w:t>THUYẾT MINH DỰ ÁN SẢN</w:t>
      </w:r>
      <w:r w:rsidRPr="00EA7FCC">
        <w:rPr>
          <w:b/>
          <w:sz w:val="28"/>
          <w:szCs w:val="28"/>
          <w:lang w:val="vi-VN"/>
        </w:rPr>
        <w:t xml:space="preserve"> XUẤT SẢN PHẨM CÔNG NGHỆ CAO, CUNG ỨNG DỊCH VỤ CÔNG NGHỆ CAO </w:t>
      </w:r>
      <w:r w:rsidRPr="00EA7FCC">
        <w:rPr>
          <w:b/>
          <w:sz w:val="28"/>
          <w:szCs w:val="28"/>
        </w:rPr>
        <w:t>THUỘC</w:t>
      </w:r>
      <w:r w:rsidRPr="00EA7FCC">
        <w:rPr>
          <w:b/>
          <w:sz w:val="28"/>
          <w:szCs w:val="28"/>
          <w:lang w:val="vi-VN"/>
        </w:rPr>
        <w:t xml:space="preserve"> </w:t>
      </w:r>
      <w:r w:rsidRPr="00EA7FCC">
        <w:rPr>
          <w:b/>
          <w:sz w:val="28"/>
          <w:szCs w:val="28"/>
        </w:rPr>
        <w:t>CHƯƠNG TRÌNH QUỐC</w:t>
      </w:r>
      <w:r w:rsidRPr="00EA7FCC">
        <w:rPr>
          <w:b/>
          <w:sz w:val="28"/>
          <w:szCs w:val="28"/>
          <w:lang w:val="vi-VN"/>
        </w:rPr>
        <w:t xml:space="preserve"> GIA PHÁT TRIỂN CÔNG NGHỆ CAO ĐẾN NĂM 2030</w:t>
      </w:r>
      <w:r w:rsidRPr="00EA7FCC">
        <w:rPr>
          <w:b/>
          <w:sz w:val="28"/>
          <w:szCs w:val="28"/>
          <w:highlight w:val="yellow"/>
          <w:vertAlign w:val="superscript"/>
        </w:rPr>
        <w:t>1</w:t>
      </w:r>
    </w:p>
    <w:p w14:paraId="3368C954" w14:textId="77777777" w:rsidR="001B43DB" w:rsidRDefault="001B43DB" w:rsidP="00394634">
      <w:pPr>
        <w:spacing w:before="120"/>
        <w:rPr>
          <w:b/>
          <w:sz w:val="28"/>
          <w:szCs w:val="28"/>
        </w:rPr>
      </w:pPr>
    </w:p>
    <w:p w14:paraId="542FE7D7" w14:textId="62AD74DA" w:rsidR="00850DCB" w:rsidRPr="00EA7FCC" w:rsidRDefault="00850DCB" w:rsidP="00394634">
      <w:pPr>
        <w:spacing w:before="120"/>
        <w:rPr>
          <w:b/>
          <w:sz w:val="28"/>
          <w:szCs w:val="28"/>
          <w:lang w:val="vi-VN"/>
        </w:rPr>
      </w:pPr>
      <w:r w:rsidRPr="00EA7FCC">
        <w:rPr>
          <w:b/>
          <w:sz w:val="28"/>
          <w:szCs w:val="28"/>
        </w:rPr>
        <w:t>I. THÔNG TIN CHUNG VỀ DỰ ÁN</w:t>
      </w:r>
      <w:r w:rsidRPr="00EA7FCC">
        <w:rPr>
          <w:b/>
          <w:sz w:val="28"/>
          <w:szCs w:val="28"/>
          <w:lang w:val="vi-VN"/>
        </w:rPr>
        <w:t xml:space="preserve"> </w:t>
      </w:r>
      <w:r w:rsidRPr="00EA7FCC">
        <w:rPr>
          <w:b/>
          <w:sz w:val="28"/>
          <w:szCs w:val="28"/>
        </w:rPr>
        <w:t>SẢN</w:t>
      </w:r>
      <w:r w:rsidRPr="00EA7FCC">
        <w:rPr>
          <w:b/>
          <w:sz w:val="28"/>
          <w:szCs w:val="28"/>
          <w:lang w:val="vi-VN"/>
        </w:rPr>
        <w:t xml:space="preserve"> XUẤT SẢN PHẨM CÔNG NGHỆ CAO, CUNG ỨNG DỊCH VỤ CÔNG NGHỆ CAO</w:t>
      </w:r>
    </w:p>
    <w:tbl>
      <w:tblPr>
        <w:tblW w:w="10196" w:type="dxa"/>
        <w:tblInd w:w="5" w:type="dxa"/>
        <w:tblCellMar>
          <w:left w:w="0" w:type="dxa"/>
          <w:right w:w="0" w:type="dxa"/>
        </w:tblCellMar>
        <w:tblLook w:val="0000" w:firstRow="0" w:lastRow="0" w:firstColumn="0" w:lastColumn="0" w:noHBand="0" w:noVBand="0"/>
      </w:tblPr>
      <w:tblGrid>
        <w:gridCol w:w="384"/>
        <w:gridCol w:w="1777"/>
        <w:gridCol w:w="1704"/>
        <w:gridCol w:w="1744"/>
        <w:gridCol w:w="484"/>
        <w:gridCol w:w="1198"/>
        <w:gridCol w:w="2905"/>
      </w:tblGrid>
      <w:tr w:rsidR="00EA7FCC" w:rsidRPr="00EA7FCC" w14:paraId="5EAF681B" w14:textId="77777777" w:rsidTr="001B43DB">
        <w:tc>
          <w:tcPr>
            <w:tcW w:w="384" w:type="dxa"/>
            <w:tcBorders>
              <w:top w:val="single" w:sz="4" w:space="0" w:color="auto"/>
              <w:left w:val="single" w:sz="4" w:space="0" w:color="auto"/>
              <w:bottom w:val="nil"/>
              <w:right w:val="nil"/>
            </w:tcBorders>
            <w:shd w:val="clear" w:color="auto" w:fill="FFFFFF"/>
          </w:tcPr>
          <w:p w14:paraId="4CDE0B2E" w14:textId="77777777" w:rsidR="00850DCB" w:rsidRPr="00EA7FCC" w:rsidRDefault="00850DCB" w:rsidP="00394634">
            <w:pPr>
              <w:spacing w:before="120"/>
              <w:jc w:val="center"/>
              <w:rPr>
                <w:b/>
                <w:sz w:val="28"/>
                <w:szCs w:val="28"/>
              </w:rPr>
            </w:pPr>
            <w:r w:rsidRPr="00EA7FCC">
              <w:rPr>
                <w:b/>
                <w:sz w:val="28"/>
                <w:szCs w:val="28"/>
              </w:rPr>
              <w:t>1</w:t>
            </w:r>
          </w:p>
        </w:tc>
        <w:tc>
          <w:tcPr>
            <w:tcW w:w="9812" w:type="dxa"/>
            <w:gridSpan w:val="6"/>
            <w:tcBorders>
              <w:top w:val="single" w:sz="4" w:space="0" w:color="auto"/>
              <w:left w:val="single" w:sz="4" w:space="0" w:color="auto"/>
              <w:bottom w:val="nil"/>
              <w:right w:val="single" w:sz="4" w:space="0" w:color="auto"/>
            </w:tcBorders>
            <w:shd w:val="clear" w:color="auto" w:fill="FFFFFF"/>
          </w:tcPr>
          <w:p w14:paraId="7D5FC903" w14:textId="77777777" w:rsidR="00850DCB" w:rsidRPr="00EA7FCC" w:rsidRDefault="00850DCB" w:rsidP="00394634">
            <w:pPr>
              <w:spacing w:before="120"/>
              <w:rPr>
                <w:b/>
                <w:sz w:val="28"/>
                <w:szCs w:val="28"/>
              </w:rPr>
            </w:pPr>
            <w:r w:rsidRPr="00EA7FCC">
              <w:rPr>
                <w:b/>
                <w:sz w:val="28"/>
                <w:szCs w:val="28"/>
              </w:rPr>
              <w:t>Tên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64F7E63F" w14:textId="77777777" w:rsidTr="001B43DB">
        <w:tc>
          <w:tcPr>
            <w:tcW w:w="10196" w:type="dxa"/>
            <w:gridSpan w:val="7"/>
            <w:tcBorders>
              <w:top w:val="single" w:sz="4" w:space="0" w:color="auto"/>
              <w:left w:val="single" w:sz="4" w:space="0" w:color="auto"/>
              <w:bottom w:val="nil"/>
              <w:right w:val="single" w:sz="4" w:space="0" w:color="auto"/>
            </w:tcBorders>
            <w:shd w:val="clear" w:color="auto" w:fill="FFFFFF"/>
          </w:tcPr>
          <w:p w14:paraId="0A39C2EE" w14:textId="77777777" w:rsidR="00850DCB" w:rsidRPr="00EA7FCC" w:rsidRDefault="00850DCB" w:rsidP="00394634">
            <w:pPr>
              <w:spacing w:before="120"/>
              <w:rPr>
                <w:b/>
                <w:sz w:val="28"/>
                <w:szCs w:val="28"/>
              </w:rPr>
            </w:pPr>
          </w:p>
        </w:tc>
      </w:tr>
      <w:tr w:rsidR="00EA7FCC" w:rsidRPr="00EA7FCC" w14:paraId="12CF0953" w14:textId="77777777" w:rsidTr="001B43DB">
        <w:tc>
          <w:tcPr>
            <w:tcW w:w="384" w:type="dxa"/>
            <w:tcBorders>
              <w:top w:val="single" w:sz="4" w:space="0" w:color="auto"/>
              <w:left w:val="single" w:sz="4" w:space="0" w:color="auto"/>
              <w:bottom w:val="nil"/>
              <w:right w:val="nil"/>
            </w:tcBorders>
            <w:shd w:val="clear" w:color="auto" w:fill="FFFFFF"/>
          </w:tcPr>
          <w:p w14:paraId="1548EB29" w14:textId="77777777" w:rsidR="00850DCB" w:rsidRPr="00EA7FCC" w:rsidRDefault="00850DCB" w:rsidP="00394634">
            <w:pPr>
              <w:spacing w:before="120"/>
              <w:jc w:val="center"/>
              <w:rPr>
                <w:b/>
                <w:sz w:val="28"/>
                <w:szCs w:val="28"/>
              </w:rPr>
            </w:pPr>
            <w:r w:rsidRPr="00EA7FCC">
              <w:rPr>
                <w:b/>
                <w:sz w:val="28"/>
                <w:szCs w:val="28"/>
              </w:rPr>
              <w:t>2</w:t>
            </w:r>
          </w:p>
        </w:tc>
        <w:tc>
          <w:tcPr>
            <w:tcW w:w="5225" w:type="dxa"/>
            <w:gridSpan w:val="3"/>
            <w:tcBorders>
              <w:top w:val="single" w:sz="4" w:space="0" w:color="auto"/>
              <w:left w:val="single" w:sz="4" w:space="0" w:color="auto"/>
              <w:bottom w:val="nil"/>
              <w:right w:val="nil"/>
            </w:tcBorders>
            <w:shd w:val="clear" w:color="auto" w:fill="FFFFFF"/>
          </w:tcPr>
          <w:p w14:paraId="2972496E" w14:textId="77777777" w:rsidR="00850DCB" w:rsidRPr="00EA7FCC" w:rsidRDefault="00850DCB" w:rsidP="009A4C79">
            <w:pPr>
              <w:spacing w:before="120"/>
              <w:jc w:val="both"/>
              <w:rPr>
                <w:b/>
                <w:sz w:val="28"/>
                <w:szCs w:val="28"/>
              </w:rPr>
            </w:pPr>
            <w:r w:rsidRPr="00EA7FCC">
              <w:rPr>
                <w:b/>
                <w:sz w:val="28"/>
                <w:szCs w:val="28"/>
              </w:rPr>
              <w:t>Loại dự án</w:t>
            </w:r>
            <w:r w:rsidRPr="00EA7FCC">
              <w:rPr>
                <w:b/>
                <w:sz w:val="28"/>
                <w:szCs w:val="28"/>
                <w:lang w:val="vi-VN"/>
              </w:rPr>
              <w:t xml:space="preserve"> </w:t>
            </w:r>
            <w:r w:rsidRPr="00EA7FCC">
              <w:rPr>
                <w:b/>
                <w:sz w:val="28"/>
                <w:szCs w:val="28"/>
              </w:rPr>
              <w:t>sản xuất sản phẩm công nghệ cao, cung ứng dịch vụ công nghệ cao:</w:t>
            </w:r>
          </w:p>
        </w:tc>
        <w:tc>
          <w:tcPr>
            <w:tcW w:w="484" w:type="dxa"/>
            <w:tcBorders>
              <w:top w:val="single" w:sz="4" w:space="0" w:color="auto"/>
              <w:left w:val="single" w:sz="4" w:space="0" w:color="auto"/>
              <w:bottom w:val="nil"/>
              <w:right w:val="single" w:sz="4" w:space="0" w:color="auto"/>
            </w:tcBorders>
            <w:shd w:val="clear" w:color="auto" w:fill="FFFFFF"/>
          </w:tcPr>
          <w:p w14:paraId="2077CA05" w14:textId="77777777" w:rsidR="00850DCB" w:rsidRPr="00EA7FCC" w:rsidRDefault="00850DCB" w:rsidP="00394634">
            <w:pPr>
              <w:spacing w:before="120"/>
              <w:jc w:val="center"/>
              <w:rPr>
                <w:b/>
                <w:sz w:val="28"/>
                <w:szCs w:val="28"/>
              </w:rPr>
            </w:pPr>
            <w:r w:rsidRPr="00EA7FCC">
              <w:rPr>
                <w:b/>
                <w:sz w:val="28"/>
                <w:szCs w:val="28"/>
              </w:rPr>
              <w:t>3</w:t>
            </w:r>
          </w:p>
        </w:tc>
        <w:tc>
          <w:tcPr>
            <w:tcW w:w="4103" w:type="dxa"/>
            <w:gridSpan w:val="2"/>
            <w:tcBorders>
              <w:top w:val="single" w:sz="4" w:space="0" w:color="auto"/>
              <w:left w:val="single" w:sz="4" w:space="0" w:color="auto"/>
              <w:bottom w:val="nil"/>
              <w:right w:val="single" w:sz="4" w:space="0" w:color="auto"/>
            </w:tcBorders>
            <w:shd w:val="clear" w:color="auto" w:fill="FFFFFF"/>
          </w:tcPr>
          <w:p w14:paraId="2E8DD91D" w14:textId="77777777" w:rsidR="00850DCB" w:rsidRPr="00EA7FCC" w:rsidRDefault="00850DCB" w:rsidP="00394634">
            <w:pPr>
              <w:spacing w:before="120"/>
              <w:rPr>
                <w:b/>
                <w:sz w:val="28"/>
                <w:szCs w:val="28"/>
              </w:rPr>
            </w:pPr>
            <w:r w:rsidRPr="00EA7FCC">
              <w:rPr>
                <w:b/>
                <w:sz w:val="28"/>
                <w:szCs w:val="28"/>
              </w:rPr>
              <w:t>Cơ quan chủ quản quản lý dự án</w:t>
            </w:r>
          </w:p>
        </w:tc>
      </w:tr>
      <w:tr w:rsidR="00EA7FCC" w:rsidRPr="00EA7FCC" w14:paraId="0D0444A4" w14:textId="77777777" w:rsidTr="001B43DB">
        <w:tc>
          <w:tcPr>
            <w:tcW w:w="5609" w:type="dxa"/>
            <w:gridSpan w:val="4"/>
            <w:tcBorders>
              <w:top w:val="single" w:sz="4" w:space="0" w:color="auto"/>
              <w:left w:val="single" w:sz="4" w:space="0" w:color="auto"/>
              <w:bottom w:val="nil"/>
              <w:right w:val="nil"/>
            </w:tcBorders>
            <w:shd w:val="clear" w:color="auto" w:fill="FFFFFF"/>
          </w:tcPr>
          <w:p w14:paraId="2BA57C30" w14:textId="77777777" w:rsidR="00850DCB" w:rsidRPr="00EA7FCC" w:rsidRDefault="00850DCB" w:rsidP="00394634">
            <w:pPr>
              <w:spacing w:before="120"/>
              <w:rPr>
                <w:sz w:val="28"/>
                <w:szCs w:val="28"/>
              </w:rPr>
            </w:pPr>
            <w:r w:rsidRPr="00EA7FCC">
              <w:rPr>
                <w:sz w:val="28"/>
                <w:szCs w:val="28"/>
              </w:rPr>
              <w:t>- Thuộc Chương trình quốc</w:t>
            </w:r>
            <w:r w:rsidRPr="00EA7FCC">
              <w:rPr>
                <w:sz w:val="28"/>
                <w:szCs w:val="28"/>
                <w:lang w:val="vi-VN"/>
              </w:rPr>
              <w:t xml:space="preserve"> gia phát triển công nghệ cao đến năm 2030.</w:t>
            </w:r>
          </w:p>
          <w:p w14:paraId="0699F869" w14:textId="77777777" w:rsidR="00850DCB" w:rsidRPr="00EA7FCC" w:rsidRDefault="00850DCB" w:rsidP="00394634">
            <w:pPr>
              <w:spacing w:before="120"/>
              <w:rPr>
                <w:sz w:val="28"/>
                <w:szCs w:val="28"/>
              </w:rPr>
            </w:pPr>
            <w:r w:rsidRPr="00EA7FCC">
              <w:rPr>
                <w:sz w:val="28"/>
                <w:szCs w:val="28"/>
              </w:rPr>
              <w:t>- Mã số:</w:t>
            </w:r>
          </w:p>
        </w:tc>
        <w:tc>
          <w:tcPr>
            <w:tcW w:w="4587" w:type="dxa"/>
            <w:gridSpan w:val="3"/>
            <w:tcBorders>
              <w:top w:val="single" w:sz="4" w:space="0" w:color="auto"/>
              <w:left w:val="single" w:sz="4" w:space="0" w:color="auto"/>
              <w:bottom w:val="nil"/>
              <w:right w:val="single" w:sz="4" w:space="0" w:color="auto"/>
            </w:tcBorders>
            <w:shd w:val="clear" w:color="auto" w:fill="FFFFFF"/>
          </w:tcPr>
          <w:p w14:paraId="5BDB85BF" w14:textId="77777777" w:rsidR="00850DCB" w:rsidRPr="00EA7FCC" w:rsidRDefault="00850DCB" w:rsidP="00394634">
            <w:pPr>
              <w:spacing w:before="120"/>
              <w:rPr>
                <w:sz w:val="28"/>
                <w:szCs w:val="28"/>
              </w:rPr>
            </w:pPr>
            <w:r w:rsidRPr="00EA7FCC">
              <w:rPr>
                <w:sz w:val="28"/>
                <w:szCs w:val="28"/>
              </w:rPr>
              <w:t xml:space="preserve">Bộ KH&amp;CN </w:t>
            </w:r>
            <w:r w:rsidRPr="00EA7FCC">
              <w:rPr>
                <w:sz w:val="28"/>
                <w:szCs w:val="28"/>
              </w:rPr>
              <w:sym w:font="Wingdings 2" w:char="F0A3"/>
            </w:r>
          </w:p>
          <w:p w14:paraId="0FA6D3AC" w14:textId="77777777" w:rsidR="00850DCB" w:rsidRPr="00EA7FCC" w:rsidRDefault="00850DCB" w:rsidP="00394634">
            <w:pPr>
              <w:spacing w:before="120"/>
              <w:rPr>
                <w:sz w:val="28"/>
                <w:szCs w:val="28"/>
              </w:rPr>
            </w:pPr>
            <w:r w:rsidRPr="00EA7FCC">
              <w:rPr>
                <w:sz w:val="28"/>
                <w:szCs w:val="28"/>
              </w:rPr>
              <w:t xml:space="preserve">Bộ, ngành </w:t>
            </w:r>
            <w:r w:rsidRPr="00EA7FCC">
              <w:rPr>
                <w:sz w:val="28"/>
                <w:szCs w:val="28"/>
              </w:rPr>
              <w:sym w:font="Wingdings 2" w:char="F0A3"/>
            </w:r>
          </w:p>
          <w:p w14:paraId="0E131473" w14:textId="77777777" w:rsidR="00850DCB" w:rsidRPr="00EA7FCC" w:rsidRDefault="00850DCB" w:rsidP="00394634">
            <w:pPr>
              <w:spacing w:before="120"/>
              <w:rPr>
                <w:sz w:val="28"/>
                <w:szCs w:val="28"/>
              </w:rPr>
            </w:pPr>
            <w:r w:rsidRPr="00EA7FCC">
              <w:rPr>
                <w:sz w:val="28"/>
                <w:szCs w:val="28"/>
              </w:rPr>
              <w:t xml:space="preserve">Tỉnh, thành phố </w:t>
            </w:r>
            <w:r w:rsidRPr="00EA7FCC">
              <w:rPr>
                <w:sz w:val="28"/>
                <w:szCs w:val="28"/>
              </w:rPr>
              <w:sym w:font="Wingdings 2" w:char="F0A3"/>
            </w:r>
          </w:p>
        </w:tc>
      </w:tr>
      <w:tr w:rsidR="00EA7FCC" w:rsidRPr="00EA7FCC" w14:paraId="2708B2FD" w14:textId="77777777" w:rsidTr="001B43DB">
        <w:tc>
          <w:tcPr>
            <w:tcW w:w="384" w:type="dxa"/>
            <w:tcBorders>
              <w:top w:val="single" w:sz="4" w:space="0" w:color="auto"/>
              <w:left w:val="single" w:sz="4" w:space="0" w:color="auto"/>
              <w:bottom w:val="single" w:sz="4" w:space="0" w:color="auto"/>
              <w:right w:val="nil"/>
            </w:tcBorders>
            <w:shd w:val="clear" w:color="auto" w:fill="FFFFFF"/>
          </w:tcPr>
          <w:p w14:paraId="77C9F847" w14:textId="77777777" w:rsidR="00850DCB" w:rsidRPr="00EA7FCC" w:rsidRDefault="00850DCB" w:rsidP="00394634">
            <w:pPr>
              <w:spacing w:before="120"/>
              <w:jc w:val="center"/>
              <w:rPr>
                <w:b/>
                <w:sz w:val="28"/>
                <w:szCs w:val="28"/>
              </w:rPr>
            </w:pPr>
            <w:r w:rsidRPr="00EA7FCC">
              <w:rPr>
                <w:b/>
                <w:sz w:val="28"/>
                <w:szCs w:val="28"/>
              </w:rPr>
              <w:t>4</w:t>
            </w:r>
          </w:p>
        </w:tc>
        <w:tc>
          <w:tcPr>
            <w:tcW w:w="9812" w:type="dxa"/>
            <w:gridSpan w:val="6"/>
            <w:tcBorders>
              <w:top w:val="single" w:sz="4" w:space="0" w:color="auto"/>
              <w:left w:val="single" w:sz="4" w:space="0" w:color="auto"/>
              <w:bottom w:val="nil"/>
              <w:right w:val="single" w:sz="4" w:space="0" w:color="auto"/>
            </w:tcBorders>
            <w:shd w:val="clear" w:color="auto" w:fill="FFFFFF"/>
          </w:tcPr>
          <w:p w14:paraId="1A46BE8C" w14:textId="77777777" w:rsidR="00850DCB" w:rsidRPr="00EA7FCC" w:rsidRDefault="00850DCB" w:rsidP="00394634">
            <w:pPr>
              <w:spacing w:before="120"/>
              <w:rPr>
                <w:sz w:val="28"/>
                <w:szCs w:val="28"/>
              </w:rPr>
            </w:pPr>
            <w:r w:rsidRPr="00EA7FCC">
              <w:rPr>
                <w:b/>
                <w:sz w:val="28"/>
                <w:szCs w:val="28"/>
              </w:rPr>
              <w:t xml:space="preserve">Thời gian thực hiện: </w:t>
            </w:r>
            <w:r w:rsidRPr="00EA7FCC">
              <w:rPr>
                <w:sz w:val="28"/>
                <w:szCs w:val="28"/>
              </w:rPr>
              <w:t>…………. tháng</w:t>
            </w:r>
          </w:p>
        </w:tc>
      </w:tr>
      <w:tr w:rsidR="00EA7FCC" w:rsidRPr="00EA7FCC" w14:paraId="55C04DA1" w14:textId="77777777" w:rsidTr="001B43DB">
        <w:tc>
          <w:tcPr>
            <w:tcW w:w="384" w:type="dxa"/>
            <w:tcBorders>
              <w:top w:val="single" w:sz="4" w:space="0" w:color="auto"/>
              <w:left w:val="single" w:sz="4" w:space="0" w:color="auto"/>
              <w:bottom w:val="single" w:sz="4" w:space="0" w:color="auto"/>
            </w:tcBorders>
            <w:shd w:val="clear" w:color="auto" w:fill="FFFFFF"/>
          </w:tcPr>
          <w:p w14:paraId="13C75B3F" w14:textId="77777777" w:rsidR="00850DCB" w:rsidRPr="00EA7FCC" w:rsidRDefault="00850DCB" w:rsidP="00394634">
            <w:pPr>
              <w:spacing w:before="120"/>
              <w:jc w:val="center"/>
              <w:rPr>
                <w:sz w:val="28"/>
                <w:szCs w:val="28"/>
              </w:rPr>
            </w:pPr>
          </w:p>
        </w:tc>
        <w:tc>
          <w:tcPr>
            <w:tcW w:w="9812" w:type="dxa"/>
            <w:gridSpan w:val="6"/>
            <w:tcBorders>
              <w:top w:val="single" w:sz="4" w:space="0" w:color="auto"/>
              <w:left w:val="nil"/>
              <w:bottom w:val="nil"/>
              <w:right w:val="single" w:sz="4" w:space="0" w:color="auto"/>
            </w:tcBorders>
            <w:shd w:val="clear" w:color="auto" w:fill="FFFFFF"/>
          </w:tcPr>
          <w:p w14:paraId="6204305D" w14:textId="77777777" w:rsidR="00850DCB" w:rsidRPr="00EA7FCC" w:rsidRDefault="00850DCB" w:rsidP="00394634">
            <w:pPr>
              <w:spacing w:before="120"/>
              <w:rPr>
                <w:sz w:val="28"/>
                <w:szCs w:val="28"/>
              </w:rPr>
            </w:pPr>
            <w:r w:rsidRPr="00EA7FCC">
              <w:rPr>
                <w:sz w:val="28"/>
                <w:szCs w:val="28"/>
              </w:rPr>
              <w:t>Từ tháng      /20... đến tháng            /20...)</w:t>
            </w:r>
          </w:p>
        </w:tc>
      </w:tr>
      <w:tr w:rsidR="00EA7FCC" w:rsidRPr="00EA7FCC" w14:paraId="1F6B01DE" w14:textId="77777777" w:rsidTr="001B43DB">
        <w:tc>
          <w:tcPr>
            <w:tcW w:w="384" w:type="dxa"/>
            <w:tcBorders>
              <w:top w:val="single" w:sz="4" w:space="0" w:color="auto"/>
              <w:left w:val="single" w:sz="4" w:space="0" w:color="auto"/>
              <w:bottom w:val="nil"/>
              <w:right w:val="nil"/>
            </w:tcBorders>
            <w:shd w:val="clear" w:color="auto" w:fill="FFFFFF"/>
          </w:tcPr>
          <w:p w14:paraId="4D6EFE44" w14:textId="77777777" w:rsidR="00850DCB" w:rsidRPr="00EA7FCC" w:rsidRDefault="00850DCB" w:rsidP="00394634">
            <w:pPr>
              <w:spacing w:before="120"/>
              <w:jc w:val="center"/>
              <w:rPr>
                <w:b/>
                <w:sz w:val="28"/>
                <w:szCs w:val="28"/>
              </w:rPr>
            </w:pPr>
            <w:r w:rsidRPr="00EA7FCC">
              <w:rPr>
                <w:b/>
                <w:sz w:val="28"/>
                <w:szCs w:val="28"/>
              </w:rPr>
              <w:t>5</w:t>
            </w:r>
          </w:p>
        </w:tc>
        <w:tc>
          <w:tcPr>
            <w:tcW w:w="9812" w:type="dxa"/>
            <w:gridSpan w:val="6"/>
            <w:tcBorders>
              <w:top w:val="single" w:sz="4" w:space="0" w:color="auto"/>
              <w:left w:val="single" w:sz="4" w:space="0" w:color="auto"/>
              <w:bottom w:val="nil"/>
              <w:right w:val="single" w:sz="4" w:space="0" w:color="auto"/>
            </w:tcBorders>
            <w:shd w:val="clear" w:color="auto" w:fill="FFFFFF"/>
          </w:tcPr>
          <w:p w14:paraId="361D5C4F" w14:textId="77777777" w:rsidR="00850DCB" w:rsidRPr="00EA7FCC" w:rsidRDefault="00850DCB" w:rsidP="00394634">
            <w:pPr>
              <w:spacing w:before="120"/>
              <w:rPr>
                <w:sz w:val="28"/>
                <w:szCs w:val="28"/>
              </w:rPr>
            </w:pPr>
            <w:r w:rsidRPr="00EA7FCC">
              <w:rPr>
                <w:b/>
                <w:sz w:val="28"/>
                <w:szCs w:val="28"/>
              </w:rPr>
              <w:t>Tổng kinh phí thực hiện:</w:t>
            </w:r>
            <w:r w:rsidRPr="00EA7FCC">
              <w:rPr>
                <w:sz w:val="28"/>
                <w:szCs w:val="28"/>
              </w:rPr>
              <w:t xml:space="preserve"> …………………… </w:t>
            </w:r>
            <w:r w:rsidRPr="00EA7FCC">
              <w:rPr>
                <w:b/>
                <w:sz w:val="28"/>
                <w:szCs w:val="28"/>
              </w:rPr>
              <w:t>triệu đồng, trong đó:</w:t>
            </w:r>
          </w:p>
        </w:tc>
      </w:tr>
      <w:tr w:rsidR="00EA7FCC" w:rsidRPr="00EA7FCC" w14:paraId="092F121D" w14:textId="77777777" w:rsidTr="001B43DB">
        <w:tc>
          <w:tcPr>
            <w:tcW w:w="3865" w:type="dxa"/>
            <w:gridSpan w:val="3"/>
            <w:tcBorders>
              <w:top w:val="single" w:sz="4" w:space="0" w:color="auto"/>
              <w:left w:val="single" w:sz="4" w:space="0" w:color="auto"/>
              <w:bottom w:val="nil"/>
              <w:right w:val="nil"/>
            </w:tcBorders>
            <w:shd w:val="clear" w:color="auto" w:fill="FFFFFF"/>
          </w:tcPr>
          <w:p w14:paraId="673359D8" w14:textId="77777777" w:rsidR="00850DCB" w:rsidRPr="00EA7FCC" w:rsidRDefault="00850DCB" w:rsidP="00394634">
            <w:pPr>
              <w:spacing w:before="120"/>
              <w:jc w:val="center"/>
              <w:rPr>
                <w:b/>
                <w:i/>
                <w:sz w:val="28"/>
                <w:szCs w:val="28"/>
              </w:rPr>
            </w:pPr>
            <w:r w:rsidRPr="00EA7FCC">
              <w:rPr>
                <w:b/>
                <w:i/>
                <w:sz w:val="28"/>
                <w:szCs w:val="28"/>
              </w:rPr>
              <w:t>Nguồn</w:t>
            </w:r>
          </w:p>
        </w:tc>
        <w:tc>
          <w:tcPr>
            <w:tcW w:w="6331" w:type="dxa"/>
            <w:gridSpan w:val="4"/>
            <w:tcBorders>
              <w:top w:val="single" w:sz="4" w:space="0" w:color="auto"/>
              <w:left w:val="single" w:sz="4" w:space="0" w:color="auto"/>
              <w:bottom w:val="nil"/>
              <w:right w:val="single" w:sz="4" w:space="0" w:color="auto"/>
            </w:tcBorders>
            <w:shd w:val="clear" w:color="auto" w:fill="FFFFFF"/>
          </w:tcPr>
          <w:p w14:paraId="380A9626" w14:textId="77777777" w:rsidR="00850DCB" w:rsidRPr="00EA7FCC" w:rsidRDefault="00850DCB" w:rsidP="00394634">
            <w:pPr>
              <w:spacing w:before="120"/>
              <w:jc w:val="center"/>
              <w:rPr>
                <w:b/>
                <w:i/>
                <w:sz w:val="28"/>
                <w:szCs w:val="28"/>
              </w:rPr>
            </w:pPr>
            <w:r w:rsidRPr="00EA7FCC">
              <w:rPr>
                <w:b/>
                <w:i/>
                <w:sz w:val="28"/>
                <w:szCs w:val="28"/>
              </w:rPr>
              <w:t>Kinh phí (Triệu đồng)</w:t>
            </w:r>
          </w:p>
        </w:tc>
      </w:tr>
      <w:tr w:rsidR="00EA7FCC" w:rsidRPr="00EA7FCC" w14:paraId="674FBAE2" w14:textId="77777777" w:rsidTr="001B43DB">
        <w:tc>
          <w:tcPr>
            <w:tcW w:w="3865" w:type="dxa"/>
            <w:gridSpan w:val="3"/>
            <w:tcBorders>
              <w:top w:val="single" w:sz="4" w:space="0" w:color="auto"/>
              <w:left w:val="single" w:sz="4" w:space="0" w:color="auto"/>
              <w:bottom w:val="nil"/>
              <w:right w:val="nil"/>
            </w:tcBorders>
            <w:shd w:val="clear" w:color="auto" w:fill="FFFFFF"/>
          </w:tcPr>
          <w:p w14:paraId="6DD6A1FF" w14:textId="77777777" w:rsidR="00850DCB" w:rsidRPr="00EA7FCC" w:rsidRDefault="00850DCB" w:rsidP="00394634">
            <w:pPr>
              <w:spacing w:before="120"/>
              <w:rPr>
                <w:sz w:val="28"/>
                <w:szCs w:val="28"/>
              </w:rPr>
            </w:pPr>
            <w:r w:rsidRPr="00EA7FCC">
              <w:rPr>
                <w:sz w:val="28"/>
                <w:szCs w:val="28"/>
              </w:rPr>
              <w:t>- Từ Ngân sách sự nghiệp khoa học</w:t>
            </w:r>
          </w:p>
        </w:tc>
        <w:tc>
          <w:tcPr>
            <w:tcW w:w="6331" w:type="dxa"/>
            <w:gridSpan w:val="4"/>
            <w:tcBorders>
              <w:top w:val="single" w:sz="4" w:space="0" w:color="auto"/>
              <w:left w:val="single" w:sz="4" w:space="0" w:color="auto"/>
              <w:bottom w:val="nil"/>
              <w:right w:val="single" w:sz="4" w:space="0" w:color="auto"/>
            </w:tcBorders>
            <w:shd w:val="clear" w:color="auto" w:fill="FFFFFF"/>
          </w:tcPr>
          <w:p w14:paraId="5E11AE11" w14:textId="77777777" w:rsidR="00850DCB" w:rsidRPr="00EA7FCC" w:rsidRDefault="00850DCB" w:rsidP="00394634">
            <w:pPr>
              <w:spacing w:before="120"/>
              <w:rPr>
                <w:sz w:val="28"/>
                <w:szCs w:val="28"/>
              </w:rPr>
            </w:pPr>
          </w:p>
        </w:tc>
      </w:tr>
      <w:tr w:rsidR="00EA7FCC" w:rsidRPr="00EA7FCC" w14:paraId="22BB7B4C" w14:textId="77777777" w:rsidTr="001B43DB">
        <w:tc>
          <w:tcPr>
            <w:tcW w:w="3865" w:type="dxa"/>
            <w:gridSpan w:val="3"/>
            <w:tcBorders>
              <w:top w:val="single" w:sz="4" w:space="0" w:color="auto"/>
              <w:left w:val="single" w:sz="4" w:space="0" w:color="auto"/>
              <w:bottom w:val="nil"/>
              <w:right w:val="nil"/>
            </w:tcBorders>
            <w:shd w:val="clear" w:color="auto" w:fill="FFFFFF"/>
          </w:tcPr>
          <w:p w14:paraId="78C161D7" w14:textId="77777777" w:rsidR="00850DCB" w:rsidRPr="00EA7FCC" w:rsidRDefault="00850DCB" w:rsidP="00394634">
            <w:pPr>
              <w:spacing w:before="120"/>
              <w:rPr>
                <w:sz w:val="28"/>
                <w:szCs w:val="28"/>
              </w:rPr>
            </w:pPr>
            <w:r w:rsidRPr="00EA7FCC">
              <w:rPr>
                <w:sz w:val="28"/>
                <w:szCs w:val="28"/>
              </w:rPr>
              <w:t>- Từ nguồn tự có của tổ chức</w:t>
            </w:r>
          </w:p>
        </w:tc>
        <w:tc>
          <w:tcPr>
            <w:tcW w:w="6331" w:type="dxa"/>
            <w:gridSpan w:val="4"/>
            <w:tcBorders>
              <w:top w:val="single" w:sz="4" w:space="0" w:color="auto"/>
              <w:left w:val="single" w:sz="4" w:space="0" w:color="auto"/>
              <w:bottom w:val="nil"/>
              <w:right w:val="single" w:sz="4" w:space="0" w:color="auto"/>
            </w:tcBorders>
            <w:shd w:val="clear" w:color="auto" w:fill="FFFFFF"/>
          </w:tcPr>
          <w:p w14:paraId="2DD36AF8" w14:textId="77777777" w:rsidR="00850DCB" w:rsidRPr="00EA7FCC" w:rsidRDefault="00850DCB" w:rsidP="00394634">
            <w:pPr>
              <w:spacing w:before="120"/>
              <w:rPr>
                <w:sz w:val="28"/>
                <w:szCs w:val="28"/>
              </w:rPr>
            </w:pPr>
          </w:p>
        </w:tc>
      </w:tr>
      <w:tr w:rsidR="00EA7FCC" w:rsidRPr="00EA7FCC" w14:paraId="4822147A" w14:textId="77777777" w:rsidTr="001B43DB">
        <w:tc>
          <w:tcPr>
            <w:tcW w:w="3865" w:type="dxa"/>
            <w:gridSpan w:val="3"/>
            <w:tcBorders>
              <w:top w:val="single" w:sz="4" w:space="0" w:color="auto"/>
              <w:left w:val="single" w:sz="4" w:space="0" w:color="auto"/>
              <w:bottom w:val="nil"/>
              <w:right w:val="nil"/>
            </w:tcBorders>
            <w:shd w:val="clear" w:color="auto" w:fill="FFFFFF"/>
          </w:tcPr>
          <w:p w14:paraId="0D75C5DD" w14:textId="77777777" w:rsidR="00850DCB" w:rsidRPr="00EA7FCC" w:rsidRDefault="00850DCB" w:rsidP="00394634">
            <w:pPr>
              <w:spacing w:before="120"/>
              <w:rPr>
                <w:sz w:val="28"/>
                <w:szCs w:val="28"/>
              </w:rPr>
            </w:pPr>
            <w:r w:rsidRPr="00EA7FCC">
              <w:rPr>
                <w:sz w:val="28"/>
                <w:szCs w:val="28"/>
              </w:rPr>
              <w:t>- Từ nguồn khác</w:t>
            </w:r>
          </w:p>
        </w:tc>
        <w:tc>
          <w:tcPr>
            <w:tcW w:w="6331" w:type="dxa"/>
            <w:gridSpan w:val="4"/>
            <w:tcBorders>
              <w:top w:val="single" w:sz="4" w:space="0" w:color="auto"/>
              <w:left w:val="single" w:sz="4" w:space="0" w:color="auto"/>
              <w:bottom w:val="nil"/>
              <w:right w:val="single" w:sz="4" w:space="0" w:color="auto"/>
            </w:tcBorders>
            <w:shd w:val="clear" w:color="auto" w:fill="FFFFFF"/>
          </w:tcPr>
          <w:p w14:paraId="7A346C0C" w14:textId="77777777" w:rsidR="00850DCB" w:rsidRPr="00EA7FCC" w:rsidRDefault="00850DCB" w:rsidP="00394634">
            <w:pPr>
              <w:spacing w:before="120"/>
              <w:rPr>
                <w:sz w:val="28"/>
                <w:szCs w:val="28"/>
              </w:rPr>
            </w:pPr>
          </w:p>
        </w:tc>
      </w:tr>
      <w:tr w:rsidR="00EA7FCC" w:rsidRPr="00EA7FCC" w14:paraId="0D2A8A70" w14:textId="77777777" w:rsidTr="001B43DB">
        <w:tc>
          <w:tcPr>
            <w:tcW w:w="384" w:type="dxa"/>
            <w:tcBorders>
              <w:top w:val="single" w:sz="4" w:space="0" w:color="auto"/>
              <w:left w:val="single" w:sz="4" w:space="0" w:color="auto"/>
              <w:bottom w:val="single" w:sz="4" w:space="0" w:color="auto"/>
              <w:right w:val="nil"/>
            </w:tcBorders>
            <w:shd w:val="clear" w:color="auto" w:fill="FFFFFF"/>
          </w:tcPr>
          <w:p w14:paraId="5E785992" w14:textId="77777777" w:rsidR="00850DCB" w:rsidRPr="00EA7FCC" w:rsidRDefault="00850DCB" w:rsidP="00394634">
            <w:pPr>
              <w:spacing w:before="120"/>
              <w:jc w:val="center"/>
              <w:rPr>
                <w:sz w:val="28"/>
                <w:szCs w:val="28"/>
              </w:rPr>
            </w:pPr>
            <w:r w:rsidRPr="00EA7FCC">
              <w:rPr>
                <w:sz w:val="28"/>
                <w:szCs w:val="28"/>
              </w:rPr>
              <w:t>6</w:t>
            </w:r>
          </w:p>
        </w:tc>
        <w:tc>
          <w:tcPr>
            <w:tcW w:w="9812" w:type="dxa"/>
            <w:gridSpan w:val="6"/>
            <w:tcBorders>
              <w:top w:val="single" w:sz="4" w:space="0" w:color="auto"/>
              <w:left w:val="single" w:sz="4" w:space="0" w:color="auto"/>
              <w:right w:val="single" w:sz="4" w:space="0" w:color="auto"/>
            </w:tcBorders>
            <w:shd w:val="clear" w:color="auto" w:fill="FFFFFF"/>
          </w:tcPr>
          <w:p w14:paraId="4A111A4B" w14:textId="77777777" w:rsidR="00850DCB" w:rsidRPr="00EA7FCC" w:rsidRDefault="00850DCB" w:rsidP="00394634">
            <w:pPr>
              <w:spacing w:before="120"/>
              <w:rPr>
                <w:b/>
                <w:sz w:val="28"/>
                <w:szCs w:val="28"/>
                <w:lang w:val="vi-VN"/>
              </w:rPr>
            </w:pPr>
            <w:r w:rsidRPr="00EA7FCC">
              <w:rPr>
                <w:b/>
                <w:sz w:val="28"/>
                <w:szCs w:val="28"/>
              </w:rPr>
              <w:t>Chủ nhiệm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09B4BDBA" w14:textId="77777777" w:rsidTr="001B43DB">
        <w:tc>
          <w:tcPr>
            <w:tcW w:w="384" w:type="dxa"/>
            <w:tcBorders>
              <w:top w:val="single" w:sz="4" w:space="0" w:color="auto"/>
              <w:left w:val="single" w:sz="4" w:space="0" w:color="auto"/>
              <w:bottom w:val="single" w:sz="4" w:space="0" w:color="auto"/>
            </w:tcBorders>
            <w:shd w:val="clear" w:color="auto" w:fill="FFFFFF"/>
          </w:tcPr>
          <w:p w14:paraId="340DA056" w14:textId="77777777" w:rsidR="00850DCB" w:rsidRPr="00EA7FCC" w:rsidRDefault="00850DCB" w:rsidP="00394634">
            <w:pPr>
              <w:spacing w:before="120"/>
              <w:jc w:val="center"/>
              <w:rPr>
                <w:sz w:val="28"/>
                <w:szCs w:val="28"/>
              </w:rPr>
            </w:pPr>
          </w:p>
        </w:tc>
        <w:tc>
          <w:tcPr>
            <w:tcW w:w="9812" w:type="dxa"/>
            <w:gridSpan w:val="6"/>
            <w:tcBorders>
              <w:left w:val="nil"/>
              <w:bottom w:val="single" w:sz="4" w:space="0" w:color="auto"/>
              <w:right w:val="single" w:sz="4" w:space="0" w:color="auto"/>
            </w:tcBorders>
            <w:shd w:val="clear" w:color="auto" w:fill="FFFFFF"/>
          </w:tcPr>
          <w:p w14:paraId="09CCDF2F" w14:textId="350D51D4" w:rsidR="00850DCB" w:rsidRPr="00EA7FCC" w:rsidRDefault="00850DCB" w:rsidP="00394634">
            <w:pPr>
              <w:spacing w:before="120"/>
              <w:rPr>
                <w:sz w:val="28"/>
                <w:szCs w:val="28"/>
                <w:lang w:val="vi-VN"/>
              </w:rPr>
            </w:pPr>
            <w:r w:rsidRPr="00EA7FCC">
              <w:rPr>
                <w:sz w:val="28"/>
                <w:szCs w:val="28"/>
              </w:rPr>
              <w:t>Họ và tên: …………………………………………………………</w:t>
            </w:r>
            <w:r w:rsidRPr="00EA7FCC">
              <w:rPr>
                <w:sz w:val="28"/>
                <w:szCs w:val="28"/>
                <w:lang w:val="vi-VN"/>
              </w:rPr>
              <w:t>.</w:t>
            </w:r>
            <w:r w:rsidRPr="00EA7FCC">
              <w:rPr>
                <w:sz w:val="28"/>
                <w:szCs w:val="28"/>
              </w:rPr>
              <w:t>……………</w:t>
            </w:r>
            <w:r w:rsidRPr="00EA7FCC">
              <w:rPr>
                <w:sz w:val="28"/>
                <w:szCs w:val="28"/>
                <w:lang w:val="vi-VN"/>
              </w:rPr>
              <w:t>..</w:t>
            </w:r>
          </w:p>
          <w:p w14:paraId="139ABCAF" w14:textId="6CB79F3D" w:rsidR="00850DCB" w:rsidRPr="00EA7FCC" w:rsidRDefault="00850DCB" w:rsidP="00394634">
            <w:pPr>
              <w:spacing w:before="120"/>
              <w:rPr>
                <w:sz w:val="28"/>
                <w:szCs w:val="28"/>
                <w:lang w:val="vi-VN"/>
              </w:rPr>
            </w:pPr>
            <w:r w:rsidRPr="00EA7FCC">
              <w:rPr>
                <w:sz w:val="28"/>
                <w:szCs w:val="28"/>
              </w:rPr>
              <w:t>Ngày, tháng, năm sinh: ………………………………. Nam/ Nữ: ………………</w:t>
            </w:r>
            <w:r w:rsidRPr="00EA7FCC">
              <w:rPr>
                <w:sz w:val="28"/>
                <w:szCs w:val="28"/>
                <w:lang w:val="vi-VN"/>
              </w:rPr>
              <w:t>.</w:t>
            </w:r>
          </w:p>
          <w:p w14:paraId="3245384D" w14:textId="5DD1A996" w:rsidR="00850DCB" w:rsidRPr="00EA7FCC" w:rsidRDefault="00850DCB" w:rsidP="00394634">
            <w:pPr>
              <w:spacing w:before="120"/>
              <w:rPr>
                <w:sz w:val="28"/>
                <w:szCs w:val="28"/>
                <w:lang w:val="vi-VN"/>
              </w:rPr>
            </w:pPr>
            <w:r w:rsidRPr="00EA7FCC">
              <w:rPr>
                <w:sz w:val="28"/>
                <w:szCs w:val="28"/>
              </w:rPr>
              <w:t>Học hàm, học vị/ Trình độ chuyên môn: ………………………………………</w:t>
            </w:r>
          </w:p>
          <w:p w14:paraId="248DBAB1" w14:textId="4C928717" w:rsidR="00850DCB" w:rsidRPr="00EA7FCC" w:rsidRDefault="00850DCB" w:rsidP="00394634">
            <w:pPr>
              <w:spacing w:before="120"/>
              <w:rPr>
                <w:sz w:val="28"/>
                <w:szCs w:val="28"/>
                <w:lang w:val="vi-VN"/>
              </w:rPr>
            </w:pPr>
            <w:r w:rsidRPr="00EA7FCC">
              <w:rPr>
                <w:sz w:val="28"/>
                <w:szCs w:val="28"/>
              </w:rPr>
              <w:t>Chức danh khoa học: ………………………….. Chức vụ: ……………………</w:t>
            </w:r>
          </w:p>
          <w:p w14:paraId="6C3FCE2C" w14:textId="35BC7920" w:rsidR="00850DCB" w:rsidRPr="00EA7FCC" w:rsidRDefault="00850DCB" w:rsidP="00394634">
            <w:pPr>
              <w:spacing w:before="120"/>
              <w:rPr>
                <w:sz w:val="28"/>
                <w:szCs w:val="28"/>
              </w:rPr>
            </w:pPr>
            <w:r w:rsidRPr="00EA7FCC">
              <w:rPr>
                <w:sz w:val="28"/>
                <w:szCs w:val="28"/>
              </w:rPr>
              <w:t>Tên tổ chức đang công tác: ………………………………………………………</w:t>
            </w:r>
          </w:p>
          <w:p w14:paraId="66D55ED3" w14:textId="44C3940F" w:rsidR="00850DCB" w:rsidRPr="00EA7FCC" w:rsidRDefault="00850DCB" w:rsidP="00394634">
            <w:pPr>
              <w:spacing w:before="120"/>
              <w:rPr>
                <w:sz w:val="28"/>
                <w:szCs w:val="28"/>
                <w:lang w:val="vi-VN"/>
              </w:rPr>
            </w:pPr>
            <w:r w:rsidRPr="00EA7FCC">
              <w:rPr>
                <w:sz w:val="28"/>
                <w:szCs w:val="28"/>
              </w:rPr>
              <w:t>Điện thoại của tổ chức:……………. Nhà riêng: ……</w:t>
            </w:r>
            <w:r w:rsidR="009C7431" w:rsidRPr="00EA7FCC">
              <w:rPr>
                <w:sz w:val="28"/>
                <w:szCs w:val="28"/>
              </w:rPr>
              <w:t>….</w:t>
            </w:r>
            <w:r w:rsidRPr="00EA7FCC">
              <w:rPr>
                <w:sz w:val="28"/>
                <w:szCs w:val="28"/>
              </w:rPr>
              <w:t>….. Mobile: …………</w:t>
            </w:r>
          </w:p>
          <w:p w14:paraId="22A3B3C6" w14:textId="3BBC8416" w:rsidR="00850DCB" w:rsidRPr="00EA7FCC" w:rsidRDefault="00850DCB" w:rsidP="00394634">
            <w:pPr>
              <w:spacing w:before="120"/>
              <w:rPr>
                <w:sz w:val="28"/>
                <w:szCs w:val="28"/>
              </w:rPr>
            </w:pPr>
            <w:r w:rsidRPr="00EA7FCC">
              <w:rPr>
                <w:sz w:val="28"/>
                <w:szCs w:val="28"/>
              </w:rPr>
              <w:t>Fax: ………………………………………… Email: ……………………………</w:t>
            </w:r>
          </w:p>
          <w:p w14:paraId="7D3474B7" w14:textId="3627E79B" w:rsidR="00850DCB" w:rsidRPr="00EA7FCC" w:rsidRDefault="00850DCB" w:rsidP="00394634">
            <w:pPr>
              <w:spacing w:before="120"/>
              <w:rPr>
                <w:sz w:val="28"/>
                <w:szCs w:val="28"/>
                <w:lang w:val="vi-VN"/>
              </w:rPr>
            </w:pPr>
            <w:r w:rsidRPr="00EA7FCC">
              <w:rPr>
                <w:sz w:val="28"/>
                <w:szCs w:val="28"/>
              </w:rPr>
              <w:t>Địa chỉ tổ chức: …………………………………………………………………</w:t>
            </w:r>
            <w:r w:rsidRPr="00EA7FCC">
              <w:rPr>
                <w:sz w:val="28"/>
                <w:szCs w:val="28"/>
                <w:lang w:val="vi-VN"/>
              </w:rPr>
              <w:t>..</w:t>
            </w:r>
          </w:p>
          <w:p w14:paraId="606E7CC0" w14:textId="679C7A2A" w:rsidR="00850DCB" w:rsidRPr="00EA7FCC" w:rsidRDefault="00850DCB" w:rsidP="00394634">
            <w:pPr>
              <w:spacing w:before="120"/>
              <w:rPr>
                <w:sz w:val="28"/>
                <w:szCs w:val="28"/>
                <w:lang w:val="vi-VN"/>
              </w:rPr>
            </w:pPr>
            <w:r w:rsidRPr="00EA7FCC">
              <w:rPr>
                <w:sz w:val="28"/>
                <w:szCs w:val="28"/>
              </w:rPr>
              <w:t>Địa chỉ nhà riêng: ………………………………………………………………</w:t>
            </w:r>
            <w:r w:rsidRPr="00EA7FCC">
              <w:rPr>
                <w:sz w:val="28"/>
                <w:szCs w:val="28"/>
                <w:lang w:val="vi-VN"/>
              </w:rPr>
              <w:t>...</w:t>
            </w:r>
          </w:p>
        </w:tc>
      </w:tr>
      <w:tr w:rsidR="00EA7FCC" w:rsidRPr="00EA7FCC" w14:paraId="4C5B5EB1" w14:textId="77777777" w:rsidTr="001B43DB">
        <w:tc>
          <w:tcPr>
            <w:tcW w:w="384" w:type="dxa"/>
            <w:tcBorders>
              <w:top w:val="single" w:sz="4" w:space="0" w:color="auto"/>
              <w:left w:val="single" w:sz="4" w:space="0" w:color="auto"/>
              <w:bottom w:val="single" w:sz="4" w:space="0" w:color="auto"/>
              <w:right w:val="nil"/>
            </w:tcBorders>
            <w:shd w:val="clear" w:color="auto" w:fill="FFFFFF"/>
          </w:tcPr>
          <w:p w14:paraId="75DF323A" w14:textId="77777777" w:rsidR="00850DCB" w:rsidRPr="00EA7FCC" w:rsidRDefault="00850DCB" w:rsidP="00394634">
            <w:pPr>
              <w:spacing w:before="120"/>
              <w:jc w:val="center"/>
              <w:rPr>
                <w:b/>
                <w:sz w:val="28"/>
                <w:szCs w:val="28"/>
              </w:rPr>
            </w:pPr>
            <w:r w:rsidRPr="00EA7FCC">
              <w:rPr>
                <w:b/>
                <w:sz w:val="28"/>
                <w:szCs w:val="28"/>
              </w:rPr>
              <w:lastRenderedPageBreak/>
              <w:t>7</w:t>
            </w:r>
          </w:p>
        </w:tc>
        <w:tc>
          <w:tcPr>
            <w:tcW w:w="9812" w:type="dxa"/>
            <w:gridSpan w:val="6"/>
            <w:tcBorders>
              <w:top w:val="single" w:sz="4" w:space="0" w:color="auto"/>
              <w:left w:val="single" w:sz="4" w:space="0" w:color="auto"/>
              <w:right w:val="single" w:sz="4" w:space="0" w:color="auto"/>
            </w:tcBorders>
            <w:shd w:val="clear" w:color="auto" w:fill="FFFFFF"/>
          </w:tcPr>
          <w:p w14:paraId="0E96DAFA" w14:textId="77777777" w:rsidR="00850DCB" w:rsidRPr="00EA7FCC" w:rsidRDefault="00850DCB" w:rsidP="00394634">
            <w:pPr>
              <w:spacing w:before="120"/>
              <w:rPr>
                <w:b/>
                <w:sz w:val="28"/>
                <w:szCs w:val="28"/>
                <w:lang w:val="vi-VN"/>
              </w:rPr>
            </w:pPr>
            <w:r w:rsidRPr="00EA7FCC">
              <w:rPr>
                <w:b/>
                <w:sz w:val="28"/>
                <w:szCs w:val="28"/>
              </w:rPr>
              <w:t>Thư ký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2EC0B0C9" w14:textId="77777777" w:rsidTr="001B43DB">
        <w:tc>
          <w:tcPr>
            <w:tcW w:w="384" w:type="dxa"/>
            <w:tcBorders>
              <w:top w:val="single" w:sz="4" w:space="0" w:color="auto"/>
              <w:left w:val="single" w:sz="4" w:space="0" w:color="auto"/>
              <w:bottom w:val="single" w:sz="4" w:space="0" w:color="auto"/>
            </w:tcBorders>
            <w:shd w:val="clear" w:color="auto" w:fill="FFFFFF"/>
          </w:tcPr>
          <w:p w14:paraId="684C9D24" w14:textId="77777777" w:rsidR="00850DCB" w:rsidRPr="00EA7FCC" w:rsidRDefault="00850DCB" w:rsidP="00394634">
            <w:pPr>
              <w:spacing w:before="120"/>
              <w:jc w:val="center"/>
              <w:rPr>
                <w:sz w:val="28"/>
                <w:szCs w:val="28"/>
              </w:rPr>
            </w:pPr>
          </w:p>
        </w:tc>
        <w:tc>
          <w:tcPr>
            <w:tcW w:w="9812" w:type="dxa"/>
            <w:gridSpan w:val="6"/>
            <w:tcBorders>
              <w:left w:val="nil"/>
              <w:bottom w:val="single" w:sz="4" w:space="0" w:color="auto"/>
              <w:right w:val="single" w:sz="4" w:space="0" w:color="auto"/>
            </w:tcBorders>
            <w:shd w:val="clear" w:color="auto" w:fill="FFFFFF"/>
          </w:tcPr>
          <w:p w14:paraId="5E355D0C" w14:textId="77777777" w:rsidR="00850DCB" w:rsidRPr="00EA7FCC" w:rsidRDefault="00850DCB" w:rsidP="00394634">
            <w:pPr>
              <w:spacing w:before="120"/>
              <w:rPr>
                <w:sz w:val="28"/>
                <w:szCs w:val="28"/>
                <w:lang w:val="vi-VN"/>
              </w:rPr>
            </w:pPr>
            <w:r w:rsidRPr="00EA7FCC">
              <w:rPr>
                <w:sz w:val="28"/>
                <w:szCs w:val="28"/>
              </w:rPr>
              <w:t>Họ và tên: …………………………………………………………………………………</w:t>
            </w:r>
            <w:r w:rsidRPr="00EA7FCC">
              <w:rPr>
                <w:sz w:val="28"/>
                <w:szCs w:val="28"/>
                <w:lang w:val="vi-VN"/>
              </w:rPr>
              <w:t>...</w:t>
            </w:r>
          </w:p>
          <w:p w14:paraId="403F6F93" w14:textId="3092F32F" w:rsidR="00850DCB" w:rsidRPr="00EA7FCC" w:rsidRDefault="00850DCB" w:rsidP="00394634">
            <w:pPr>
              <w:spacing w:before="120"/>
              <w:rPr>
                <w:sz w:val="28"/>
                <w:szCs w:val="28"/>
                <w:lang w:val="vi-VN"/>
              </w:rPr>
            </w:pPr>
            <w:r w:rsidRPr="00EA7FCC">
              <w:rPr>
                <w:sz w:val="28"/>
                <w:szCs w:val="28"/>
              </w:rPr>
              <w:t>Ngày, tháng, năm sinh: ……………………. Nam/ Nữ: ………………………</w:t>
            </w:r>
            <w:r w:rsidRPr="00EA7FCC">
              <w:rPr>
                <w:sz w:val="28"/>
                <w:szCs w:val="28"/>
                <w:lang w:val="vi-VN"/>
              </w:rPr>
              <w:t>...</w:t>
            </w:r>
          </w:p>
          <w:p w14:paraId="5CA8288D" w14:textId="509C9D9D" w:rsidR="00850DCB" w:rsidRPr="00EA7FCC" w:rsidRDefault="00850DCB" w:rsidP="00394634">
            <w:pPr>
              <w:spacing w:before="120"/>
              <w:rPr>
                <w:sz w:val="28"/>
                <w:szCs w:val="28"/>
                <w:lang w:val="vi-VN"/>
              </w:rPr>
            </w:pPr>
            <w:r w:rsidRPr="00EA7FCC">
              <w:rPr>
                <w:sz w:val="28"/>
                <w:szCs w:val="28"/>
              </w:rPr>
              <w:t>Học hàm, học vị: …………………………………………………………………</w:t>
            </w:r>
          </w:p>
          <w:p w14:paraId="3A28945F" w14:textId="33B59709" w:rsidR="00850DCB" w:rsidRPr="00EA7FCC" w:rsidRDefault="00850DCB" w:rsidP="00394634">
            <w:pPr>
              <w:spacing w:before="120"/>
              <w:rPr>
                <w:sz w:val="28"/>
                <w:szCs w:val="28"/>
                <w:lang w:val="vi-VN"/>
              </w:rPr>
            </w:pPr>
            <w:r w:rsidRPr="00EA7FCC">
              <w:rPr>
                <w:sz w:val="28"/>
                <w:szCs w:val="28"/>
              </w:rPr>
              <w:t>Chức danh khoa học: ………………………….. Chức vụ: ……………………</w:t>
            </w:r>
            <w:r w:rsidRPr="00EA7FCC">
              <w:rPr>
                <w:sz w:val="28"/>
                <w:szCs w:val="28"/>
                <w:lang w:val="vi-VN"/>
              </w:rPr>
              <w:t>...</w:t>
            </w:r>
          </w:p>
          <w:p w14:paraId="41D0D09C" w14:textId="42B5801A" w:rsidR="00850DCB" w:rsidRPr="00EA7FCC" w:rsidRDefault="00850DCB" w:rsidP="00394634">
            <w:pPr>
              <w:spacing w:before="120"/>
              <w:rPr>
                <w:sz w:val="28"/>
                <w:szCs w:val="28"/>
              </w:rPr>
            </w:pPr>
            <w:r w:rsidRPr="00EA7FCC">
              <w:rPr>
                <w:sz w:val="28"/>
                <w:szCs w:val="28"/>
              </w:rPr>
              <w:t>Tên tổ chức đang công tác: ………………………………………………………</w:t>
            </w:r>
          </w:p>
          <w:p w14:paraId="02DFD12F" w14:textId="244C277D" w:rsidR="00850DCB" w:rsidRPr="00EA7FCC" w:rsidRDefault="00850DCB" w:rsidP="00394634">
            <w:pPr>
              <w:spacing w:before="120"/>
              <w:rPr>
                <w:sz w:val="28"/>
                <w:szCs w:val="28"/>
              </w:rPr>
            </w:pPr>
            <w:r w:rsidRPr="00EA7FCC">
              <w:rPr>
                <w:sz w:val="28"/>
                <w:szCs w:val="28"/>
              </w:rPr>
              <w:t>Điện thoại của tổ chức:</w:t>
            </w:r>
            <w:r w:rsidRPr="00EA7FCC">
              <w:rPr>
                <w:sz w:val="28"/>
                <w:szCs w:val="28"/>
                <w:lang w:val="vi-VN"/>
              </w:rPr>
              <w:t xml:space="preserve"> </w:t>
            </w:r>
            <w:r w:rsidRPr="00EA7FCC">
              <w:rPr>
                <w:sz w:val="28"/>
                <w:szCs w:val="28"/>
              </w:rPr>
              <w:t>………………. Nhà riêng: ………….. Mobile: ……</w:t>
            </w:r>
            <w:r w:rsidRPr="00EA7FCC">
              <w:rPr>
                <w:sz w:val="28"/>
                <w:szCs w:val="28"/>
                <w:lang w:val="vi-VN"/>
              </w:rPr>
              <w:t>.......</w:t>
            </w:r>
          </w:p>
          <w:p w14:paraId="5F68A9C0" w14:textId="3D9C20EE" w:rsidR="00850DCB" w:rsidRPr="00EA7FCC" w:rsidRDefault="00850DCB" w:rsidP="00394634">
            <w:pPr>
              <w:spacing w:before="120"/>
              <w:rPr>
                <w:sz w:val="28"/>
                <w:szCs w:val="28"/>
              </w:rPr>
            </w:pPr>
            <w:r w:rsidRPr="00EA7FCC">
              <w:rPr>
                <w:sz w:val="28"/>
                <w:szCs w:val="28"/>
              </w:rPr>
              <w:t>Fax: ………………………………………… Email: ……………………………</w:t>
            </w:r>
          </w:p>
          <w:p w14:paraId="4D451500" w14:textId="29A80D13" w:rsidR="00850DCB" w:rsidRPr="00EA7FCC" w:rsidRDefault="00850DCB" w:rsidP="00394634">
            <w:pPr>
              <w:spacing w:before="120"/>
              <w:rPr>
                <w:sz w:val="28"/>
                <w:szCs w:val="28"/>
                <w:lang w:val="vi-VN"/>
              </w:rPr>
            </w:pPr>
            <w:r w:rsidRPr="00EA7FCC">
              <w:rPr>
                <w:sz w:val="28"/>
                <w:szCs w:val="28"/>
              </w:rPr>
              <w:t>Địa chỉ tổ chức: …………………………………………………………………</w:t>
            </w:r>
            <w:r w:rsidRPr="00EA7FCC">
              <w:rPr>
                <w:sz w:val="28"/>
                <w:szCs w:val="28"/>
                <w:lang w:val="vi-VN"/>
              </w:rPr>
              <w:t>..</w:t>
            </w:r>
          </w:p>
          <w:p w14:paraId="6E438135" w14:textId="0BDFFA40" w:rsidR="00850DCB" w:rsidRPr="00EA7FCC" w:rsidRDefault="00850DCB" w:rsidP="00394634">
            <w:pPr>
              <w:spacing w:before="120"/>
              <w:rPr>
                <w:sz w:val="28"/>
                <w:szCs w:val="28"/>
                <w:lang w:val="vi-VN"/>
              </w:rPr>
            </w:pPr>
            <w:r w:rsidRPr="00EA7FCC">
              <w:rPr>
                <w:sz w:val="28"/>
                <w:szCs w:val="28"/>
              </w:rPr>
              <w:t>Địa chỉ nhà riêng: ………………………………………………………………</w:t>
            </w:r>
            <w:r w:rsidRPr="00EA7FCC">
              <w:rPr>
                <w:sz w:val="28"/>
                <w:szCs w:val="28"/>
                <w:lang w:val="vi-VN"/>
              </w:rPr>
              <w:t>...</w:t>
            </w:r>
          </w:p>
        </w:tc>
      </w:tr>
      <w:tr w:rsidR="00EA7FCC" w:rsidRPr="00EA7FCC" w14:paraId="5BE6057B"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314AE377" w14:textId="77777777" w:rsidR="00850DCB" w:rsidRPr="00EA7FCC" w:rsidRDefault="00850DCB" w:rsidP="00394634">
            <w:pPr>
              <w:spacing w:before="120"/>
              <w:jc w:val="center"/>
              <w:rPr>
                <w:sz w:val="28"/>
                <w:szCs w:val="28"/>
              </w:rPr>
            </w:pPr>
            <w:r w:rsidRPr="00EA7FCC">
              <w:rPr>
                <w:sz w:val="28"/>
                <w:szCs w:val="28"/>
              </w:rPr>
              <w:t>8</w:t>
            </w:r>
          </w:p>
        </w:tc>
        <w:tc>
          <w:tcPr>
            <w:tcW w:w="9812" w:type="dxa"/>
            <w:gridSpan w:val="6"/>
            <w:tcBorders>
              <w:top w:val="single" w:sz="4" w:space="0" w:color="auto"/>
              <w:left w:val="single" w:sz="4" w:space="0" w:color="auto"/>
              <w:right w:val="single" w:sz="4" w:space="0" w:color="auto"/>
            </w:tcBorders>
            <w:shd w:val="clear" w:color="auto" w:fill="FFFFFF"/>
          </w:tcPr>
          <w:p w14:paraId="21051AE8" w14:textId="77777777" w:rsidR="00850DCB" w:rsidRPr="00EA7FCC" w:rsidRDefault="00850DCB" w:rsidP="00394634">
            <w:pPr>
              <w:spacing w:before="120"/>
              <w:rPr>
                <w:b/>
                <w:sz w:val="28"/>
                <w:szCs w:val="28"/>
                <w:lang w:val="vi-VN"/>
              </w:rPr>
            </w:pPr>
            <w:r w:rsidRPr="00EA7FCC">
              <w:rPr>
                <w:b/>
                <w:sz w:val="28"/>
                <w:szCs w:val="28"/>
              </w:rPr>
              <w:t>Tổ chức chủ trì thực hiện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6C39F5AD" w14:textId="77777777" w:rsidTr="001B43DB">
        <w:tc>
          <w:tcPr>
            <w:tcW w:w="384" w:type="dxa"/>
            <w:tcBorders>
              <w:top w:val="single" w:sz="4" w:space="0" w:color="auto"/>
              <w:left w:val="single" w:sz="4" w:space="0" w:color="auto"/>
              <w:bottom w:val="single" w:sz="4" w:space="0" w:color="auto"/>
            </w:tcBorders>
            <w:shd w:val="clear" w:color="auto" w:fill="FFFFFF"/>
          </w:tcPr>
          <w:p w14:paraId="226D194D" w14:textId="77777777" w:rsidR="00850DCB" w:rsidRPr="00EA7FCC" w:rsidRDefault="00850DCB" w:rsidP="00394634">
            <w:pPr>
              <w:spacing w:before="120"/>
              <w:jc w:val="center"/>
              <w:rPr>
                <w:sz w:val="28"/>
                <w:szCs w:val="28"/>
              </w:rPr>
            </w:pPr>
          </w:p>
        </w:tc>
        <w:tc>
          <w:tcPr>
            <w:tcW w:w="9812" w:type="dxa"/>
            <w:gridSpan w:val="6"/>
            <w:tcBorders>
              <w:left w:val="nil"/>
              <w:bottom w:val="single" w:sz="4" w:space="0" w:color="auto"/>
              <w:right w:val="single" w:sz="4" w:space="0" w:color="auto"/>
            </w:tcBorders>
            <w:shd w:val="clear" w:color="auto" w:fill="FFFFFF"/>
          </w:tcPr>
          <w:p w14:paraId="4E705BBD" w14:textId="77777777" w:rsidR="00850DCB" w:rsidRPr="00EA7FCC" w:rsidRDefault="00850DCB" w:rsidP="00394634">
            <w:pPr>
              <w:spacing w:before="120"/>
              <w:rPr>
                <w:sz w:val="28"/>
                <w:szCs w:val="28"/>
              </w:rPr>
            </w:pPr>
            <w:r w:rsidRPr="00EA7FCC">
              <w:rPr>
                <w:sz w:val="28"/>
                <w:szCs w:val="28"/>
              </w:rPr>
              <w:t>Tên tổ chức chủ trì dự án:</w:t>
            </w:r>
          </w:p>
          <w:p w14:paraId="477C476A" w14:textId="2A90202D" w:rsidR="00850DCB" w:rsidRPr="00EA7FCC" w:rsidRDefault="00850DCB" w:rsidP="00394634">
            <w:pPr>
              <w:spacing w:before="120"/>
              <w:rPr>
                <w:sz w:val="28"/>
                <w:szCs w:val="28"/>
                <w:lang w:val="vi-VN"/>
              </w:rPr>
            </w:pPr>
            <w:r w:rsidRPr="00EA7FCC">
              <w:rPr>
                <w:sz w:val="28"/>
                <w:szCs w:val="28"/>
              </w:rPr>
              <w:t>Điện thoại: …………………………………… Fax: ……………………………</w:t>
            </w:r>
            <w:r w:rsidRPr="00EA7FCC">
              <w:rPr>
                <w:sz w:val="28"/>
                <w:szCs w:val="28"/>
                <w:lang w:val="vi-VN"/>
              </w:rPr>
              <w:t>..</w:t>
            </w:r>
          </w:p>
          <w:p w14:paraId="05CC7A9D" w14:textId="7B14B85D" w:rsidR="00850DCB" w:rsidRPr="00EA7FCC" w:rsidRDefault="00850DCB" w:rsidP="00394634">
            <w:pPr>
              <w:spacing w:before="120"/>
              <w:rPr>
                <w:sz w:val="28"/>
                <w:szCs w:val="28"/>
                <w:lang w:val="vi-VN"/>
              </w:rPr>
            </w:pPr>
            <w:r w:rsidRPr="00EA7FCC">
              <w:rPr>
                <w:sz w:val="28"/>
                <w:szCs w:val="28"/>
              </w:rPr>
              <w:t>Email: ………………………………………………………</w:t>
            </w:r>
            <w:r w:rsidR="009C7431" w:rsidRPr="00EA7FCC">
              <w:rPr>
                <w:sz w:val="28"/>
                <w:szCs w:val="28"/>
              </w:rPr>
              <w:t>…</w:t>
            </w:r>
            <w:r w:rsidRPr="00EA7FCC">
              <w:rPr>
                <w:sz w:val="28"/>
                <w:szCs w:val="28"/>
              </w:rPr>
              <w:t>…………………</w:t>
            </w:r>
            <w:r w:rsidRPr="00EA7FCC">
              <w:rPr>
                <w:sz w:val="28"/>
                <w:szCs w:val="28"/>
                <w:lang w:val="vi-VN"/>
              </w:rPr>
              <w:t>..</w:t>
            </w:r>
          </w:p>
          <w:p w14:paraId="108888FE" w14:textId="079D73E3" w:rsidR="00850DCB" w:rsidRPr="00EA7FCC" w:rsidRDefault="00850DCB" w:rsidP="00394634">
            <w:pPr>
              <w:spacing w:before="120"/>
              <w:rPr>
                <w:sz w:val="28"/>
                <w:szCs w:val="28"/>
                <w:lang w:val="vi-VN"/>
              </w:rPr>
            </w:pPr>
            <w:r w:rsidRPr="00EA7FCC">
              <w:rPr>
                <w:sz w:val="28"/>
                <w:szCs w:val="28"/>
              </w:rPr>
              <w:t>Website: …………………………………………………………………………</w:t>
            </w:r>
            <w:r w:rsidRPr="00EA7FCC">
              <w:rPr>
                <w:sz w:val="28"/>
                <w:szCs w:val="28"/>
                <w:lang w:val="vi-VN"/>
              </w:rPr>
              <w:t>..</w:t>
            </w:r>
          </w:p>
          <w:p w14:paraId="60FC3557" w14:textId="55CF71E2" w:rsidR="00850DCB" w:rsidRPr="00EA7FCC" w:rsidRDefault="00850DCB" w:rsidP="00394634">
            <w:pPr>
              <w:spacing w:before="120"/>
              <w:rPr>
                <w:sz w:val="28"/>
                <w:szCs w:val="28"/>
                <w:lang w:val="vi-VN"/>
              </w:rPr>
            </w:pPr>
            <w:r w:rsidRPr="00EA7FCC">
              <w:rPr>
                <w:sz w:val="28"/>
                <w:szCs w:val="28"/>
              </w:rPr>
              <w:t>Địa chỉ: ……………………………………………………</w:t>
            </w:r>
            <w:r w:rsidR="009C7431" w:rsidRPr="00EA7FCC">
              <w:rPr>
                <w:sz w:val="28"/>
                <w:szCs w:val="28"/>
              </w:rPr>
              <w:t>………</w:t>
            </w:r>
            <w:r w:rsidRPr="00EA7FCC">
              <w:rPr>
                <w:sz w:val="28"/>
                <w:szCs w:val="28"/>
              </w:rPr>
              <w:t>……………</w:t>
            </w:r>
            <w:r w:rsidRPr="00EA7FCC">
              <w:rPr>
                <w:sz w:val="28"/>
                <w:szCs w:val="28"/>
                <w:lang w:val="vi-VN"/>
              </w:rPr>
              <w:t>....</w:t>
            </w:r>
          </w:p>
          <w:p w14:paraId="469725DE" w14:textId="1250C265" w:rsidR="00850DCB" w:rsidRPr="00EA7FCC" w:rsidRDefault="00850DCB" w:rsidP="00394634">
            <w:pPr>
              <w:spacing w:before="120"/>
              <w:rPr>
                <w:sz w:val="28"/>
                <w:szCs w:val="28"/>
                <w:lang w:val="vi-VN"/>
              </w:rPr>
            </w:pPr>
            <w:r w:rsidRPr="00EA7FCC">
              <w:rPr>
                <w:sz w:val="28"/>
                <w:szCs w:val="28"/>
              </w:rPr>
              <w:t>Họ và tên thủ trưởng tổ chức: ……………………………………………………</w:t>
            </w:r>
            <w:r w:rsidRPr="00EA7FCC">
              <w:rPr>
                <w:sz w:val="28"/>
                <w:szCs w:val="28"/>
                <w:lang w:val="vi-VN"/>
              </w:rPr>
              <w:t>.</w:t>
            </w:r>
          </w:p>
          <w:p w14:paraId="2F9498A1" w14:textId="581A0AD0" w:rsidR="00850DCB" w:rsidRPr="00EA7FCC" w:rsidRDefault="00850DCB" w:rsidP="00394634">
            <w:pPr>
              <w:spacing w:before="120"/>
              <w:rPr>
                <w:sz w:val="28"/>
                <w:szCs w:val="28"/>
                <w:lang w:val="vi-VN"/>
              </w:rPr>
            </w:pPr>
            <w:r w:rsidRPr="00EA7FCC">
              <w:rPr>
                <w:sz w:val="28"/>
                <w:szCs w:val="28"/>
              </w:rPr>
              <w:t>Số tài khoản: ……………………………………………………………………</w:t>
            </w:r>
            <w:r w:rsidRPr="00EA7FCC">
              <w:rPr>
                <w:sz w:val="28"/>
                <w:szCs w:val="28"/>
                <w:lang w:val="vi-VN"/>
              </w:rPr>
              <w:t>....</w:t>
            </w:r>
          </w:p>
          <w:p w14:paraId="72B0304D" w14:textId="7A1DB569" w:rsidR="00850DCB" w:rsidRPr="00EA7FCC" w:rsidRDefault="00850DCB" w:rsidP="00394634">
            <w:pPr>
              <w:spacing w:before="120"/>
              <w:rPr>
                <w:sz w:val="28"/>
                <w:szCs w:val="28"/>
                <w:lang w:val="vi-VN"/>
              </w:rPr>
            </w:pPr>
            <w:r w:rsidRPr="00EA7FCC">
              <w:rPr>
                <w:sz w:val="28"/>
                <w:szCs w:val="28"/>
              </w:rPr>
              <w:t>Kho bạc Nhà nước/Ngân hàng:  …………………………………………………</w:t>
            </w:r>
            <w:r w:rsidRPr="00EA7FCC">
              <w:rPr>
                <w:sz w:val="28"/>
                <w:szCs w:val="28"/>
                <w:lang w:val="vi-VN"/>
              </w:rPr>
              <w:t>..</w:t>
            </w:r>
          </w:p>
        </w:tc>
      </w:tr>
      <w:tr w:rsidR="00EA7FCC" w:rsidRPr="00EA7FCC" w14:paraId="363FC413"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0692E9DC" w14:textId="77777777" w:rsidR="00850DCB" w:rsidRPr="00EA7FCC" w:rsidRDefault="00850DCB" w:rsidP="00394634">
            <w:pPr>
              <w:spacing w:before="120"/>
              <w:jc w:val="center"/>
              <w:rPr>
                <w:b/>
                <w:sz w:val="28"/>
                <w:szCs w:val="28"/>
              </w:rPr>
            </w:pPr>
            <w:r w:rsidRPr="00EA7FCC">
              <w:rPr>
                <w:b/>
                <w:sz w:val="28"/>
                <w:szCs w:val="28"/>
              </w:rPr>
              <w:t>9</w:t>
            </w:r>
          </w:p>
        </w:tc>
        <w:tc>
          <w:tcPr>
            <w:tcW w:w="9812" w:type="dxa"/>
            <w:gridSpan w:val="6"/>
            <w:tcBorders>
              <w:top w:val="single" w:sz="4" w:space="0" w:color="auto"/>
              <w:left w:val="single" w:sz="4" w:space="0" w:color="auto"/>
              <w:right w:val="single" w:sz="4" w:space="0" w:color="auto"/>
            </w:tcBorders>
            <w:shd w:val="clear" w:color="auto" w:fill="FFFFFF"/>
          </w:tcPr>
          <w:p w14:paraId="4D2241B6" w14:textId="77777777" w:rsidR="00850DCB" w:rsidRPr="00EA7FCC" w:rsidRDefault="00850DCB" w:rsidP="00394634">
            <w:pPr>
              <w:spacing w:before="120"/>
              <w:rPr>
                <w:b/>
                <w:sz w:val="28"/>
                <w:szCs w:val="28"/>
                <w:lang w:val="vi-VN"/>
              </w:rPr>
            </w:pPr>
            <w:r w:rsidRPr="00EA7FCC">
              <w:rPr>
                <w:b/>
                <w:sz w:val="28"/>
                <w:szCs w:val="28"/>
              </w:rPr>
              <w:t>Tổ chức chủ quản quản lý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0ACB7434" w14:textId="77777777" w:rsidTr="001B43DB">
        <w:tc>
          <w:tcPr>
            <w:tcW w:w="384" w:type="dxa"/>
            <w:tcBorders>
              <w:top w:val="single" w:sz="4" w:space="0" w:color="auto"/>
              <w:left w:val="single" w:sz="4" w:space="0" w:color="auto"/>
              <w:bottom w:val="single" w:sz="4" w:space="0" w:color="auto"/>
            </w:tcBorders>
            <w:shd w:val="clear" w:color="auto" w:fill="FFFFFF"/>
          </w:tcPr>
          <w:p w14:paraId="4751E864" w14:textId="77777777" w:rsidR="00850DCB" w:rsidRPr="00EA7FCC" w:rsidRDefault="00850DCB" w:rsidP="00394634">
            <w:pPr>
              <w:spacing w:before="120"/>
              <w:jc w:val="center"/>
              <w:rPr>
                <w:sz w:val="28"/>
                <w:szCs w:val="28"/>
              </w:rPr>
            </w:pPr>
          </w:p>
        </w:tc>
        <w:tc>
          <w:tcPr>
            <w:tcW w:w="9812" w:type="dxa"/>
            <w:gridSpan w:val="6"/>
            <w:tcBorders>
              <w:left w:val="nil"/>
              <w:bottom w:val="single" w:sz="4" w:space="0" w:color="auto"/>
              <w:right w:val="single" w:sz="4" w:space="0" w:color="auto"/>
            </w:tcBorders>
            <w:shd w:val="clear" w:color="auto" w:fill="FFFFFF"/>
          </w:tcPr>
          <w:p w14:paraId="2C4D15DA" w14:textId="11FC6161" w:rsidR="00850DCB" w:rsidRPr="00EA7FCC" w:rsidRDefault="00850DCB" w:rsidP="00394634">
            <w:pPr>
              <w:spacing w:before="120"/>
              <w:rPr>
                <w:sz w:val="28"/>
                <w:szCs w:val="28"/>
                <w:lang w:val="vi-VN"/>
              </w:rPr>
            </w:pPr>
            <w:r w:rsidRPr="00EA7FCC">
              <w:rPr>
                <w:sz w:val="28"/>
                <w:szCs w:val="28"/>
              </w:rPr>
              <w:t>Tên tổ chức chủ quản quản lý dự án: ……………………………………………</w:t>
            </w:r>
            <w:r w:rsidRPr="00EA7FCC">
              <w:rPr>
                <w:sz w:val="28"/>
                <w:szCs w:val="28"/>
                <w:lang w:val="vi-VN"/>
              </w:rPr>
              <w:t>..</w:t>
            </w:r>
          </w:p>
          <w:p w14:paraId="244C17A6" w14:textId="1A306E67" w:rsidR="00850DCB" w:rsidRPr="00EA7FCC" w:rsidRDefault="00850DCB" w:rsidP="00394634">
            <w:pPr>
              <w:spacing w:before="120"/>
              <w:rPr>
                <w:sz w:val="28"/>
                <w:szCs w:val="28"/>
                <w:lang w:val="vi-VN"/>
              </w:rPr>
            </w:pPr>
            <w:r w:rsidRPr="00EA7FCC">
              <w:rPr>
                <w:sz w:val="28"/>
                <w:szCs w:val="28"/>
              </w:rPr>
              <w:t>Điện thoại: ……………………………… Fax: …………………………………</w:t>
            </w:r>
            <w:r w:rsidRPr="00EA7FCC">
              <w:rPr>
                <w:sz w:val="28"/>
                <w:szCs w:val="28"/>
                <w:lang w:val="vi-VN"/>
              </w:rPr>
              <w:t>..</w:t>
            </w:r>
          </w:p>
          <w:p w14:paraId="163411C6" w14:textId="4F0826AE" w:rsidR="00850DCB" w:rsidRPr="00EA7FCC" w:rsidRDefault="00850DCB" w:rsidP="00394634">
            <w:pPr>
              <w:spacing w:before="120"/>
              <w:rPr>
                <w:sz w:val="28"/>
                <w:szCs w:val="28"/>
                <w:lang w:val="vi-VN"/>
              </w:rPr>
            </w:pPr>
            <w:r w:rsidRPr="00EA7FCC">
              <w:rPr>
                <w:sz w:val="28"/>
                <w:szCs w:val="28"/>
              </w:rPr>
              <w:t>Email: ……………………………………………………………………………</w:t>
            </w:r>
            <w:r w:rsidRPr="00EA7FCC">
              <w:rPr>
                <w:sz w:val="28"/>
                <w:szCs w:val="28"/>
                <w:lang w:val="vi-VN"/>
              </w:rPr>
              <w:t>..</w:t>
            </w:r>
          </w:p>
          <w:p w14:paraId="669AA3EE" w14:textId="2C08458F" w:rsidR="00850DCB" w:rsidRPr="00EA7FCC" w:rsidRDefault="00850DCB" w:rsidP="00394634">
            <w:pPr>
              <w:spacing w:before="120"/>
              <w:rPr>
                <w:sz w:val="28"/>
                <w:szCs w:val="28"/>
                <w:lang w:val="vi-VN"/>
              </w:rPr>
            </w:pPr>
            <w:r w:rsidRPr="00EA7FCC">
              <w:rPr>
                <w:sz w:val="28"/>
                <w:szCs w:val="28"/>
              </w:rPr>
              <w:t>Địa chỉ: …………………………………………………………………………</w:t>
            </w:r>
            <w:r w:rsidRPr="00EA7FCC">
              <w:rPr>
                <w:sz w:val="28"/>
                <w:szCs w:val="28"/>
                <w:lang w:val="vi-VN"/>
              </w:rPr>
              <w:t>....</w:t>
            </w:r>
          </w:p>
          <w:p w14:paraId="558FDAD8" w14:textId="32AF908D" w:rsidR="00850DCB" w:rsidRPr="00EA7FCC" w:rsidRDefault="00850DCB" w:rsidP="00394634">
            <w:pPr>
              <w:spacing w:before="120"/>
              <w:rPr>
                <w:sz w:val="28"/>
                <w:szCs w:val="28"/>
                <w:lang w:val="vi-VN"/>
              </w:rPr>
            </w:pPr>
            <w:r w:rsidRPr="00EA7FCC">
              <w:rPr>
                <w:sz w:val="28"/>
                <w:szCs w:val="28"/>
              </w:rPr>
              <w:t>Họ và tên thủ trưởng tổ chức: ……………………………………………………</w:t>
            </w:r>
            <w:r w:rsidRPr="00EA7FCC">
              <w:rPr>
                <w:sz w:val="28"/>
                <w:szCs w:val="28"/>
                <w:lang w:val="vi-VN"/>
              </w:rPr>
              <w:t>.</w:t>
            </w:r>
          </w:p>
        </w:tc>
      </w:tr>
      <w:tr w:rsidR="00EA7FCC" w:rsidRPr="00EA7FCC" w14:paraId="7DAA61E8"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3A35994D" w14:textId="77777777" w:rsidR="00850DCB" w:rsidRPr="00EA7FCC" w:rsidRDefault="00850DCB" w:rsidP="00394634">
            <w:pPr>
              <w:spacing w:before="120"/>
              <w:jc w:val="center"/>
              <w:rPr>
                <w:sz w:val="28"/>
                <w:szCs w:val="28"/>
              </w:rPr>
            </w:pPr>
            <w:r w:rsidRPr="00EA7FCC">
              <w:rPr>
                <w:sz w:val="28"/>
                <w:szCs w:val="28"/>
              </w:rPr>
              <w:t>10</w:t>
            </w:r>
          </w:p>
        </w:tc>
        <w:tc>
          <w:tcPr>
            <w:tcW w:w="9812" w:type="dxa"/>
            <w:gridSpan w:val="6"/>
            <w:tcBorders>
              <w:top w:val="single" w:sz="4" w:space="0" w:color="auto"/>
              <w:left w:val="single" w:sz="4" w:space="0" w:color="auto"/>
              <w:bottom w:val="single" w:sz="4" w:space="0" w:color="auto"/>
              <w:right w:val="single" w:sz="4" w:space="0" w:color="auto"/>
            </w:tcBorders>
            <w:shd w:val="clear" w:color="auto" w:fill="FFFFFF"/>
          </w:tcPr>
          <w:p w14:paraId="3546F178" w14:textId="77777777" w:rsidR="00850DCB" w:rsidRPr="00EA7FCC" w:rsidRDefault="00850DCB" w:rsidP="00394634">
            <w:pPr>
              <w:spacing w:before="120"/>
              <w:rPr>
                <w:b/>
                <w:sz w:val="28"/>
                <w:szCs w:val="28"/>
              </w:rPr>
            </w:pPr>
            <w:r w:rsidRPr="00EA7FCC">
              <w:rPr>
                <w:b/>
                <w:sz w:val="28"/>
                <w:szCs w:val="28"/>
              </w:rPr>
              <w:t xml:space="preserve">Tổ chức tham gia chính </w:t>
            </w:r>
          </w:p>
        </w:tc>
      </w:tr>
      <w:tr w:rsidR="00EA7FCC" w:rsidRPr="00EA7FCC" w14:paraId="48C95C08"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0C7AEEE8" w14:textId="77777777" w:rsidR="00850DCB" w:rsidRPr="00EA7FCC" w:rsidRDefault="00850DCB" w:rsidP="00394634">
            <w:pPr>
              <w:spacing w:before="120"/>
              <w:jc w:val="center"/>
              <w:rPr>
                <w:sz w:val="28"/>
                <w:szCs w:val="28"/>
              </w:rPr>
            </w:pPr>
          </w:p>
        </w:tc>
        <w:tc>
          <w:tcPr>
            <w:tcW w:w="9812" w:type="dxa"/>
            <w:gridSpan w:val="6"/>
            <w:tcBorders>
              <w:top w:val="single" w:sz="4" w:space="0" w:color="auto"/>
              <w:left w:val="single" w:sz="4" w:space="0" w:color="auto"/>
              <w:bottom w:val="single" w:sz="4" w:space="0" w:color="auto"/>
              <w:right w:val="single" w:sz="4" w:space="0" w:color="auto"/>
            </w:tcBorders>
            <w:shd w:val="clear" w:color="auto" w:fill="FFFFFF"/>
          </w:tcPr>
          <w:p w14:paraId="632BE3DD" w14:textId="77777777" w:rsidR="00850DCB" w:rsidRPr="00EA7FCC" w:rsidRDefault="00850DCB" w:rsidP="00394634">
            <w:pPr>
              <w:spacing w:before="120"/>
              <w:rPr>
                <w:b/>
                <w:i/>
                <w:sz w:val="28"/>
                <w:szCs w:val="28"/>
                <w:lang w:val="vi-VN"/>
              </w:rPr>
            </w:pPr>
            <w:r w:rsidRPr="00EA7FCC">
              <w:rPr>
                <w:b/>
                <w:i/>
                <w:sz w:val="28"/>
                <w:szCs w:val="28"/>
              </w:rPr>
              <w:t>10.1. Tổ chức tha</w:t>
            </w:r>
            <w:r w:rsidRPr="00EA7FCC">
              <w:rPr>
                <w:b/>
                <w:i/>
                <w:sz w:val="28"/>
                <w:szCs w:val="28"/>
                <w:lang w:val="vi-VN"/>
              </w:rPr>
              <w:t>m gia chính 1</w:t>
            </w:r>
          </w:p>
          <w:p w14:paraId="25D18E39" w14:textId="144943CC" w:rsidR="00850DCB" w:rsidRPr="00EA7FCC" w:rsidRDefault="00850DCB" w:rsidP="00394634">
            <w:pPr>
              <w:spacing w:before="120"/>
              <w:rPr>
                <w:sz w:val="28"/>
                <w:szCs w:val="28"/>
                <w:lang w:val="vi-VN"/>
              </w:rPr>
            </w:pPr>
            <w:r w:rsidRPr="00EA7FCC">
              <w:rPr>
                <w:sz w:val="28"/>
                <w:szCs w:val="28"/>
              </w:rPr>
              <w:t>Tên tổ chức: ……………………………………………………………………</w:t>
            </w:r>
            <w:r w:rsidRPr="00EA7FCC">
              <w:rPr>
                <w:sz w:val="28"/>
                <w:szCs w:val="28"/>
                <w:lang w:val="vi-VN"/>
              </w:rPr>
              <w:t>....</w:t>
            </w:r>
          </w:p>
          <w:p w14:paraId="7349DAA0" w14:textId="59BAA307" w:rsidR="00850DCB" w:rsidRPr="00EA7FCC" w:rsidRDefault="00850DCB" w:rsidP="00394634">
            <w:pPr>
              <w:spacing w:before="120"/>
              <w:rPr>
                <w:sz w:val="28"/>
                <w:szCs w:val="28"/>
                <w:lang w:val="vi-VN"/>
              </w:rPr>
            </w:pPr>
            <w:r w:rsidRPr="00EA7FCC">
              <w:rPr>
                <w:sz w:val="28"/>
                <w:szCs w:val="28"/>
              </w:rPr>
              <w:t>Điện thoại: ……………………………… Fax: …………………………</w:t>
            </w:r>
            <w:r w:rsidRPr="00EA7FCC">
              <w:rPr>
                <w:sz w:val="28"/>
                <w:szCs w:val="28"/>
                <w:lang w:val="vi-VN"/>
              </w:rPr>
              <w:t>.</w:t>
            </w:r>
            <w:r w:rsidRPr="00EA7FCC">
              <w:rPr>
                <w:sz w:val="28"/>
                <w:szCs w:val="28"/>
              </w:rPr>
              <w:t>……</w:t>
            </w:r>
            <w:r w:rsidRPr="00EA7FCC">
              <w:rPr>
                <w:sz w:val="28"/>
                <w:szCs w:val="28"/>
                <w:lang w:val="vi-VN"/>
              </w:rPr>
              <w:t>.....</w:t>
            </w:r>
          </w:p>
          <w:p w14:paraId="7355159F" w14:textId="7E040850" w:rsidR="00850DCB" w:rsidRPr="00EA7FCC" w:rsidRDefault="00850DCB" w:rsidP="00394634">
            <w:pPr>
              <w:spacing w:before="120"/>
              <w:rPr>
                <w:sz w:val="28"/>
                <w:szCs w:val="28"/>
              </w:rPr>
            </w:pPr>
            <w:r w:rsidRPr="00EA7FCC">
              <w:rPr>
                <w:sz w:val="28"/>
                <w:szCs w:val="28"/>
              </w:rPr>
              <w:t>Email: ……………………………</w:t>
            </w:r>
            <w:r w:rsidR="009C7431" w:rsidRPr="00EA7FCC">
              <w:rPr>
                <w:sz w:val="28"/>
                <w:szCs w:val="28"/>
              </w:rPr>
              <w:t>……</w:t>
            </w:r>
            <w:r w:rsidRPr="00EA7FCC">
              <w:rPr>
                <w:sz w:val="28"/>
                <w:szCs w:val="28"/>
              </w:rPr>
              <w:t>………………………………………</w:t>
            </w:r>
            <w:r w:rsidRPr="00EA7FCC">
              <w:rPr>
                <w:sz w:val="28"/>
                <w:szCs w:val="28"/>
                <w:lang w:val="vi-VN"/>
              </w:rPr>
              <w:t>.</w:t>
            </w:r>
            <w:r w:rsidRPr="00EA7FCC">
              <w:rPr>
                <w:sz w:val="28"/>
                <w:szCs w:val="28"/>
              </w:rPr>
              <w:t>….</w:t>
            </w:r>
          </w:p>
          <w:p w14:paraId="222B6B60" w14:textId="0A6103C0" w:rsidR="00850DCB" w:rsidRPr="00EA7FCC" w:rsidRDefault="00850DCB" w:rsidP="00394634">
            <w:pPr>
              <w:spacing w:before="120"/>
              <w:rPr>
                <w:sz w:val="28"/>
                <w:szCs w:val="28"/>
                <w:lang w:val="vi-VN"/>
              </w:rPr>
            </w:pPr>
            <w:r w:rsidRPr="00EA7FCC">
              <w:rPr>
                <w:sz w:val="28"/>
                <w:szCs w:val="28"/>
              </w:rPr>
              <w:t>Website: ……………………………………………………………………</w:t>
            </w:r>
            <w:r w:rsidRPr="00EA7FCC">
              <w:rPr>
                <w:sz w:val="28"/>
                <w:szCs w:val="28"/>
                <w:lang w:val="vi-VN"/>
              </w:rPr>
              <w:t>.</w:t>
            </w:r>
            <w:r w:rsidRPr="00EA7FCC">
              <w:rPr>
                <w:sz w:val="28"/>
                <w:szCs w:val="28"/>
              </w:rPr>
              <w:t>……</w:t>
            </w:r>
            <w:r w:rsidRPr="00EA7FCC">
              <w:rPr>
                <w:sz w:val="28"/>
                <w:szCs w:val="28"/>
                <w:lang w:val="vi-VN"/>
              </w:rPr>
              <w:t>..</w:t>
            </w:r>
          </w:p>
          <w:p w14:paraId="76C30A07" w14:textId="21CFA625" w:rsidR="00850DCB" w:rsidRPr="00EA7FCC" w:rsidRDefault="00850DCB" w:rsidP="00394634">
            <w:pPr>
              <w:spacing w:before="120"/>
              <w:rPr>
                <w:sz w:val="28"/>
                <w:szCs w:val="28"/>
                <w:lang w:val="vi-VN"/>
              </w:rPr>
            </w:pPr>
            <w:r w:rsidRPr="00EA7FCC">
              <w:rPr>
                <w:sz w:val="28"/>
                <w:szCs w:val="28"/>
              </w:rPr>
              <w:lastRenderedPageBreak/>
              <w:t>Địa chỉ: ……………………………………………………………………………</w:t>
            </w:r>
          </w:p>
          <w:p w14:paraId="3364ABAD" w14:textId="5A315E51" w:rsidR="00850DCB" w:rsidRPr="00EA7FCC" w:rsidRDefault="00850DCB" w:rsidP="004872AF">
            <w:pPr>
              <w:spacing w:before="120"/>
              <w:rPr>
                <w:sz w:val="28"/>
                <w:szCs w:val="28"/>
                <w:lang w:val="vi-VN"/>
              </w:rPr>
            </w:pPr>
            <w:r w:rsidRPr="00EA7FCC">
              <w:rPr>
                <w:sz w:val="28"/>
                <w:szCs w:val="28"/>
              </w:rPr>
              <w:t>Họ và tên thủ trưởng tổ chức: ……………………………………………………</w:t>
            </w:r>
            <w:r w:rsidRPr="00EA7FCC">
              <w:rPr>
                <w:sz w:val="28"/>
                <w:szCs w:val="28"/>
                <w:lang w:val="vi-VN"/>
              </w:rPr>
              <w:t>..</w:t>
            </w:r>
          </w:p>
          <w:p w14:paraId="381ACC83" w14:textId="391B95B3" w:rsidR="00850DCB" w:rsidRPr="00EA7FCC" w:rsidRDefault="00850DCB" w:rsidP="00394634">
            <w:pPr>
              <w:spacing w:before="120"/>
              <w:rPr>
                <w:sz w:val="28"/>
                <w:szCs w:val="28"/>
              </w:rPr>
            </w:pPr>
            <w:r w:rsidRPr="00EA7FCC">
              <w:rPr>
                <w:sz w:val="28"/>
                <w:szCs w:val="28"/>
              </w:rPr>
              <w:t xml:space="preserve">Người chịu trách nhiệm chính: </w:t>
            </w:r>
            <w:r w:rsidRPr="00EA7FCC">
              <w:rPr>
                <w:sz w:val="28"/>
                <w:szCs w:val="28"/>
                <w:lang w:val="vi-VN"/>
              </w:rPr>
              <w:t>.......................................</w:t>
            </w:r>
            <w:r w:rsidRPr="00EA7FCC">
              <w:rPr>
                <w:sz w:val="28"/>
                <w:szCs w:val="28"/>
              </w:rPr>
              <w:t>..................................</w:t>
            </w:r>
            <w:r w:rsidRPr="00EA7FCC">
              <w:rPr>
                <w:sz w:val="28"/>
                <w:szCs w:val="28"/>
                <w:lang w:val="vi-VN"/>
              </w:rPr>
              <w:t>..</w:t>
            </w:r>
            <w:r w:rsidRPr="00EA7FCC">
              <w:rPr>
                <w:sz w:val="28"/>
                <w:szCs w:val="28"/>
              </w:rPr>
              <w:t>.....</w:t>
            </w:r>
          </w:p>
          <w:p w14:paraId="506AD8CC" w14:textId="77777777" w:rsidR="00850DCB" w:rsidRPr="00EA7FCC" w:rsidRDefault="00850DCB" w:rsidP="00394634">
            <w:pPr>
              <w:spacing w:before="120"/>
              <w:rPr>
                <w:b/>
                <w:i/>
                <w:sz w:val="28"/>
                <w:szCs w:val="28"/>
                <w:lang w:val="vi-VN"/>
              </w:rPr>
            </w:pPr>
            <w:r w:rsidRPr="00EA7FCC">
              <w:rPr>
                <w:b/>
                <w:i/>
                <w:sz w:val="28"/>
                <w:szCs w:val="28"/>
              </w:rPr>
              <w:t>10.2. Tổ chức phối hợp khác</w:t>
            </w:r>
          </w:p>
          <w:p w14:paraId="2E0BF3FC" w14:textId="102059B5" w:rsidR="00850DCB" w:rsidRPr="00EA7FCC" w:rsidRDefault="00850DCB" w:rsidP="00394634">
            <w:pPr>
              <w:spacing w:before="120"/>
              <w:rPr>
                <w:sz w:val="28"/>
                <w:szCs w:val="28"/>
              </w:rPr>
            </w:pPr>
            <w:r w:rsidRPr="00EA7FCC">
              <w:rPr>
                <w:sz w:val="28"/>
                <w:szCs w:val="28"/>
              </w:rPr>
              <w:t>Tên tổ chức..........................................…………………………………………</w:t>
            </w:r>
            <w:r w:rsidRPr="00EA7FCC">
              <w:rPr>
                <w:sz w:val="28"/>
                <w:szCs w:val="28"/>
                <w:lang w:val="vi-VN"/>
              </w:rPr>
              <w:t>....</w:t>
            </w:r>
            <w:r w:rsidR="009C7431" w:rsidRPr="00EA7FCC">
              <w:rPr>
                <w:sz w:val="28"/>
                <w:szCs w:val="28"/>
              </w:rPr>
              <w:t>..</w:t>
            </w:r>
            <w:r w:rsidRPr="00EA7FCC">
              <w:rPr>
                <w:sz w:val="28"/>
                <w:szCs w:val="28"/>
                <w:lang w:val="vi-VN"/>
              </w:rPr>
              <w:t>.</w:t>
            </w:r>
            <w:r w:rsidRPr="00EA7FCC">
              <w:rPr>
                <w:sz w:val="28"/>
                <w:szCs w:val="28"/>
              </w:rPr>
              <w:t>……</w:t>
            </w:r>
          </w:p>
          <w:p w14:paraId="1B9BD747" w14:textId="724AC339" w:rsidR="00850DCB" w:rsidRPr="00EA7FCC" w:rsidRDefault="00850DCB" w:rsidP="00394634">
            <w:pPr>
              <w:spacing w:before="120"/>
              <w:rPr>
                <w:sz w:val="28"/>
                <w:szCs w:val="28"/>
              </w:rPr>
            </w:pPr>
            <w:r w:rsidRPr="00EA7FCC">
              <w:rPr>
                <w:sz w:val="28"/>
                <w:szCs w:val="28"/>
              </w:rPr>
              <w:t>Điện thoại: ……………………………… Fax: ………………………………</w:t>
            </w:r>
            <w:r w:rsidRPr="00EA7FCC">
              <w:rPr>
                <w:sz w:val="28"/>
                <w:szCs w:val="28"/>
                <w:lang w:val="vi-VN"/>
              </w:rPr>
              <w:t>..</w:t>
            </w:r>
            <w:r w:rsidRPr="00EA7FCC">
              <w:rPr>
                <w:sz w:val="28"/>
                <w:szCs w:val="28"/>
              </w:rPr>
              <w:t>…</w:t>
            </w:r>
          </w:p>
          <w:p w14:paraId="449E7245" w14:textId="55C33C8B" w:rsidR="00850DCB" w:rsidRPr="00EA7FCC" w:rsidRDefault="00850DCB" w:rsidP="00394634">
            <w:pPr>
              <w:spacing w:before="120"/>
              <w:rPr>
                <w:sz w:val="28"/>
                <w:szCs w:val="28"/>
                <w:lang w:val="vi-VN"/>
              </w:rPr>
            </w:pPr>
            <w:r w:rsidRPr="00EA7FCC">
              <w:rPr>
                <w:sz w:val="28"/>
                <w:szCs w:val="28"/>
              </w:rPr>
              <w:t>Email: ……………………………………………………………………………</w:t>
            </w:r>
            <w:r w:rsidRPr="00EA7FCC">
              <w:rPr>
                <w:sz w:val="28"/>
                <w:szCs w:val="28"/>
                <w:lang w:val="vi-VN"/>
              </w:rPr>
              <w:t>..</w:t>
            </w:r>
          </w:p>
          <w:p w14:paraId="0D9292BE" w14:textId="6E101604" w:rsidR="00850DCB" w:rsidRPr="00EA7FCC" w:rsidRDefault="00850DCB" w:rsidP="00394634">
            <w:pPr>
              <w:spacing w:before="120"/>
              <w:rPr>
                <w:sz w:val="28"/>
                <w:szCs w:val="28"/>
                <w:lang w:val="vi-VN"/>
              </w:rPr>
            </w:pPr>
            <w:r w:rsidRPr="00EA7FCC">
              <w:rPr>
                <w:sz w:val="28"/>
                <w:szCs w:val="28"/>
              </w:rPr>
              <w:t>Website: ………………………………………</w:t>
            </w:r>
            <w:r w:rsidR="009C7431" w:rsidRPr="00EA7FCC">
              <w:rPr>
                <w:sz w:val="28"/>
                <w:szCs w:val="28"/>
              </w:rPr>
              <w:t>…</w:t>
            </w:r>
            <w:r w:rsidRPr="00EA7FCC">
              <w:rPr>
                <w:sz w:val="28"/>
                <w:szCs w:val="28"/>
              </w:rPr>
              <w:t>………………………………</w:t>
            </w:r>
            <w:r w:rsidRPr="00EA7FCC">
              <w:rPr>
                <w:sz w:val="28"/>
                <w:szCs w:val="28"/>
                <w:lang w:val="vi-VN"/>
              </w:rPr>
              <w:t>..</w:t>
            </w:r>
          </w:p>
          <w:p w14:paraId="4B14360D" w14:textId="2808013A" w:rsidR="00850DCB" w:rsidRPr="00EA7FCC" w:rsidRDefault="00850DCB" w:rsidP="00394634">
            <w:pPr>
              <w:spacing w:before="120"/>
              <w:rPr>
                <w:sz w:val="28"/>
                <w:szCs w:val="28"/>
              </w:rPr>
            </w:pPr>
            <w:r w:rsidRPr="00EA7FCC">
              <w:rPr>
                <w:sz w:val="28"/>
                <w:szCs w:val="28"/>
              </w:rPr>
              <w:t>Địa chỉ: ……………………………………………………………………………</w:t>
            </w:r>
          </w:p>
          <w:p w14:paraId="616A5EF2" w14:textId="1C5CCD1F" w:rsidR="00850DCB" w:rsidRPr="00EA7FCC" w:rsidRDefault="00850DCB" w:rsidP="00394634">
            <w:pPr>
              <w:spacing w:before="120"/>
              <w:rPr>
                <w:sz w:val="28"/>
                <w:szCs w:val="28"/>
              </w:rPr>
            </w:pPr>
            <w:r w:rsidRPr="00EA7FCC">
              <w:rPr>
                <w:sz w:val="28"/>
                <w:szCs w:val="28"/>
              </w:rPr>
              <w:t>Họ và tên thủ trưởng tổ chức: ………………………………………………</w:t>
            </w:r>
            <w:r w:rsidR="009C7431" w:rsidRPr="00EA7FCC">
              <w:rPr>
                <w:sz w:val="28"/>
                <w:szCs w:val="28"/>
              </w:rPr>
              <w:t>..</w:t>
            </w:r>
            <w:r w:rsidRPr="00EA7FCC">
              <w:rPr>
                <w:sz w:val="28"/>
                <w:szCs w:val="28"/>
              </w:rPr>
              <w:t>……</w:t>
            </w:r>
          </w:p>
        </w:tc>
      </w:tr>
      <w:tr w:rsidR="00EA7FCC" w:rsidRPr="00EA7FCC" w14:paraId="0FB2D825"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6FDC6AE2" w14:textId="77777777" w:rsidR="00850DCB" w:rsidRPr="00EA7FCC" w:rsidRDefault="00850DCB" w:rsidP="00394634">
            <w:pPr>
              <w:spacing w:before="120"/>
              <w:jc w:val="center"/>
              <w:rPr>
                <w:b/>
                <w:sz w:val="28"/>
                <w:szCs w:val="28"/>
              </w:rPr>
            </w:pPr>
            <w:r w:rsidRPr="00EA7FCC">
              <w:rPr>
                <w:b/>
                <w:sz w:val="28"/>
                <w:szCs w:val="28"/>
              </w:rPr>
              <w:t>11</w:t>
            </w:r>
          </w:p>
        </w:tc>
        <w:tc>
          <w:tcPr>
            <w:tcW w:w="9812" w:type="dxa"/>
            <w:gridSpan w:val="6"/>
            <w:tcBorders>
              <w:top w:val="single" w:sz="4" w:space="0" w:color="auto"/>
              <w:left w:val="single" w:sz="4" w:space="0" w:color="auto"/>
              <w:right w:val="single" w:sz="4" w:space="0" w:color="auto"/>
            </w:tcBorders>
            <w:shd w:val="clear" w:color="auto" w:fill="FFFFFF"/>
          </w:tcPr>
          <w:p w14:paraId="75FD40FB" w14:textId="77777777" w:rsidR="00850DCB" w:rsidRPr="00EA7FCC" w:rsidRDefault="00850DCB" w:rsidP="00A05513">
            <w:pPr>
              <w:spacing w:before="120"/>
              <w:jc w:val="both"/>
              <w:rPr>
                <w:b/>
                <w:sz w:val="28"/>
                <w:szCs w:val="28"/>
                <w:lang w:val="vi-VN"/>
              </w:rPr>
            </w:pPr>
            <w:r w:rsidRPr="00EA7FCC">
              <w:rPr>
                <w:b/>
                <w:sz w:val="28"/>
                <w:szCs w:val="28"/>
              </w:rPr>
              <w:t>Cán</w:t>
            </w:r>
            <w:r w:rsidRPr="00EA7FCC">
              <w:rPr>
                <w:b/>
                <w:sz w:val="28"/>
                <w:szCs w:val="28"/>
                <w:lang w:val="vi-VN"/>
              </w:rPr>
              <w:t xml:space="preserve"> bộ </w:t>
            </w:r>
            <w:r w:rsidRPr="00EA7FCC">
              <w:rPr>
                <w:b/>
                <w:sz w:val="28"/>
                <w:szCs w:val="28"/>
              </w:rPr>
              <w:t>thực hiện</w:t>
            </w:r>
            <w:r w:rsidRPr="00EA7FCC">
              <w:rPr>
                <w:b/>
                <w:sz w:val="28"/>
                <w:szCs w:val="28"/>
                <w:lang w:val="vi-VN"/>
              </w:rPr>
              <w:t xml:space="preserve"> chính</w:t>
            </w:r>
            <w:r w:rsidRPr="00EA7FCC">
              <w:rPr>
                <w:b/>
                <w:sz w:val="28"/>
                <w:szCs w:val="28"/>
              </w:rPr>
              <w:t xml:space="preserve">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05A2623C" w14:textId="77777777" w:rsidTr="001B43DB">
        <w:tc>
          <w:tcPr>
            <w:tcW w:w="384" w:type="dxa"/>
            <w:tcBorders>
              <w:top w:val="single" w:sz="4" w:space="0" w:color="auto"/>
              <w:left w:val="single" w:sz="4" w:space="0" w:color="auto"/>
              <w:bottom w:val="single" w:sz="4" w:space="0" w:color="auto"/>
            </w:tcBorders>
            <w:shd w:val="clear" w:color="auto" w:fill="FFFFFF"/>
          </w:tcPr>
          <w:p w14:paraId="5B1AB9C3" w14:textId="77777777" w:rsidR="00850DCB" w:rsidRPr="00EA7FCC" w:rsidRDefault="00850DCB" w:rsidP="00394634">
            <w:pPr>
              <w:spacing w:before="120"/>
              <w:jc w:val="center"/>
              <w:rPr>
                <w:sz w:val="28"/>
                <w:szCs w:val="28"/>
              </w:rPr>
            </w:pPr>
          </w:p>
        </w:tc>
        <w:tc>
          <w:tcPr>
            <w:tcW w:w="9812" w:type="dxa"/>
            <w:gridSpan w:val="6"/>
            <w:tcBorders>
              <w:left w:val="nil"/>
              <w:bottom w:val="single" w:sz="4" w:space="0" w:color="auto"/>
              <w:right w:val="single" w:sz="4" w:space="0" w:color="auto"/>
            </w:tcBorders>
            <w:shd w:val="clear" w:color="auto" w:fill="FFFFFF"/>
          </w:tcPr>
          <w:p w14:paraId="2B556221" w14:textId="3F31EC08" w:rsidR="00850DCB" w:rsidRPr="00EA7FCC" w:rsidRDefault="00850DCB" w:rsidP="002F51E6">
            <w:pPr>
              <w:spacing w:before="120"/>
              <w:jc w:val="both"/>
              <w:rPr>
                <w:i/>
                <w:sz w:val="28"/>
                <w:szCs w:val="28"/>
              </w:rPr>
            </w:pPr>
            <w:r w:rsidRPr="00EA7FCC">
              <w:rPr>
                <w:i/>
                <w:sz w:val="28"/>
                <w:szCs w:val="28"/>
              </w:rPr>
              <w:t>(</w:t>
            </w:r>
            <w:r w:rsidR="009C7431" w:rsidRPr="00EA7FCC">
              <w:rPr>
                <w:i/>
                <w:sz w:val="28"/>
                <w:szCs w:val="28"/>
              </w:rPr>
              <w:t>Ghi những người có đóng góp khoa học và chủ trì thực hiện những nội dung chính thuộc tổ chức chủ trì và tổ chức phối hợp tham gia thực hiện đề tài</w:t>
            </w:r>
            <w:r w:rsidR="009C7431" w:rsidRPr="00EA7FCC">
              <w:rPr>
                <w:i/>
                <w:sz w:val="28"/>
                <w:szCs w:val="28"/>
                <w:lang w:val="vi-VN"/>
              </w:rPr>
              <w:t xml:space="preserve"> công nghệ cao</w:t>
            </w:r>
            <w:r w:rsidR="009C7431" w:rsidRPr="00EA7FCC">
              <w:rPr>
                <w:i/>
                <w:sz w:val="28"/>
                <w:szCs w:val="28"/>
              </w:rPr>
              <w:t>. Thành viên, kỹ thuật viên, nhân viên hỗ trợ lập danh sách theo mẫu này có xác nhận của tổ chức chủ trì và gửi kèm theo hồ sơ khi đăng ký</w:t>
            </w:r>
            <w:r w:rsidRPr="00EA7FCC">
              <w:rPr>
                <w:i/>
                <w:sz w:val="28"/>
                <w:szCs w:val="28"/>
              </w:rPr>
              <w:t>)</w:t>
            </w:r>
          </w:p>
        </w:tc>
      </w:tr>
      <w:tr w:rsidR="00EA7FCC" w:rsidRPr="00EA7FCC" w14:paraId="38BE877D"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419F4DE5" w14:textId="77777777" w:rsidR="00850DCB" w:rsidRPr="00EA7FCC" w:rsidRDefault="00850DCB" w:rsidP="00B642E7">
            <w:pPr>
              <w:spacing w:before="120"/>
              <w:jc w:val="center"/>
              <w:rPr>
                <w:b/>
                <w:sz w:val="28"/>
                <w:szCs w:val="28"/>
              </w:rPr>
            </w:pPr>
            <w:r w:rsidRPr="00EA7FCC">
              <w:rPr>
                <w:b/>
                <w:sz w:val="28"/>
                <w:szCs w:val="28"/>
              </w:rPr>
              <w:t>Số TT</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14:paraId="177C2994" w14:textId="77777777" w:rsidR="00850DCB" w:rsidRPr="00EA7FCC" w:rsidRDefault="00850DCB" w:rsidP="00B642E7">
            <w:pPr>
              <w:spacing w:before="120"/>
              <w:jc w:val="center"/>
              <w:rPr>
                <w:b/>
                <w:sz w:val="28"/>
                <w:szCs w:val="28"/>
              </w:rPr>
            </w:pPr>
            <w:r w:rsidRPr="00EA7FCC">
              <w:rPr>
                <w:b/>
                <w:sz w:val="28"/>
                <w:szCs w:val="28"/>
              </w:rPr>
              <w:t>Họ và tên</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1153CF03" w14:textId="77777777" w:rsidR="00850DCB" w:rsidRPr="00EA7FCC" w:rsidRDefault="00850DCB" w:rsidP="00B642E7">
            <w:pPr>
              <w:spacing w:before="120"/>
              <w:jc w:val="center"/>
              <w:rPr>
                <w:b/>
                <w:sz w:val="28"/>
                <w:szCs w:val="28"/>
              </w:rPr>
            </w:pPr>
            <w:r w:rsidRPr="00EA7FCC">
              <w:rPr>
                <w:b/>
                <w:sz w:val="28"/>
                <w:szCs w:val="28"/>
              </w:rPr>
              <w:t>Tổ chức công tác</w:t>
            </w: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395B10" w14:textId="77777777" w:rsidR="00850DCB" w:rsidRPr="00EA7FCC" w:rsidRDefault="00850DCB" w:rsidP="00B642E7">
            <w:pPr>
              <w:spacing w:before="120"/>
              <w:jc w:val="center"/>
              <w:rPr>
                <w:b/>
                <w:sz w:val="28"/>
                <w:szCs w:val="28"/>
              </w:rPr>
            </w:pPr>
            <w:r w:rsidRPr="00EA7FCC">
              <w:rPr>
                <w:b/>
                <w:sz w:val="28"/>
                <w:szCs w:val="28"/>
              </w:rPr>
              <w:t>Nội dung công việc tham gia</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14:paraId="4E675EC3" w14:textId="77777777" w:rsidR="00850DCB" w:rsidRPr="00EA7FCC" w:rsidRDefault="00850DCB" w:rsidP="00B642E7">
            <w:pPr>
              <w:spacing w:before="120"/>
              <w:jc w:val="center"/>
              <w:rPr>
                <w:b/>
                <w:sz w:val="28"/>
                <w:szCs w:val="28"/>
              </w:rPr>
            </w:pPr>
            <w:r w:rsidRPr="00EA7FCC">
              <w:rPr>
                <w:b/>
                <w:sz w:val="28"/>
                <w:szCs w:val="28"/>
              </w:rPr>
              <w:t>Thời gian làm việc cho dự án</w:t>
            </w:r>
          </w:p>
          <w:p w14:paraId="6EAB3288" w14:textId="77777777" w:rsidR="00850DCB" w:rsidRPr="00EA7FCC" w:rsidRDefault="00850DCB" w:rsidP="00B642E7">
            <w:pPr>
              <w:spacing w:before="120"/>
              <w:jc w:val="center"/>
              <w:rPr>
                <w:sz w:val="28"/>
                <w:szCs w:val="28"/>
              </w:rPr>
            </w:pPr>
            <w:r w:rsidRPr="00EA7FCC">
              <w:rPr>
                <w:sz w:val="28"/>
                <w:szCs w:val="28"/>
              </w:rPr>
              <w:t>(Số tháng quy đổi</w:t>
            </w:r>
            <w:r w:rsidRPr="00EA7FCC">
              <w:rPr>
                <w:sz w:val="28"/>
                <w:szCs w:val="28"/>
                <w:highlight w:val="yellow"/>
                <w:vertAlign w:val="superscript"/>
              </w:rPr>
              <w:t>2</w:t>
            </w:r>
            <w:r w:rsidRPr="00EA7FCC">
              <w:rPr>
                <w:sz w:val="28"/>
                <w:szCs w:val="28"/>
              </w:rPr>
              <w:t>)</w:t>
            </w:r>
          </w:p>
        </w:tc>
      </w:tr>
      <w:tr w:rsidR="00EA7FCC" w:rsidRPr="00EA7FCC" w14:paraId="07B58A5D"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00609876" w14:textId="77777777" w:rsidR="00850DCB" w:rsidRPr="00EA7FCC" w:rsidRDefault="00850DCB" w:rsidP="00B642E7">
            <w:pPr>
              <w:spacing w:before="120"/>
              <w:jc w:val="center"/>
              <w:rPr>
                <w:sz w:val="28"/>
                <w:szCs w:val="28"/>
              </w:rPr>
            </w:pPr>
            <w:r w:rsidRPr="00EA7FCC">
              <w:rPr>
                <w:sz w:val="28"/>
                <w:szCs w:val="28"/>
              </w:rPr>
              <w:t>1</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14C59660"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B269A7E"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1301D622"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488093DE" w14:textId="77777777" w:rsidR="00850DCB" w:rsidRPr="00EA7FCC" w:rsidRDefault="00850DCB" w:rsidP="00394634">
            <w:pPr>
              <w:spacing w:before="120"/>
              <w:jc w:val="center"/>
              <w:rPr>
                <w:b/>
                <w:sz w:val="28"/>
                <w:szCs w:val="28"/>
              </w:rPr>
            </w:pPr>
          </w:p>
        </w:tc>
      </w:tr>
      <w:tr w:rsidR="00EA7FCC" w:rsidRPr="00EA7FCC" w14:paraId="0D7ED563"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5A89B5AD" w14:textId="77777777" w:rsidR="00850DCB" w:rsidRPr="00EA7FCC" w:rsidRDefault="00850DCB" w:rsidP="00B642E7">
            <w:pPr>
              <w:spacing w:before="120"/>
              <w:jc w:val="center"/>
              <w:rPr>
                <w:sz w:val="28"/>
                <w:szCs w:val="28"/>
              </w:rPr>
            </w:pPr>
            <w:r w:rsidRPr="00EA7FCC">
              <w:rPr>
                <w:sz w:val="28"/>
                <w:szCs w:val="28"/>
              </w:rPr>
              <w:t>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700B87E9"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569DC3A"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493243CF"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28603285" w14:textId="77777777" w:rsidR="00850DCB" w:rsidRPr="00EA7FCC" w:rsidRDefault="00850DCB" w:rsidP="00394634">
            <w:pPr>
              <w:spacing w:before="120"/>
              <w:jc w:val="center"/>
              <w:rPr>
                <w:b/>
                <w:sz w:val="28"/>
                <w:szCs w:val="28"/>
              </w:rPr>
            </w:pPr>
          </w:p>
        </w:tc>
      </w:tr>
      <w:tr w:rsidR="00EA7FCC" w:rsidRPr="00EA7FCC" w14:paraId="31A0F2D7"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55CCEBDD" w14:textId="77777777" w:rsidR="00850DCB" w:rsidRPr="00EA7FCC" w:rsidRDefault="00850DCB" w:rsidP="00B642E7">
            <w:pPr>
              <w:spacing w:before="120"/>
              <w:jc w:val="center"/>
              <w:rPr>
                <w:sz w:val="28"/>
                <w:szCs w:val="28"/>
              </w:rPr>
            </w:pPr>
            <w:r w:rsidRPr="00EA7FCC">
              <w:rPr>
                <w:sz w:val="28"/>
                <w:szCs w:val="28"/>
              </w:rPr>
              <w:t>3</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31816044"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B56E885"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60230BA8"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3B8327F7" w14:textId="77777777" w:rsidR="00850DCB" w:rsidRPr="00EA7FCC" w:rsidRDefault="00850DCB" w:rsidP="00394634">
            <w:pPr>
              <w:spacing w:before="120"/>
              <w:jc w:val="center"/>
              <w:rPr>
                <w:b/>
                <w:sz w:val="28"/>
                <w:szCs w:val="28"/>
              </w:rPr>
            </w:pPr>
          </w:p>
        </w:tc>
      </w:tr>
      <w:tr w:rsidR="00EA7FCC" w:rsidRPr="00EA7FCC" w14:paraId="39DBD1B6"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06910038" w14:textId="77777777" w:rsidR="00850DCB" w:rsidRPr="00EA7FCC" w:rsidRDefault="00850DCB" w:rsidP="00B642E7">
            <w:pPr>
              <w:spacing w:before="120"/>
              <w:jc w:val="center"/>
              <w:rPr>
                <w:sz w:val="28"/>
                <w:szCs w:val="28"/>
              </w:rPr>
            </w:pPr>
            <w:r w:rsidRPr="00EA7FCC">
              <w:rPr>
                <w:sz w:val="28"/>
                <w:szCs w:val="28"/>
              </w:rPr>
              <w:t>4</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03C21D38"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8E79BA6"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784B12E2"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7320514C" w14:textId="77777777" w:rsidR="00850DCB" w:rsidRPr="00EA7FCC" w:rsidRDefault="00850DCB" w:rsidP="00394634">
            <w:pPr>
              <w:spacing w:before="120"/>
              <w:jc w:val="center"/>
              <w:rPr>
                <w:b/>
                <w:sz w:val="28"/>
                <w:szCs w:val="28"/>
              </w:rPr>
            </w:pPr>
          </w:p>
        </w:tc>
      </w:tr>
      <w:tr w:rsidR="00EA7FCC" w:rsidRPr="00EA7FCC" w14:paraId="3562B152"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41090BC2" w14:textId="77777777" w:rsidR="00850DCB" w:rsidRPr="00EA7FCC" w:rsidRDefault="00850DCB" w:rsidP="00B642E7">
            <w:pPr>
              <w:spacing w:before="120"/>
              <w:jc w:val="center"/>
              <w:rPr>
                <w:sz w:val="28"/>
                <w:szCs w:val="28"/>
              </w:rPr>
            </w:pPr>
            <w:r w:rsidRPr="00EA7FCC">
              <w:rPr>
                <w:sz w:val="28"/>
                <w:szCs w:val="28"/>
              </w:rPr>
              <w:t>5</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1314E6BF"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3E4FBFD"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22A3E125"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0400FFD1" w14:textId="77777777" w:rsidR="00850DCB" w:rsidRPr="00EA7FCC" w:rsidRDefault="00850DCB" w:rsidP="00394634">
            <w:pPr>
              <w:spacing w:before="120"/>
              <w:jc w:val="center"/>
              <w:rPr>
                <w:b/>
                <w:sz w:val="28"/>
                <w:szCs w:val="28"/>
              </w:rPr>
            </w:pPr>
          </w:p>
        </w:tc>
      </w:tr>
      <w:tr w:rsidR="00EA7FCC" w:rsidRPr="00EA7FCC" w14:paraId="552AB8DF"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263959B4" w14:textId="77777777" w:rsidR="00850DCB" w:rsidRPr="00EA7FCC" w:rsidRDefault="00850DCB" w:rsidP="00B642E7">
            <w:pPr>
              <w:spacing w:before="120"/>
              <w:jc w:val="center"/>
              <w:rPr>
                <w:sz w:val="28"/>
                <w:szCs w:val="28"/>
              </w:rPr>
            </w:pPr>
            <w:r w:rsidRPr="00EA7FCC">
              <w:rPr>
                <w:sz w:val="28"/>
                <w:szCs w:val="28"/>
              </w:rPr>
              <w:t>6</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013309BD"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E0945BE"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64C558B3"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01E8A5BB" w14:textId="77777777" w:rsidR="00850DCB" w:rsidRPr="00EA7FCC" w:rsidRDefault="00850DCB" w:rsidP="00394634">
            <w:pPr>
              <w:spacing w:before="120"/>
              <w:jc w:val="center"/>
              <w:rPr>
                <w:b/>
                <w:sz w:val="28"/>
                <w:szCs w:val="28"/>
              </w:rPr>
            </w:pPr>
          </w:p>
        </w:tc>
      </w:tr>
      <w:tr w:rsidR="00EA7FCC" w:rsidRPr="00EA7FCC" w14:paraId="19872098"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630316DB" w14:textId="77777777" w:rsidR="00850DCB" w:rsidRPr="00EA7FCC" w:rsidRDefault="00850DCB" w:rsidP="00B642E7">
            <w:pPr>
              <w:spacing w:before="120"/>
              <w:jc w:val="center"/>
              <w:rPr>
                <w:sz w:val="28"/>
                <w:szCs w:val="28"/>
              </w:rPr>
            </w:pPr>
            <w:r w:rsidRPr="00EA7FCC">
              <w:rPr>
                <w:sz w:val="28"/>
                <w:szCs w:val="28"/>
              </w:rPr>
              <w:t>7</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0890CA38"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5AA8715"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6A0D0811"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10FB7368" w14:textId="77777777" w:rsidR="00850DCB" w:rsidRPr="00EA7FCC" w:rsidRDefault="00850DCB" w:rsidP="00394634">
            <w:pPr>
              <w:spacing w:before="120"/>
              <w:jc w:val="center"/>
              <w:rPr>
                <w:b/>
                <w:sz w:val="28"/>
                <w:szCs w:val="28"/>
              </w:rPr>
            </w:pPr>
          </w:p>
        </w:tc>
      </w:tr>
      <w:tr w:rsidR="00EA7FCC" w:rsidRPr="00EA7FCC" w14:paraId="32C19A75"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6FFA2974" w14:textId="77777777" w:rsidR="00850DCB" w:rsidRPr="00EA7FCC" w:rsidRDefault="00850DCB" w:rsidP="00B642E7">
            <w:pPr>
              <w:spacing w:before="120"/>
              <w:jc w:val="center"/>
              <w:rPr>
                <w:sz w:val="28"/>
                <w:szCs w:val="28"/>
              </w:rPr>
            </w:pPr>
            <w:r w:rsidRPr="00EA7FCC">
              <w:rPr>
                <w:sz w:val="28"/>
                <w:szCs w:val="28"/>
              </w:rPr>
              <w:t>8</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6B1536DB"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7E6692B"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4D5D68F8"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1390BD7A" w14:textId="77777777" w:rsidR="00850DCB" w:rsidRPr="00EA7FCC" w:rsidRDefault="00850DCB" w:rsidP="00394634">
            <w:pPr>
              <w:spacing w:before="120"/>
              <w:jc w:val="center"/>
              <w:rPr>
                <w:b/>
                <w:sz w:val="28"/>
                <w:szCs w:val="28"/>
              </w:rPr>
            </w:pPr>
          </w:p>
        </w:tc>
      </w:tr>
      <w:tr w:rsidR="00EA7FCC" w:rsidRPr="00EA7FCC" w14:paraId="4B6E4ADA"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14:paraId="484F49A1" w14:textId="77777777" w:rsidR="00850DCB" w:rsidRPr="00EA7FCC" w:rsidRDefault="00850DCB" w:rsidP="00B642E7">
            <w:pPr>
              <w:spacing w:before="120"/>
              <w:jc w:val="center"/>
              <w:rPr>
                <w:sz w:val="28"/>
                <w:szCs w:val="28"/>
              </w:rPr>
            </w:pPr>
            <w:r w:rsidRPr="00EA7FCC">
              <w:rPr>
                <w:sz w:val="28"/>
                <w:szCs w:val="28"/>
              </w:rPr>
              <w:t>9</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24C87823"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9B5979A"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0685D454"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572F44C6" w14:textId="77777777" w:rsidR="00850DCB" w:rsidRPr="00EA7FCC" w:rsidRDefault="00850DCB" w:rsidP="00394634">
            <w:pPr>
              <w:spacing w:before="120"/>
              <w:jc w:val="center"/>
              <w:rPr>
                <w:b/>
                <w:sz w:val="28"/>
                <w:szCs w:val="28"/>
              </w:rPr>
            </w:pPr>
          </w:p>
        </w:tc>
      </w:tr>
      <w:tr w:rsidR="00EA7FCC" w:rsidRPr="00EA7FCC" w14:paraId="365ADFB3"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613A6EC0" w14:textId="77777777" w:rsidR="00850DCB" w:rsidRPr="00EA7FCC" w:rsidRDefault="00850DCB" w:rsidP="00394634">
            <w:pPr>
              <w:spacing w:before="120"/>
              <w:jc w:val="center"/>
              <w:rPr>
                <w:sz w:val="28"/>
                <w:szCs w:val="28"/>
              </w:rPr>
            </w:pPr>
            <w:r w:rsidRPr="00EA7FCC">
              <w:rPr>
                <w:sz w:val="28"/>
                <w:szCs w:val="28"/>
              </w:rPr>
              <w:t>10</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19B7A8A0" w14:textId="77777777" w:rsidR="00850DCB" w:rsidRPr="00EA7FCC" w:rsidRDefault="00850DCB" w:rsidP="00394634">
            <w:pPr>
              <w:spacing w:before="120"/>
              <w:jc w:val="center"/>
              <w:rPr>
                <w:b/>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5CCB2AE" w14:textId="77777777" w:rsidR="00850DCB" w:rsidRPr="00EA7FCC" w:rsidRDefault="00850DCB" w:rsidP="00394634">
            <w:pPr>
              <w:spacing w:before="120"/>
              <w:jc w:val="center"/>
              <w:rPr>
                <w:b/>
                <w:sz w:val="28"/>
                <w:szCs w:val="28"/>
              </w:rPr>
            </w:pPr>
          </w:p>
        </w:tc>
        <w:tc>
          <w:tcPr>
            <w:tcW w:w="3426" w:type="dxa"/>
            <w:gridSpan w:val="3"/>
            <w:tcBorders>
              <w:top w:val="single" w:sz="4" w:space="0" w:color="auto"/>
              <w:left w:val="single" w:sz="4" w:space="0" w:color="auto"/>
              <w:bottom w:val="single" w:sz="4" w:space="0" w:color="auto"/>
              <w:right w:val="single" w:sz="4" w:space="0" w:color="auto"/>
            </w:tcBorders>
            <w:shd w:val="clear" w:color="auto" w:fill="FFFFFF"/>
          </w:tcPr>
          <w:p w14:paraId="08EF8BAA" w14:textId="77777777" w:rsidR="00850DCB" w:rsidRPr="00EA7FCC" w:rsidRDefault="00850DCB" w:rsidP="00394634">
            <w:pPr>
              <w:spacing w:before="120"/>
              <w:jc w:val="center"/>
              <w:rPr>
                <w:b/>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14:paraId="68CDB30D" w14:textId="77777777" w:rsidR="00850DCB" w:rsidRPr="00EA7FCC" w:rsidRDefault="00850DCB" w:rsidP="00394634">
            <w:pPr>
              <w:spacing w:before="120"/>
              <w:jc w:val="center"/>
              <w:rPr>
                <w:b/>
                <w:sz w:val="28"/>
                <w:szCs w:val="28"/>
              </w:rPr>
            </w:pPr>
          </w:p>
        </w:tc>
      </w:tr>
      <w:tr w:rsidR="00EA7FCC" w:rsidRPr="00EA7FCC" w14:paraId="11369E44"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5744B808" w14:textId="77777777" w:rsidR="00850DCB" w:rsidRPr="00EA7FCC" w:rsidRDefault="00850DCB" w:rsidP="00394634">
            <w:pPr>
              <w:spacing w:before="120"/>
              <w:jc w:val="center"/>
              <w:rPr>
                <w:b/>
                <w:sz w:val="28"/>
                <w:szCs w:val="28"/>
              </w:rPr>
            </w:pPr>
            <w:r w:rsidRPr="00EA7FCC">
              <w:rPr>
                <w:b/>
                <w:sz w:val="28"/>
                <w:szCs w:val="28"/>
              </w:rPr>
              <w:t>12</w:t>
            </w:r>
          </w:p>
        </w:tc>
        <w:tc>
          <w:tcPr>
            <w:tcW w:w="9812" w:type="dxa"/>
            <w:gridSpan w:val="6"/>
            <w:tcBorders>
              <w:top w:val="single" w:sz="4" w:space="0" w:color="auto"/>
              <w:left w:val="single" w:sz="4" w:space="0" w:color="auto"/>
              <w:bottom w:val="single" w:sz="4" w:space="0" w:color="auto"/>
              <w:right w:val="single" w:sz="4" w:space="0" w:color="auto"/>
            </w:tcBorders>
            <w:shd w:val="clear" w:color="auto" w:fill="FFFFFF"/>
          </w:tcPr>
          <w:p w14:paraId="0254FB3A" w14:textId="77777777" w:rsidR="00850DCB" w:rsidRPr="00EA7FCC" w:rsidRDefault="00850DCB" w:rsidP="00B642E7">
            <w:pPr>
              <w:spacing w:before="120"/>
              <w:jc w:val="both"/>
              <w:rPr>
                <w:b/>
                <w:sz w:val="28"/>
                <w:szCs w:val="28"/>
                <w:lang w:val="vi-VN"/>
              </w:rPr>
            </w:pPr>
            <w:r w:rsidRPr="00EA7FCC">
              <w:rPr>
                <w:b/>
                <w:sz w:val="28"/>
                <w:szCs w:val="28"/>
              </w:rPr>
              <w:t>Tổng quan tình hình nghiên cứu, luận giải về mục tiêu và những nội dung nghiên cứu của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335827C5" w14:textId="77777777" w:rsidTr="001B43DB">
        <w:tc>
          <w:tcPr>
            <w:tcW w:w="10196" w:type="dxa"/>
            <w:gridSpan w:val="7"/>
            <w:tcBorders>
              <w:top w:val="single" w:sz="4" w:space="0" w:color="auto"/>
              <w:left w:val="single" w:sz="4" w:space="0" w:color="auto"/>
              <w:bottom w:val="single" w:sz="4" w:space="0" w:color="auto"/>
              <w:right w:val="single" w:sz="4" w:space="0" w:color="auto"/>
            </w:tcBorders>
            <w:shd w:val="clear" w:color="auto" w:fill="FFFFFF"/>
          </w:tcPr>
          <w:p w14:paraId="77624109" w14:textId="77777777" w:rsidR="00850DCB" w:rsidRPr="00EA7FCC" w:rsidRDefault="00850DCB" w:rsidP="007925C0">
            <w:pPr>
              <w:spacing w:before="120"/>
              <w:jc w:val="both"/>
              <w:rPr>
                <w:i/>
                <w:sz w:val="28"/>
                <w:szCs w:val="28"/>
              </w:rPr>
            </w:pPr>
            <w:r w:rsidRPr="00EA7FCC">
              <w:rPr>
                <w:b/>
                <w:sz w:val="28"/>
                <w:szCs w:val="28"/>
              </w:rPr>
              <w:t>Ngoài nước</w:t>
            </w:r>
            <w:r w:rsidRPr="00EA7FCC">
              <w:rPr>
                <w:sz w:val="28"/>
                <w:szCs w:val="28"/>
              </w:rPr>
              <w:t xml:space="preserve"> </w:t>
            </w:r>
            <w:r w:rsidRPr="00EA7FCC">
              <w:rPr>
                <w:i/>
                <w:sz w:val="28"/>
                <w:szCs w:val="28"/>
              </w:rPr>
              <w:t>(Phân tích đánh giá được những công trình nghiên cứu có liên quan và những kết quả nghiên cứu mới nhất trong lĩnh vực nghiên cứu của dự án sản xuất sản phẩm công nghệ cao,</w:t>
            </w:r>
            <w:r w:rsidRPr="00EA7FCC">
              <w:rPr>
                <w:i/>
                <w:sz w:val="28"/>
                <w:szCs w:val="28"/>
                <w:lang w:val="vi-VN"/>
              </w:rPr>
              <w:t xml:space="preserve"> </w:t>
            </w:r>
            <w:r w:rsidRPr="00EA7FCC">
              <w:rPr>
                <w:i/>
                <w:sz w:val="28"/>
                <w:szCs w:val="28"/>
              </w:rPr>
              <w:t>cung ứng dịch vụ công nghệ cao; nêu được những bước tiến về trình độ KH&amp;CN của những kết quả nghiên cứu đó)</w:t>
            </w:r>
          </w:p>
          <w:p w14:paraId="0F65FF2B" w14:textId="77777777" w:rsidR="00850DCB" w:rsidRPr="00EA7FCC" w:rsidRDefault="00850DCB" w:rsidP="00394634">
            <w:pPr>
              <w:tabs>
                <w:tab w:val="right" w:leader="dot" w:pos="8094"/>
              </w:tabs>
              <w:spacing w:before="120"/>
              <w:rPr>
                <w:sz w:val="28"/>
                <w:szCs w:val="28"/>
              </w:rPr>
            </w:pPr>
            <w:r w:rsidRPr="00EA7FCC">
              <w:rPr>
                <w:sz w:val="28"/>
                <w:szCs w:val="28"/>
              </w:rPr>
              <w:lastRenderedPageBreak/>
              <w:tab/>
            </w:r>
          </w:p>
          <w:p w14:paraId="56FAC2B3" w14:textId="77777777" w:rsidR="00850DCB" w:rsidRPr="00EA7FCC" w:rsidRDefault="00850DCB" w:rsidP="00394634">
            <w:pPr>
              <w:tabs>
                <w:tab w:val="right" w:leader="dot" w:pos="8094"/>
              </w:tabs>
              <w:spacing w:before="120"/>
              <w:rPr>
                <w:sz w:val="28"/>
                <w:szCs w:val="28"/>
              </w:rPr>
            </w:pPr>
            <w:r w:rsidRPr="00EA7FCC">
              <w:rPr>
                <w:sz w:val="28"/>
                <w:szCs w:val="28"/>
              </w:rPr>
              <w:tab/>
            </w:r>
          </w:p>
          <w:p w14:paraId="6D0C4210" w14:textId="77777777" w:rsidR="00850DCB" w:rsidRPr="00EA7FCC" w:rsidRDefault="00850DCB" w:rsidP="00394634">
            <w:pPr>
              <w:tabs>
                <w:tab w:val="right" w:leader="dot" w:pos="8094"/>
              </w:tabs>
              <w:spacing w:before="120"/>
              <w:rPr>
                <w:sz w:val="28"/>
                <w:szCs w:val="28"/>
              </w:rPr>
            </w:pPr>
            <w:r w:rsidRPr="00EA7FCC">
              <w:rPr>
                <w:sz w:val="28"/>
                <w:szCs w:val="28"/>
              </w:rPr>
              <w:tab/>
            </w:r>
          </w:p>
          <w:p w14:paraId="0A4F5561" w14:textId="77777777" w:rsidR="00850DCB" w:rsidRPr="00EA7FCC" w:rsidRDefault="00850DCB" w:rsidP="007925C0">
            <w:pPr>
              <w:spacing w:before="120"/>
              <w:jc w:val="both"/>
              <w:rPr>
                <w:i/>
                <w:sz w:val="28"/>
                <w:szCs w:val="28"/>
              </w:rPr>
            </w:pPr>
            <w:r w:rsidRPr="00EA7FCC">
              <w:rPr>
                <w:b/>
                <w:sz w:val="28"/>
                <w:szCs w:val="28"/>
              </w:rPr>
              <w:t>Trong nước</w:t>
            </w:r>
            <w:r w:rsidRPr="00EA7FCC">
              <w:rPr>
                <w:sz w:val="28"/>
                <w:szCs w:val="28"/>
              </w:rPr>
              <w:t xml:space="preserve"> </w:t>
            </w:r>
            <w:r w:rsidRPr="00EA7FCC">
              <w:rPr>
                <w:i/>
                <w:sz w:val="28"/>
                <w:szCs w:val="28"/>
              </w:rPr>
              <w:t>(Phân tích, đánh giá tình hình nghiên cứu trong nước thuộc lĩnh vực nghiên cứu của dự án, đặc biệt phải nêu cụ thể được những kết quả KH&amp;CN liên quan đến dự án mà các cán bộ tham gia dự án đã thực hiện. Nếu có các dự án cùng bản chất đã và đang được thực hiện ở cấp khác, nơi khác thì phải giải trình rõ các nội dung kỹ thuật liên quan đến dự án này; Nếu phát hiện có dự án đang tiến hành mà dự án này có thể phối hợp nghiên cứu được thì cần ghi rõ Tên dự án, Tên Chủ nhiệm dự án và cơ quan chủ trì dự án đó)</w:t>
            </w:r>
          </w:p>
          <w:p w14:paraId="208B1D91" w14:textId="77777777" w:rsidR="00850DCB" w:rsidRPr="00EA7FCC" w:rsidRDefault="00850DCB" w:rsidP="00394634">
            <w:pPr>
              <w:tabs>
                <w:tab w:val="right" w:leader="dot" w:pos="8094"/>
              </w:tabs>
              <w:spacing w:before="120"/>
              <w:rPr>
                <w:sz w:val="28"/>
                <w:szCs w:val="28"/>
              </w:rPr>
            </w:pPr>
            <w:r w:rsidRPr="00EA7FCC">
              <w:rPr>
                <w:sz w:val="28"/>
                <w:szCs w:val="28"/>
              </w:rPr>
              <w:tab/>
            </w:r>
          </w:p>
          <w:p w14:paraId="13FA076A" w14:textId="77777777" w:rsidR="00850DCB" w:rsidRPr="00EA7FCC" w:rsidRDefault="00850DCB" w:rsidP="00394634">
            <w:pPr>
              <w:tabs>
                <w:tab w:val="right" w:leader="dot" w:pos="8094"/>
              </w:tabs>
              <w:spacing w:before="120"/>
              <w:rPr>
                <w:sz w:val="28"/>
                <w:szCs w:val="28"/>
              </w:rPr>
            </w:pPr>
            <w:r w:rsidRPr="00EA7FCC">
              <w:rPr>
                <w:sz w:val="28"/>
                <w:szCs w:val="28"/>
              </w:rPr>
              <w:tab/>
            </w:r>
          </w:p>
          <w:p w14:paraId="79FB28C6" w14:textId="77777777" w:rsidR="00850DCB" w:rsidRPr="00EA7FCC" w:rsidRDefault="00850DCB" w:rsidP="00394634">
            <w:pPr>
              <w:tabs>
                <w:tab w:val="right" w:leader="dot" w:pos="8094"/>
              </w:tabs>
              <w:spacing w:before="120"/>
              <w:rPr>
                <w:sz w:val="28"/>
                <w:szCs w:val="28"/>
              </w:rPr>
            </w:pPr>
            <w:r w:rsidRPr="00EA7FCC">
              <w:rPr>
                <w:sz w:val="28"/>
                <w:szCs w:val="28"/>
              </w:rPr>
              <w:tab/>
            </w:r>
          </w:p>
        </w:tc>
      </w:tr>
      <w:tr w:rsidR="00EA7FCC" w:rsidRPr="00EA7FCC" w14:paraId="0C03F298" w14:textId="77777777" w:rsidTr="001B43DB">
        <w:tc>
          <w:tcPr>
            <w:tcW w:w="384" w:type="dxa"/>
            <w:tcBorders>
              <w:top w:val="single" w:sz="4" w:space="0" w:color="auto"/>
              <w:left w:val="single" w:sz="4" w:space="0" w:color="auto"/>
              <w:bottom w:val="single" w:sz="4" w:space="0" w:color="auto"/>
              <w:right w:val="single" w:sz="4" w:space="0" w:color="auto"/>
            </w:tcBorders>
            <w:shd w:val="clear" w:color="auto" w:fill="FFFFFF"/>
          </w:tcPr>
          <w:p w14:paraId="57FA8383" w14:textId="77777777" w:rsidR="00850DCB" w:rsidRPr="00EA7FCC" w:rsidRDefault="00850DCB" w:rsidP="00394634">
            <w:pPr>
              <w:spacing w:before="120"/>
              <w:jc w:val="center"/>
              <w:rPr>
                <w:b/>
                <w:sz w:val="28"/>
                <w:szCs w:val="28"/>
              </w:rPr>
            </w:pPr>
            <w:r w:rsidRPr="00EA7FCC">
              <w:rPr>
                <w:b/>
                <w:sz w:val="28"/>
                <w:szCs w:val="28"/>
              </w:rPr>
              <w:t>13</w:t>
            </w:r>
          </w:p>
        </w:tc>
        <w:tc>
          <w:tcPr>
            <w:tcW w:w="9812" w:type="dxa"/>
            <w:gridSpan w:val="6"/>
            <w:tcBorders>
              <w:left w:val="single" w:sz="4" w:space="0" w:color="auto"/>
              <w:bottom w:val="single" w:sz="4" w:space="0" w:color="auto"/>
              <w:right w:val="single" w:sz="4" w:space="0" w:color="auto"/>
            </w:tcBorders>
            <w:shd w:val="clear" w:color="auto" w:fill="FFFFFF"/>
          </w:tcPr>
          <w:p w14:paraId="4094155A" w14:textId="77777777" w:rsidR="00850DCB" w:rsidRPr="00EA7FCC" w:rsidRDefault="00850DCB" w:rsidP="00E05112">
            <w:pPr>
              <w:spacing w:before="120"/>
              <w:jc w:val="both"/>
              <w:rPr>
                <w:sz w:val="28"/>
                <w:szCs w:val="28"/>
                <w:lang w:val="vi-VN"/>
              </w:rPr>
            </w:pPr>
            <w:r w:rsidRPr="00EA7FCC">
              <w:rPr>
                <w:b/>
                <w:sz w:val="28"/>
                <w:szCs w:val="28"/>
              </w:rPr>
              <w:t>Luận cứ về sự cần thiết, tính khả thi và hiệu quả của dự án</w:t>
            </w:r>
            <w:r w:rsidRPr="00EA7FCC">
              <w:rPr>
                <w:b/>
                <w:sz w:val="28"/>
                <w:szCs w:val="28"/>
                <w:lang w:val="vi-VN"/>
              </w:rPr>
              <w:t xml:space="preserve"> </w:t>
            </w:r>
            <w:r w:rsidRPr="00EA7FCC">
              <w:rPr>
                <w:b/>
                <w:sz w:val="28"/>
                <w:szCs w:val="28"/>
              </w:rPr>
              <w:t>sản xuất sản phẩm công nghệ cao, cung ứng dịch vụ công nghệ cao</w:t>
            </w:r>
            <w:r w:rsidRPr="00EA7FCC">
              <w:rPr>
                <w:b/>
                <w:sz w:val="28"/>
                <w:szCs w:val="28"/>
                <w:lang w:val="vi-VN"/>
              </w:rPr>
              <w:t xml:space="preserve"> </w:t>
            </w:r>
          </w:p>
        </w:tc>
      </w:tr>
      <w:tr w:rsidR="00EA7FCC" w:rsidRPr="00EA7FCC" w14:paraId="22288CC3" w14:textId="77777777" w:rsidTr="001B43DB">
        <w:tc>
          <w:tcPr>
            <w:tcW w:w="10196" w:type="dxa"/>
            <w:gridSpan w:val="7"/>
            <w:tcBorders>
              <w:top w:val="single" w:sz="4" w:space="0" w:color="auto"/>
              <w:left w:val="single" w:sz="4" w:space="0" w:color="auto"/>
              <w:bottom w:val="single" w:sz="4" w:space="0" w:color="auto"/>
              <w:right w:val="single" w:sz="4" w:space="0" w:color="auto"/>
            </w:tcBorders>
            <w:shd w:val="clear" w:color="auto" w:fill="FFFFFF"/>
          </w:tcPr>
          <w:p w14:paraId="0E7E5CFB" w14:textId="77777777" w:rsidR="00850DCB" w:rsidRPr="00EA7FCC" w:rsidRDefault="00850DCB" w:rsidP="00EC01B6">
            <w:pPr>
              <w:spacing w:before="120"/>
              <w:jc w:val="both"/>
              <w:rPr>
                <w:b/>
                <w:i/>
                <w:sz w:val="28"/>
                <w:szCs w:val="28"/>
              </w:rPr>
            </w:pPr>
            <w:r w:rsidRPr="00EA7FCC">
              <w:rPr>
                <w:b/>
                <w:i/>
                <w:sz w:val="28"/>
                <w:szCs w:val="28"/>
              </w:rPr>
              <w:t>13.1. Làm rõ về công nghệ lựa chọn của dự án</w:t>
            </w:r>
            <w:r w:rsidRPr="00EA7FCC">
              <w:rPr>
                <w:b/>
                <w:i/>
                <w:sz w:val="28"/>
                <w:szCs w:val="28"/>
                <w:lang w:val="vi-VN"/>
              </w:rPr>
              <w:t xml:space="preserve"> </w:t>
            </w:r>
            <w:r w:rsidRPr="00EA7FCC">
              <w:rPr>
                <w:b/>
                <w:i/>
                <w:sz w:val="28"/>
                <w:szCs w:val="28"/>
              </w:rPr>
              <w:t>sản xuất sản phẩm công nghệ cao, cung ứng dịch vụ công nghệ cao:</w:t>
            </w:r>
          </w:p>
          <w:p w14:paraId="20C1BFA9" w14:textId="77777777" w:rsidR="00850DCB" w:rsidRPr="00EA7FCC" w:rsidRDefault="00850DCB" w:rsidP="00EC01B6">
            <w:pPr>
              <w:pStyle w:val="BodyText2"/>
              <w:keepNext/>
              <w:spacing w:before="120" w:after="120" w:line="360" w:lineRule="exact"/>
              <w:rPr>
                <w:rFonts w:ascii="Times New Roman" w:hAnsi="Times New Roman"/>
                <w:sz w:val="28"/>
                <w:szCs w:val="28"/>
                <w:lang w:val="vi-VN"/>
              </w:rPr>
            </w:pPr>
            <w:r w:rsidRPr="00EA7FCC">
              <w:rPr>
                <w:rFonts w:ascii="Times New Roman" w:hAnsi="Times New Roman"/>
                <w:sz w:val="28"/>
                <w:szCs w:val="28"/>
                <w:lang w:val="vi-VN"/>
              </w:rPr>
              <w:t>- Dự án sản xuất sản phẩm công nghệ cao, cung ứng dịch vụ công nghệ cao phải đáp ứng các điều kiện sau:</w:t>
            </w:r>
          </w:p>
          <w:p w14:paraId="43E26BE5" w14:textId="77777777" w:rsidR="00850DCB" w:rsidRPr="00EA7FCC" w:rsidRDefault="00850DCB" w:rsidP="00EC01B6">
            <w:pPr>
              <w:pStyle w:val="BodyText2"/>
              <w:keepNext/>
              <w:spacing w:before="120" w:after="120" w:line="360" w:lineRule="exact"/>
              <w:ind w:firstLine="567"/>
              <w:rPr>
                <w:rFonts w:ascii="Times New Roman" w:hAnsi="Times New Roman"/>
                <w:sz w:val="28"/>
                <w:szCs w:val="28"/>
                <w:lang w:val="vi-VN"/>
              </w:rPr>
            </w:pPr>
            <w:r w:rsidRPr="00EA7FCC">
              <w:rPr>
                <w:rFonts w:ascii="Times New Roman" w:hAnsi="Times New Roman"/>
                <w:sz w:val="28"/>
                <w:szCs w:val="28"/>
                <w:lang w:val="vi-VN"/>
              </w:rPr>
              <w:t xml:space="preserve">(i). Sản xuất sản phẩm công nghệ cao, cung ứng dịch vụ công nghệ cao thuộc Danh mục sản phẩm công nghệ cao được khuyến khích phát triển được ban hành kèm theo Quyết định của Thủ tướng Chính phủ. </w:t>
            </w:r>
          </w:p>
          <w:p w14:paraId="6051FE31" w14:textId="77777777" w:rsidR="00850DCB" w:rsidRPr="00EA7FCC" w:rsidRDefault="00850DCB" w:rsidP="00EC01B6">
            <w:pPr>
              <w:pStyle w:val="BodyText2"/>
              <w:keepNext/>
              <w:spacing w:before="120" w:after="120" w:line="360" w:lineRule="exact"/>
              <w:ind w:firstLine="567"/>
              <w:rPr>
                <w:rFonts w:ascii="Times New Roman" w:hAnsi="Times New Roman"/>
                <w:sz w:val="28"/>
                <w:szCs w:val="28"/>
                <w:lang w:val="vi-VN"/>
              </w:rPr>
            </w:pPr>
            <w:r w:rsidRPr="00EA7FCC">
              <w:rPr>
                <w:rFonts w:ascii="Times New Roman" w:hAnsi="Times New Roman"/>
                <w:sz w:val="28"/>
                <w:szCs w:val="28"/>
                <w:lang w:val="vi-VN"/>
              </w:rPr>
              <w:t xml:space="preserve">(ii). Sản phẩm được tạo ra từ dự án sản xuất sản phẩm công nghệ cao, cung ứng dịch vụ công nghệ cao là sản phẩm công nghệ cao có chất lượng, tính năng vượt trội, giá trị gia tăng cao, thân thiện với môi trường và có thể thay thể sản phẩm công nghệ cao nhập khẩu. </w:t>
            </w:r>
          </w:p>
          <w:p w14:paraId="44917B03" w14:textId="77777777" w:rsidR="00850DCB" w:rsidRPr="00EA7FCC" w:rsidRDefault="00850DCB" w:rsidP="00EC01B6">
            <w:pPr>
              <w:pStyle w:val="BodyText2"/>
              <w:keepNext/>
              <w:spacing w:before="120" w:after="120" w:line="360" w:lineRule="exact"/>
              <w:rPr>
                <w:rFonts w:ascii="Times New Roman" w:hAnsi="Times New Roman"/>
                <w:spacing w:val="2"/>
                <w:sz w:val="28"/>
                <w:szCs w:val="28"/>
                <w:lang w:val="vi-VN"/>
              </w:rPr>
            </w:pPr>
            <w:r w:rsidRPr="00EA7FCC">
              <w:rPr>
                <w:rFonts w:ascii="Times New Roman" w:hAnsi="Times New Roman"/>
                <w:sz w:val="28"/>
                <w:szCs w:val="28"/>
                <w:lang w:val="vi-VN"/>
              </w:rPr>
              <w:t>- Dây chuyền công nghệ của dự án sản xuất sản phẩm công nghệ cao, cung ứng dịch vụ công nghệ cao phải đạt trình độ tiên tiến và được điều khiển tự động hoặc bán tự động theo chương trình số hóa. Các thiết bị chính trong dây chuyền công nghệ được cập nhật các công nghệ mới trong lĩnh vực hoạt động của dự án cách thời điểm đầu tư không quá 05 năm.</w:t>
            </w:r>
          </w:p>
          <w:p w14:paraId="1C28FA6F" w14:textId="07FF2624" w:rsidR="00850DCB" w:rsidRDefault="00850DCB" w:rsidP="00394634">
            <w:pPr>
              <w:tabs>
                <w:tab w:val="right" w:leader="dot" w:pos="8094"/>
              </w:tabs>
              <w:spacing w:before="120"/>
              <w:rPr>
                <w:sz w:val="28"/>
                <w:szCs w:val="28"/>
              </w:rPr>
            </w:pPr>
            <w:r w:rsidRPr="00EA7FCC">
              <w:rPr>
                <w:sz w:val="28"/>
                <w:szCs w:val="28"/>
              </w:rPr>
              <w:tab/>
            </w:r>
          </w:p>
          <w:p w14:paraId="23176B32" w14:textId="77777777" w:rsidR="001B43DB" w:rsidRPr="00EA7FCC" w:rsidRDefault="001B43DB" w:rsidP="001B43DB">
            <w:pPr>
              <w:tabs>
                <w:tab w:val="right" w:leader="dot" w:pos="8094"/>
              </w:tabs>
              <w:spacing w:before="120"/>
              <w:rPr>
                <w:sz w:val="28"/>
                <w:szCs w:val="28"/>
              </w:rPr>
            </w:pPr>
            <w:r w:rsidRPr="00EA7FCC">
              <w:rPr>
                <w:sz w:val="28"/>
                <w:szCs w:val="28"/>
              </w:rPr>
              <w:tab/>
            </w:r>
          </w:p>
          <w:p w14:paraId="6B1C2DB8" w14:textId="77777777" w:rsidR="00850DCB" w:rsidRPr="00EA7FCC" w:rsidRDefault="00850DCB" w:rsidP="003A307C">
            <w:pPr>
              <w:spacing w:before="120"/>
              <w:jc w:val="both"/>
              <w:rPr>
                <w:i/>
                <w:sz w:val="28"/>
                <w:szCs w:val="28"/>
              </w:rPr>
            </w:pPr>
            <w:r w:rsidRPr="00EA7FCC">
              <w:rPr>
                <w:b/>
                <w:i/>
                <w:sz w:val="28"/>
                <w:szCs w:val="28"/>
              </w:rPr>
              <w:t>13.2. Lợi ích kinh tế, khả năng thị trường và cạnh tranh của sản phẩm dự án</w:t>
            </w:r>
            <w:r w:rsidRPr="00EA7FCC">
              <w:rPr>
                <w:b/>
                <w:i/>
                <w:sz w:val="28"/>
                <w:szCs w:val="28"/>
                <w:lang w:val="vi-VN"/>
              </w:rPr>
              <w:t xml:space="preserve"> </w:t>
            </w:r>
            <w:r w:rsidRPr="00EA7FCC">
              <w:rPr>
                <w:b/>
                <w:i/>
                <w:sz w:val="28"/>
                <w:szCs w:val="28"/>
              </w:rPr>
              <w:t>sản xuất sản phẩm công nghệ cao, cung ứng dịch vụ công nghệ cao</w:t>
            </w:r>
            <w:r w:rsidRPr="00EA7FCC">
              <w:rPr>
                <w:b/>
                <w:i/>
                <w:sz w:val="28"/>
                <w:szCs w:val="28"/>
                <w:lang w:val="vi-VN"/>
              </w:rPr>
              <w:t xml:space="preserve">. </w:t>
            </w:r>
            <w:r w:rsidRPr="00EA7FCC">
              <w:rPr>
                <w:i/>
                <w:sz w:val="28"/>
                <w:szCs w:val="28"/>
              </w:rPr>
              <w:t>(Hiệu quả kinh tế mang lại khi áp dụng kết quả của dự án;</w:t>
            </w:r>
            <w:r w:rsidRPr="00EA7FCC">
              <w:rPr>
                <w:iCs/>
                <w:sz w:val="28"/>
                <w:szCs w:val="28"/>
              </w:rPr>
              <w:t xml:space="preserve"> </w:t>
            </w:r>
            <w:r w:rsidRPr="00EA7FCC">
              <w:rPr>
                <w:i/>
                <w:sz w:val="28"/>
                <w:szCs w:val="28"/>
              </w:rPr>
              <w:t>Thị trường và giá trị của công nghệ, sản phẩm được tạo ra từ  dự án sản xuất sản phẩm công nghệ cao, cung ứng dịch vụ công nghệ cao phải đủ lớn</w:t>
            </w:r>
            <w:r w:rsidRPr="00EA7FCC">
              <w:rPr>
                <w:i/>
                <w:sz w:val="28"/>
                <w:szCs w:val="28"/>
                <w:lang w:val="vi-VN"/>
              </w:rPr>
              <w:t>;</w:t>
            </w:r>
            <w:r w:rsidRPr="00EA7FCC">
              <w:rPr>
                <w:i/>
                <w:sz w:val="28"/>
                <w:szCs w:val="28"/>
              </w:rPr>
              <w:t xml:space="preserve"> </w:t>
            </w:r>
            <w:r w:rsidRPr="00EA7FCC">
              <w:rPr>
                <w:i/>
                <w:sz w:val="28"/>
                <w:szCs w:val="28"/>
                <w:lang w:val="vi-VN"/>
              </w:rPr>
              <w:t>K</w:t>
            </w:r>
            <w:r w:rsidRPr="00EA7FCC">
              <w:rPr>
                <w:i/>
                <w:sz w:val="28"/>
                <w:szCs w:val="28"/>
              </w:rPr>
              <w:t>hả năng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w:t>
            </w:r>
          </w:p>
          <w:p w14:paraId="3312CAEE" w14:textId="77777777" w:rsidR="00850DCB" w:rsidRPr="00EA7FCC" w:rsidRDefault="00850DCB" w:rsidP="00394634">
            <w:pPr>
              <w:tabs>
                <w:tab w:val="right" w:leader="dot" w:pos="8094"/>
              </w:tabs>
              <w:spacing w:before="120"/>
              <w:rPr>
                <w:sz w:val="28"/>
                <w:szCs w:val="28"/>
              </w:rPr>
            </w:pPr>
            <w:r w:rsidRPr="00EA7FCC">
              <w:rPr>
                <w:sz w:val="28"/>
                <w:szCs w:val="28"/>
              </w:rPr>
              <w:lastRenderedPageBreak/>
              <w:tab/>
            </w:r>
          </w:p>
          <w:p w14:paraId="72FFD344" w14:textId="77777777" w:rsidR="00850DCB" w:rsidRPr="00EA7FCC" w:rsidRDefault="00850DCB" w:rsidP="00394634">
            <w:pPr>
              <w:tabs>
                <w:tab w:val="right" w:leader="dot" w:pos="8094"/>
              </w:tabs>
              <w:spacing w:before="120"/>
              <w:rPr>
                <w:sz w:val="28"/>
                <w:szCs w:val="28"/>
              </w:rPr>
            </w:pPr>
            <w:r w:rsidRPr="00EA7FCC">
              <w:rPr>
                <w:sz w:val="28"/>
                <w:szCs w:val="28"/>
              </w:rPr>
              <w:tab/>
            </w:r>
          </w:p>
          <w:p w14:paraId="5B58CA7E" w14:textId="77777777" w:rsidR="00850DCB" w:rsidRPr="00EA7FCC" w:rsidRDefault="00850DCB" w:rsidP="00394634">
            <w:pPr>
              <w:tabs>
                <w:tab w:val="right" w:leader="dot" w:pos="8094"/>
              </w:tabs>
              <w:spacing w:before="120"/>
              <w:rPr>
                <w:sz w:val="28"/>
                <w:szCs w:val="28"/>
              </w:rPr>
            </w:pPr>
            <w:r w:rsidRPr="00EA7FCC">
              <w:rPr>
                <w:sz w:val="28"/>
                <w:szCs w:val="28"/>
              </w:rPr>
              <w:tab/>
            </w:r>
          </w:p>
          <w:p w14:paraId="785D2819" w14:textId="77777777" w:rsidR="00850DCB" w:rsidRPr="00EA7FCC" w:rsidRDefault="00850DCB" w:rsidP="008E46F7">
            <w:pPr>
              <w:spacing w:before="120"/>
              <w:jc w:val="both"/>
              <w:rPr>
                <w:i/>
                <w:sz w:val="28"/>
                <w:szCs w:val="28"/>
              </w:rPr>
            </w:pPr>
            <w:r w:rsidRPr="00EA7FCC">
              <w:rPr>
                <w:b/>
                <w:i/>
                <w:sz w:val="28"/>
                <w:szCs w:val="28"/>
              </w:rPr>
              <w:t>13.3. Tác động của kết quả dự án</w:t>
            </w:r>
            <w:r w:rsidRPr="00EA7FCC">
              <w:rPr>
                <w:b/>
                <w:i/>
                <w:sz w:val="28"/>
                <w:szCs w:val="28"/>
                <w:lang w:val="vi-VN"/>
              </w:rPr>
              <w:t xml:space="preserve"> </w:t>
            </w:r>
            <w:r w:rsidRPr="00EA7FCC">
              <w:rPr>
                <w:b/>
                <w:i/>
                <w:sz w:val="28"/>
                <w:szCs w:val="28"/>
              </w:rPr>
              <w:t>sản xuất sản phẩm công nghệ cao, cung ứng dịch vụ công nghệ cao đến kinh tế-xã hội, an ninh, quốc phòng</w:t>
            </w:r>
            <w:r w:rsidRPr="00EA7FCC">
              <w:rPr>
                <w:sz w:val="28"/>
                <w:szCs w:val="28"/>
              </w:rPr>
              <w:t xml:space="preserve"> </w:t>
            </w:r>
            <w:r w:rsidRPr="00EA7FCC">
              <w:rPr>
                <w:i/>
                <w:sz w:val="28"/>
                <w:szCs w:val="28"/>
              </w:rPr>
              <w:t>(Tác động của sản phẩm dự án</w:t>
            </w:r>
            <w:r w:rsidRPr="00EA7FCC">
              <w:rPr>
                <w:i/>
                <w:sz w:val="28"/>
                <w:szCs w:val="28"/>
                <w:lang w:val="vi-VN"/>
              </w:rPr>
              <w:t xml:space="preserve"> thúc đẩy</w:t>
            </w:r>
            <w:r w:rsidRPr="00EA7FCC">
              <w:rPr>
                <w:i/>
                <w:sz w:val="28"/>
                <w:szCs w:val="28"/>
              </w:rPr>
              <w:t xml:space="preserve"> phát triển KT-XH</w:t>
            </w:r>
            <w:r w:rsidRPr="00EA7FCC">
              <w:rPr>
                <w:i/>
                <w:sz w:val="28"/>
                <w:szCs w:val="28"/>
                <w:lang w:val="vi-VN"/>
              </w:rPr>
              <w:t xml:space="preserve"> của ngành, lĩnh vực, đất nước, khu vực:</w:t>
            </w:r>
            <w:r w:rsidRPr="00EA7FCC">
              <w:rPr>
                <w:i/>
                <w:sz w:val="28"/>
                <w:szCs w:val="28"/>
              </w:rPr>
              <w:t xml:space="preserve"> khả năng tạo thêm việc làm, ngành nghề mới, ảnh hưởng đến sức khỏe con người, đảm bảo an ninh, quốc phòng...).</w:t>
            </w:r>
          </w:p>
          <w:p w14:paraId="28D84F9A" w14:textId="77777777" w:rsidR="00850DCB" w:rsidRPr="00EA7FCC" w:rsidRDefault="00850DCB" w:rsidP="00394634">
            <w:pPr>
              <w:tabs>
                <w:tab w:val="right" w:leader="dot" w:pos="8094"/>
              </w:tabs>
              <w:spacing w:before="120"/>
              <w:rPr>
                <w:sz w:val="28"/>
                <w:szCs w:val="28"/>
              </w:rPr>
            </w:pPr>
            <w:r w:rsidRPr="00EA7FCC">
              <w:rPr>
                <w:sz w:val="28"/>
                <w:szCs w:val="28"/>
              </w:rPr>
              <w:tab/>
            </w:r>
          </w:p>
          <w:p w14:paraId="0D729EFD" w14:textId="77777777" w:rsidR="00850DCB" w:rsidRPr="00EA7FCC" w:rsidRDefault="00850DCB" w:rsidP="00394634">
            <w:pPr>
              <w:tabs>
                <w:tab w:val="right" w:leader="dot" w:pos="8094"/>
              </w:tabs>
              <w:spacing w:before="120"/>
              <w:rPr>
                <w:sz w:val="28"/>
                <w:szCs w:val="28"/>
              </w:rPr>
            </w:pPr>
            <w:r w:rsidRPr="00EA7FCC">
              <w:rPr>
                <w:sz w:val="28"/>
                <w:szCs w:val="28"/>
              </w:rPr>
              <w:tab/>
            </w:r>
          </w:p>
          <w:p w14:paraId="014A13CD" w14:textId="77777777" w:rsidR="00850DCB" w:rsidRPr="00EA7FCC" w:rsidRDefault="00850DCB" w:rsidP="00394634">
            <w:pPr>
              <w:tabs>
                <w:tab w:val="right" w:leader="dot" w:pos="8094"/>
              </w:tabs>
              <w:spacing w:before="120"/>
              <w:rPr>
                <w:sz w:val="28"/>
                <w:szCs w:val="28"/>
              </w:rPr>
            </w:pPr>
            <w:r w:rsidRPr="00EA7FCC">
              <w:rPr>
                <w:sz w:val="28"/>
                <w:szCs w:val="28"/>
              </w:rPr>
              <w:tab/>
            </w:r>
          </w:p>
          <w:p w14:paraId="11E64251" w14:textId="77777777" w:rsidR="00850DCB" w:rsidRPr="00EA7FCC" w:rsidRDefault="00850DCB" w:rsidP="003A307C">
            <w:pPr>
              <w:spacing w:before="120"/>
              <w:jc w:val="both"/>
              <w:rPr>
                <w:b/>
                <w:i/>
                <w:sz w:val="28"/>
                <w:szCs w:val="28"/>
              </w:rPr>
            </w:pPr>
            <w:r w:rsidRPr="00EA7FCC">
              <w:rPr>
                <w:b/>
                <w:i/>
                <w:sz w:val="28"/>
                <w:szCs w:val="28"/>
              </w:rPr>
              <w:t>13.4. Năng lực thực hiện dự án</w:t>
            </w:r>
            <w:r w:rsidRPr="00EA7FCC">
              <w:rPr>
                <w:b/>
                <w:i/>
                <w:sz w:val="28"/>
                <w:szCs w:val="28"/>
                <w:lang w:val="vi-VN"/>
              </w:rPr>
              <w:t xml:space="preserve"> </w:t>
            </w:r>
            <w:r w:rsidRPr="00EA7FCC">
              <w:rPr>
                <w:b/>
                <w:i/>
                <w:sz w:val="28"/>
                <w:szCs w:val="28"/>
              </w:rPr>
              <w:t>sản xuất sản phẩm công nghệ cao, cung ứng dịch vụ công nghệ cao:</w:t>
            </w:r>
          </w:p>
          <w:p w14:paraId="498AE2A9" w14:textId="77777777" w:rsidR="00850DCB" w:rsidRPr="00EA7FCC" w:rsidRDefault="00850DCB" w:rsidP="003A307C">
            <w:pPr>
              <w:spacing w:before="120"/>
              <w:jc w:val="both"/>
              <w:rPr>
                <w:i/>
                <w:sz w:val="28"/>
                <w:szCs w:val="28"/>
              </w:rPr>
            </w:pPr>
            <w:r w:rsidRPr="00EA7FCC">
              <w:rPr>
                <w:i/>
                <w:sz w:val="28"/>
                <w:szCs w:val="28"/>
                <w:lang w:val="vi-VN"/>
              </w:rPr>
              <w:t xml:space="preserve"> (Mức</w:t>
            </w:r>
            <w:r w:rsidRPr="00EA7FCC">
              <w:rPr>
                <w:i/>
                <w:sz w:val="28"/>
                <w:szCs w:val="28"/>
              </w:rPr>
              <w:t xml:space="preserve"> độ cam kết và năng lực thực hiện của các tổ chức tham gia chính trong dự án:</w:t>
            </w:r>
          </w:p>
          <w:p w14:paraId="70264C70" w14:textId="77777777" w:rsidR="00850DCB" w:rsidRPr="00EA7FCC" w:rsidRDefault="00850DCB" w:rsidP="003A307C">
            <w:pPr>
              <w:spacing w:before="120"/>
              <w:jc w:val="both"/>
              <w:rPr>
                <w:iCs/>
                <w:sz w:val="28"/>
                <w:szCs w:val="28"/>
                <w:lang w:val="vi-VN"/>
              </w:rPr>
            </w:pPr>
            <w:r w:rsidRPr="00EA7FCC">
              <w:rPr>
                <w:iCs/>
                <w:sz w:val="28"/>
                <w:szCs w:val="28"/>
                <w:lang w:val="vi-VN"/>
              </w:rPr>
              <w:t>-</w:t>
            </w:r>
            <w:r w:rsidRPr="00EA7FCC">
              <w:rPr>
                <w:iCs/>
                <w:sz w:val="28"/>
                <w:szCs w:val="28"/>
              </w:rPr>
              <w:t xml:space="preserve"> </w:t>
            </w:r>
            <w:r w:rsidRPr="00EA7FCC">
              <w:rPr>
                <w:iCs/>
                <w:sz w:val="28"/>
                <w:szCs w:val="28"/>
                <w:lang w:val="vi-VN"/>
              </w:rPr>
              <w:t>C</w:t>
            </w:r>
            <w:r w:rsidRPr="00EA7FCC">
              <w:rPr>
                <w:iCs/>
                <w:sz w:val="28"/>
                <w:szCs w:val="28"/>
              </w:rPr>
              <w:t>ó năng lực hoặc huy động nguồn lực từ bên ngoài để bảo đảm tài chính, quản lý, công nghệ, sở hữu trí tuệ, pháp lý, các cam kết bằng hợp đồng về mức đóng góp vốn, sử dụng cơ sở vật chất kỹ thuật, lao động, bao tiêu sản phẩm, phân chia lợi ích về khai thác quyền sở hữu trí tuệ, chia sẻ rủi ro</w:t>
            </w:r>
            <w:r w:rsidRPr="00EA7FCC">
              <w:rPr>
                <w:iCs/>
                <w:sz w:val="28"/>
                <w:szCs w:val="28"/>
                <w:lang w:val="vi-VN"/>
              </w:rPr>
              <w:t>;</w:t>
            </w:r>
          </w:p>
          <w:p w14:paraId="084F6186" w14:textId="77777777" w:rsidR="00850DCB" w:rsidRPr="00EA7FCC" w:rsidRDefault="00850DCB" w:rsidP="003A307C">
            <w:pPr>
              <w:spacing w:before="120"/>
              <w:jc w:val="both"/>
              <w:rPr>
                <w:iCs/>
                <w:sz w:val="28"/>
                <w:szCs w:val="28"/>
                <w:lang w:val="vi-VN"/>
              </w:rPr>
            </w:pPr>
            <w:r w:rsidRPr="00EA7FCC">
              <w:rPr>
                <w:iCs/>
                <w:sz w:val="28"/>
                <w:szCs w:val="28"/>
                <w:lang w:val="vi-VN"/>
              </w:rPr>
              <w:t>- Phải cam kết đầu tư bằng nguồn vốn tự có của tổ chức chủ trì cho hoạt động nghiên cứu và phát triển tại Việt Nam. Đối với tổ chức chủ trì là doanh nghiệp phải thành lập và sử dụng nguồn vốn đầu tư cho dự án từ Quỹ phát triển khoa học và công nghệ của doanh nghiệp).</w:t>
            </w:r>
            <w:r w:rsidRPr="00EA7FCC">
              <w:rPr>
                <w:iCs/>
                <w:sz w:val="28"/>
                <w:szCs w:val="28"/>
                <w:lang w:val="vi-VN"/>
              </w:rPr>
              <w:tab/>
            </w:r>
          </w:p>
          <w:p w14:paraId="685CF678" w14:textId="77777777" w:rsidR="00850DCB" w:rsidRPr="00EA7FCC" w:rsidRDefault="00850DCB" w:rsidP="00394634">
            <w:pPr>
              <w:tabs>
                <w:tab w:val="right" w:leader="dot" w:pos="8094"/>
              </w:tabs>
              <w:spacing w:before="120"/>
              <w:rPr>
                <w:sz w:val="28"/>
                <w:szCs w:val="28"/>
              </w:rPr>
            </w:pPr>
            <w:r w:rsidRPr="00EA7FCC">
              <w:rPr>
                <w:sz w:val="28"/>
                <w:szCs w:val="28"/>
              </w:rPr>
              <w:tab/>
            </w:r>
          </w:p>
          <w:p w14:paraId="51683A8D" w14:textId="77777777" w:rsidR="00850DCB" w:rsidRPr="00EA7FCC" w:rsidRDefault="00850DCB" w:rsidP="00394634">
            <w:pPr>
              <w:tabs>
                <w:tab w:val="right" w:leader="dot" w:pos="8094"/>
              </w:tabs>
              <w:spacing w:before="120"/>
              <w:rPr>
                <w:sz w:val="28"/>
                <w:szCs w:val="28"/>
              </w:rPr>
            </w:pPr>
            <w:r w:rsidRPr="00EA7FCC">
              <w:rPr>
                <w:sz w:val="28"/>
                <w:szCs w:val="28"/>
              </w:rPr>
              <w:tab/>
            </w:r>
          </w:p>
          <w:p w14:paraId="269B0EB6" w14:textId="77777777" w:rsidR="00850DCB" w:rsidRPr="00EA7FCC" w:rsidRDefault="00850DCB" w:rsidP="00394634">
            <w:pPr>
              <w:tabs>
                <w:tab w:val="right" w:leader="dot" w:pos="8094"/>
              </w:tabs>
              <w:spacing w:before="120"/>
              <w:rPr>
                <w:sz w:val="28"/>
                <w:szCs w:val="28"/>
              </w:rPr>
            </w:pPr>
            <w:r w:rsidRPr="00EA7FCC">
              <w:rPr>
                <w:sz w:val="28"/>
                <w:szCs w:val="28"/>
              </w:rPr>
              <w:tab/>
            </w:r>
          </w:p>
          <w:p w14:paraId="25902DA4" w14:textId="77777777" w:rsidR="00850DCB" w:rsidRPr="00EA7FCC" w:rsidRDefault="00850DCB" w:rsidP="003A307C">
            <w:pPr>
              <w:spacing w:before="120"/>
              <w:jc w:val="both"/>
              <w:rPr>
                <w:i/>
                <w:sz w:val="28"/>
                <w:szCs w:val="28"/>
              </w:rPr>
            </w:pPr>
            <w:r w:rsidRPr="00EA7FCC">
              <w:rPr>
                <w:b/>
                <w:i/>
                <w:sz w:val="28"/>
                <w:szCs w:val="28"/>
              </w:rPr>
              <w:t>13.5. Khả năng ứng dụng, chuyển giao, nhân rộng kết quả của dự án</w:t>
            </w:r>
            <w:r w:rsidRPr="00EA7FCC">
              <w:rPr>
                <w:b/>
                <w:i/>
                <w:sz w:val="28"/>
                <w:szCs w:val="28"/>
                <w:lang w:val="vi-VN"/>
              </w:rPr>
              <w:t xml:space="preserve"> phát triển công nghệ cao</w:t>
            </w:r>
            <w:r w:rsidRPr="00EA7FCC">
              <w:rPr>
                <w:sz w:val="28"/>
                <w:szCs w:val="28"/>
              </w:rPr>
              <w:t xml:space="preserve"> </w:t>
            </w:r>
            <w:r w:rsidRPr="00EA7FCC">
              <w:rPr>
                <w:i/>
                <w:sz w:val="28"/>
                <w:szCs w:val="28"/>
              </w:rPr>
              <w:t>(Nêu rõ phương án về tổ chức sản xuất; nhân rộng, chuyển giao công nghệ</w:t>
            </w:r>
            <w:r w:rsidRPr="00EA7FCC">
              <w:rPr>
                <w:i/>
                <w:sz w:val="28"/>
                <w:szCs w:val="28"/>
                <w:lang w:val="vi-VN"/>
              </w:rPr>
              <w:t>.</w:t>
            </w:r>
            <w:r w:rsidRPr="00EA7FCC">
              <w:rPr>
                <w:i/>
                <w:sz w:val="28"/>
                <w:szCs w:val="28"/>
              </w:rPr>
              <w:t>..).</w:t>
            </w:r>
          </w:p>
          <w:p w14:paraId="2733B808" w14:textId="77777777" w:rsidR="00850DCB" w:rsidRPr="00EA7FCC" w:rsidRDefault="00850DCB" w:rsidP="00394634">
            <w:pPr>
              <w:tabs>
                <w:tab w:val="right" w:leader="dot" w:pos="8094"/>
              </w:tabs>
              <w:spacing w:before="120"/>
              <w:rPr>
                <w:sz w:val="28"/>
                <w:szCs w:val="28"/>
              </w:rPr>
            </w:pPr>
            <w:r w:rsidRPr="00EA7FCC">
              <w:rPr>
                <w:sz w:val="28"/>
                <w:szCs w:val="28"/>
              </w:rPr>
              <w:tab/>
            </w:r>
          </w:p>
          <w:p w14:paraId="0627E161" w14:textId="77777777" w:rsidR="00850DCB" w:rsidRPr="00EA7FCC" w:rsidRDefault="00850DCB" w:rsidP="00394634">
            <w:pPr>
              <w:tabs>
                <w:tab w:val="right" w:leader="dot" w:pos="8094"/>
              </w:tabs>
              <w:spacing w:before="120"/>
              <w:rPr>
                <w:sz w:val="28"/>
                <w:szCs w:val="28"/>
              </w:rPr>
            </w:pPr>
            <w:r w:rsidRPr="00EA7FCC">
              <w:rPr>
                <w:sz w:val="28"/>
                <w:szCs w:val="28"/>
              </w:rPr>
              <w:tab/>
            </w:r>
          </w:p>
          <w:p w14:paraId="42FDEAE1" w14:textId="77777777" w:rsidR="00850DCB" w:rsidRPr="00EA7FCC" w:rsidRDefault="00850DCB" w:rsidP="00394634">
            <w:pPr>
              <w:tabs>
                <w:tab w:val="right" w:leader="dot" w:pos="8094"/>
              </w:tabs>
              <w:spacing w:before="120"/>
              <w:rPr>
                <w:sz w:val="28"/>
                <w:szCs w:val="28"/>
              </w:rPr>
            </w:pPr>
            <w:r w:rsidRPr="00EA7FCC">
              <w:rPr>
                <w:sz w:val="28"/>
                <w:szCs w:val="28"/>
              </w:rPr>
              <w:tab/>
            </w:r>
          </w:p>
        </w:tc>
      </w:tr>
    </w:tbl>
    <w:p w14:paraId="08ACD236" w14:textId="77777777" w:rsidR="00850DCB" w:rsidRPr="00EA7FCC" w:rsidRDefault="00850DCB" w:rsidP="002E3A74">
      <w:pPr>
        <w:spacing w:before="120"/>
        <w:jc w:val="both"/>
        <w:rPr>
          <w:b/>
          <w:sz w:val="28"/>
          <w:szCs w:val="28"/>
          <w:lang w:val="vi-VN"/>
        </w:rPr>
      </w:pPr>
      <w:r w:rsidRPr="00EA7FCC">
        <w:rPr>
          <w:b/>
          <w:sz w:val="28"/>
          <w:szCs w:val="28"/>
        </w:rPr>
        <w:t>II. MỤC TIÊU, NỘI DUNG VÀ PHƯƠNG ÁN TRIỂN KHAI DỰ ÁN</w:t>
      </w:r>
      <w:r w:rsidRPr="00EA7FCC">
        <w:rPr>
          <w:b/>
          <w:sz w:val="28"/>
          <w:szCs w:val="28"/>
          <w:lang w:val="vi-VN"/>
        </w:rPr>
        <w:t xml:space="preserve"> SẢN XUẤT SẢN PHẨM CÔNG NGHỆ CAO, CUNG ỨNG DỊCH VỤ CÔNG NGHỆ CAO</w:t>
      </w:r>
    </w:p>
    <w:tbl>
      <w:tblPr>
        <w:tblW w:w="0" w:type="auto"/>
        <w:tblInd w:w="5" w:type="dxa"/>
        <w:tblCellMar>
          <w:left w:w="0" w:type="dxa"/>
          <w:right w:w="0" w:type="dxa"/>
        </w:tblCellMar>
        <w:tblLook w:val="0000" w:firstRow="0" w:lastRow="0" w:firstColumn="0" w:lastColumn="0" w:noHBand="0" w:noVBand="0"/>
      </w:tblPr>
      <w:tblGrid>
        <w:gridCol w:w="775"/>
        <w:gridCol w:w="9415"/>
      </w:tblGrid>
      <w:tr w:rsidR="00EA7FCC" w:rsidRPr="00EA7FCC" w14:paraId="1828C7F3" w14:textId="77777777" w:rsidTr="001B43DB">
        <w:tc>
          <w:tcPr>
            <w:tcW w:w="505" w:type="dxa"/>
            <w:tcBorders>
              <w:top w:val="single" w:sz="4" w:space="0" w:color="auto"/>
              <w:left w:val="single" w:sz="4" w:space="0" w:color="auto"/>
              <w:bottom w:val="single" w:sz="4" w:space="0" w:color="auto"/>
              <w:right w:val="single" w:sz="4" w:space="0" w:color="auto"/>
            </w:tcBorders>
            <w:shd w:val="clear" w:color="auto" w:fill="FFFFFF"/>
          </w:tcPr>
          <w:p w14:paraId="69090C06" w14:textId="77777777" w:rsidR="00850DCB" w:rsidRPr="00EA7FCC" w:rsidRDefault="00850DCB" w:rsidP="00394634">
            <w:pPr>
              <w:spacing w:before="120"/>
              <w:jc w:val="center"/>
              <w:rPr>
                <w:b/>
                <w:sz w:val="28"/>
                <w:szCs w:val="28"/>
              </w:rPr>
            </w:pPr>
            <w:r w:rsidRPr="00EA7FCC">
              <w:rPr>
                <w:b/>
                <w:sz w:val="28"/>
                <w:szCs w:val="28"/>
              </w:rPr>
              <w:t>14</w:t>
            </w:r>
          </w:p>
        </w:tc>
        <w:tc>
          <w:tcPr>
            <w:tcW w:w="8709" w:type="dxa"/>
            <w:tcBorders>
              <w:top w:val="single" w:sz="4" w:space="0" w:color="auto"/>
              <w:left w:val="single" w:sz="4" w:space="0" w:color="auto"/>
              <w:bottom w:val="single" w:sz="4" w:space="0" w:color="auto"/>
              <w:right w:val="single" w:sz="4" w:space="0" w:color="auto"/>
            </w:tcBorders>
            <w:shd w:val="clear" w:color="auto" w:fill="FFFFFF"/>
          </w:tcPr>
          <w:p w14:paraId="1B1F3B0B" w14:textId="77777777" w:rsidR="00850DCB" w:rsidRPr="00EA7FCC" w:rsidRDefault="00850DCB" w:rsidP="00394634">
            <w:pPr>
              <w:spacing w:before="120"/>
              <w:rPr>
                <w:b/>
                <w:sz w:val="28"/>
                <w:szCs w:val="28"/>
              </w:rPr>
            </w:pPr>
            <w:r w:rsidRPr="00EA7FCC">
              <w:rPr>
                <w:b/>
                <w:sz w:val="28"/>
                <w:szCs w:val="28"/>
              </w:rPr>
              <w:t xml:space="preserve">Mục tiêu </w:t>
            </w:r>
          </w:p>
        </w:tc>
      </w:tr>
      <w:tr w:rsidR="00EA7FCC" w:rsidRPr="00EA7FCC" w14:paraId="5472A759" w14:textId="77777777" w:rsidTr="001B43DB">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14:paraId="6F8B7C88" w14:textId="77777777" w:rsidR="00850DCB" w:rsidRPr="00EA7FCC" w:rsidRDefault="00850DCB" w:rsidP="00394634">
            <w:pPr>
              <w:spacing w:before="120"/>
              <w:rPr>
                <w:i/>
                <w:sz w:val="28"/>
                <w:szCs w:val="28"/>
              </w:rPr>
            </w:pPr>
            <w:r w:rsidRPr="00EA7FCC">
              <w:rPr>
                <w:b/>
                <w:i/>
                <w:sz w:val="28"/>
                <w:szCs w:val="28"/>
              </w:rPr>
              <w:t>14.1. Mục tiêu sản</w:t>
            </w:r>
            <w:r w:rsidRPr="00EA7FCC">
              <w:rPr>
                <w:b/>
                <w:i/>
                <w:sz w:val="28"/>
                <w:szCs w:val="28"/>
                <w:lang w:val="vi-VN"/>
              </w:rPr>
              <w:t xml:space="preserve"> phẩm </w:t>
            </w:r>
            <w:r w:rsidRPr="00EA7FCC">
              <w:rPr>
                <w:b/>
                <w:i/>
                <w:sz w:val="28"/>
                <w:szCs w:val="28"/>
              </w:rPr>
              <w:t>đặt ra</w:t>
            </w:r>
            <w:r w:rsidRPr="00EA7FCC">
              <w:rPr>
                <w:sz w:val="28"/>
                <w:szCs w:val="28"/>
              </w:rPr>
              <w:t xml:space="preserve"> </w:t>
            </w:r>
            <w:r w:rsidRPr="00EA7FCC">
              <w:rPr>
                <w:i/>
                <w:sz w:val="28"/>
                <w:szCs w:val="28"/>
              </w:rPr>
              <w:t>(Chất lượng sản phẩm; quy mô sản xuất);</w:t>
            </w:r>
          </w:p>
          <w:p w14:paraId="553563A4" w14:textId="77777777" w:rsidR="00850DCB" w:rsidRPr="00EA7FCC" w:rsidRDefault="00850DCB" w:rsidP="009A4C79">
            <w:pPr>
              <w:spacing w:before="120"/>
              <w:jc w:val="both"/>
              <w:rPr>
                <w:iCs/>
                <w:sz w:val="28"/>
                <w:szCs w:val="28"/>
              </w:rPr>
            </w:pPr>
            <w:r w:rsidRPr="00EA7FCC">
              <w:rPr>
                <w:iCs/>
                <w:sz w:val="28"/>
                <w:szCs w:val="28"/>
                <w:lang w:val="vi-VN"/>
              </w:rPr>
              <w:t>(i</w:t>
            </w:r>
            <w:r w:rsidRPr="00EA7FCC">
              <w:rPr>
                <w:iCs/>
                <w:sz w:val="28"/>
                <w:szCs w:val="28"/>
              </w:rPr>
              <w:t>) Thuộc Danh mục công nghệ cao được ưu tiên đầu tư phát triển và Danh mục sản phẩm công nghệ cao được khuyến khích phát triển do Thủ tướng Chính phủ ban hành;</w:t>
            </w:r>
          </w:p>
          <w:p w14:paraId="7C3C7CB1" w14:textId="77777777" w:rsidR="00850DCB" w:rsidRPr="00EA7FCC" w:rsidRDefault="00850DCB" w:rsidP="009A4C79">
            <w:pPr>
              <w:spacing w:before="120"/>
              <w:jc w:val="both"/>
              <w:rPr>
                <w:iCs/>
                <w:sz w:val="28"/>
                <w:szCs w:val="28"/>
              </w:rPr>
            </w:pPr>
            <w:r w:rsidRPr="00EA7FCC">
              <w:rPr>
                <w:iCs/>
                <w:sz w:val="28"/>
                <w:szCs w:val="28"/>
                <w:lang w:val="vi-VN"/>
              </w:rPr>
              <w:t>(ii)</w:t>
            </w:r>
            <w:r w:rsidRPr="00EA7FCC">
              <w:rPr>
                <w:iCs/>
                <w:sz w:val="28"/>
                <w:szCs w:val="28"/>
              </w:rPr>
              <w:t xml:space="preserve"> Có tính mới, có trình độ sáng tạo và khả năng đăng ký bảo hộ sở hữu trí tuệ để đóng góp cho việc nâng cao trình độ và tiềm lực công nghệ cao của Việt Nam;</w:t>
            </w:r>
          </w:p>
          <w:p w14:paraId="378884A4" w14:textId="77777777" w:rsidR="00850DCB" w:rsidRPr="00EA7FCC" w:rsidRDefault="00850DCB" w:rsidP="009A4C79">
            <w:pPr>
              <w:spacing w:before="120"/>
              <w:jc w:val="both"/>
              <w:rPr>
                <w:iCs/>
                <w:sz w:val="28"/>
                <w:szCs w:val="28"/>
                <w:lang w:val="vi-VN"/>
              </w:rPr>
            </w:pPr>
            <w:r w:rsidRPr="00EA7FCC">
              <w:rPr>
                <w:iCs/>
                <w:sz w:val="28"/>
                <w:szCs w:val="28"/>
                <w:lang w:val="vi-VN"/>
              </w:rPr>
              <w:lastRenderedPageBreak/>
              <w:t>(iii)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0B55689D" w14:textId="77777777" w:rsidR="00850DCB" w:rsidRPr="00EA7FCC" w:rsidRDefault="00850DCB" w:rsidP="009A4C79">
            <w:pPr>
              <w:spacing w:before="120"/>
              <w:jc w:val="both"/>
              <w:rPr>
                <w:iCs/>
                <w:sz w:val="28"/>
                <w:szCs w:val="28"/>
              </w:rPr>
            </w:pPr>
            <w:r w:rsidRPr="00EA7FCC">
              <w:rPr>
                <w:iCs/>
                <w:sz w:val="28"/>
                <w:szCs w:val="28"/>
                <w:lang w:val="vi-VN"/>
              </w:rPr>
              <w:t>(iv) Khuyến khích tạo ra công nghệ cao, sản phẩm công nghệ cao có mức độ sáng tạo</w:t>
            </w:r>
            <w:r w:rsidRPr="00EA7FCC">
              <w:rPr>
                <w:iCs/>
                <w:sz w:val="28"/>
                <w:szCs w:val="28"/>
              </w:rPr>
              <w:t xml:space="preserve"> cao trên cơ sở làm chủ công nghệ nguồn, có tiềm năng thương mại hóa và tiêu thụ lớn trên thị trường, thuộc một số lĩnh vực công nghệ có ý nghĩa then chốt, hoặc công nghệ, sản phẩm chủ lực của các ngành, lĩnh vực và địa phương</w:t>
            </w:r>
          </w:p>
          <w:p w14:paraId="669B0B20" w14:textId="24A174AD" w:rsidR="00850DCB" w:rsidRPr="00EA7FCC" w:rsidRDefault="00850DCB" w:rsidP="00925C53">
            <w:pPr>
              <w:spacing w:before="120"/>
              <w:rPr>
                <w:sz w:val="28"/>
                <w:szCs w:val="28"/>
              </w:rPr>
            </w:pPr>
            <w:r w:rsidRPr="00EA7FCC">
              <w:rPr>
                <w:sz w:val="28"/>
                <w:szCs w:val="28"/>
              </w:rPr>
              <w:t>………………………………………………………………………………………………</w:t>
            </w:r>
          </w:p>
          <w:p w14:paraId="6506BE63" w14:textId="6105C79E" w:rsidR="00850DCB" w:rsidRPr="00EA7FCC" w:rsidRDefault="00850DCB" w:rsidP="00925C53">
            <w:pPr>
              <w:spacing w:before="120"/>
              <w:rPr>
                <w:sz w:val="28"/>
                <w:szCs w:val="28"/>
              </w:rPr>
            </w:pPr>
            <w:r w:rsidRPr="00EA7FCC">
              <w:rPr>
                <w:sz w:val="28"/>
                <w:szCs w:val="28"/>
              </w:rPr>
              <w:t>………………………………………………………………………………………………</w:t>
            </w:r>
          </w:p>
          <w:p w14:paraId="4EC2CE28" w14:textId="35C7F023" w:rsidR="00850DCB" w:rsidRPr="00EA7FCC" w:rsidRDefault="00850DCB" w:rsidP="00925C53">
            <w:pPr>
              <w:spacing w:before="120"/>
              <w:rPr>
                <w:sz w:val="28"/>
                <w:szCs w:val="28"/>
              </w:rPr>
            </w:pPr>
            <w:r w:rsidRPr="00EA7FCC">
              <w:rPr>
                <w:sz w:val="28"/>
                <w:szCs w:val="28"/>
              </w:rPr>
              <w:t>………………………………………………………………………………………………</w:t>
            </w:r>
          </w:p>
          <w:p w14:paraId="1704D016" w14:textId="77777777" w:rsidR="00850DCB" w:rsidRPr="00EA7FCC" w:rsidRDefault="00850DCB" w:rsidP="00394634">
            <w:pPr>
              <w:spacing w:before="120"/>
              <w:rPr>
                <w:i/>
                <w:sz w:val="28"/>
                <w:szCs w:val="28"/>
              </w:rPr>
            </w:pPr>
            <w:r w:rsidRPr="00EA7FCC">
              <w:rPr>
                <w:b/>
                <w:i/>
                <w:sz w:val="28"/>
                <w:szCs w:val="28"/>
              </w:rPr>
              <w:t>14.2</w:t>
            </w:r>
            <w:r w:rsidRPr="00EA7FCC">
              <w:rPr>
                <w:bCs/>
                <w:i/>
                <w:sz w:val="28"/>
                <w:szCs w:val="28"/>
              </w:rPr>
              <w:t xml:space="preserve">. </w:t>
            </w:r>
            <w:r w:rsidRPr="00EA7FCC">
              <w:rPr>
                <w:b/>
                <w:i/>
                <w:sz w:val="28"/>
                <w:szCs w:val="28"/>
              </w:rPr>
              <w:t>Mục tiêu triển khai thực nghiệm, sản xuất thử nghiệm, sản xuất sản phẩm với quy mô công nghiệp</w:t>
            </w:r>
            <w:r w:rsidRPr="00EA7FCC">
              <w:rPr>
                <w:sz w:val="28"/>
                <w:szCs w:val="28"/>
              </w:rPr>
              <w:t xml:space="preserve"> </w:t>
            </w:r>
            <w:r w:rsidRPr="00EA7FCC">
              <w:rPr>
                <w:i/>
                <w:sz w:val="28"/>
                <w:szCs w:val="28"/>
              </w:rPr>
              <w:t>(Trình độ công nghệ, quy mô sản phẩm)</w:t>
            </w:r>
          </w:p>
          <w:p w14:paraId="2EAF8A86" w14:textId="77777777" w:rsidR="00850DCB" w:rsidRPr="00EA7FCC" w:rsidRDefault="00850DCB" w:rsidP="009A4C79">
            <w:pPr>
              <w:spacing w:before="120"/>
              <w:jc w:val="both"/>
              <w:rPr>
                <w:iCs/>
                <w:sz w:val="28"/>
                <w:szCs w:val="28"/>
                <w:lang w:val="vi-VN"/>
              </w:rPr>
            </w:pPr>
            <w:r w:rsidRPr="00EA7FCC">
              <w:rPr>
                <w:iCs/>
                <w:sz w:val="28"/>
                <w:szCs w:val="28"/>
              </w:rPr>
              <w:t>Có hoạt động sản xuất thử nghiệm, sản xuất sản phẩm với quy mô công nghiệp</w:t>
            </w:r>
            <w:r w:rsidRPr="00EA7FCC">
              <w:rPr>
                <w:rFonts w:hint="eastAsia"/>
                <w:iCs/>
                <w:sz w:val="28"/>
                <w:szCs w:val="28"/>
              </w:rPr>
              <w:t>,</w:t>
            </w:r>
            <w:r w:rsidRPr="00EA7FCC">
              <w:rPr>
                <w:iCs/>
                <w:sz w:val="28"/>
                <w:szCs w:val="28"/>
              </w:rPr>
              <w:t xml:space="preserve"> đầu tư sản xuất sản phẩm công nghệ cao và cung ứng dịch vụ công nghệ cao, ươm tạo doanh nghiệp công nghệ cao</w:t>
            </w:r>
            <w:r w:rsidRPr="00EA7FCC">
              <w:rPr>
                <w:iCs/>
                <w:sz w:val="28"/>
                <w:szCs w:val="28"/>
                <w:lang w:val="vi-VN"/>
              </w:rPr>
              <w:t>.</w:t>
            </w:r>
          </w:p>
          <w:p w14:paraId="1F6208CE" w14:textId="52542C3B" w:rsidR="00850DCB" w:rsidRPr="00EA7FCC" w:rsidRDefault="00850DCB" w:rsidP="00925C53">
            <w:pPr>
              <w:spacing w:before="120"/>
              <w:rPr>
                <w:sz w:val="28"/>
                <w:szCs w:val="28"/>
              </w:rPr>
            </w:pPr>
            <w:r w:rsidRPr="00EA7FCC">
              <w:rPr>
                <w:sz w:val="28"/>
                <w:szCs w:val="28"/>
              </w:rPr>
              <w:t>………………………………………………………………………………………………</w:t>
            </w:r>
          </w:p>
          <w:p w14:paraId="0EF87D50" w14:textId="0231B226" w:rsidR="00850DCB" w:rsidRPr="00EA7FCC" w:rsidRDefault="00850DCB" w:rsidP="00925C53">
            <w:pPr>
              <w:spacing w:before="120"/>
              <w:rPr>
                <w:sz w:val="28"/>
                <w:szCs w:val="28"/>
              </w:rPr>
            </w:pPr>
            <w:r w:rsidRPr="00EA7FCC">
              <w:rPr>
                <w:sz w:val="28"/>
                <w:szCs w:val="28"/>
              </w:rPr>
              <w:t>………………………………………………………………………………………………</w:t>
            </w:r>
          </w:p>
          <w:p w14:paraId="15EA3151" w14:textId="1F96C227" w:rsidR="00850DCB" w:rsidRPr="00EA7FCC" w:rsidRDefault="00850DCB" w:rsidP="00A41D27">
            <w:pPr>
              <w:spacing w:before="120"/>
              <w:rPr>
                <w:sz w:val="28"/>
                <w:szCs w:val="28"/>
              </w:rPr>
            </w:pPr>
            <w:r w:rsidRPr="00EA7FCC">
              <w:rPr>
                <w:sz w:val="28"/>
                <w:szCs w:val="28"/>
              </w:rPr>
              <w:t>………………………………………………………………………………………………</w:t>
            </w:r>
          </w:p>
        </w:tc>
      </w:tr>
      <w:tr w:rsidR="00EA7FCC" w:rsidRPr="00EA7FCC" w14:paraId="0F925071" w14:textId="77777777" w:rsidTr="00A41D27">
        <w:tc>
          <w:tcPr>
            <w:tcW w:w="505" w:type="dxa"/>
            <w:tcBorders>
              <w:top w:val="single" w:sz="4" w:space="0" w:color="auto"/>
              <w:left w:val="single" w:sz="4" w:space="0" w:color="auto"/>
              <w:bottom w:val="single" w:sz="4" w:space="0" w:color="auto"/>
              <w:right w:val="single" w:sz="4" w:space="0" w:color="auto"/>
            </w:tcBorders>
            <w:shd w:val="clear" w:color="auto" w:fill="FFFFFF"/>
          </w:tcPr>
          <w:p w14:paraId="4D8AE0A4" w14:textId="77777777" w:rsidR="00850DCB" w:rsidRPr="00EA7FCC" w:rsidRDefault="00850DCB" w:rsidP="00394634">
            <w:pPr>
              <w:spacing w:before="120"/>
              <w:jc w:val="center"/>
              <w:rPr>
                <w:b/>
                <w:sz w:val="28"/>
                <w:szCs w:val="28"/>
              </w:rPr>
            </w:pPr>
            <w:r w:rsidRPr="00EA7FCC">
              <w:rPr>
                <w:b/>
                <w:sz w:val="28"/>
                <w:szCs w:val="28"/>
              </w:rPr>
              <w:t>15</w:t>
            </w:r>
          </w:p>
        </w:tc>
        <w:tc>
          <w:tcPr>
            <w:tcW w:w="8709" w:type="dxa"/>
            <w:tcBorders>
              <w:top w:val="single" w:sz="4" w:space="0" w:color="auto"/>
              <w:left w:val="single" w:sz="4" w:space="0" w:color="auto"/>
              <w:bottom w:val="single" w:sz="4" w:space="0" w:color="auto"/>
              <w:right w:val="single" w:sz="4" w:space="0" w:color="auto"/>
            </w:tcBorders>
            <w:shd w:val="clear" w:color="auto" w:fill="FFFFFF"/>
          </w:tcPr>
          <w:p w14:paraId="63D8CF37" w14:textId="77777777" w:rsidR="00850DCB" w:rsidRPr="00EA7FCC" w:rsidRDefault="00850DCB" w:rsidP="00394634">
            <w:pPr>
              <w:spacing w:before="120"/>
              <w:rPr>
                <w:b/>
                <w:sz w:val="28"/>
                <w:szCs w:val="28"/>
              </w:rPr>
            </w:pPr>
            <w:r w:rsidRPr="00EA7FCC">
              <w:rPr>
                <w:b/>
                <w:sz w:val="28"/>
                <w:szCs w:val="28"/>
              </w:rPr>
              <w:t>Nội dung:</w:t>
            </w:r>
          </w:p>
        </w:tc>
      </w:tr>
      <w:tr w:rsidR="00EA7FCC" w:rsidRPr="00EA7FCC" w14:paraId="18D7C90C" w14:textId="77777777" w:rsidTr="00A41D27">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14:paraId="7B24C242" w14:textId="77777777" w:rsidR="00850DCB" w:rsidRPr="00EA7FCC" w:rsidRDefault="00850DCB" w:rsidP="002D2D78">
            <w:pPr>
              <w:spacing w:before="120"/>
              <w:jc w:val="both"/>
              <w:rPr>
                <w:b/>
                <w:i/>
                <w:sz w:val="28"/>
                <w:szCs w:val="28"/>
                <w:lang w:val="vi-VN"/>
              </w:rPr>
            </w:pPr>
            <w:r w:rsidRPr="00EA7FCC">
              <w:rPr>
                <w:b/>
                <w:i/>
                <w:sz w:val="28"/>
                <w:szCs w:val="28"/>
              </w:rPr>
              <w:t>15.1. Mô tả công nghệ, sơ đồ hoặc quy trình công nghệ (là xuất xứ của dự án) để triển khai trong dự án sản xuất sản phẩm công nghệ cao, cung ứng dịch vụ</w:t>
            </w:r>
            <w:r w:rsidRPr="00EA7FCC">
              <w:rPr>
                <w:b/>
                <w:i/>
                <w:sz w:val="28"/>
                <w:szCs w:val="28"/>
                <w:lang w:val="vi-VN"/>
              </w:rPr>
              <w:t xml:space="preserve"> công nghệ cao </w:t>
            </w:r>
          </w:p>
          <w:p w14:paraId="4C3D5B8E" w14:textId="77777777" w:rsidR="00850DCB" w:rsidRPr="00EA7FCC" w:rsidRDefault="00850DCB" w:rsidP="002D2D78">
            <w:pPr>
              <w:spacing w:before="120"/>
              <w:jc w:val="both"/>
              <w:rPr>
                <w:b/>
                <w:bCs/>
                <w:i/>
                <w:sz w:val="28"/>
                <w:szCs w:val="28"/>
                <w:lang w:val="vi-VN"/>
              </w:rPr>
            </w:pPr>
            <w:r w:rsidRPr="00EA7FCC">
              <w:rPr>
                <w:sz w:val="28"/>
                <w:szCs w:val="28"/>
                <w:lang w:val="vi-VN"/>
              </w:rPr>
              <w:t>- Dây chuyền công nghệ của dự án sản xuất sản phẩm công nghệ cao, cung ứng dịch vụ công nghệ cao phải đạt trình độ tiên tiến và được điều khiển tự động hoặc bán tự động theo chương trình số hóa. Các thiết bị chính trong dây chuyền công nghệ được cập nhật các công nghệ mới trong lĩnh vực hoạt động của dự án cách thời điểm đầu tư không quá 05 năm</w:t>
            </w:r>
          </w:p>
          <w:p w14:paraId="68EE40E8" w14:textId="77777777" w:rsidR="00850DCB" w:rsidRPr="00EA7FCC" w:rsidRDefault="00850DCB" w:rsidP="002D2D78">
            <w:pPr>
              <w:spacing w:before="120"/>
              <w:jc w:val="both"/>
              <w:rPr>
                <w:sz w:val="28"/>
                <w:szCs w:val="28"/>
                <w:lang w:val="vi-VN"/>
              </w:rPr>
            </w:pPr>
            <w:r w:rsidRPr="00EA7FCC">
              <w:rPr>
                <w:sz w:val="28"/>
                <w:szCs w:val="28"/>
                <w:lang w:val="vi-VN"/>
              </w:rPr>
              <w:t>- Phải thuộc một trong những trường hợp sau: là công nghệ được nghiên cứu ứng dụng để tạo ra sản phẩm có tính cạnh tranh cao; được nghiên cứu để thay thế công nghệ nhập khẩu từ nước ngoài; được nghiên cứu để sáng tạo ra công nghệ cao mới.</w:t>
            </w:r>
          </w:p>
          <w:p w14:paraId="173CFAD2" w14:textId="75A31620" w:rsidR="00850DCB" w:rsidRPr="00EA7FCC" w:rsidRDefault="00850DCB" w:rsidP="00B0067D">
            <w:pPr>
              <w:spacing w:before="120"/>
              <w:rPr>
                <w:sz w:val="28"/>
                <w:szCs w:val="28"/>
              </w:rPr>
            </w:pPr>
            <w:r w:rsidRPr="00EA7FCC">
              <w:rPr>
                <w:sz w:val="28"/>
                <w:szCs w:val="28"/>
              </w:rPr>
              <w:t>………………………………………………………………………………………………</w:t>
            </w:r>
          </w:p>
          <w:p w14:paraId="196F0B68" w14:textId="0C94C02A" w:rsidR="00850DCB" w:rsidRPr="00EA7FCC" w:rsidRDefault="00850DCB" w:rsidP="00B0067D">
            <w:pPr>
              <w:spacing w:before="120"/>
              <w:rPr>
                <w:sz w:val="28"/>
                <w:szCs w:val="28"/>
              </w:rPr>
            </w:pPr>
            <w:r w:rsidRPr="00EA7FCC">
              <w:rPr>
                <w:sz w:val="28"/>
                <w:szCs w:val="28"/>
              </w:rPr>
              <w:t>………………………………………………………………………………………………</w:t>
            </w:r>
          </w:p>
          <w:p w14:paraId="54154256" w14:textId="419CCC85" w:rsidR="00850DCB" w:rsidRPr="00EA7FCC" w:rsidRDefault="00850DCB" w:rsidP="00B0067D">
            <w:pPr>
              <w:spacing w:before="120"/>
              <w:jc w:val="both"/>
              <w:rPr>
                <w:sz w:val="28"/>
                <w:szCs w:val="28"/>
              </w:rPr>
            </w:pPr>
            <w:r w:rsidRPr="00EA7FCC">
              <w:rPr>
                <w:sz w:val="28"/>
                <w:szCs w:val="28"/>
              </w:rPr>
              <w:t>………………………………………………………………………………………………</w:t>
            </w:r>
          </w:p>
          <w:p w14:paraId="4E9EC7DD" w14:textId="77777777" w:rsidR="00850DCB" w:rsidRPr="00EA7FCC" w:rsidRDefault="00850DCB" w:rsidP="00B0067D">
            <w:pPr>
              <w:spacing w:before="120"/>
              <w:jc w:val="both"/>
              <w:rPr>
                <w:i/>
                <w:sz w:val="28"/>
                <w:szCs w:val="28"/>
              </w:rPr>
            </w:pPr>
            <w:r w:rsidRPr="00EA7FCC">
              <w:rPr>
                <w:b/>
                <w:i/>
                <w:sz w:val="28"/>
                <w:szCs w:val="28"/>
              </w:rPr>
              <w:t>15.2. Phân tích những vấn đề mà dự án</w:t>
            </w:r>
            <w:r w:rsidRPr="00EA7FCC">
              <w:rPr>
                <w:b/>
                <w:i/>
                <w:sz w:val="28"/>
                <w:szCs w:val="28"/>
                <w:lang w:val="vi-VN"/>
              </w:rPr>
              <w:t xml:space="preserve"> </w:t>
            </w:r>
            <w:r w:rsidRPr="00EA7FCC">
              <w:rPr>
                <w:b/>
                <w:i/>
                <w:sz w:val="28"/>
                <w:szCs w:val="28"/>
              </w:rPr>
              <w:t>sản xuất sản phẩm công nghệ cao, cung ứng dịch vụ</w:t>
            </w:r>
            <w:r w:rsidRPr="00EA7FCC">
              <w:rPr>
                <w:b/>
                <w:i/>
                <w:sz w:val="28"/>
                <w:szCs w:val="28"/>
                <w:lang w:val="vi-VN"/>
              </w:rPr>
              <w:t xml:space="preserve"> công nghệ cao</w:t>
            </w:r>
            <w:r w:rsidRPr="00EA7FCC">
              <w:rPr>
                <w:b/>
                <w:i/>
                <w:sz w:val="28"/>
                <w:szCs w:val="28"/>
              </w:rPr>
              <w:t xml:space="preserve"> cần giải quyết về công nghệ</w:t>
            </w:r>
            <w:r w:rsidRPr="00EA7FCC">
              <w:rPr>
                <w:sz w:val="28"/>
                <w:szCs w:val="28"/>
              </w:rPr>
              <w:t xml:space="preserve"> </w:t>
            </w:r>
            <w:r w:rsidRPr="00EA7FCC">
              <w:rPr>
                <w:i/>
                <w:sz w:val="28"/>
                <w:szCs w:val="28"/>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w:t>
            </w:r>
          </w:p>
          <w:p w14:paraId="3C665555" w14:textId="375EEC2C" w:rsidR="00850DCB" w:rsidRPr="00EA7FCC" w:rsidRDefault="00850DCB" w:rsidP="00B0067D">
            <w:pPr>
              <w:spacing w:before="120"/>
              <w:rPr>
                <w:sz w:val="28"/>
                <w:szCs w:val="28"/>
              </w:rPr>
            </w:pPr>
            <w:r w:rsidRPr="00EA7FCC">
              <w:rPr>
                <w:sz w:val="28"/>
                <w:szCs w:val="28"/>
              </w:rPr>
              <w:t>………………………………………………………………………………………………</w:t>
            </w:r>
          </w:p>
          <w:p w14:paraId="3CE474DF" w14:textId="4F97365D" w:rsidR="00850DCB" w:rsidRPr="00EA7FCC" w:rsidRDefault="00850DCB" w:rsidP="00B0067D">
            <w:pPr>
              <w:spacing w:before="120"/>
              <w:rPr>
                <w:sz w:val="28"/>
                <w:szCs w:val="28"/>
              </w:rPr>
            </w:pPr>
            <w:r w:rsidRPr="00EA7FCC">
              <w:rPr>
                <w:sz w:val="28"/>
                <w:szCs w:val="28"/>
              </w:rPr>
              <w:t>………………………………………………………………………………………………</w:t>
            </w:r>
          </w:p>
          <w:p w14:paraId="5D6DAC7F" w14:textId="77777777" w:rsidR="00850DCB" w:rsidRPr="00EA7FCC" w:rsidRDefault="00850DCB" w:rsidP="00B0067D">
            <w:pPr>
              <w:spacing w:before="120"/>
              <w:jc w:val="both"/>
              <w:rPr>
                <w:b/>
                <w:i/>
                <w:sz w:val="28"/>
                <w:szCs w:val="28"/>
              </w:rPr>
            </w:pPr>
            <w:r w:rsidRPr="00EA7FCC">
              <w:rPr>
                <w:b/>
                <w:i/>
                <w:sz w:val="28"/>
                <w:szCs w:val="28"/>
              </w:rPr>
              <w:lastRenderedPageBreak/>
              <w:t>15.3. Liệt kê và mô tả nội dung, các bước công việc cần thực hiện để giải quyết những vấn đề đặt ra, kể cả đào tạo bồi dưỡng đội ngũ cán bộ, công nhân kỹ thuật đáp ứng cho việc thực hiện dự á</w:t>
            </w:r>
            <w:r w:rsidRPr="00EA7FCC">
              <w:rPr>
                <w:b/>
                <w:i/>
                <w:sz w:val="28"/>
                <w:szCs w:val="28"/>
                <w:lang w:val="vi-VN"/>
              </w:rPr>
              <w:t xml:space="preserve">n </w:t>
            </w:r>
            <w:r w:rsidRPr="00EA7FCC">
              <w:rPr>
                <w:b/>
                <w:i/>
                <w:sz w:val="28"/>
                <w:szCs w:val="28"/>
              </w:rPr>
              <w:t>sản xuất sản phẩm công nghệ cao, cung ứng dịch vụ</w:t>
            </w:r>
            <w:r w:rsidRPr="00EA7FCC">
              <w:rPr>
                <w:b/>
                <w:i/>
                <w:sz w:val="28"/>
                <w:szCs w:val="28"/>
                <w:lang w:val="vi-VN"/>
              </w:rPr>
              <w:t xml:space="preserve"> công nghệ cao</w:t>
            </w:r>
            <w:r w:rsidRPr="00EA7FCC">
              <w:rPr>
                <w:b/>
                <w:i/>
                <w:sz w:val="28"/>
                <w:szCs w:val="28"/>
              </w:rPr>
              <w:t>.</w:t>
            </w:r>
          </w:p>
          <w:p w14:paraId="537F6A7D" w14:textId="77777777" w:rsidR="00850DCB" w:rsidRPr="00EA7FCC" w:rsidRDefault="00850DCB" w:rsidP="00394634">
            <w:pPr>
              <w:spacing w:before="120"/>
              <w:rPr>
                <w:sz w:val="28"/>
                <w:szCs w:val="28"/>
              </w:rPr>
            </w:pPr>
            <w:r w:rsidRPr="00EA7FCC">
              <w:rPr>
                <w:sz w:val="28"/>
                <w:szCs w:val="28"/>
              </w:rPr>
              <w:t>Nội dung 1:</w:t>
            </w:r>
          </w:p>
          <w:p w14:paraId="5A251BE5" w14:textId="5B247613" w:rsidR="00850DCB" w:rsidRPr="00EA7FCC" w:rsidRDefault="00850DCB" w:rsidP="00B0067D">
            <w:pPr>
              <w:spacing w:before="120"/>
              <w:rPr>
                <w:sz w:val="28"/>
                <w:szCs w:val="28"/>
              </w:rPr>
            </w:pPr>
            <w:r w:rsidRPr="00EA7FCC">
              <w:rPr>
                <w:sz w:val="28"/>
                <w:szCs w:val="28"/>
              </w:rPr>
              <w:t>………………………………………………………………………………………………</w:t>
            </w:r>
          </w:p>
          <w:p w14:paraId="5CABFBE7" w14:textId="20D2AFEA" w:rsidR="00850DCB" w:rsidRPr="00EA7FCC" w:rsidRDefault="00850DCB" w:rsidP="00B0067D">
            <w:pPr>
              <w:spacing w:before="120"/>
              <w:rPr>
                <w:sz w:val="28"/>
                <w:szCs w:val="28"/>
              </w:rPr>
            </w:pPr>
            <w:r w:rsidRPr="00EA7FCC">
              <w:rPr>
                <w:sz w:val="28"/>
                <w:szCs w:val="28"/>
              </w:rPr>
              <w:t>………………………………………………………………………………………………</w:t>
            </w:r>
          </w:p>
          <w:p w14:paraId="4CEBB358" w14:textId="4DB364E5" w:rsidR="00850DCB" w:rsidRPr="00EA7FCC" w:rsidRDefault="00850DCB" w:rsidP="00B0067D">
            <w:pPr>
              <w:spacing w:before="120"/>
              <w:rPr>
                <w:sz w:val="28"/>
                <w:szCs w:val="28"/>
              </w:rPr>
            </w:pPr>
            <w:r w:rsidRPr="00EA7FCC">
              <w:rPr>
                <w:sz w:val="28"/>
                <w:szCs w:val="28"/>
              </w:rPr>
              <w:t>………………………………………………………………………………………………Nội dung 2:</w:t>
            </w:r>
          </w:p>
          <w:p w14:paraId="094C1C6D" w14:textId="76328A91" w:rsidR="00850DCB" w:rsidRPr="00EA7FCC" w:rsidRDefault="00850DCB" w:rsidP="00B0067D">
            <w:pPr>
              <w:spacing w:before="120"/>
              <w:rPr>
                <w:sz w:val="28"/>
                <w:szCs w:val="28"/>
              </w:rPr>
            </w:pPr>
            <w:r w:rsidRPr="00EA7FCC">
              <w:rPr>
                <w:sz w:val="28"/>
                <w:szCs w:val="28"/>
              </w:rPr>
              <w:t>………………………………………………………………………………………………</w:t>
            </w:r>
          </w:p>
          <w:p w14:paraId="47EB32D3" w14:textId="0BFAD3AA" w:rsidR="00850DCB" w:rsidRPr="00EA7FCC" w:rsidRDefault="00850DCB" w:rsidP="00B0067D">
            <w:pPr>
              <w:spacing w:before="120"/>
              <w:rPr>
                <w:sz w:val="28"/>
                <w:szCs w:val="28"/>
              </w:rPr>
            </w:pPr>
            <w:r w:rsidRPr="00EA7FCC">
              <w:rPr>
                <w:sz w:val="28"/>
                <w:szCs w:val="28"/>
              </w:rPr>
              <w:t>………………………………………………………………………………………………</w:t>
            </w:r>
          </w:p>
          <w:p w14:paraId="2509AF75" w14:textId="3096E552" w:rsidR="00850DCB" w:rsidRPr="00EA7FCC" w:rsidRDefault="00850DCB" w:rsidP="00B0067D">
            <w:pPr>
              <w:spacing w:before="120"/>
              <w:jc w:val="both"/>
              <w:rPr>
                <w:sz w:val="28"/>
                <w:szCs w:val="28"/>
              </w:rPr>
            </w:pPr>
            <w:r w:rsidRPr="00EA7FCC">
              <w:rPr>
                <w:sz w:val="28"/>
                <w:szCs w:val="28"/>
              </w:rPr>
              <w:t>………………………………………………………………………………………………</w:t>
            </w:r>
          </w:p>
          <w:p w14:paraId="7F9CD711" w14:textId="77777777" w:rsidR="00850DCB" w:rsidRPr="00EA7FCC" w:rsidRDefault="00850DCB" w:rsidP="00B0067D">
            <w:pPr>
              <w:spacing w:before="120"/>
              <w:jc w:val="both"/>
              <w:rPr>
                <w:b/>
                <w:i/>
                <w:sz w:val="28"/>
                <w:szCs w:val="28"/>
              </w:rPr>
            </w:pPr>
            <w:r w:rsidRPr="00EA7FCC">
              <w:rPr>
                <w:b/>
                <w:i/>
                <w:sz w:val="28"/>
                <w:szCs w:val="28"/>
              </w:rPr>
              <w:t>15.4. Các hoạt động phục vụ nội dung của dự án</w:t>
            </w:r>
            <w:r w:rsidRPr="00EA7FCC">
              <w:rPr>
                <w:b/>
                <w:i/>
                <w:sz w:val="28"/>
                <w:szCs w:val="28"/>
                <w:lang w:val="vi-VN"/>
              </w:rPr>
              <w:t xml:space="preserve"> </w:t>
            </w:r>
            <w:r w:rsidRPr="00EA7FCC">
              <w:rPr>
                <w:b/>
                <w:i/>
                <w:sz w:val="28"/>
                <w:szCs w:val="28"/>
              </w:rPr>
              <w:t>sản xuất sản phẩm công nghệ cao, cung ứng dịch vụ</w:t>
            </w:r>
            <w:r w:rsidRPr="00EA7FCC">
              <w:rPr>
                <w:b/>
                <w:i/>
                <w:sz w:val="28"/>
                <w:szCs w:val="28"/>
                <w:lang w:val="vi-VN"/>
              </w:rPr>
              <w:t xml:space="preserve"> công nghệ cao</w:t>
            </w:r>
            <w:r w:rsidRPr="00EA7FCC">
              <w:rPr>
                <w:b/>
                <w:i/>
                <w:sz w:val="28"/>
                <w:szCs w:val="28"/>
              </w:rPr>
              <w:t>:</w:t>
            </w:r>
          </w:p>
          <w:p w14:paraId="3EF3B6E3" w14:textId="77777777" w:rsidR="00850DCB" w:rsidRPr="00EA7FCC" w:rsidRDefault="00850DCB" w:rsidP="00AE0C61">
            <w:pPr>
              <w:spacing w:before="120"/>
              <w:jc w:val="both"/>
              <w:rPr>
                <w:sz w:val="28"/>
                <w:szCs w:val="28"/>
              </w:rPr>
            </w:pPr>
            <w:r w:rsidRPr="00EA7FCC">
              <w:rPr>
                <w:sz w:val="28"/>
                <w:szCs w:val="28"/>
              </w:rPr>
              <w:t>- Khảo sát/điều tra thực tế trong nước (quy mô, địa bàn, mục đích/yêu cầu, nội dung, phương pháp);</w:t>
            </w:r>
          </w:p>
          <w:p w14:paraId="26BC0B4B" w14:textId="77777777" w:rsidR="00850DCB" w:rsidRPr="00EA7FCC" w:rsidRDefault="00850DCB" w:rsidP="00394634">
            <w:pPr>
              <w:spacing w:before="120"/>
              <w:rPr>
                <w:sz w:val="28"/>
                <w:szCs w:val="28"/>
              </w:rPr>
            </w:pPr>
            <w:r w:rsidRPr="00EA7FCC">
              <w:rPr>
                <w:sz w:val="28"/>
                <w:szCs w:val="28"/>
              </w:rPr>
              <w:t>- Khảo sát nước ngoài (quy mô, mục đích/yêu cầu, đối tác, nội dung)</w:t>
            </w:r>
          </w:p>
          <w:p w14:paraId="1709F425" w14:textId="77777777" w:rsidR="00850DCB" w:rsidRPr="00EA7FCC" w:rsidRDefault="00850DCB" w:rsidP="00394634">
            <w:pPr>
              <w:spacing w:before="120"/>
              <w:rPr>
                <w:sz w:val="28"/>
                <w:szCs w:val="28"/>
              </w:rPr>
            </w:pPr>
            <w:r w:rsidRPr="00EA7FCC">
              <w:rPr>
                <w:sz w:val="28"/>
                <w:szCs w:val="28"/>
              </w:rPr>
              <w:t>- Sưu tầm/dịch tài liệu phục vụ nghiên cứu (các tài liệu chính)</w:t>
            </w:r>
          </w:p>
          <w:p w14:paraId="73E7F63F" w14:textId="77777777" w:rsidR="00850DCB" w:rsidRPr="00EA7FCC" w:rsidRDefault="00850DCB" w:rsidP="00394634">
            <w:pPr>
              <w:spacing w:before="120"/>
              <w:rPr>
                <w:sz w:val="28"/>
                <w:szCs w:val="28"/>
              </w:rPr>
            </w:pPr>
            <w:r w:rsidRPr="00EA7FCC">
              <w:rPr>
                <w:sz w:val="28"/>
                <w:szCs w:val="28"/>
              </w:rPr>
              <w:t>- Hội thảo/tọa đàm khoa học (số lượng, chủ đề, mục đích, yêu cầu)</w:t>
            </w:r>
          </w:p>
          <w:p w14:paraId="24DEC1AE" w14:textId="77777777" w:rsidR="00850DCB" w:rsidRPr="00EA7FCC" w:rsidRDefault="00850DCB" w:rsidP="00394634">
            <w:pPr>
              <w:spacing w:before="120"/>
              <w:rPr>
                <w:sz w:val="28"/>
                <w:szCs w:val="28"/>
              </w:rPr>
            </w:pPr>
            <w:r w:rsidRPr="00EA7FCC">
              <w:rPr>
                <w:sz w:val="28"/>
                <w:szCs w:val="28"/>
              </w:rPr>
              <w:t>- Thuê chuyên gia trong nước, nước ngoài</w:t>
            </w:r>
          </w:p>
          <w:p w14:paraId="10B8EE2E" w14:textId="77777777" w:rsidR="00850DCB" w:rsidRPr="00EA7FCC" w:rsidRDefault="00850DCB" w:rsidP="00394634">
            <w:pPr>
              <w:spacing w:before="120"/>
              <w:rPr>
                <w:sz w:val="28"/>
                <w:szCs w:val="28"/>
              </w:rPr>
            </w:pPr>
            <w:r w:rsidRPr="00EA7FCC">
              <w:rPr>
                <w:sz w:val="28"/>
                <w:szCs w:val="28"/>
              </w:rPr>
              <w:t>- Triển khai thực nghiệm</w:t>
            </w:r>
          </w:p>
          <w:p w14:paraId="21961682" w14:textId="77777777" w:rsidR="00850DCB" w:rsidRPr="00EA7FCC" w:rsidRDefault="00850DCB" w:rsidP="00394634">
            <w:pPr>
              <w:spacing w:before="120"/>
              <w:rPr>
                <w:sz w:val="28"/>
                <w:szCs w:val="28"/>
              </w:rPr>
            </w:pPr>
            <w:r w:rsidRPr="00EA7FCC">
              <w:rPr>
                <w:sz w:val="28"/>
                <w:szCs w:val="28"/>
              </w:rPr>
              <w:t>- Tổ chức đào tạo, hướng dẫn, huấn luyện</w:t>
            </w:r>
          </w:p>
          <w:p w14:paraId="15EA2AC2" w14:textId="77777777" w:rsidR="00850DCB" w:rsidRPr="00EA7FCC" w:rsidRDefault="00850DCB" w:rsidP="00394634">
            <w:pPr>
              <w:spacing w:before="120"/>
              <w:rPr>
                <w:sz w:val="28"/>
                <w:szCs w:val="28"/>
              </w:rPr>
            </w:pPr>
            <w:r w:rsidRPr="00EA7FCC">
              <w:rPr>
                <w:sz w:val="28"/>
                <w:szCs w:val="28"/>
              </w:rPr>
              <w:t>- Chuyển giao công nghệ, mua sáng chế.</w:t>
            </w:r>
          </w:p>
          <w:p w14:paraId="53770A6D" w14:textId="77777777" w:rsidR="00850DCB" w:rsidRPr="00EA7FCC" w:rsidRDefault="00850DCB" w:rsidP="00394634">
            <w:pPr>
              <w:spacing w:before="120"/>
              <w:rPr>
                <w:b/>
                <w:sz w:val="28"/>
                <w:szCs w:val="28"/>
              </w:rPr>
            </w:pPr>
            <w:r w:rsidRPr="00EA7FCC">
              <w:rPr>
                <w:sz w:val="28"/>
                <w:szCs w:val="28"/>
              </w:rPr>
              <w:t>…………..</w:t>
            </w:r>
          </w:p>
        </w:tc>
      </w:tr>
      <w:tr w:rsidR="00EA7FCC" w:rsidRPr="00EA7FCC" w14:paraId="5BF0BC14" w14:textId="77777777" w:rsidTr="00A41D27">
        <w:tc>
          <w:tcPr>
            <w:tcW w:w="505" w:type="dxa"/>
            <w:tcBorders>
              <w:top w:val="single" w:sz="4" w:space="0" w:color="auto"/>
              <w:left w:val="single" w:sz="4" w:space="0" w:color="auto"/>
              <w:bottom w:val="single" w:sz="4" w:space="0" w:color="auto"/>
              <w:right w:val="single" w:sz="4" w:space="0" w:color="auto"/>
            </w:tcBorders>
            <w:shd w:val="clear" w:color="auto" w:fill="FFFFFF"/>
          </w:tcPr>
          <w:p w14:paraId="294895D8" w14:textId="77777777" w:rsidR="00850DCB" w:rsidRPr="00EA7FCC" w:rsidRDefault="00850DCB" w:rsidP="00394634">
            <w:pPr>
              <w:spacing w:before="120"/>
              <w:jc w:val="center"/>
              <w:rPr>
                <w:b/>
                <w:sz w:val="28"/>
                <w:szCs w:val="28"/>
              </w:rPr>
            </w:pPr>
            <w:r w:rsidRPr="00EA7FCC">
              <w:rPr>
                <w:b/>
                <w:sz w:val="28"/>
                <w:szCs w:val="28"/>
              </w:rPr>
              <w:t>16</w:t>
            </w:r>
          </w:p>
        </w:tc>
        <w:tc>
          <w:tcPr>
            <w:tcW w:w="8709" w:type="dxa"/>
            <w:tcBorders>
              <w:top w:val="single" w:sz="4" w:space="0" w:color="auto"/>
              <w:left w:val="single" w:sz="4" w:space="0" w:color="auto"/>
              <w:bottom w:val="single" w:sz="4" w:space="0" w:color="auto"/>
              <w:right w:val="single" w:sz="4" w:space="0" w:color="auto"/>
            </w:tcBorders>
            <w:shd w:val="clear" w:color="auto" w:fill="FFFFFF"/>
          </w:tcPr>
          <w:p w14:paraId="60A95A0E" w14:textId="77777777" w:rsidR="00850DCB" w:rsidRPr="00EA7FCC" w:rsidRDefault="00850DCB" w:rsidP="00394634">
            <w:pPr>
              <w:spacing w:before="120"/>
              <w:rPr>
                <w:b/>
                <w:sz w:val="28"/>
                <w:szCs w:val="28"/>
              </w:rPr>
            </w:pPr>
            <w:r w:rsidRPr="00EA7FCC">
              <w:rPr>
                <w:b/>
                <w:sz w:val="28"/>
                <w:szCs w:val="28"/>
              </w:rPr>
              <w:t>Phương án triển khai</w:t>
            </w:r>
          </w:p>
        </w:tc>
      </w:tr>
      <w:tr w:rsidR="00EA7FCC" w:rsidRPr="00EA7FCC" w14:paraId="55AB9192" w14:textId="77777777" w:rsidTr="00A41D27">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14:paraId="3D6C21CF" w14:textId="77777777" w:rsidR="00850DCB" w:rsidRPr="00EA7FCC" w:rsidRDefault="00850DCB" w:rsidP="00783F85">
            <w:pPr>
              <w:spacing w:before="120"/>
              <w:jc w:val="both"/>
              <w:rPr>
                <w:b/>
                <w:i/>
                <w:sz w:val="28"/>
                <w:szCs w:val="28"/>
              </w:rPr>
            </w:pPr>
            <w:r w:rsidRPr="00EA7FCC">
              <w:rPr>
                <w:b/>
                <w:i/>
                <w:sz w:val="28"/>
                <w:szCs w:val="28"/>
              </w:rPr>
              <w:t>16.1. Phương án tổ chức</w:t>
            </w:r>
            <w:r w:rsidRPr="00EA7FCC">
              <w:rPr>
                <w:b/>
                <w:i/>
                <w:sz w:val="28"/>
                <w:szCs w:val="28"/>
                <w:lang w:val="vi-VN"/>
              </w:rPr>
              <w:t xml:space="preserve"> triển khai dự án </w:t>
            </w:r>
            <w:r w:rsidRPr="00EA7FCC">
              <w:rPr>
                <w:b/>
                <w:i/>
                <w:sz w:val="28"/>
                <w:szCs w:val="28"/>
              </w:rPr>
              <w:t>sản xuất sản phẩm công nghệ cao, cung ứng dịch vụ</w:t>
            </w:r>
            <w:r w:rsidRPr="00EA7FCC">
              <w:rPr>
                <w:b/>
                <w:i/>
                <w:sz w:val="28"/>
                <w:szCs w:val="28"/>
                <w:lang w:val="vi-VN"/>
              </w:rPr>
              <w:t xml:space="preserve"> công nghệ cao</w:t>
            </w:r>
            <w:r w:rsidRPr="00EA7FCC">
              <w:rPr>
                <w:b/>
                <w:i/>
                <w:sz w:val="28"/>
                <w:szCs w:val="28"/>
              </w:rPr>
              <w:t>:</w:t>
            </w:r>
          </w:p>
          <w:p w14:paraId="7859D42B" w14:textId="77777777" w:rsidR="00850DCB" w:rsidRPr="00EA7FCC" w:rsidRDefault="00850DCB" w:rsidP="00394634">
            <w:pPr>
              <w:spacing w:before="120"/>
              <w:rPr>
                <w:sz w:val="28"/>
                <w:szCs w:val="28"/>
              </w:rPr>
            </w:pPr>
            <w:r w:rsidRPr="00EA7FCC">
              <w:rPr>
                <w:i/>
                <w:sz w:val="28"/>
                <w:szCs w:val="28"/>
              </w:rPr>
              <w:t>a) Phương thức tổ chức thực hiện:</w:t>
            </w:r>
          </w:p>
          <w:p w14:paraId="292D6AE3" w14:textId="77777777" w:rsidR="00850DCB" w:rsidRPr="00EA7FCC" w:rsidRDefault="00850DCB" w:rsidP="00312942">
            <w:pPr>
              <w:spacing w:before="120"/>
              <w:jc w:val="both"/>
              <w:rPr>
                <w:sz w:val="28"/>
                <w:szCs w:val="28"/>
              </w:rPr>
            </w:pPr>
            <w:r w:rsidRPr="00EA7FCC">
              <w:rPr>
                <w:sz w:val="28"/>
                <w:szCs w:val="28"/>
              </w:rPr>
              <w:t xml:space="preserve">- Cần làm rõ năng lực hoặc huy động nguồn lực từ bên ngoài để bảo đảm tài chính, quản lý, công nghệ, sở hữu trí tuệ, pháp lý và những yếu tố quan trọng khác cho việc thực hiện thành công dự án; </w:t>
            </w:r>
          </w:p>
          <w:p w14:paraId="4E6A4448" w14:textId="77777777" w:rsidR="00850DCB" w:rsidRPr="00EA7FCC" w:rsidRDefault="00850DCB" w:rsidP="00312942">
            <w:pPr>
              <w:spacing w:before="120"/>
              <w:jc w:val="both"/>
              <w:rPr>
                <w:sz w:val="28"/>
                <w:szCs w:val="28"/>
              </w:rPr>
            </w:pPr>
            <w:r w:rsidRPr="00EA7FCC">
              <w:rPr>
                <w:sz w:val="28"/>
                <w:szCs w:val="28"/>
              </w:rPr>
              <w:t>- Cần phải cam kết đầu tư bằng nguồn vốn tự có của tổ chức chủ trì cho hoạt động nghiên cứu và phát triển tại Việt Nam;</w:t>
            </w:r>
          </w:p>
          <w:p w14:paraId="5DCA5260" w14:textId="77777777" w:rsidR="00850DCB" w:rsidRPr="00EA7FCC" w:rsidRDefault="00850DCB" w:rsidP="00312942">
            <w:pPr>
              <w:spacing w:before="120"/>
              <w:jc w:val="both"/>
              <w:rPr>
                <w:sz w:val="28"/>
                <w:szCs w:val="28"/>
              </w:rPr>
            </w:pPr>
            <w:r w:rsidRPr="00EA7FCC">
              <w:rPr>
                <w:sz w:val="28"/>
                <w:szCs w:val="28"/>
              </w:rPr>
              <w:t>- Đối với tổ chức chủ trì là doanh nghiệp phải thành lập và sử dụng nguồn vốn đầu tư cho dự án từ Quỹ phát triển khoa học và công nghệ của doanh nghiệp.</w:t>
            </w:r>
          </w:p>
          <w:p w14:paraId="35C70D02" w14:textId="77777777" w:rsidR="00850DCB" w:rsidRPr="00EA7FCC" w:rsidRDefault="00850DCB" w:rsidP="00752A16">
            <w:pPr>
              <w:spacing w:before="120"/>
              <w:jc w:val="both"/>
              <w:rPr>
                <w:sz w:val="28"/>
                <w:szCs w:val="28"/>
              </w:rPr>
            </w:pPr>
            <w:r w:rsidRPr="00EA7FCC">
              <w:rPr>
                <w:sz w:val="28"/>
                <w:szCs w:val="28"/>
              </w:rPr>
              <w:t>- Đối với đơn vị chủ trì là doanh nghiệp: cần làm rõ năng lực triển khai thực nghiệm và hoàn thiện công nghệ theo mục tiêu trong dự án</w:t>
            </w:r>
            <w:r w:rsidRPr="00EA7FCC">
              <w:rPr>
                <w:sz w:val="28"/>
                <w:szCs w:val="28"/>
                <w:lang w:val="vi-VN"/>
              </w:rPr>
              <w:t xml:space="preserve"> </w:t>
            </w:r>
            <w:r w:rsidRPr="00EA7FCC">
              <w:rPr>
                <w:sz w:val="28"/>
                <w:szCs w:val="28"/>
              </w:rPr>
              <w:t xml:space="preserve">sản xuất sản phẩm công nghệ cao, cung ứng dịch </w:t>
            </w:r>
            <w:r w:rsidRPr="00EA7FCC">
              <w:rPr>
                <w:sz w:val="28"/>
                <w:szCs w:val="28"/>
              </w:rPr>
              <w:lastRenderedPageBreak/>
              <w:t>vụ công nghệ cao; phương án liên doanh, phối hợp với các tổ chức KH&amp;CN trong việc phát triển, hoàn thiện công nghệ;</w:t>
            </w:r>
          </w:p>
          <w:p w14:paraId="304AE14A" w14:textId="77777777" w:rsidR="00850DCB" w:rsidRPr="00EA7FCC" w:rsidRDefault="00850DCB" w:rsidP="006F2CD8">
            <w:pPr>
              <w:spacing w:before="120"/>
              <w:jc w:val="both"/>
              <w:rPr>
                <w:i/>
                <w:sz w:val="28"/>
                <w:szCs w:val="28"/>
              </w:rPr>
            </w:pPr>
            <w:r w:rsidRPr="00EA7FCC">
              <w:rPr>
                <w:sz w:val="28"/>
                <w:szCs w:val="28"/>
              </w:rPr>
              <w:t>- Đối với đơn vị chủ trì là tổ chức khoa học và công nghệ: cần làm rõ năng lực triển khai thực nghiệm và hoàn thiện công nghệ theo mục tiêu trong dự án</w:t>
            </w:r>
            <w:r w:rsidRPr="00EA7FCC">
              <w:rPr>
                <w:sz w:val="28"/>
                <w:szCs w:val="28"/>
                <w:lang w:val="vi-VN"/>
              </w:rPr>
              <w:t xml:space="preserve"> </w:t>
            </w:r>
            <w:r w:rsidRPr="00EA7FCC">
              <w:rPr>
                <w:sz w:val="28"/>
                <w:szCs w:val="28"/>
              </w:rPr>
              <w:t>sản xuất sản phẩm công nghệ cao, cung ứng dịch vụ công nghệ cao; việc liên doanh với doanh nghiệp để tổ chức triển</w:t>
            </w:r>
            <w:r w:rsidRPr="00EA7FCC">
              <w:rPr>
                <w:sz w:val="28"/>
                <w:szCs w:val="28"/>
                <w:lang w:val="vi-VN"/>
              </w:rPr>
              <w:t xml:space="preserve"> khai thực nghiệm, </w:t>
            </w:r>
            <w:r w:rsidRPr="00EA7FCC">
              <w:rPr>
                <w:sz w:val="28"/>
                <w:szCs w:val="28"/>
              </w:rPr>
              <w:t xml:space="preserve">sản xuất thử nghiệm </w:t>
            </w:r>
            <w:r w:rsidRPr="00EA7FCC">
              <w:rPr>
                <w:i/>
                <w:sz w:val="28"/>
                <w:szCs w:val="28"/>
              </w:rPr>
              <w:t>(kế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14:paraId="43B1AC60" w14:textId="27E835FC" w:rsidR="00850DCB" w:rsidRPr="00EA7FCC" w:rsidRDefault="00850DCB" w:rsidP="009E4688">
            <w:pPr>
              <w:spacing w:before="120"/>
              <w:rPr>
                <w:sz w:val="28"/>
                <w:szCs w:val="28"/>
              </w:rPr>
            </w:pPr>
            <w:r w:rsidRPr="00EA7FCC">
              <w:rPr>
                <w:sz w:val="28"/>
                <w:szCs w:val="28"/>
              </w:rPr>
              <w:t>………………………………………………………………………………………………</w:t>
            </w:r>
          </w:p>
          <w:p w14:paraId="122EA636" w14:textId="126BCB0F" w:rsidR="00850DCB" w:rsidRPr="00EA7FCC" w:rsidRDefault="00850DCB" w:rsidP="009E4688">
            <w:pPr>
              <w:spacing w:before="120"/>
              <w:rPr>
                <w:sz w:val="28"/>
                <w:szCs w:val="28"/>
              </w:rPr>
            </w:pPr>
            <w:r w:rsidRPr="00EA7FCC">
              <w:rPr>
                <w:sz w:val="28"/>
                <w:szCs w:val="28"/>
              </w:rPr>
              <w:t>………………………………………………………………………………………………</w:t>
            </w:r>
          </w:p>
          <w:p w14:paraId="22AB1619" w14:textId="4C59AF01" w:rsidR="00850DCB" w:rsidRPr="00EA7FCC" w:rsidRDefault="00850DCB" w:rsidP="009E4688">
            <w:pPr>
              <w:spacing w:before="120"/>
              <w:jc w:val="both"/>
              <w:rPr>
                <w:sz w:val="28"/>
                <w:szCs w:val="28"/>
              </w:rPr>
            </w:pPr>
            <w:r w:rsidRPr="00EA7FCC">
              <w:rPr>
                <w:sz w:val="28"/>
                <w:szCs w:val="28"/>
              </w:rPr>
              <w:t>………………………………………………………………………………………………</w:t>
            </w:r>
          </w:p>
          <w:p w14:paraId="187B8491" w14:textId="77777777" w:rsidR="00850DCB" w:rsidRPr="00EA7FCC" w:rsidRDefault="00850DCB" w:rsidP="00783F85">
            <w:pPr>
              <w:spacing w:before="120"/>
              <w:jc w:val="both"/>
              <w:rPr>
                <w:i/>
                <w:sz w:val="28"/>
                <w:szCs w:val="28"/>
              </w:rPr>
            </w:pPr>
            <w:r w:rsidRPr="00EA7FCC">
              <w:rPr>
                <w:i/>
                <w:sz w:val="28"/>
                <w:szCs w:val="28"/>
              </w:rPr>
              <w:t>b) Mô tả, phân tích và đánh giá các điều kiện triển khai dự án sản xuất sản phẩm công nghệ cao, cung ứng dịch vụ công nghệ cao:</w:t>
            </w:r>
          </w:p>
          <w:p w14:paraId="55996D17" w14:textId="77777777" w:rsidR="00850DCB" w:rsidRPr="00EA7FCC" w:rsidRDefault="00850DCB" w:rsidP="007C0DC8">
            <w:pPr>
              <w:spacing w:before="120"/>
              <w:jc w:val="both"/>
              <w:rPr>
                <w:i/>
                <w:sz w:val="28"/>
                <w:szCs w:val="28"/>
              </w:rPr>
            </w:pPr>
            <w:r w:rsidRPr="00EA7FCC">
              <w:rPr>
                <w:sz w:val="28"/>
                <w:szCs w:val="28"/>
              </w:rPr>
              <w:t>- Địa điểm thực hiện dự án</w:t>
            </w:r>
            <w:r w:rsidRPr="00EA7FCC">
              <w:rPr>
                <w:sz w:val="28"/>
                <w:szCs w:val="28"/>
                <w:lang w:val="vi-VN"/>
              </w:rPr>
              <w:t xml:space="preserve"> </w:t>
            </w:r>
            <w:r w:rsidRPr="00EA7FCC">
              <w:rPr>
                <w:sz w:val="28"/>
                <w:szCs w:val="28"/>
              </w:rPr>
              <w:t>sản xuất sản phẩm công nghệ cao, cung ứng dịch vụ</w:t>
            </w:r>
            <w:r w:rsidRPr="00EA7FCC">
              <w:rPr>
                <w:sz w:val="28"/>
                <w:szCs w:val="28"/>
                <w:lang w:val="vi-VN"/>
              </w:rPr>
              <w:t xml:space="preserve"> công nghệ cao</w:t>
            </w:r>
            <w:r w:rsidRPr="00EA7FCC">
              <w:rPr>
                <w:sz w:val="28"/>
                <w:szCs w:val="28"/>
              </w:rPr>
              <w:t xml:space="preserve"> </w:t>
            </w:r>
            <w:r w:rsidRPr="00EA7FCC">
              <w:rPr>
                <w:i/>
                <w:sz w:val="28"/>
                <w:szCs w:val="28"/>
              </w:rPr>
              <w:t>(nêu địa chỉ cụ thể, nêu thuận lợi và hạn chế về cơ sở hạ tầng như giao thông, liên lạc, điện nước.... của địa bàn triển khai dự án); nhà xưởng, mặt bằng hiện có (m</w:t>
            </w:r>
            <w:r w:rsidRPr="00EA7FCC">
              <w:rPr>
                <w:i/>
                <w:sz w:val="28"/>
                <w:szCs w:val="28"/>
                <w:vertAlign w:val="superscript"/>
              </w:rPr>
              <w:t>2</w:t>
            </w:r>
            <w:r w:rsidRPr="00EA7FCC">
              <w:rPr>
                <w:i/>
                <w:sz w:val="28"/>
                <w:szCs w:val="28"/>
              </w:rPr>
              <w:t>), dự kiến cải tạo, mở rộng,.....);</w:t>
            </w:r>
          </w:p>
          <w:p w14:paraId="79FAF0F4" w14:textId="77777777" w:rsidR="00850DCB" w:rsidRPr="00EA7FCC" w:rsidRDefault="00850DCB" w:rsidP="007C0DC8">
            <w:pPr>
              <w:spacing w:before="120"/>
              <w:jc w:val="both"/>
              <w:rPr>
                <w:sz w:val="28"/>
                <w:szCs w:val="28"/>
              </w:rPr>
            </w:pPr>
            <w:r w:rsidRPr="00EA7FCC">
              <w:rPr>
                <w:sz w:val="28"/>
                <w:szCs w:val="28"/>
              </w:rPr>
              <w:t xml:space="preserve">- Trang thiết bị chủ yếu đảm bảo cho </w:t>
            </w:r>
            <w:r w:rsidRPr="00EA7FCC">
              <w:rPr>
                <w:sz w:val="28"/>
                <w:szCs w:val="28"/>
                <w:lang w:val="vi-VN"/>
              </w:rPr>
              <w:t>hoạt động sản xuất thử nghiệm, sản xuất sản phẩm với quy mô công nghiệp</w:t>
            </w:r>
            <w:r w:rsidRPr="00EA7FCC">
              <w:rPr>
                <w:rFonts w:hint="eastAsia"/>
                <w:sz w:val="28"/>
                <w:szCs w:val="28"/>
                <w:lang w:val="vi-VN" w:eastAsia="ja-JP"/>
              </w:rPr>
              <w:t>,</w:t>
            </w:r>
            <w:r w:rsidRPr="00EA7FCC">
              <w:rPr>
                <w:sz w:val="28"/>
                <w:szCs w:val="28"/>
                <w:lang w:val="vi-VN"/>
              </w:rPr>
              <w:t xml:space="preserve"> đầu tư sản xuất sản phẩm công nghệ cao và cung ứng dịch vụ công nghệ cao, ươm tạo doanh nghiệp công nghệ cao </w:t>
            </w:r>
            <w:r w:rsidRPr="00EA7FCC">
              <w:rPr>
                <w:i/>
                <w:sz w:val="28"/>
                <w:szCs w:val="28"/>
              </w:rPr>
              <w:t>(làm rõ những trang thiết bị đã có, bao gồm cả liên doanh với các đơn vị tham gia, trang thiết bị cần thuê, mua hoặc tự thiết kế chế tạo; khả năng cung ứng trang thiết bị của thị trường cho dự án; ….);</w:t>
            </w:r>
          </w:p>
          <w:p w14:paraId="2AFACC89" w14:textId="77777777" w:rsidR="00850DCB" w:rsidRPr="00EA7FCC" w:rsidRDefault="00850DCB" w:rsidP="007C0DC8">
            <w:pPr>
              <w:spacing w:before="120"/>
              <w:jc w:val="both"/>
              <w:rPr>
                <w:i/>
                <w:sz w:val="28"/>
                <w:szCs w:val="28"/>
              </w:rPr>
            </w:pPr>
            <w:r w:rsidRPr="00EA7FCC">
              <w:rPr>
                <w:sz w:val="28"/>
                <w:szCs w:val="28"/>
              </w:rPr>
              <w:t xml:space="preserve">- Nguyên vật liệu </w:t>
            </w:r>
            <w:r w:rsidRPr="00EA7FCC">
              <w:rPr>
                <w:i/>
                <w:sz w:val="28"/>
                <w:szCs w:val="28"/>
              </w:rPr>
              <w:t>(khả năng cung ứng nguyên vật liệu chủ yếu cho quá trình sản xuất thử nghiệm, làm rõ những nguyên vật liệu cần nhập của nước ngoài;.....);</w:t>
            </w:r>
          </w:p>
          <w:p w14:paraId="72855C0A" w14:textId="77777777" w:rsidR="00850DCB" w:rsidRPr="00EA7FCC" w:rsidRDefault="00850DCB" w:rsidP="007C0DC8">
            <w:pPr>
              <w:spacing w:before="120"/>
              <w:jc w:val="both"/>
              <w:rPr>
                <w:sz w:val="28"/>
                <w:szCs w:val="28"/>
              </w:rPr>
            </w:pPr>
            <w:r w:rsidRPr="00EA7FCC">
              <w:rPr>
                <w:sz w:val="28"/>
                <w:szCs w:val="28"/>
                <w:lang w:val="vi-VN"/>
              </w:rPr>
              <w:t xml:space="preserve">- </w:t>
            </w:r>
            <w:r w:rsidRPr="00EA7FCC">
              <w:rPr>
                <w:sz w:val="28"/>
                <w:szCs w:val="28"/>
              </w:rPr>
              <w:t>Khuyến khích, ưu tiên dự án ứng dụng công nghệ cao có sử dụng nguyên, nhiên, vật liệu, linh kiện, phụ tùng sản xuất trong nước.</w:t>
            </w:r>
          </w:p>
          <w:p w14:paraId="0128D549" w14:textId="77777777" w:rsidR="00850DCB" w:rsidRPr="00EA7FCC" w:rsidRDefault="00850DCB" w:rsidP="005E5B2A">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Nhân lực tham gia hoạt động nghiên cứu, phát triển và ứng dụng công nghệ của dự án thuộc một trong các trường hợp sau:</w:t>
            </w:r>
          </w:p>
          <w:p w14:paraId="168B097E" w14:textId="77777777" w:rsidR="00850DCB" w:rsidRPr="00EA7FCC" w:rsidRDefault="00850DCB" w:rsidP="005E5B2A">
            <w:pPr>
              <w:spacing w:after="120"/>
              <w:ind w:firstLine="720"/>
              <w:jc w:val="both"/>
              <w:rPr>
                <w:sz w:val="28"/>
                <w:szCs w:val="28"/>
                <w:lang w:val="vi-VN"/>
              </w:rPr>
            </w:pPr>
            <w:r w:rsidRPr="00EA7FCC">
              <w:rPr>
                <w:sz w:val="28"/>
                <w:szCs w:val="28"/>
                <w:lang w:val="vi-VN" w:eastAsia="vi-VN"/>
              </w:rPr>
              <w:t>(</w:t>
            </w:r>
            <w:r w:rsidRPr="00EA7FCC">
              <w:rPr>
                <w:sz w:val="28"/>
                <w:szCs w:val="28"/>
                <w:lang w:val="vi-VN"/>
              </w:rPr>
              <w:t>i)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6EF7F48C" w14:textId="77777777" w:rsidR="00850DCB" w:rsidRPr="00EA7FCC" w:rsidRDefault="00850DCB" w:rsidP="005E5B2A">
            <w:pPr>
              <w:spacing w:after="120"/>
              <w:ind w:firstLine="720"/>
              <w:jc w:val="both"/>
              <w:rPr>
                <w:sz w:val="28"/>
                <w:szCs w:val="28"/>
                <w:lang w:val="vi-VN"/>
              </w:rPr>
            </w:pPr>
            <w:r w:rsidRPr="00EA7FCC">
              <w:rPr>
                <w:sz w:val="28"/>
                <w:szCs w:val="28"/>
                <w:lang w:val="vi-VN"/>
              </w:rPr>
              <w:t>(ii)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396D9908" w14:textId="77777777" w:rsidR="00850DCB" w:rsidRPr="00EA7FCC" w:rsidRDefault="00850DCB" w:rsidP="005E5B2A">
            <w:pPr>
              <w:spacing w:after="120"/>
              <w:ind w:firstLine="720"/>
              <w:jc w:val="both"/>
              <w:rPr>
                <w:sz w:val="28"/>
                <w:szCs w:val="28"/>
                <w:lang w:val="vi-VN"/>
              </w:rPr>
            </w:pPr>
            <w:r w:rsidRPr="00EA7FCC">
              <w:rPr>
                <w:sz w:val="28"/>
                <w:szCs w:val="28"/>
                <w:lang w:val="vi-VN"/>
              </w:rPr>
              <w:t>(iii) Trường hợp 3: Dự án không thuộc trường hợp 1 và 2 thì số lao động có trình độ từ cao đẳng trở lên trực tiếp tham gia hoạt động nghiên cứu, phát triển công nghệ, triển khai thực nghiệm, sản xuất thử nghiệm trên tổng số lao động của dự án phải đạt ít nhất 5%.</w:t>
            </w:r>
          </w:p>
          <w:p w14:paraId="3C949502" w14:textId="77777777" w:rsidR="00850DCB" w:rsidRPr="00EA7FCC" w:rsidRDefault="00850DCB" w:rsidP="00C14FD4">
            <w:pPr>
              <w:spacing w:after="120"/>
              <w:ind w:firstLine="720"/>
              <w:jc w:val="both"/>
              <w:rPr>
                <w:sz w:val="28"/>
                <w:szCs w:val="28"/>
                <w:lang w:val="vi-VN"/>
              </w:rPr>
            </w:pPr>
            <w:r w:rsidRPr="00EA7FCC">
              <w:rPr>
                <w:sz w:val="28"/>
                <w:szCs w:val="28"/>
                <w:lang w:val="vi-VN"/>
              </w:rPr>
              <w:lastRenderedPageBreak/>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2B25440C" w14:textId="77777777" w:rsidR="00850DCB" w:rsidRPr="00EA7FCC" w:rsidRDefault="00850DCB" w:rsidP="00C14FD4">
            <w:pPr>
              <w:spacing w:after="120"/>
              <w:jc w:val="both"/>
              <w:rPr>
                <w:sz w:val="28"/>
                <w:szCs w:val="28"/>
                <w:lang w:val="vi-VN"/>
              </w:rPr>
            </w:pPr>
            <w:r w:rsidRPr="00EA7FCC">
              <w:rPr>
                <w:sz w:val="28"/>
                <w:szCs w:val="28"/>
                <w:lang w:val="vi-VN"/>
              </w:rPr>
              <w:t>- Môi trường (đánh giá tác động môi trường do việc triển khai dự án và giải pháp khắc phục):</w:t>
            </w:r>
          </w:p>
          <w:p w14:paraId="4FB03D6D" w14:textId="77777777" w:rsidR="00850DCB" w:rsidRPr="00EA7FCC" w:rsidRDefault="00850DCB" w:rsidP="00C14FD4">
            <w:pPr>
              <w:spacing w:after="120"/>
              <w:ind w:firstLine="720"/>
              <w:jc w:val="both"/>
              <w:rPr>
                <w:sz w:val="28"/>
                <w:szCs w:val="28"/>
                <w:lang w:val="vi-VN"/>
              </w:rPr>
            </w:pPr>
            <w:r w:rsidRPr="00EA7FCC">
              <w:rPr>
                <w:sz w:val="28"/>
                <w:szCs w:val="28"/>
                <w:lang w:val="vi-VN"/>
              </w:rPr>
              <w:t>(i). Hệ thống quản lý chất lượng của dự án sản xuất sản phẩm công nghệ cao, cung ứng dịch vụ công nghệ cao phải đạt một trong số các tiêu chuẩn quốc gia TCVN ISO 9001, HACCP, CMM, GMP hoặc chứng chỉ, chứng nhận có giá trị tương đương.</w:t>
            </w:r>
          </w:p>
          <w:p w14:paraId="373159DC" w14:textId="77777777" w:rsidR="00850DCB" w:rsidRPr="00EA7FCC" w:rsidRDefault="00850DCB" w:rsidP="00C14FD4">
            <w:pPr>
              <w:spacing w:after="120"/>
              <w:ind w:firstLine="720"/>
              <w:jc w:val="both"/>
              <w:rPr>
                <w:sz w:val="28"/>
                <w:szCs w:val="28"/>
                <w:lang w:val="vi-VN"/>
              </w:rPr>
            </w:pPr>
            <w:r w:rsidRPr="00EA7FCC">
              <w:rPr>
                <w:sz w:val="28"/>
                <w:szCs w:val="28"/>
                <w:lang w:val="vi-VN"/>
              </w:rPr>
              <w:t>(ii). Tuân thủ và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 Khuyến khích dự án áp dụng các tiêu chuẩn quốc tế về môi trường, về tiết kiệm năng lượng như: ISO 14000 hoặc tiêu chuẩn tương đương; ISO 50001 hoặc tiêu chuẩn tương đương.</w:t>
            </w:r>
          </w:p>
          <w:p w14:paraId="7B512FE6" w14:textId="279B87D1" w:rsidR="00850DCB" w:rsidRPr="00EA7FCC" w:rsidRDefault="00850DCB" w:rsidP="00462A02">
            <w:pPr>
              <w:spacing w:before="120"/>
              <w:rPr>
                <w:sz w:val="28"/>
                <w:szCs w:val="28"/>
              </w:rPr>
            </w:pPr>
            <w:r w:rsidRPr="00EA7FCC">
              <w:rPr>
                <w:sz w:val="28"/>
                <w:szCs w:val="28"/>
              </w:rPr>
              <w:t>………………………………………………………………………………………………</w:t>
            </w:r>
          </w:p>
          <w:p w14:paraId="74A788BB" w14:textId="14B61739" w:rsidR="00850DCB" w:rsidRPr="00EA7FCC" w:rsidRDefault="00850DCB" w:rsidP="00462A02">
            <w:pPr>
              <w:spacing w:before="120"/>
              <w:rPr>
                <w:sz w:val="28"/>
                <w:szCs w:val="28"/>
              </w:rPr>
            </w:pPr>
            <w:r w:rsidRPr="00EA7FCC">
              <w:rPr>
                <w:sz w:val="28"/>
                <w:szCs w:val="28"/>
              </w:rPr>
              <w:t>………………………………………………………………………………………………</w:t>
            </w:r>
          </w:p>
          <w:p w14:paraId="5A3569A4" w14:textId="28A5A553" w:rsidR="00850DCB" w:rsidRPr="00EA7FCC" w:rsidRDefault="00850DCB" w:rsidP="00462A02">
            <w:pPr>
              <w:spacing w:before="120"/>
              <w:rPr>
                <w:sz w:val="28"/>
                <w:szCs w:val="28"/>
              </w:rPr>
            </w:pPr>
            <w:r w:rsidRPr="00EA7FCC">
              <w:rPr>
                <w:sz w:val="28"/>
                <w:szCs w:val="28"/>
              </w:rPr>
              <w:t>………………………………………………………………………………………………</w:t>
            </w:r>
          </w:p>
          <w:p w14:paraId="4E228E38" w14:textId="77777777" w:rsidR="00850DCB" w:rsidRPr="00EA7FCC" w:rsidRDefault="00850DCB" w:rsidP="00ED3F4E">
            <w:pPr>
              <w:spacing w:before="120"/>
              <w:jc w:val="both"/>
              <w:rPr>
                <w:i/>
                <w:sz w:val="28"/>
                <w:szCs w:val="28"/>
              </w:rPr>
            </w:pPr>
            <w:r w:rsidRPr="00EA7FCC">
              <w:rPr>
                <w:b/>
                <w:i/>
                <w:sz w:val="28"/>
                <w:szCs w:val="28"/>
              </w:rPr>
              <w:t>16.2. Phương án tài chính</w:t>
            </w:r>
            <w:r w:rsidRPr="00EA7FCC">
              <w:rPr>
                <w:sz w:val="28"/>
                <w:szCs w:val="28"/>
              </w:rPr>
              <w:t xml:space="preserve"> </w:t>
            </w:r>
            <w:r w:rsidRPr="00EA7FCC">
              <w:rPr>
                <w:i/>
                <w:sz w:val="28"/>
                <w:szCs w:val="28"/>
              </w:rPr>
              <w:t>(Phân tích và tính toán tài chính của quá trình thực hiện dự án) trên cơ sở:</w:t>
            </w:r>
          </w:p>
          <w:p w14:paraId="1EB6EBCA" w14:textId="77777777" w:rsidR="00850DCB" w:rsidRPr="00EA7FCC" w:rsidRDefault="00850DCB" w:rsidP="00050F12">
            <w:pPr>
              <w:spacing w:after="120"/>
              <w:jc w:val="both"/>
              <w:rPr>
                <w:sz w:val="28"/>
                <w:szCs w:val="28"/>
                <w:lang w:val="vi-VN"/>
              </w:rPr>
            </w:pPr>
            <w:r w:rsidRPr="00EA7FCC">
              <w:rPr>
                <w:sz w:val="28"/>
                <w:szCs w:val="28"/>
                <w:lang w:val="vi-VN"/>
              </w:rPr>
              <w:t>- Chi phí hoạt động nghiên cứu, phát triển và ứng dụng công nghệ của dự án thuộc một trong các trường hợp sau:</w:t>
            </w:r>
          </w:p>
          <w:p w14:paraId="6A805802" w14:textId="77777777" w:rsidR="00850DCB" w:rsidRPr="00EA7FCC" w:rsidRDefault="00850DCB" w:rsidP="00C14FD4">
            <w:pPr>
              <w:spacing w:after="120"/>
              <w:ind w:firstLine="720"/>
              <w:jc w:val="both"/>
              <w:rPr>
                <w:sz w:val="28"/>
                <w:szCs w:val="28"/>
                <w:lang w:val="vi-VN"/>
              </w:rPr>
            </w:pPr>
            <w:r w:rsidRPr="00EA7FCC">
              <w:rPr>
                <w:sz w:val="28"/>
                <w:szCs w:val="28"/>
                <w:lang w:val="vi-VN"/>
              </w:rPr>
              <w:t>(i)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0,5% của phần giá trị gia tăng tạo ra của dự án tại Việt Nam.</w:t>
            </w:r>
          </w:p>
          <w:p w14:paraId="58BD2455" w14:textId="77777777" w:rsidR="00850DCB" w:rsidRPr="00EA7FCC" w:rsidRDefault="00850DCB" w:rsidP="00C14FD4">
            <w:pPr>
              <w:spacing w:after="120"/>
              <w:ind w:firstLine="720"/>
              <w:jc w:val="both"/>
              <w:rPr>
                <w:sz w:val="28"/>
                <w:szCs w:val="28"/>
                <w:lang w:val="vi-VN"/>
              </w:rPr>
            </w:pPr>
            <w:r w:rsidRPr="00EA7FCC">
              <w:rPr>
                <w:sz w:val="28"/>
                <w:szCs w:val="28"/>
                <w:lang w:val="vi-VN"/>
              </w:rPr>
              <w:t>(ii)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 của phần giá trị gia tăng tạo ra của dự án tại Việt Nam.</w:t>
            </w:r>
          </w:p>
          <w:p w14:paraId="6B27C863" w14:textId="77777777" w:rsidR="00850DCB" w:rsidRPr="00EA7FCC" w:rsidRDefault="00850DCB" w:rsidP="00C14FD4">
            <w:pPr>
              <w:spacing w:after="120"/>
              <w:ind w:firstLine="720"/>
              <w:jc w:val="both"/>
              <w:rPr>
                <w:sz w:val="28"/>
                <w:szCs w:val="28"/>
                <w:lang w:val="vi-VN"/>
              </w:rPr>
            </w:pPr>
            <w:r w:rsidRPr="00EA7FCC">
              <w:rPr>
                <w:sz w:val="28"/>
                <w:szCs w:val="28"/>
                <w:lang w:val="vi-VN"/>
              </w:rPr>
              <w:t>(iii) Trường hợp 3: Dự án không thuộc trường hợp 1 và 2  thì chi phí cho hoạt động nghiên cứu, phát triển công nghệ, triển khai thực nghiệm, sản xuất thử nghiệm hằng năm phải đạt ít nhất 2% của phần giá trị gia tăng tạo ra của dự án tại Việt Nam.</w:t>
            </w:r>
          </w:p>
          <w:p w14:paraId="703F734D" w14:textId="77777777" w:rsidR="00850DCB" w:rsidRPr="00EA7FCC" w:rsidRDefault="00850DCB" w:rsidP="00C14FD4">
            <w:pPr>
              <w:spacing w:after="120"/>
              <w:ind w:firstLine="720"/>
              <w:jc w:val="both"/>
              <w:rPr>
                <w:sz w:val="28"/>
                <w:szCs w:val="28"/>
                <w:lang w:val="vi-VN"/>
              </w:rPr>
            </w:pPr>
            <w:r w:rsidRPr="00EA7FCC">
              <w:rPr>
                <w:sz w:val="28"/>
                <w:szCs w:val="28"/>
                <w:lang w:val="vi-VN"/>
              </w:rPr>
              <w:t>Giá trị gia tăng tạo ra của dự án tại Việt Nam theo quy định tại điểm này được tính bằng tổng doanh thu thuần trừ đi giá trị đầu vào là nguyên liệu sản xuất nhập khẩu, mua nội địa.</w:t>
            </w:r>
          </w:p>
          <w:p w14:paraId="4D373C32" w14:textId="77777777" w:rsidR="00850DCB" w:rsidRPr="00EA7FCC" w:rsidRDefault="00850DCB" w:rsidP="007C0DC8">
            <w:pPr>
              <w:spacing w:before="120"/>
              <w:jc w:val="both"/>
              <w:rPr>
                <w:sz w:val="28"/>
                <w:szCs w:val="28"/>
                <w:lang w:val="vi-VN"/>
              </w:rPr>
            </w:pPr>
            <w:r w:rsidRPr="00EA7FCC">
              <w:rPr>
                <w:sz w:val="28"/>
                <w:szCs w:val="28"/>
              </w:rPr>
              <w:t>- Tổng vốn đầu tư để triển khai dự án</w:t>
            </w:r>
            <w:r w:rsidRPr="00EA7FCC">
              <w:rPr>
                <w:sz w:val="28"/>
                <w:szCs w:val="28"/>
                <w:lang w:val="vi-VN"/>
              </w:rPr>
              <w:t xml:space="preserve"> </w:t>
            </w:r>
            <w:r w:rsidRPr="00EA7FCC">
              <w:rPr>
                <w:sz w:val="28"/>
                <w:szCs w:val="28"/>
              </w:rPr>
              <w:t xml:space="preserve">sản xuất sản phẩm công nghệ cao, cung ứng dịch vụ </w:t>
            </w:r>
            <w:r w:rsidRPr="00EA7FCC">
              <w:rPr>
                <w:sz w:val="28"/>
                <w:szCs w:val="28"/>
                <w:lang w:val="vi-VN"/>
              </w:rPr>
              <w:t>công nghệ cao</w:t>
            </w:r>
            <w:r w:rsidRPr="00EA7FCC">
              <w:rPr>
                <w:sz w:val="28"/>
                <w:szCs w:val="28"/>
              </w:rPr>
              <w:t>, trong đó nêu rõ vốn cố định, vốn lưu động cho một khối lượng sản phẩm cần thiết</w:t>
            </w:r>
            <w:r w:rsidRPr="00EA7FCC">
              <w:rPr>
                <w:sz w:val="28"/>
                <w:szCs w:val="28"/>
                <w:lang w:val="vi-VN"/>
              </w:rPr>
              <w:t xml:space="preserve"> cho hoạt động triển khai thực nghiệm, sản xuất thử nghiệm</w:t>
            </w:r>
            <w:r w:rsidRPr="00EA7FCC">
              <w:rPr>
                <w:rFonts w:hint="eastAsia"/>
                <w:sz w:val="28"/>
                <w:szCs w:val="28"/>
                <w:lang w:val="vi-VN"/>
              </w:rPr>
              <w:t>,</w:t>
            </w:r>
            <w:r w:rsidRPr="00EA7FCC">
              <w:rPr>
                <w:sz w:val="28"/>
                <w:szCs w:val="28"/>
                <w:lang w:val="vi-VN"/>
              </w:rPr>
              <w:t xml:space="preserve"> sản xuất sản phẩm với quy mô công nghiệp và đầu tư sản xuất sản phẩm trên cơ sở ứng dụng các kết quả nghiên cứu hoặc chuyển giao công nghệ cao.</w:t>
            </w:r>
            <w:r w:rsidRPr="00EA7FCC">
              <w:rPr>
                <w:sz w:val="28"/>
                <w:szCs w:val="28"/>
              </w:rPr>
              <w:t xml:space="preserve"> </w:t>
            </w:r>
          </w:p>
          <w:p w14:paraId="5B0D214E" w14:textId="77777777" w:rsidR="00850DCB" w:rsidRPr="00EA7FCC" w:rsidRDefault="00850DCB" w:rsidP="007C0DC8">
            <w:pPr>
              <w:spacing w:before="120"/>
              <w:jc w:val="both"/>
              <w:rPr>
                <w:i/>
                <w:sz w:val="28"/>
                <w:szCs w:val="28"/>
              </w:rPr>
            </w:pPr>
            <w:r w:rsidRPr="00EA7FCC">
              <w:rPr>
                <w:sz w:val="28"/>
                <w:szCs w:val="28"/>
              </w:rPr>
              <w:t xml:space="preserve">- Phương án huy động và sử dụng các nguồn vốn ngoài ngân sách nhà nước tham gia dự án </w:t>
            </w:r>
            <w:r w:rsidRPr="00EA7FCC">
              <w:rPr>
                <w:i/>
                <w:sz w:val="28"/>
                <w:szCs w:val="28"/>
              </w:rPr>
              <w:lastRenderedPageBreak/>
              <w:t>(kèm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w:t>
            </w:r>
          </w:p>
          <w:p w14:paraId="21C390B1" w14:textId="77777777" w:rsidR="00850DCB" w:rsidRPr="00EA7FCC" w:rsidRDefault="00850DCB" w:rsidP="007C0DC8">
            <w:pPr>
              <w:spacing w:before="120"/>
              <w:jc w:val="both"/>
              <w:rPr>
                <w:i/>
                <w:sz w:val="28"/>
                <w:szCs w:val="28"/>
              </w:rPr>
            </w:pPr>
            <w:r w:rsidRPr="00EA7FCC">
              <w:rPr>
                <w:sz w:val="28"/>
                <w:szCs w:val="28"/>
              </w:rPr>
              <w:t xml:space="preserve">- Phương án sử dụng nguồn vốn hỗ trợ từ ngân sách Nhà nước </w:t>
            </w:r>
            <w:r w:rsidRPr="00EA7FCC">
              <w:rPr>
                <w:i/>
                <w:sz w:val="28"/>
                <w:szCs w:val="28"/>
              </w:rPr>
              <w:t>(các nội dung chi bằng nguồn vốn này).</w:t>
            </w:r>
          </w:p>
          <w:p w14:paraId="6692AA98" w14:textId="77777777" w:rsidR="00850DCB" w:rsidRPr="00EA7FCC" w:rsidRDefault="00850DCB" w:rsidP="007C0DC8">
            <w:pPr>
              <w:spacing w:before="120"/>
              <w:jc w:val="both"/>
              <w:rPr>
                <w:sz w:val="28"/>
                <w:szCs w:val="28"/>
              </w:rPr>
            </w:pPr>
            <w:r w:rsidRPr="00EA7FCC">
              <w:rPr>
                <w:sz w:val="28"/>
                <w:szCs w:val="28"/>
              </w:rPr>
              <w:t xml:space="preserve">- Tính toán, phân tích giá thành sản phẩm của dự án </w:t>
            </w:r>
            <w:r w:rsidRPr="00EA7FCC">
              <w:rPr>
                <w:i/>
                <w:sz w:val="28"/>
                <w:szCs w:val="28"/>
              </w:rPr>
              <w:t>(theo từng loại sản phẩm của dự án nếu có);</w:t>
            </w:r>
            <w:r w:rsidRPr="00EA7FCC">
              <w:rPr>
                <w:sz w:val="28"/>
                <w:szCs w:val="28"/>
              </w:rPr>
              <w:t xml:space="preserve"> thời gian thu hồi vốn.</w:t>
            </w:r>
          </w:p>
          <w:p w14:paraId="23A77052" w14:textId="77777777" w:rsidR="00850DCB" w:rsidRPr="00EA7FCC" w:rsidRDefault="00850DCB" w:rsidP="009B0163">
            <w:pPr>
              <w:spacing w:before="120"/>
              <w:jc w:val="both"/>
              <w:rPr>
                <w:b/>
                <w:i/>
                <w:sz w:val="28"/>
                <w:szCs w:val="28"/>
              </w:rPr>
            </w:pPr>
            <w:r w:rsidRPr="00EA7FCC">
              <w:rPr>
                <w:b/>
                <w:i/>
                <w:sz w:val="28"/>
                <w:szCs w:val="28"/>
              </w:rPr>
              <w:t>Các số liệu cụ thể của phương án tài chính được trình bày tại các bảng 1 đến bảng 5 và các phụ lục 1 đến phụ lục 7)</w:t>
            </w:r>
          </w:p>
          <w:p w14:paraId="698CD13A" w14:textId="75C41CCB" w:rsidR="00850DCB" w:rsidRPr="00EA7FCC" w:rsidRDefault="00850DCB" w:rsidP="00462A02">
            <w:pPr>
              <w:spacing w:before="120"/>
              <w:rPr>
                <w:sz w:val="28"/>
                <w:szCs w:val="28"/>
              </w:rPr>
            </w:pPr>
            <w:r w:rsidRPr="00EA7FCC">
              <w:rPr>
                <w:sz w:val="28"/>
                <w:szCs w:val="28"/>
              </w:rPr>
              <w:t>………………………………………………………………………………………………</w:t>
            </w:r>
          </w:p>
          <w:p w14:paraId="5A439D4C" w14:textId="7F91880F" w:rsidR="00850DCB" w:rsidRPr="00EA7FCC" w:rsidRDefault="00850DCB" w:rsidP="00462A02">
            <w:pPr>
              <w:spacing w:before="120"/>
              <w:rPr>
                <w:sz w:val="28"/>
                <w:szCs w:val="28"/>
              </w:rPr>
            </w:pPr>
            <w:r w:rsidRPr="00EA7FCC">
              <w:rPr>
                <w:sz w:val="28"/>
                <w:szCs w:val="28"/>
              </w:rPr>
              <w:t>………………………………………………………………………………………………</w:t>
            </w:r>
          </w:p>
          <w:p w14:paraId="6EF656C8" w14:textId="0D1DB272" w:rsidR="00850DCB" w:rsidRPr="00EA7FCC" w:rsidRDefault="00850DCB" w:rsidP="00462A02">
            <w:pPr>
              <w:spacing w:before="120"/>
              <w:rPr>
                <w:sz w:val="28"/>
                <w:szCs w:val="28"/>
              </w:rPr>
            </w:pPr>
            <w:r w:rsidRPr="00EA7FCC">
              <w:rPr>
                <w:sz w:val="28"/>
                <w:szCs w:val="28"/>
              </w:rPr>
              <w:t>………………………………………………………………………………………………</w:t>
            </w:r>
          </w:p>
          <w:p w14:paraId="7B6C1F41" w14:textId="77777777" w:rsidR="00850DCB" w:rsidRPr="00EA7FCC" w:rsidRDefault="00850DCB" w:rsidP="007C0DC8">
            <w:pPr>
              <w:spacing w:before="120"/>
              <w:jc w:val="both"/>
              <w:rPr>
                <w:sz w:val="28"/>
                <w:szCs w:val="28"/>
              </w:rPr>
            </w:pPr>
            <w:r w:rsidRPr="00EA7FCC">
              <w:rPr>
                <w:b/>
                <w:i/>
                <w:sz w:val="28"/>
                <w:szCs w:val="28"/>
              </w:rPr>
              <w:t>16.3. Dự báo nhu cầu thị trường và phương án kinh doanh sản phẩm của dự án</w:t>
            </w:r>
            <w:r w:rsidRPr="00EA7FCC">
              <w:rPr>
                <w:sz w:val="28"/>
                <w:szCs w:val="28"/>
              </w:rPr>
              <w:t xml:space="preserve"> </w:t>
            </w:r>
            <w:r w:rsidRPr="00EA7FCC">
              <w:rPr>
                <w:i/>
                <w:sz w:val="28"/>
                <w:szCs w:val="28"/>
              </w:rPr>
              <w:t>(Giải trình và làm rõ thêm các bảng tính toán và phụ lục kèm theo bảng 3-5, phụ lục 9);</w:t>
            </w:r>
          </w:p>
          <w:p w14:paraId="7DF7F054" w14:textId="77777777" w:rsidR="00850DCB" w:rsidRPr="00EA7FCC" w:rsidRDefault="00850DCB" w:rsidP="007C0DC8">
            <w:pPr>
              <w:spacing w:before="120"/>
              <w:jc w:val="both"/>
              <w:rPr>
                <w:i/>
                <w:sz w:val="28"/>
                <w:szCs w:val="28"/>
              </w:rPr>
            </w:pPr>
            <w:r w:rsidRPr="00EA7FCC">
              <w:rPr>
                <w:sz w:val="28"/>
                <w:szCs w:val="28"/>
              </w:rPr>
              <w:t>- Dự báo nhu cầu thị trường</w:t>
            </w:r>
            <w:r w:rsidRPr="00EA7FCC">
              <w:rPr>
                <w:sz w:val="28"/>
                <w:szCs w:val="28"/>
                <w:lang w:val="vi-VN"/>
              </w:rPr>
              <w:t xml:space="preserve"> của sản phẩm phải đủ lớn </w:t>
            </w:r>
            <w:r w:rsidRPr="00EA7FCC">
              <w:rPr>
                <w:i/>
                <w:sz w:val="28"/>
                <w:szCs w:val="28"/>
              </w:rPr>
              <w:t>(dự báo nhu cầu chung và thống kê danh mục các đơn đặt hàng hoặc hợp đồng mua sản phẩm dự án);</w:t>
            </w:r>
          </w:p>
          <w:p w14:paraId="2BCBC020" w14:textId="77777777" w:rsidR="00850DCB" w:rsidRPr="00EA7FCC" w:rsidRDefault="00850DCB" w:rsidP="007C0DC8">
            <w:pPr>
              <w:spacing w:before="120"/>
              <w:jc w:val="both"/>
              <w:rPr>
                <w:i/>
                <w:sz w:val="28"/>
                <w:szCs w:val="28"/>
              </w:rPr>
            </w:pPr>
            <w:r w:rsidRPr="00EA7FCC">
              <w:rPr>
                <w:sz w:val="28"/>
                <w:szCs w:val="28"/>
              </w:rPr>
              <w:t>- Phương án tiếp thị sản phẩm của dự án</w:t>
            </w:r>
            <w:r w:rsidRPr="00EA7FCC">
              <w:rPr>
                <w:sz w:val="28"/>
                <w:szCs w:val="28"/>
                <w:lang w:val="vi-VN"/>
              </w:rPr>
              <w:t xml:space="preserve"> </w:t>
            </w:r>
            <w:r w:rsidRPr="00EA7FCC">
              <w:rPr>
                <w:sz w:val="28"/>
                <w:szCs w:val="28"/>
              </w:rPr>
              <w:t xml:space="preserve">sản xuất sản phẩm công nghệ cao, cung ứng dịch vụ công nghệ cao  </w:t>
            </w:r>
            <w:r w:rsidRPr="00EA7FCC">
              <w:rPr>
                <w:i/>
                <w:sz w:val="28"/>
                <w:szCs w:val="28"/>
              </w:rPr>
              <w:t>(tuyên truyền, quảng cáo, xây dựng trang web, tham gia hội chợ triển lãm, trình diễn công nghệ, tờ rơi,...);</w:t>
            </w:r>
          </w:p>
          <w:p w14:paraId="42965DF9" w14:textId="77777777" w:rsidR="00850DCB" w:rsidRPr="00EA7FCC" w:rsidRDefault="00850DCB" w:rsidP="007C0DC8">
            <w:pPr>
              <w:spacing w:before="120"/>
              <w:jc w:val="both"/>
              <w:rPr>
                <w:sz w:val="28"/>
                <w:szCs w:val="28"/>
              </w:rPr>
            </w:pPr>
            <w:r w:rsidRPr="00EA7FCC">
              <w:rPr>
                <w:sz w:val="28"/>
                <w:szCs w:val="28"/>
              </w:rPr>
              <w:t xml:space="preserve">- Phân tích giá thành, giá bán dự kiến của sản phẩm trong thời gian sản xuất thử nghiệm; giá bán khi ổn định sản xuất </w:t>
            </w:r>
            <w:r w:rsidRPr="00EA7FCC">
              <w:rPr>
                <w:i/>
                <w:sz w:val="28"/>
                <w:szCs w:val="28"/>
              </w:rPr>
              <w:t>(so sánh với giá sản phẩm nhập khẩu, giá thị trường trong nước hiện tại; dự báo xu thế giá sản phẩm cho những năm tới);</w:t>
            </w:r>
            <w:r w:rsidRPr="00EA7FCC">
              <w:rPr>
                <w:sz w:val="28"/>
                <w:szCs w:val="28"/>
              </w:rPr>
              <w:t xml:space="preserve"> các phương thức hỗ trợ tiêu thụ sản phẩm dự án;</w:t>
            </w:r>
          </w:p>
          <w:p w14:paraId="1D9FE4D6" w14:textId="77777777" w:rsidR="00850DCB" w:rsidRPr="00EA7FCC" w:rsidRDefault="00850DCB" w:rsidP="007C0DC8">
            <w:pPr>
              <w:spacing w:before="120"/>
              <w:jc w:val="both"/>
              <w:rPr>
                <w:sz w:val="28"/>
                <w:szCs w:val="28"/>
              </w:rPr>
            </w:pPr>
            <w:r w:rsidRPr="00EA7FCC">
              <w:rPr>
                <w:sz w:val="28"/>
                <w:szCs w:val="28"/>
              </w:rPr>
              <w:t>- Phương án tổ chức mạng lưới phân phối sản phẩm khi phát triển sản xuất quy mô công nghiệp.</w:t>
            </w:r>
          </w:p>
          <w:p w14:paraId="1A1AB53E" w14:textId="475370CB" w:rsidR="00850DCB" w:rsidRPr="00EA7FCC" w:rsidRDefault="00850DCB" w:rsidP="00462A02">
            <w:pPr>
              <w:spacing w:before="120"/>
              <w:rPr>
                <w:sz w:val="28"/>
                <w:szCs w:val="28"/>
              </w:rPr>
            </w:pPr>
            <w:r w:rsidRPr="00EA7FCC">
              <w:rPr>
                <w:sz w:val="28"/>
                <w:szCs w:val="28"/>
              </w:rPr>
              <w:t>………………………………………………………………………………………………</w:t>
            </w:r>
          </w:p>
          <w:p w14:paraId="0DA7DAA7" w14:textId="671AEA1E" w:rsidR="00850DCB" w:rsidRPr="00EA7FCC" w:rsidRDefault="00850DCB" w:rsidP="00462A02">
            <w:pPr>
              <w:spacing w:before="120"/>
              <w:rPr>
                <w:sz w:val="28"/>
                <w:szCs w:val="28"/>
              </w:rPr>
            </w:pPr>
            <w:r w:rsidRPr="00EA7FCC">
              <w:rPr>
                <w:sz w:val="28"/>
                <w:szCs w:val="28"/>
              </w:rPr>
              <w:t>………………………………………………………………………………………………</w:t>
            </w:r>
          </w:p>
          <w:p w14:paraId="5B0B2587" w14:textId="7223D460" w:rsidR="00850DCB" w:rsidRPr="00EA7FCC" w:rsidRDefault="00850DCB" w:rsidP="00A41D27">
            <w:pPr>
              <w:spacing w:before="120"/>
              <w:rPr>
                <w:sz w:val="28"/>
                <w:szCs w:val="28"/>
              </w:rPr>
            </w:pPr>
            <w:r w:rsidRPr="00EA7FCC">
              <w:rPr>
                <w:sz w:val="28"/>
                <w:szCs w:val="28"/>
              </w:rPr>
              <w:t>………………………………………………………………………………………………</w:t>
            </w:r>
          </w:p>
        </w:tc>
      </w:tr>
      <w:tr w:rsidR="00EA7FCC" w:rsidRPr="00EA7FCC" w14:paraId="76E648A5" w14:textId="77777777" w:rsidTr="00A41D27">
        <w:tc>
          <w:tcPr>
            <w:tcW w:w="505" w:type="dxa"/>
            <w:tcBorders>
              <w:top w:val="single" w:sz="4" w:space="0" w:color="auto"/>
              <w:left w:val="single" w:sz="4" w:space="0" w:color="auto"/>
              <w:bottom w:val="single" w:sz="4" w:space="0" w:color="auto"/>
              <w:right w:val="single" w:sz="4" w:space="0" w:color="auto"/>
            </w:tcBorders>
            <w:shd w:val="clear" w:color="auto" w:fill="FFFFFF"/>
          </w:tcPr>
          <w:p w14:paraId="31FC6C9A" w14:textId="77777777" w:rsidR="00850DCB" w:rsidRPr="00EA7FCC" w:rsidRDefault="00850DCB" w:rsidP="00394634">
            <w:pPr>
              <w:spacing w:before="120"/>
              <w:jc w:val="center"/>
              <w:rPr>
                <w:b/>
                <w:sz w:val="28"/>
                <w:szCs w:val="28"/>
              </w:rPr>
            </w:pPr>
            <w:r w:rsidRPr="00EA7FCC">
              <w:rPr>
                <w:b/>
                <w:sz w:val="28"/>
                <w:szCs w:val="28"/>
              </w:rPr>
              <w:lastRenderedPageBreak/>
              <w:t>17</w:t>
            </w:r>
          </w:p>
        </w:tc>
        <w:tc>
          <w:tcPr>
            <w:tcW w:w="8709" w:type="dxa"/>
            <w:tcBorders>
              <w:top w:val="single" w:sz="4" w:space="0" w:color="auto"/>
              <w:left w:val="single" w:sz="4" w:space="0" w:color="auto"/>
              <w:bottom w:val="single" w:sz="4" w:space="0" w:color="auto"/>
              <w:right w:val="single" w:sz="4" w:space="0" w:color="auto"/>
            </w:tcBorders>
            <w:shd w:val="clear" w:color="auto" w:fill="FFFFFF"/>
          </w:tcPr>
          <w:p w14:paraId="3BDF0C43" w14:textId="77777777" w:rsidR="00850DCB" w:rsidRPr="00EA7FCC" w:rsidRDefault="00850DCB" w:rsidP="00796AF3">
            <w:pPr>
              <w:spacing w:before="120"/>
              <w:jc w:val="both"/>
              <w:rPr>
                <w:b/>
                <w:sz w:val="28"/>
                <w:szCs w:val="28"/>
                <w:lang w:val="vi-VN"/>
              </w:rPr>
            </w:pPr>
            <w:r w:rsidRPr="00EA7FCC">
              <w:rPr>
                <w:b/>
                <w:sz w:val="28"/>
                <w:szCs w:val="28"/>
              </w:rPr>
              <w:t>Sản phẩm của dự án</w:t>
            </w:r>
            <w:r w:rsidRPr="00EA7FCC">
              <w:rPr>
                <w:b/>
                <w:sz w:val="28"/>
                <w:szCs w:val="28"/>
                <w:lang w:val="vi-VN"/>
              </w:rPr>
              <w:t xml:space="preserve"> </w:t>
            </w:r>
            <w:r w:rsidRPr="00EA7FCC">
              <w:rPr>
                <w:b/>
                <w:sz w:val="28"/>
                <w:szCs w:val="28"/>
              </w:rPr>
              <w:t>sản xuất sản phẩm công nghệ cao, cung ứng dịch vụ công nghệ cao</w:t>
            </w:r>
          </w:p>
        </w:tc>
      </w:tr>
      <w:tr w:rsidR="00EA7FCC" w:rsidRPr="00EA7FCC" w14:paraId="0F847B21" w14:textId="77777777" w:rsidTr="00A41D27">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14:paraId="7B7DC7C4" w14:textId="77777777" w:rsidR="00850DCB" w:rsidRPr="00EA7FCC" w:rsidRDefault="00850DCB" w:rsidP="00FC4E93">
            <w:pPr>
              <w:spacing w:before="120"/>
              <w:jc w:val="both"/>
              <w:rPr>
                <w:sz w:val="28"/>
                <w:szCs w:val="28"/>
              </w:rPr>
            </w:pPr>
            <w:r w:rsidRPr="00EA7FCC">
              <w:rPr>
                <w:sz w:val="28"/>
                <w:szCs w:val="28"/>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 Ấn phẩm; (iv) Đào tạo cán bộ; (v) Sản phẩm sản xuất thử nghiệm (chủng loại, khối lượng, tiêu chuẩn chất lượng)].</w:t>
            </w:r>
          </w:p>
          <w:p w14:paraId="2365A4B7" w14:textId="77777777" w:rsidR="00850DCB" w:rsidRPr="00EA7FCC" w:rsidRDefault="00850DCB" w:rsidP="00505CE3">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vi-VN" w:eastAsia="en-US"/>
              </w:rPr>
              <w:lastRenderedPageBreak/>
              <w:t xml:space="preserve">- </w:t>
            </w:r>
            <w:r w:rsidRPr="00EA7FCC">
              <w:rPr>
                <w:rFonts w:ascii="Times New Roman" w:eastAsia="Times New Roman" w:hAnsi="Times New Roman"/>
                <w:sz w:val="28"/>
                <w:szCs w:val="28"/>
                <w:lang w:val="en-US" w:eastAsia="en-US"/>
              </w:rPr>
              <w:t>Dự án sản xuất sản phẩm công nghệ cao, cung ứng dịch vụ công nghệ cao phải đáp ứng các điều kiện sau:</w:t>
            </w:r>
          </w:p>
          <w:p w14:paraId="0D6CB35C" w14:textId="77777777" w:rsidR="00850DCB" w:rsidRPr="00EA7FCC" w:rsidRDefault="00850DCB" w:rsidP="00505CE3">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vi-VN" w:eastAsia="en-US"/>
              </w:rPr>
              <w:t>(i)</w:t>
            </w:r>
            <w:r w:rsidRPr="00EA7FCC">
              <w:rPr>
                <w:rFonts w:ascii="Times New Roman" w:eastAsia="Times New Roman" w:hAnsi="Times New Roman"/>
                <w:sz w:val="28"/>
                <w:szCs w:val="28"/>
                <w:lang w:val="en-US" w:eastAsia="en-US"/>
              </w:rPr>
              <w:t xml:space="preserve">. Sản xuất sản phẩm công nghệ cao, cung ứng dịch vụ công nghệ cao thuộc Danh mục sản phẩm công nghệ cao được khuyến khích phát triển được ban hành kèm theo Quyết định của Thủ tướng Chính phủ. </w:t>
            </w:r>
          </w:p>
          <w:p w14:paraId="1E2990B6" w14:textId="77777777" w:rsidR="00850DCB" w:rsidRPr="00EA7FCC" w:rsidRDefault="00850DCB" w:rsidP="00505CE3">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vi-VN" w:eastAsia="en-US"/>
              </w:rPr>
              <w:t>(ii)</w:t>
            </w:r>
            <w:r w:rsidRPr="00EA7FCC">
              <w:rPr>
                <w:rFonts w:ascii="Times New Roman" w:eastAsia="Times New Roman" w:hAnsi="Times New Roman"/>
                <w:sz w:val="28"/>
                <w:szCs w:val="28"/>
                <w:lang w:val="en-US" w:eastAsia="en-US"/>
              </w:rPr>
              <w:t xml:space="preserve">. Sản phẩm được tạo ra từ dự án sản xuất sản phẩm công nghệ cao, cung ứng dịch vụ công nghệ cao là sản phẩm công nghệ cao có chất lượng, tính năng vượt trội, giá trị gia tăng cao, thân thiện với môi trường và có thể thay thể sản phẩm công nghệ cao nhập khẩu. </w:t>
            </w:r>
          </w:p>
          <w:p w14:paraId="3BA16A1D" w14:textId="77777777" w:rsidR="00850DCB" w:rsidRPr="00EA7FCC" w:rsidRDefault="00850DCB" w:rsidP="00954A50">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Có tính mới, có trình độ sáng tạo và khả năng đăng ký bảo hộ sở hữu trí tuệ để đóng góp cho việc nâng cao trình độ và tiềm lực công nghệ cao của Việt Nam;</w:t>
            </w:r>
          </w:p>
          <w:p w14:paraId="3A70A5C4" w14:textId="77777777" w:rsidR="00850DCB" w:rsidRPr="00EA7FCC" w:rsidRDefault="00850DCB" w:rsidP="00954A50">
            <w:pPr>
              <w:pStyle w:val="BodyText2"/>
              <w:keepNext/>
              <w:spacing w:before="120" w:after="120" w:line="360" w:lineRule="exact"/>
              <w:rPr>
                <w:rFonts w:ascii="Times New Roman" w:eastAsia="Times New Roman" w:hAnsi="Times New Roman"/>
                <w:sz w:val="28"/>
                <w:szCs w:val="28"/>
                <w:lang w:val="en-US" w:eastAsia="en-US"/>
              </w:rPr>
            </w:pPr>
            <w:r w:rsidRPr="00EA7FCC">
              <w:rPr>
                <w:rFonts w:ascii="Times New Roman" w:eastAsia="Times New Roman" w:hAnsi="Times New Roman"/>
                <w:sz w:val="28"/>
                <w:szCs w:val="28"/>
                <w:lang w:val="en-US" w:eastAsia="en-US"/>
              </w:rPr>
              <w:t>-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0E9411C5" w14:textId="63974881" w:rsidR="00850DCB" w:rsidRPr="00EA7FCC" w:rsidRDefault="00850DCB" w:rsidP="009E4688">
            <w:pPr>
              <w:spacing w:before="120"/>
              <w:rPr>
                <w:sz w:val="28"/>
                <w:szCs w:val="28"/>
              </w:rPr>
            </w:pPr>
            <w:r w:rsidRPr="00EA7FCC">
              <w:rPr>
                <w:sz w:val="28"/>
                <w:szCs w:val="28"/>
              </w:rPr>
              <w:t>………………………………………………………………………………………………</w:t>
            </w:r>
          </w:p>
          <w:p w14:paraId="617A6391" w14:textId="3DC570C7" w:rsidR="00850DCB" w:rsidRPr="00EA7FCC" w:rsidRDefault="00850DCB" w:rsidP="009E4688">
            <w:pPr>
              <w:spacing w:before="120"/>
              <w:rPr>
                <w:sz w:val="28"/>
                <w:szCs w:val="28"/>
              </w:rPr>
            </w:pPr>
            <w:r w:rsidRPr="00EA7FCC">
              <w:rPr>
                <w:sz w:val="28"/>
                <w:szCs w:val="28"/>
              </w:rPr>
              <w:t>………………………………………………………………………………………………</w:t>
            </w:r>
          </w:p>
          <w:p w14:paraId="5E66241E" w14:textId="22CC7628" w:rsidR="00850DCB" w:rsidRPr="00EA7FCC" w:rsidRDefault="00850DCB" w:rsidP="00A41D27">
            <w:pPr>
              <w:spacing w:before="120"/>
              <w:jc w:val="both"/>
              <w:rPr>
                <w:sz w:val="28"/>
                <w:szCs w:val="28"/>
              </w:rPr>
            </w:pPr>
            <w:r w:rsidRPr="00EA7FCC">
              <w:rPr>
                <w:sz w:val="28"/>
                <w:szCs w:val="28"/>
              </w:rPr>
              <w:t>………………………………………………………………………………………………</w:t>
            </w:r>
          </w:p>
        </w:tc>
      </w:tr>
      <w:tr w:rsidR="00EA7FCC" w:rsidRPr="00EA7FCC" w14:paraId="0DBA2A3A" w14:textId="77777777" w:rsidTr="00A41D27">
        <w:tc>
          <w:tcPr>
            <w:tcW w:w="505" w:type="dxa"/>
            <w:tcBorders>
              <w:top w:val="single" w:sz="4" w:space="0" w:color="auto"/>
              <w:left w:val="single" w:sz="4" w:space="0" w:color="auto"/>
              <w:bottom w:val="single" w:sz="4" w:space="0" w:color="auto"/>
              <w:right w:val="single" w:sz="4" w:space="0" w:color="auto"/>
            </w:tcBorders>
            <w:shd w:val="clear" w:color="auto" w:fill="FFFFFF"/>
          </w:tcPr>
          <w:p w14:paraId="68744780" w14:textId="77777777" w:rsidR="00850DCB" w:rsidRPr="00EA7FCC" w:rsidRDefault="00850DCB" w:rsidP="00394634">
            <w:pPr>
              <w:spacing w:before="120"/>
              <w:jc w:val="center"/>
              <w:rPr>
                <w:b/>
                <w:sz w:val="28"/>
                <w:szCs w:val="28"/>
              </w:rPr>
            </w:pPr>
            <w:r w:rsidRPr="00EA7FCC">
              <w:rPr>
                <w:b/>
                <w:sz w:val="28"/>
                <w:szCs w:val="28"/>
              </w:rPr>
              <w:t>18</w:t>
            </w:r>
          </w:p>
        </w:tc>
        <w:tc>
          <w:tcPr>
            <w:tcW w:w="8709" w:type="dxa"/>
            <w:tcBorders>
              <w:top w:val="single" w:sz="4" w:space="0" w:color="auto"/>
              <w:left w:val="single" w:sz="4" w:space="0" w:color="auto"/>
              <w:bottom w:val="single" w:sz="4" w:space="0" w:color="auto"/>
              <w:right w:val="single" w:sz="4" w:space="0" w:color="auto"/>
            </w:tcBorders>
            <w:shd w:val="clear" w:color="auto" w:fill="FFFFFF"/>
          </w:tcPr>
          <w:p w14:paraId="4FE7E146" w14:textId="77777777" w:rsidR="00850DCB" w:rsidRPr="00EA7FCC" w:rsidRDefault="00850DCB" w:rsidP="00C53446">
            <w:pPr>
              <w:spacing w:before="120"/>
              <w:jc w:val="both"/>
              <w:rPr>
                <w:b/>
                <w:sz w:val="28"/>
                <w:szCs w:val="28"/>
              </w:rPr>
            </w:pPr>
            <w:r w:rsidRPr="00EA7FCC">
              <w:rPr>
                <w:b/>
                <w:sz w:val="28"/>
                <w:szCs w:val="28"/>
              </w:rPr>
              <w:t>Phương án phát triển của dự án sản xuất sản phẩm công nghệ cao, cung ứng dịch vụ công nghệ cao sau khi kết thúc</w:t>
            </w:r>
          </w:p>
        </w:tc>
      </w:tr>
      <w:tr w:rsidR="00EA7FCC" w:rsidRPr="00EA7FCC" w14:paraId="7ED43730" w14:textId="77777777" w:rsidTr="00A41D27">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14:paraId="39F2A6D9" w14:textId="77777777" w:rsidR="00850DCB" w:rsidRPr="00EA7FCC" w:rsidRDefault="00850DCB" w:rsidP="00FC4E93">
            <w:pPr>
              <w:spacing w:before="120"/>
              <w:jc w:val="both"/>
              <w:rPr>
                <w:sz w:val="28"/>
                <w:szCs w:val="28"/>
                <w:lang w:val="vi-VN"/>
              </w:rPr>
            </w:pPr>
            <w:r w:rsidRPr="00EA7FCC">
              <w:rPr>
                <w:b/>
                <w:i/>
                <w:sz w:val="28"/>
                <w:szCs w:val="28"/>
              </w:rPr>
              <w:t>18.1. Phương thức triển khai</w:t>
            </w:r>
            <w:r w:rsidRPr="00EA7FCC">
              <w:rPr>
                <w:sz w:val="28"/>
                <w:szCs w:val="28"/>
              </w:rPr>
              <w:t xml:space="preserve"> [Mô tả rõ</w:t>
            </w:r>
            <w:r w:rsidRPr="00EA7FCC">
              <w:rPr>
                <w:sz w:val="28"/>
                <w:szCs w:val="28"/>
                <w:lang w:val="vi-VN"/>
              </w:rPr>
              <w:t>: (i)</w:t>
            </w:r>
            <w:r w:rsidRPr="00EA7FCC">
              <w:rPr>
                <w:sz w:val="28"/>
                <w:szCs w:val="28"/>
              </w:rPr>
              <w:t xml:space="preserve"> </w:t>
            </w:r>
            <w:r w:rsidRPr="00EA7FCC">
              <w:rPr>
                <w:sz w:val="28"/>
                <w:szCs w:val="28"/>
                <w:lang w:val="vi-VN"/>
              </w:rPr>
              <w:t>P</w:t>
            </w:r>
            <w:r w:rsidRPr="00EA7FCC">
              <w:rPr>
                <w:sz w:val="28"/>
                <w:szCs w:val="28"/>
              </w:rPr>
              <w:t>hương án</w:t>
            </w:r>
            <w:r w:rsidRPr="00EA7FCC">
              <w:rPr>
                <w:sz w:val="28"/>
                <w:szCs w:val="28"/>
                <w:lang w:val="vi-VN"/>
              </w:rPr>
              <w:t xml:space="preserve"> sử dụng kết quả nghiên cứu về công nghệ cao để đổi mới công nghệ, đổi mới và nâng cao giá trị gia tăng của sản phẩm; sản xuất thử nghiệm sản phẩm, sản xuất sản phẩm ở quy mô công nghiệp; làm chủ, thích nghi công nghệ cao nhập từ nước ngoài vào điều kiện thực tế Việt Nam;</w:t>
            </w:r>
            <w:r w:rsidRPr="00EA7FCC">
              <w:rPr>
                <w:sz w:val="28"/>
                <w:szCs w:val="28"/>
              </w:rPr>
              <w:t xml:space="preserve"> (ii)Nhân rộng, chuyển giao kết quả của dự án; (iii)Liên doanh, liên kết; (iv)Thành lập doanh nghiệp khoa học và công nghệ mới để tiến hành sản xuất- kinh doanh; (v) Hình thức khác: Nêu rõ.</w:t>
            </w:r>
          </w:p>
          <w:p w14:paraId="2CF79A04" w14:textId="18DD93AE" w:rsidR="00850DCB" w:rsidRPr="00EA7FCC" w:rsidRDefault="00850DCB" w:rsidP="00A61320">
            <w:pPr>
              <w:spacing w:before="120"/>
              <w:rPr>
                <w:sz w:val="28"/>
                <w:szCs w:val="28"/>
              </w:rPr>
            </w:pPr>
            <w:r w:rsidRPr="00EA7FCC">
              <w:rPr>
                <w:sz w:val="28"/>
                <w:szCs w:val="28"/>
              </w:rPr>
              <w:t>………………………………………………………………………………………………</w:t>
            </w:r>
          </w:p>
          <w:p w14:paraId="31DC545C" w14:textId="07774811" w:rsidR="00850DCB" w:rsidRPr="00EA7FCC" w:rsidRDefault="00850DCB" w:rsidP="00A61320">
            <w:pPr>
              <w:spacing w:before="120"/>
              <w:rPr>
                <w:sz w:val="28"/>
                <w:szCs w:val="28"/>
              </w:rPr>
            </w:pPr>
            <w:r w:rsidRPr="00EA7FCC">
              <w:rPr>
                <w:sz w:val="28"/>
                <w:szCs w:val="28"/>
              </w:rPr>
              <w:t>………………………………………………………………………………………………</w:t>
            </w:r>
          </w:p>
          <w:p w14:paraId="6C9D1D25" w14:textId="06145D17" w:rsidR="00850DCB" w:rsidRPr="00EA7FCC" w:rsidRDefault="00850DCB" w:rsidP="00A61320">
            <w:pPr>
              <w:spacing w:before="120"/>
              <w:rPr>
                <w:sz w:val="28"/>
                <w:szCs w:val="28"/>
              </w:rPr>
            </w:pPr>
            <w:r w:rsidRPr="00EA7FCC">
              <w:rPr>
                <w:sz w:val="28"/>
                <w:szCs w:val="28"/>
              </w:rPr>
              <w:t>………………………………………………………………………………………………</w:t>
            </w:r>
          </w:p>
          <w:p w14:paraId="6273F878" w14:textId="77777777" w:rsidR="00850DCB" w:rsidRPr="00EA7FCC" w:rsidRDefault="00850DCB" w:rsidP="00394634">
            <w:pPr>
              <w:spacing w:before="120"/>
              <w:rPr>
                <w:i/>
                <w:sz w:val="28"/>
                <w:szCs w:val="28"/>
              </w:rPr>
            </w:pPr>
            <w:r w:rsidRPr="00EA7FCC">
              <w:rPr>
                <w:b/>
                <w:i/>
                <w:sz w:val="28"/>
                <w:szCs w:val="28"/>
              </w:rPr>
              <w:t>18.2. Quy mô sản xuất</w:t>
            </w:r>
            <w:r w:rsidRPr="00EA7FCC">
              <w:rPr>
                <w:sz w:val="28"/>
                <w:szCs w:val="28"/>
              </w:rPr>
              <w:t xml:space="preserve"> </w:t>
            </w:r>
            <w:r w:rsidRPr="00EA7FCC">
              <w:rPr>
                <w:i/>
                <w:sz w:val="28"/>
                <w:szCs w:val="28"/>
              </w:rPr>
              <w:t>(Công nghệ, nhân lực, sản phẩm,...)</w:t>
            </w:r>
          </w:p>
          <w:p w14:paraId="16100051" w14:textId="5643F593" w:rsidR="00850DCB" w:rsidRPr="00EA7FCC" w:rsidRDefault="00850DCB" w:rsidP="00A61320">
            <w:pPr>
              <w:spacing w:before="120"/>
              <w:rPr>
                <w:sz w:val="28"/>
                <w:szCs w:val="28"/>
              </w:rPr>
            </w:pPr>
            <w:r w:rsidRPr="00EA7FCC">
              <w:rPr>
                <w:sz w:val="28"/>
                <w:szCs w:val="28"/>
              </w:rPr>
              <w:t>………………………………………………………………………………………………</w:t>
            </w:r>
          </w:p>
          <w:p w14:paraId="146CAE1D" w14:textId="77777777" w:rsidR="00A41D27" w:rsidRPr="00EA7FCC" w:rsidRDefault="00850DCB" w:rsidP="00A41D27">
            <w:pPr>
              <w:spacing w:before="120" w:after="120"/>
              <w:rPr>
                <w:sz w:val="28"/>
                <w:szCs w:val="28"/>
              </w:rPr>
            </w:pPr>
            <w:r w:rsidRPr="00EA7FCC">
              <w:rPr>
                <w:sz w:val="28"/>
                <w:szCs w:val="28"/>
              </w:rPr>
              <w:t>………………………………………………………………………………………………</w:t>
            </w:r>
          </w:p>
          <w:p w14:paraId="48C22879" w14:textId="1C885964" w:rsidR="00850DCB" w:rsidRPr="00EA7FCC" w:rsidRDefault="00850DCB" w:rsidP="00A41D27">
            <w:pPr>
              <w:spacing w:before="120" w:after="120"/>
              <w:rPr>
                <w:sz w:val="28"/>
                <w:szCs w:val="28"/>
              </w:rPr>
            </w:pPr>
            <w:r w:rsidRPr="00EA7FCC">
              <w:rPr>
                <w:sz w:val="28"/>
                <w:szCs w:val="28"/>
              </w:rPr>
              <w:t>………………………………………………………………………………………………</w:t>
            </w:r>
          </w:p>
          <w:p w14:paraId="5B9789F0" w14:textId="77777777" w:rsidR="00850DCB" w:rsidRPr="00EA7FCC" w:rsidRDefault="00850DCB" w:rsidP="00394634">
            <w:pPr>
              <w:spacing w:before="120"/>
              <w:rPr>
                <w:b/>
                <w:i/>
                <w:sz w:val="28"/>
                <w:szCs w:val="28"/>
              </w:rPr>
            </w:pPr>
            <w:r w:rsidRPr="00EA7FCC">
              <w:rPr>
                <w:b/>
                <w:i/>
                <w:sz w:val="28"/>
                <w:szCs w:val="28"/>
              </w:rPr>
              <w:t xml:space="preserve">18.3. Tổng số vốn của dự án sản xuất sản phẩm công nghệ cao, cung ứng dịch vụ công nghệ cao công nghệ cao </w:t>
            </w:r>
          </w:p>
          <w:p w14:paraId="5F93B02D" w14:textId="06E0FC1D" w:rsidR="00850DCB" w:rsidRPr="00EA7FCC" w:rsidRDefault="00850DCB" w:rsidP="00A61320">
            <w:pPr>
              <w:spacing w:before="120"/>
              <w:rPr>
                <w:sz w:val="28"/>
                <w:szCs w:val="28"/>
              </w:rPr>
            </w:pPr>
            <w:r w:rsidRPr="00EA7FCC">
              <w:rPr>
                <w:sz w:val="28"/>
                <w:szCs w:val="28"/>
              </w:rPr>
              <w:t>…………………………………………………………………………………………</w:t>
            </w:r>
            <w:r w:rsidR="00EE3E4A" w:rsidRPr="00EA7FCC">
              <w:rPr>
                <w:sz w:val="28"/>
                <w:szCs w:val="28"/>
              </w:rPr>
              <w:t>…….</w:t>
            </w:r>
          </w:p>
          <w:p w14:paraId="3FDA8F15" w14:textId="00348881" w:rsidR="00850DCB" w:rsidRPr="00EA7FCC" w:rsidRDefault="00850DCB" w:rsidP="00A61320">
            <w:pPr>
              <w:spacing w:before="120"/>
              <w:rPr>
                <w:sz w:val="28"/>
                <w:szCs w:val="28"/>
              </w:rPr>
            </w:pPr>
            <w:r w:rsidRPr="00EA7FCC">
              <w:rPr>
                <w:sz w:val="28"/>
                <w:szCs w:val="28"/>
              </w:rPr>
              <w:t>………………………………………………………………………………………………</w:t>
            </w:r>
          </w:p>
          <w:p w14:paraId="7C12F880" w14:textId="651DD66F" w:rsidR="00850DCB" w:rsidRPr="00EA7FCC" w:rsidRDefault="00850DCB" w:rsidP="00EE3E4A">
            <w:pPr>
              <w:spacing w:before="120"/>
              <w:rPr>
                <w:sz w:val="28"/>
                <w:szCs w:val="28"/>
              </w:rPr>
            </w:pPr>
            <w:r w:rsidRPr="00EA7FCC">
              <w:rPr>
                <w:sz w:val="28"/>
                <w:szCs w:val="28"/>
              </w:rPr>
              <w:t>……………………………………………………………………………………………</w:t>
            </w:r>
            <w:r w:rsidR="00EE3E4A" w:rsidRPr="00EA7FCC">
              <w:rPr>
                <w:sz w:val="28"/>
                <w:szCs w:val="28"/>
              </w:rPr>
              <w:t>….</w:t>
            </w:r>
          </w:p>
        </w:tc>
      </w:tr>
    </w:tbl>
    <w:p w14:paraId="2E5633D6" w14:textId="77777777" w:rsidR="00850DCB" w:rsidRPr="00EA7FCC" w:rsidRDefault="00850DCB" w:rsidP="00405EF5">
      <w:pPr>
        <w:spacing w:before="120"/>
        <w:jc w:val="both"/>
        <w:rPr>
          <w:b/>
          <w:sz w:val="28"/>
          <w:szCs w:val="28"/>
        </w:rPr>
      </w:pPr>
      <w:r w:rsidRPr="00EA7FCC">
        <w:rPr>
          <w:b/>
          <w:sz w:val="28"/>
          <w:szCs w:val="28"/>
        </w:rPr>
        <w:lastRenderedPageBreak/>
        <w:t>III. PHÂN TÍCH TÀI CHÍNH CỦA DỰ</w:t>
      </w:r>
      <w:r w:rsidRPr="00EA7FCC">
        <w:rPr>
          <w:b/>
          <w:sz w:val="28"/>
          <w:szCs w:val="28"/>
          <w:lang w:val="vi-VN"/>
        </w:rPr>
        <w:t xml:space="preserve"> ÁN SẢN XUẤT SẢN PHẨM CÔNG NGHỆ CAO, CUNG ỨNG DỊCH VỤ CÔNG NGHỆ CAO</w:t>
      </w:r>
    </w:p>
    <w:p w14:paraId="3C0F54E9" w14:textId="77777777" w:rsidR="00850DCB" w:rsidRPr="00EA7FCC" w:rsidRDefault="00850DCB" w:rsidP="00FC4E93">
      <w:pPr>
        <w:spacing w:before="120"/>
        <w:jc w:val="both"/>
        <w:rPr>
          <w:sz w:val="28"/>
          <w:szCs w:val="28"/>
        </w:rPr>
      </w:pPr>
      <w:r w:rsidRPr="00EA7FCC">
        <w:rPr>
          <w:sz w:val="28"/>
          <w:szCs w:val="28"/>
        </w:rPr>
        <w:t>Tổng kinh phí cần thiết để triển khai dự án</w:t>
      </w:r>
      <w:r w:rsidRPr="00EA7FCC">
        <w:rPr>
          <w:sz w:val="28"/>
          <w:szCs w:val="28"/>
          <w:lang w:val="vi-VN"/>
        </w:rPr>
        <w:t xml:space="preserve"> </w:t>
      </w:r>
      <w:r w:rsidRPr="00EA7FCC">
        <w:rPr>
          <w:sz w:val="28"/>
          <w:szCs w:val="28"/>
        </w:rPr>
        <w:t>sản xuất sản phẩm công nghệ cao, cung ứng dịch vụ công nghệ cao = Vốn cố định của</w:t>
      </w:r>
      <w:r w:rsidRPr="00EA7FCC">
        <w:rPr>
          <w:sz w:val="28"/>
          <w:szCs w:val="28"/>
          <w:lang w:val="vi-VN"/>
        </w:rPr>
        <w:t xml:space="preserve"> sản xuất </w:t>
      </w:r>
      <w:r w:rsidRPr="00EA7FCC">
        <w:rPr>
          <w:sz w:val="28"/>
          <w:szCs w:val="28"/>
        </w:rPr>
        <w:t>+ Kinh phí hỗ trợ công nghệ + vốn lưu động.</w:t>
      </w:r>
    </w:p>
    <w:p w14:paraId="33394304" w14:textId="77777777" w:rsidR="00850DCB" w:rsidRPr="00EA7FCC" w:rsidRDefault="00850DCB" w:rsidP="00FC4E93">
      <w:pPr>
        <w:spacing w:before="120"/>
        <w:jc w:val="both"/>
        <w:rPr>
          <w:sz w:val="28"/>
          <w:szCs w:val="28"/>
        </w:rPr>
      </w:pPr>
      <w:r w:rsidRPr="00EA7FCC">
        <w:rPr>
          <w:b/>
          <w:sz w:val="28"/>
          <w:szCs w:val="28"/>
        </w:rPr>
        <w:t>* Vốn cố định của sản xuất gồm:</w:t>
      </w:r>
      <w:r w:rsidRPr="00EA7FCC">
        <w:rPr>
          <w:sz w:val="28"/>
          <w:szCs w:val="28"/>
        </w:rPr>
        <w:t xml:space="preserve"> (i)Thiết bị, máy móc đã có (giá trị còn lại); (ii)Thiết bị, máy móc mua mới; (iii)Nhà xưởng đã có (giá trị còn lại); (iv)Nhà xưởng xây mới hoặc cải tạo.</w:t>
      </w:r>
    </w:p>
    <w:p w14:paraId="36CCB829" w14:textId="77777777" w:rsidR="00850DCB" w:rsidRPr="00EA7FCC" w:rsidRDefault="00850DCB" w:rsidP="00FC4E93">
      <w:pPr>
        <w:spacing w:before="120"/>
        <w:jc w:val="both"/>
        <w:rPr>
          <w:sz w:val="28"/>
          <w:szCs w:val="28"/>
        </w:rPr>
      </w:pPr>
      <w:r w:rsidRPr="00EA7FCC">
        <w:rPr>
          <w:b/>
          <w:sz w:val="28"/>
          <w:szCs w:val="28"/>
        </w:rPr>
        <w:t>* Vốn lưu động:</w:t>
      </w:r>
      <w:r w:rsidRPr="00EA7FCC">
        <w:rPr>
          <w:sz w:val="28"/>
          <w:szCs w:val="28"/>
        </w:rPr>
        <w:t xml:space="preserve"> chỉ tính chi phí để sản xuất khối lượng sản phẩm cần thiết có thể tiêu thụ và tái sản xuất cho đợt sản xuất thử nghiệm tiếp theo.</w:t>
      </w:r>
    </w:p>
    <w:p w14:paraId="66C1D036" w14:textId="77777777" w:rsidR="00850DCB" w:rsidRPr="00EA7FCC" w:rsidRDefault="00850DCB" w:rsidP="000A3E78">
      <w:pPr>
        <w:spacing w:before="120"/>
        <w:jc w:val="both"/>
        <w:rPr>
          <w:sz w:val="28"/>
          <w:szCs w:val="28"/>
        </w:rPr>
      </w:pPr>
      <w:r w:rsidRPr="00EA7FCC">
        <w:rPr>
          <w:b/>
          <w:sz w:val="28"/>
          <w:szCs w:val="28"/>
        </w:rPr>
        <w:t>* Kinh phí hỗ trợ công nghệ:</w:t>
      </w:r>
      <w:r w:rsidRPr="00EA7FCC">
        <w:rPr>
          <w:sz w:val="28"/>
          <w:szCs w:val="28"/>
        </w:rPr>
        <w:t xml:space="preserve"> chi phí hoàn thiện, ổn định các thông số kinh tế-kỹ thuật.</w:t>
      </w:r>
    </w:p>
    <w:p w14:paraId="6FAF7479" w14:textId="77777777" w:rsidR="00EE3E4A" w:rsidRPr="00EA7FCC" w:rsidRDefault="00EE3E4A">
      <w:pPr>
        <w:widowControl/>
        <w:suppressAutoHyphens w:val="0"/>
        <w:spacing w:after="160" w:line="259" w:lineRule="auto"/>
        <w:rPr>
          <w:b/>
          <w:sz w:val="28"/>
          <w:szCs w:val="28"/>
        </w:rPr>
      </w:pPr>
      <w:r w:rsidRPr="00EA7FCC">
        <w:rPr>
          <w:b/>
          <w:sz w:val="28"/>
          <w:szCs w:val="28"/>
        </w:rPr>
        <w:br w:type="page"/>
      </w:r>
    </w:p>
    <w:p w14:paraId="345DA739" w14:textId="44B85C08" w:rsidR="00850DCB" w:rsidRPr="00EA7FCC" w:rsidRDefault="00850DCB" w:rsidP="00394634">
      <w:pPr>
        <w:spacing w:before="120"/>
        <w:jc w:val="center"/>
        <w:rPr>
          <w:b/>
          <w:sz w:val="28"/>
          <w:szCs w:val="28"/>
        </w:rPr>
      </w:pPr>
      <w:r w:rsidRPr="00EA7FCC">
        <w:rPr>
          <w:b/>
          <w:sz w:val="28"/>
          <w:szCs w:val="28"/>
        </w:rPr>
        <w:lastRenderedPageBreak/>
        <w:t xml:space="preserve">Bảng 1. Tổng kinh phí đầu tư cần thiết để triển khai </w:t>
      </w:r>
    </w:p>
    <w:p w14:paraId="07E4F600" w14:textId="0F301810" w:rsidR="00850DCB" w:rsidRPr="00EA7FCC" w:rsidRDefault="00850DCB" w:rsidP="00394634">
      <w:pPr>
        <w:spacing w:before="120"/>
        <w:jc w:val="center"/>
        <w:rPr>
          <w:b/>
          <w:sz w:val="28"/>
          <w:szCs w:val="28"/>
          <w:lang w:val="vi-VN"/>
        </w:rPr>
      </w:pPr>
      <w:r w:rsidRPr="00EA7FCC">
        <w:rPr>
          <w:b/>
          <w:sz w:val="28"/>
          <w:szCs w:val="28"/>
        </w:rPr>
        <w:t>Dự án</w:t>
      </w:r>
      <w:r w:rsidRPr="00EA7FCC">
        <w:rPr>
          <w:b/>
          <w:sz w:val="28"/>
          <w:szCs w:val="28"/>
          <w:lang w:val="vi-VN"/>
        </w:rPr>
        <w:t xml:space="preserve"> </w:t>
      </w:r>
      <w:r w:rsidRPr="00EA7FCC">
        <w:rPr>
          <w:b/>
          <w:sz w:val="28"/>
          <w:szCs w:val="28"/>
        </w:rPr>
        <w:t>sản xuất sản phẩm công nghệ cao, cung ứng dịch vụ</w:t>
      </w:r>
      <w:r w:rsidRPr="00EA7FCC">
        <w:rPr>
          <w:b/>
          <w:sz w:val="28"/>
          <w:szCs w:val="28"/>
          <w:lang w:val="vi-VN"/>
        </w:rPr>
        <w:t xml:space="preserve"> công nghệ cao</w:t>
      </w:r>
    </w:p>
    <w:p w14:paraId="4317C992" w14:textId="77777777" w:rsidR="00EE3E4A" w:rsidRPr="00EA7FCC" w:rsidRDefault="00EE3E4A" w:rsidP="00394634">
      <w:pPr>
        <w:spacing w:before="120"/>
        <w:jc w:val="center"/>
        <w:rPr>
          <w:b/>
          <w:sz w:val="28"/>
          <w:szCs w:val="28"/>
          <w:lang w:val="vi-VN"/>
        </w:rPr>
      </w:pPr>
    </w:p>
    <w:p w14:paraId="75BE0BA1" w14:textId="77777777" w:rsidR="00850DCB" w:rsidRPr="00EA7FCC" w:rsidRDefault="00850DCB" w:rsidP="000A3E78">
      <w:pPr>
        <w:spacing w:before="120"/>
        <w:jc w:val="right"/>
        <w:rPr>
          <w:i/>
          <w:sz w:val="28"/>
          <w:szCs w:val="28"/>
        </w:rPr>
      </w:pPr>
      <w:r w:rsidRPr="00EA7FCC">
        <w:rPr>
          <w:i/>
          <w:sz w:val="28"/>
          <w:szCs w:val="28"/>
        </w:rPr>
        <w:t>Đơn vị: triệu đồng</w:t>
      </w:r>
    </w:p>
    <w:tbl>
      <w:tblPr>
        <w:tblW w:w="10196" w:type="dxa"/>
        <w:tblInd w:w="5" w:type="dxa"/>
        <w:tblCellMar>
          <w:left w:w="0" w:type="dxa"/>
          <w:right w:w="0" w:type="dxa"/>
        </w:tblCellMar>
        <w:tblLook w:val="0000" w:firstRow="0" w:lastRow="0" w:firstColumn="0" w:lastColumn="0" w:noHBand="0" w:noVBand="0"/>
      </w:tblPr>
      <w:tblGrid>
        <w:gridCol w:w="480"/>
        <w:gridCol w:w="1881"/>
        <w:gridCol w:w="635"/>
        <w:gridCol w:w="963"/>
        <w:gridCol w:w="993"/>
        <w:gridCol w:w="850"/>
        <w:gridCol w:w="851"/>
        <w:gridCol w:w="1134"/>
        <w:gridCol w:w="1275"/>
        <w:gridCol w:w="1134"/>
      </w:tblGrid>
      <w:tr w:rsidR="00EA7FCC" w:rsidRPr="00EA7FCC" w14:paraId="3EF117FD" w14:textId="77777777" w:rsidTr="007B2368">
        <w:tc>
          <w:tcPr>
            <w:tcW w:w="480" w:type="dxa"/>
            <w:vMerge w:val="restart"/>
            <w:tcBorders>
              <w:top w:val="single" w:sz="4" w:space="0" w:color="auto"/>
              <w:left w:val="single" w:sz="4" w:space="0" w:color="auto"/>
              <w:right w:val="nil"/>
            </w:tcBorders>
            <w:shd w:val="clear" w:color="auto" w:fill="FFFFFF"/>
            <w:vAlign w:val="center"/>
          </w:tcPr>
          <w:p w14:paraId="16D11115" w14:textId="77777777" w:rsidR="00850DCB" w:rsidRPr="00EA7FCC" w:rsidRDefault="00850DCB" w:rsidP="00394634">
            <w:pPr>
              <w:spacing w:before="120"/>
              <w:jc w:val="center"/>
              <w:rPr>
                <w:b/>
              </w:rPr>
            </w:pPr>
            <w:r w:rsidRPr="00EA7FCC">
              <w:rPr>
                <w:b/>
              </w:rPr>
              <w:t>Số TT</w:t>
            </w:r>
          </w:p>
        </w:tc>
        <w:tc>
          <w:tcPr>
            <w:tcW w:w="1881" w:type="dxa"/>
            <w:vMerge w:val="restart"/>
            <w:tcBorders>
              <w:top w:val="single" w:sz="4" w:space="0" w:color="auto"/>
              <w:left w:val="single" w:sz="4" w:space="0" w:color="auto"/>
              <w:right w:val="nil"/>
            </w:tcBorders>
            <w:shd w:val="clear" w:color="auto" w:fill="FFFFFF"/>
            <w:vAlign w:val="center"/>
          </w:tcPr>
          <w:p w14:paraId="6D891430" w14:textId="77777777" w:rsidR="00850DCB" w:rsidRPr="00EA7FCC" w:rsidRDefault="00850DCB" w:rsidP="00394634">
            <w:pPr>
              <w:spacing w:before="120"/>
              <w:jc w:val="center"/>
              <w:rPr>
                <w:b/>
              </w:rPr>
            </w:pPr>
            <w:r w:rsidRPr="00EA7FCC">
              <w:rPr>
                <w:b/>
              </w:rPr>
              <w:t>Nguồn vốn</w:t>
            </w:r>
          </w:p>
        </w:tc>
        <w:tc>
          <w:tcPr>
            <w:tcW w:w="635" w:type="dxa"/>
            <w:vMerge w:val="restart"/>
            <w:tcBorders>
              <w:top w:val="single" w:sz="4" w:space="0" w:color="auto"/>
              <w:left w:val="single" w:sz="4" w:space="0" w:color="auto"/>
              <w:right w:val="nil"/>
            </w:tcBorders>
            <w:shd w:val="clear" w:color="auto" w:fill="FFFFFF"/>
            <w:vAlign w:val="center"/>
          </w:tcPr>
          <w:p w14:paraId="3ED8732B" w14:textId="77777777" w:rsidR="00850DCB" w:rsidRPr="00EA7FCC" w:rsidRDefault="00850DCB" w:rsidP="00394634">
            <w:pPr>
              <w:spacing w:before="120"/>
              <w:jc w:val="center"/>
              <w:rPr>
                <w:b/>
              </w:rPr>
            </w:pPr>
            <w:r w:rsidRPr="00EA7FCC">
              <w:rPr>
                <w:b/>
              </w:rPr>
              <w:t>Tổng cộng</w:t>
            </w:r>
          </w:p>
        </w:tc>
        <w:tc>
          <w:tcPr>
            <w:tcW w:w="7200" w:type="dxa"/>
            <w:gridSpan w:val="7"/>
            <w:tcBorders>
              <w:top w:val="single" w:sz="4" w:space="0" w:color="auto"/>
              <w:left w:val="single" w:sz="4" w:space="0" w:color="auto"/>
              <w:bottom w:val="nil"/>
              <w:right w:val="single" w:sz="4" w:space="0" w:color="auto"/>
            </w:tcBorders>
            <w:shd w:val="clear" w:color="auto" w:fill="FFFFFF"/>
            <w:vAlign w:val="center"/>
          </w:tcPr>
          <w:p w14:paraId="10C70AAC" w14:textId="77777777" w:rsidR="00850DCB" w:rsidRPr="00EA7FCC" w:rsidRDefault="00850DCB" w:rsidP="00394634">
            <w:pPr>
              <w:spacing w:before="120"/>
              <w:jc w:val="center"/>
              <w:rPr>
                <w:b/>
              </w:rPr>
            </w:pPr>
            <w:r w:rsidRPr="00EA7FCC">
              <w:rPr>
                <w:b/>
              </w:rPr>
              <w:t>Trong đó</w:t>
            </w:r>
          </w:p>
        </w:tc>
      </w:tr>
      <w:tr w:rsidR="00EA7FCC" w:rsidRPr="00EA7FCC" w14:paraId="421995A9" w14:textId="77777777" w:rsidTr="007B2368">
        <w:tc>
          <w:tcPr>
            <w:tcW w:w="480" w:type="dxa"/>
            <w:vMerge/>
            <w:tcBorders>
              <w:left w:val="single" w:sz="4" w:space="0" w:color="auto"/>
              <w:right w:val="nil"/>
            </w:tcBorders>
            <w:shd w:val="clear" w:color="auto" w:fill="FFFFFF"/>
            <w:vAlign w:val="center"/>
          </w:tcPr>
          <w:p w14:paraId="423224E5" w14:textId="77777777" w:rsidR="00850DCB" w:rsidRPr="00EA7FCC" w:rsidRDefault="00850DCB" w:rsidP="00394634">
            <w:pPr>
              <w:spacing w:before="120"/>
              <w:jc w:val="center"/>
              <w:rPr>
                <w:b/>
              </w:rPr>
            </w:pPr>
          </w:p>
        </w:tc>
        <w:tc>
          <w:tcPr>
            <w:tcW w:w="1881" w:type="dxa"/>
            <w:vMerge/>
            <w:tcBorders>
              <w:left w:val="single" w:sz="4" w:space="0" w:color="auto"/>
              <w:right w:val="nil"/>
            </w:tcBorders>
            <w:shd w:val="clear" w:color="auto" w:fill="FFFFFF"/>
            <w:vAlign w:val="center"/>
          </w:tcPr>
          <w:p w14:paraId="18BE32D2" w14:textId="77777777" w:rsidR="00850DCB" w:rsidRPr="00EA7FCC" w:rsidRDefault="00850DCB" w:rsidP="00394634">
            <w:pPr>
              <w:spacing w:before="120"/>
              <w:jc w:val="center"/>
              <w:rPr>
                <w:b/>
              </w:rPr>
            </w:pPr>
          </w:p>
        </w:tc>
        <w:tc>
          <w:tcPr>
            <w:tcW w:w="635" w:type="dxa"/>
            <w:vMerge/>
            <w:tcBorders>
              <w:left w:val="single" w:sz="4" w:space="0" w:color="auto"/>
              <w:right w:val="nil"/>
            </w:tcBorders>
            <w:shd w:val="clear" w:color="auto" w:fill="FFFFFF"/>
            <w:vAlign w:val="center"/>
          </w:tcPr>
          <w:p w14:paraId="53B05CA8" w14:textId="77777777" w:rsidR="00850DCB" w:rsidRPr="00EA7FCC" w:rsidRDefault="00850DCB" w:rsidP="00394634">
            <w:pPr>
              <w:spacing w:before="120"/>
              <w:jc w:val="center"/>
              <w:rPr>
                <w:b/>
              </w:rPr>
            </w:pPr>
          </w:p>
        </w:tc>
        <w:tc>
          <w:tcPr>
            <w:tcW w:w="1956" w:type="dxa"/>
            <w:gridSpan w:val="2"/>
            <w:tcBorders>
              <w:top w:val="single" w:sz="4" w:space="0" w:color="auto"/>
              <w:left w:val="single" w:sz="4" w:space="0" w:color="auto"/>
              <w:bottom w:val="nil"/>
              <w:right w:val="nil"/>
            </w:tcBorders>
            <w:shd w:val="clear" w:color="auto" w:fill="FFFFFF"/>
            <w:vAlign w:val="center"/>
          </w:tcPr>
          <w:p w14:paraId="2FDF85FA" w14:textId="77777777" w:rsidR="00850DCB" w:rsidRPr="00EA7FCC" w:rsidRDefault="00850DCB" w:rsidP="00394634">
            <w:pPr>
              <w:spacing w:before="120"/>
              <w:jc w:val="center"/>
              <w:rPr>
                <w:b/>
              </w:rPr>
            </w:pPr>
            <w:r w:rsidRPr="00EA7FCC">
              <w:rPr>
                <w:b/>
              </w:rPr>
              <w:t>Vốn cố định</w:t>
            </w:r>
          </w:p>
        </w:tc>
        <w:tc>
          <w:tcPr>
            <w:tcW w:w="850" w:type="dxa"/>
            <w:vMerge w:val="restart"/>
            <w:tcBorders>
              <w:top w:val="single" w:sz="4" w:space="0" w:color="auto"/>
              <w:left w:val="single" w:sz="4" w:space="0" w:color="auto"/>
              <w:right w:val="nil"/>
            </w:tcBorders>
            <w:shd w:val="clear" w:color="auto" w:fill="FFFFFF"/>
            <w:vAlign w:val="center"/>
          </w:tcPr>
          <w:p w14:paraId="2D23A5B5" w14:textId="77777777" w:rsidR="00850DCB" w:rsidRPr="00EA7FCC" w:rsidRDefault="00850DCB" w:rsidP="00394634">
            <w:pPr>
              <w:spacing w:before="120"/>
              <w:jc w:val="center"/>
              <w:rPr>
                <w:b/>
              </w:rPr>
            </w:pPr>
            <w:r w:rsidRPr="00EA7FCC">
              <w:rPr>
                <w:b/>
              </w:rPr>
              <w:t>Kinh phí hỗ trợ công nghệ</w:t>
            </w:r>
          </w:p>
        </w:tc>
        <w:tc>
          <w:tcPr>
            <w:tcW w:w="4394" w:type="dxa"/>
            <w:gridSpan w:val="4"/>
            <w:tcBorders>
              <w:top w:val="single" w:sz="4" w:space="0" w:color="auto"/>
              <w:left w:val="single" w:sz="4" w:space="0" w:color="auto"/>
              <w:bottom w:val="nil"/>
              <w:right w:val="single" w:sz="4" w:space="0" w:color="auto"/>
            </w:tcBorders>
            <w:shd w:val="clear" w:color="auto" w:fill="FFFFFF"/>
            <w:vAlign w:val="center"/>
          </w:tcPr>
          <w:p w14:paraId="4B98DB15" w14:textId="77777777" w:rsidR="00850DCB" w:rsidRPr="00EA7FCC" w:rsidRDefault="00850DCB" w:rsidP="00394634">
            <w:pPr>
              <w:spacing w:before="120"/>
              <w:jc w:val="center"/>
              <w:rPr>
                <w:b/>
              </w:rPr>
            </w:pPr>
            <w:r w:rsidRPr="00EA7FCC">
              <w:rPr>
                <w:b/>
              </w:rPr>
              <w:t>Vốn lưu động</w:t>
            </w:r>
          </w:p>
        </w:tc>
      </w:tr>
      <w:tr w:rsidR="00EA7FCC" w:rsidRPr="00EA7FCC" w14:paraId="0C5E5128" w14:textId="77777777" w:rsidTr="007B2368">
        <w:tc>
          <w:tcPr>
            <w:tcW w:w="480" w:type="dxa"/>
            <w:vMerge/>
            <w:tcBorders>
              <w:left w:val="single" w:sz="4" w:space="0" w:color="auto"/>
              <w:bottom w:val="nil"/>
              <w:right w:val="nil"/>
            </w:tcBorders>
            <w:shd w:val="clear" w:color="auto" w:fill="FFFFFF"/>
            <w:vAlign w:val="center"/>
          </w:tcPr>
          <w:p w14:paraId="6A8F56D9" w14:textId="77777777" w:rsidR="00850DCB" w:rsidRPr="00EA7FCC" w:rsidRDefault="00850DCB" w:rsidP="00394634">
            <w:pPr>
              <w:spacing w:before="120"/>
              <w:jc w:val="center"/>
              <w:rPr>
                <w:b/>
              </w:rPr>
            </w:pPr>
          </w:p>
        </w:tc>
        <w:tc>
          <w:tcPr>
            <w:tcW w:w="1881" w:type="dxa"/>
            <w:vMerge/>
            <w:tcBorders>
              <w:left w:val="single" w:sz="4" w:space="0" w:color="auto"/>
              <w:bottom w:val="nil"/>
              <w:right w:val="nil"/>
            </w:tcBorders>
            <w:shd w:val="clear" w:color="auto" w:fill="FFFFFF"/>
            <w:vAlign w:val="center"/>
          </w:tcPr>
          <w:p w14:paraId="1803B699" w14:textId="77777777" w:rsidR="00850DCB" w:rsidRPr="00EA7FCC" w:rsidRDefault="00850DCB" w:rsidP="00394634">
            <w:pPr>
              <w:spacing w:before="120"/>
              <w:jc w:val="center"/>
              <w:rPr>
                <w:b/>
              </w:rPr>
            </w:pPr>
          </w:p>
        </w:tc>
        <w:tc>
          <w:tcPr>
            <w:tcW w:w="635" w:type="dxa"/>
            <w:vMerge/>
            <w:tcBorders>
              <w:left w:val="single" w:sz="4" w:space="0" w:color="auto"/>
              <w:bottom w:val="nil"/>
              <w:right w:val="nil"/>
            </w:tcBorders>
            <w:shd w:val="clear" w:color="auto" w:fill="FFFFFF"/>
            <w:vAlign w:val="center"/>
          </w:tcPr>
          <w:p w14:paraId="6180D768" w14:textId="77777777" w:rsidR="00850DCB" w:rsidRPr="00EA7FCC" w:rsidRDefault="00850DCB" w:rsidP="00394634">
            <w:pPr>
              <w:spacing w:before="120"/>
              <w:jc w:val="center"/>
              <w:rPr>
                <w:b/>
              </w:rPr>
            </w:pPr>
          </w:p>
        </w:tc>
        <w:tc>
          <w:tcPr>
            <w:tcW w:w="963" w:type="dxa"/>
            <w:tcBorders>
              <w:top w:val="single" w:sz="4" w:space="0" w:color="auto"/>
              <w:left w:val="single" w:sz="4" w:space="0" w:color="auto"/>
              <w:bottom w:val="nil"/>
              <w:right w:val="nil"/>
            </w:tcBorders>
            <w:shd w:val="clear" w:color="auto" w:fill="FFFFFF"/>
            <w:vAlign w:val="center"/>
          </w:tcPr>
          <w:p w14:paraId="26D4AA18" w14:textId="3CA48932" w:rsidR="00850DCB" w:rsidRPr="00EA7FCC" w:rsidRDefault="00850DCB" w:rsidP="00394634">
            <w:pPr>
              <w:spacing w:before="120"/>
              <w:jc w:val="center"/>
              <w:rPr>
                <w:b/>
              </w:rPr>
            </w:pPr>
            <w:r w:rsidRPr="00EA7FCC">
              <w:rPr>
                <w:b/>
              </w:rPr>
              <w:t>Thiết bị, máy móc</w:t>
            </w:r>
            <w:r w:rsidRPr="00EA7FCC">
              <w:rPr>
                <w:b/>
                <w:lang w:val="vi-VN"/>
              </w:rPr>
              <w:t xml:space="preserve"> </w:t>
            </w:r>
            <w:r w:rsidR="00EE3E4A" w:rsidRPr="00EA7FCC">
              <w:rPr>
                <w:b/>
              </w:rPr>
              <w:t>hiện</w:t>
            </w:r>
            <w:r w:rsidRPr="00EA7FCC">
              <w:rPr>
                <w:b/>
                <w:lang w:val="vi-VN"/>
              </w:rPr>
              <w:t xml:space="preserve"> có và</w:t>
            </w:r>
            <w:r w:rsidRPr="00EA7FCC">
              <w:rPr>
                <w:b/>
              </w:rPr>
              <w:t xml:space="preserve"> mua mới</w:t>
            </w:r>
          </w:p>
        </w:tc>
        <w:tc>
          <w:tcPr>
            <w:tcW w:w="993" w:type="dxa"/>
            <w:tcBorders>
              <w:top w:val="single" w:sz="4" w:space="0" w:color="auto"/>
              <w:left w:val="single" w:sz="4" w:space="0" w:color="auto"/>
              <w:bottom w:val="nil"/>
              <w:right w:val="nil"/>
            </w:tcBorders>
            <w:shd w:val="clear" w:color="auto" w:fill="FFFFFF"/>
            <w:vAlign w:val="center"/>
          </w:tcPr>
          <w:p w14:paraId="478E111E" w14:textId="77777777" w:rsidR="00850DCB" w:rsidRPr="00EA7FCC" w:rsidRDefault="00850DCB" w:rsidP="00394634">
            <w:pPr>
              <w:spacing w:before="120"/>
              <w:jc w:val="center"/>
              <w:rPr>
                <w:b/>
              </w:rPr>
            </w:pPr>
            <w:r w:rsidRPr="00EA7FCC">
              <w:rPr>
                <w:b/>
              </w:rPr>
              <w:t>Nhà xưởng xây dựng mới và cải tạo</w:t>
            </w:r>
          </w:p>
        </w:tc>
        <w:tc>
          <w:tcPr>
            <w:tcW w:w="850" w:type="dxa"/>
            <w:vMerge/>
            <w:tcBorders>
              <w:left w:val="single" w:sz="4" w:space="0" w:color="auto"/>
              <w:bottom w:val="nil"/>
              <w:right w:val="nil"/>
            </w:tcBorders>
            <w:shd w:val="clear" w:color="auto" w:fill="FFFFFF"/>
            <w:vAlign w:val="center"/>
          </w:tcPr>
          <w:p w14:paraId="303380CB" w14:textId="77777777" w:rsidR="00850DCB" w:rsidRPr="00EA7FCC" w:rsidRDefault="00850DCB" w:rsidP="00394634">
            <w:pPr>
              <w:spacing w:before="120"/>
              <w:jc w:val="center"/>
              <w:rPr>
                <w:b/>
              </w:rPr>
            </w:pPr>
          </w:p>
        </w:tc>
        <w:tc>
          <w:tcPr>
            <w:tcW w:w="851" w:type="dxa"/>
            <w:tcBorders>
              <w:top w:val="single" w:sz="4" w:space="0" w:color="auto"/>
              <w:left w:val="single" w:sz="4" w:space="0" w:color="auto"/>
              <w:bottom w:val="nil"/>
              <w:right w:val="nil"/>
            </w:tcBorders>
            <w:shd w:val="clear" w:color="auto" w:fill="FFFFFF"/>
            <w:vAlign w:val="center"/>
          </w:tcPr>
          <w:p w14:paraId="42E0BDDE" w14:textId="77777777" w:rsidR="00850DCB" w:rsidRPr="00EA7FCC" w:rsidRDefault="00850DCB" w:rsidP="00394634">
            <w:pPr>
              <w:spacing w:before="120"/>
              <w:jc w:val="center"/>
              <w:rPr>
                <w:b/>
              </w:rPr>
            </w:pPr>
            <w:r w:rsidRPr="00EA7FCC">
              <w:rPr>
                <w:b/>
              </w:rPr>
              <w:t>Chi phí lao động</w:t>
            </w:r>
          </w:p>
        </w:tc>
        <w:tc>
          <w:tcPr>
            <w:tcW w:w="1134" w:type="dxa"/>
            <w:tcBorders>
              <w:top w:val="single" w:sz="4" w:space="0" w:color="auto"/>
              <w:left w:val="single" w:sz="4" w:space="0" w:color="auto"/>
              <w:bottom w:val="nil"/>
              <w:right w:val="nil"/>
            </w:tcBorders>
            <w:shd w:val="clear" w:color="auto" w:fill="FFFFFF"/>
            <w:vAlign w:val="center"/>
          </w:tcPr>
          <w:p w14:paraId="42E0CA7C" w14:textId="77777777" w:rsidR="00850DCB" w:rsidRPr="00EA7FCC" w:rsidRDefault="00850DCB" w:rsidP="00394634">
            <w:pPr>
              <w:spacing w:before="120"/>
              <w:jc w:val="center"/>
              <w:rPr>
                <w:b/>
              </w:rPr>
            </w:pPr>
            <w:r w:rsidRPr="00EA7FCC">
              <w:rPr>
                <w:b/>
              </w:rPr>
              <w:t>Nguyên vật liệu, năng lượng</w:t>
            </w:r>
          </w:p>
        </w:tc>
        <w:tc>
          <w:tcPr>
            <w:tcW w:w="1275" w:type="dxa"/>
            <w:tcBorders>
              <w:top w:val="single" w:sz="4" w:space="0" w:color="auto"/>
              <w:left w:val="single" w:sz="4" w:space="0" w:color="auto"/>
              <w:bottom w:val="nil"/>
              <w:right w:val="nil"/>
            </w:tcBorders>
            <w:shd w:val="clear" w:color="auto" w:fill="FFFFFF"/>
            <w:vAlign w:val="center"/>
          </w:tcPr>
          <w:p w14:paraId="44C4D2E9" w14:textId="77777777" w:rsidR="00850DCB" w:rsidRPr="00EA7FCC" w:rsidRDefault="00850DCB" w:rsidP="00394634">
            <w:pPr>
              <w:spacing w:before="120"/>
              <w:jc w:val="center"/>
              <w:rPr>
                <w:b/>
              </w:rPr>
            </w:pPr>
            <w:r w:rsidRPr="00EA7FCC">
              <w:rPr>
                <w:b/>
              </w:rPr>
              <w:t>Thuê thiết bị, nhà xưởng</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4DDC02A5" w14:textId="77777777" w:rsidR="00850DCB" w:rsidRPr="00EA7FCC" w:rsidRDefault="00850DCB" w:rsidP="00394634">
            <w:pPr>
              <w:spacing w:before="120"/>
              <w:jc w:val="center"/>
              <w:rPr>
                <w:b/>
              </w:rPr>
            </w:pPr>
            <w:r w:rsidRPr="00EA7FCC">
              <w:rPr>
                <w:b/>
              </w:rPr>
              <w:t>Khác</w:t>
            </w:r>
          </w:p>
        </w:tc>
      </w:tr>
      <w:tr w:rsidR="00EA7FCC" w:rsidRPr="00EA7FCC" w14:paraId="4DB878D3" w14:textId="77777777" w:rsidTr="007B2368">
        <w:tc>
          <w:tcPr>
            <w:tcW w:w="480" w:type="dxa"/>
            <w:tcBorders>
              <w:top w:val="single" w:sz="4" w:space="0" w:color="auto"/>
              <w:left w:val="single" w:sz="4" w:space="0" w:color="auto"/>
              <w:bottom w:val="nil"/>
              <w:right w:val="nil"/>
            </w:tcBorders>
            <w:shd w:val="clear" w:color="auto" w:fill="FFFFFF"/>
          </w:tcPr>
          <w:p w14:paraId="195C1D83" w14:textId="77777777" w:rsidR="00850DCB" w:rsidRPr="00EA7FCC" w:rsidRDefault="00850DCB" w:rsidP="00394634">
            <w:pPr>
              <w:spacing w:before="120"/>
              <w:jc w:val="center"/>
              <w:rPr>
                <w:i/>
              </w:rPr>
            </w:pPr>
            <w:r w:rsidRPr="00EA7FCC">
              <w:rPr>
                <w:i/>
              </w:rPr>
              <w:t>1</w:t>
            </w:r>
          </w:p>
        </w:tc>
        <w:tc>
          <w:tcPr>
            <w:tcW w:w="1881" w:type="dxa"/>
            <w:tcBorders>
              <w:top w:val="single" w:sz="4" w:space="0" w:color="auto"/>
              <w:left w:val="single" w:sz="4" w:space="0" w:color="auto"/>
              <w:bottom w:val="nil"/>
              <w:right w:val="nil"/>
            </w:tcBorders>
            <w:shd w:val="clear" w:color="auto" w:fill="FFFFFF"/>
          </w:tcPr>
          <w:p w14:paraId="7DE4E3FB" w14:textId="77777777" w:rsidR="00850DCB" w:rsidRPr="00EA7FCC" w:rsidRDefault="00850DCB" w:rsidP="00394634">
            <w:pPr>
              <w:spacing w:before="120"/>
              <w:jc w:val="center"/>
              <w:rPr>
                <w:i/>
              </w:rPr>
            </w:pPr>
            <w:r w:rsidRPr="00EA7FCC">
              <w:rPr>
                <w:i/>
              </w:rPr>
              <w:t>2</w:t>
            </w:r>
          </w:p>
        </w:tc>
        <w:tc>
          <w:tcPr>
            <w:tcW w:w="635" w:type="dxa"/>
            <w:tcBorders>
              <w:top w:val="single" w:sz="4" w:space="0" w:color="auto"/>
              <w:left w:val="single" w:sz="4" w:space="0" w:color="auto"/>
              <w:bottom w:val="nil"/>
              <w:right w:val="nil"/>
            </w:tcBorders>
            <w:shd w:val="clear" w:color="auto" w:fill="FFFFFF"/>
          </w:tcPr>
          <w:p w14:paraId="510B19A1" w14:textId="77777777" w:rsidR="00850DCB" w:rsidRPr="00EA7FCC" w:rsidRDefault="00850DCB" w:rsidP="00394634">
            <w:pPr>
              <w:spacing w:before="120"/>
              <w:jc w:val="center"/>
              <w:rPr>
                <w:i/>
              </w:rPr>
            </w:pPr>
            <w:r w:rsidRPr="00EA7FCC">
              <w:rPr>
                <w:i/>
              </w:rPr>
              <w:t>3</w:t>
            </w:r>
          </w:p>
        </w:tc>
        <w:tc>
          <w:tcPr>
            <w:tcW w:w="963" w:type="dxa"/>
            <w:tcBorders>
              <w:top w:val="single" w:sz="4" w:space="0" w:color="auto"/>
              <w:left w:val="single" w:sz="4" w:space="0" w:color="auto"/>
              <w:bottom w:val="nil"/>
              <w:right w:val="nil"/>
            </w:tcBorders>
            <w:shd w:val="clear" w:color="auto" w:fill="FFFFFF"/>
          </w:tcPr>
          <w:p w14:paraId="31E322A9" w14:textId="77777777" w:rsidR="00850DCB" w:rsidRPr="00EA7FCC" w:rsidRDefault="00850DCB" w:rsidP="00394634">
            <w:pPr>
              <w:spacing w:before="120"/>
              <w:jc w:val="center"/>
              <w:rPr>
                <w:i/>
              </w:rPr>
            </w:pPr>
            <w:r w:rsidRPr="00EA7FCC">
              <w:rPr>
                <w:i/>
              </w:rPr>
              <w:t>4</w:t>
            </w:r>
          </w:p>
        </w:tc>
        <w:tc>
          <w:tcPr>
            <w:tcW w:w="993" w:type="dxa"/>
            <w:tcBorders>
              <w:top w:val="single" w:sz="4" w:space="0" w:color="auto"/>
              <w:left w:val="single" w:sz="4" w:space="0" w:color="auto"/>
              <w:bottom w:val="nil"/>
              <w:right w:val="nil"/>
            </w:tcBorders>
            <w:shd w:val="clear" w:color="auto" w:fill="FFFFFF"/>
          </w:tcPr>
          <w:p w14:paraId="71B579D2" w14:textId="77777777" w:rsidR="00850DCB" w:rsidRPr="00EA7FCC" w:rsidRDefault="00850DCB" w:rsidP="00394634">
            <w:pPr>
              <w:spacing w:before="120"/>
              <w:jc w:val="center"/>
              <w:rPr>
                <w:i/>
              </w:rPr>
            </w:pPr>
            <w:r w:rsidRPr="00EA7FCC">
              <w:rPr>
                <w:i/>
              </w:rPr>
              <w:t>5</w:t>
            </w:r>
          </w:p>
        </w:tc>
        <w:tc>
          <w:tcPr>
            <w:tcW w:w="850" w:type="dxa"/>
            <w:tcBorders>
              <w:top w:val="single" w:sz="4" w:space="0" w:color="auto"/>
              <w:left w:val="single" w:sz="4" w:space="0" w:color="auto"/>
              <w:bottom w:val="nil"/>
              <w:right w:val="nil"/>
            </w:tcBorders>
            <w:shd w:val="clear" w:color="auto" w:fill="FFFFFF"/>
          </w:tcPr>
          <w:p w14:paraId="5A0F519E" w14:textId="77777777" w:rsidR="00850DCB" w:rsidRPr="00EA7FCC" w:rsidRDefault="00850DCB" w:rsidP="00394634">
            <w:pPr>
              <w:spacing w:before="120"/>
              <w:jc w:val="center"/>
              <w:rPr>
                <w:i/>
              </w:rPr>
            </w:pPr>
            <w:r w:rsidRPr="00EA7FCC">
              <w:rPr>
                <w:i/>
              </w:rPr>
              <w:t>6</w:t>
            </w:r>
          </w:p>
        </w:tc>
        <w:tc>
          <w:tcPr>
            <w:tcW w:w="851" w:type="dxa"/>
            <w:tcBorders>
              <w:top w:val="single" w:sz="4" w:space="0" w:color="auto"/>
              <w:left w:val="single" w:sz="4" w:space="0" w:color="auto"/>
              <w:bottom w:val="nil"/>
              <w:right w:val="nil"/>
            </w:tcBorders>
            <w:shd w:val="clear" w:color="auto" w:fill="FFFFFF"/>
          </w:tcPr>
          <w:p w14:paraId="18BAFCA2" w14:textId="77777777" w:rsidR="00850DCB" w:rsidRPr="00EA7FCC" w:rsidRDefault="00850DCB" w:rsidP="00394634">
            <w:pPr>
              <w:spacing w:before="120"/>
              <w:jc w:val="center"/>
              <w:rPr>
                <w:i/>
              </w:rPr>
            </w:pPr>
            <w:r w:rsidRPr="00EA7FCC">
              <w:rPr>
                <w:i/>
              </w:rPr>
              <w:t>7</w:t>
            </w:r>
          </w:p>
        </w:tc>
        <w:tc>
          <w:tcPr>
            <w:tcW w:w="1134" w:type="dxa"/>
            <w:tcBorders>
              <w:top w:val="single" w:sz="4" w:space="0" w:color="auto"/>
              <w:left w:val="single" w:sz="4" w:space="0" w:color="auto"/>
              <w:bottom w:val="nil"/>
              <w:right w:val="nil"/>
            </w:tcBorders>
            <w:shd w:val="clear" w:color="auto" w:fill="FFFFFF"/>
          </w:tcPr>
          <w:p w14:paraId="587A8B59" w14:textId="77777777" w:rsidR="00850DCB" w:rsidRPr="00EA7FCC" w:rsidRDefault="00850DCB" w:rsidP="00394634">
            <w:pPr>
              <w:spacing w:before="120"/>
              <w:jc w:val="center"/>
              <w:rPr>
                <w:i/>
              </w:rPr>
            </w:pPr>
            <w:r w:rsidRPr="00EA7FCC">
              <w:rPr>
                <w:i/>
              </w:rPr>
              <w:t>8</w:t>
            </w:r>
          </w:p>
        </w:tc>
        <w:tc>
          <w:tcPr>
            <w:tcW w:w="1275" w:type="dxa"/>
            <w:tcBorders>
              <w:top w:val="single" w:sz="4" w:space="0" w:color="auto"/>
              <w:left w:val="single" w:sz="4" w:space="0" w:color="auto"/>
              <w:bottom w:val="nil"/>
              <w:right w:val="nil"/>
            </w:tcBorders>
            <w:shd w:val="clear" w:color="auto" w:fill="FFFFFF"/>
          </w:tcPr>
          <w:p w14:paraId="7040AD85" w14:textId="77777777" w:rsidR="00850DCB" w:rsidRPr="00EA7FCC" w:rsidRDefault="00850DCB" w:rsidP="00394634">
            <w:pPr>
              <w:spacing w:before="120"/>
              <w:jc w:val="center"/>
              <w:rPr>
                <w:i/>
              </w:rPr>
            </w:pPr>
            <w:r w:rsidRPr="00EA7FCC">
              <w:rPr>
                <w:i/>
              </w:rPr>
              <w:t>9</w:t>
            </w:r>
          </w:p>
        </w:tc>
        <w:tc>
          <w:tcPr>
            <w:tcW w:w="1134" w:type="dxa"/>
            <w:tcBorders>
              <w:top w:val="single" w:sz="4" w:space="0" w:color="auto"/>
              <w:left w:val="single" w:sz="4" w:space="0" w:color="auto"/>
              <w:bottom w:val="nil"/>
              <w:right w:val="single" w:sz="4" w:space="0" w:color="auto"/>
            </w:tcBorders>
            <w:shd w:val="clear" w:color="auto" w:fill="FFFFFF"/>
          </w:tcPr>
          <w:p w14:paraId="7C4DBF7F" w14:textId="77777777" w:rsidR="00850DCB" w:rsidRPr="00EA7FCC" w:rsidRDefault="00850DCB" w:rsidP="00394634">
            <w:pPr>
              <w:spacing w:before="120"/>
              <w:jc w:val="center"/>
              <w:rPr>
                <w:i/>
              </w:rPr>
            </w:pPr>
            <w:r w:rsidRPr="00EA7FCC">
              <w:rPr>
                <w:i/>
              </w:rPr>
              <w:t>10</w:t>
            </w:r>
          </w:p>
        </w:tc>
      </w:tr>
      <w:tr w:rsidR="00EA7FCC" w:rsidRPr="00EA7FCC" w14:paraId="1169E422" w14:textId="77777777" w:rsidTr="007B2368">
        <w:tc>
          <w:tcPr>
            <w:tcW w:w="480" w:type="dxa"/>
            <w:tcBorders>
              <w:top w:val="single" w:sz="4" w:space="0" w:color="auto"/>
              <w:left w:val="single" w:sz="4" w:space="0" w:color="auto"/>
              <w:bottom w:val="nil"/>
              <w:right w:val="nil"/>
            </w:tcBorders>
            <w:shd w:val="clear" w:color="auto" w:fill="FFFFFF"/>
          </w:tcPr>
          <w:p w14:paraId="39002313" w14:textId="77777777" w:rsidR="00850DCB" w:rsidRPr="00EA7FCC" w:rsidRDefault="00850DCB" w:rsidP="00394634">
            <w:pPr>
              <w:spacing w:before="120"/>
              <w:jc w:val="center"/>
              <w:rPr>
                <w:b/>
                <w:i/>
              </w:rPr>
            </w:pPr>
            <w:r w:rsidRPr="00EA7FCC">
              <w:rPr>
                <w:b/>
                <w:i/>
              </w:rPr>
              <w:t>1</w:t>
            </w:r>
          </w:p>
        </w:tc>
        <w:tc>
          <w:tcPr>
            <w:tcW w:w="1881" w:type="dxa"/>
            <w:tcBorders>
              <w:top w:val="single" w:sz="4" w:space="0" w:color="auto"/>
              <w:left w:val="single" w:sz="4" w:space="0" w:color="auto"/>
              <w:bottom w:val="nil"/>
              <w:right w:val="nil"/>
            </w:tcBorders>
            <w:shd w:val="clear" w:color="auto" w:fill="FFFFFF"/>
          </w:tcPr>
          <w:p w14:paraId="554E635F" w14:textId="77777777" w:rsidR="00850DCB" w:rsidRPr="00EA7FCC" w:rsidRDefault="00850DCB" w:rsidP="00394634">
            <w:pPr>
              <w:spacing w:before="120"/>
              <w:rPr>
                <w:b/>
                <w:i/>
              </w:rPr>
            </w:pPr>
            <w:r w:rsidRPr="00EA7FCC">
              <w:rPr>
                <w:b/>
                <w:i/>
              </w:rPr>
              <w:t>Ngân sách SNKH:</w:t>
            </w:r>
          </w:p>
          <w:p w14:paraId="3B471AB0" w14:textId="77777777" w:rsidR="00850DCB" w:rsidRPr="00EA7FCC" w:rsidRDefault="00850DCB" w:rsidP="00394634">
            <w:pPr>
              <w:spacing w:before="120"/>
            </w:pPr>
            <w:r w:rsidRPr="00EA7FCC">
              <w:t>- Năm thứ nhất:</w:t>
            </w:r>
          </w:p>
          <w:p w14:paraId="31D7B059" w14:textId="77777777" w:rsidR="00850DCB" w:rsidRPr="00EA7FCC" w:rsidRDefault="00850DCB" w:rsidP="00394634">
            <w:pPr>
              <w:spacing w:before="120"/>
            </w:pPr>
            <w:r w:rsidRPr="00EA7FCC">
              <w:t>- Năm thứ hai:</w:t>
            </w:r>
          </w:p>
          <w:p w14:paraId="3A951B14"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053C9274" w14:textId="77777777" w:rsidR="00850DCB" w:rsidRPr="00EA7FCC" w:rsidRDefault="00850DCB" w:rsidP="00394634">
            <w:pPr>
              <w:spacing w:before="120"/>
            </w:pPr>
          </w:p>
        </w:tc>
        <w:tc>
          <w:tcPr>
            <w:tcW w:w="963" w:type="dxa"/>
            <w:tcBorders>
              <w:top w:val="single" w:sz="4" w:space="0" w:color="auto"/>
              <w:left w:val="single" w:sz="4" w:space="0" w:color="auto"/>
              <w:bottom w:val="nil"/>
              <w:right w:val="nil"/>
            </w:tcBorders>
            <w:shd w:val="clear" w:color="auto" w:fill="FFFFFF"/>
          </w:tcPr>
          <w:p w14:paraId="7FCB2ADA" w14:textId="77777777" w:rsidR="00850DCB" w:rsidRPr="00EA7FCC" w:rsidRDefault="00850DCB" w:rsidP="00394634">
            <w:pPr>
              <w:spacing w:before="120"/>
            </w:pPr>
          </w:p>
        </w:tc>
        <w:tc>
          <w:tcPr>
            <w:tcW w:w="993" w:type="dxa"/>
            <w:tcBorders>
              <w:top w:val="single" w:sz="4" w:space="0" w:color="auto"/>
              <w:left w:val="single" w:sz="4" w:space="0" w:color="auto"/>
              <w:bottom w:val="nil"/>
              <w:right w:val="nil"/>
            </w:tcBorders>
            <w:shd w:val="clear" w:color="auto" w:fill="FFFFFF"/>
          </w:tcPr>
          <w:p w14:paraId="3037EEAC" w14:textId="77777777" w:rsidR="00850DCB" w:rsidRPr="00EA7FCC" w:rsidRDefault="00850DCB" w:rsidP="00394634">
            <w:pPr>
              <w:spacing w:before="120"/>
            </w:pPr>
          </w:p>
        </w:tc>
        <w:tc>
          <w:tcPr>
            <w:tcW w:w="850" w:type="dxa"/>
            <w:tcBorders>
              <w:top w:val="single" w:sz="4" w:space="0" w:color="auto"/>
              <w:left w:val="single" w:sz="4" w:space="0" w:color="auto"/>
              <w:bottom w:val="nil"/>
              <w:right w:val="nil"/>
            </w:tcBorders>
            <w:shd w:val="clear" w:color="auto" w:fill="FFFFFF"/>
          </w:tcPr>
          <w:p w14:paraId="6CCC1187" w14:textId="77777777" w:rsidR="00850DCB" w:rsidRPr="00EA7FCC" w:rsidRDefault="00850DCB" w:rsidP="00394634">
            <w:pPr>
              <w:spacing w:before="120"/>
            </w:pPr>
          </w:p>
        </w:tc>
        <w:tc>
          <w:tcPr>
            <w:tcW w:w="851" w:type="dxa"/>
            <w:tcBorders>
              <w:top w:val="single" w:sz="4" w:space="0" w:color="auto"/>
              <w:left w:val="single" w:sz="4" w:space="0" w:color="auto"/>
              <w:bottom w:val="nil"/>
              <w:right w:val="nil"/>
            </w:tcBorders>
            <w:shd w:val="clear" w:color="auto" w:fill="FFFFFF"/>
          </w:tcPr>
          <w:p w14:paraId="6BC94819" w14:textId="77777777" w:rsidR="00850DCB" w:rsidRPr="00EA7FCC" w:rsidRDefault="00850DCB" w:rsidP="00394634">
            <w:pPr>
              <w:spacing w:before="120"/>
            </w:pPr>
          </w:p>
        </w:tc>
        <w:tc>
          <w:tcPr>
            <w:tcW w:w="1134" w:type="dxa"/>
            <w:tcBorders>
              <w:top w:val="single" w:sz="4" w:space="0" w:color="auto"/>
              <w:left w:val="single" w:sz="4" w:space="0" w:color="auto"/>
              <w:bottom w:val="nil"/>
              <w:right w:val="nil"/>
            </w:tcBorders>
            <w:shd w:val="clear" w:color="auto" w:fill="FFFFFF"/>
          </w:tcPr>
          <w:p w14:paraId="23DFE231" w14:textId="77777777" w:rsidR="00850DCB" w:rsidRPr="00EA7FCC" w:rsidRDefault="00850DCB" w:rsidP="00394634">
            <w:pPr>
              <w:spacing w:before="120"/>
            </w:pPr>
          </w:p>
        </w:tc>
        <w:tc>
          <w:tcPr>
            <w:tcW w:w="1275" w:type="dxa"/>
            <w:tcBorders>
              <w:top w:val="single" w:sz="4" w:space="0" w:color="auto"/>
              <w:left w:val="single" w:sz="4" w:space="0" w:color="auto"/>
              <w:bottom w:val="nil"/>
              <w:right w:val="nil"/>
            </w:tcBorders>
            <w:shd w:val="clear" w:color="auto" w:fill="FFFFFF"/>
          </w:tcPr>
          <w:p w14:paraId="5EF5360F" w14:textId="77777777" w:rsidR="00850DCB" w:rsidRPr="00EA7FCC" w:rsidRDefault="00850DCB" w:rsidP="00394634">
            <w:pPr>
              <w:spacing w:before="120"/>
            </w:pPr>
          </w:p>
        </w:tc>
        <w:tc>
          <w:tcPr>
            <w:tcW w:w="1134" w:type="dxa"/>
            <w:tcBorders>
              <w:top w:val="single" w:sz="4" w:space="0" w:color="auto"/>
              <w:left w:val="single" w:sz="4" w:space="0" w:color="auto"/>
              <w:bottom w:val="nil"/>
              <w:right w:val="single" w:sz="4" w:space="0" w:color="auto"/>
            </w:tcBorders>
            <w:shd w:val="clear" w:color="auto" w:fill="FFFFFF"/>
          </w:tcPr>
          <w:p w14:paraId="0027C980" w14:textId="77777777" w:rsidR="00850DCB" w:rsidRPr="00EA7FCC" w:rsidRDefault="00850DCB" w:rsidP="00394634">
            <w:pPr>
              <w:spacing w:before="120"/>
            </w:pPr>
          </w:p>
        </w:tc>
      </w:tr>
      <w:tr w:rsidR="00EA7FCC" w:rsidRPr="00EA7FCC" w14:paraId="6FD84489" w14:textId="77777777" w:rsidTr="007B2368">
        <w:tc>
          <w:tcPr>
            <w:tcW w:w="480" w:type="dxa"/>
            <w:tcBorders>
              <w:top w:val="single" w:sz="4" w:space="0" w:color="auto"/>
              <w:left w:val="single" w:sz="4" w:space="0" w:color="auto"/>
              <w:bottom w:val="nil"/>
              <w:right w:val="nil"/>
            </w:tcBorders>
            <w:shd w:val="clear" w:color="auto" w:fill="FFFFFF"/>
          </w:tcPr>
          <w:p w14:paraId="26619B69" w14:textId="77777777" w:rsidR="00850DCB" w:rsidRPr="00EA7FCC" w:rsidRDefault="00850DCB" w:rsidP="00394634">
            <w:pPr>
              <w:spacing w:before="120"/>
              <w:jc w:val="center"/>
              <w:rPr>
                <w:b/>
                <w:i/>
              </w:rPr>
            </w:pPr>
            <w:r w:rsidRPr="00EA7FCC">
              <w:rPr>
                <w:b/>
                <w:i/>
              </w:rPr>
              <w:t>2</w:t>
            </w:r>
          </w:p>
        </w:tc>
        <w:tc>
          <w:tcPr>
            <w:tcW w:w="1881" w:type="dxa"/>
            <w:tcBorders>
              <w:top w:val="single" w:sz="4" w:space="0" w:color="auto"/>
              <w:left w:val="single" w:sz="4" w:space="0" w:color="auto"/>
              <w:bottom w:val="nil"/>
              <w:right w:val="nil"/>
            </w:tcBorders>
            <w:shd w:val="clear" w:color="auto" w:fill="FFFFFF"/>
          </w:tcPr>
          <w:p w14:paraId="0993CFB0" w14:textId="77777777" w:rsidR="00850DCB" w:rsidRPr="00EA7FCC" w:rsidRDefault="00850DCB" w:rsidP="00394634">
            <w:pPr>
              <w:spacing w:before="120"/>
              <w:rPr>
                <w:b/>
                <w:i/>
              </w:rPr>
            </w:pPr>
            <w:r w:rsidRPr="00EA7FCC">
              <w:rPr>
                <w:b/>
                <w:i/>
              </w:rPr>
              <w:t>Các nguồn vốn khác</w:t>
            </w:r>
          </w:p>
          <w:p w14:paraId="06935601" w14:textId="77777777" w:rsidR="00850DCB" w:rsidRPr="00EA7FCC" w:rsidRDefault="00850DCB" w:rsidP="00394634">
            <w:pPr>
              <w:spacing w:before="120"/>
            </w:pPr>
            <w:r w:rsidRPr="00EA7FCC">
              <w:t>2.1. Vốn tự có của cơ sở:</w:t>
            </w:r>
          </w:p>
          <w:p w14:paraId="5D570747" w14:textId="77777777" w:rsidR="00850DCB" w:rsidRPr="00EA7FCC" w:rsidRDefault="00850DCB" w:rsidP="00394634">
            <w:pPr>
              <w:spacing w:before="120"/>
            </w:pPr>
            <w:r w:rsidRPr="00EA7FCC">
              <w:t>- Năm thứ nhất:</w:t>
            </w:r>
          </w:p>
          <w:p w14:paraId="6EBF215B" w14:textId="77777777" w:rsidR="00850DCB" w:rsidRPr="00EA7FCC" w:rsidRDefault="00850DCB" w:rsidP="00394634">
            <w:pPr>
              <w:spacing w:before="120"/>
            </w:pPr>
            <w:r w:rsidRPr="00EA7FCC">
              <w:t>- Năm thứ hai:</w:t>
            </w:r>
          </w:p>
          <w:p w14:paraId="356F95D9" w14:textId="77777777" w:rsidR="00850DCB" w:rsidRPr="00EA7FCC" w:rsidRDefault="00850DCB" w:rsidP="00394634">
            <w:pPr>
              <w:spacing w:before="120"/>
            </w:pPr>
            <w:r w:rsidRPr="00EA7FCC">
              <w:t>- Năm thứ ba:</w:t>
            </w:r>
          </w:p>
          <w:p w14:paraId="14D46DFE" w14:textId="77777777" w:rsidR="00850DCB" w:rsidRPr="00EA7FCC" w:rsidRDefault="00850DCB" w:rsidP="00394634">
            <w:pPr>
              <w:spacing w:before="120"/>
            </w:pPr>
            <w:r w:rsidRPr="00EA7FCC">
              <w:t>2.2. Khác (vốn huy động,...)</w:t>
            </w:r>
          </w:p>
          <w:p w14:paraId="348C59AE" w14:textId="77777777" w:rsidR="00850DCB" w:rsidRPr="00EA7FCC" w:rsidRDefault="00850DCB" w:rsidP="00394634">
            <w:pPr>
              <w:spacing w:before="120"/>
            </w:pPr>
            <w:r w:rsidRPr="00EA7FCC">
              <w:t>- Năm thứ nhất:</w:t>
            </w:r>
          </w:p>
          <w:p w14:paraId="075928BA" w14:textId="77777777" w:rsidR="00850DCB" w:rsidRPr="00EA7FCC" w:rsidRDefault="00850DCB" w:rsidP="00394634">
            <w:pPr>
              <w:spacing w:before="120"/>
            </w:pPr>
            <w:r w:rsidRPr="00EA7FCC">
              <w:t>- Năm thứ hai:</w:t>
            </w:r>
          </w:p>
          <w:p w14:paraId="027C2A1C" w14:textId="77777777" w:rsidR="00850DCB" w:rsidRPr="00EA7FCC" w:rsidRDefault="00850DCB" w:rsidP="00394634">
            <w:pPr>
              <w:spacing w:before="120"/>
            </w:pPr>
            <w:r w:rsidRPr="00EA7FCC">
              <w:t>- Năm thứ ba:</w:t>
            </w:r>
          </w:p>
        </w:tc>
        <w:tc>
          <w:tcPr>
            <w:tcW w:w="635" w:type="dxa"/>
            <w:tcBorders>
              <w:top w:val="single" w:sz="4" w:space="0" w:color="auto"/>
              <w:left w:val="single" w:sz="4" w:space="0" w:color="auto"/>
              <w:bottom w:val="nil"/>
              <w:right w:val="nil"/>
            </w:tcBorders>
            <w:shd w:val="clear" w:color="auto" w:fill="FFFFFF"/>
          </w:tcPr>
          <w:p w14:paraId="70683309" w14:textId="77777777" w:rsidR="00850DCB" w:rsidRPr="00EA7FCC" w:rsidRDefault="00850DCB" w:rsidP="00394634">
            <w:pPr>
              <w:spacing w:before="120"/>
            </w:pPr>
          </w:p>
        </w:tc>
        <w:tc>
          <w:tcPr>
            <w:tcW w:w="963" w:type="dxa"/>
            <w:tcBorders>
              <w:top w:val="single" w:sz="4" w:space="0" w:color="auto"/>
              <w:left w:val="single" w:sz="4" w:space="0" w:color="auto"/>
              <w:bottom w:val="nil"/>
              <w:right w:val="nil"/>
            </w:tcBorders>
            <w:shd w:val="clear" w:color="auto" w:fill="FFFFFF"/>
          </w:tcPr>
          <w:p w14:paraId="687AC952" w14:textId="77777777" w:rsidR="00850DCB" w:rsidRPr="00EA7FCC" w:rsidRDefault="00850DCB" w:rsidP="00394634">
            <w:pPr>
              <w:spacing w:before="120"/>
            </w:pPr>
          </w:p>
        </w:tc>
        <w:tc>
          <w:tcPr>
            <w:tcW w:w="993" w:type="dxa"/>
            <w:tcBorders>
              <w:top w:val="single" w:sz="4" w:space="0" w:color="auto"/>
              <w:left w:val="single" w:sz="4" w:space="0" w:color="auto"/>
              <w:bottom w:val="nil"/>
              <w:right w:val="nil"/>
            </w:tcBorders>
            <w:shd w:val="clear" w:color="auto" w:fill="FFFFFF"/>
          </w:tcPr>
          <w:p w14:paraId="498A32AB" w14:textId="77777777" w:rsidR="00850DCB" w:rsidRPr="00EA7FCC" w:rsidRDefault="00850DCB" w:rsidP="00394634">
            <w:pPr>
              <w:spacing w:before="120"/>
            </w:pPr>
          </w:p>
        </w:tc>
        <w:tc>
          <w:tcPr>
            <w:tcW w:w="850" w:type="dxa"/>
            <w:tcBorders>
              <w:top w:val="single" w:sz="4" w:space="0" w:color="auto"/>
              <w:left w:val="single" w:sz="4" w:space="0" w:color="auto"/>
              <w:bottom w:val="nil"/>
              <w:right w:val="nil"/>
            </w:tcBorders>
            <w:shd w:val="clear" w:color="auto" w:fill="FFFFFF"/>
          </w:tcPr>
          <w:p w14:paraId="55C6A8D4" w14:textId="77777777" w:rsidR="00850DCB" w:rsidRPr="00EA7FCC" w:rsidRDefault="00850DCB" w:rsidP="00394634">
            <w:pPr>
              <w:spacing w:before="120"/>
            </w:pPr>
          </w:p>
        </w:tc>
        <w:tc>
          <w:tcPr>
            <w:tcW w:w="851" w:type="dxa"/>
            <w:tcBorders>
              <w:top w:val="single" w:sz="4" w:space="0" w:color="auto"/>
              <w:left w:val="single" w:sz="4" w:space="0" w:color="auto"/>
              <w:bottom w:val="nil"/>
              <w:right w:val="nil"/>
            </w:tcBorders>
            <w:shd w:val="clear" w:color="auto" w:fill="FFFFFF"/>
          </w:tcPr>
          <w:p w14:paraId="4147BDA2" w14:textId="77777777" w:rsidR="00850DCB" w:rsidRPr="00EA7FCC" w:rsidRDefault="00850DCB" w:rsidP="00394634">
            <w:pPr>
              <w:spacing w:before="120"/>
            </w:pPr>
          </w:p>
        </w:tc>
        <w:tc>
          <w:tcPr>
            <w:tcW w:w="1134" w:type="dxa"/>
            <w:tcBorders>
              <w:top w:val="single" w:sz="4" w:space="0" w:color="auto"/>
              <w:left w:val="single" w:sz="4" w:space="0" w:color="auto"/>
              <w:bottom w:val="nil"/>
              <w:right w:val="nil"/>
            </w:tcBorders>
            <w:shd w:val="clear" w:color="auto" w:fill="FFFFFF"/>
          </w:tcPr>
          <w:p w14:paraId="7842C9EA" w14:textId="77777777" w:rsidR="00850DCB" w:rsidRPr="00EA7FCC" w:rsidRDefault="00850DCB" w:rsidP="00394634">
            <w:pPr>
              <w:spacing w:before="120"/>
            </w:pPr>
          </w:p>
        </w:tc>
        <w:tc>
          <w:tcPr>
            <w:tcW w:w="1275" w:type="dxa"/>
            <w:tcBorders>
              <w:top w:val="single" w:sz="4" w:space="0" w:color="auto"/>
              <w:left w:val="single" w:sz="4" w:space="0" w:color="auto"/>
              <w:bottom w:val="nil"/>
              <w:right w:val="nil"/>
            </w:tcBorders>
            <w:shd w:val="clear" w:color="auto" w:fill="FFFFFF"/>
          </w:tcPr>
          <w:p w14:paraId="3548FC96" w14:textId="77777777" w:rsidR="00850DCB" w:rsidRPr="00EA7FCC" w:rsidRDefault="00850DCB" w:rsidP="00394634">
            <w:pPr>
              <w:spacing w:before="120"/>
            </w:pPr>
          </w:p>
        </w:tc>
        <w:tc>
          <w:tcPr>
            <w:tcW w:w="1134" w:type="dxa"/>
            <w:tcBorders>
              <w:top w:val="single" w:sz="4" w:space="0" w:color="auto"/>
              <w:left w:val="single" w:sz="4" w:space="0" w:color="auto"/>
              <w:bottom w:val="nil"/>
              <w:right w:val="single" w:sz="4" w:space="0" w:color="auto"/>
            </w:tcBorders>
            <w:shd w:val="clear" w:color="auto" w:fill="FFFFFF"/>
          </w:tcPr>
          <w:p w14:paraId="4C0ED398" w14:textId="77777777" w:rsidR="00850DCB" w:rsidRPr="00EA7FCC" w:rsidRDefault="00850DCB" w:rsidP="00394634">
            <w:pPr>
              <w:spacing w:before="120"/>
            </w:pPr>
          </w:p>
        </w:tc>
      </w:tr>
      <w:tr w:rsidR="00EA7FCC" w:rsidRPr="00EA7FCC" w14:paraId="38FCE768" w14:textId="77777777" w:rsidTr="007B2368">
        <w:tc>
          <w:tcPr>
            <w:tcW w:w="2361" w:type="dxa"/>
            <w:gridSpan w:val="2"/>
            <w:tcBorders>
              <w:top w:val="single" w:sz="4" w:space="0" w:color="auto"/>
              <w:left w:val="single" w:sz="4" w:space="0" w:color="auto"/>
              <w:bottom w:val="single" w:sz="4" w:space="0" w:color="auto"/>
              <w:right w:val="nil"/>
            </w:tcBorders>
            <w:shd w:val="clear" w:color="auto" w:fill="FFFFFF"/>
          </w:tcPr>
          <w:p w14:paraId="56CA1F33" w14:textId="77777777" w:rsidR="00850DCB" w:rsidRPr="00EA7FCC" w:rsidRDefault="00850DCB" w:rsidP="00394634">
            <w:pPr>
              <w:spacing w:before="120"/>
              <w:jc w:val="center"/>
              <w:rPr>
                <w:b/>
              </w:rPr>
            </w:pPr>
            <w:r w:rsidRPr="00EA7FCC">
              <w:rPr>
                <w:b/>
              </w:rPr>
              <w:t>Cộng</w:t>
            </w:r>
          </w:p>
        </w:tc>
        <w:tc>
          <w:tcPr>
            <w:tcW w:w="635" w:type="dxa"/>
            <w:tcBorders>
              <w:top w:val="single" w:sz="4" w:space="0" w:color="auto"/>
              <w:left w:val="single" w:sz="4" w:space="0" w:color="auto"/>
              <w:bottom w:val="single" w:sz="4" w:space="0" w:color="auto"/>
              <w:right w:val="nil"/>
            </w:tcBorders>
            <w:shd w:val="clear" w:color="auto" w:fill="FFFFFF"/>
          </w:tcPr>
          <w:p w14:paraId="231BC2DE" w14:textId="77777777" w:rsidR="00850DCB" w:rsidRPr="00EA7FCC" w:rsidRDefault="00850DCB" w:rsidP="00394634">
            <w:pPr>
              <w:spacing w:before="120"/>
            </w:pPr>
          </w:p>
        </w:tc>
        <w:tc>
          <w:tcPr>
            <w:tcW w:w="963" w:type="dxa"/>
            <w:tcBorders>
              <w:top w:val="single" w:sz="4" w:space="0" w:color="auto"/>
              <w:left w:val="single" w:sz="4" w:space="0" w:color="auto"/>
              <w:bottom w:val="single" w:sz="4" w:space="0" w:color="auto"/>
              <w:right w:val="nil"/>
            </w:tcBorders>
            <w:shd w:val="clear" w:color="auto" w:fill="FFFFFF"/>
          </w:tcPr>
          <w:p w14:paraId="7B0F823B" w14:textId="77777777" w:rsidR="00850DCB" w:rsidRPr="00EA7FCC" w:rsidRDefault="00850DCB" w:rsidP="00394634">
            <w:pPr>
              <w:spacing w:before="120"/>
            </w:pPr>
          </w:p>
        </w:tc>
        <w:tc>
          <w:tcPr>
            <w:tcW w:w="993" w:type="dxa"/>
            <w:tcBorders>
              <w:top w:val="single" w:sz="4" w:space="0" w:color="auto"/>
              <w:left w:val="single" w:sz="4" w:space="0" w:color="auto"/>
              <w:bottom w:val="single" w:sz="4" w:space="0" w:color="auto"/>
              <w:right w:val="nil"/>
            </w:tcBorders>
            <w:shd w:val="clear" w:color="auto" w:fill="FFFFFF"/>
          </w:tcPr>
          <w:p w14:paraId="1D040B7F" w14:textId="77777777" w:rsidR="00850DCB" w:rsidRPr="00EA7FCC" w:rsidRDefault="00850DCB" w:rsidP="00394634">
            <w:pPr>
              <w:spacing w:before="120"/>
            </w:pPr>
          </w:p>
        </w:tc>
        <w:tc>
          <w:tcPr>
            <w:tcW w:w="850" w:type="dxa"/>
            <w:tcBorders>
              <w:top w:val="single" w:sz="4" w:space="0" w:color="auto"/>
              <w:left w:val="single" w:sz="4" w:space="0" w:color="auto"/>
              <w:bottom w:val="single" w:sz="4" w:space="0" w:color="auto"/>
              <w:right w:val="nil"/>
            </w:tcBorders>
            <w:shd w:val="clear" w:color="auto" w:fill="FFFFFF"/>
          </w:tcPr>
          <w:p w14:paraId="3F39B691" w14:textId="77777777" w:rsidR="00850DCB" w:rsidRPr="00EA7FCC" w:rsidRDefault="00850DCB" w:rsidP="00394634">
            <w:pPr>
              <w:spacing w:before="120"/>
            </w:pPr>
          </w:p>
        </w:tc>
        <w:tc>
          <w:tcPr>
            <w:tcW w:w="851" w:type="dxa"/>
            <w:tcBorders>
              <w:top w:val="single" w:sz="4" w:space="0" w:color="auto"/>
              <w:left w:val="single" w:sz="4" w:space="0" w:color="auto"/>
              <w:bottom w:val="single" w:sz="4" w:space="0" w:color="auto"/>
              <w:right w:val="nil"/>
            </w:tcBorders>
            <w:shd w:val="clear" w:color="auto" w:fill="FFFFFF"/>
          </w:tcPr>
          <w:p w14:paraId="241DB1B1" w14:textId="77777777" w:rsidR="00850DCB" w:rsidRPr="00EA7FCC" w:rsidRDefault="00850DCB" w:rsidP="00394634">
            <w:pPr>
              <w:spacing w:before="120"/>
            </w:pPr>
          </w:p>
        </w:tc>
        <w:tc>
          <w:tcPr>
            <w:tcW w:w="1134" w:type="dxa"/>
            <w:tcBorders>
              <w:top w:val="single" w:sz="4" w:space="0" w:color="auto"/>
              <w:left w:val="single" w:sz="4" w:space="0" w:color="auto"/>
              <w:bottom w:val="single" w:sz="4" w:space="0" w:color="auto"/>
              <w:right w:val="nil"/>
            </w:tcBorders>
            <w:shd w:val="clear" w:color="auto" w:fill="FFFFFF"/>
          </w:tcPr>
          <w:p w14:paraId="2236A50D" w14:textId="77777777" w:rsidR="00850DCB" w:rsidRPr="00EA7FCC" w:rsidRDefault="00850DCB" w:rsidP="00394634">
            <w:pPr>
              <w:spacing w:before="120"/>
            </w:pPr>
          </w:p>
        </w:tc>
        <w:tc>
          <w:tcPr>
            <w:tcW w:w="1275" w:type="dxa"/>
            <w:tcBorders>
              <w:top w:val="single" w:sz="4" w:space="0" w:color="auto"/>
              <w:left w:val="single" w:sz="4" w:space="0" w:color="auto"/>
              <w:bottom w:val="single" w:sz="4" w:space="0" w:color="auto"/>
              <w:right w:val="nil"/>
            </w:tcBorders>
            <w:shd w:val="clear" w:color="auto" w:fill="FFFFFF"/>
          </w:tcPr>
          <w:p w14:paraId="25669DB8" w14:textId="77777777" w:rsidR="00850DCB" w:rsidRPr="00EA7FCC" w:rsidRDefault="00850DCB" w:rsidP="00394634">
            <w:pPr>
              <w:spacing w:before="12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BD65F2" w14:textId="77777777" w:rsidR="00850DCB" w:rsidRPr="00EA7FCC" w:rsidRDefault="00850DCB" w:rsidP="00394634">
            <w:pPr>
              <w:spacing w:before="120"/>
            </w:pPr>
          </w:p>
        </w:tc>
      </w:tr>
    </w:tbl>
    <w:p w14:paraId="5946493C" w14:textId="77777777" w:rsidR="00850DCB" w:rsidRPr="00EA7FCC" w:rsidRDefault="00850DCB" w:rsidP="00394634">
      <w:pPr>
        <w:spacing w:before="120"/>
        <w:jc w:val="center"/>
        <w:rPr>
          <w:b/>
          <w:sz w:val="28"/>
          <w:szCs w:val="28"/>
        </w:rPr>
      </w:pPr>
    </w:p>
    <w:p w14:paraId="52ECE73C" w14:textId="77777777" w:rsidR="00EE3E4A" w:rsidRPr="00EA7FCC" w:rsidRDefault="00850DCB" w:rsidP="002001EA">
      <w:pPr>
        <w:spacing w:before="120"/>
        <w:jc w:val="center"/>
        <w:rPr>
          <w:b/>
          <w:sz w:val="28"/>
          <w:szCs w:val="28"/>
        </w:rPr>
      </w:pPr>
      <w:r w:rsidRPr="00EA7FCC">
        <w:rPr>
          <w:b/>
          <w:sz w:val="28"/>
          <w:szCs w:val="28"/>
        </w:rPr>
        <w:br w:type="page"/>
      </w:r>
      <w:r w:rsidRPr="00EA7FCC">
        <w:rPr>
          <w:b/>
          <w:sz w:val="28"/>
          <w:szCs w:val="28"/>
        </w:rPr>
        <w:lastRenderedPageBreak/>
        <w:t>Bảng 2. Tổng chi phí và giá thành sản phẩm</w:t>
      </w:r>
    </w:p>
    <w:p w14:paraId="7874756F" w14:textId="0F84621D" w:rsidR="00850DCB" w:rsidRPr="00EA7FCC" w:rsidRDefault="00850DCB" w:rsidP="002001EA">
      <w:pPr>
        <w:spacing w:before="120"/>
        <w:jc w:val="center"/>
        <w:rPr>
          <w:i/>
          <w:sz w:val="28"/>
          <w:szCs w:val="28"/>
        </w:rPr>
      </w:pPr>
      <w:r w:rsidRPr="00EA7FCC">
        <w:rPr>
          <w:i/>
          <w:sz w:val="28"/>
          <w:szCs w:val="28"/>
        </w:rPr>
        <w:t>(Trong thời gian thực hiện Dự án</w:t>
      </w:r>
      <w:r w:rsidRPr="00EA7FCC">
        <w:rPr>
          <w:i/>
          <w:sz w:val="28"/>
          <w:szCs w:val="28"/>
          <w:lang w:val="vi-VN"/>
        </w:rPr>
        <w:t xml:space="preserve"> </w:t>
      </w:r>
      <w:r w:rsidRPr="00EA7FCC">
        <w:rPr>
          <w:i/>
          <w:sz w:val="28"/>
          <w:szCs w:val="28"/>
        </w:rPr>
        <w:t>sản xuất sản phẩm công nghệ cao, cung ứng dịch vụ c</w:t>
      </w:r>
      <w:r w:rsidRPr="00EA7FCC">
        <w:rPr>
          <w:i/>
          <w:sz w:val="28"/>
          <w:szCs w:val="28"/>
          <w:lang w:val="vi-VN"/>
        </w:rPr>
        <w:t>ông nghệ cao</w:t>
      </w:r>
      <w:r w:rsidRPr="00EA7FCC">
        <w:rPr>
          <w:i/>
          <w:sz w:val="28"/>
          <w:szCs w:val="28"/>
        </w:rPr>
        <w:t>)</w:t>
      </w:r>
    </w:p>
    <w:p w14:paraId="64B49B72" w14:textId="77777777" w:rsidR="00EE3E4A" w:rsidRPr="00EA7FCC" w:rsidRDefault="00EE3E4A" w:rsidP="002001EA">
      <w:pPr>
        <w:spacing w:before="120"/>
        <w:jc w:val="center"/>
        <w:rPr>
          <w:i/>
          <w:sz w:val="28"/>
          <w:szCs w:val="28"/>
        </w:rPr>
      </w:pPr>
    </w:p>
    <w:tbl>
      <w:tblPr>
        <w:tblW w:w="10055" w:type="dxa"/>
        <w:tblInd w:w="5" w:type="dxa"/>
        <w:tblCellMar>
          <w:left w:w="0" w:type="dxa"/>
          <w:right w:w="0" w:type="dxa"/>
        </w:tblCellMar>
        <w:tblLook w:val="0000" w:firstRow="0" w:lastRow="0" w:firstColumn="0" w:lastColumn="0" w:noHBand="0" w:noVBand="0"/>
      </w:tblPr>
      <w:tblGrid>
        <w:gridCol w:w="480"/>
        <w:gridCol w:w="3905"/>
        <w:gridCol w:w="1134"/>
        <w:gridCol w:w="992"/>
        <w:gridCol w:w="992"/>
        <w:gridCol w:w="992"/>
        <w:gridCol w:w="1560"/>
      </w:tblGrid>
      <w:tr w:rsidR="00EA7FCC" w:rsidRPr="00EA7FCC" w14:paraId="2998CECF" w14:textId="77777777" w:rsidTr="007B2368">
        <w:tc>
          <w:tcPr>
            <w:tcW w:w="480" w:type="dxa"/>
            <w:tcBorders>
              <w:top w:val="single" w:sz="4" w:space="0" w:color="auto"/>
              <w:left w:val="single" w:sz="4" w:space="0" w:color="auto"/>
              <w:bottom w:val="nil"/>
              <w:right w:val="nil"/>
            </w:tcBorders>
            <w:shd w:val="clear" w:color="auto" w:fill="FFFFFF"/>
            <w:vAlign w:val="center"/>
          </w:tcPr>
          <w:p w14:paraId="26CA2015" w14:textId="77777777" w:rsidR="00850DCB" w:rsidRPr="00EA7FCC" w:rsidRDefault="00850DCB" w:rsidP="00394634">
            <w:pPr>
              <w:spacing w:before="120"/>
              <w:jc w:val="center"/>
              <w:rPr>
                <w:b/>
              </w:rPr>
            </w:pPr>
            <w:r w:rsidRPr="00EA7FCC">
              <w:rPr>
                <w:b/>
              </w:rPr>
              <w:t>Số TT</w:t>
            </w:r>
          </w:p>
        </w:tc>
        <w:tc>
          <w:tcPr>
            <w:tcW w:w="3905" w:type="dxa"/>
            <w:tcBorders>
              <w:top w:val="single" w:sz="4" w:space="0" w:color="auto"/>
              <w:left w:val="single" w:sz="4" w:space="0" w:color="auto"/>
              <w:bottom w:val="nil"/>
              <w:right w:val="nil"/>
            </w:tcBorders>
            <w:shd w:val="clear" w:color="auto" w:fill="FFFFFF"/>
            <w:vAlign w:val="center"/>
          </w:tcPr>
          <w:p w14:paraId="333D89BD" w14:textId="77777777" w:rsidR="00850DCB" w:rsidRPr="00EA7FCC" w:rsidRDefault="00850DCB" w:rsidP="00394634">
            <w:pPr>
              <w:spacing w:before="120"/>
              <w:jc w:val="center"/>
              <w:rPr>
                <w:b/>
              </w:rPr>
            </w:pPr>
            <w:r w:rsidRPr="00EA7FCC">
              <w:rPr>
                <w:b/>
              </w:rPr>
              <w:t>Nội dung</w:t>
            </w:r>
          </w:p>
        </w:tc>
        <w:tc>
          <w:tcPr>
            <w:tcW w:w="1134" w:type="dxa"/>
            <w:tcBorders>
              <w:top w:val="single" w:sz="4" w:space="0" w:color="auto"/>
              <w:left w:val="single" w:sz="4" w:space="0" w:color="auto"/>
              <w:bottom w:val="nil"/>
              <w:right w:val="nil"/>
            </w:tcBorders>
            <w:shd w:val="clear" w:color="auto" w:fill="FFFFFF"/>
            <w:vAlign w:val="center"/>
          </w:tcPr>
          <w:p w14:paraId="5AD9F5C5" w14:textId="77777777" w:rsidR="00850DCB" w:rsidRPr="00EA7FCC" w:rsidRDefault="00850DCB" w:rsidP="00394634">
            <w:pPr>
              <w:spacing w:before="120"/>
              <w:jc w:val="center"/>
              <w:rPr>
                <w:i/>
              </w:rPr>
            </w:pPr>
            <w:r w:rsidRPr="00EA7FCC">
              <w:rPr>
                <w:b/>
              </w:rPr>
              <w:t xml:space="preserve">Tổng số chi phí </w:t>
            </w:r>
            <w:r w:rsidRPr="00EA7FCC">
              <w:rPr>
                <w:i/>
              </w:rPr>
              <w:t>(1.000 đ)</w:t>
            </w:r>
          </w:p>
        </w:tc>
        <w:tc>
          <w:tcPr>
            <w:tcW w:w="2976" w:type="dxa"/>
            <w:gridSpan w:val="3"/>
            <w:tcBorders>
              <w:top w:val="single" w:sz="4" w:space="0" w:color="auto"/>
              <w:left w:val="single" w:sz="4" w:space="0" w:color="auto"/>
              <w:bottom w:val="nil"/>
              <w:right w:val="nil"/>
            </w:tcBorders>
            <w:shd w:val="clear" w:color="auto" w:fill="FFFFFF"/>
            <w:vAlign w:val="center"/>
          </w:tcPr>
          <w:p w14:paraId="76B665CC" w14:textId="77777777" w:rsidR="00850DCB" w:rsidRPr="00EA7FCC" w:rsidRDefault="00850DCB" w:rsidP="00394634">
            <w:pPr>
              <w:spacing w:before="120"/>
              <w:jc w:val="center"/>
              <w:rPr>
                <w:b/>
              </w:rPr>
            </w:pPr>
            <w:r w:rsidRPr="00EA7FCC">
              <w:rPr>
                <w:b/>
              </w:rPr>
              <w:t>Trong đó theo sản phẩm</w:t>
            </w:r>
          </w:p>
        </w:tc>
        <w:tc>
          <w:tcPr>
            <w:tcW w:w="1560" w:type="dxa"/>
            <w:tcBorders>
              <w:top w:val="single" w:sz="4" w:space="0" w:color="auto"/>
              <w:left w:val="single" w:sz="4" w:space="0" w:color="auto"/>
              <w:bottom w:val="nil"/>
              <w:right w:val="single" w:sz="4" w:space="0" w:color="auto"/>
            </w:tcBorders>
            <w:shd w:val="clear" w:color="auto" w:fill="FFFFFF"/>
            <w:vAlign w:val="center"/>
          </w:tcPr>
          <w:p w14:paraId="4E6C3E24" w14:textId="77777777" w:rsidR="00850DCB" w:rsidRPr="00EA7FCC" w:rsidRDefault="00850DCB" w:rsidP="00394634">
            <w:pPr>
              <w:spacing w:before="120"/>
              <w:jc w:val="center"/>
              <w:rPr>
                <w:b/>
              </w:rPr>
            </w:pPr>
            <w:r w:rsidRPr="00EA7FCC">
              <w:rPr>
                <w:b/>
              </w:rPr>
              <w:t>Ghi chú</w:t>
            </w:r>
          </w:p>
        </w:tc>
      </w:tr>
      <w:tr w:rsidR="00EA7FCC" w:rsidRPr="00EA7FCC" w14:paraId="77DE6187" w14:textId="77777777" w:rsidTr="007B2368">
        <w:tc>
          <w:tcPr>
            <w:tcW w:w="480" w:type="dxa"/>
            <w:tcBorders>
              <w:top w:val="single" w:sz="4" w:space="0" w:color="auto"/>
              <w:left w:val="single" w:sz="4" w:space="0" w:color="auto"/>
              <w:bottom w:val="nil"/>
              <w:right w:val="nil"/>
            </w:tcBorders>
            <w:shd w:val="clear" w:color="auto" w:fill="FFFFFF"/>
          </w:tcPr>
          <w:p w14:paraId="6642ABF8" w14:textId="77777777" w:rsidR="00850DCB" w:rsidRPr="00EA7FCC" w:rsidRDefault="00850DCB" w:rsidP="00394634">
            <w:pPr>
              <w:spacing w:before="120"/>
              <w:jc w:val="center"/>
              <w:rPr>
                <w:i/>
              </w:rPr>
            </w:pPr>
            <w:r w:rsidRPr="00EA7FCC">
              <w:rPr>
                <w:i/>
              </w:rPr>
              <w:t>1</w:t>
            </w:r>
          </w:p>
        </w:tc>
        <w:tc>
          <w:tcPr>
            <w:tcW w:w="3905" w:type="dxa"/>
            <w:tcBorders>
              <w:top w:val="single" w:sz="4" w:space="0" w:color="auto"/>
              <w:left w:val="single" w:sz="4" w:space="0" w:color="auto"/>
              <w:bottom w:val="nil"/>
              <w:right w:val="nil"/>
            </w:tcBorders>
            <w:shd w:val="clear" w:color="auto" w:fill="FFFFFF"/>
          </w:tcPr>
          <w:p w14:paraId="26CC41F4" w14:textId="77777777" w:rsidR="00850DCB" w:rsidRPr="00EA7FCC" w:rsidRDefault="00850DCB" w:rsidP="00394634">
            <w:pPr>
              <w:spacing w:before="120"/>
              <w:jc w:val="center"/>
              <w:rPr>
                <w:i/>
              </w:rPr>
            </w:pPr>
            <w:r w:rsidRPr="00EA7FCC">
              <w:rPr>
                <w:i/>
              </w:rPr>
              <w:t>2</w:t>
            </w:r>
          </w:p>
        </w:tc>
        <w:tc>
          <w:tcPr>
            <w:tcW w:w="1134" w:type="dxa"/>
            <w:tcBorders>
              <w:top w:val="single" w:sz="4" w:space="0" w:color="auto"/>
              <w:left w:val="single" w:sz="4" w:space="0" w:color="auto"/>
              <w:bottom w:val="nil"/>
              <w:right w:val="nil"/>
            </w:tcBorders>
            <w:shd w:val="clear" w:color="auto" w:fill="FFFFFF"/>
          </w:tcPr>
          <w:p w14:paraId="050B06F6" w14:textId="77777777" w:rsidR="00850DCB" w:rsidRPr="00EA7FCC" w:rsidRDefault="00850DCB" w:rsidP="00394634">
            <w:pPr>
              <w:spacing w:before="120"/>
              <w:jc w:val="center"/>
              <w:rPr>
                <w:i/>
              </w:rPr>
            </w:pPr>
            <w:r w:rsidRPr="00EA7FCC">
              <w:rPr>
                <w:i/>
              </w:rPr>
              <w:t>3</w:t>
            </w:r>
          </w:p>
        </w:tc>
        <w:tc>
          <w:tcPr>
            <w:tcW w:w="992" w:type="dxa"/>
            <w:tcBorders>
              <w:top w:val="single" w:sz="4" w:space="0" w:color="auto"/>
              <w:left w:val="single" w:sz="4" w:space="0" w:color="auto"/>
              <w:bottom w:val="nil"/>
              <w:right w:val="nil"/>
            </w:tcBorders>
            <w:shd w:val="clear" w:color="auto" w:fill="FFFFFF"/>
          </w:tcPr>
          <w:p w14:paraId="1316AC44" w14:textId="77777777" w:rsidR="00850DCB" w:rsidRPr="00EA7FCC" w:rsidRDefault="00850DCB" w:rsidP="00394634">
            <w:pPr>
              <w:spacing w:before="120"/>
              <w:jc w:val="center"/>
              <w:rPr>
                <w:i/>
              </w:rPr>
            </w:pPr>
            <w:r w:rsidRPr="00EA7FCC">
              <w:rPr>
                <w:i/>
              </w:rPr>
              <w:t>4</w:t>
            </w:r>
          </w:p>
        </w:tc>
        <w:tc>
          <w:tcPr>
            <w:tcW w:w="992" w:type="dxa"/>
            <w:tcBorders>
              <w:top w:val="single" w:sz="4" w:space="0" w:color="auto"/>
              <w:left w:val="single" w:sz="4" w:space="0" w:color="auto"/>
              <w:bottom w:val="nil"/>
              <w:right w:val="nil"/>
            </w:tcBorders>
            <w:shd w:val="clear" w:color="auto" w:fill="FFFFFF"/>
          </w:tcPr>
          <w:p w14:paraId="67DB5636" w14:textId="77777777" w:rsidR="00850DCB" w:rsidRPr="00EA7FCC" w:rsidRDefault="00850DCB" w:rsidP="00394634">
            <w:pPr>
              <w:spacing w:before="120"/>
              <w:jc w:val="center"/>
              <w:rPr>
                <w:i/>
              </w:rPr>
            </w:pPr>
            <w:r w:rsidRPr="00EA7FCC">
              <w:rPr>
                <w:i/>
              </w:rPr>
              <w:t>5</w:t>
            </w:r>
          </w:p>
        </w:tc>
        <w:tc>
          <w:tcPr>
            <w:tcW w:w="992" w:type="dxa"/>
            <w:tcBorders>
              <w:top w:val="single" w:sz="4" w:space="0" w:color="auto"/>
              <w:left w:val="single" w:sz="4" w:space="0" w:color="auto"/>
              <w:bottom w:val="nil"/>
              <w:right w:val="nil"/>
            </w:tcBorders>
            <w:shd w:val="clear" w:color="auto" w:fill="FFFFFF"/>
          </w:tcPr>
          <w:p w14:paraId="64874795" w14:textId="77777777" w:rsidR="00850DCB" w:rsidRPr="00EA7FCC" w:rsidRDefault="00850DCB" w:rsidP="00394634">
            <w:pPr>
              <w:spacing w:before="120"/>
              <w:jc w:val="center"/>
              <w:rPr>
                <w:i/>
              </w:rPr>
            </w:pPr>
            <w:r w:rsidRPr="00EA7FCC">
              <w:rPr>
                <w:i/>
              </w:rPr>
              <w:t>6</w:t>
            </w:r>
          </w:p>
        </w:tc>
        <w:tc>
          <w:tcPr>
            <w:tcW w:w="1560" w:type="dxa"/>
            <w:tcBorders>
              <w:top w:val="single" w:sz="4" w:space="0" w:color="auto"/>
              <w:left w:val="single" w:sz="4" w:space="0" w:color="auto"/>
              <w:bottom w:val="nil"/>
              <w:right w:val="single" w:sz="4" w:space="0" w:color="auto"/>
            </w:tcBorders>
            <w:shd w:val="clear" w:color="auto" w:fill="FFFFFF"/>
          </w:tcPr>
          <w:p w14:paraId="34D20389" w14:textId="77777777" w:rsidR="00850DCB" w:rsidRPr="00EA7FCC" w:rsidRDefault="00850DCB" w:rsidP="00394634">
            <w:pPr>
              <w:spacing w:before="120"/>
              <w:jc w:val="center"/>
              <w:rPr>
                <w:i/>
              </w:rPr>
            </w:pPr>
            <w:r w:rsidRPr="00EA7FCC">
              <w:rPr>
                <w:i/>
              </w:rPr>
              <w:t>7</w:t>
            </w:r>
          </w:p>
        </w:tc>
      </w:tr>
      <w:tr w:rsidR="00EA7FCC" w:rsidRPr="00EA7FCC" w14:paraId="7F59451C" w14:textId="77777777" w:rsidTr="007B2368">
        <w:tc>
          <w:tcPr>
            <w:tcW w:w="480" w:type="dxa"/>
            <w:tcBorders>
              <w:top w:val="single" w:sz="4" w:space="0" w:color="auto"/>
              <w:left w:val="single" w:sz="4" w:space="0" w:color="auto"/>
              <w:bottom w:val="nil"/>
              <w:right w:val="nil"/>
            </w:tcBorders>
            <w:shd w:val="clear" w:color="auto" w:fill="FFFFFF"/>
          </w:tcPr>
          <w:p w14:paraId="2950722E" w14:textId="77777777" w:rsidR="00850DCB" w:rsidRPr="00EA7FCC" w:rsidRDefault="00850DCB" w:rsidP="00394634">
            <w:pPr>
              <w:spacing w:before="120"/>
              <w:jc w:val="center"/>
              <w:rPr>
                <w:b/>
              </w:rPr>
            </w:pPr>
            <w:r w:rsidRPr="00EA7FCC">
              <w:rPr>
                <w:b/>
              </w:rPr>
              <w:t>A</w:t>
            </w:r>
          </w:p>
        </w:tc>
        <w:tc>
          <w:tcPr>
            <w:tcW w:w="3905" w:type="dxa"/>
            <w:tcBorders>
              <w:top w:val="single" w:sz="4" w:space="0" w:color="auto"/>
              <w:left w:val="single" w:sz="4" w:space="0" w:color="auto"/>
              <w:bottom w:val="nil"/>
              <w:right w:val="nil"/>
            </w:tcBorders>
            <w:shd w:val="clear" w:color="auto" w:fill="FFFFFF"/>
          </w:tcPr>
          <w:p w14:paraId="0E390530" w14:textId="77777777" w:rsidR="00850DCB" w:rsidRPr="00EA7FCC" w:rsidRDefault="00850DCB" w:rsidP="00394634">
            <w:pPr>
              <w:spacing w:before="120"/>
              <w:rPr>
                <w:b/>
              </w:rPr>
            </w:pPr>
            <w:r w:rsidRPr="00EA7FCC">
              <w:rPr>
                <w:b/>
              </w:rPr>
              <w:t>Chi phí trực tiếp</w:t>
            </w:r>
          </w:p>
        </w:tc>
        <w:tc>
          <w:tcPr>
            <w:tcW w:w="1134" w:type="dxa"/>
            <w:tcBorders>
              <w:top w:val="single" w:sz="4" w:space="0" w:color="auto"/>
              <w:left w:val="single" w:sz="4" w:space="0" w:color="auto"/>
              <w:bottom w:val="nil"/>
              <w:right w:val="nil"/>
            </w:tcBorders>
            <w:shd w:val="clear" w:color="auto" w:fill="FFFFFF"/>
          </w:tcPr>
          <w:p w14:paraId="3C88B7F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405403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387C4EA6"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3E20EA6"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6258AFB3" w14:textId="77777777" w:rsidR="00850DCB" w:rsidRPr="00EA7FCC" w:rsidRDefault="00850DCB" w:rsidP="00394634">
            <w:pPr>
              <w:spacing w:before="120"/>
            </w:pPr>
          </w:p>
        </w:tc>
      </w:tr>
      <w:tr w:rsidR="00EA7FCC" w:rsidRPr="00EA7FCC" w14:paraId="15F06518" w14:textId="77777777" w:rsidTr="007B2368">
        <w:tc>
          <w:tcPr>
            <w:tcW w:w="480" w:type="dxa"/>
            <w:tcBorders>
              <w:top w:val="single" w:sz="4" w:space="0" w:color="auto"/>
              <w:left w:val="single" w:sz="4" w:space="0" w:color="auto"/>
              <w:bottom w:val="nil"/>
              <w:right w:val="nil"/>
            </w:tcBorders>
            <w:shd w:val="clear" w:color="auto" w:fill="FFFFFF"/>
          </w:tcPr>
          <w:p w14:paraId="1EBD3045" w14:textId="77777777" w:rsidR="00850DCB" w:rsidRPr="00EA7FCC" w:rsidRDefault="00850DCB" w:rsidP="00394634">
            <w:pPr>
              <w:spacing w:before="120"/>
              <w:jc w:val="center"/>
            </w:pPr>
            <w:r w:rsidRPr="00EA7FCC">
              <w:t>1</w:t>
            </w:r>
          </w:p>
        </w:tc>
        <w:tc>
          <w:tcPr>
            <w:tcW w:w="3905" w:type="dxa"/>
            <w:tcBorders>
              <w:top w:val="single" w:sz="4" w:space="0" w:color="auto"/>
              <w:left w:val="single" w:sz="4" w:space="0" w:color="auto"/>
              <w:bottom w:val="nil"/>
              <w:right w:val="nil"/>
            </w:tcBorders>
            <w:shd w:val="clear" w:color="auto" w:fill="FFFFFF"/>
          </w:tcPr>
          <w:p w14:paraId="5AF18C86" w14:textId="77777777" w:rsidR="00850DCB" w:rsidRPr="00EA7FCC" w:rsidRDefault="00850DCB" w:rsidP="00394634">
            <w:pPr>
              <w:spacing w:before="120"/>
            </w:pPr>
            <w:r w:rsidRPr="00EA7FCC">
              <w:t>Nguyên vật liệu, bao bì</w:t>
            </w:r>
          </w:p>
        </w:tc>
        <w:tc>
          <w:tcPr>
            <w:tcW w:w="1134" w:type="dxa"/>
            <w:tcBorders>
              <w:top w:val="single" w:sz="4" w:space="0" w:color="auto"/>
              <w:left w:val="single" w:sz="4" w:space="0" w:color="auto"/>
              <w:bottom w:val="nil"/>
              <w:right w:val="nil"/>
            </w:tcBorders>
            <w:shd w:val="clear" w:color="auto" w:fill="FFFFFF"/>
          </w:tcPr>
          <w:p w14:paraId="7FA8D92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B9EA8C6"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0BD690D"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5D740F9B"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48879F20" w14:textId="77777777" w:rsidR="00850DCB" w:rsidRPr="00EA7FCC" w:rsidRDefault="00850DCB" w:rsidP="00394634">
            <w:pPr>
              <w:spacing w:before="120"/>
            </w:pPr>
            <w:r w:rsidRPr="00EA7FCC">
              <w:t>Phụ lục 1</w:t>
            </w:r>
          </w:p>
        </w:tc>
      </w:tr>
      <w:tr w:rsidR="00EA7FCC" w:rsidRPr="00EA7FCC" w14:paraId="0B0C51BC" w14:textId="77777777" w:rsidTr="007B2368">
        <w:tc>
          <w:tcPr>
            <w:tcW w:w="480" w:type="dxa"/>
            <w:tcBorders>
              <w:top w:val="single" w:sz="4" w:space="0" w:color="auto"/>
              <w:left w:val="single" w:sz="4" w:space="0" w:color="auto"/>
              <w:bottom w:val="nil"/>
              <w:right w:val="nil"/>
            </w:tcBorders>
            <w:shd w:val="clear" w:color="auto" w:fill="FFFFFF"/>
          </w:tcPr>
          <w:p w14:paraId="426314B9" w14:textId="77777777" w:rsidR="00850DCB" w:rsidRPr="00EA7FCC" w:rsidRDefault="00850DCB" w:rsidP="00394634">
            <w:pPr>
              <w:spacing w:before="120"/>
              <w:jc w:val="center"/>
            </w:pPr>
            <w:r w:rsidRPr="00EA7FCC">
              <w:t>2</w:t>
            </w:r>
          </w:p>
        </w:tc>
        <w:tc>
          <w:tcPr>
            <w:tcW w:w="3905" w:type="dxa"/>
            <w:tcBorders>
              <w:top w:val="single" w:sz="4" w:space="0" w:color="auto"/>
              <w:left w:val="single" w:sz="4" w:space="0" w:color="auto"/>
              <w:bottom w:val="nil"/>
              <w:right w:val="nil"/>
            </w:tcBorders>
            <w:shd w:val="clear" w:color="auto" w:fill="FFFFFF"/>
          </w:tcPr>
          <w:p w14:paraId="6E1ED03A" w14:textId="77777777" w:rsidR="00850DCB" w:rsidRPr="00EA7FCC" w:rsidRDefault="00850DCB" w:rsidP="00394634">
            <w:pPr>
              <w:spacing w:before="120"/>
            </w:pPr>
            <w:r w:rsidRPr="00EA7FCC">
              <w:t>Điện, nước, xăng dầu</w:t>
            </w:r>
          </w:p>
        </w:tc>
        <w:tc>
          <w:tcPr>
            <w:tcW w:w="1134" w:type="dxa"/>
            <w:tcBorders>
              <w:top w:val="single" w:sz="4" w:space="0" w:color="auto"/>
              <w:left w:val="single" w:sz="4" w:space="0" w:color="auto"/>
              <w:bottom w:val="nil"/>
              <w:right w:val="nil"/>
            </w:tcBorders>
            <w:shd w:val="clear" w:color="auto" w:fill="FFFFFF"/>
          </w:tcPr>
          <w:p w14:paraId="2F2724CD"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BBB9D5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378F2C4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AA18ECF"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72F062D4" w14:textId="77777777" w:rsidR="00850DCB" w:rsidRPr="00EA7FCC" w:rsidRDefault="00850DCB" w:rsidP="00394634">
            <w:pPr>
              <w:spacing w:before="120"/>
            </w:pPr>
            <w:r w:rsidRPr="00EA7FCC">
              <w:t>Phụ lục 2</w:t>
            </w:r>
          </w:p>
        </w:tc>
      </w:tr>
      <w:tr w:rsidR="00EA7FCC" w:rsidRPr="00EA7FCC" w14:paraId="74C5262C" w14:textId="77777777" w:rsidTr="007B2368">
        <w:tc>
          <w:tcPr>
            <w:tcW w:w="480" w:type="dxa"/>
            <w:tcBorders>
              <w:top w:val="single" w:sz="4" w:space="0" w:color="auto"/>
              <w:left w:val="single" w:sz="4" w:space="0" w:color="auto"/>
              <w:bottom w:val="nil"/>
              <w:right w:val="nil"/>
            </w:tcBorders>
            <w:shd w:val="clear" w:color="auto" w:fill="FFFFFF"/>
          </w:tcPr>
          <w:p w14:paraId="72A8505E" w14:textId="77777777" w:rsidR="00850DCB" w:rsidRPr="00EA7FCC" w:rsidRDefault="00850DCB" w:rsidP="00394634">
            <w:pPr>
              <w:spacing w:before="120"/>
              <w:jc w:val="center"/>
            </w:pPr>
            <w:r w:rsidRPr="00EA7FCC">
              <w:t>3</w:t>
            </w:r>
          </w:p>
        </w:tc>
        <w:tc>
          <w:tcPr>
            <w:tcW w:w="3905" w:type="dxa"/>
            <w:tcBorders>
              <w:top w:val="single" w:sz="4" w:space="0" w:color="auto"/>
              <w:left w:val="single" w:sz="4" w:space="0" w:color="auto"/>
              <w:bottom w:val="nil"/>
              <w:right w:val="nil"/>
            </w:tcBorders>
            <w:shd w:val="clear" w:color="auto" w:fill="FFFFFF"/>
          </w:tcPr>
          <w:p w14:paraId="3E201365" w14:textId="77777777" w:rsidR="00850DCB" w:rsidRPr="00EA7FCC" w:rsidRDefault="00850DCB" w:rsidP="00394634">
            <w:pPr>
              <w:spacing w:before="120"/>
            </w:pPr>
            <w:r w:rsidRPr="00EA7FCC">
              <w:t>Chi phí lao động</w:t>
            </w:r>
          </w:p>
        </w:tc>
        <w:tc>
          <w:tcPr>
            <w:tcW w:w="1134" w:type="dxa"/>
            <w:tcBorders>
              <w:top w:val="single" w:sz="4" w:space="0" w:color="auto"/>
              <w:left w:val="single" w:sz="4" w:space="0" w:color="auto"/>
              <w:bottom w:val="nil"/>
              <w:right w:val="nil"/>
            </w:tcBorders>
            <w:shd w:val="clear" w:color="auto" w:fill="FFFFFF"/>
          </w:tcPr>
          <w:p w14:paraId="6F94DD3C"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3CF834F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913DBFE"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29EB5BF8"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4533F184" w14:textId="77777777" w:rsidR="00850DCB" w:rsidRPr="00EA7FCC" w:rsidRDefault="00850DCB" w:rsidP="00394634">
            <w:pPr>
              <w:spacing w:before="120"/>
            </w:pPr>
            <w:r w:rsidRPr="00EA7FCC">
              <w:t>Phụ lục 6</w:t>
            </w:r>
          </w:p>
        </w:tc>
      </w:tr>
      <w:tr w:rsidR="00EA7FCC" w:rsidRPr="00EA7FCC" w14:paraId="2DB6AE3C" w14:textId="77777777" w:rsidTr="007B2368">
        <w:tc>
          <w:tcPr>
            <w:tcW w:w="480" w:type="dxa"/>
            <w:tcBorders>
              <w:top w:val="single" w:sz="4" w:space="0" w:color="auto"/>
              <w:left w:val="single" w:sz="4" w:space="0" w:color="auto"/>
              <w:bottom w:val="nil"/>
              <w:right w:val="nil"/>
            </w:tcBorders>
            <w:shd w:val="clear" w:color="auto" w:fill="FFFFFF"/>
          </w:tcPr>
          <w:p w14:paraId="4A56624A" w14:textId="77777777" w:rsidR="00850DCB" w:rsidRPr="00EA7FCC" w:rsidRDefault="00850DCB" w:rsidP="00394634">
            <w:pPr>
              <w:spacing w:before="120"/>
              <w:jc w:val="center"/>
            </w:pPr>
            <w:r w:rsidRPr="00EA7FCC">
              <w:t>4</w:t>
            </w:r>
          </w:p>
        </w:tc>
        <w:tc>
          <w:tcPr>
            <w:tcW w:w="3905" w:type="dxa"/>
            <w:tcBorders>
              <w:top w:val="single" w:sz="4" w:space="0" w:color="auto"/>
              <w:left w:val="single" w:sz="4" w:space="0" w:color="auto"/>
              <w:bottom w:val="nil"/>
              <w:right w:val="nil"/>
            </w:tcBorders>
            <w:shd w:val="clear" w:color="auto" w:fill="FFFFFF"/>
          </w:tcPr>
          <w:p w14:paraId="6F0597E8" w14:textId="77777777" w:rsidR="00850DCB" w:rsidRPr="00EA7FCC" w:rsidRDefault="00850DCB" w:rsidP="00394634">
            <w:pPr>
              <w:spacing w:before="120"/>
            </w:pPr>
            <w:r w:rsidRPr="00EA7FCC">
              <w:t>Sửa chữa, bảo trì thiết bị</w:t>
            </w:r>
          </w:p>
        </w:tc>
        <w:tc>
          <w:tcPr>
            <w:tcW w:w="1134" w:type="dxa"/>
            <w:tcBorders>
              <w:top w:val="single" w:sz="4" w:space="0" w:color="auto"/>
              <w:left w:val="single" w:sz="4" w:space="0" w:color="auto"/>
              <w:bottom w:val="nil"/>
              <w:right w:val="nil"/>
            </w:tcBorders>
            <w:shd w:val="clear" w:color="auto" w:fill="FFFFFF"/>
          </w:tcPr>
          <w:p w14:paraId="44A1961E"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608DA0A"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CA15CA5"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756BE374"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4701DE37" w14:textId="77777777" w:rsidR="00850DCB" w:rsidRPr="00EA7FCC" w:rsidRDefault="00850DCB" w:rsidP="00394634">
            <w:pPr>
              <w:spacing w:before="120"/>
            </w:pPr>
            <w:r w:rsidRPr="00EA7FCC">
              <w:t>Phụ lục 7</w:t>
            </w:r>
          </w:p>
        </w:tc>
      </w:tr>
      <w:tr w:rsidR="00EA7FCC" w:rsidRPr="00EA7FCC" w14:paraId="7EA89F8B" w14:textId="77777777" w:rsidTr="007B2368">
        <w:tc>
          <w:tcPr>
            <w:tcW w:w="480" w:type="dxa"/>
            <w:tcBorders>
              <w:top w:val="single" w:sz="4" w:space="0" w:color="auto"/>
              <w:left w:val="single" w:sz="4" w:space="0" w:color="auto"/>
              <w:bottom w:val="nil"/>
              <w:right w:val="nil"/>
            </w:tcBorders>
            <w:shd w:val="clear" w:color="auto" w:fill="FFFFFF"/>
          </w:tcPr>
          <w:p w14:paraId="54470DDC" w14:textId="77777777" w:rsidR="00850DCB" w:rsidRPr="00EA7FCC" w:rsidRDefault="00850DCB" w:rsidP="00394634">
            <w:pPr>
              <w:spacing w:before="120"/>
              <w:jc w:val="center"/>
            </w:pPr>
            <w:r w:rsidRPr="00EA7FCC">
              <w:t>5</w:t>
            </w:r>
          </w:p>
        </w:tc>
        <w:tc>
          <w:tcPr>
            <w:tcW w:w="3905" w:type="dxa"/>
            <w:tcBorders>
              <w:top w:val="single" w:sz="4" w:space="0" w:color="auto"/>
              <w:left w:val="single" w:sz="4" w:space="0" w:color="auto"/>
              <w:bottom w:val="nil"/>
              <w:right w:val="nil"/>
            </w:tcBorders>
            <w:shd w:val="clear" w:color="auto" w:fill="FFFFFF"/>
          </w:tcPr>
          <w:p w14:paraId="44EB9780" w14:textId="77777777" w:rsidR="00850DCB" w:rsidRPr="00EA7FCC" w:rsidRDefault="00850DCB" w:rsidP="00394634">
            <w:pPr>
              <w:spacing w:before="120"/>
            </w:pPr>
            <w:r w:rsidRPr="00EA7FCC">
              <w:t>Chi phí quản lý</w:t>
            </w:r>
          </w:p>
        </w:tc>
        <w:tc>
          <w:tcPr>
            <w:tcW w:w="1134" w:type="dxa"/>
            <w:tcBorders>
              <w:top w:val="single" w:sz="4" w:space="0" w:color="auto"/>
              <w:left w:val="single" w:sz="4" w:space="0" w:color="auto"/>
              <w:bottom w:val="nil"/>
              <w:right w:val="nil"/>
            </w:tcBorders>
            <w:shd w:val="clear" w:color="auto" w:fill="FFFFFF"/>
          </w:tcPr>
          <w:p w14:paraId="1D1FD687"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975C86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6958BE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22411A1"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0CC50DA1" w14:textId="77777777" w:rsidR="00850DCB" w:rsidRPr="00EA7FCC" w:rsidRDefault="00850DCB" w:rsidP="00394634">
            <w:pPr>
              <w:spacing w:before="120"/>
            </w:pPr>
            <w:r w:rsidRPr="00EA7FCC">
              <w:t>Phụ lục 7</w:t>
            </w:r>
          </w:p>
        </w:tc>
      </w:tr>
      <w:tr w:rsidR="00EA7FCC" w:rsidRPr="00EA7FCC" w14:paraId="4B4F4223" w14:textId="77777777" w:rsidTr="007B2368">
        <w:tc>
          <w:tcPr>
            <w:tcW w:w="480" w:type="dxa"/>
            <w:tcBorders>
              <w:top w:val="single" w:sz="4" w:space="0" w:color="auto"/>
              <w:left w:val="single" w:sz="4" w:space="0" w:color="auto"/>
              <w:bottom w:val="nil"/>
              <w:right w:val="nil"/>
            </w:tcBorders>
            <w:shd w:val="clear" w:color="auto" w:fill="FFFFFF"/>
          </w:tcPr>
          <w:p w14:paraId="25FD9155" w14:textId="77777777" w:rsidR="00850DCB" w:rsidRPr="00EA7FCC" w:rsidRDefault="00850DCB" w:rsidP="00394634">
            <w:pPr>
              <w:spacing w:before="120"/>
              <w:jc w:val="center"/>
              <w:rPr>
                <w:b/>
              </w:rPr>
            </w:pPr>
            <w:r w:rsidRPr="00EA7FCC">
              <w:rPr>
                <w:b/>
              </w:rPr>
              <w:t>B</w:t>
            </w:r>
          </w:p>
        </w:tc>
        <w:tc>
          <w:tcPr>
            <w:tcW w:w="3905" w:type="dxa"/>
            <w:tcBorders>
              <w:top w:val="single" w:sz="4" w:space="0" w:color="auto"/>
              <w:left w:val="single" w:sz="4" w:space="0" w:color="auto"/>
              <w:bottom w:val="nil"/>
              <w:right w:val="nil"/>
            </w:tcBorders>
            <w:shd w:val="clear" w:color="auto" w:fill="FFFFFF"/>
          </w:tcPr>
          <w:p w14:paraId="0BBD2AD8" w14:textId="77777777" w:rsidR="00850DCB" w:rsidRPr="00EA7FCC" w:rsidRDefault="00850DCB" w:rsidP="00394634">
            <w:pPr>
              <w:spacing w:before="120"/>
              <w:rPr>
                <w:b/>
              </w:rPr>
            </w:pPr>
            <w:r w:rsidRPr="00EA7FCC">
              <w:rPr>
                <w:b/>
              </w:rPr>
              <w:t>Chi phí gián tiếp và khấu hao tài sản cố định</w:t>
            </w:r>
          </w:p>
        </w:tc>
        <w:tc>
          <w:tcPr>
            <w:tcW w:w="1134" w:type="dxa"/>
            <w:tcBorders>
              <w:top w:val="single" w:sz="4" w:space="0" w:color="auto"/>
              <w:left w:val="single" w:sz="4" w:space="0" w:color="auto"/>
              <w:bottom w:val="nil"/>
              <w:right w:val="nil"/>
            </w:tcBorders>
            <w:shd w:val="clear" w:color="auto" w:fill="FFFFFF"/>
          </w:tcPr>
          <w:p w14:paraId="7321667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3643CA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7774AF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56833148"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02066B4E" w14:textId="77777777" w:rsidR="00850DCB" w:rsidRPr="00EA7FCC" w:rsidRDefault="00850DCB" w:rsidP="00394634">
            <w:pPr>
              <w:spacing w:before="120"/>
            </w:pPr>
          </w:p>
        </w:tc>
      </w:tr>
      <w:tr w:rsidR="00EA7FCC" w:rsidRPr="00EA7FCC" w14:paraId="7A83503A" w14:textId="77777777" w:rsidTr="007B2368">
        <w:tc>
          <w:tcPr>
            <w:tcW w:w="480" w:type="dxa"/>
            <w:tcBorders>
              <w:top w:val="single" w:sz="4" w:space="0" w:color="auto"/>
              <w:left w:val="single" w:sz="4" w:space="0" w:color="auto"/>
              <w:bottom w:val="nil"/>
              <w:right w:val="nil"/>
            </w:tcBorders>
            <w:shd w:val="clear" w:color="auto" w:fill="FFFFFF"/>
          </w:tcPr>
          <w:p w14:paraId="3AA91867" w14:textId="77777777" w:rsidR="00850DCB" w:rsidRPr="00EA7FCC" w:rsidRDefault="00850DCB" w:rsidP="00394634">
            <w:pPr>
              <w:spacing w:before="120"/>
              <w:jc w:val="center"/>
            </w:pPr>
            <w:r w:rsidRPr="00EA7FCC">
              <w:t>6</w:t>
            </w:r>
          </w:p>
        </w:tc>
        <w:tc>
          <w:tcPr>
            <w:tcW w:w="3905" w:type="dxa"/>
            <w:tcBorders>
              <w:top w:val="single" w:sz="4" w:space="0" w:color="auto"/>
              <w:left w:val="single" w:sz="4" w:space="0" w:color="auto"/>
              <w:bottom w:val="nil"/>
              <w:right w:val="nil"/>
            </w:tcBorders>
            <w:shd w:val="clear" w:color="auto" w:fill="FFFFFF"/>
          </w:tcPr>
          <w:p w14:paraId="0419F02D" w14:textId="77777777" w:rsidR="00850DCB" w:rsidRPr="00EA7FCC" w:rsidRDefault="00850DCB" w:rsidP="00394634">
            <w:pPr>
              <w:spacing w:before="120"/>
            </w:pPr>
            <w:r w:rsidRPr="00EA7FCC">
              <w:t>Khấu hao thiết bị cho dự án</w:t>
            </w:r>
          </w:p>
          <w:p w14:paraId="721FB022" w14:textId="77777777" w:rsidR="00850DCB" w:rsidRPr="00EA7FCC" w:rsidRDefault="00850DCB" w:rsidP="00394634">
            <w:pPr>
              <w:spacing w:before="120"/>
            </w:pPr>
            <w:r w:rsidRPr="00EA7FCC">
              <w:t>- Khấu hao thiết bị cũ</w:t>
            </w:r>
          </w:p>
          <w:p w14:paraId="44B4F49F" w14:textId="77777777" w:rsidR="00850DCB" w:rsidRPr="00EA7FCC" w:rsidRDefault="00850DCB" w:rsidP="00394634">
            <w:pPr>
              <w:spacing w:before="120"/>
            </w:pPr>
            <w:r w:rsidRPr="00EA7FCC">
              <w:t>- Khấu hao thiết bị mới</w:t>
            </w:r>
          </w:p>
        </w:tc>
        <w:tc>
          <w:tcPr>
            <w:tcW w:w="1134" w:type="dxa"/>
            <w:tcBorders>
              <w:top w:val="single" w:sz="4" w:space="0" w:color="auto"/>
              <w:left w:val="single" w:sz="4" w:space="0" w:color="auto"/>
              <w:bottom w:val="nil"/>
              <w:right w:val="nil"/>
            </w:tcBorders>
            <w:shd w:val="clear" w:color="auto" w:fill="FFFFFF"/>
          </w:tcPr>
          <w:p w14:paraId="6D1963BB"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213F35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526A6A5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577DF4AE"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162091BA" w14:textId="77777777" w:rsidR="00850DCB" w:rsidRPr="00EA7FCC" w:rsidRDefault="00850DCB" w:rsidP="00394634">
            <w:pPr>
              <w:spacing w:before="120"/>
            </w:pPr>
            <w:r w:rsidRPr="00EA7FCC">
              <w:t>Phụ lục 3</w:t>
            </w:r>
          </w:p>
        </w:tc>
      </w:tr>
      <w:tr w:rsidR="00EA7FCC" w:rsidRPr="00EA7FCC" w14:paraId="079A58FF" w14:textId="77777777" w:rsidTr="007B2368">
        <w:tc>
          <w:tcPr>
            <w:tcW w:w="480" w:type="dxa"/>
            <w:tcBorders>
              <w:top w:val="single" w:sz="4" w:space="0" w:color="auto"/>
              <w:left w:val="single" w:sz="4" w:space="0" w:color="auto"/>
              <w:bottom w:val="nil"/>
              <w:right w:val="nil"/>
            </w:tcBorders>
            <w:shd w:val="clear" w:color="auto" w:fill="FFFFFF"/>
          </w:tcPr>
          <w:p w14:paraId="1AA9C219" w14:textId="77777777" w:rsidR="00850DCB" w:rsidRPr="00EA7FCC" w:rsidRDefault="00850DCB" w:rsidP="00394634">
            <w:pPr>
              <w:spacing w:before="120"/>
              <w:jc w:val="center"/>
            </w:pPr>
            <w:r w:rsidRPr="00EA7FCC">
              <w:t>7</w:t>
            </w:r>
          </w:p>
        </w:tc>
        <w:tc>
          <w:tcPr>
            <w:tcW w:w="3905" w:type="dxa"/>
            <w:tcBorders>
              <w:top w:val="single" w:sz="4" w:space="0" w:color="auto"/>
              <w:left w:val="single" w:sz="4" w:space="0" w:color="auto"/>
              <w:bottom w:val="nil"/>
              <w:right w:val="nil"/>
            </w:tcBorders>
            <w:shd w:val="clear" w:color="auto" w:fill="FFFFFF"/>
          </w:tcPr>
          <w:p w14:paraId="7D880AD3" w14:textId="77777777" w:rsidR="00850DCB" w:rsidRPr="00EA7FCC" w:rsidRDefault="00850DCB" w:rsidP="00394634">
            <w:pPr>
              <w:spacing w:before="120"/>
            </w:pPr>
            <w:r w:rsidRPr="00EA7FCC">
              <w:t>Khấu hao nhà xưởng cho dự án</w:t>
            </w:r>
          </w:p>
          <w:p w14:paraId="6714475F" w14:textId="77777777" w:rsidR="00850DCB" w:rsidRPr="00EA7FCC" w:rsidRDefault="00850DCB" w:rsidP="00394634">
            <w:pPr>
              <w:spacing w:before="120"/>
            </w:pPr>
            <w:r w:rsidRPr="00EA7FCC">
              <w:t>- Khấu hao nhà xưởng cũ</w:t>
            </w:r>
          </w:p>
          <w:p w14:paraId="1002F822" w14:textId="77777777" w:rsidR="00850DCB" w:rsidRPr="00EA7FCC" w:rsidRDefault="00850DCB" w:rsidP="00394634">
            <w:pPr>
              <w:spacing w:before="120"/>
            </w:pPr>
            <w:r w:rsidRPr="00EA7FCC">
              <w:t>- Khấu hao nhà xưởng mới</w:t>
            </w:r>
          </w:p>
        </w:tc>
        <w:tc>
          <w:tcPr>
            <w:tcW w:w="1134" w:type="dxa"/>
            <w:tcBorders>
              <w:top w:val="single" w:sz="4" w:space="0" w:color="auto"/>
              <w:left w:val="single" w:sz="4" w:space="0" w:color="auto"/>
              <w:bottom w:val="nil"/>
              <w:right w:val="nil"/>
            </w:tcBorders>
            <w:shd w:val="clear" w:color="auto" w:fill="FFFFFF"/>
          </w:tcPr>
          <w:p w14:paraId="5CF5E40D"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03AAD4C"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4617300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2993F5A"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4C2020E2" w14:textId="77777777" w:rsidR="00850DCB" w:rsidRPr="00EA7FCC" w:rsidRDefault="00850DCB" w:rsidP="00394634">
            <w:pPr>
              <w:spacing w:before="120"/>
            </w:pPr>
            <w:r w:rsidRPr="00EA7FCC">
              <w:t>Phụ lục 5</w:t>
            </w:r>
          </w:p>
        </w:tc>
      </w:tr>
      <w:tr w:rsidR="00EA7FCC" w:rsidRPr="00EA7FCC" w14:paraId="0AF95B8E" w14:textId="77777777" w:rsidTr="007B2368">
        <w:tc>
          <w:tcPr>
            <w:tcW w:w="480" w:type="dxa"/>
            <w:tcBorders>
              <w:top w:val="single" w:sz="4" w:space="0" w:color="auto"/>
              <w:left w:val="single" w:sz="4" w:space="0" w:color="auto"/>
              <w:bottom w:val="nil"/>
              <w:right w:val="nil"/>
            </w:tcBorders>
            <w:shd w:val="clear" w:color="auto" w:fill="FFFFFF"/>
          </w:tcPr>
          <w:p w14:paraId="4754DF6A" w14:textId="77777777" w:rsidR="00850DCB" w:rsidRPr="00EA7FCC" w:rsidRDefault="00850DCB" w:rsidP="00394634">
            <w:pPr>
              <w:spacing w:before="120"/>
              <w:jc w:val="center"/>
            </w:pPr>
            <w:r w:rsidRPr="00EA7FCC">
              <w:t>8</w:t>
            </w:r>
          </w:p>
        </w:tc>
        <w:tc>
          <w:tcPr>
            <w:tcW w:w="3905" w:type="dxa"/>
            <w:tcBorders>
              <w:top w:val="single" w:sz="4" w:space="0" w:color="auto"/>
              <w:left w:val="single" w:sz="4" w:space="0" w:color="auto"/>
              <w:bottom w:val="nil"/>
              <w:right w:val="nil"/>
            </w:tcBorders>
            <w:shd w:val="clear" w:color="auto" w:fill="FFFFFF"/>
          </w:tcPr>
          <w:p w14:paraId="1E0BC8DD" w14:textId="77777777" w:rsidR="00850DCB" w:rsidRPr="00EA7FCC" w:rsidRDefault="00850DCB" w:rsidP="00394634">
            <w:pPr>
              <w:spacing w:before="120"/>
            </w:pPr>
            <w:r w:rsidRPr="00EA7FCC">
              <w:t>Thuê thiết bị</w:t>
            </w:r>
          </w:p>
        </w:tc>
        <w:tc>
          <w:tcPr>
            <w:tcW w:w="1134" w:type="dxa"/>
            <w:tcBorders>
              <w:top w:val="single" w:sz="4" w:space="0" w:color="auto"/>
              <w:left w:val="single" w:sz="4" w:space="0" w:color="auto"/>
              <w:bottom w:val="nil"/>
              <w:right w:val="nil"/>
            </w:tcBorders>
            <w:shd w:val="clear" w:color="auto" w:fill="FFFFFF"/>
          </w:tcPr>
          <w:p w14:paraId="45259A9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4EA806DE"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F1C4A18"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B532D39"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60FAA784" w14:textId="77777777" w:rsidR="00850DCB" w:rsidRPr="00EA7FCC" w:rsidRDefault="00850DCB" w:rsidP="00394634">
            <w:pPr>
              <w:spacing w:before="120"/>
            </w:pPr>
            <w:r w:rsidRPr="00EA7FCC">
              <w:t>Phụ lục 3</w:t>
            </w:r>
          </w:p>
        </w:tc>
      </w:tr>
      <w:tr w:rsidR="00EA7FCC" w:rsidRPr="00EA7FCC" w14:paraId="34AF2E44" w14:textId="77777777" w:rsidTr="007B2368">
        <w:tc>
          <w:tcPr>
            <w:tcW w:w="480" w:type="dxa"/>
            <w:tcBorders>
              <w:top w:val="single" w:sz="4" w:space="0" w:color="auto"/>
              <w:left w:val="single" w:sz="4" w:space="0" w:color="auto"/>
              <w:bottom w:val="nil"/>
              <w:right w:val="nil"/>
            </w:tcBorders>
            <w:shd w:val="clear" w:color="auto" w:fill="FFFFFF"/>
          </w:tcPr>
          <w:p w14:paraId="1B3A1FF1" w14:textId="77777777" w:rsidR="00850DCB" w:rsidRPr="00EA7FCC" w:rsidRDefault="00850DCB" w:rsidP="00394634">
            <w:pPr>
              <w:spacing w:before="120"/>
              <w:jc w:val="center"/>
            </w:pPr>
            <w:r w:rsidRPr="00EA7FCC">
              <w:t>9</w:t>
            </w:r>
          </w:p>
        </w:tc>
        <w:tc>
          <w:tcPr>
            <w:tcW w:w="3905" w:type="dxa"/>
            <w:tcBorders>
              <w:top w:val="single" w:sz="4" w:space="0" w:color="auto"/>
              <w:left w:val="single" w:sz="4" w:space="0" w:color="auto"/>
              <w:bottom w:val="nil"/>
              <w:right w:val="nil"/>
            </w:tcBorders>
            <w:shd w:val="clear" w:color="auto" w:fill="FFFFFF"/>
          </w:tcPr>
          <w:p w14:paraId="1FE833B9" w14:textId="77777777" w:rsidR="00850DCB" w:rsidRPr="00EA7FCC" w:rsidRDefault="00850DCB" w:rsidP="00394634">
            <w:pPr>
              <w:spacing w:before="120"/>
            </w:pPr>
            <w:r w:rsidRPr="00EA7FCC">
              <w:t>Thuê nhà xưởng</w:t>
            </w:r>
          </w:p>
        </w:tc>
        <w:tc>
          <w:tcPr>
            <w:tcW w:w="1134" w:type="dxa"/>
            <w:tcBorders>
              <w:top w:val="single" w:sz="4" w:space="0" w:color="auto"/>
              <w:left w:val="single" w:sz="4" w:space="0" w:color="auto"/>
              <w:bottom w:val="nil"/>
              <w:right w:val="nil"/>
            </w:tcBorders>
            <w:shd w:val="clear" w:color="auto" w:fill="FFFFFF"/>
          </w:tcPr>
          <w:p w14:paraId="2A150B8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467692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E389D8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2CFF5680"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5AA630E9" w14:textId="77777777" w:rsidR="00850DCB" w:rsidRPr="00EA7FCC" w:rsidRDefault="00850DCB" w:rsidP="00394634">
            <w:pPr>
              <w:spacing w:before="120"/>
            </w:pPr>
            <w:r w:rsidRPr="00EA7FCC">
              <w:t>Phụ lục 5</w:t>
            </w:r>
          </w:p>
        </w:tc>
      </w:tr>
      <w:tr w:rsidR="00EA7FCC" w:rsidRPr="00EA7FCC" w14:paraId="4186A4EE" w14:textId="77777777" w:rsidTr="007B2368">
        <w:tc>
          <w:tcPr>
            <w:tcW w:w="480" w:type="dxa"/>
            <w:tcBorders>
              <w:top w:val="single" w:sz="4" w:space="0" w:color="auto"/>
              <w:left w:val="single" w:sz="4" w:space="0" w:color="auto"/>
              <w:bottom w:val="nil"/>
              <w:right w:val="nil"/>
            </w:tcBorders>
            <w:shd w:val="clear" w:color="auto" w:fill="FFFFFF"/>
          </w:tcPr>
          <w:p w14:paraId="3F8EB574" w14:textId="77777777" w:rsidR="00850DCB" w:rsidRPr="00EA7FCC" w:rsidRDefault="00850DCB" w:rsidP="00394634">
            <w:pPr>
              <w:spacing w:before="120"/>
              <w:jc w:val="center"/>
            </w:pPr>
            <w:r w:rsidRPr="00EA7FCC">
              <w:t>10</w:t>
            </w:r>
          </w:p>
        </w:tc>
        <w:tc>
          <w:tcPr>
            <w:tcW w:w="3905" w:type="dxa"/>
            <w:tcBorders>
              <w:top w:val="single" w:sz="4" w:space="0" w:color="auto"/>
              <w:left w:val="single" w:sz="4" w:space="0" w:color="auto"/>
              <w:bottom w:val="nil"/>
              <w:right w:val="nil"/>
            </w:tcBorders>
            <w:shd w:val="clear" w:color="auto" w:fill="FFFFFF"/>
          </w:tcPr>
          <w:p w14:paraId="60D3F94E" w14:textId="77777777" w:rsidR="00850DCB" w:rsidRPr="00EA7FCC" w:rsidRDefault="00850DCB" w:rsidP="00394634">
            <w:pPr>
              <w:spacing w:before="120"/>
            </w:pPr>
            <w:r w:rsidRPr="00EA7FCC">
              <w:t>Phân bổ chi phí hỗ trợ công nghệ</w:t>
            </w:r>
          </w:p>
        </w:tc>
        <w:tc>
          <w:tcPr>
            <w:tcW w:w="1134" w:type="dxa"/>
            <w:tcBorders>
              <w:top w:val="single" w:sz="4" w:space="0" w:color="auto"/>
              <w:left w:val="single" w:sz="4" w:space="0" w:color="auto"/>
              <w:bottom w:val="nil"/>
              <w:right w:val="nil"/>
            </w:tcBorders>
            <w:shd w:val="clear" w:color="auto" w:fill="FFFFFF"/>
          </w:tcPr>
          <w:p w14:paraId="3F10213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8D6384E"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7D3AEA90"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58459B89"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016CAF1D" w14:textId="77777777" w:rsidR="00850DCB" w:rsidRPr="00EA7FCC" w:rsidRDefault="00850DCB" w:rsidP="00394634">
            <w:pPr>
              <w:spacing w:before="120"/>
            </w:pPr>
            <w:r w:rsidRPr="00EA7FCC">
              <w:t>Phụ lục 4</w:t>
            </w:r>
          </w:p>
        </w:tc>
      </w:tr>
      <w:tr w:rsidR="00EA7FCC" w:rsidRPr="00EA7FCC" w14:paraId="72FC0EF8" w14:textId="77777777" w:rsidTr="007B2368">
        <w:tc>
          <w:tcPr>
            <w:tcW w:w="480" w:type="dxa"/>
            <w:tcBorders>
              <w:top w:val="single" w:sz="4" w:space="0" w:color="auto"/>
              <w:left w:val="single" w:sz="4" w:space="0" w:color="auto"/>
              <w:bottom w:val="nil"/>
              <w:right w:val="nil"/>
            </w:tcBorders>
            <w:shd w:val="clear" w:color="auto" w:fill="FFFFFF"/>
          </w:tcPr>
          <w:p w14:paraId="65721D8B" w14:textId="77777777" w:rsidR="00850DCB" w:rsidRPr="00EA7FCC" w:rsidRDefault="00850DCB" w:rsidP="00394634">
            <w:pPr>
              <w:spacing w:before="120"/>
              <w:jc w:val="center"/>
            </w:pPr>
            <w:r w:rsidRPr="00EA7FCC">
              <w:t>11</w:t>
            </w:r>
          </w:p>
        </w:tc>
        <w:tc>
          <w:tcPr>
            <w:tcW w:w="3905" w:type="dxa"/>
            <w:tcBorders>
              <w:top w:val="single" w:sz="4" w:space="0" w:color="auto"/>
              <w:left w:val="single" w:sz="4" w:space="0" w:color="auto"/>
              <w:bottom w:val="nil"/>
              <w:right w:val="nil"/>
            </w:tcBorders>
            <w:shd w:val="clear" w:color="auto" w:fill="FFFFFF"/>
          </w:tcPr>
          <w:p w14:paraId="65E4560E" w14:textId="77777777" w:rsidR="00850DCB" w:rsidRPr="00EA7FCC" w:rsidRDefault="00850DCB" w:rsidP="00394634">
            <w:pPr>
              <w:spacing w:before="120"/>
            </w:pPr>
            <w:r w:rsidRPr="00EA7FCC">
              <w:t>Tiếp thị, quảng cáo</w:t>
            </w:r>
          </w:p>
        </w:tc>
        <w:tc>
          <w:tcPr>
            <w:tcW w:w="1134" w:type="dxa"/>
            <w:tcBorders>
              <w:top w:val="single" w:sz="4" w:space="0" w:color="auto"/>
              <w:left w:val="single" w:sz="4" w:space="0" w:color="auto"/>
              <w:bottom w:val="nil"/>
              <w:right w:val="nil"/>
            </w:tcBorders>
            <w:shd w:val="clear" w:color="auto" w:fill="FFFFFF"/>
          </w:tcPr>
          <w:p w14:paraId="03C63AE5"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6CE149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AF7F36B"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5420332"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30817F44" w14:textId="77777777" w:rsidR="00850DCB" w:rsidRPr="00EA7FCC" w:rsidRDefault="00850DCB" w:rsidP="00394634">
            <w:pPr>
              <w:spacing w:before="120"/>
            </w:pPr>
            <w:r w:rsidRPr="00EA7FCC">
              <w:t>Phụ lục 7</w:t>
            </w:r>
          </w:p>
        </w:tc>
      </w:tr>
      <w:tr w:rsidR="00EA7FCC" w:rsidRPr="00EA7FCC" w14:paraId="517EF3A3" w14:textId="77777777" w:rsidTr="007B2368">
        <w:tc>
          <w:tcPr>
            <w:tcW w:w="480" w:type="dxa"/>
            <w:tcBorders>
              <w:top w:val="single" w:sz="4" w:space="0" w:color="auto"/>
              <w:left w:val="single" w:sz="4" w:space="0" w:color="auto"/>
              <w:bottom w:val="nil"/>
              <w:right w:val="nil"/>
            </w:tcBorders>
            <w:shd w:val="clear" w:color="auto" w:fill="FFFFFF"/>
          </w:tcPr>
          <w:p w14:paraId="4AD733EF" w14:textId="77777777" w:rsidR="00850DCB" w:rsidRPr="00EA7FCC" w:rsidRDefault="00850DCB" w:rsidP="00394634">
            <w:pPr>
              <w:spacing w:before="120"/>
              <w:jc w:val="center"/>
            </w:pPr>
            <w:r w:rsidRPr="00EA7FCC">
              <w:t>12</w:t>
            </w:r>
          </w:p>
        </w:tc>
        <w:tc>
          <w:tcPr>
            <w:tcW w:w="3905" w:type="dxa"/>
            <w:tcBorders>
              <w:top w:val="single" w:sz="4" w:space="0" w:color="auto"/>
              <w:left w:val="single" w:sz="4" w:space="0" w:color="auto"/>
              <w:bottom w:val="nil"/>
              <w:right w:val="nil"/>
            </w:tcBorders>
            <w:shd w:val="clear" w:color="auto" w:fill="FFFFFF"/>
          </w:tcPr>
          <w:p w14:paraId="3CF02AC5" w14:textId="77777777" w:rsidR="00850DCB" w:rsidRPr="00EA7FCC" w:rsidRDefault="00850DCB" w:rsidP="00394634">
            <w:pPr>
              <w:spacing w:before="120"/>
            </w:pPr>
            <w:r w:rsidRPr="00EA7FCC">
              <w:t xml:space="preserve">Khác </w:t>
            </w:r>
            <w:r w:rsidRPr="00EA7FCC">
              <w:rPr>
                <w:i/>
              </w:rPr>
              <w:t>(trả lãi vay, các loại phí,...)</w:t>
            </w:r>
          </w:p>
        </w:tc>
        <w:tc>
          <w:tcPr>
            <w:tcW w:w="1134" w:type="dxa"/>
            <w:tcBorders>
              <w:top w:val="single" w:sz="4" w:space="0" w:color="auto"/>
              <w:left w:val="single" w:sz="4" w:space="0" w:color="auto"/>
              <w:bottom w:val="nil"/>
              <w:right w:val="nil"/>
            </w:tcBorders>
            <w:shd w:val="clear" w:color="auto" w:fill="FFFFFF"/>
          </w:tcPr>
          <w:p w14:paraId="64A5A453"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419DFF69"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55C3144"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1CDADA8B"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12FEBBFF" w14:textId="77777777" w:rsidR="00850DCB" w:rsidRPr="00EA7FCC" w:rsidRDefault="00850DCB" w:rsidP="00394634">
            <w:pPr>
              <w:spacing w:before="120"/>
            </w:pPr>
            <w:r w:rsidRPr="00EA7FCC">
              <w:t>Phụ lục 7</w:t>
            </w:r>
          </w:p>
        </w:tc>
      </w:tr>
      <w:tr w:rsidR="00EA7FCC" w:rsidRPr="00EA7FCC" w14:paraId="2D850E91" w14:textId="77777777" w:rsidTr="007B2368">
        <w:tc>
          <w:tcPr>
            <w:tcW w:w="4385" w:type="dxa"/>
            <w:gridSpan w:val="2"/>
            <w:tcBorders>
              <w:top w:val="single" w:sz="4" w:space="0" w:color="auto"/>
              <w:left w:val="single" w:sz="4" w:space="0" w:color="auto"/>
              <w:bottom w:val="nil"/>
              <w:right w:val="nil"/>
            </w:tcBorders>
            <w:shd w:val="clear" w:color="auto" w:fill="FFFFFF"/>
          </w:tcPr>
          <w:p w14:paraId="0E55916E" w14:textId="77777777" w:rsidR="00850DCB" w:rsidRPr="00EA7FCC" w:rsidRDefault="00850DCB" w:rsidP="00394634">
            <w:pPr>
              <w:spacing w:before="120"/>
            </w:pPr>
            <w:r w:rsidRPr="00EA7FCC">
              <w:t>- Tổng chi phí sản xuất thử nghiệm (A+B):</w:t>
            </w:r>
          </w:p>
        </w:tc>
        <w:tc>
          <w:tcPr>
            <w:tcW w:w="1134" w:type="dxa"/>
            <w:tcBorders>
              <w:top w:val="single" w:sz="4" w:space="0" w:color="auto"/>
              <w:left w:val="single" w:sz="4" w:space="0" w:color="auto"/>
              <w:bottom w:val="nil"/>
              <w:right w:val="nil"/>
            </w:tcBorders>
            <w:shd w:val="clear" w:color="auto" w:fill="FFFFFF"/>
          </w:tcPr>
          <w:p w14:paraId="03B8DAF1"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65B408F2"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46C80AFF" w14:textId="77777777" w:rsidR="00850DCB" w:rsidRPr="00EA7FCC" w:rsidRDefault="00850DCB" w:rsidP="00394634">
            <w:pPr>
              <w:spacing w:before="120"/>
            </w:pPr>
          </w:p>
        </w:tc>
        <w:tc>
          <w:tcPr>
            <w:tcW w:w="992" w:type="dxa"/>
            <w:tcBorders>
              <w:top w:val="single" w:sz="4" w:space="0" w:color="auto"/>
              <w:left w:val="single" w:sz="4" w:space="0" w:color="auto"/>
              <w:bottom w:val="nil"/>
              <w:right w:val="nil"/>
            </w:tcBorders>
            <w:shd w:val="clear" w:color="auto" w:fill="FFFFFF"/>
          </w:tcPr>
          <w:p w14:paraId="035AC5BD" w14:textId="77777777" w:rsidR="00850DCB" w:rsidRPr="00EA7FCC" w:rsidRDefault="00850DCB" w:rsidP="00394634">
            <w:pPr>
              <w:spacing w:before="120"/>
            </w:pPr>
          </w:p>
        </w:tc>
        <w:tc>
          <w:tcPr>
            <w:tcW w:w="1560" w:type="dxa"/>
            <w:tcBorders>
              <w:top w:val="single" w:sz="4" w:space="0" w:color="auto"/>
              <w:left w:val="single" w:sz="4" w:space="0" w:color="auto"/>
              <w:bottom w:val="nil"/>
              <w:right w:val="single" w:sz="4" w:space="0" w:color="auto"/>
            </w:tcBorders>
            <w:shd w:val="clear" w:color="auto" w:fill="FFFFFF"/>
          </w:tcPr>
          <w:p w14:paraId="4C6082C1" w14:textId="77777777" w:rsidR="00850DCB" w:rsidRPr="00EA7FCC" w:rsidRDefault="00850DCB" w:rsidP="00394634">
            <w:pPr>
              <w:spacing w:before="120"/>
            </w:pPr>
          </w:p>
        </w:tc>
      </w:tr>
      <w:tr w:rsidR="00EA7FCC" w:rsidRPr="00EA7FCC" w14:paraId="5F1280A1" w14:textId="77777777" w:rsidTr="007B2368">
        <w:tc>
          <w:tcPr>
            <w:tcW w:w="4385" w:type="dxa"/>
            <w:gridSpan w:val="2"/>
            <w:tcBorders>
              <w:top w:val="single" w:sz="4" w:space="0" w:color="auto"/>
              <w:left w:val="single" w:sz="4" w:space="0" w:color="auto"/>
              <w:bottom w:val="single" w:sz="4" w:space="0" w:color="auto"/>
              <w:right w:val="nil"/>
            </w:tcBorders>
            <w:shd w:val="clear" w:color="auto" w:fill="FFFFFF"/>
          </w:tcPr>
          <w:p w14:paraId="648C8C18" w14:textId="77777777" w:rsidR="00850DCB" w:rsidRPr="00EA7FCC" w:rsidRDefault="00850DCB" w:rsidP="00394634">
            <w:pPr>
              <w:spacing w:before="120"/>
            </w:pPr>
            <w:r w:rsidRPr="00EA7FCC">
              <w:t>- Giá thành 1 đơn vị sản phẩm:</w:t>
            </w:r>
          </w:p>
        </w:tc>
        <w:tc>
          <w:tcPr>
            <w:tcW w:w="1134" w:type="dxa"/>
            <w:tcBorders>
              <w:top w:val="single" w:sz="4" w:space="0" w:color="auto"/>
              <w:left w:val="single" w:sz="4" w:space="0" w:color="auto"/>
              <w:bottom w:val="single" w:sz="4" w:space="0" w:color="auto"/>
              <w:right w:val="nil"/>
            </w:tcBorders>
            <w:shd w:val="clear" w:color="auto" w:fill="FFFFFF"/>
          </w:tcPr>
          <w:p w14:paraId="7EE75021" w14:textId="77777777" w:rsidR="00850DCB" w:rsidRPr="00EA7FCC" w:rsidRDefault="00850DCB" w:rsidP="00394634">
            <w:pPr>
              <w:spacing w:before="120"/>
            </w:pPr>
          </w:p>
        </w:tc>
        <w:tc>
          <w:tcPr>
            <w:tcW w:w="992" w:type="dxa"/>
            <w:tcBorders>
              <w:top w:val="single" w:sz="4" w:space="0" w:color="auto"/>
              <w:left w:val="single" w:sz="4" w:space="0" w:color="auto"/>
              <w:bottom w:val="single" w:sz="4" w:space="0" w:color="auto"/>
              <w:right w:val="nil"/>
            </w:tcBorders>
            <w:shd w:val="clear" w:color="auto" w:fill="FFFFFF"/>
          </w:tcPr>
          <w:p w14:paraId="0AF9F2E9" w14:textId="77777777" w:rsidR="00850DCB" w:rsidRPr="00EA7FCC" w:rsidRDefault="00850DCB" w:rsidP="00394634">
            <w:pPr>
              <w:spacing w:before="120"/>
            </w:pPr>
          </w:p>
        </w:tc>
        <w:tc>
          <w:tcPr>
            <w:tcW w:w="992" w:type="dxa"/>
            <w:tcBorders>
              <w:top w:val="single" w:sz="4" w:space="0" w:color="auto"/>
              <w:left w:val="single" w:sz="4" w:space="0" w:color="auto"/>
              <w:bottom w:val="single" w:sz="4" w:space="0" w:color="auto"/>
              <w:right w:val="nil"/>
            </w:tcBorders>
            <w:shd w:val="clear" w:color="auto" w:fill="FFFFFF"/>
          </w:tcPr>
          <w:p w14:paraId="31E87DEE" w14:textId="77777777" w:rsidR="00850DCB" w:rsidRPr="00EA7FCC" w:rsidRDefault="00850DCB" w:rsidP="00394634">
            <w:pPr>
              <w:spacing w:before="120"/>
            </w:pPr>
          </w:p>
        </w:tc>
        <w:tc>
          <w:tcPr>
            <w:tcW w:w="992" w:type="dxa"/>
            <w:tcBorders>
              <w:top w:val="single" w:sz="4" w:space="0" w:color="auto"/>
              <w:left w:val="single" w:sz="4" w:space="0" w:color="auto"/>
              <w:bottom w:val="single" w:sz="4" w:space="0" w:color="auto"/>
              <w:right w:val="nil"/>
            </w:tcBorders>
            <w:shd w:val="clear" w:color="auto" w:fill="FFFFFF"/>
          </w:tcPr>
          <w:p w14:paraId="3F33F086" w14:textId="77777777" w:rsidR="00850DCB" w:rsidRPr="00EA7FCC" w:rsidRDefault="00850DCB" w:rsidP="00394634">
            <w:pPr>
              <w:spacing w:before="120"/>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69F0F15" w14:textId="77777777" w:rsidR="00850DCB" w:rsidRPr="00EA7FCC" w:rsidRDefault="00850DCB" w:rsidP="00394634">
            <w:pPr>
              <w:spacing w:before="120"/>
            </w:pPr>
          </w:p>
        </w:tc>
      </w:tr>
    </w:tbl>
    <w:p w14:paraId="63DD7ED2" w14:textId="77777777" w:rsidR="00850DCB" w:rsidRPr="00EA7FCC" w:rsidRDefault="00850DCB" w:rsidP="00394634">
      <w:pPr>
        <w:spacing w:before="120"/>
        <w:rPr>
          <w:i/>
          <w:sz w:val="28"/>
          <w:szCs w:val="28"/>
        </w:rPr>
      </w:pPr>
      <w:r w:rsidRPr="00EA7FCC">
        <w:rPr>
          <w:b/>
          <w:i/>
          <w:sz w:val="28"/>
          <w:szCs w:val="28"/>
        </w:rPr>
        <w:t>Ghi chú:</w:t>
      </w:r>
      <w:r w:rsidRPr="00EA7FCC">
        <w:rPr>
          <w:i/>
          <w:sz w:val="28"/>
          <w:szCs w:val="28"/>
        </w:rPr>
        <w:t xml:space="preserve"> </w:t>
      </w:r>
    </w:p>
    <w:p w14:paraId="4357326E" w14:textId="77777777" w:rsidR="00850DCB" w:rsidRPr="00EA7FCC" w:rsidRDefault="00850DCB" w:rsidP="004872AF">
      <w:pPr>
        <w:spacing w:before="120"/>
        <w:jc w:val="both"/>
        <w:rPr>
          <w:i/>
          <w:sz w:val="28"/>
          <w:szCs w:val="28"/>
        </w:rPr>
      </w:pPr>
      <w:r w:rsidRPr="00EA7FCC">
        <w:rPr>
          <w:i/>
          <w:sz w:val="28"/>
          <w:szCs w:val="28"/>
        </w:rPr>
        <w:t>- Khấu hao thiết bị và tài sản cố định: tính theo quy định của Nhà nước đối với từng loại thiết bị của từng ngành kinh tế tương ứng.</w:t>
      </w:r>
    </w:p>
    <w:p w14:paraId="03366E45" w14:textId="77777777" w:rsidR="00850DCB" w:rsidRPr="00EA7FCC" w:rsidRDefault="00850DCB" w:rsidP="004872AF">
      <w:pPr>
        <w:spacing w:before="120"/>
        <w:jc w:val="both"/>
        <w:rPr>
          <w:sz w:val="28"/>
          <w:szCs w:val="28"/>
        </w:rPr>
      </w:pPr>
      <w:r w:rsidRPr="00EA7FCC">
        <w:rPr>
          <w:i/>
          <w:sz w:val="28"/>
          <w:szCs w:val="28"/>
        </w:rPr>
        <w:t>- Chi phí hỗ trợ công nghệ:</w:t>
      </w:r>
      <w:r w:rsidRPr="00EA7FCC">
        <w:rPr>
          <w:sz w:val="28"/>
          <w:szCs w:val="28"/>
        </w:rPr>
        <w:t xml:space="preserve"> được phân bổ cho thời gian thực hiện sản xuất thử nghiệm và 01 năm đầu sản xuất ổn định (tối đa không quá 3 năm).</w:t>
      </w:r>
    </w:p>
    <w:p w14:paraId="5A310B68" w14:textId="77777777" w:rsidR="00850DCB" w:rsidRPr="00EA7FCC" w:rsidRDefault="00850DCB" w:rsidP="00D95B98">
      <w:pPr>
        <w:spacing w:before="120"/>
        <w:rPr>
          <w:b/>
          <w:sz w:val="28"/>
          <w:szCs w:val="28"/>
        </w:rPr>
      </w:pPr>
    </w:p>
    <w:p w14:paraId="268F736B" w14:textId="77777777" w:rsidR="00850DCB" w:rsidRPr="00EA7FCC" w:rsidRDefault="00850DCB" w:rsidP="00394634">
      <w:pPr>
        <w:spacing w:before="120"/>
        <w:jc w:val="center"/>
        <w:rPr>
          <w:i/>
          <w:sz w:val="28"/>
          <w:szCs w:val="28"/>
        </w:rPr>
      </w:pPr>
      <w:r w:rsidRPr="00EA7FCC">
        <w:rPr>
          <w:b/>
          <w:sz w:val="28"/>
          <w:szCs w:val="28"/>
        </w:rPr>
        <w:br w:type="page"/>
      </w:r>
      <w:r w:rsidRPr="00EA7FCC">
        <w:rPr>
          <w:b/>
          <w:sz w:val="28"/>
          <w:szCs w:val="28"/>
        </w:rPr>
        <w:lastRenderedPageBreak/>
        <w:t>Bảng 3. Tổng doanh thu</w:t>
      </w:r>
      <w:r w:rsidRPr="00EA7FCC">
        <w:rPr>
          <w:b/>
          <w:sz w:val="28"/>
          <w:szCs w:val="28"/>
        </w:rPr>
        <w:br/>
      </w:r>
      <w:r w:rsidRPr="00EA7FCC">
        <w:rPr>
          <w:i/>
          <w:sz w:val="28"/>
          <w:szCs w:val="28"/>
        </w:rPr>
        <w:t xml:space="preserve">(Cho thời gian thực hiện </w:t>
      </w:r>
      <w:r w:rsidRPr="00EA7FCC">
        <w:rPr>
          <w:i/>
          <w:sz w:val="28"/>
          <w:szCs w:val="28"/>
          <w:lang w:val="vi-VN"/>
        </w:rPr>
        <w:t>D</w:t>
      </w:r>
      <w:r w:rsidRPr="00EA7FCC">
        <w:rPr>
          <w:i/>
          <w:sz w:val="28"/>
          <w:szCs w:val="28"/>
        </w:rPr>
        <w:t>ự án</w:t>
      </w:r>
      <w:r w:rsidRPr="00EA7FCC">
        <w:rPr>
          <w:i/>
          <w:sz w:val="28"/>
          <w:szCs w:val="28"/>
          <w:lang w:val="vi-VN"/>
        </w:rPr>
        <w:t xml:space="preserve"> </w:t>
      </w:r>
      <w:r w:rsidRPr="00EA7FCC">
        <w:rPr>
          <w:i/>
          <w:sz w:val="28"/>
          <w:szCs w:val="28"/>
        </w:rPr>
        <w:t xml:space="preserve">sản xuất sản phẩm công nghệ cao, </w:t>
      </w:r>
    </w:p>
    <w:p w14:paraId="684BAA28" w14:textId="7FBC44FE" w:rsidR="00850DCB" w:rsidRPr="00EA7FCC" w:rsidRDefault="00850DCB" w:rsidP="000A4457">
      <w:pPr>
        <w:jc w:val="center"/>
        <w:rPr>
          <w:i/>
          <w:sz w:val="28"/>
          <w:szCs w:val="28"/>
        </w:rPr>
      </w:pPr>
      <w:r w:rsidRPr="00EA7FCC">
        <w:rPr>
          <w:i/>
          <w:sz w:val="28"/>
          <w:szCs w:val="28"/>
        </w:rPr>
        <w:t>cung ứng dịch vụ</w:t>
      </w:r>
      <w:r w:rsidRPr="00EA7FCC">
        <w:rPr>
          <w:i/>
          <w:sz w:val="28"/>
          <w:szCs w:val="28"/>
          <w:lang w:val="vi-VN"/>
        </w:rPr>
        <w:t xml:space="preserve"> công nghệ cao</w:t>
      </w:r>
      <w:r w:rsidRPr="00EA7FCC">
        <w:rPr>
          <w:i/>
          <w:sz w:val="28"/>
          <w:szCs w:val="28"/>
        </w:rPr>
        <w:t>)</w:t>
      </w:r>
    </w:p>
    <w:p w14:paraId="74AFC9A5" w14:textId="77777777" w:rsidR="00EE3E4A" w:rsidRPr="00EA7FCC" w:rsidRDefault="00EE3E4A" w:rsidP="000A4457">
      <w:pPr>
        <w:jc w:val="center"/>
        <w:rPr>
          <w:i/>
          <w:sz w:val="28"/>
          <w:szCs w:val="28"/>
        </w:rPr>
      </w:pPr>
    </w:p>
    <w:tbl>
      <w:tblPr>
        <w:tblW w:w="9214" w:type="dxa"/>
        <w:tblInd w:w="5" w:type="dxa"/>
        <w:tblCellMar>
          <w:left w:w="0" w:type="dxa"/>
          <w:right w:w="0" w:type="dxa"/>
        </w:tblCellMar>
        <w:tblLook w:val="0000" w:firstRow="0" w:lastRow="0" w:firstColumn="0" w:lastColumn="0" w:noHBand="0" w:noVBand="0"/>
      </w:tblPr>
      <w:tblGrid>
        <w:gridCol w:w="505"/>
        <w:gridCol w:w="3426"/>
        <w:gridCol w:w="1050"/>
        <w:gridCol w:w="1118"/>
        <w:gridCol w:w="1217"/>
        <w:gridCol w:w="1898"/>
      </w:tblGrid>
      <w:tr w:rsidR="00EA7FCC" w:rsidRPr="00EA7FCC" w14:paraId="67032E1C" w14:textId="77777777" w:rsidTr="004872AF">
        <w:tc>
          <w:tcPr>
            <w:tcW w:w="505" w:type="dxa"/>
            <w:tcBorders>
              <w:top w:val="single" w:sz="4" w:space="0" w:color="auto"/>
              <w:left w:val="single" w:sz="4" w:space="0" w:color="auto"/>
              <w:bottom w:val="nil"/>
              <w:right w:val="nil"/>
            </w:tcBorders>
            <w:shd w:val="clear" w:color="auto" w:fill="FFFFFF"/>
            <w:vAlign w:val="center"/>
          </w:tcPr>
          <w:p w14:paraId="39CBBC04" w14:textId="77777777" w:rsidR="00850DCB" w:rsidRPr="00EA7FCC" w:rsidRDefault="00850DCB" w:rsidP="00394634">
            <w:pPr>
              <w:spacing w:before="120"/>
              <w:jc w:val="center"/>
              <w:rPr>
                <w:b/>
              </w:rPr>
            </w:pPr>
            <w:r w:rsidRPr="00EA7FCC">
              <w:rPr>
                <w:b/>
              </w:rPr>
              <w:t>TT</w:t>
            </w:r>
          </w:p>
        </w:tc>
        <w:tc>
          <w:tcPr>
            <w:tcW w:w="3426" w:type="dxa"/>
            <w:tcBorders>
              <w:top w:val="single" w:sz="4" w:space="0" w:color="auto"/>
              <w:left w:val="single" w:sz="4" w:space="0" w:color="auto"/>
              <w:bottom w:val="nil"/>
              <w:right w:val="nil"/>
            </w:tcBorders>
            <w:shd w:val="clear" w:color="auto" w:fill="FFFFFF"/>
            <w:vAlign w:val="center"/>
          </w:tcPr>
          <w:p w14:paraId="57F8A61D" w14:textId="77777777" w:rsidR="00850DCB" w:rsidRPr="00EA7FCC" w:rsidRDefault="00850DCB" w:rsidP="00394634">
            <w:pPr>
              <w:spacing w:before="120"/>
              <w:jc w:val="center"/>
              <w:rPr>
                <w:b/>
              </w:rPr>
            </w:pPr>
            <w:r w:rsidRPr="00EA7FCC">
              <w:rPr>
                <w:b/>
              </w:rPr>
              <w:t>Tên sản phẩm</w:t>
            </w:r>
          </w:p>
        </w:tc>
        <w:tc>
          <w:tcPr>
            <w:tcW w:w="1050" w:type="dxa"/>
            <w:tcBorders>
              <w:top w:val="single" w:sz="4" w:space="0" w:color="auto"/>
              <w:left w:val="single" w:sz="4" w:space="0" w:color="auto"/>
              <w:bottom w:val="nil"/>
              <w:right w:val="nil"/>
            </w:tcBorders>
            <w:shd w:val="clear" w:color="auto" w:fill="FFFFFF"/>
            <w:vAlign w:val="center"/>
          </w:tcPr>
          <w:p w14:paraId="79099D5E" w14:textId="77777777" w:rsidR="00850DCB" w:rsidRPr="00EA7FCC" w:rsidRDefault="00850DCB" w:rsidP="00394634">
            <w:pPr>
              <w:spacing w:before="120"/>
              <w:jc w:val="center"/>
              <w:rPr>
                <w:b/>
              </w:rPr>
            </w:pPr>
            <w:r w:rsidRPr="00EA7FCC">
              <w:rPr>
                <w:b/>
              </w:rPr>
              <w:t>Đơn vị</w:t>
            </w:r>
          </w:p>
        </w:tc>
        <w:tc>
          <w:tcPr>
            <w:tcW w:w="1118" w:type="dxa"/>
            <w:tcBorders>
              <w:top w:val="single" w:sz="4" w:space="0" w:color="auto"/>
              <w:left w:val="single" w:sz="4" w:space="0" w:color="auto"/>
              <w:bottom w:val="nil"/>
              <w:right w:val="nil"/>
            </w:tcBorders>
            <w:shd w:val="clear" w:color="auto" w:fill="FFFFFF"/>
            <w:vAlign w:val="center"/>
          </w:tcPr>
          <w:p w14:paraId="00E72280" w14:textId="77777777" w:rsidR="00850DCB" w:rsidRPr="00EA7FCC" w:rsidRDefault="00850DCB" w:rsidP="00394634">
            <w:pPr>
              <w:spacing w:before="120"/>
              <w:jc w:val="center"/>
              <w:rPr>
                <w:b/>
              </w:rPr>
            </w:pPr>
            <w:r w:rsidRPr="00EA7FCC">
              <w:rPr>
                <w:b/>
              </w:rPr>
              <w:t>Số lượng</w:t>
            </w:r>
          </w:p>
        </w:tc>
        <w:tc>
          <w:tcPr>
            <w:tcW w:w="1217" w:type="dxa"/>
            <w:tcBorders>
              <w:top w:val="single" w:sz="4" w:space="0" w:color="auto"/>
              <w:left w:val="single" w:sz="4" w:space="0" w:color="auto"/>
              <w:bottom w:val="nil"/>
              <w:right w:val="nil"/>
            </w:tcBorders>
            <w:shd w:val="clear" w:color="auto" w:fill="FFFFFF"/>
            <w:vAlign w:val="center"/>
          </w:tcPr>
          <w:p w14:paraId="3E234C03" w14:textId="77777777" w:rsidR="00850DCB" w:rsidRPr="00EA7FCC" w:rsidRDefault="00850DCB" w:rsidP="003117A4">
            <w:pPr>
              <w:jc w:val="center"/>
              <w:rPr>
                <w:b/>
              </w:rPr>
            </w:pPr>
            <w:r w:rsidRPr="00EA7FCC">
              <w:rPr>
                <w:b/>
              </w:rPr>
              <w:t xml:space="preserve">Giá bán dự kiến </w:t>
            </w:r>
          </w:p>
          <w:p w14:paraId="6B27DBD1" w14:textId="77777777" w:rsidR="00850DCB" w:rsidRPr="00EA7FCC" w:rsidRDefault="00850DCB" w:rsidP="003117A4">
            <w:pPr>
              <w:jc w:val="center"/>
              <w:rPr>
                <w:i/>
              </w:rPr>
            </w:pPr>
            <w:r w:rsidRPr="00EA7FCC">
              <w:rPr>
                <w:i/>
              </w:rPr>
              <w:t>(1000 đ)</w:t>
            </w:r>
          </w:p>
        </w:tc>
        <w:tc>
          <w:tcPr>
            <w:tcW w:w="1898" w:type="dxa"/>
            <w:tcBorders>
              <w:top w:val="single" w:sz="4" w:space="0" w:color="auto"/>
              <w:left w:val="single" w:sz="4" w:space="0" w:color="auto"/>
              <w:bottom w:val="nil"/>
              <w:right w:val="single" w:sz="4" w:space="0" w:color="auto"/>
            </w:tcBorders>
            <w:shd w:val="clear" w:color="auto" w:fill="FFFFFF"/>
            <w:vAlign w:val="center"/>
          </w:tcPr>
          <w:p w14:paraId="7328C63A" w14:textId="77777777" w:rsidR="00850DCB" w:rsidRPr="00EA7FCC" w:rsidRDefault="00850DCB" w:rsidP="003117A4">
            <w:pPr>
              <w:jc w:val="center"/>
              <w:rPr>
                <w:b/>
              </w:rPr>
            </w:pPr>
            <w:r w:rsidRPr="00EA7FCC">
              <w:rPr>
                <w:b/>
              </w:rPr>
              <w:t xml:space="preserve">Thành tiền </w:t>
            </w:r>
          </w:p>
          <w:p w14:paraId="7E498F16" w14:textId="77777777" w:rsidR="00850DCB" w:rsidRPr="00EA7FCC" w:rsidRDefault="00850DCB" w:rsidP="003117A4">
            <w:pPr>
              <w:jc w:val="center"/>
              <w:rPr>
                <w:i/>
              </w:rPr>
            </w:pPr>
            <w:r w:rsidRPr="00EA7FCC">
              <w:rPr>
                <w:i/>
              </w:rPr>
              <w:t>(1.000 đ)</w:t>
            </w:r>
          </w:p>
        </w:tc>
      </w:tr>
      <w:tr w:rsidR="00EA7FCC" w:rsidRPr="00EA7FCC" w14:paraId="675606AC" w14:textId="77777777" w:rsidTr="004872AF">
        <w:tc>
          <w:tcPr>
            <w:tcW w:w="505" w:type="dxa"/>
            <w:tcBorders>
              <w:top w:val="single" w:sz="4" w:space="0" w:color="auto"/>
              <w:left w:val="single" w:sz="4" w:space="0" w:color="auto"/>
              <w:bottom w:val="nil"/>
              <w:right w:val="nil"/>
            </w:tcBorders>
            <w:shd w:val="clear" w:color="auto" w:fill="FFFFFF"/>
          </w:tcPr>
          <w:p w14:paraId="000CD067" w14:textId="77777777" w:rsidR="00850DCB" w:rsidRPr="00EA7FCC" w:rsidRDefault="00850DCB" w:rsidP="00394634">
            <w:pPr>
              <w:spacing w:before="120"/>
              <w:jc w:val="center"/>
              <w:rPr>
                <w:i/>
              </w:rPr>
            </w:pPr>
            <w:r w:rsidRPr="00EA7FCC">
              <w:rPr>
                <w:i/>
              </w:rPr>
              <w:t>1</w:t>
            </w:r>
          </w:p>
        </w:tc>
        <w:tc>
          <w:tcPr>
            <w:tcW w:w="3426" w:type="dxa"/>
            <w:tcBorders>
              <w:top w:val="single" w:sz="4" w:space="0" w:color="auto"/>
              <w:left w:val="single" w:sz="4" w:space="0" w:color="auto"/>
              <w:bottom w:val="nil"/>
              <w:right w:val="nil"/>
            </w:tcBorders>
            <w:shd w:val="clear" w:color="auto" w:fill="FFFFFF"/>
          </w:tcPr>
          <w:p w14:paraId="06A3A5EF" w14:textId="77777777" w:rsidR="00850DCB" w:rsidRPr="00EA7FCC" w:rsidRDefault="00850DCB" w:rsidP="00394634">
            <w:pPr>
              <w:spacing w:before="120"/>
              <w:jc w:val="center"/>
              <w:rPr>
                <w:i/>
              </w:rPr>
            </w:pPr>
            <w:r w:rsidRPr="00EA7FCC">
              <w:rPr>
                <w:i/>
              </w:rPr>
              <w:t>2</w:t>
            </w:r>
          </w:p>
        </w:tc>
        <w:tc>
          <w:tcPr>
            <w:tcW w:w="1050" w:type="dxa"/>
            <w:tcBorders>
              <w:top w:val="single" w:sz="4" w:space="0" w:color="auto"/>
              <w:left w:val="single" w:sz="4" w:space="0" w:color="auto"/>
              <w:bottom w:val="nil"/>
              <w:right w:val="nil"/>
            </w:tcBorders>
            <w:shd w:val="clear" w:color="auto" w:fill="FFFFFF"/>
          </w:tcPr>
          <w:p w14:paraId="4F21833D" w14:textId="77777777" w:rsidR="00850DCB" w:rsidRPr="00EA7FCC" w:rsidRDefault="00850DCB" w:rsidP="00394634">
            <w:pPr>
              <w:spacing w:before="120"/>
              <w:jc w:val="center"/>
              <w:rPr>
                <w:i/>
              </w:rPr>
            </w:pPr>
            <w:r w:rsidRPr="00EA7FCC">
              <w:rPr>
                <w:i/>
              </w:rPr>
              <w:t>3</w:t>
            </w:r>
          </w:p>
        </w:tc>
        <w:tc>
          <w:tcPr>
            <w:tcW w:w="1118" w:type="dxa"/>
            <w:tcBorders>
              <w:top w:val="single" w:sz="4" w:space="0" w:color="auto"/>
              <w:left w:val="single" w:sz="4" w:space="0" w:color="auto"/>
              <w:bottom w:val="nil"/>
              <w:right w:val="nil"/>
            </w:tcBorders>
            <w:shd w:val="clear" w:color="auto" w:fill="FFFFFF"/>
          </w:tcPr>
          <w:p w14:paraId="53B4923F" w14:textId="77777777" w:rsidR="00850DCB" w:rsidRPr="00EA7FCC" w:rsidRDefault="00850DCB" w:rsidP="00394634">
            <w:pPr>
              <w:spacing w:before="120"/>
              <w:jc w:val="center"/>
              <w:rPr>
                <w:i/>
              </w:rPr>
            </w:pPr>
            <w:r w:rsidRPr="00EA7FCC">
              <w:rPr>
                <w:i/>
              </w:rPr>
              <w:t>4</w:t>
            </w:r>
          </w:p>
        </w:tc>
        <w:tc>
          <w:tcPr>
            <w:tcW w:w="1217" w:type="dxa"/>
            <w:tcBorders>
              <w:top w:val="single" w:sz="4" w:space="0" w:color="auto"/>
              <w:left w:val="single" w:sz="4" w:space="0" w:color="auto"/>
              <w:bottom w:val="nil"/>
              <w:right w:val="nil"/>
            </w:tcBorders>
            <w:shd w:val="clear" w:color="auto" w:fill="FFFFFF"/>
          </w:tcPr>
          <w:p w14:paraId="515B4F68" w14:textId="77777777" w:rsidR="00850DCB" w:rsidRPr="00EA7FCC" w:rsidRDefault="00850DCB" w:rsidP="00394634">
            <w:pPr>
              <w:spacing w:before="120"/>
              <w:jc w:val="center"/>
              <w:rPr>
                <w:i/>
              </w:rPr>
            </w:pPr>
            <w:r w:rsidRPr="00EA7FCC">
              <w:rPr>
                <w:i/>
              </w:rPr>
              <w:t>5</w:t>
            </w:r>
          </w:p>
        </w:tc>
        <w:tc>
          <w:tcPr>
            <w:tcW w:w="1898" w:type="dxa"/>
            <w:tcBorders>
              <w:top w:val="single" w:sz="4" w:space="0" w:color="auto"/>
              <w:left w:val="single" w:sz="4" w:space="0" w:color="auto"/>
              <w:bottom w:val="nil"/>
              <w:right w:val="single" w:sz="4" w:space="0" w:color="auto"/>
            </w:tcBorders>
            <w:shd w:val="clear" w:color="auto" w:fill="FFFFFF"/>
          </w:tcPr>
          <w:p w14:paraId="37021E6D" w14:textId="77777777" w:rsidR="00850DCB" w:rsidRPr="00EA7FCC" w:rsidRDefault="00850DCB" w:rsidP="00394634">
            <w:pPr>
              <w:spacing w:before="120"/>
              <w:jc w:val="center"/>
              <w:rPr>
                <w:i/>
              </w:rPr>
            </w:pPr>
            <w:r w:rsidRPr="00EA7FCC">
              <w:rPr>
                <w:i/>
              </w:rPr>
              <w:t>6</w:t>
            </w:r>
          </w:p>
        </w:tc>
      </w:tr>
      <w:tr w:rsidR="00EA7FCC" w:rsidRPr="00EA7FCC" w14:paraId="261D2165" w14:textId="77777777" w:rsidTr="004872AF">
        <w:tc>
          <w:tcPr>
            <w:tcW w:w="505" w:type="dxa"/>
            <w:tcBorders>
              <w:top w:val="single" w:sz="4" w:space="0" w:color="auto"/>
              <w:left w:val="single" w:sz="4" w:space="0" w:color="auto"/>
              <w:bottom w:val="nil"/>
              <w:right w:val="nil"/>
            </w:tcBorders>
            <w:shd w:val="clear" w:color="auto" w:fill="FFFFFF"/>
          </w:tcPr>
          <w:p w14:paraId="6A4AF4D6"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589F9559"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7D316ED7"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6C762371" w14:textId="77777777" w:rsidR="00850DCB" w:rsidRPr="00EA7FCC" w:rsidRDefault="00850DCB" w:rsidP="00394634">
            <w:pPr>
              <w:spacing w:before="120"/>
            </w:pPr>
          </w:p>
        </w:tc>
        <w:tc>
          <w:tcPr>
            <w:tcW w:w="1217" w:type="dxa"/>
            <w:tcBorders>
              <w:top w:val="single" w:sz="4" w:space="0" w:color="auto"/>
              <w:left w:val="single" w:sz="4" w:space="0" w:color="auto"/>
              <w:bottom w:val="nil"/>
              <w:right w:val="nil"/>
            </w:tcBorders>
            <w:shd w:val="clear" w:color="auto" w:fill="FFFFFF"/>
          </w:tcPr>
          <w:p w14:paraId="0B3A9147" w14:textId="77777777" w:rsidR="00850DCB" w:rsidRPr="00EA7FCC" w:rsidRDefault="00850DCB" w:rsidP="00394634">
            <w:pPr>
              <w:spacing w:before="120"/>
            </w:pPr>
          </w:p>
        </w:tc>
        <w:tc>
          <w:tcPr>
            <w:tcW w:w="1898" w:type="dxa"/>
            <w:tcBorders>
              <w:top w:val="single" w:sz="4" w:space="0" w:color="auto"/>
              <w:left w:val="single" w:sz="4" w:space="0" w:color="auto"/>
              <w:bottom w:val="nil"/>
              <w:right w:val="single" w:sz="4" w:space="0" w:color="auto"/>
            </w:tcBorders>
            <w:shd w:val="clear" w:color="auto" w:fill="FFFFFF"/>
          </w:tcPr>
          <w:p w14:paraId="60E40192" w14:textId="77777777" w:rsidR="00850DCB" w:rsidRPr="00EA7FCC" w:rsidRDefault="00850DCB" w:rsidP="00394634">
            <w:pPr>
              <w:spacing w:before="120"/>
            </w:pPr>
          </w:p>
        </w:tc>
      </w:tr>
      <w:tr w:rsidR="00EA7FCC" w:rsidRPr="00EA7FCC" w14:paraId="2AF85B19" w14:textId="77777777" w:rsidTr="004872AF">
        <w:tc>
          <w:tcPr>
            <w:tcW w:w="505" w:type="dxa"/>
            <w:tcBorders>
              <w:top w:val="single" w:sz="4" w:space="0" w:color="auto"/>
              <w:left w:val="single" w:sz="4" w:space="0" w:color="auto"/>
              <w:bottom w:val="nil"/>
              <w:right w:val="nil"/>
            </w:tcBorders>
            <w:shd w:val="clear" w:color="auto" w:fill="FFFFFF"/>
          </w:tcPr>
          <w:p w14:paraId="4696F3FC" w14:textId="77777777" w:rsidR="00850DCB" w:rsidRPr="00EA7FCC" w:rsidRDefault="00850DCB" w:rsidP="00394634">
            <w:pPr>
              <w:spacing w:before="120"/>
            </w:pPr>
          </w:p>
        </w:tc>
        <w:tc>
          <w:tcPr>
            <w:tcW w:w="3426" w:type="dxa"/>
            <w:tcBorders>
              <w:top w:val="single" w:sz="4" w:space="0" w:color="auto"/>
              <w:left w:val="single" w:sz="4" w:space="0" w:color="auto"/>
              <w:bottom w:val="nil"/>
              <w:right w:val="nil"/>
            </w:tcBorders>
            <w:shd w:val="clear" w:color="auto" w:fill="FFFFFF"/>
          </w:tcPr>
          <w:p w14:paraId="281AF1A6" w14:textId="77777777" w:rsidR="00850DCB" w:rsidRPr="00EA7FCC" w:rsidRDefault="00850DCB" w:rsidP="00394634">
            <w:pPr>
              <w:spacing w:before="120"/>
            </w:pPr>
          </w:p>
        </w:tc>
        <w:tc>
          <w:tcPr>
            <w:tcW w:w="1050" w:type="dxa"/>
            <w:tcBorders>
              <w:top w:val="single" w:sz="4" w:space="0" w:color="auto"/>
              <w:left w:val="single" w:sz="4" w:space="0" w:color="auto"/>
              <w:bottom w:val="nil"/>
              <w:right w:val="nil"/>
            </w:tcBorders>
            <w:shd w:val="clear" w:color="auto" w:fill="FFFFFF"/>
          </w:tcPr>
          <w:p w14:paraId="2CB544BF"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411B2C40" w14:textId="77777777" w:rsidR="00850DCB" w:rsidRPr="00EA7FCC" w:rsidRDefault="00850DCB" w:rsidP="00394634">
            <w:pPr>
              <w:spacing w:before="120"/>
            </w:pPr>
          </w:p>
        </w:tc>
        <w:tc>
          <w:tcPr>
            <w:tcW w:w="1217" w:type="dxa"/>
            <w:tcBorders>
              <w:top w:val="single" w:sz="4" w:space="0" w:color="auto"/>
              <w:left w:val="single" w:sz="4" w:space="0" w:color="auto"/>
              <w:bottom w:val="nil"/>
              <w:right w:val="nil"/>
            </w:tcBorders>
            <w:shd w:val="clear" w:color="auto" w:fill="FFFFFF"/>
          </w:tcPr>
          <w:p w14:paraId="4A7D7D6C" w14:textId="77777777" w:rsidR="00850DCB" w:rsidRPr="00EA7FCC" w:rsidRDefault="00850DCB" w:rsidP="00394634">
            <w:pPr>
              <w:spacing w:before="120"/>
            </w:pPr>
          </w:p>
        </w:tc>
        <w:tc>
          <w:tcPr>
            <w:tcW w:w="1898" w:type="dxa"/>
            <w:tcBorders>
              <w:top w:val="single" w:sz="4" w:space="0" w:color="auto"/>
              <w:left w:val="single" w:sz="4" w:space="0" w:color="auto"/>
              <w:bottom w:val="nil"/>
              <w:right w:val="single" w:sz="4" w:space="0" w:color="auto"/>
            </w:tcBorders>
            <w:shd w:val="clear" w:color="auto" w:fill="FFFFFF"/>
          </w:tcPr>
          <w:p w14:paraId="4B4180D5" w14:textId="77777777" w:rsidR="00850DCB" w:rsidRPr="00EA7FCC" w:rsidRDefault="00850DCB" w:rsidP="00394634">
            <w:pPr>
              <w:spacing w:before="120"/>
            </w:pPr>
          </w:p>
        </w:tc>
      </w:tr>
      <w:tr w:rsidR="00EA7FCC" w:rsidRPr="00EA7FCC" w14:paraId="134DD0E8" w14:textId="77777777" w:rsidTr="004872AF">
        <w:tc>
          <w:tcPr>
            <w:tcW w:w="7316" w:type="dxa"/>
            <w:gridSpan w:val="5"/>
            <w:tcBorders>
              <w:top w:val="single" w:sz="4" w:space="0" w:color="auto"/>
              <w:left w:val="single" w:sz="4" w:space="0" w:color="auto"/>
              <w:bottom w:val="single" w:sz="4" w:space="0" w:color="auto"/>
              <w:right w:val="nil"/>
            </w:tcBorders>
            <w:shd w:val="clear" w:color="auto" w:fill="FFFFFF"/>
          </w:tcPr>
          <w:p w14:paraId="14CBA141" w14:textId="77777777" w:rsidR="00850DCB" w:rsidRPr="00EA7FCC" w:rsidRDefault="00850DCB" w:rsidP="00394634">
            <w:pPr>
              <w:spacing w:before="120"/>
              <w:jc w:val="right"/>
              <w:rPr>
                <w:b/>
              </w:rPr>
            </w:pPr>
            <w:r w:rsidRPr="00EA7FCC">
              <w:rPr>
                <w:b/>
              </w:rPr>
              <w:t>Cộng:</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2F605EA" w14:textId="77777777" w:rsidR="00850DCB" w:rsidRPr="00EA7FCC" w:rsidRDefault="00850DCB" w:rsidP="00394634">
            <w:pPr>
              <w:spacing w:before="120"/>
            </w:pPr>
          </w:p>
        </w:tc>
      </w:tr>
    </w:tbl>
    <w:p w14:paraId="2B54012A" w14:textId="77777777" w:rsidR="00850DCB" w:rsidRPr="00EA7FCC" w:rsidRDefault="00850DCB" w:rsidP="00394634">
      <w:pPr>
        <w:spacing w:before="120"/>
        <w:jc w:val="center"/>
        <w:rPr>
          <w:b/>
          <w:sz w:val="28"/>
          <w:szCs w:val="28"/>
        </w:rPr>
      </w:pPr>
    </w:p>
    <w:p w14:paraId="08200305" w14:textId="77777777" w:rsidR="00EE3E4A" w:rsidRPr="00EA7FCC" w:rsidRDefault="00EE3E4A" w:rsidP="00394634">
      <w:pPr>
        <w:spacing w:before="120"/>
        <w:jc w:val="center"/>
        <w:rPr>
          <w:b/>
          <w:sz w:val="28"/>
          <w:szCs w:val="28"/>
        </w:rPr>
      </w:pPr>
    </w:p>
    <w:p w14:paraId="2ED36C01" w14:textId="77777777" w:rsidR="00EE3E4A" w:rsidRPr="00EA7FCC" w:rsidRDefault="00EE3E4A" w:rsidP="00394634">
      <w:pPr>
        <w:spacing w:before="120"/>
        <w:jc w:val="center"/>
        <w:rPr>
          <w:b/>
          <w:sz w:val="28"/>
          <w:szCs w:val="28"/>
        </w:rPr>
      </w:pPr>
    </w:p>
    <w:p w14:paraId="50BD7A87" w14:textId="14F5D339" w:rsidR="00850DCB" w:rsidRPr="00EA7FCC" w:rsidRDefault="00850DCB" w:rsidP="00394634">
      <w:pPr>
        <w:spacing w:before="120"/>
        <w:jc w:val="center"/>
        <w:rPr>
          <w:i/>
          <w:sz w:val="28"/>
          <w:szCs w:val="28"/>
        </w:rPr>
      </w:pPr>
      <w:r w:rsidRPr="00EA7FCC">
        <w:rPr>
          <w:b/>
          <w:sz w:val="28"/>
          <w:szCs w:val="28"/>
        </w:rPr>
        <w:t>Bảng 4. Tổng doanh thu</w:t>
      </w:r>
      <w:r w:rsidRPr="00EA7FCC">
        <w:rPr>
          <w:b/>
          <w:sz w:val="28"/>
          <w:szCs w:val="28"/>
        </w:rPr>
        <w:br/>
      </w:r>
      <w:r w:rsidRPr="00EA7FCC">
        <w:rPr>
          <w:i/>
          <w:sz w:val="28"/>
          <w:szCs w:val="28"/>
        </w:rPr>
        <w:t>(Cho 1 năm đạt 100% công suất)</w:t>
      </w:r>
    </w:p>
    <w:p w14:paraId="69E46D31" w14:textId="77777777" w:rsidR="00EE3E4A" w:rsidRPr="00EA7FCC" w:rsidRDefault="00EE3E4A" w:rsidP="00394634">
      <w:pPr>
        <w:spacing w:before="120"/>
        <w:jc w:val="center"/>
        <w:rPr>
          <w:i/>
          <w:sz w:val="28"/>
          <w:szCs w:val="28"/>
        </w:rPr>
      </w:pPr>
    </w:p>
    <w:tbl>
      <w:tblPr>
        <w:tblW w:w="9214" w:type="dxa"/>
        <w:tblInd w:w="5" w:type="dxa"/>
        <w:tblCellMar>
          <w:left w:w="0" w:type="dxa"/>
          <w:right w:w="0" w:type="dxa"/>
        </w:tblCellMar>
        <w:tblLook w:val="0000" w:firstRow="0" w:lastRow="0" w:firstColumn="0" w:lastColumn="0" w:noHBand="0" w:noVBand="0"/>
      </w:tblPr>
      <w:tblGrid>
        <w:gridCol w:w="509"/>
        <w:gridCol w:w="3477"/>
        <w:gridCol w:w="1061"/>
        <w:gridCol w:w="1238"/>
        <w:gridCol w:w="1118"/>
        <w:gridCol w:w="1811"/>
      </w:tblGrid>
      <w:tr w:rsidR="00EA7FCC" w:rsidRPr="00EA7FCC" w14:paraId="400904A4" w14:textId="77777777" w:rsidTr="004872AF">
        <w:tc>
          <w:tcPr>
            <w:tcW w:w="509" w:type="dxa"/>
            <w:tcBorders>
              <w:top w:val="single" w:sz="4" w:space="0" w:color="auto"/>
              <w:left w:val="single" w:sz="4" w:space="0" w:color="auto"/>
              <w:bottom w:val="nil"/>
              <w:right w:val="nil"/>
            </w:tcBorders>
            <w:shd w:val="clear" w:color="auto" w:fill="FFFFFF"/>
            <w:vAlign w:val="center"/>
          </w:tcPr>
          <w:p w14:paraId="101277D2" w14:textId="77777777" w:rsidR="00850DCB" w:rsidRPr="00EA7FCC" w:rsidRDefault="00850DCB" w:rsidP="00394634">
            <w:pPr>
              <w:spacing w:before="120"/>
              <w:jc w:val="center"/>
              <w:rPr>
                <w:b/>
              </w:rPr>
            </w:pPr>
            <w:r w:rsidRPr="00EA7FCC">
              <w:rPr>
                <w:b/>
              </w:rPr>
              <w:t>TT</w:t>
            </w:r>
          </w:p>
        </w:tc>
        <w:tc>
          <w:tcPr>
            <w:tcW w:w="3477" w:type="dxa"/>
            <w:tcBorders>
              <w:top w:val="single" w:sz="4" w:space="0" w:color="auto"/>
              <w:left w:val="single" w:sz="4" w:space="0" w:color="auto"/>
              <w:bottom w:val="nil"/>
              <w:right w:val="nil"/>
            </w:tcBorders>
            <w:shd w:val="clear" w:color="auto" w:fill="FFFFFF"/>
            <w:vAlign w:val="center"/>
          </w:tcPr>
          <w:p w14:paraId="2F8B608C" w14:textId="77777777" w:rsidR="00850DCB" w:rsidRPr="00EA7FCC" w:rsidRDefault="00850DCB" w:rsidP="00394634">
            <w:pPr>
              <w:spacing w:before="120"/>
              <w:jc w:val="center"/>
              <w:rPr>
                <w:b/>
              </w:rPr>
            </w:pPr>
            <w:r w:rsidRPr="00EA7FCC">
              <w:rPr>
                <w:b/>
              </w:rPr>
              <w:t>Tên sản phẩm</w:t>
            </w:r>
          </w:p>
        </w:tc>
        <w:tc>
          <w:tcPr>
            <w:tcW w:w="1061" w:type="dxa"/>
            <w:tcBorders>
              <w:top w:val="single" w:sz="4" w:space="0" w:color="auto"/>
              <w:left w:val="single" w:sz="4" w:space="0" w:color="auto"/>
              <w:bottom w:val="nil"/>
              <w:right w:val="nil"/>
            </w:tcBorders>
            <w:shd w:val="clear" w:color="auto" w:fill="FFFFFF"/>
            <w:vAlign w:val="center"/>
          </w:tcPr>
          <w:p w14:paraId="1103A99D" w14:textId="77777777" w:rsidR="00850DCB" w:rsidRPr="00EA7FCC" w:rsidRDefault="00850DCB" w:rsidP="00394634">
            <w:pPr>
              <w:spacing w:before="120"/>
              <w:jc w:val="center"/>
              <w:rPr>
                <w:b/>
              </w:rPr>
            </w:pPr>
            <w:r w:rsidRPr="00EA7FCC">
              <w:rPr>
                <w:b/>
              </w:rPr>
              <w:t>Đơn vị</w:t>
            </w:r>
          </w:p>
        </w:tc>
        <w:tc>
          <w:tcPr>
            <w:tcW w:w="1238" w:type="dxa"/>
            <w:tcBorders>
              <w:top w:val="single" w:sz="4" w:space="0" w:color="auto"/>
              <w:left w:val="single" w:sz="4" w:space="0" w:color="auto"/>
              <w:bottom w:val="nil"/>
              <w:right w:val="nil"/>
            </w:tcBorders>
            <w:shd w:val="clear" w:color="auto" w:fill="FFFFFF"/>
            <w:vAlign w:val="center"/>
          </w:tcPr>
          <w:p w14:paraId="548E9BD7" w14:textId="77777777" w:rsidR="00850DCB" w:rsidRPr="00EA7FCC" w:rsidRDefault="00850DCB" w:rsidP="00394634">
            <w:pPr>
              <w:spacing w:before="120"/>
              <w:jc w:val="center"/>
              <w:rPr>
                <w:b/>
              </w:rPr>
            </w:pPr>
            <w:r w:rsidRPr="00EA7FCC">
              <w:rPr>
                <w:b/>
              </w:rPr>
              <w:t>Số lượng</w:t>
            </w:r>
          </w:p>
        </w:tc>
        <w:tc>
          <w:tcPr>
            <w:tcW w:w="1118" w:type="dxa"/>
            <w:tcBorders>
              <w:top w:val="single" w:sz="4" w:space="0" w:color="auto"/>
              <w:left w:val="single" w:sz="4" w:space="0" w:color="auto"/>
              <w:bottom w:val="nil"/>
              <w:right w:val="nil"/>
            </w:tcBorders>
            <w:shd w:val="clear" w:color="auto" w:fill="FFFFFF"/>
            <w:vAlign w:val="center"/>
          </w:tcPr>
          <w:p w14:paraId="7DFD5C98" w14:textId="77777777" w:rsidR="00850DCB" w:rsidRPr="00EA7FCC" w:rsidRDefault="00850DCB" w:rsidP="00394634">
            <w:pPr>
              <w:spacing w:before="120"/>
              <w:jc w:val="center"/>
              <w:rPr>
                <w:i/>
              </w:rPr>
            </w:pPr>
            <w:r w:rsidRPr="00EA7FCC">
              <w:rPr>
                <w:b/>
              </w:rPr>
              <w:t xml:space="preserve">Đơn giá </w:t>
            </w:r>
            <w:r w:rsidRPr="00EA7FCC">
              <w:rPr>
                <w:i/>
              </w:rPr>
              <w:t>(1000 đ)</w:t>
            </w:r>
          </w:p>
        </w:tc>
        <w:tc>
          <w:tcPr>
            <w:tcW w:w="1811" w:type="dxa"/>
            <w:tcBorders>
              <w:top w:val="single" w:sz="4" w:space="0" w:color="auto"/>
              <w:left w:val="single" w:sz="4" w:space="0" w:color="auto"/>
              <w:bottom w:val="nil"/>
              <w:right w:val="single" w:sz="4" w:space="0" w:color="auto"/>
            </w:tcBorders>
            <w:shd w:val="clear" w:color="auto" w:fill="FFFFFF"/>
            <w:vAlign w:val="center"/>
          </w:tcPr>
          <w:p w14:paraId="7BD63D15" w14:textId="77777777" w:rsidR="00850DCB" w:rsidRPr="00EA7FCC" w:rsidRDefault="00850DCB" w:rsidP="003117A4">
            <w:pPr>
              <w:jc w:val="center"/>
              <w:rPr>
                <w:b/>
              </w:rPr>
            </w:pPr>
            <w:r w:rsidRPr="00EA7FCC">
              <w:rPr>
                <w:b/>
              </w:rPr>
              <w:t>Thành tiền</w:t>
            </w:r>
          </w:p>
          <w:p w14:paraId="64F25739" w14:textId="77777777" w:rsidR="00850DCB" w:rsidRPr="00EA7FCC" w:rsidRDefault="00850DCB" w:rsidP="003117A4">
            <w:pPr>
              <w:jc w:val="center"/>
              <w:rPr>
                <w:i/>
              </w:rPr>
            </w:pPr>
            <w:r w:rsidRPr="00EA7FCC">
              <w:rPr>
                <w:b/>
              </w:rPr>
              <w:t xml:space="preserve"> </w:t>
            </w:r>
            <w:r w:rsidRPr="00EA7FCC">
              <w:rPr>
                <w:i/>
              </w:rPr>
              <w:t>(1.000 đ)</w:t>
            </w:r>
          </w:p>
        </w:tc>
      </w:tr>
      <w:tr w:rsidR="00EA7FCC" w:rsidRPr="00EA7FCC" w14:paraId="03B346AA" w14:textId="77777777" w:rsidTr="004872AF">
        <w:tc>
          <w:tcPr>
            <w:tcW w:w="509" w:type="dxa"/>
            <w:tcBorders>
              <w:top w:val="single" w:sz="4" w:space="0" w:color="auto"/>
              <w:left w:val="single" w:sz="4" w:space="0" w:color="auto"/>
              <w:bottom w:val="nil"/>
              <w:right w:val="nil"/>
            </w:tcBorders>
            <w:shd w:val="clear" w:color="auto" w:fill="FFFFFF"/>
          </w:tcPr>
          <w:p w14:paraId="3503E6BD" w14:textId="77777777" w:rsidR="00850DCB" w:rsidRPr="00EA7FCC" w:rsidRDefault="00850DCB" w:rsidP="00394634">
            <w:pPr>
              <w:spacing w:before="120"/>
              <w:jc w:val="center"/>
              <w:rPr>
                <w:i/>
              </w:rPr>
            </w:pPr>
            <w:r w:rsidRPr="00EA7FCC">
              <w:rPr>
                <w:i/>
              </w:rPr>
              <w:t>1</w:t>
            </w:r>
          </w:p>
        </w:tc>
        <w:tc>
          <w:tcPr>
            <w:tcW w:w="3477" w:type="dxa"/>
            <w:tcBorders>
              <w:top w:val="single" w:sz="4" w:space="0" w:color="auto"/>
              <w:left w:val="single" w:sz="4" w:space="0" w:color="auto"/>
              <w:bottom w:val="nil"/>
              <w:right w:val="nil"/>
            </w:tcBorders>
            <w:shd w:val="clear" w:color="auto" w:fill="FFFFFF"/>
          </w:tcPr>
          <w:p w14:paraId="71B7AE5C" w14:textId="77777777" w:rsidR="00850DCB" w:rsidRPr="00EA7FCC" w:rsidRDefault="00850DCB" w:rsidP="00394634">
            <w:pPr>
              <w:spacing w:before="120"/>
              <w:jc w:val="center"/>
              <w:rPr>
                <w:i/>
              </w:rPr>
            </w:pPr>
            <w:r w:rsidRPr="00EA7FCC">
              <w:rPr>
                <w:i/>
              </w:rPr>
              <w:t>2</w:t>
            </w:r>
          </w:p>
        </w:tc>
        <w:tc>
          <w:tcPr>
            <w:tcW w:w="1061" w:type="dxa"/>
            <w:tcBorders>
              <w:top w:val="single" w:sz="4" w:space="0" w:color="auto"/>
              <w:left w:val="single" w:sz="4" w:space="0" w:color="auto"/>
              <w:bottom w:val="nil"/>
              <w:right w:val="nil"/>
            </w:tcBorders>
            <w:shd w:val="clear" w:color="auto" w:fill="FFFFFF"/>
          </w:tcPr>
          <w:p w14:paraId="2EA8E720" w14:textId="77777777" w:rsidR="00850DCB" w:rsidRPr="00EA7FCC" w:rsidRDefault="00850DCB" w:rsidP="00394634">
            <w:pPr>
              <w:spacing w:before="120"/>
              <w:jc w:val="center"/>
              <w:rPr>
                <w:i/>
              </w:rPr>
            </w:pPr>
            <w:r w:rsidRPr="00EA7FCC">
              <w:rPr>
                <w:i/>
              </w:rPr>
              <w:t>3</w:t>
            </w:r>
          </w:p>
        </w:tc>
        <w:tc>
          <w:tcPr>
            <w:tcW w:w="1238" w:type="dxa"/>
            <w:tcBorders>
              <w:top w:val="single" w:sz="4" w:space="0" w:color="auto"/>
              <w:left w:val="single" w:sz="4" w:space="0" w:color="auto"/>
              <w:bottom w:val="nil"/>
              <w:right w:val="nil"/>
            </w:tcBorders>
            <w:shd w:val="clear" w:color="auto" w:fill="FFFFFF"/>
          </w:tcPr>
          <w:p w14:paraId="20B77917" w14:textId="77777777" w:rsidR="00850DCB" w:rsidRPr="00EA7FCC" w:rsidRDefault="00850DCB" w:rsidP="00394634">
            <w:pPr>
              <w:spacing w:before="120"/>
              <w:jc w:val="center"/>
              <w:rPr>
                <w:i/>
              </w:rPr>
            </w:pPr>
            <w:r w:rsidRPr="00EA7FCC">
              <w:rPr>
                <w:i/>
              </w:rPr>
              <w:t>4</w:t>
            </w:r>
          </w:p>
        </w:tc>
        <w:tc>
          <w:tcPr>
            <w:tcW w:w="1118" w:type="dxa"/>
            <w:tcBorders>
              <w:top w:val="single" w:sz="4" w:space="0" w:color="auto"/>
              <w:left w:val="single" w:sz="4" w:space="0" w:color="auto"/>
              <w:bottom w:val="nil"/>
              <w:right w:val="nil"/>
            </w:tcBorders>
            <w:shd w:val="clear" w:color="auto" w:fill="FFFFFF"/>
          </w:tcPr>
          <w:p w14:paraId="39AD1F41" w14:textId="77777777" w:rsidR="00850DCB" w:rsidRPr="00EA7FCC" w:rsidRDefault="00850DCB" w:rsidP="00394634">
            <w:pPr>
              <w:spacing w:before="120"/>
              <w:jc w:val="center"/>
              <w:rPr>
                <w:i/>
              </w:rPr>
            </w:pPr>
            <w:r w:rsidRPr="00EA7FCC">
              <w:rPr>
                <w:i/>
              </w:rPr>
              <w:t>5</w:t>
            </w:r>
          </w:p>
        </w:tc>
        <w:tc>
          <w:tcPr>
            <w:tcW w:w="1811" w:type="dxa"/>
            <w:tcBorders>
              <w:top w:val="single" w:sz="4" w:space="0" w:color="auto"/>
              <w:left w:val="single" w:sz="4" w:space="0" w:color="auto"/>
              <w:bottom w:val="nil"/>
              <w:right w:val="single" w:sz="4" w:space="0" w:color="auto"/>
            </w:tcBorders>
            <w:shd w:val="clear" w:color="auto" w:fill="FFFFFF"/>
          </w:tcPr>
          <w:p w14:paraId="4194C76C" w14:textId="77777777" w:rsidR="00850DCB" w:rsidRPr="00EA7FCC" w:rsidRDefault="00850DCB" w:rsidP="00394634">
            <w:pPr>
              <w:spacing w:before="120"/>
              <w:jc w:val="center"/>
              <w:rPr>
                <w:i/>
              </w:rPr>
            </w:pPr>
            <w:r w:rsidRPr="00EA7FCC">
              <w:rPr>
                <w:i/>
              </w:rPr>
              <w:t>6</w:t>
            </w:r>
          </w:p>
        </w:tc>
      </w:tr>
      <w:tr w:rsidR="00EA7FCC" w:rsidRPr="00EA7FCC" w14:paraId="1724E69A" w14:textId="77777777" w:rsidTr="004872AF">
        <w:tc>
          <w:tcPr>
            <w:tcW w:w="509" w:type="dxa"/>
            <w:tcBorders>
              <w:top w:val="single" w:sz="4" w:space="0" w:color="auto"/>
              <w:left w:val="single" w:sz="4" w:space="0" w:color="auto"/>
              <w:bottom w:val="nil"/>
              <w:right w:val="nil"/>
            </w:tcBorders>
            <w:shd w:val="clear" w:color="auto" w:fill="FFFFFF"/>
          </w:tcPr>
          <w:p w14:paraId="0FAAA5BA"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20A48C5E"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63A9A3AD"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7DF90028"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5487F657"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7F025286" w14:textId="77777777" w:rsidR="00850DCB" w:rsidRPr="00EA7FCC" w:rsidRDefault="00850DCB" w:rsidP="00394634">
            <w:pPr>
              <w:spacing w:before="120"/>
            </w:pPr>
          </w:p>
        </w:tc>
      </w:tr>
      <w:tr w:rsidR="00EA7FCC" w:rsidRPr="00EA7FCC" w14:paraId="7A77F611" w14:textId="77777777" w:rsidTr="004872AF">
        <w:tc>
          <w:tcPr>
            <w:tcW w:w="509" w:type="dxa"/>
            <w:tcBorders>
              <w:top w:val="single" w:sz="4" w:space="0" w:color="auto"/>
              <w:left w:val="single" w:sz="4" w:space="0" w:color="auto"/>
              <w:bottom w:val="nil"/>
              <w:right w:val="nil"/>
            </w:tcBorders>
            <w:shd w:val="clear" w:color="auto" w:fill="FFFFFF"/>
          </w:tcPr>
          <w:p w14:paraId="7DAF6899"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4D4CC0CC"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148D3ED5"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09B03A5D"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48BBB21D"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63ACE271" w14:textId="77777777" w:rsidR="00850DCB" w:rsidRPr="00EA7FCC" w:rsidRDefault="00850DCB" w:rsidP="00394634">
            <w:pPr>
              <w:spacing w:before="120"/>
            </w:pPr>
          </w:p>
        </w:tc>
      </w:tr>
      <w:tr w:rsidR="00EA7FCC" w:rsidRPr="00EA7FCC" w14:paraId="39B494AC" w14:textId="77777777" w:rsidTr="004872AF">
        <w:tc>
          <w:tcPr>
            <w:tcW w:w="509" w:type="dxa"/>
            <w:tcBorders>
              <w:top w:val="single" w:sz="4" w:space="0" w:color="auto"/>
              <w:left w:val="single" w:sz="4" w:space="0" w:color="auto"/>
              <w:bottom w:val="nil"/>
              <w:right w:val="nil"/>
            </w:tcBorders>
            <w:shd w:val="clear" w:color="auto" w:fill="FFFFFF"/>
          </w:tcPr>
          <w:p w14:paraId="6727F564" w14:textId="77777777" w:rsidR="00850DCB" w:rsidRPr="00EA7FCC" w:rsidRDefault="00850DCB" w:rsidP="00394634">
            <w:pPr>
              <w:spacing w:before="120"/>
            </w:pPr>
          </w:p>
        </w:tc>
        <w:tc>
          <w:tcPr>
            <w:tcW w:w="3477" w:type="dxa"/>
            <w:tcBorders>
              <w:top w:val="single" w:sz="4" w:space="0" w:color="auto"/>
              <w:left w:val="single" w:sz="4" w:space="0" w:color="auto"/>
              <w:bottom w:val="nil"/>
              <w:right w:val="nil"/>
            </w:tcBorders>
            <w:shd w:val="clear" w:color="auto" w:fill="FFFFFF"/>
          </w:tcPr>
          <w:p w14:paraId="02FDEA0E" w14:textId="77777777" w:rsidR="00850DCB" w:rsidRPr="00EA7FCC" w:rsidRDefault="00850DCB" w:rsidP="00394634">
            <w:pPr>
              <w:spacing w:before="120"/>
            </w:pPr>
          </w:p>
        </w:tc>
        <w:tc>
          <w:tcPr>
            <w:tcW w:w="1061" w:type="dxa"/>
            <w:tcBorders>
              <w:top w:val="single" w:sz="4" w:space="0" w:color="auto"/>
              <w:left w:val="single" w:sz="4" w:space="0" w:color="auto"/>
              <w:bottom w:val="nil"/>
              <w:right w:val="nil"/>
            </w:tcBorders>
            <w:shd w:val="clear" w:color="auto" w:fill="FFFFFF"/>
          </w:tcPr>
          <w:p w14:paraId="6208BDB3" w14:textId="77777777" w:rsidR="00850DCB" w:rsidRPr="00EA7FCC" w:rsidRDefault="00850DCB" w:rsidP="00394634">
            <w:pPr>
              <w:spacing w:before="120"/>
            </w:pPr>
          </w:p>
        </w:tc>
        <w:tc>
          <w:tcPr>
            <w:tcW w:w="1238" w:type="dxa"/>
            <w:tcBorders>
              <w:top w:val="single" w:sz="4" w:space="0" w:color="auto"/>
              <w:left w:val="single" w:sz="4" w:space="0" w:color="auto"/>
              <w:bottom w:val="nil"/>
              <w:right w:val="nil"/>
            </w:tcBorders>
            <w:shd w:val="clear" w:color="auto" w:fill="FFFFFF"/>
          </w:tcPr>
          <w:p w14:paraId="04627917" w14:textId="77777777" w:rsidR="00850DCB" w:rsidRPr="00EA7FCC" w:rsidRDefault="00850DCB" w:rsidP="00394634">
            <w:pPr>
              <w:spacing w:before="120"/>
            </w:pPr>
          </w:p>
        </w:tc>
        <w:tc>
          <w:tcPr>
            <w:tcW w:w="1118" w:type="dxa"/>
            <w:tcBorders>
              <w:top w:val="single" w:sz="4" w:space="0" w:color="auto"/>
              <w:left w:val="single" w:sz="4" w:space="0" w:color="auto"/>
              <w:bottom w:val="nil"/>
              <w:right w:val="nil"/>
            </w:tcBorders>
            <w:shd w:val="clear" w:color="auto" w:fill="FFFFFF"/>
          </w:tcPr>
          <w:p w14:paraId="50CC118A" w14:textId="77777777" w:rsidR="00850DCB" w:rsidRPr="00EA7FCC" w:rsidRDefault="00850DCB" w:rsidP="00394634">
            <w:pPr>
              <w:spacing w:before="120"/>
            </w:pPr>
          </w:p>
        </w:tc>
        <w:tc>
          <w:tcPr>
            <w:tcW w:w="1811" w:type="dxa"/>
            <w:tcBorders>
              <w:top w:val="single" w:sz="4" w:space="0" w:color="auto"/>
              <w:left w:val="single" w:sz="4" w:space="0" w:color="auto"/>
              <w:bottom w:val="nil"/>
              <w:right w:val="single" w:sz="4" w:space="0" w:color="auto"/>
            </w:tcBorders>
            <w:shd w:val="clear" w:color="auto" w:fill="FFFFFF"/>
          </w:tcPr>
          <w:p w14:paraId="3FC9BF16" w14:textId="77777777" w:rsidR="00850DCB" w:rsidRPr="00EA7FCC" w:rsidRDefault="00850DCB" w:rsidP="00394634">
            <w:pPr>
              <w:spacing w:before="120"/>
            </w:pPr>
          </w:p>
        </w:tc>
      </w:tr>
      <w:tr w:rsidR="00EA7FCC" w:rsidRPr="00EA7FCC" w14:paraId="4E42CFCC" w14:textId="77777777" w:rsidTr="004872AF">
        <w:tc>
          <w:tcPr>
            <w:tcW w:w="7403" w:type="dxa"/>
            <w:gridSpan w:val="5"/>
            <w:tcBorders>
              <w:top w:val="single" w:sz="4" w:space="0" w:color="auto"/>
              <w:left w:val="single" w:sz="4" w:space="0" w:color="auto"/>
              <w:bottom w:val="single" w:sz="4" w:space="0" w:color="auto"/>
              <w:right w:val="nil"/>
            </w:tcBorders>
            <w:shd w:val="clear" w:color="auto" w:fill="FFFFFF"/>
          </w:tcPr>
          <w:p w14:paraId="5FB8509E" w14:textId="77777777" w:rsidR="00850DCB" w:rsidRPr="00EA7FCC" w:rsidRDefault="00850DCB" w:rsidP="00394634">
            <w:pPr>
              <w:spacing w:before="120"/>
              <w:jc w:val="right"/>
              <w:rPr>
                <w:b/>
              </w:rPr>
            </w:pPr>
            <w:r w:rsidRPr="00EA7FCC">
              <w:rPr>
                <w:b/>
              </w:rPr>
              <w:t>Cộng:</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3CF997D6" w14:textId="77777777" w:rsidR="00850DCB" w:rsidRPr="00EA7FCC" w:rsidRDefault="00850DCB" w:rsidP="00394634">
            <w:pPr>
              <w:spacing w:before="120"/>
            </w:pPr>
          </w:p>
        </w:tc>
      </w:tr>
    </w:tbl>
    <w:p w14:paraId="742AA3E4" w14:textId="77777777" w:rsidR="00850DCB" w:rsidRPr="00EA7FCC" w:rsidRDefault="00850DCB" w:rsidP="00394634">
      <w:pPr>
        <w:spacing w:before="120"/>
        <w:jc w:val="center"/>
        <w:rPr>
          <w:b/>
          <w:sz w:val="28"/>
          <w:szCs w:val="28"/>
        </w:rPr>
      </w:pPr>
    </w:p>
    <w:p w14:paraId="6304432C" w14:textId="77777777" w:rsidR="00EE3E4A" w:rsidRPr="00EA7FCC" w:rsidRDefault="00EE3E4A" w:rsidP="00394634">
      <w:pPr>
        <w:spacing w:before="120"/>
        <w:jc w:val="center"/>
        <w:rPr>
          <w:b/>
          <w:sz w:val="28"/>
          <w:szCs w:val="28"/>
        </w:rPr>
      </w:pPr>
    </w:p>
    <w:p w14:paraId="39FC5CD6" w14:textId="77777777" w:rsidR="00EE3E4A" w:rsidRPr="00EA7FCC" w:rsidRDefault="00EE3E4A" w:rsidP="00394634">
      <w:pPr>
        <w:spacing w:before="120"/>
        <w:jc w:val="center"/>
        <w:rPr>
          <w:b/>
          <w:sz w:val="28"/>
          <w:szCs w:val="28"/>
        </w:rPr>
      </w:pPr>
    </w:p>
    <w:p w14:paraId="1DF41CFF" w14:textId="77777777" w:rsidR="00EE3E4A" w:rsidRPr="00EA7FCC" w:rsidRDefault="00EE3E4A" w:rsidP="00394634">
      <w:pPr>
        <w:spacing w:before="120"/>
        <w:jc w:val="center"/>
        <w:rPr>
          <w:b/>
          <w:sz w:val="28"/>
          <w:szCs w:val="28"/>
        </w:rPr>
      </w:pPr>
    </w:p>
    <w:p w14:paraId="2EF80D4F" w14:textId="77777777" w:rsidR="00EE3E4A" w:rsidRPr="00EA7FCC" w:rsidRDefault="00EE3E4A" w:rsidP="00394634">
      <w:pPr>
        <w:spacing w:before="120"/>
        <w:jc w:val="center"/>
        <w:rPr>
          <w:b/>
          <w:sz w:val="28"/>
          <w:szCs w:val="28"/>
        </w:rPr>
      </w:pPr>
    </w:p>
    <w:p w14:paraId="50897C57" w14:textId="77777777" w:rsidR="00EE3E4A" w:rsidRPr="00EA7FCC" w:rsidRDefault="00EE3E4A" w:rsidP="00394634">
      <w:pPr>
        <w:spacing w:before="120"/>
        <w:jc w:val="center"/>
        <w:rPr>
          <w:b/>
          <w:sz w:val="28"/>
          <w:szCs w:val="28"/>
        </w:rPr>
      </w:pPr>
    </w:p>
    <w:p w14:paraId="0ECF1665" w14:textId="77777777" w:rsidR="00EE3E4A" w:rsidRPr="00EA7FCC" w:rsidRDefault="00EE3E4A" w:rsidP="00394634">
      <w:pPr>
        <w:spacing w:before="120"/>
        <w:jc w:val="center"/>
        <w:rPr>
          <w:b/>
          <w:sz w:val="28"/>
          <w:szCs w:val="28"/>
        </w:rPr>
      </w:pPr>
    </w:p>
    <w:p w14:paraId="05BE70CB" w14:textId="77777777" w:rsidR="00EE3E4A" w:rsidRPr="00EA7FCC" w:rsidRDefault="00EE3E4A" w:rsidP="00394634">
      <w:pPr>
        <w:spacing w:before="120"/>
        <w:jc w:val="center"/>
        <w:rPr>
          <w:b/>
          <w:sz w:val="28"/>
          <w:szCs w:val="28"/>
        </w:rPr>
      </w:pPr>
    </w:p>
    <w:p w14:paraId="0D447BBA" w14:textId="77777777" w:rsidR="00EE3E4A" w:rsidRPr="00EA7FCC" w:rsidRDefault="00EE3E4A" w:rsidP="00394634">
      <w:pPr>
        <w:spacing w:before="120"/>
        <w:jc w:val="center"/>
        <w:rPr>
          <w:b/>
          <w:sz w:val="28"/>
          <w:szCs w:val="28"/>
        </w:rPr>
      </w:pPr>
    </w:p>
    <w:p w14:paraId="3B432E47" w14:textId="2D578B02" w:rsidR="00EE3E4A" w:rsidRDefault="00EE3E4A" w:rsidP="00394634">
      <w:pPr>
        <w:spacing w:before="120"/>
        <w:jc w:val="center"/>
        <w:rPr>
          <w:b/>
          <w:sz w:val="28"/>
          <w:szCs w:val="28"/>
        </w:rPr>
      </w:pPr>
    </w:p>
    <w:p w14:paraId="127C8C8B" w14:textId="4F28688B" w:rsidR="00083C5B" w:rsidRDefault="00083C5B" w:rsidP="00394634">
      <w:pPr>
        <w:spacing w:before="120"/>
        <w:jc w:val="center"/>
        <w:rPr>
          <w:b/>
          <w:sz w:val="28"/>
          <w:szCs w:val="28"/>
        </w:rPr>
      </w:pPr>
    </w:p>
    <w:p w14:paraId="5C3F713D" w14:textId="08E81BB6" w:rsidR="00083C5B" w:rsidRDefault="00083C5B" w:rsidP="00394634">
      <w:pPr>
        <w:spacing w:before="120"/>
        <w:jc w:val="center"/>
        <w:rPr>
          <w:b/>
          <w:sz w:val="28"/>
          <w:szCs w:val="28"/>
        </w:rPr>
      </w:pPr>
    </w:p>
    <w:p w14:paraId="4B7BD3D5" w14:textId="77777777" w:rsidR="00083C5B" w:rsidRPr="00EA7FCC" w:rsidRDefault="00083C5B" w:rsidP="00394634">
      <w:pPr>
        <w:spacing w:before="120"/>
        <w:jc w:val="center"/>
        <w:rPr>
          <w:b/>
          <w:sz w:val="28"/>
          <w:szCs w:val="28"/>
        </w:rPr>
      </w:pPr>
    </w:p>
    <w:p w14:paraId="22DE596A" w14:textId="174B3529" w:rsidR="00850DCB" w:rsidRPr="00EA7FCC" w:rsidRDefault="00850DCB" w:rsidP="00394634">
      <w:pPr>
        <w:spacing w:before="120"/>
        <w:jc w:val="center"/>
        <w:rPr>
          <w:i/>
          <w:sz w:val="28"/>
          <w:szCs w:val="28"/>
        </w:rPr>
      </w:pPr>
      <w:r w:rsidRPr="00EA7FCC">
        <w:rPr>
          <w:b/>
          <w:sz w:val="28"/>
          <w:szCs w:val="28"/>
        </w:rPr>
        <w:lastRenderedPageBreak/>
        <w:t>Bảng 5. Tính toán hiệu quả kinh tế dự án</w:t>
      </w:r>
      <w:r w:rsidRPr="00EA7FCC">
        <w:rPr>
          <w:sz w:val="28"/>
          <w:szCs w:val="28"/>
        </w:rPr>
        <w:t xml:space="preserve"> </w:t>
      </w:r>
      <w:r w:rsidRPr="00EA7FCC">
        <w:rPr>
          <w:b/>
          <w:sz w:val="28"/>
          <w:szCs w:val="28"/>
        </w:rPr>
        <w:t>sản xuất sản phẩm công nghệ cao, cung ứng dịch vụ công nghệ cao</w:t>
      </w:r>
      <w:r w:rsidRPr="00EA7FCC">
        <w:rPr>
          <w:sz w:val="28"/>
          <w:szCs w:val="28"/>
          <w:lang w:val="vi-VN"/>
        </w:rPr>
        <w:t xml:space="preserve"> </w:t>
      </w:r>
      <w:r w:rsidRPr="00EA7FCC">
        <w:rPr>
          <w:i/>
          <w:sz w:val="28"/>
          <w:szCs w:val="28"/>
        </w:rPr>
        <w:t>(cho 1 năm đạt 100% công suất)</w:t>
      </w:r>
    </w:p>
    <w:p w14:paraId="0FC142A7" w14:textId="77777777" w:rsidR="00EE3E4A" w:rsidRPr="00EA7FCC" w:rsidRDefault="00EE3E4A" w:rsidP="00394634">
      <w:pPr>
        <w:spacing w:before="120"/>
        <w:jc w:val="center"/>
        <w:rPr>
          <w:sz w:val="28"/>
          <w:szCs w:val="28"/>
        </w:rPr>
      </w:pPr>
    </w:p>
    <w:tbl>
      <w:tblPr>
        <w:tblW w:w="9922" w:type="dxa"/>
        <w:tblInd w:w="279" w:type="dxa"/>
        <w:tblCellMar>
          <w:left w:w="0" w:type="dxa"/>
          <w:right w:w="0" w:type="dxa"/>
        </w:tblCellMar>
        <w:tblLook w:val="0000" w:firstRow="0" w:lastRow="0" w:firstColumn="0" w:lastColumn="0" w:noHBand="0" w:noVBand="0"/>
      </w:tblPr>
      <w:tblGrid>
        <w:gridCol w:w="709"/>
        <w:gridCol w:w="7087"/>
        <w:gridCol w:w="2126"/>
      </w:tblGrid>
      <w:tr w:rsidR="00EA7FCC" w:rsidRPr="00EA7FCC" w14:paraId="1C12CFCC" w14:textId="77777777" w:rsidTr="007B2368">
        <w:tc>
          <w:tcPr>
            <w:tcW w:w="709" w:type="dxa"/>
            <w:tcBorders>
              <w:top w:val="single" w:sz="4" w:space="0" w:color="auto"/>
              <w:left w:val="single" w:sz="4" w:space="0" w:color="auto"/>
              <w:bottom w:val="nil"/>
              <w:right w:val="nil"/>
            </w:tcBorders>
            <w:shd w:val="clear" w:color="auto" w:fill="FFFFFF"/>
            <w:vAlign w:val="center"/>
          </w:tcPr>
          <w:p w14:paraId="47190D73" w14:textId="77777777" w:rsidR="00850DCB" w:rsidRPr="00EA7FCC" w:rsidRDefault="00850DCB" w:rsidP="003117A4">
            <w:pPr>
              <w:spacing w:before="120"/>
              <w:jc w:val="center"/>
              <w:rPr>
                <w:b/>
                <w:sz w:val="26"/>
                <w:szCs w:val="26"/>
              </w:rPr>
            </w:pPr>
            <w:r w:rsidRPr="00EA7FCC">
              <w:rPr>
                <w:b/>
                <w:sz w:val="26"/>
                <w:szCs w:val="26"/>
              </w:rPr>
              <w:t>TT</w:t>
            </w:r>
          </w:p>
        </w:tc>
        <w:tc>
          <w:tcPr>
            <w:tcW w:w="7087" w:type="dxa"/>
            <w:tcBorders>
              <w:top w:val="single" w:sz="4" w:space="0" w:color="auto"/>
              <w:left w:val="single" w:sz="4" w:space="0" w:color="auto"/>
              <w:bottom w:val="nil"/>
              <w:right w:val="nil"/>
            </w:tcBorders>
            <w:shd w:val="clear" w:color="auto" w:fill="FFFFFF"/>
            <w:vAlign w:val="center"/>
          </w:tcPr>
          <w:p w14:paraId="2725DBBB" w14:textId="77777777" w:rsidR="00850DCB" w:rsidRPr="00EA7FCC" w:rsidRDefault="00850DCB" w:rsidP="003117A4">
            <w:pPr>
              <w:spacing w:before="120"/>
              <w:jc w:val="center"/>
              <w:rPr>
                <w:b/>
                <w:sz w:val="26"/>
                <w:szCs w:val="26"/>
              </w:rPr>
            </w:pPr>
            <w:r w:rsidRPr="00EA7FCC">
              <w:rPr>
                <w:b/>
                <w:sz w:val="26"/>
                <w:szCs w:val="26"/>
              </w:rPr>
              <w:t>Nội dung</w:t>
            </w:r>
          </w:p>
        </w:tc>
        <w:tc>
          <w:tcPr>
            <w:tcW w:w="2126" w:type="dxa"/>
            <w:tcBorders>
              <w:top w:val="single" w:sz="4" w:space="0" w:color="auto"/>
              <w:left w:val="single" w:sz="4" w:space="0" w:color="auto"/>
              <w:bottom w:val="nil"/>
              <w:right w:val="single" w:sz="4" w:space="0" w:color="auto"/>
            </w:tcBorders>
            <w:shd w:val="clear" w:color="auto" w:fill="FFFFFF"/>
            <w:vAlign w:val="center"/>
          </w:tcPr>
          <w:p w14:paraId="726B5E6F" w14:textId="77777777" w:rsidR="00850DCB" w:rsidRPr="00EA7FCC" w:rsidRDefault="00850DCB" w:rsidP="003117A4">
            <w:pPr>
              <w:spacing w:before="120"/>
              <w:jc w:val="center"/>
              <w:rPr>
                <w:sz w:val="26"/>
                <w:szCs w:val="26"/>
              </w:rPr>
            </w:pPr>
            <w:r w:rsidRPr="00EA7FCC">
              <w:rPr>
                <w:b/>
                <w:sz w:val="26"/>
                <w:szCs w:val="26"/>
              </w:rPr>
              <w:t xml:space="preserve">Thành tiền </w:t>
            </w:r>
            <w:r w:rsidRPr="00EA7FCC">
              <w:rPr>
                <w:i/>
                <w:iCs/>
                <w:sz w:val="26"/>
                <w:szCs w:val="26"/>
              </w:rPr>
              <w:t>(1.000đ)</w:t>
            </w:r>
          </w:p>
        </w:tc>
      </w:tr>
      <w:tr w:rsidR="00EA7FCC" w:rsidRPr="00EA7FCC" w14:paraId="19A9F0B5" w14:textId="77777777" w:rsidTr="007B2368">
        <w:tc>
          <w:tcPr>
            <w:tcW w:w="709" w:type="dxa"/>
            <w:tcBorders>
              <w:top w:val="single" w:sz="4" w:space="0" w:color="auto"/>
              <w:left w:val="single" w:sz="4" w:space="0" w:color="auto"/>
              <w:bottom w:val="nil"/>
              <w:right w:val="nil"/>
            </w:tcBorders>
            <w:shd w:val="clear" w:color="auto" w:fill="FFFFFF"/>
          </w:tcPr>
          <w:p w14:paraId="18BA882C" w14:textId="77777777" w:rsidR="00850DCB" w:rsidRPr="00EA7FCC" w:rsidRDefault="00850DCB" w:rsidP="00394634">
            <w:pPr>
              <w:spacing w:before="120"/>
              <w:jc w:val="center"/>
              <w:rPr>
                <w:i/>
                <w:sz w:val="26"/>
                <w:szCs w:val="26"/>
              </w:rPr>
            </w:pPr>
            <w:r w:rsidRPr="00EA7FCC">
              <w:rPr>
                <w:i/>
                <w:sz w:val="26"/>
                <w:szCs w:val="26"/>
              </w:rPr>
              <w:t>1</w:t>
            </w:r>
          </w:p>
        </w:tc>
        <w:tc>
          <w:tcPr>
            <w:tcW w:w="7087" w:type="dxa"/>
            <w:tcBorders>
              <w:top w:val="single" w:sz="4" w:space="0" w:color="auto"/>
              <w:left w:val="single" w:sz="4" w:space="0" w:color="auto"/>
              <w:bottom w:val="nil"/>
              <w:right w:val="nil"/>
            </w:tcBorders>
            <w:shd w:val="clear" w:color="auto" w:fill="FFFFFF"/>
          </w:tcPr>
          <w:p w14:paraId="4706C944" w14:textId="77777777" w:rsidR="00850DCB" w:rsidRPr="00EA7FCC" w:rsidRDefault="00850DCB" w:rsidP="00394634">
            <w:pPr>
              <w:spacing w:before="120"/>
              <w:jc w:val="center"/>
              <w:rPr>
                <w:i/>
                <w:sz w:val="26"/>
                <w:szCs w:val="26"/>
              </w:rPr>
            </w:pPr>
            <w:r w:rsidRPr="00EA7FCC">
              <w:rPr>
                <w:i/>
                <w:sz w:val="26"/>
                <w:szCs w:val="26"/>
              </w:rPr>
              <w:t>2</w:t>
            </w:r>
          </w:p>
        </w:tc>
        <w:tc>
          <w:tcPr>
            <w:tcW w:w="2126" w:type="dxa"/>
            <w:tcBorders>
              <w:top w:val="single" w:sz="4" w:space="0" w:color="auto"/>
              <w:left w:val="single" w:sz="4" w:space="0" w:color="auto"/>
              <w:bottom w:val="nil"/>
              <w:right w:val="single" w:sz="4" w:space="0" w:color="auto"/>
            </w:tcBorders>
            <w:shd w:val="clear" w:color="auto" w:fill="FFFFFF"/>
          </w:tcPr>
          <w:p w14:paraId="6A6401E7" w14:textId="77777777" w:rsidR="00850DCB" w:rsidRPr="00EA7FCC" w:rsidRDefault="00850DCB" w:rsidP="00394634">
            <w:pPr>
              <w:spacing w:before="120"/>
              <w:jc w:val="center"/>
              <w:rPr>
                <w:i/>
                <w:sz w:val="26"/>
                <w:szCs w:val="26"/>
              </w:rPr>
            </w:pPr>
            <w:r w:rsidRPr="00EA7FCC">
              <w:rPr>
                <w:i/>
                <w:sz w:val="26"/>
                <w:szCs w:val="26"/>
              </w:rPr>
              <w:t>3</w:t>
            </w:r>
          </w:p>
        </w:tc>
      </w:tr>
      <w:tr w:rsidR="00EA7FCC" w:rsidRPr="00EA7FCC" w14:paraId="3A2EDBB7" w14:textId="77777777" w:rsidTr="007B2368">
        <w:tc>
          <w:tcPr>
            <w:tcW w:w="709" w:type="dxa"/>
            <w:tcBorders>
              <w:top w:val="single" w:sz="4" w:space="0" w:color="auto"/>
              <w:left w:val="single" w:sz="4" w:space="0" w:color="auto"/>
              <w:bottom w:val="nil"/>
              <w:right w:val="nil"/>
            </w:tcBorders>
            <w:shd w:val="clear" w:color="auto" w:fill="FFFFFF"/>
          </w:tcPr>
          <w:p w14:paraId="278417E9" w14:textId="77777777" w:rsidR="00850DCB" w:rsidRPr="00EA7FCC" w:rsidRDefault="00850DCB" w:rsidP="00394634">
            <w:pPr>
              <w:spacing w:before="120"/>
              <w:jc w:val="center"/>
              <w:rPr>
                <w:sz w:val="26"/>
                <w:szCs w:val="26"/>
              </w:rPr>
            </w:pPr>
            <w:r w:rsidRPr="00EA7FCC">
              <w:rPr>
                <w:sz w:val="26"/>
                <w:szCs w:val="26"/>
              </w:rPr>
              <w:t>1</w:t>
            </w:r>
          </w:p>
        </w:tc>
        <w:tc>
          <w:tcPr>
            <w:tcW w:w="7087" w:type="dxa"/>
            <w:tcBorders>
              <w:top w:val="single" w:sz="4" w:space="0" w:color="auto"/>
              <w:left w:val="single" w:sz="4" w:space="0" w:color="auto"/>
              <w:bottom w:val="nil"/>
              <w:right w:val="nil"/>
            </w:tcBorders>
            <w:shd w:val="clear" w:color="auto" w:fill="FFFFFF"/>
          </w:tcPr>
          <w:p w14:paraId="11961C6A" w14:textId="77777777" w:rsidR="00850DCB" w:rsidRPr="00EA7FCC" w:rsidRDefault="00850DCB" w:rsidP="00394634">
            <w:pPr>
              <w:spacing w:before="120"/>
              <w:rPr>
                <w:sz w:val="26"/>
                <w:szCs w:val="26"/>
                <w:lang w:val="vi-VN"/>
              </w:rPr>
            </w:pPr>
            <w:r w:rsidRPr="00EA7FCC">
              <w:rPr>
                <w:sz w:val="26"/>
                <w:szCs w:val="26"/>
              </w:rPr>
              <w:t>Tổng vốn đầu tư cho Dự án</w:t>
            </w:r>
            <w:r w:rsidRPr="00EA7FCC">
              <w:rPr>
                <w:sz w:val="26"/>
                <w:szCs w:val="26"/>
                <w:lang w:val="vi-VN"/>
              </w:rPr>
              <w:t xml:space="preserve"> </w:t>
            </w:r>
            <w:r w:rsidRPr="00EA7FCC">
              <w:rPr>
                <w:sz w:val="26"/>
                <w:szCs w:val="26"/>
              </w:rPr>
              <w:t>sản xuất sản phẩm công nghệ cao, cung ứng dịch vụ c</w:t>
            </w:r>
            <w:r w:rsidRPr="00EA7FCC">
              <w:rPr>
                <w:sz w:val="26"/>
                <w:szCs w:val="26"/>
                <w:lang w:val="vi-VN"/>
              </w:rPr>
              <w:t>ông nghệ cao</w:t>
            </w:r>
          </w:p>
        </w:tc>
        <w:tc>
          <w:tcPr>
            <w:tcW w:w="2126" w:type="dxa"/>
            <w:tcBorders>
              <w:top w:val="single" w:sz="4" w:space="0" w:color="auto"/>
              <w:left w:val="single" w:sz="4" w:space="0" w:color="auto"/>
              <w:bottom w:val="nil"/>
              <w:right w:val="single" w:sz="4" w:space="0" w:color="auto"/>
            </w:tcBorders>
            <w:shd w:val="clear" w:color="auto" w:fill="FFFFFF"/>
          </w:tcPr>
          <w:p w14:paraId="46CCCF05" w14:textId="77777777" w:rsidR="00850DCB" w:rsidRPr="00EA7FCC" w:rsidRDefault="00850DCB" w:rsidP="00394634">
            <w:pPr>
              <w:spacing w:before="120"/>
              <w:rPr>
                <w:sz w:val="26"/>
                <w:szCs w:val="26"/>
              </w:rPr>
            </w:pPr>
          </w:p>
        </w:tc>
      </w:tr>
      <w:tr w:rsidR="00EA7FCC" w:rsidRPr="00EA7FCC" w14:paraId="522A1505" w14:textId="77777777" w:rsidTr="007B2368">
        <w:tc>
          <w:tcPr>
            <w:tcW w:w="709" w:type="dxa"/>
            <w:tcBorders>
              <w:top w:val="single" w:sz="4" w:space="0" w:color="auto"/>
              <w:left w:val="single" w:sz="4" w:space="0" w:color="auto"/>
              <w:bottom w:val="nil"/>
              <w:right w:val="nil"/>
            </w:tcBorders>
            <w:shd w:val="clear" w:color="auto" w:fill="FFFFFF"/>
          </w:tcPr>
          <w:p w14:paraId="32AFE0B6" w14:textId="77777777" w:rsidR="00850DCB" w:rsidRPr="00EA7FCC" w:rsidRDefault="00850DCB" w:rsidP="00394634">
            <w:pPr>
              <w:spacing w:before="120"/>
              <w:jc w:val="center"/>
              <w:rPr>
                <w:sz w:val="26"/>
                <w:szCs w:val="26"/>
              </w:rPr>
            </w:pPr>
            <w:r w:rsidRPr="00EA7FCC">
              <w:rPr>
                <w:sz w:val="26"/>
                <w:szCs w:val="26"/>
              </w:rPr>
              <w:t>2</w:t>
            </w:r>
          </w:p>
        </w:tc>
        <w:tc>
          <w:tcPr>
            <w:tcW w:w="7087" w:type="dxa"/>
            <w:tcBorders>
              <w:top w:val="single" w:sz="4" w:space="0" w:color="auto"/>
              <w:left w:val="single" w:sz="4" w:space="0" w:color="auto"/>
              <w:bottom w:val="nil"/>
              <w:right w:val="nil"/>
            </w:tcBorders>
            <w:shd w:val="clear" w:color="auto" w:fill="FFFFFF"/>
          </w:tcPr>
          <w:p w14:paraId="204C68CE" w14:textId="77777777" w:rsidR="00850DCB" w:rsidRPr="00EA7FCC" w:rsidRDefault="00850DCB" w:rsidP="00394634">
            <w:pPr>
              <w:spacing w:before="120"/>
              <w:rPr>
                <w:sz w:val="26"/>
                <w:szCs w:val="26"/>
              </w:rPr>
            </w:pPr>
            <w:r w:rsidRPr="00EA7FCC">
              <w:rPr>
                <w:sz w:val="26"/>
                <w:szCs w:val="26"/>
              </w:rPr>
              <w:t>Tổng chí phí, trong một năm</w:t>
            </w:r>
          </w:p>
        </w:tc>
        <w:tc>
          <w:tcPr>
            <w:tcW w:w="2126" w:type="dxa"/>
            <w:tcBorders>
              <w:top w:val="single" w:sz="4" w:space="0" w:color="auto"/>
              <w:left w:val="single" w:sz="4" w:space="0" w:color="auto"/>
              <w:bottom w:val="nil"/>
              <w:right w:val="single" w:sz="4" w:space="0" w:color="auto"/>
            </w:tcBorders>
            <w:shd w:val="clear" w:color="auto" w:fill="FFFFFF"/>
          </w:tcPr>
          <w:p w14:paraId="2E5D73A4" w14:textId="77777777" w:rsidR="00850DCB" w:rsidRPr="00EA7FCC" w:rsidRDefault="00850DCB" w:rsidP="00394634">
            <w:pPr>
              <w:spacing w:before="120"/>
              <w:rPr>
                <w:sz w:val="26"/>
                <w:szCs w:val="26"/>
              </w:rPr>
            </w:pPr>
          </w:p>
        </w:tc>
      </w:tr>
      <w:tr w:rsidR="00EA7FCC" w:rsidRPr="00EA7FCC" w14:paraId="217FA772" w14:textId="77777777" w:rsidTr="007B2368">
        <w:tc>
          <w:tcPr>
            <w:tcW w:w="709" w:type="dxa"/>
            <w:tcBorders>
              <w:top w:val="single" w:sz="4" w:space="0" w:color="auto"/>
              <w:left w:val="single" w:sz="4" w:space="0" w:color="auto"/>
              <w:bottom w:val="nil"/>
              <w:right w:val="nil"/>
            </w:tcBorders>
            <w:shd w:val="clear" w:color="auto" w:fill="FFFFFF"/>
          </w:tcPr>
          <w:p w14:paraId="337554BB" w14:textId="77777777" w:rsidR="00850DCB" w:rsidRPr="00EA7FCC" w:rsidRDefault="00850DCB" w:rsidP="00394634">
            <w:pPr>
              <w:spacing w:before="120"/>
              <w:jc w:val="center"/>
              <w:rPr>
                <w:sz w:val="26"/>
                <w:szCs w:val="26"/>
              </w:rPr>
            </w:pPr>
            <w:r w:rsidRPr="00EA7FCC">
              <w:rPr>
                <w:sz w:val="26"/>
                <w:szCs w:val="26"/>
              </w:rPr>
              <w:t>3</w:t>
            </w:r>
          </w:p>
        </w:tc>
        <w:tc>
          <w:tcPr>
            <w:tcW w:w="7087" w:type="dxa"/>
            <w:tcBorders>
              <w:top w:val="single" w:sz="4" w:space="0" w:color="auto"/>
              <w:left w:val="single" w:sz="4" w:space="0" w:color="auto"/>
              <w:bottom w:val="nil"/>
              <w:right w:val="nil"/>
            </w:tcBorders>
            <w:shd w:val="clear" w:color="auto" w:fill="FFFFFF"/>
          </w:tcPr>
          <w:p w14:paraId="374063B3" w14:textId="77777777" w:rsidR="00850DCB" w:rsidRPr="00EA7FCC" w:rsidRDefault="00850DCB" w:rsidP="00394634">
            <w:pPr>
              <w:spacing w:before="120"/>
              <w:rPr>
                <w:sz w:val="26"/>
                <w:szCs w:val="26"/>
              </w:rPr>
            </w:pPr>
            <w:r w:rsidRPr="00EA7FCC">
              <w:rPr>
                <w:sz w:val="26"/>
                <w:szCs w:val="26"/>
              </w:rPr>
              <w:t>Tổng doanh thu, trong một năm</w:t>
            </w:r>
          </w:p>
        </w:tc>
        <w:tc>
          <w:tcPr>
            <w:tcW w:w="2126" w:type="dxa"/>
            <w:tcBorders>
              <w:top w:val="single" w:sz="4" w:space="0" w:color="auto"/>
              <w:left w:val="single" w:sz="4" w:space="0" w:color="auto"/>
              <w:bottom w:val="nil"/>
              <w:right w:val="single" w:sz="4" w:space="0" w:color="auto"/>
            </w:tcBorders>
            <w:shd w:val="clear" w:color="auto" w:fill="FFFFFF"/>
          </w:tcPr>
          <w:p w14:paraId="3C3D94BB" w14:textId="77777777" w:rsidR="00850DCB" w:rsidRPr="00EA7FCC" w:rsidRDefault="00850DCB" w:rsidP="00394634">
            <w:pPr>
              <w:spacing w:before="120"/>
              <w:rPr>
                <w:sz w:val="26"/>
                <w:szCs w:val="26"/>
              </w:rPr>
            </w:pPr>
          </w:p>
        </w:tc>
      </w:tr>
      <w:tr w:rsidR="00EA7FCC" w:rsidRPr="00EA7FCC" w14:paraId="04F6E66E" w14:textId="77777777" w:rsidTr="007B2368">
        <w:tc>
          <w:tcPr>
            <w:tcW w:w="709" w:type="dxa"/>
            <w:tcBorders>
              <w:top w:val="single" w:sz="4" w:space="0" w:color="auto"/>
              <w:left w:val="single" w:sz="4" w:space="0" w:color="auto"/>
              <w:bottom w:val="nil"/>
              <w:right w:val="nil"/>
            </w:tcBorders>
            <w:shd w:val="clear" w:color="auto" w:fill="FFFFFF"/>
          </w:tcPr>
          <w:p w14:paraId="39478E44" w14:textId="77777777" w:rsidR="00850DCB" w:rsidRPr="00EA7FCC" w:rsidRDefault="00850DCB" w:rsidP="00394634">
            <w:pPr>
              <w:spacing w:before="120"/>
              <w:jc w:val="center"/>
              <w:rPr>
                <w:sz w:val="26"/>
                <w:szCs w:val="26"/>
              </w:rPr>
            </w:pPr>
            <w:r w:rsidRPr="00EA7FCC">
              <w:rPr>
                <w:sz w:val="26"/>
                <w:szCs w:val="26"/>
              </w:rPr>
              <w:t>4</w:t>
            </w:r>
          </w:p>
        </w:tc>
        <w:tc>
          <w:tcPr>
            <w:tcW w:w="7087" w:type="dxa"/>
            <w:tcBorders>
              <w:top w:val="single" w:sz="4" w:space="0" w:color="auto"/>
              <w:left w:val="single" w:sz="4" w:space="0" w:color="auto"/>
              <w:bottom w:val="nil"/>
              <w:right w:val="nil"/>
            </w:tcBorders>
            <w:shd w:val="clear" w:color="auto" w:fill="FFFFFF"/>
          </w:tcPr>
          <w:p w14:paraId="092995FB" w14:textId="77777777" w:rsidR="00850DCB" w:rsidRPr="00EA7FCC" w:rsidRDefault="00850DCB" w:rsidP="00394634">
            <w:pPr>
              <w:spacing w:before="120"/>
              <w:rPr>
                <w:sz w:val="26"/>
                <w:szCs w:val="26"/>
              </w:rPr>
            </w:pPr>
            <w:r w:rsidRPr="00EA7FCC">
              <w:rPr>
                <w:sz w:val="26"/>
                <w:szCs w:val="26"/>
              </w:rPr>
              <w:t>Lãi gộp (3) - (2)</w:t>
            </w:r>
          </w:p>
        </w:tc>
        <w:tc>
          <w:tcPr>
            <w:tcW w:w="2126" w:type="dxa"/>
            <w:tcBorders>
              <w:top w:val="single" w:sz="4" w:space="0" w:color="auto"/>
              <w:left w:val="single" w:sz="4" w:space="0" w:color="auto"/>
              <w:bottom w:val="nil"/>
              <w:right w:val="single" w:sz="4" w:space="0" w:color="auto"/>
            </w:tcBorders>
            <w:shd w:val="clear" w:color="auto" w:fill="FFFFFF"/>
          </w:tcPr>
          <w:p w14:paraId="1B6B7868" w14:textId="77777777" w:rsidR="00850DCB" w:rsidRPr="00EA7FCC" w:rsidRDefault="00850DCB" w:rsidP="00394634">
            <w:pPr>
              <w:spacing w:before="120"/>
              <w:rPr>
                <w:sz w:val="26"/>
                <w:szCs w:val="26"/>
              </w:rPr>
            </w:pPr>
          </w:p>
        </w:tc>
      </w:tr>
      <w:tr w:rsidR="00EA7FCC" w:rsidRPr="00EA7FCC" w14:paraId="451DD00B" w14:textId="77777777" w:rsidTr="007B2368">
        <w:tc>
          <w:tcPr>
            <w:tcW w:w="709" w:type="dxa"/>
            <w:tcBorders>
              <w:top w:val="single" w:sz="4" w:space="0" w:color="auto"/>
              <w:left w:val="single" w:sz="4" w:space="0" w:color="auto"/>
              <w:bottom w:val="nil"/>
              <w:right w:val="nil"/>
            </w:tcBorders>
            <w:shd w:val="clear" w:color="auto" w:fill="FFFFFF"/>
          </w:tcPr>
          <w:p w14:paraId="0EF2C9BA" w14:textId="77777777" w:rsidR="00850DCB" w:rsidRPr="00EA7FCC" w:rsidRDefault="00850DCB" w:rsidP="00394634">
            <w:pPr>
              <w:spacing w:before="120"/>
              <w:jc w:val="center"/>
              <w:rPr>
                <w:sz w:val="26"/>
                <w:szCs w:val="26"/>
              </w:rPr>
            </w:pPr>
            <w:r w:rsidRPr="00EA7FCC">
              <w:rPr>
                <w:sz w:val="26"/>
                <w:szCs w:val="26"/>
              </w:rPr>
              <w:t>5</w:t>
            </w:r>
          </w:p>
        </w:tc>
        <w:tc>
          <w:tcPr>
            <w:tcW w:w="7087" w:type="dxa"/>
            <w:tcBorders>
              <w:top w:val="single" w:sz="4" w:space="0" w:color="auto"/>
              <w:left w:val="single" w:sz="4" w:space="0" w:color="auto"/>
              <w:bottom w:val="nil"/>
              <w:right w:val="nil"/>
            </w:tcBorders>
            <w:shd w:val="clear" w:color="auto" w:fill="FFFFFF"/>
          </w:tcPr>
          <w:p w14:paraId="1331AE27" w14:textId="77777777" w:rsidR="00850DCB" w:rsidRPr="00EA7FCC" w:rsidRDefault="00850DCB" w:rsidP="00394634">
            <w:pPr>
              <w:spacing w:before="120"/>
              <w:rPr>
                <w:sz w:val="26"/>
                <w:szCs w:val="26"/>
              </w:rPr>
            </w:pPr>
            <w:r w:rsidRPr="00EA7FCC">
              <w:rPr>
                <w:sz w:val="26"/>
                <w:szCs w:val="26"/>
              </w:rPr>
              <w:t>Lãi ròng: (4) - (thuế + lãi vay+ các loại phí)</w:t>
            </w:r>
          </w:p>
        </w:tc>
        <w:tc>
          <w:tcPr>
            <w:tcW w:w="2126" w:type="dxa"/>
            <w:tcBorders>
              <w:top w:val="single" w:sz="4" w:space="0" w:color="auto"/>
              <w:left w:val="single" w:sz="4" w:space="0" w:color="auto"/>
              <w:bottom w:val="nil"/>
              <w:right w:val="single" w:sz="4" w:space="0" w:color="auto"/>
            </w:tcBorders>
            <w:shd w:val="clear" w:color="auto" w:fill="FFFFFF"/>
          </w:tcPr>
          <w:p w14:paraId="73F2CFE1" w14:textId="77777777" w:rsidR="00850DCB" w:rsidRPr="00EA7FCC" w:rsidRDefault="00850DCB" w:rsidP="00394634">
            <w:pPr>
              <w:spacing w:before="120"/>
              <w:rPr>
                <w:sz w:val="26"/>
                <w:szCs w:val="26"/>
              </w:rPr>
            </w:pPr>
          </w:p>
        </w:tc>
      </w:tr>
      <w:tr w:rsidR="00EA7FCC" w:rsidRPr="00EA7FCC" w14:paraId="3A5A0EFC" w14:textId="77777777" w:rsidTr="007B2368">
        <w:tc>
          <w:tcPr>
            <w:tcW w:w="709" w:type="dxa"/>
            <w:tcBorders>
              <w:top w:val="single" w:sz="4" w:space="0" w:color="auto"/>
              <w:left w:val="single" w:sz="4" w:space="0" w:color="auto"/>
              <w:bottom w:val="nil"/>
              <w:right w:val="nil"/>
            </w:tcBorders>
            <w:shd w:val="clear" w:color="auto" w:fill="FFFFFF"/>
          </w:tcPr>
          <w:p w14:paraId="23C2FFA7" w14:textId="77777777" w:rsidR="00850DCB" w:rsidRPr="00EA7FCC" w:rsidRDefault="00850DCB" w:rsidP="00394634">
            <w:pPr>
              <w:spacing w:before="120"/>
              <w:jc w:val="center"/>
              <w:rPr>
                <w:sz w:val="26"/>
                <w:szCs w:val="26"/>
              </w:rPr>
            </w:pPr>
            <w:r w:rsidRPr="00EA7FCC">
              <w:rPr>
                <w:sz w:val="26"/>
                <w:szCs w:val="26"/>
              </w:rPr>
              <w:t>6</w:t>
            </w:r>
          </w:p>
        </w:tc>
        <w:tc>
          <w:tcPr>
            <w:tcW w:w="7087" w:type="dxa"/>
            <w:tcBorders>
              <w:top w:val="single" w:sz="4" w:space="0" w:color="auto"/>
              <w:left w:val="single" w:sz="4" w:space="0" w:color="auto"/>
              <w:bottom w:val="nil"/>
              <w:right w:val="nil"/>
            </w:tcBorders>
            <w:shd w:val="clear" w:color="auto" w:fill="FFFFFF"/>
          </w:tcPr>
          <w:p w14:paraId="0AD6725A" w14:textId="77777777" w:rsidR="00850DCB" w:rsidRPr="00EA7FCC" w:rsidRDefault="00850DCB" w:rsidP="00394634">
            <w:pPr>
              <w:spacing w:before="120"/>
              <w:rPr>
                <w:sz w:val="26"/>
                <w:szCs w:val="26"/>
              </w:rPr>
            </w:pPr>
            <w:r w:rsidRPr="00EA7FCC">
              <w:rPr>
                <w:sz w:val="26"/>
                <w:szCs w:val="26"/>
              </w:rPr>
              <w:t>Khấu hao thiết bị, XDCB và chi phí hỗ trợ công nghệ trong 1 năm</w:t>
            </w:r>
          </w:p>
        </w:tc>
        <w:tc>
          <w:tcPr>
            <w:tcW w:w="2126" w:type="dxa"/>
            <w:tcBorders>
              <w:top w:val="single" w:sz="4" w:space="0" w:color="auto"/>
              <w:left w:val="single" w:sz="4" w:space="0" w:color="auto"/>
              <w:bottom w:val="nil"/>
              <w:right w:val="single" w:sz="4" w:space="0" w:color="auto"/>
            </w:tcBorders>
            <w:shd w:val="clear" w:color="auto" w:fill="FFFFFF"/>
          </w:tcPr>
          <w:p w14:paraId="5FEDA183" w14:textId="77777777" w:rsidR="00850DCB" w:rsidRPr="00EA7FCC" w:rsidRDefault="00850DCB" w:rsidP="00394634">
            <w:pPr>
              <w:spacing w:before="120"/>
              <w:rPr>
                <w:sz w:val="26"/>
                <w:szCs w:val="26"/>
              </w:rPr>
            </w:pPr>
          </w:p>
        </w:tc>
      </w:tr>
      <w:tr w:rsidR="00EA7FCC" w:rsidRPr="00EA7FCC" w14:paraId="56999C92" w14:textId="77777777" w:rsidTr="007B2368">
        <w:tc>
          <w:tcPr>
            <w:tcW w:w="709" w:type="dxa"/>
            <w:tcBorders>
              <w:top w:val="single" w:sz="4" w:space="0" w:color="auto"/>
              <w:left w:val="single" w:sz="4" w:space="0" w:color="auto"/>
              <w:bottom w:val="nil"/>
              <w:right w:val="nil"/>
            </w:tcBorders>
            <w:shd w:val="clear" w:color="auto" w:fill="FFFFFF"/>
          </w:tcPr>
          <w:p w14:paraId="2BFD9EB5" w14:textId="77777777" w:rsidR="00850DCB" w:rsidRPr="00EA7FCC" w:rsidRDefault="00850DCB" w:rsidP="00394634">
            <w:pPr>
              <w:spacing w:before="120"/>
              <w:jc w:val="center"/>
              <w:rPr>
                <w:sz w:val="26"/>
                <w:szCs w:val="26"/>
              </w:rPr>
            </w:pPr>
            <w:r w:rsidRPr="00EA7FCC">
              <w:rPr>
                <w:sz w:val="26"/>
                <w:szCs w:val="26"/>
              </w:rPr>
              <w:t>7</w:t>
            </w:r>
          </w:p>
        </w:tc>
        <w:tc>
          <w:tcPr>
            <w:tcW w:w="7087" w:type="dxa"/>
            <w:tcBorders>
              <w:top w:val="single" w:sz="4" w:space="0" w:color="auto"/>
              <w:left w:val="single" w:sz="4" w:space="0" w:color="auto"/>
              <w:bottom w:val="nil"/>
              <w:right w:val="nil"/>
            </w:tcBorders>
            <w:shd w:val="clear" w:color="auto" w:fill="FFFFFF"/>
          </w:tcPr>
          <w:p w14:paraId="3BBE5255" w14:textId="77777777" w:rsidR="00850DCB" w:rsidRPr="00EA7FCC" w:rsidRDefault="00850DCB" w:rsidP="00394634">
            <w:pPr>
              <w:spacing w:before="120"/>
              <w:rPr>
                <w:sz w:val="26"/>
                <w:szCs w:val="26"/>
              </w:rPr>
            </w:pPr>
            <w:r w:rsidRPr="00EA7FCC">
              <w:rPr>
                <w:sz w:val="26"/>
                <w:szCs w:val="26"/>
              </w:rPr>
              <w:t>Thời gian thu hồi vốn T (năm, ước tính)</w:t>
            </w:r>
          </w:p>
        </w:tc>
        <w:tc>
          <w:tcPr>
            <w:tcW w:w="2126" w:type="dxa"/>
            <w:tcBorders>
              <w:top w:val="single" w:sz="4" w:space="0" w:color="auto"/>
              <w:left w:val="single" w:sz="4" w:space="0" w:color="auto"/>
              <w:bottom w:val="nil"/>
              <w:right w:val="single" w:sz="4" w:space="0" w:color="auto"/>
            </w:tcBorders>
            <w:shd w:val="clear" w:color="auto" w:fill="FFFFFF"/>
          </w:tcPr>
          <w:p w14:paraId="0F6952C9" w14:textId="77777777" w:rsidR="00850DCB" w:rsidRPr="00EA7FCC" w:rsidRDefault="00850DCB" w:rsidP="00394634">
            <w:pPr>
              <w:spacing w:before="120"/>
              <w:rPr>
                <w:sz w:val="26"/>
                <w:szCs w:val="26"/>
              </w:rPr>
            </w:pPr>
          </w:p>
        </w:tc>
      </w:tr>
      <w:tr w:rsidR="00EA7FCC" w:rsidRPr="00EA7FCC" w14:paraId="5FB502C0" w14:textId="77777777" w:rsidTr="007B2368">
        <w:tc>
          <w:tcPr>
            <w:tcW w:w="709" w:type="dxa"/>
            <w:tcBorders>
              <w:top w:val="single" w:sz="4" w:space="0" w:color="auto"/>
              <w:left w:val="single" w:sz="4" w:space="0" w:color="auto"/>
              <w:bottom w:val="nil"/>
              <w:right w:val="nil"/>
            </w:tcBorders>
            <w:shd w:val="clear" w:color="auto" w:fill="FFFFFF"/>
          </w:tcPr>
          <w:p w14:paraId="5E1865AD" w14:textId="77777777" w:rsidR="00850DCB" w:rsidRPr="00EA7FCC" w:rsidRDefault="00850DCB" w:rsidP="00394634">
            <w:pPr>
              <w:spacing w:before="120"/>
              <w:jc w:val="center"/>
              <w:rPr>
                <w:sz w:val="26"/>
                <w:szCs w:val="26"/>
              </w:rPr>
            </w:pPr>
            <w:r w:rsidRPr="00EA7FCC">
              <w:rPr>
                <w:sz w:val="26"/>
                <w:szCs w:val="26"/>
              </w:rPr>
              <w:t>8</w:t>
            </w:r>
          </w:p>
        </w:tc>
        <w:tc>
          <w:tcPr>
            <w:tcW w:w="7087" w:type="dxa"/>
            <w:tcBorders>
              <w:top w:val="single" w:sz="4" w:space="0" w:color="auto"/>
              <w:left w:val="single" w:sz="4" w:space="0" w:color="auto"/>
              <w:bottom w:val="nil"/>
              <w:right w:val="nil"/>
            </w:tcBorders>
            <w:shd w:val="clear" w:color="auto" w:fill="FFFFFF"/>
          </w:tcPr>
          <w:p w14:paraId="6901997A" w14:textId="77777777" w:rsidR="00850DCB" w:rsidRPr="00EA7FCC" w:rsidRDefault="00850DCB" w:rsidP="00394634">
            <w:pPr>
              <w:spacing w:before="120"/>
              <w:rPr>
                <w:sz w:val="26"/>
                <w:szCs w:val="26"/>
              </w:rPr>
            </w:pPr>
            <w:r w:rsidRPr="00EA7FCC">
              <w:rPr>
                <w:sz w:val="26"/>
                <w:szCs w:val="26"/>
              </w:rPr>
              <w:t>Tỷ lệ lãi ròng so với vốn đầu tư, % (ước tính)</w:t>
            </w:r>
          </w:p>
        </w:tc>
        <w:tc>
          <w:tcPr>
            <w:tcW w:w="2126" w:type="dxa"/>
            <w:tcBorders>
              <w:top w:val="single" w:sz="4" w:space="0" w:color="auto"/>
              <w:left w:val="single" w:sz="4" w:space="0" w:color="auto"/>
              <w:bottom w:val="nil"/>
              <w:right w:val="single" w:sz="4" w:space="0" w:color="auto"/>
            </w:tcBorders>
            <w:shd w:val="clear" w:color="auto" w:fill="FFFFFF"/>
          </w:tcPr>
          <w:p w14:paraId="7D69D248" w14:textId="77777777" w:rsidR="00850DCB" w:rsidRPr="00EA7FCC" w:rsidRDefault="00850DCB" w:rsidP="00394634">
            <w:pPr>
              <w:spacing w:before="120"/>
              <w:rPr>
                <w:sz w:val="26"/>
                <w:szCs w:val="26"/>
              </w:rPr>
            </w:pPr>
          </w:p>
        </w:tc>
      </w:tr>
      <w:tr w:rsidR="00EA7FCC" w:rsidRPr="00EA7FCC" w14:paraId="62353E2B" w14:textId="77777777" w:rsidTr="007B2368">
        <w:tc>
          <w:tcPr>
            <w:tcW w:w="709" w:type="dxa"/>
            <w:tcBorders>
              <w:top w:val="single" w:sz="4" w:space="0" w:color="auto"/>
              <w:left w:val="single" w:sz="4" w:space="0" w:color="auto"/>
              <w:bottom w:val="single" w:sz="4" w:space="0" w:color="auto"/>
              <w:right w:val="nil"/>
            </w:tcBorders>
            <w:shd w:val="clear" w:color="auto" w:fill="FFFFFF"/>
          </w:tcPr>
          <w:p w14:paraId="3E375D7C" w14:textId="77777777" w:rsidR="00850DCB" w:rsidRPr="00EA7FCC" w:rsidRDefault="00850DCB" w:rsidP="00394634">
            <w:pPr>
              <w:spacing w:before="120"/>
              <w:jc w:val="center"/>
              <w:rPr>
                <w:sz w:val="26"/>
                <w:szCs w:val="26"/>
              </w:rPr>
            </w:pPr>
            <w:r w:rsidRPr="00EA7FCC">
              <w:rPr>
                <w:sz w:val="26"/>
                <w:szCs w:val="26"/>
              </w:rPr>
              <w:t>9</w:t>
            </w:r>
          </w:p>
        </w:tc>
        <w:tc>
          <w:tcPr>
            <w:tcW w:w="7087" w:type="dxa"/>
            <w:tcBorders>
              <w:top w:val="single" w:sz="4" w:space="0" w:color="auto"/>
              <w:left w:val="single" w:sz="4" w:space="0" w:color="auto"/>
              <w:bottom w:val="single" w:sz="4" w:space="0" w:color="auto"/>
              <w:right w:val="nil"/>
            </w:tcBorders>
            <w:shd w:val="clear" w:color="auto" w:fill="FFFFFF"/>
          </w:tcPr>
          <w:p w14:paraId="6D0A40CD" w14:textId="77777777" w:rsidR="00850DCB" w:rsidRPr="00EA7FCC" w:rsidRDefault="00850DCB" w:rsidP="00394634">
            <w:pPr>
              <w:spacing w:before="120"/>
              <w:rPr>
                <w:sz w:val="26"/>
                <w:szCs w:val="26"/>
              </w:rPr>
            </w:pPr>
            <w:r w:rsidRPr="00EA7FCC">
              <w:rPr>
                <w:sz w:val="26"/>
                <w:szCs w:val="26"/>
              </w:rPr>
              <w:t>Tỷ lệ lãi ròng so với tổng doanh thu, % (ước tính)</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D64E1BF" w14:textId="77777777" w:rsidR="00850DCB" w:rsidRPr="00EA7FCC" w:rsidRDefault="00850DCB" w:rsidP="00394634">
            <w:pPr>
              <w:spacing w:before="120"/>
              <w:rPr>
                <w:sz w:val="26"/>
                <w:szCs w:val="26"/>
              </w:rPr>
            </w:pPr>
          </w:p>
        </w:tc>
      </w:tr>
    </w:tbl>
    <w:p w14:paraId="5EDD02F5" w14:textId="77777777" w:rsidR="00EE3E4A" w:rsidRPr="00EA7FCC" w:rsidRDefault="00EE3E4A" w:rsidP="00EE3E4A">
      <w:pPr>
        <w:spacing w:before="120"/>
        <w:ind w:left="720"/>
        <w:rPr>
          <w:b/>
          <w:sz w:val="28"/>
          <w:szCs w:val="28"/>
        </w:rPr>
      </w:pPr>
    </w:p>
    <w:p w14:paraId="2F9ED309" w14:textId="1B531F1B" w:rsidR="00850DCB" w:rsidRPr="00EA7FCC" w:rsidRDefault="00850DCB" w:rsidP="00EE3E4A">
      <w:pPr>
        <w:spacing w:before="120"/>
        <w:ind w:left="720"/>
        <w:rPr>
          <w:b/>
          <w:sz w:val="28"/>
          <w:szCs w:val="28"/>
        </w:rPr>
      </w:pPr>
      <w:r w:rsidRPr="00EA7FCC">
        <w:rPr>
          <w:b/>
          <w:sz w:val="28"/>
          <w:szCs w:val="28"/>
        </w:rPr>
        <w:t>Chú thích:</w:t>
      </w:r>
    </w:p>
    <w:p w14:paraId="7B12CAD2" w14:textId="77777777" w:rsidR="00850DCB" w:rsidRPr="00EA7FCC" w:rsidRDefault="00850DCB" w:rsidP="00EE3E4A">
      <w:pPr>
        <w:spacing w:before="120"/>
        <w:ind w:left="720"/>
        <w:jc w:val="both"/>
        <w:rPr>
          <w:sz w:val="28"/>
          <w:szCs w:val="28"/>
        </w:rPr>
      </w:pPr>
      <w:r w:rsidRPr="00EA7FCC">
        <w:rPr>
          <w:sz w:val="28"/>
          <w:szCs w:val="28"/>
        </w:rPr>
        <w:t>- Tổng vốn đầu tư bao gồm: tổng giá trị còn lại của thiết bị, máy móc và nhà xưởng đã có + tổng giá trị của thiết bị, máy móc mua mới và nhà xưởng bổ sung mới (kể cả cải tạo) + chi phí hỗ trợ công nghệ;</w:t>
      </w:r>
    </w:p>
    <w:p w14:paraId="1AFBD03B" w14:textId="77777777" w:rsidR="00850DCB" w:rsidRPr="00EA7FCC" w:rsidRDefault="00850DCB" w:rsidP="00EE3E4A">
      <w:pPr>
        <w:spacing w:before="120"/>
        <w:ind w:left="720"/>
        <w:jc w:val="both"/>
        <w:rPr>
          <w:sz w:val="28"/>
          <w:szCs w:val="28"/>
        </w:rPr>
      </w:pPr>
      <w:r w:rsidRPr="00EA7FCC">
        <w:rPr>
          <w:sz w:val="28"/>
          <w:szCs w:val="28"/>
        </w:rPr>
        <w:t>- Thuế: gồm thuế thu nhập doanh nghiệp, thuế giá trị gia tăng và các loại thuế khác nếu có, trong 1 năm;</w:t>
      </w:r>
    </w:p>
    <w:p w14:paraId="49701750" w14:textId="77777777" w:rsidR="00850DCB" w:rsidRPr="00EA7FCC" w:rsidRDefault="00850DCB" w:rsidP="00EE3E4A">
      <w:pPr>
        <w:spacing w:before="120"/>
        <w:ind w:left="720"/>
        <w:jc w:val="both"/>
        <w:rPr>
          <w:sz w:val="28"/>
          <w:szCs w:val="28"/>
        </w:rPr>
      </w:pPr>
      <w:r w:rsidRPr="00EA7FCC">
        <w:rPr>
          <w:sz w:val="28"/>
          <w:szCs w:val="28"/>
        </w:rPr>
        <w:t>- Lãi vay: là các khoản lãi vay phải trả trong 1 năm.</w:t>
      </w:r>
    </w:p>
    <w:tbl>
      <w:tblPr>
        <w:tblW w:w="9574" w:type="dxa"/>
        <w:tblLook w:val="01E0" w:firstRow="1" w:lastRow="1" w:firstColumn="1" w:lastColumn="1" w:noHBand="0" w:noVBand="0"/>
      </w:tblPr>
      <w:tblGrid>
        <w:gridCol w:w="3628"/>
        <w:gridCol w:w="3559"/>
        <w:gridCol w:w="2387"/>
      </w:tblGrid>
      <w:tr w:rsidR="00EA7FCC" w:rsidRPr="00EA7FCC" w14:paraId="1B288415" w14:textId="77777777" w:rsidTr="00054D9A">
        <w:trPr>
          <w:trHeight w:val="642"/>
        </w:trPr>
        <w:tc>
          <w:tcPr>
            <w:tcW w:w="3628" w:type="dxa"/>
            <w:vMerge w:val="restart"/>
            <w:shd w:val="clear" w:color="auto" w:fill="auto"/>
            <w:vAlign w:val="center"/>
          </w:tcPr>
          <w:p w14:paraId="6C3B3486" w14:textId="77777777" w:rsidR="00850DCB" w:rsidRPr="00EA7FCC" w:rsidRDefault="00850DCB" w:rsidP="00EE3E4A">
            <w:pPr>
              <w:spacing w:before="120"/>
              <w:ind w:left="720"/>
              <w:jc w:val="center"/>
              <w:rPr>
                <w:sz w:val="28"/>
                <w:szCs w:val="28"/>
              </w:rPr>
            </w:pPr>
            <w:r w:rsidRPr="00EA7FCC">
              <w:rPr>
                <w:b/>
                <w:sz w:val="28"/>
                <w:szCs w:val="28"/>
              </w:rPr>
              <w:t>Thời gian thu hồi vốn T</w:t>
            </w:r>
            <w:r w:rsidRPr="00EA7FCC">
              <w:rPr>
                <w:sz w:val="28"/>
                <w:szCs w:val="28"/>
              </w:rPr>
              <w:t xml:space="preserve"> =</w:t>
            </w:r>
          </w:p>
        </w:tc>
        <w:tc>
          <w:tcPr>
            <w:tcW w:w="3559" w:type="dxa"/>
            <w:tcBorders>
              <w:bottom w:val="single" w:sz="4" w:space="0" w:color="auto"/>
            </w:tcBorders>
            <w:shd w:val="clear" w:color="auto" w:fill="auto"/>
            <w:vAlign w:val="center"/>
          </w:tcPr>
          <w:p w14:paraId="365AD810" w14:textId="77777777" w:rsidR="00850DCB" w:rsidRPr="00EA7FCC" w:rsidRDefault="00850DCB" w:rsidP="00054D9A">
            <w:pPr>
              <w:spacing w:before="120"/>
              <w:jc w:val="center"/>
              <w:rPr>
                <w:sz w:val="28"/>
                <w:szCs w:val="28"/>
              </w:rPr>
            </w:pPr>
            <w:r w:rsidRPr="00EA7FCC">
              <w:rPr>
                <w:sz w:val="28"/>
                <w:szCs w:val="28"/>
              </w:rPr>
              <w:t>Tổng vốn Đầu tư</w:t>
            </w:r>
          </w:p>
        </w:tc>
        <w:tc>
          <w:tcPr>
            <w:tcW w:w="2387" w:type="dxa"/>
            <w:vMerge w:val="restart"/>
            <w:shd w:val="clear" w:color="auto" w:fill="auto"/>
            <w:vAlign w:val="center"/>
          </w:tcPr>
          <w:p w14:paraId="561FC07E" w14:textId="77777777" w:rsidR="00850DCB" w:rsidRPr="00EA7FCC" w:rsidRDefault="00850DCB" w:rsidP="00054D9A">
            <w:pPr>
              <w:spacing w:before="120"/>
              <w:jc w:val="center"/>
              <w:rPr>
                <w:b/>
                <w:sz w:val="28"/>
                <w:szCs w:val="28"/>
              </w:rPr>
            </w:pPr>
            <w:r w:rsidRPr="00EA7FCC">
              <w:rPr>
                <w:sz w:val="28"/>
                <w:szCs w:val="28"/>
              </w:rPr>
              <w:t xml:space="preserve">= ---- = ….. </w:t>
            </w:r>
            <w:r w:rsidRPr="00EA7FCC">
              <w:rPr>
                <w:b/>
                <w:sz w:val="28"/>
                <w:szCs w:val="28"/>
              </w:rPr>
              <w:t>năm</w:t>
            </w:r>
          </w:p>
        </w:tc>
      </w:tr>
      <w:tr w:rsidR="00EA7FCC" w:rsidRPr="00EA7FCC" w14:paraId="7D42354F" w14:textId="77777777" w:rsidTr="00054D9A">
        <w:trPr>
          <w:trHeight w:val="493"/>
        </w:trPr>
        <w:tc>
          <w:tcPr>
            <w:tcW w:w="3628" w:type="dxa"/>
            <w:vMerge/>
            <w:shd w:val="clear" w:color="auto" w:fill="auto"/>
            <w:vAlign w:val="center"/>
          </w:tcPr>
          <w:p w14:paraId="7C5FD917" w14:textId="77777777" w:rsidR="00850DCB" w:rsidRPr="00EA7FCC" w:rsidRDefault="00850DCB" w:rsidP="00054D9A">
            <w:pPr>
              <w:spacing w:before="120"/>
              <w:jc w:val="center"/>
              <w:rPr>
                <w:sz w:val="28"/>
                <w:szCs w:val="28"/>
              </w:rPr>
            </w:pPr>
          </w:p>
        </w:tc>
        <w:tc>
          <w:tcPr>
            <w:tcW w:w="3559" w:type="dxa"/>
            <w:tcBorders>
              <w:top w:val="single" w:sz="4" w:space="0" w:color="auto"/>
            </w:tcBorders>
            <w:shd w:val="clear" w:color="auto" w:fill="auto"/>
            <w:vAlign w:val="center"/>
          </w:tcPr>
          <w:p w14:paraId="041841CB" w14:textId="77777777" w:rsidR="00850DCB" w:rsidRPr="00EA7FCC" w:rsidRDefault="00850DCB" w:rsidP="00054D9A">
            <w:pPr>
              <w:spacing w:before="120"/>
              <w:jc w:val="center"/>
              <w:rPr>
                <w:sz w:val="28"/>
                <w:szCs w:val="28"/>
              </w:rPr>
            </w:pPr>
            <w:r w:rsidRPr="00EA7FCC">
              <w:rPr>
                <w:sz w:val="28"/>
                <w:szCs w:val="28"/>
              </w:rPr>
              <w:t>Lãi ròng + Khấu hao</w:t>
            </w:r>
          </w:p>
        </w:tc>
        <w:tc>
          <w:tcPr>
            <w:tcW w:w="2387" w:type="dxa"/>
            <w:vMerge/>
            <w:shd w:val="clear" w:color="auto" w:fill="auto"/>
          </w:tcPr>
          <w:p w14:paraId="31A0B4BB" w14:textId="77777777" w:rsidR="00850DCB" w:rsidRPr="00EA7FCC" w:rsidRDefault="00850DCB" w:rsidP="00054D9A">
            <w:pPr>
              <w:spacing w:before="120"/>
              <w:rPr>
                <w:sz w:val="28"/>
                <w:szCs w:val="28"/>
              </w:rPr>
            </w:pPr>
          </w:p>
        </w:tc>
      </w:tr>
    </w:tbl>
    <w:p w14:paraId="70040D8F" w14:textId="77777777" w:rsidR="00850DCB" w:rsidRPr="00EA7FCC" w:rsidRDefault="00850DCB" w:rsidP="004872AF">
      <w:pPr>
        <w:spacing w:before="120"/>
        <w:rPr>
          <w:sz w:val="28"/>
          <w:szCs w:val="28"/>
        </w:rPr>
      </w:pPr>
    </w:p>
    <w:tbl>
      <w:tblPr>
        <w:tblW w:w="10208" w:type="dxa"/>
        <w:tblLook w:val="01E0" w:firstRow="1" w:lastRow="1" w:firstColumn="1" w:lastColumn="1" w:noHBand="0" w:noVBand="0"/>
      </w:tblPr>
      <w:tblGrid>
        <w:gridCol w:w="4227"/>
        <w:gridCol w:w="2890"/>
        <w:gridCol w:w="3091"/>
      </w:tblGrid>
      <w:tr w:rsidR="00EA7FCC" w:rsidRPr="00EA7FCC" w14:paraId="30886476" w14:textId="77777777" w:rsidTr="00054D9A">
        <w:trPr>
          <w:trHeight w:val="663"/>
        </w:trPr>
        <w:tc>
          <w:tcPr>
            <w:tcW w:w="4227" w:type="dxa"/>
            <w:vMerge w:val="restart"/>
            <w:shd w:val="clear" w:color="auto" w:fill="auto"/>
            <w:vAlign w:val="center"/>
          </w:tcPr>
          <w:p w14:paraId="66891C82" w14:textId="77777777" w:rsidR="00850DCB" w:rsidRPr="00EA7FCC" w:rsidRDefault="00850DCB" w:rsidP="00EE3E4A">
            <w:pPr>
              <w:spacing w:before="120"/>
              <w:ind w:left="720"/>
              <w:jc w:val="center"/>
              <w:rPr>
                <w:b/>
                <w:sz w:val="28"/>
                <w:szCs w:val="28"/>
              </w:rPr>
            </w:pPr>
            <w:r w:rsidRPr="00EA7FCC">
              <w:rPr>
                <w:b/>
                <w:sz w:val="28"/>
                <w:szCs w:val="28"/>
              </w:rPr>
              <w:t>Tỷ lệ lãi ròng so với vốn đầu tư =</w:t>
            </w:r>
          </w:p>
        </w:tc>
        <w:tc>
          <w:tcPr>
            <w:tcW w:w="2890" w:type="dxa"/>
            <w:tcBorders>
              <w:bottom w:val="single" w:sz="4" w:space="0" w:color="auto"/>
            </w:tcBorders>
            <w:shd w:val="clear" w:color="auto" w:fill="auto"/>
            <w:vAlign w:val="center"/>
          </w:tcPr>
          <w:p w14:paraId="3517A748" w14:textId="77777777" w:rsidR="00850DCB" w:rsidRPr="00EA7FCC" w:rsidRDefault="00850DCB" w:rsidP="00054D9A">
            <w:pPr>
              <w:spacing w:before="120"/>
              <w:jc w:val="center"/>
              <w:rPr>
                <w:sz w:val="28"/>
                <w:szCs w:val="28"/>
              </w:rPr>
            </w:pPr>
            <w:r w:rsidRPr="00EA7FCC">
              <w:rPr>
                <w:sz w:val="28"/>
                <w:szCs w:val="28"/>
              </w:rPr>
              <w:t>Lãi ròng</w:t>
            </w:r>
          </w:p>
        </w:tc>
        <w:tc>
          <w:tcPr>
            <w:tcW w:w="3091" w:type="dxa"/>
            <w:vMerge w:val="restart"/>
            <w:shd w:val="clear" w:color="auto" w:fill="auto"/>
            <w:vAlign w:val="center"/>
          </w:tcPr>
          <w:p w14:paraId="677938E4" w14:textId="77777777" w:rsidR="00850DCB" w:rsidRPr="00EA7FCC" w:rsidRDefault="00850DCB" w:rsidP="00054D9A">
            <w:pPr>
              <w:spacing w:before="120"/>
              <w:jc w:val="center"/>
              <w:rPr>
                <w:b/>
                <w:sz w:val="28"/>
                <w:szCs w:val="28"/>
              </w:rPr>
            </w:pPr>
            <w:r w:rsidRPr="00EA7FCC">
              <w:rPr>
                <w:sz w:val="28"/>
                <w:szCs w:val="28"/>
              </w:rPr>
              <w:t xml:space="preserve">x 100 = ---- x 100 = </w:t>
            </w:r>
            <w:r w:rsidRPr="00EA7FCC">
              <w:rPr>
                <w:sz w:val="28"/>
                <w:szCs w:val="28"/>
                <w:lang w:val="vi-VN"/>
              </w:rPr>
              <w:t>.</w:t>
            </w:r>
            <w:r w:rsidRPr="00EA7FCC">
              <w:rPr>
                <w:sz w:val="28"/>
                <w:szCs w:val="28"/>
              </w:rPr>
              <w:t>. %;</w:t>
            </w:r>
          </w:p>
        </w:tc>
      </w:tr>
      <w:tr w:rsidR="00EA7FCC" w:rsidRPr="00EA7FCC" w14:paraId="412B218D" w14:textId="77777777" w:rsidTr="00054D9A">
        <w:trPr>
          <w:trHeight w:val="345"/>
        </w:trPr>
        <w:tc>
          <w:tcPr>
            <w:tcW w:w="4227" w:type="dxa"/>
            <w:vMerge/>
            <w:shd w:val="clear" w:color="auto" w:fill="auto"/>
            <w:vAlign w:val="center"/>
          </w:tcPr>
          <w:p w14:paraId="7B82D057" w14:textId="77777777" w:rsidR="00850DCB" w:rsidRPr="00EA7FCC" w:rsidRDefault="00850DCB" w:rsidP="00054D9A">
            <w:pPr>
              <w:spacing w:before="120"/>
              <w:jc w:val="center"/>
              <w:rPr>
                <w:sz w:val="28"/>
                <w:szCs w:val="28"/>
              </w:rPr>
            </w:pPr>
          </w:p>
        </w:tc>
        <w:tc>
          <w:tcPr>
            <w:tcW w:w="2890" w:type="dxa"/>
            <w:tcBorders>
              <w:top w:val="single" w:sz="4" w:space="0" w:color="auto"/>
            </w:tcBorders>
            <w:shd w:val="clear" w:color="auto" w:fill="auto"/>
            <w:vAlign w:val="center"/>
          </w:tcPr>
          <w:p w14:paraId="647F92C3" w14:textId="77777777" w:rsidR="00850DCB" w:rsidRPr="00EA7FCC" w:rsidRDefault="00850DCB" w:rsidP="00054D9A">
            <w:pPr>
              <w:spacing w:before="120"/>
              <w:jc w:val="center"/>
              <w:rPr>
                <w:sz w:val="28"/>
                <w:szCs w:val="28"/>
              </w:rPr>
            </w:pPr>
            <w:r w:rsidRPr="00EA7FCC">
              <w:rPr>
                <w:sz w:val="28"/>
                <w:szCs w:val="28"/>
              </w:rPr>
              <w:t xml:space="preserve">Tổng vốn Đầu tư </w:t>
            </w:r>
          </w:p>
        </w:tc>
        <w:tc>
          <w:tcPr>
            <w:tcW w:w="3091" w:type="dxa"/>
            <w:vMerge/>
            <w:shd w:val="clear" w:color="auto" w:fill="auto"/>
          </w:tcPr>
          <w:p w14:paraId="0D2E381B" w14:textId="77777777" w:rsidR="00850DCB" w:rsidRPr="00EA7FCC" w:rsidRDefault="00850DCB" w:rsidP="00054D9A">
            <w:pPr>
              <w:spacing w:before="120"/>
              <w:rPr>
                <w:sz w:val="28"/>
                <w:szCs w:val="28"/>
              </w:rPr>
            </w:pPr>
          </w:p>
        </w:tc>
      </w:tr>
    </w:tbl>
    <w:p w14:paraId="2EB2EB7A" w14:textId="77777777" w:rsidR="00850DCB" w:rsidRPr="00EA7FCC" w:rsidRDefault="00850DCB" w:rsidP="004872AF">
      <w:pPr>
        <w:spacing w:before="120"/>
        <w:rPr>
          <w:sz w:val="28"/>
          <w:szCs w:val="28"/>
        </w:rPr>
      </w:pPr>
    </w:p>
    <w:tbl>
      <w:tblPr>
        <w:tblW w:w="10442" w:type="dxa"/>
        <w:tblLook w:val="01E0" w:firstRow="1" w:lastRow="1" w:firstColumn="1" w:lastColumn="1" w:noHBand="0" w:noVBand="0"/>
      </w:tblPr>
      <w:tblGrid>
        <w:gridCol w:w="4730"/>
        <w:gridCol w:w="2438"/>
        <w:gridCol w:w="3274"/>
      </w:tblGrid>
      <w:tr w:rsidR="00EA7FCC" w:rsidRPr="00EA7FCC" w14:paraId="72B1EDC4" w14:textId="77777777" w:rsidTr="00054D9A">
        <w:trPr>
          <w:trHeight w:val="772"/>
        </w:trPr>
        <w:tc>
          <w:tcPr>
            <w:tcW w:w="4730" w:type="dxa"/>
            <w:vMerge w:val="restart"/>
            <w:shd w:val="clear" w:color="auto" w:fill="auto"/>
            <w:vAlign w:val="center"/>
          </w:tcPr>
          <w:p w14:paraId="21006537" w14:textId="77777777" w:rsidR="00850DCB" w:rsidRPr="00EA7FCC" w:rsidRDefault="00850DCB" w:rsidP="00EE3E4A">
            <w:pPr>
              <w:spacing w:before="120"/>
              <w:ind w:left="720"/>
              <w:jc w:val="center"/>
              <w:rPr>
                <w:sz w:val="28"/>
                <w:szCs w:val="28"/>
              </w:rPr>
            </w:pPr>
            <w:r w:rsidRPr="00EA7FCC">
              <w:rPr>
                <w:b/>
                <w:sz w:val="28"/>
                <w:szCs w:val="28"/>
              </w:rPr>
              <w:t>Tỷ lệ lãi ròng so với tổng doanh thu</w:t>
            </w:r>
            <w:r w:rsidRPr="00EA7FCC">
              <w:rPr>
                <w:sz w:val="28"/>
                <w:szCs w:val="28"/>
              </w:rPr>
              <w:t xml:space="preserve"> </w:t>
            </w:r>
            <w:r w:rsidRPr="00EA7FCC">
              <w:rPr>
                <w:b/>
                <w:sz w:val="28"/>
                <w:szCs w:val="28"/>
              </w:rPr>
              <w:t>=</w:t>
            </w:r>
          </w:p>
        </w:tc>
        <w:tc>
          <w:tcPr>
            <w:tcW w:w="2438" w:type="dxa"/>
            <w:tcBorders>
              <w:bottom w:val="single" w:sz="4" w:space="0" w:color="auto"/>
            </w:tcBorders>
            <w:shd w:val="clear" w:color="auto" w:fill="auto"/>
            <w:vAlign w:val="center"/>
          </w:tcPr>
          <w:p w14:paraId="2737A3CF" w14:textId="77777777" w:rsidR="00850DCB" w:rsidRPr="00EA7FCC" w:rsidRDefault="00850DCB" w:rsidP="00054D9A">
            <w:pPr>
              <w:spacing w:before="120"/>
              <w:jc w:val="center"/>
              <w:rPr>
                <w:sz w:val="28"/>
                <w:szCs w:val="28"/>
              </w:rPr>
            </w:pPr>
            <w:r w:rsidRPr="00EA7FCC">
              <w:rPr>
                <w:sz w:val="28"/>
                <w:szCs w:val="28"/>
              </w:rPr>
              <w:t>Lãi ròng</w:t>
            </w:r>
          </w:p>
        </w:tc>
        <w:tc>
          <w:tcPr>
            <w:tcW w:w="3274" w:type="dxa"/>
            <w:vMerge w:val="restart"/>
            <w:shd w:val="clear" w:color="auto" w:fill="auto"/>
            <w:vAlign w:val="center"/>
          </w:tcPr>
          <w:p w14:paraId="1C93F1DA" w14:textId="77777777" w:rsidR="00850DCB" w:rsidRPr="00EA7FCC" w:rsidRDefault="00850DCB" w:rsidP="00054D9A">
            <w:pPr>
              <w:spacing w:before="120"/>
              <w:jc w:val="center"/>
              <w:rPr>
                <w:b/>
                <w:sz w:val="28"/>
                <w:szCs w:val="28"/>
              </w:rPr>
            </w:pPr>
            <w:r w:rsidRPr="00EA7FCC">
              <w:rPr>
                <w:sz w:val="28"/>
                <w:szCs w:val="28"/>
              </w:rPr>
              <w:t>x 100 = ---- x 100 = .. %;</w:t>
            </w:r>
          </w:p>
        </w:tc>
      </w:tr>
      <w:tr w:rsidR="00EA7FCC" w:rsidRPr="00EA7FCC" w14:paraId="5B0C4C62" w14:textId="77777777" w:rsidTr="00054D9A">
        <w:trPr>
          <w:trHeight w:val="632"/>
        </w:trPr>
        <w:tc>
          <w:tcPr>
            <w:tcW w:w="4730" w:type="dxa"/>
            <w:vMerge/>
            <w:shd w:val="clear" w:color="auto" w:fill="auto"/>
            <w:vAlign w:val="center"/>
          </w:tcPr>
          <w:p w14:paraId="2EFB7389" w14:textId="77777777" w:rsidR="00850DCB" w:rsidRPr="00EA7FCC" w:rsidRDefault="00850DCB" w:rsidP="00054D9A">
            <w:pPr>
              <w:spacing w:before="120"/>
              <w:jc w:val="center"/>
              <w:rPr>
                <w:sz w:val="28"/>
                <w:szCs w:val="28"/>
              </w:rPr>
            </w:pPr>
          </w:p>
        </w:tc>
        <w:tc>
          <w:tcPr>
            <w:tcW w:w="2438" w:type="dxa"/>
            <w:tcBorders>
              <w:top w:val="single" w:sz="4" w:space="0" w:color="auto"/>
            </w:tcBorders>
            <w:shd w:val="clear" w:color="auto" w:fill="auto"/>
            <w:vAlign w:val="center"/>
          </w:tcPr>
          <w:p w14:paraId="7F8C2801" w14:textId="77777777" w:rsidR="00850DCB" w:rsidRPr="00EA7FCC" w:rsidRDefault="00850DCB" w:rsidP="00054D9A">
            <w:pPr>
              <w:spacing w:before="120"/>
              <w:jc w:val="center"/>
              <w:rPr>
                <w:sz w:val="28"/>
                <w:szCs w:val="28"/>
              </w:rPr>
            </w:pPr>
            <w:r w:rsidRPr="00EA7FCC">
              <w:rPr>
                <w:sz w:val="28"/>
                <w:szCs w:val="28"/>
              </w:rPr>
              <w:t>Tổng doanh thu</w:t>
            </w:r>
          </w:p>
        </w:tc>
        <w:tc>
          <w:tcPr>
            <w:tcW w:w="3274" w:type="dxa"/>
            <w:vMerge/>
            <w:shd w:val="clear" w:color="auto" w:fill="auto"/>
          </w:tcPr>
          <w:p w14:paraId="3EE7BB61" w14:textId="77777777" w:rsidR="00850DCB" w:rsidRPr="00EA7FCC" w:rsidRDefault="00850DCB" w:rsidP="00054D9A">
            <w:pPr>
              <w:spacing w:before="120"/>
              <w:rPr>
                <w:sz w:val="28"/>
                <w:szCs w:val="28"/>
              </w:rPr>
            </w:pPr>
          </w:p>
        </w:tc>
      </w:tr>
    </w:tbl>
    <w:p w14:paraId="01DB24C5" w14:textId="77777777" w:rsidR="00850DCB" w:rsidRPr="00EA7FCC" w:rsidRDefault="00850DCB" w:rsidP="005A1BE2">
      <w:pPr>
        <w:spacing w:before="120"/>
        <w:jc w:val="both"/>
        <w:rPr>
          <w:sz w:val="28"/>
          <w:szCs w:val="28"/>
        </w:rPr>
      </w:pPr>
    </w:p>
    <w:tbl>
      <w:tblPr>
        <w:tblW w:w="9077" w:type="dxa"/>
        <w:tblInd w:w="720" w:type="dxa"/>
        <w:tblCellMar>
          <w:left w:w="0" w:type="dxa"/>
          <w:right w:w="0" w:type="dxa"/>
        </w:tblCellMar>
        <w:tblLook w:val="01E0" w:firstRow="1" w:lastRow="1" w:firstColumn="1" w:lastColumn="1" w:noHBand="0" w:noVBand="0"/>
      </w:tblPr>
      <w:tblGrid>
        <w:gridCol w:w="564"/>
        <w:gridCol w:w="8513"/>
      </w:tblGrid>
      <w:tr w:rsidR="00EA7FCC" w:rsidRPr="00EA7FCC" w14:paraId="1F2983FD" w14:textId="77777777" w:rsidTr="00EE3E4A">
        <w:trPr>
          <w:trHeight w:val="429"/>
        </w:trPr>
        <w:tc>
          <w:tcPr>
            <w:tcW w:w="564" w:type="dxa"/>
            <w:tcBorders>
              <w:bottom w:val="single" w:sz="4" w:space="0" w:color="auto"/>
            </w:tcBorders>
            <w:shd w:val="clear" w:color="auto" w:fill="auto"/>
          </w:tcPr>
          <w:p w14:paraId="4F1E52E3" w14:textId="77777777" w:rsidR="00850DCB" w:rsidRPr="00EA7FCC" w:rsidRDefault="00850DCB" w:rsidP="00EE3E4A">
            <w:pPr>
              <w:spacing w:before="120"/>
              <w:rPr>
                <w:b/>
                <w:sz w:val="28"/>
                <w:szCs w:val="28"/>
              </w:rPr>
            </w:pPr>
            <w:r w:rsidRPr="00EA7FCC">
              <w:rPr>
                <w:b/>
                <w:sz w:val="28"/>
                <w:szCs w:val="28"/>
              </w:rPr>
              <w:lastRenderedPageBreak/>
              <w:t>19</w:t>
            </w:r>
          </w:p>
        </w:tc>
        <w:tc>
          <w:tcPr>
            <w:tcW w:w="8513" w:type="dxa"/>
            <w:tcBorders>
              <w:bottom w:val="nil"/>
            </w:tcBorders>
            <w:shd w:val="clear" w:color="auto" w:fill="auto"/>
          </w:tcPr>
          <w:p w14:paraId="595EA695" w14:textId="77777777" w:rsidR="00850DCB" w:rsidRPr="00EA7FCC" w:rsidRDefault="00850DCB" w:rsidP="00EE3E4A">
            <w:pPr>
              <w:spacing w:before="120"/>
              <w:ind w:left="720"/>
              <w:rPr>
                <w:b/>
                <w:sz w:val="28"/>
                <w:szCs w:val="28"/>
              </w:rPr>
            </w:pPr>
            <w:r w:rsidRPr="00EA7FCC">
              <w:rPr>
                <w:b/>
                <w:sz w:val="28"/>
                <w:szCs w:val="28"/>
              </w:rPr>
              <w:t xml:space="preserve">Hiệu quả kinh tế - xã hội </w:t>
            </w:r>
          </w:p>
        </w:tc>
      </w:tr>
      <w:tr w:rsidR="00EA7FCC" w:rsidRPr="00EA7FCC" w14:paraId="651DF3FD" w14:textId="77777777" w:rsidTr="00EE3E4A">
        <w:trPr>
          <w:trHeight w:val="3059"/>
        </w:trPr>
        <w:tc>
          <w:tcPr>
            <w:tcW w:w="9077" w:type="dxa"/>
            <w:gridSpan w:val="2"/>
            <w:tcBorders>
              <w:top w:val="nil"/>
            </w:tcBorders>
            <w:shd w:val="clear" w:color="auto" w:fill="auto"/>
          </w:tcPr>
          <w:p w14:paraId="16B93CEE" w14:textId="77777777" w:rsidR="00850DCB" w:rsidRPr="00EA7FCC" w:rsidRDefault="00850DCB" w:rsidP="000A3E78">
            <w:pPr>
              <w:spacing w:before="120"/>
              <w:jc w:val="both"/>
              <w:rPr>
                <w:i/>
                <w:sz w:val="28"/>
                <w:szCs w:val="28"/>
              </w:rPr>
            </w:pPr>
            <w:r w:rsidRPr="00EA7FCC">
              <w:rPr>
                <w:i/>
                <w:sz w:val="28"/>
                <w:szCs w:val="28"/>
              </w:rPr>
              <w:t>(Tiết kiệm nguyên nhiên vật liệu, năng lượng, giảm giá thành và tăng sức cạnh tranh của sản phẩm hàng hóa, giảm nhập khẩu, tạo công ăn việc làm, bảo vệ môi trường...</w:t>
            </w:r>
            <w:r w:rsidRPr="00EA7FCC">
              <w:rPr>
                <w:i/>
                <w:sz w:val="28"/>
                <w:szCs w:val="28"/>
                <w:lang w:val="vi-VN"/>
              </w:rPr>
              <w:t xml:space="preserve"> </w:t>
            </w:r>
            <w:r w:rsidRPr="00EA7FCC">
              <w:rPr>
                <w:i/>
                <w:sz w:val="28"/>
                <w:szCs w:val="28"/>
              </w:rPr>
              <w:t>và phải có tác động quan trọng tới việc thúc đẩy phát triển kinh tế - xã hội của ngành, lĩnh vực, đất nước, khu vực )</w:t>
            </w:r>
          </w:p>
          <w:p w14:paraId="5B633CE4" w14:textId="77777777" w:rsidR="00850DCB" w:rsidRPr="00EA7FCC" w:rsidRDefault="00850DCB" w:rsidP="009642EE">
            <w:pPr>
              <w:tabs>
                <w:tab w:val="right" w:leader="dot" w:pos="8151"/>
              </w:tabs>
              <w:spacing w:before="120"/>
              <w:rPr>
                <w:sz w:val="28"/>
                <w:szCs w:val="28"/>
              </w:rPr>
            </w:pPr>
            <w:r w:rsidRPr="00EA7FCC">
              <w:rPr>
                <w:sz w:val="28"/>
                <w:szCs w:val="28"/>
              </w:rPr>
              <w:tab/>
            </w:r>
          </w:p>
          <w:p w14:paraId="0923ED25" w14:textId="77777777" w:rsidR="00850DCB" w:rsidRPr="00EA7FCC" w:rsidRDefault="00850DCB" w:rsidP="009642EE">
            <w:pPr>
              <w:tabs>
                <w:tab w:val="right" w:leader="dot" w:pos="8151"/>
              </w:tabs>
              <w:spacing w:before="120"/>
              <w:rPr>
                <w:sz w:val="28"/>
                <w:szCs w:val="28"/>
              </w:rPr>
            </w:pPr>
            <w:r w:rsidRPr="00EA7FCC">
              <w:rPr>
                <w:sz w:val="28"/>
                <w:szCs w:val="28"/>
              </w:rPr>
              <w:tab/>
            </w:r>
          </w:p>
          <w:p w14:paraId="424D50A6" w14:textId="77777777" w:rsidR="00850DCB" w:rsidRPr="00EA7FCC" w:rsidRDefault="00850DCB" w:rsidP="009642EE">
            <w:pPr>
              <w:tabs>
                <w:tab w:val="right" w:leader="dot" w:pos="8151"/>
              </w:tabs>
              <w:spacing w:before="120"/>
              <w:rPr>
                <w:sz w:val="28"/>
                <w:szCs w:val="28"/>
                <w:lang w:val="vi-VN"/>
              </w:rPr>
            </w:pPr>
            <w:r w:rsidRPr="00EA7FCC">
              <w:rPr>
                <w:sz w:val="28"/>
                <w:szCs w:val="28"/>
              </w:rPr>
              <w:tab/>
            </w:r>
            <w:r w:rsidRPr="00EA7FCC">
              <w:rPr>
                <w:sz w:val="28"/>
                <w:szCs w:val="28"/>
                <w:lang w:val="vi-VN"/>
              </w:rPr>
              <w:t>...</w:t>
            </w:r>
          </w:p>
          <w:p w14:paraId="2B1BD097" w14:textId="77777777" w:rsidR="00850DCB" w:rsidRPr="00EA7FCC" w:rsidRDefault="00850DCB" w:rsidP="009642EE">
            <w:pPr>
              <w:tabs>
                <w:tab w:val="right" w:leader="dot" w:pos="8151"/>
              </w:tabs>
              <w:spacing w:before="120"/>
              <w:rPr>
                <w:sz w:val="28"/>
                <w:szCs w:val="28"/>
              </w:rPr>
            </w:pPr>
          </w:p>
        </w:tc>
      </w:tr>
    </w:tbl>
    <w:p w14:paraId="49262785" w14:textId="77777777" w:rsidR="00850DCB" w:rsidRPr="00EA7FCC" w:rsidRDefault="00850DCB" w:rsidP="00EE3E4A">
      <w:pPr>
        <w:spacing w:before="120"/>
        <w:ind w:left="725"/>
        <w:rPr>
          <w:b/>
          <w:sz w:val="28"/>
          <w:szCs w:val="28"/>
        </w:rPr>
      </w:pPr>
      <w:r w:rsidRPr="00EA7FCC">
        <w:rPr>
          <w:b/>
          <w:sz w:val="28"/>
          <w:szCs w:val="28"/>
        </w:rPr>
        <w:t>IV. KẾT LUẬN VÀ KIẾN NGHỊ</w:t>
      </w:r>
    </w:p>
    <w:p w14:paraId="57C707C2" w14:textId="77777777" w:rsidR="00850DCB" w:rsidRPr="00EA7FCC" w:rsidRDefault="00850DCB" w:rsidP="00EE3E4A">
      <w:pPr>
        <w:tabs>
          <w:tab w:val="right" w:leader="dot" w:pos="8436"/>
        </w:tabs>
        <w:spacing w:before="120"/>
        <w:ind w:left="725"/>
        <w:rPr>
          <w:sz w:val="28"/>
          <w:szCs w:val="28"/>
        </w:rPr>
      </w:pPr>
      <w:r w:rsidRPr="00EA7FCC">
        <w:rPr>
          <w:sz w:val="28"/>
          <w:szCs w:val="28"/>
        </w:rPr>
        <w:tab/>
      </w:r>
    </w:p>
    <w:p w14:paraId="098193A4" w14:textId="77777777" w:rsidR="00850DCB" w:rsidRPr="00EA7FCC" w:rsidRDefault="00850DCB" w:rsidP="00EE3E4A">
      <w:pPr>
        <w:tabs>
          <w:tab w:val="right" w:leader="dot" w:pos="8436"/>
        </w:tabs>
        <w:spacing w:before="120"/>
        <w:ind w:left="725"/>
        <w:rPr>
          <w:sz w:val="28"/>
          <w:szCs w:val="28"/>
        </w:rPr>
      </w:pPr>
      <w:r w:rsidRPr="00EA7FCC">
        <w:rPr>
          <w:sz w:val="28"/>
          <w:szCs w:val="28"/>
        </w:rPr>
        <w:tab/>
      </w:r>
    </w:p>
    <w:p w14:paraId="4B09BF36" w14:textId="77777777" w:rsidR="00850DCB" w:rsidRPr="00EA7FCC" w:rsidRDefault="00850DCB" w:rsidP="00EE3E4A">
      <w:pPr>
        <w:tabs>
          <w:tab w:val="right" w:leader="dot" w:pos="8436"/>
        </w:tabs>
        <w:spacing w:before="120"/>
        <w:ind w:left="725"/>
        <w:rPr>
          <w:sz w:val="28"/>
          <w:szCs w:val="28"/>
        </w:rPr>
      </w:pPr>
      <w:r w:rsidRPr="00EA7FCC">
        <w:rPr>
          <w:sz w:val="28"/>
          <w:szCs w:val="28"/>
        </w:rPr>
        <w:tab/>
      </w:r>
    </w:p>
    <w:p w14:paraId="4FF96324" w14:textId="77777777" w:rsidR="00850DCB" w:rsidRPr="00EA7FCC" w:rsidRDefault="00850DCB" w:rsidP="00EE3E4A">
      <w:pPr>
        <w:tabs>
          <w:tab w:val="right" w:leader="dot" w:pos="8436"/>
        </w:tabs>
        <w:spacing w:before="120"/>
        <w:ind w:left="725"/>
        <w:rPr>
          <w:sz w:val="28"/>
          <w:szCs w:val="28"/>
        </w:rPr>
      </w:pPr>
      <w:r w:rsidRPr="00EA7FCC">
        <w:rPr>
          <w:sz w:val="28"/>
          <w:szCs w:val="28"/>
        </w:rPr>
        <w:tab/>
      </w:r>
    </w:p>
    <w:p w14:paraId="2D5D44D4" w14:textId="0426CAC7" w:rsidR="00850DCB" w:rsidRPr="00EA7FCC" w:rsidRDefault="00850DCB" w:rsidP="00394634">
      <w:pPr>
        <w:tabs>
          <w:tab w:val="right" w:leader="dot" w:pos="8436"/>
        </w:tabs>
        <w:spacing w:before="120"/>
        <w:rPr>
          <w:sz w:val="28"/>
          <w:szCs w:val="28"/>
        </w:rPr>
      </w:pPr>
    </w:p>
    <w:tbl>
      <w:tblPr>
        <w:tblW w:w="0" w:type="auto"/>
        <w:tblLook w:val="01E0" w:firstRow="1" w:lastRow="1" w:firstColumn="1" w:lastColumn="1" w:noHBand="0" w:noVBand="0"/>
      </w:tblPr>
      <w:tblGrid>
        <w:gridCol w:w="4612"/>
        <w:gridCol w:w="4612"/>
      </w:tblGrid>
      <w:tr w:rsidR="00EA7FCC" w:rsidRPr="00EA7FCC" w14:paraId="49F49AEE" w14:textId="77777777" w:rsidTr="004872AF">
        <w:trPr>
          <w:trHeight w:val="2539"/>
        </w:trPr>
        <w:tc>
          <w:tcPr>
            <w:tcW w:w="4612" w:type="dxa"/>
            <w:shd w:val="clear" w:color="auto" w:fill="auto"/>
          </w:tcPr>
          <w:p w14:paraId="6E26504E"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Chủ nhiệm </w:t>
            </w:r>
          </w:p>
          <w:p w14:paraId="4EE3B1A0" w14:textId="77777777" w:rsidR="00850DCB" w:rsidRPr="00EA7FCC" w:rsidRDefault="00850DCB" w:rsidP="00243875">
            <w:pPr>
              <w:tabs>
                <w:tab w:val="right" w:leader="dot" w:pos="8436"/>
              </w:tabs>
              <w:jc w:val="center"/>
              <w:rPr>
                <w:i/>
                <w:sz w:val="28"/>
                <w:szCs w:val="28"/>
              </w:rPr>
            </w:pPr>
            <w:r w:rsidRPr="00EA7FCC">
              <w:rPr>
                <w:b/>
                <w:sz w:val="28"/>
                <w:szCs w:val="28"/>
              </w:rPr>
              <w:t>dự án</w:t>
            </w:r>
            <w:r w:rsidRPr="00EA7FCC">
              <w:rPr>
                <w:b/>
                <w:sz w:val="28"/>
                <w:szCs w:val="28"/>
                <w:lang w:val="vi-VN"/>
              </w:rPr>
              <w:t xml:space="preserve"> </w:t>
            </w:r>
            <w:r w:rsidRPr="00EA7FCC">
              <w:rPr>
                <w:b/>
                <w:sz w:val="28"/>
                <w:szCs w:val="28"/>
              </w:rPr>
              <w:t xml:space="preserve">sản xuất sản phẩm công nghệ cao, cung ứng dịch vụ </w:t>
            </w:r>
            <w:r w:rsidRPr="00EA7FCC">
              <w:rPr>
                <w:b/>
                <w:sz w:val="28"/>
                <w:szCs w:val="28"/>
                <w:lang w:val="vi-VN"/>
              </w:rPr>
              <w:t>công nghệ cao</w:t>
            </w:r>
            <w:r w:rsidRPr="00EA7FCC">
              <w:rPr>
                <w:b/>
                <w:sz w:val="28"/>
                <w:szCs w:val="28"/>
              </w:rPr>
              <w:br/>
            </w:r>
            <w:r w:rsidRPr="00EA7FCC">
              <w:rPr>
                <w:i/>
                <w:sz w:val="28"/>
                <w:szCs w:val="28"/>
              </w:rPr>
              <w:t>(Họ tên và chữ ký)</w:t>
            </w:r>
          </w:p>
          <w:p w14:paraId="1022398B" w14:textId="77777777" w:rsidR="00850DCB" w:rsidRPr="00EA7FCC" w:rsidRDefault="00850DCB" w:rsidP="009642EE">
            <w:pPr>
              <w:tabs>
                <w:tab w:val="right" w:leader="dot" w:pos="8436"/>
              </w:tabs>
              <w:spacing w:before="120"/>
              <w:jc w:val="center"/>
              <w:rPr>
                <w:i/>
                <w:sz w:val="28"/>
                <w:szCs w:val="28"/>
              </w:rPr>
            </w:pPr>
          </w:p>
        </w:tc>
        <w:tc>
          <w:tcPr>
            <w:tcW w:w="4612" w:type="dxa"/>
            <w:shd w:val="clear" w:color="auto" w:fill="auto"/>
          </w:tcPr>
          <w:p w14:paraId="0C064AFD" w14:textId="77777777" w:rsidR="00850DCB" w:rsidRPr="00EA7FCC" w:rsidRDefault="00850DCB" w:rsidP="009642EE">
            <w:pPr>
              <w:tabs>
                <w:tab w:val="right" w:leader="dot" w:pos="8436"/>
              </w:tabs>
              <w:spacing w:before="120"/>
              <w:jc w:val="center"/>
              <w:rPr>
                <w:b/>
                <w:sz w:val="28"/>
                <w:szCs w:val="28"/>
              </w:rPr>
            </w:pPr>
            <w:r w:rsidRPr="00EA7FCC">
              <w:rPr>
                <w:i/>
                <w:sz w:val="28"/>
                <w:szCs w:val="28"/>
              </w:rPr>
              <w:t>……, Ngày ……. tháng ….. năm</w:t>
            </w:r>
            <w:r w:rsidRPr="00EA7FCC">
              <w:rPr>
                <w:i/>
                <w:sz w:val="28"/>
                <w:szCs w:val="28"/>
              </w:rPr>
              <w:br/>
            </w:r>
            <w:r w:rsidRPr="00EA7FCC">
              <w:rPr>
                <w:b/>
                <w:sz w:val="28"/>
                <w:szCs w:val="28"/>
              </w:rPr>
              <w:t xml:space="preserve">Tổ chức chủ trì </w:t>
            </w:r>
          </w:p>
          <w:p w14:paraId="687775F1" w14:textId="77777777" w:rsidR="00850DCB" w:rsidRPr="00EA7FCC" w:rsidRDefault="00850DCB" w:rsidP="00243875">
            <w:pPr>
              <w:tabs>
                <w:tab w:val="right" w:leader="dot" w:pos="8436"/>
              </w:tabs>
              <w:jc w:val="center"/>
              <w:rPr>
                <w:b/>
                <w:i/>
                <w:sz w:val="28"/>
                <w:szCs w:val="28"/>
              </w:rPr>
            </w:pPr>
            <w:r w:rsidRPr="00EA7FCC">
              <w:rPr>
                <w:b/>
                <w:sz w:val="28"/>
                <w:szCs w:val="28"/>
              </w:rPr>
              <w:t>dự án sản xuất sản phẩm công nghệ cao, cung ứng dịch vụ</w:t>
            </w:r>
            <w:r w:rsidRPr="00EA7FCC">
              <w:rPr>
                <w:b/>
                <w:sz w:val="28"/>
                <w:szCs w:val="28"/>
                <w:lang w:val="vi-VN"/>
              </w:rPr>
              <w:t xml:space="preserve"> công nghệ cao</w:t>
            </w:r>
            <w:r w:rsidRPr="00EA7FCC">
              <w:rPr>
                <w:b/>
                <w:sz w:val="28"/>
                <w:szCs w:val="28"/>
              </w:rPr>
              <w:br/>
            </w:r>
            <w:r w:rsidRPr="00EA7FCC">
              <w:rPr>
                <w:i/>
                <w:sz w:val="28"/>
                <w:szCs w:val="28"/>
              </w:rPr>
              <w:t>(Họ tên, chữ ký và đóng dấu - nếu có)</w:t>
            </w:r>
          </w:p>
        </w:tc>
      </w:tr>
      <w:tr w:rsidR="00EA7FCC" w:rsidRPr="00EA7FCC" w14:paraId="20DA2308" w14:textId="77777777" w:rsidTr="004872AF">
        <w:trPr>
          <w:trHeight w:val="1429"/>
        </w:trPr>
        <w:tc>
          <w:tcPr>
            <w:tcW w:w="4612" w:type="dxa"/>
            <w:shd w:val="clear" w:color="auto" w:fill="auto"/>
          </w:tcPr>
          <w:p w14:paraId="47E88A61" w14:textId="62E339E7"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 xml:space="preserve">Bộ Khoa học và Công nghệ </w:t>
            </w:r>
            <w:r w:rsidRPr="00EA7FCC">
              <w:rPr>
                <w:b/>
                <w:sz w:val="28"/>
                <w:szCs w:val="28"/>
              </w:rPr>
              <w:br/>
            </w:r>
            <w:r w:rsidRPr="00EA7FCC">
              <w:rPr>
                <w:i/>
                <w:sz w:val="28"/>
                <w:szCs w:val="28"/>
              </w:rPr>
              <w:t>(Họ tên, chữ ký và đóng dấu)</w:t>
            </w:r>
          </w:p>
        </w:tc>
        <w:tc>
          <w:tcPr>
            <w:tcW w:w="4612" w:type="dxa"/>
            <w:shd w:val="clear" w:color="auto" w:fill="auto"/>
          </w:tcPr>
          <w:p w14:paraId="3F1196FC" w14:textId="77777777" w:rsidR="00850DCB" w:rsidRPr="00EA7FCC" w:rsidRDefault="00850DCB" w:rsidP="009642EE">
            <w:pPr>
              <w:tabs>
                <w:tab w:val="right" w:leader="dot" w:pos="8436"/>
              </w:tabs>
              <w:spacing w:before="120"/>
              <w:jc w:val="center"/>
              <w:rPr>
                <w:i/>
                <w:sz w:val="28"/>
                <w:szCs w:val="28"/>
              </w:rPr>
            </w:pPr>
            <w:r w:rsidRPr="00EA7FCC">
              <w:rPr>
                <w:i/>
                <w:sz w:val="28"/>
                <w:szCs w:val="28"/>
              </w:rPr>
              <w:t>……, Ngày ……. tháng ….. năm</w:t>
            </w:r>
            <w:r w:rsidRPr="00EA7FCC">
              <w:rPr>
                <w:i/>
                <w:sz w:val="28"/>
                <w:szCs w:val="28"/>
              </w:rPr>
              <w:br/>
            </w:r>
            <w:r w:rsidRPr="00EA7FCC">
              <w:rPr>
                <w:b/>
                <w:sz w:val="28"/>
                <w:szCs w:val="28"/>
              </w:rPr>
              <w:t>Thủ trưởng cơ quan Chủ quản</w:t>
            </w:r>
            <w:r w:rsidRPr="00EA7FCC">
              <w:rPr>
                <w:b/>
                <w:sz w:val="28"/>
                <w:szCs w:val="28"/>
                <w:vertAlign w:val="superscript"/>
                <w:lang w:val="vi-VN"/>
              </w:rPr>
              <w:t>3</w:t>
            </w:r>
            <w:r w:rsidRPr="00EA7FCC">
              <w:rPr>
                <w:sz w:val="28"/>
                <w:szCs w:val="28"/>
              </w:rPr>
              <w:br/>
            </w:r>
            <w:r w:rsidRPr="00EA7FCC">
              <w:rPr>
                <w:i/>
                <w:sz w:val="28"/>
                <w:szCs w:val="28"/>
              </w:rPr>
              <w:t>(Họ tên, chữ ký và đóng dấu)</w:t>
            </w:r>
          </w:p>
        </w:tc>
      </w:tr>
    </w:tbl>
    <w:p w14:paraId="6B7EA971" w14:textId="77777777" w:rsidR="00850DCB" w:rsidRPr="00EA7FCC" w:rsidRDefault="00850DCB" w:rsidP="00394634">
      <w:pPr>
        <w:tabs>
          <w:tab w:val="right" w:leader="dot" w:pos="8436"/>
        </w:tabs>
        <w:spacing w:before="120"/>
        <w:rPr>
          <w:sz w:val="28"/>
          <w:szCs w:val="28"/>
        </w:rPr>
      </w:pPr>
      <w:r w:rsidRPr="00EA7FCC">
        <w:rPr>
          <w:sz w:val="28"/>
          <w:szCs w:val="28"/>
        </w:rPr>
        <w:t>__________</w:t>
      </w:r>
    </w:p>
    <w:p w14:paraId="75375573" w14:textId="77777777" w:rsidR="00850DCB" w:rsidRPr="00EA7FCC" w:rsidRDefault="00850DCB" w:rsidP="00394634">
      <w:pPr>
        <w:spacing w:before="120"/>
        <w:rPr>
          <w:sz w:val="22"/>
          <w:szCs w:val="22"/>
        </w:rPr>
      </w:pPr>
      <w:r w:rsidRPr="00EA7FCC">
        <w:rPr>
          <w:sz w:val="22"/>
          <w:szCs w:val="22"/>
          <w:vertAlign w:val="superscript"/>
        </w:rPr>
        <w:t>1</w:t>
      </w:r>
      <w:r w:rsidRPr="00EA7FCC">
        <w:rPr>
          <w:sz w:val="22"/>
          <w:szCs w:val="22"/>
        </w:rPr>
        <w:t xml:space="preserve"> Thuyết minh được trình bày và in ra trên khổ giấy A4, áp dụng cho dự án</w:t>
      </w:r>
      <w:r w:rsidRPr="00EA7FCC">
        <w:rPr>
          <w:sz w:val="22"/>
          <w:szCs w:val="22"/>
          <w:lang w:val="vi-VN"/>
        </w:rPr>
        <w:t xml:space="preserve"> </w:t>
      </w:r>
      <w:r w:rsidRPr="00EA7FCC">
        <w:rPr>
          <w:sz w:val="22"/>
          <w:szCs w:val="22"/>
        </w:rPr>
        <w:t>sản xuất sản phẩm công nghệ cao, cung ứng dịch vụ công nghệ cao.</w:t>
      </w:r>
    </w:p>
    <w:p w14:paraId="66D6114A" w14:textId="77777777" w:rsidR="00850DCB" w:rsidRPr="00EA7FCC" w:rsidRDefault="00850DCB" w:rsidP="00394634">
      <w:pPr>
        <w:spacing w:before="120"/>
        <w:rPr>
          <w:sz w:val="22"/>
          <w:szCs w:val="22"/>
        </w:rPr>
      </w:pPr>
      <w:r w:rsidRPr="00EA7FCC">
        <w:rPr>
          <w:sz w:val="22"/>
          <w:szCs w:val="22"/>
          <w:vertAlign w:val="superscript"/>
        </w:rPr>
        <w:t>2</w:t>
      </w:r>
      <w:r w:rsidRPr="00EA7FCC">
        <w:rPr>
          <w:sz w:val="22"/>
          <w:szCs w:val="22"/>
        </w:rPr>
        <w:t xml:space="preserve"> Một (01) tháng quy đổi là tháng gồm 22 ngày làm việc x 8 tiếng</w:t>
      </w:r>
    </w:p>
    <w:p w14:paraId="3D622F1B" w14:textId="77777777" w:rsidR="00850DCB" w:rsidRPr="00EA7FCC" w:rsidRDefault="00850DCB" w:rsidP="00394634">
      <w:pPr>
        <w:spacing w:before="120"/>
        <w:rPr>
          <w:sz w:val="22"/>
          <w:szCs w:val="22"/>
        </w:rPr>
      </w:pPr>
      <w:r w:rsidRPr="00EA7FCC">
        <w:rPr>
          <w:sz w:val="22"/>
          <w:szCs w:val="22"/>
          <w:vertAlign w:val="superscript"/>
          <w:lang w:val="vi-VN"/>
        </w:rPr>
        <w:t>3</w:t>
      </w:r>
      <w:r w:rsidRPr="00EA7FCC">
        <w:rPr>
          <w:sz w:val="22"/>
          <w:szCs w:val="22"/>
        </w:rPr>
        <w:t xml:space="preserve"> Nếu Bộ KH&amp;CN là cơ quan Chủ quản quản lý dự án thì không cần xác nhận nội dung này.</w:t>
      </w:r>
    </w:p>
    <w:p w14:paraId="3455C38F" w14:textId="77777777" w:rsidR="00850DCB" w:rsidRPr="00EA7FCC" w:rsidRDefault="00850DCB" w:rsidP="00394634">
      <w:pPr>
        <w:spacing w:before="120"/>
        <w:rPr>
          <w:sz w:val="28"/>
          <w:szCs w:val="28"/>
        </w:rPr>
      </w:pPr>
    </w:p>
    <w:p w14:paraId="6EBBA7FD" w14:textId="77777777" w:rsidR="00EE3E4A" w:rsidRPr="00EA7FCC" w:rsidRDefault="00EE3E4A" w:rsidP="00394634">
      <w:pPr>
        <w:spacing w:before="120"/>
        <w:rPr>
          <w:sz w:val="28"/>
          <w:szCs w:val="28"/>
        </w:rPr>
        <w:sectPr w:rsidR="00EE3E4A" w:rsidRPr="00EA7FCC" w:rsidSect="00BC736A">
          <w:pgSz w:w="11907" w:h="16840" w:code="9"/>
          <w:pgMar w:top="964" w:right="851" w:bottom="964" w:left="851" w:header="720" w:footer="720" w:gutter="0"/>
          <w:cols w:space="720"/>
          <w:docGrid w:linePitch="360"/>
        </w:sectPr>
      </w:pPr>
    </w:p>
    <w:p w14:paraId="31A66EC3" w14:textId="619472F7" w:rsidR="00850DCB" w:rsidRPr="00EA7FCC" w:rsidRDefault="00EE3E4A" w:rsidP="00457D17">
      <w:pPr>
        <w:spacing w:before="120"/>
        <w:jc w:val="center"/>
        <w:rPr>
          <w:b/>
          <w:sz w:val="28"/>
          <w:szCs w:val="28"/>
        </w:rPr>
      </w:pPr>
      <w:r w:rsidRPr="00EA7FCC">
        <w:rPr>
          <w:b/>
          <w:sz w:val="28"/>
          <w:szCs w:val="28"/>
        </w:rPr>
        <w:lastRenderedPageBreak/>
        <w:t>P</w:t>
      </w:r>
      <w:r w:rsidR="00850DCB" w:rsidRPr="00EA7FCC">
        <w:rPr>
          <w:b/>
          <w:sz w:val="28"/>
          <w:szCs w:val="28"/>
        </w:rPr>
        <w:t>hụ lục thuyết minh dự</w:t>
      </w:r>
      <w:r w:rsidR="00850DCB" w:rsidRPr="00EA7FCC">
        <w:rPr>
          <w:b/>
          <w:sz w:val="28"/>
          <w:szCs w:val="28"/>
          <w:lang w:val="vi-VN"/>
        </w:rPr>
        <w:t xml:space="preserve"> án s</w:t>
      </w:r>
      <w:r w:rsidR="00850DCB" w:rsidRPr="00EA7FCC">
        <w:rPr>
          <w:b/>
          <w:sz w:val="28"/>
          <w:szCs w:val="28"/>
        </w:rPr>
        <w:t>ản xuất sản phẩm công nghệ cao, cung ứng dịch vụ</w:t>
      </w:r>
      <w:r w:rsidR="00850DCB" w:rsidRPr="00EA7FCC">
        <w:rPr>
          <w:b/>
          <w:sz w:val="28"/>
          <w:szCs w:val="28"/>
          <w:lang w:val="vi-VN"/>
        </w:rPr>
        <w:t xml:space="preserve"> </w:t>
      </w:r>
      <w:r w:rsidR="00850DCB" w:rsidRPr="00EA7FCC">
        <w:rPr>
          <w:b/>
          <w:sz w:val="28"/>
          <w:szCs w:val="28"/>
        </w:rPr>
        <w:t>cô</w:t>
      </w:r>
      <w:r w:rsidR="00850DCB" w:rsidRPr="00EA7FCC">
        <w:rPr>
          <w:b/>
          <w:sz w:val="28"/>
          <w:szCs w:val="28"/>
          <w:lang w:val="vi-VN"/>
        </w:rPr>
        <w:t>ng nghệ cao</w:t>
      </w:r>
      <w:r w:rsidR="00850DCB" w:rsidRPr="00EA7FCC">
        <w:rPr>
          <w:b/>
          <w:sz w:val="28"/>
          <w:szCs w:val="28"/>
        </w:rPr>
        <w:t xml:space="preserve"> (TMDASXCNC)</w:t>
      </w:r>
    </w:p>
    <w:p w14:paraId="58F40754" w14:textId="77777777" w:rsidR="00850DCB" w:rsidRPr="00EA7FCC" w:rsidRDefault="00850DCB" w:rsidP="00426049">
      <w:pPr>
        <w:spacing w:before="120"/>
        <w:jc w:val="center"/>
        <w:rPr>
          <w:b/>
          <w:sz w:val="28"/>
          <w:szCs w:val="28"/>
        </w:rPr>
      </w:pPr>
      <w:r w:rsidRPr="00EA7FCC">
        <w:rPr>
          <w:b/>
          <w:sz w:val="28"/>
          <w:szCs w:val="28"/>
        </w:rPr>
        <w:t>DỰ TOÁN KINH PHÍ DỰ ÁN</w:t>
      </w:r>
      <w:r w:rsidRPr="00EA7FCC">
        <w:rPr>
          <w:b/>
          <w:sz w:val="28"/>
          <w:szCs w:val="28"/>
          <w:lang w:val="vi-VN"/>
        </w:rPr>
        <w:t xml:space="preserve"> SẢN XUẤT SẢN PHẨM CÔNG NGHỆ CAO, CUNG ỨNG DỊCH VỤ CÔNG NGHỆ CAO </w:t>
      </w:r>
      <w:r w:rsidRPr="00EA7FCC">
        <w:rPr>
          <w:b/>
          <w:sz w:val="28"/>
          <w:szCs w:val="28"/>
        </w:rPr>
        <w:br/>
      </w:r>
      <w:r w:rsidRPr="00EA7FCC">
        <w:rPr>
          <w:i/>
          <w:sz w:val="28"/>
          <w:szCs w:val="28"/>
        </w:rPr>
        <w:t>(Theo nội dung chi)</w:t>
      </w:r>
    </w:p>
    <w:p w14:paraId="24CA0F36" w14:textId="525D39BD" w:rsidR="00850DCB" w:rsidRPr="00EA7FCC" w:rsidRDefault="00850DCB" w:rsidP="00394634">
      <w:pPr>
        <w:spacing w:before="120"/>
        <w:jc w:val="right"/>
        <w:rPr>
          <w:i/>
          <w:sz w:val="28"/>
          <w:szCs w:val="28"/>
        </w:rPr>
      </w:pPr>
      <w:r w:rsidRPr="00EA7FCC">
        <w:rPr>
          <w:i/>
          <w:sz w:val="28"/>
          <w:szCs w:val="28"/>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851"/>
        <w:gridCol w:w="761"/>
        <w:gridCol w:w="1122"/>
        <w:gridCol w:w="850"/>
        <w:gridCol w:w="1094"/>
        <w:gridCol w:w="851"/>
        <w:gridCol w:w="1134"/>
        <w:gridCol w:w="708"/>
        <w:gridCol w:w="1093"/>
        <w:gridCol w:w="850"/>
        <w:gridCol w:w="709"/>
        <w:gridCol w:w="708"/>
        <w:gridCol w:w="710"/>
      </w:tblGrid>
      <w:tr w:rsidR="00EA7FCC" w:rsidRPr="00EA7FCC" w14:paraId="51B85D79" w14:textId="77777777" w:rsidTr="0000046F">
        <w:trPr>
          <w:cantSplit/>
        </w:trPr>
        <w:tc>
          <w:tcPr>
            <w:tcW w:w="567" w:type="dxa"/>
            <w:vMerge w:val="restart"/>
            <w:vAlign w:val="center"/>
          </w:tcPr>
          <w:p w14:paraId="215E52B1" w14:textId="77777777" w:rsidR="008A3BDF" w:rsidRPr="00EA7FCC" w:rsidRDefault="008A3BDF" w:rsidP="0000046F">
            <w:pPr>
              <w:spacing w:before="60" w:after="60"/>
              <w:jc w:val="center"/>
              <w:rPr>
                <w:b/>
                <w:lang w:val="nl-NL"/>
              </w:rPr>
            </w:pPr>
            <w:r w:rsidRPr="00EA7FCC">
              <w:rPr>
                <w:b/>
                <w:lang w:val="nl-NL"/>
              </w:rPr>
              <w:t>TT</w:t>
            </w:r>
          </w:p>
        </w:tc>
        <w:tc>
          <w:tcPr>
            <w:tcW w:w="2835" w:type="dxa"/>
            <w:vMerge w:val="restart"/>
            <w:vAlign w:val="center"/>
          </w:tcPr>
          <w:p w14:paraId="3A97110A" w14:textId="77777777" w:rsidR="008A3BDF" w:rsidRPr="00EA7FCC" w:rsidRDefault="008A3BDF" w:rsidP="0000046F">
            <w:pPr>
              <w:spacing w:before="60" w:after="60"/>
              <w:jc w:val="center"/>
              <w:rPr>
                <w:b/>
                <w:lang w:val="nl-NL"/>
              </w:rPr>
            </w:pPr>
            <w:r w:rsidRPr="00EA7FCC">
              <w:rPr>
                <w:b/>
                <w:lang w:val="nl-NL"/>
              </w:rPr>
              <w:t>Nội dung</w:t>
            </w:r>
          </w:p>
          <w:p w14:paraId="50758413" w14:textId="77777777" w:rsidR="008A3BDF" w:rsidRPr="00EA7FCC" w:rsidRDefault="008A3BDF" w:rsidP="0000046F">
            <w:pPr>
              <w:spacing w:before="60" w:after="60"/>
              <w:jc w:val="center"/>
              <w:rPr>
                <w:b/>
                <w:lang w:val="nl-NL"/>
              </w:rPr>
            </w:pPr>
            <w:r w:rsidRPr="00EA7FCC">
              <w:rPr>
                <w:b/>
                <w:lang w:val="nl-NL"/>
              </w:rPr>
              <w:t>các khoản chi</w:t>
            </w:r>
          </w:p>
        </w:tc>
        <w:tc>
          <w:tcPr>
            <w:tcW w:w="851" w:type="dxa"/>
            <w:vMerge w:val="restart"/>
            <w:vAlign w:val="center"/>
          </w:tcPr>
          <w:p w14:paraId="4758A5C4" w14:textId="77777777" w:rsidR="008A3BDF" w:rsidRPr="00EA7FCC" w:rsidRDefault="008A3BDF" w:rsidP="0000046F">
            <w:pPr>
              <w:spacing w:before="60" w:after="60"/>
              <w:jc w:val="center"/>
              <w:rPr>
                <w:b/>
                <w:lang w:val="nl-NL"/>
              </w:rPr>
            </w:pPr>
            <w:r w:rsidRPr="00EA7FCC">
              <w:rPr>
                <w:b/>
                <w:lang w:val="nl-NL"/>
              </w:rPr>
              <w:t>Tổng kinh phí</w:t>
            </w:r>
          </w:p>
        </w:tc>
        <w:tc>
          <w:tcPr>
            <w:tcW w:w="10590" w:type="dxa"/>
            <w:gridSpan w:val="12"/>
            <w:vAlign w:val="center"/>
          </w:tcPr>
          <w:p w14:paraId="2EDC3A61" w14:textId="77777777" w:rsidR="008A3BDF" w:rsidRPr="00EA7FCC" w:rsidRDefault="008A3BDF" w:rsidP="0000046F">
            <w:pPr>
              <w:spacing w:before="60" w:after="60"/>
              <w:jc w:val="center"/>
              <w:rPr>
                <w:b/>
                <w:lang w:val="nl-NL"/>
              </w:rPr>
            </w:pPr>
            <w:r w:rsidRPr="00EA7FCC">
              <w:rPr>
                <w:b/>
                <w:lang w:val="nl-NL"/>
              </w:rPr>
              <w:t>Nguồn vốn</w:t>
            </w:r>
          </w:p>
        </w:tc>
      </w:tr>
      <w:tr w:rsidR="00EA7FCC" w:rsidRPr="00EA7FCC" w14:paraId="56D2469E" w14:textId="77777777" w:rsidTr="0000046F">
        <w:trPr>
          <w:cantSplit/>
        </w:trPr>
        <w:tc>
          <w:tcPr>
            <w:tcW w:w="567" w:type="dxa"/>
            <w:vMerge/>
            <w:vAlign w:val="center"/>
          </w:tcPr>
          <w:p w14:paraId="28E6DAAD" w14:textId="77777777" w:rsidR="008A3BDF" w:rsidRPr="00EA7FCC" w:rsidRDefault="008A3BDF" w:rsidP="0000046F">
            <w:pPr>
              <w:spacing w:before="60" w:after="60"/>
              <w:jc w:val="center"/>
              <w:rPr>
                <w:lang w:val="nl-NL"/>
              </w:rPr>
            </w:pPr>
          </w:p>
        </w:tc>
        <w:tc>
          <w:tcPr>
            <w:tcW w:w="2835" w:type="dxa"/>
            <w:vMerge/>
            <w:vAlign w:val="center"/>
          </w:tcPr>
          <w:p w14:paraId="3B5FF205" w14:textId="77777777" w:rsidR="008A3BDF" w:rsidRPr="00EA7FCC" w:rsidRDefault="008A3BDF" w:rsidP="0000046F">
            <w:pPr>
              <w:spacing w:before="60" w:after="60"/>
              <w:jc w:val="center"/>
              <w:rPr>
                <w:lang w:val="nl-NL"/>
              </w:rPr>
            </w:pPr>
          </w:p>
        </w:tc>
        <w:tc>
          <w:tcPr>
            <w:tcW w:w="851" w:type="dxa"/>
            <w:vMerge/>
            <w:vAlign w:val="center"/>
          </w:tcPr>
          <w:p w14:paraId="6AD4751E" w14:textId="77777777" w:rsidR="008A3BDF" w:rsidRPr="00EA7FCC" w:rsidRDefault="008A3BDF" w:rsidP="0000046F">
            <w:pPr>
              <w:spacing w:before="60" w:after="60"/>
              <w:jc w:val="center"/>
              <w:rPr>
                <w:b/>
                <w:lang w:val="nl-NL"/>
              </w:rPr>
            </w:pPr>
          </w:p>
        </w:tc>
        <w:tc>
          <w:tcPr>
            <w:tcW w:w="7613" w:type="dxa"/>
            <w:gridSpan w:val="8"/>
            <w:vAlign w:val="center"/>
          </w:tcPr>
          <w:p w14:paraId="739DEECA" w14:textId="77777777" w:rsidR="008A3BDF" w:rsidRPr="00EA7FCC" w:rsidRDefault="008A3BDF" w:rsidP="0000046F">
            <w:pPr>
              <w:spacing w:before="60" w:after="60"/>
              <w:jc w:val="center"/>
              <w:rPr>
                <w:b/>
                <w:lang w:val="nl-NL"/>
              </w:rPr>
            </w:pPr>
            <w:r w:rsidRPr="00EA7FCC">
              <w:rPr>
                <w:b/>
                <w:lang w:val="nl-NL"/>
              </w:rPr>
              <w:t>Ngân sách nhà nước</w:t>
            </w:r>
          </w:p>
        </w:tc>
        <w:tc>
          <w:tcPr>
            <w:tcW w:w="2977" w:type="dxa"/>
            <w:gridSpan w:val="4"/>
            <w:vAlign w:val="center"/>
          </w:tcPr>
          <w:p w14:paraId="0CDEB4FF" w14:textId="77777777" w:rsidR="008A3BDF" w:rsidRPr="00EA7FCC" w:rsidRDefault="008A3BDF" w:rsidP="0000046F">
            <w:pPr>
              <w:spacing w:before="60" w:after="60"/>
              <w:jc w:val="center"/>
              <w:rPr>
                <w:b/>
                <w:lang w:val="nl-NL"/>
              </w:rPr>
            </w:pPr>
            <w:r w:rsidRPr="00EA7FCC">
              <w:rPr>
                <w:b/>
                <w:lang w:val="nl-NL"/>
              </w:rPr>
              <w:t>Ngoài ngân sách nhà nước</w:t>
            </w:r>
          </w:p>
        </w:tc>
      </w:tr>
      <w:tr w:rsidR="00EA7FCC" w:rsidRPr="00EA7FCC" w14:paraId="73EE479B" w14:textId="77777777" w:rsidTr="0000046F">
        <w:trPr>
          <w:cantSplit/>
          <w:trHeight w:val="422"/>
        </w:trPr>
        <w:tc>
          <w:tcPr>
            <w:tcW w:w="567" w:type="dxa"/>
            <w:vMerge/>
          </w:tcPr>
          <w:p w14:paraId="5BEC0D23" w14:textId="77777777" w:rsidR="008A3BDF" w:rsidRPr="00EA7FCC" w:rsidRDefault="008A3BDF" w:rsidP="0000046F">
            <w:pPr>
              <w:spacing w:before="60" w:after="60"/>
              <w:jc w:val="center"/>
              <w:rPr>
                <w:lang w:val="nl-NL"/>
              </w:rPr>
            </w:pPr>
          </w:p>
        </w:tc>
        <w:tc>
          <w:tcPr>
            <w:tcW w:w="2835" w:type="dxa"/>
            <w:vMerge/>
          </w:tcPr>
          <w:p w14:paraId="09C0ED95" w14:textId="77777777" w:rsidR="008A3BDF" w:rsidRPr="00EA7FCC" w:rsidRDefault="008A3BDF" w:rsidP="0000046F">
            <w:pPr>
              <w:spacing w:before="60" w:after="60"/>
              <w:jc w:val="center"/>
              <w:rPr>
                <w:lang w:val="nl-NL"/>
              </w:rPr>
            </w:pPr>
          </w:p>
        </w:tc>
        <w:tc>
          <w:tcPr>
            <w:tcW w:w="851" w:type="dxa"/>
            <w:vMerge/>
          </w:tcPr>
          <w:p w14:paraId="496715E4" w14:textId="77777777" w:rsidR="008A3BDF" w:rsidRPr="00EA7FCC" w:rsidRDefault="008A3BDF" w:rsidP="0000046F">
            <w:pPr>
              <w:spacing w:before="60" w:after="60"/>
              <w:jc w:val="center"/>
              <w:rPr>
                <w:lang w:val="nl-NL"/>
              </w:rPr>
            </w:pPr>
          </w:p>
        </w:tc>
        <w:tc>
          <w:tcPr>
            <w:tcW w:w="1883" w:type="dxa"/>
            <w:gridSpan w:val="2"/>
            <w:vAlign w:val="center"/>
          </w:tcPr>
          <w:p w14:paraId="12BF9E7A" w14:textId="77777777" w:rsidR="008A3BDF" w:rsidRPr="00EA7FCC" w:rsidRDefault="008A3BDF" w:rsidP="0000046F">
            <w:pPr>
              <w:spacing w:before="50" w:after="50"/>
              <w:jc w:val="center"/>
              <w:rPr>
                <w:sz w:val="22"/>
                <w:szCs w:val="22"/>
                <w:lang w:val="nl-NL"/>
              </w:rPr>
            </w:pPr>
            <w:r w:rsidRPr="00EA7FCC">
              <w:rPr>
                <w:b/>
                <w:sz w:val="22"/>
                <w:szCs w:val="22"/>
                <w:lang w:val="nl-NL"/>
              </w:rPr>
              <w:t>Tổng số</w:t>
            </w:r>
          </w:p>
        </w:tc>
        <w:tc>
          <w:tcPr>
            <w:tcW w:w="1944" w:type="dxa"/>
            <w:gridSpan w:val="2"/>
          </w:tcPr>
          <w:p w14:paraId="5C2F6F35" w14:textId="77777777" w:rsidR="008A3BDF" w:rsidRPr="00EA7FCC" w:rsidRDefault="008A3BDF" w:rsidP="0000046F">
            <w:pPr>
              <w:spacing w:before="50" w:after="50"/>
              <w:jc w:val="center"/>
              <w:rPr>
                <w:sz w:val="22"/>
                <w:szCs w:val="22"/>
                <w:lang w:val="nl-NL"/>
              </w:rPr>
            </w:pPr>
            <w:r w:rsidRPr="00EA7FCC">
              <w:rPr>
                <w:sz w:val="22"/>
                <w:szCs w:val="22"/>
                <w:lang w:val="nl-NL"/>
              </w:rPr>
              <w:t>Năm thứ nhất</w:t>
            </w:r>
          </w:p>
        </w:tc>
        <w:tc>
          <w:tcPr>
            <w:tcW w:w="1985" w:type="dxa"/>
            <w:gridSpan w:val="2"/>
          </w:tcPr>
          <w:p w14:paraId="22CA29A2" w14:textId="77777777" w:rsidR="008A3BDF" w:rsidRPr="00EA7FCC" w:rsidRDefault="008A3BDF" w:rsidP="0000046F">
            <w:pPr>
              <w:spacing w:before="50" w:after="50"/>
              <w:jc w:val="center"/>
              <w:rPr>
                <w:sz w:val="22"/>
                <w:szCs w:val="22"/>
                <w:lang w:val="nl-NL"/>
              </w:rPr>
            </w:pPr>
            <w:r w:rsidRPr="00EA7FCC">
              <w:rPr>
                <w:sz w:val="22"/>
                <w:szCs w:val="22"/>
                <w:lang w:val="nl-NL"/>
              </w:rPr>
              <w:t>Năm thứ hai</w:t>
            </w:r>
          </w:p>
        </w:tc>
        <w:tc>
          <w:tcPr>
            <w:tcW w:w="1801" w:type="dxa"/>
            <w:gridSpan w:val="2"/>
          </w:tcPr>
          <w:p w14:paraId="40ABFC7A" w14:textId="77777777" w:rsidR="008A3BDF" w:rsidRPr="00EA7FCC" w:rsidRDefault="008A3BDF" w:rsidP="0000046F">
            <w:pPr>
              <w:spacing w:before="50" w:after="50"/>
              <w:jc w:val="center"/>
              <w:rPr>
                <w:sz w:val="22"/>
                <w:szCs w:val="22"/>
                <w:lang w:val="nl-NL"/>
              </w:rPr>
            </w:pPr>
            <w:r w:rsidRPr="00EA7FCC">
              <w:rPr>
                <w:sz w:val="22"/>
                <w:szCs w:val="22"/>
                <w:lang w:val="nl-NL"/>
              </w:rPr>
              <w:t>Năm thứ ba</w:t>
            </w:r>
          </w:p>
        </w:tc>
        <w:tc>
          <w:tcPr>
            <w:tcW w:w="850" w:type="dxa"/>
            <w:vMerge w:val="restart"/>
            <w:vAlign w:val="center"/>
          </w:tcPr>
          <w:p w14:paraId="210198E2" w14:textId="77777777" w:rsidR="008A3BDF" w:rsidRPr="00EA7FCC" w:rsidRDefault="008A3BDF" w:rsidP="0000046F">
            <w:pPr>
              <w:spacing w:before="60" w:after="60"/>
              <w:jc w:val="center"/>
              <w:rPr>
                <w:b/>
                <w:sz w:val="22"/>
                <w:lang w:val="nl-NL"/>
              </w:rPr>
            </w:pPr>
            <w:r w:rsidRPr="00EA7FCC">
              <w:rPr>
                <w:b/>
                <w:sz w:val="22"/>
                <w:lang w:val="nl-NL"/>
              </w:rPr>
              <w:t>Tổng số</w:t>
            </w:r>
          </w:p>
        </w:tc>
        <w:tc>
          <w:tcPr>
            <w:tcW w:w="709" w:type="dxa"/>
            <w:vMerge w:val="restart"/>
            <w:vAlign w:val="center"/>
          </w:tcPr>
          <w:p w14:paraId="5552D14B" w14:textId="77777777" w:rsidR="008A3BDF" w:rsidRPr="00EA7FCC" w:rsidRDefault="008A3BDF" w:rsidP="0000046F">
            <w:pPr>
              <w:jc w:val="center"/>
              <w:rPr>
                <w:sz w:val="22"/>
                <w:lang w:val="nl-NL"/>
              </w:rPr>
            </w:pPr>
            <w:r w:rsidRPr="00EA7FCC">
              <w:rPr>
                <w:sz w:val="22"/>
                <w:lang w:val="nl-NL"/>
              </w:rPr>
              <w:t xml:space="preserve">Năm thứ </w:t>
            </w:r>
          </w:p>
          <w:p w14:paraId="6534171D" w14:textId="77777777" w:rsidR="008A3BDF" w:rsidRPr="00EA7FCC" w:rsidRDefault="008A3BDF" w:rsidP="0000046F">
            <w:pPr>
              <w:jc w:val="center"/>
              <w:rPr>
                <w:sz w:val="22"/>
                <w:lang w:val="nl-NL"/>
              </w:rPr>
            </w:pPr>
            <w:r w:rsidRPr="00EA7FCC">
              <w:rPr>
                <w:sz w:val="22"/>
                <w:lang w:val="nl-NL"/>
              </w:rPr>
              <w:t>nhất</w:t>
            </w:r>
          </w:p>
        </w:tc>
        <w:tc>
          <w:tcPr>
            <w:tcW w:w="708" w:type="dxa"/>
            <w:vMerge w:val="restart"/>
            <w:vAlign w:val="center"/>
          </w:tcPr>
          <w:p w14:paraId="1A67B0D1" w14:textId="77777777" w:rsidR="008A3BDF" w:rsidRPr="00EA7FCC" w:rsidRDefault="008A3BDF" w:rsidP="0000046F">
            <w:pPr>
              <w:jc w:val="center"/>
              <w:rPr>
                <w:sz w:val="22"/>
                <w:lang w:val="nl-NL"/>
              </w:rPr>
            </w:pPr>
            <w:r w:rsidRPr="00EA7FCC">
              <w:rPr>
                <w:sz w:val="22"/>
                <w:lang w:val="nl-NL"/>
              </w:rPr>
              <w:t xml:space="preserve">Năm thứ </w:t>
            </w:r>
          </w:p>
          <w:p w14:paraId="16F71061" w14:textId="77777777" w:rsidR="008A3BDF" w:rsidRPr="00EA7FCC" w:rsidRDefault="008A3BDF" w:rsidP="0000046F">
            <w:pPr>
              <w:jc w:val="center"/>
              <w:rPr>
                <w:sz w:val="22"/>
                <w:lang w:val="nl-NL"/>
              </w:rPr>
            </w:pPr>
            <w:r w:rsidRPr="00EA7FCC">
              <w:rPr>
                <w:sz w:val="22"/>
                <w:lang w:val="nl-NL"/>
              </w:rPr>
              <w:t>hai</w:t>
            </w:r>
          </w:p>
        </w:tc>
        <w:tc>
          <w:tcPr>
            <w:tcW w:w="710" w:type="dxa"/>
            <w:vMerge w:val="restart"/>
            <w:vAlign w:val="center"/>
          </w:tcPr>
          <w:p w14:paraId="1F3C1389" w14:textId="77777777" w:rsidR="008A3BDF" w:rsidRPr="00EA7FCC" w:rsidRDefault="008A3BDF" w:rsidP="0000046F">
            <w:pPr>
              <w:jc w:val="center"/>
              <w:rPr>
                <w:sz w:val="22"/>
                <w:lang w:val="nl-NL"/>
              </w:rPr>
            </w:pPr>
            <w:r w:rsidRPr="00EA7FCC">
              <w:rPr>
                <w:sz w:val="22"/>
                <w:lang w:val="nl-NL"/>
              </w:rPr>
              <w:t xml:space="preserve">Năm thứ </w:t>
            </w:r>
          </w:p>
          <w:p w14:paraId="5EC62E62" w14:textId="77777777" w:rsidR="008A3BDF" w:rsidRPr="00EA7FCC" w:rsidRDefault="008A3BDF" w:rsidP="0000046F">
            <w:pPr>
              <w:jc w:val="center"/>
              <w:rPr>
                <w:sz w:val="22"/>
                <w:lang w:val="nl-NL"/>
              </w:rPr>
            </w:pPr>
            <w:r w:rsidRPr="00EA7FCC">
              <w:rPr>
                <w:sz w:val="22"/>
                <w:lang w:val="nl-NL"/>
              </w:rPr>
              <w:t>ba</w:t>
            </w:r>
          </w:p>
        </w:tc>
      </w:tr>
      <w:tr w:rsidR="00EA7FCC" w:rsidRPr="00EA7FCC" w14:paraId="5592FED9" w14:textId="77777777" w:rsidTr="0000046F">
        <w:trPr>
          <w:cantSplit/>
          <w:trHeight w:val="1032"/>
        </w:trPr>
        <w:tc>
          <w:tcPr>
            <w:tcW w:w="567" w:type="dxa"/>
            <w:vMerge/>
          </w:tcPr>
          <w:p w14:paraId="173DF5A1" w14:textId="77777777" w:rsidR="008A3BDF" w:rsidRPr="00EA7FCC" w:rsidRDefault="008A3BDF" w:rsidP="0000046F">
            <w:pPr>
              <w:spacing w:before="60" w:after="60"/>
              <w:jc w:val="center"/>
              <w:rPr>
                <w:lang w:val="nl-NL"/>
              </w:rPr>
            </w:pPr>
          </w:p>
        </w:tc>
        <w:tc>
          <w:tcPr>
            <w:tcW w:w="2835" w:type="dxa"/>
            <w:vMerge/>
          </w:tcPr>
          <w:p w14:paraId="3F04DFC1" w14:textId="77777777" w:rsidR="008A3BDF" w:rsidRPr="00EA7FCC" w:rsidRDefault="008A3BDF" w:rsidP="0000046F">
            <w:pPr>
              <w:spacing w:before="60" w:after="60"/>
              <w:jc w:val="center"/>
              <w:rPr>
                <w:lang w:val="nl-NL"/>
              </w:rPr>
            </w:pPr>
          </w:p>
        </w:tc>
        <w:tc>
          <w:tcPr>
            <w:tcW w:w="851" w:type="dxa"/>
            <w:vMerge/>
          </w:tcPr>
          <w:p w14:paraId="3908C6C8" w14:textId="77777777" w:rsidR="008A3BDF" w:rsidRPr="00EA7FCC" w:rsidRDefault="008A3BDF" w:rsidP="0000046F">
            <w:pPr>
              <w:spacing w:before="60" w:after="60"/>
              <w:jc w:val="center"/>
              <w:rPr>
                <w:lang w:val="nl-NL"/>
              </w:rPr>
            </w:pPr>
          </w:p>
        </w:tc>
        <w:tc>
          <w:tcPr>
            <w:tcW w:w="761" w:type="dxa"/>
            <w:vAlign w:val="center"/>
          </w:tcPr>
          <w:p w14:paraId="20BEAE11"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1122" w:type="dxa"/>
          </w:tcPr>
          <w:p w14:paraId="4E28799F" w14:textId="77777777" w:rsidR="008A3BDF" w:rsidRPr="00EA7FCC" w:rsidRDefault="008A3BDF"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Align w:val="center"/>
          </w:tcPr>
          <w:p w14:paraId="01CEB27D"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1094" w:type="dxa"/>
          </w:tcPr>
          <w:p w14:paraId="71A22433" w14:textId="77777777" w:rsidR="008A3BDF" w:rsidRPr="00EA7FCC" w:rsidRDefault="008A3BDF"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1" w:type="dxa"/>
            <w:vAlign w:val="center"/>
          </w:tcPr>
          <w:p w14:paraId="74539A9C"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1134" w:type="dxa"/>
          </w:tcPr>
          <w:p w14:paraId="465F3A99" w14:textId="77777777" w:rsidR="008A3BDF" w:rsidRPr="00EA7FCC" w:rsidRDefault="008A3BDF"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708" w:type="dxa"/>
            <w:vAlign w:val="center"/>
          </w:tcPr>
          <w:p w14:paraId="4E57D706"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1093" w:type="dxa"/>
          </w:tcPr>
          <w:p w14:paraId="1AE0DA0C" w14:textId="77777777" w:rsidR="008A3BDF" w:rsidRPr="00EA7FCC" w:rsidRDefault="008A3BDF" w:rsidP="0000046F">
            <w:pPr>
              <w:spacing w:before="50" w:after="50"/>
              <w:jc w:val="center"/>
              <w:rPr>
                <w:i/>
                <w:sz w:val="22"/>
                <w:szCs w:val="22"/>
                <w:lang w:val="nl-NL"/>
              </w:rPr>
            </w:pPr>
            <w:r w:rsidRPr="00EA7FCC">
              <w:rPr>
                <w:i/>
                <w:sz w:val="22"/>
                <w:szCs w:val="22"/>
                <w:lang w:val="nl-NL"/>
              </w:rPr>
              <w:t xml:space="preserve">Trong đó, khoán chi theo quy định </w:t>
            </w:r>
          </w:p>
        </w:tc>
        <w:tc>
          <w:tcPr>
            <w:tcW w:w="850" w:type="dxa"/>
            <w:vMerge/>
            <w:vAlign w:val="center"/>
          </w:tcPr>
          <w:p w14:paraId="3F19C22B" w14:textId="77777777" w:rsidR="008A3BDF" w:rsidRPr="00EA7FCC" w:rsidRDefault="008A3BDF" w:rsidP="0000046F">
            <w:pPr>
              <w:spacing w:before="60" w:after="60"/>
              <w:jc w:val="center"/>
              <w:rPr>
                <w:b/>
                <w:sz w:val="22"/>
                <w:lang w:val="nl-NL"/>
              </w:rPr>
            </w:pPr>
          </w:p>
        </w:tc>
        <w:tc>
          <w:tcPr>
            <w:tcW w:w="709" w:type="dxa"/>
            <w:vMerge/>
            <w:vAlign w:val="center"/>
          </w:tcPr>
          <w:p w14:paraId="5A3AD438" w14:textId="77777777" w:rsidR="008A3BDF" w:rsidRPr="00EA7FCC" w:rsidRDefault="008A3BDF" w:rsidP="0000046F">
            <w:pPr>
              <w:spacing w:before="60" w:after="60"/>
              <w:jc w:val="center"/>
              <w:rPr>
                <w:sz w:val="22"/>
                <w:lang w:val="nl-NL"/>
              </w:rPr>
            </w:pPr>
          </w:p>
        </w:tc>
        <w:tc>
          <w:tcPr>
            <w:tcW w:w="708" w:type="dxa"/>
            <w:vMerge/>
            <w:vAlign w:val="center"/>
          </w:tcPr>
          <w:p w14:paraId="1DEC5810" w14:textId="77777777" w:rsidR="008A3BDF" w:rsidRPr="00EA7FCC" w:rsidRDefault="008A3BDF" w:rsidP="0000046F">
            <w:pPr>
              <w:spacing w:before="60" w:after="60"/>
              <w:jc w:val="center"/>
              <w:rPr>
                <w:sz w:val="22"/>
                <w:lang w:val="nl-NL"/>
              </w:rPr>
            </w:pPr>
          </w:p>
        </w:tc>
        <w:tc>
          <w:tcPr>
            <w:tcW w:w="710" w:type="dxa"/>
            <w:vMerge/>
            <w:vAlign w:val="center"/>
          </w:tcPr>
          <w:p w14:paraId="0EFB30FC" w14:textId="77777777" w:rsidR="008A3BDF" w:rsidRPr="00EA7FCC" w:rsidRDefault="008A3BDF" w:rsidP="0000046F">
            <w:pPr>
              <w:spacing w:before="60" w:after="60"/>
              <w:jc w:val="center"/>
              <w:rPr>
                <w:sz w:val="22"/>
                <w:lang w:val="nl-NL"/>
              </w:rPr>
            </w:pPr>
          </w:p>
        </w:tc>
      </w:tr>
      <w:tr w:rsidR="00EA7FCC" w:rsidRPr="00EA7FCC" w14:paraId="262D2B9B" w14:textId="77777777" w:rsidTr="0000046F">
        <w:tc>
          <w:tcPr>
            <w:tcW w:w="567" w:type="dxa"/>
          </w:tcPr>
          <w:p w14:paraId="0347B9BB" w14:textId="77777777" w:rsidR="008A3BDF" w:rsidRPr="00EA7FCC" w:rsidRDefault="008A3BDF" w:rsidP="0000046F">
            <w:pPr>
              <w:spacing w:before="60" w:after="60"/>
              <w:jc w:val="center"/>
              <w:rPr>
                <w:i/>
                <w:sz w:val="22"/>
                <w:lang w:val="nl-NL"/>
              </w:rPr>
            </w:pPr>
            <w:r w:rsidRPr="00EA7FCC">
              <w:rPr>
                <w:i/>
                <w:sz w:val="22"/>
                <w:lang w:val="nl-NL"/>
              </w:rPr>
              <w:t>1</w:t>
            </w:r>
          </w:p>
        </w:tc>
        <w:tc>
          <w:tcPr>
            <w:tcW w:w="2835" w:type="dxa"/>
          </w:tcPr>
          <w:p w14:paraId="71ACE7D0" w14:textId="77777777" w:rsidR="008A3BDF" w:rsidRPr="00EA7FCC" w:rsidRDefault="008A3BDF" w:rsidP="0000046F">
            <w:pPr>
              <w:spacing w:before="60" w:after="60"/>
              <w:jc w:val="center"/>
              <w:rPr>
                <w:i/>
                <w:sz w:val="22"/>
                <w:lang w:val="nl-NL"/>
              </w:rPr>
            </w:pPr>
            <w:r w:rsidRPr="00EA7FCC">
              <w:rPr>
                <w:i/>
                <w:sz w:val="22"/>
                <w:lang w:val="nl-NL"/>
              </w:rPr>
              <w:t>2</w:t>
            </w:r>
          </w:p>
        </w:tc>
        <w:tc>
          <w:tcPr>
            <w:tcW w:w="851" w:type="dxa"/>
          </w:tcPr>
          <w:p w14:paraId="11460F34" w14:textId="77777777" w:rsidR="008A3BDF" w:rsidRPr="00EA7FCC" w:rsidRDefault="008A3BDF" w:rsidP="0000046F">
            <w:pPr>
              <w:spacing w:before="60" w:after="60"/>
              <w:jc w:val="center"/>
              <w:rPr>
                <w:i/>
                <w:sz w:val="22"/>
                <w:lang w:val="nl-NL"/>
              </w:rPr>
            </w:pPr>
            <w:r w:rsidRPr="00EA7FCC">
              <w:rPr>
                <w:i/>
                <w:sz w:val="22"/>
                <w:lang w:val="nl-NL"/>
              </w:rPr>
              <w:t>3</w:t>
            </w:r>
          </w:p>
        </w:tc>
        <w:tc>
          <w:tcPr>
            <w:tcW w:w="761" w:type="dxa"/>
          </w:tcPr>
          <w:p w14:paraId="47C1F304" w14:textId="77777777" w:rsidR="008A3BDF" w:rsidRPr="00EA7FCC" w:rsidRDefault="008A3BDF" w:rsidP="0000046F">
            <w:pPr>
              <w:spacing w:before="60" w:after="60"/>
              <w:jc w:val="center"/>
              <w:rPr>
                <w:i/>
                <w:sz w:val="22"/>
                <w:lang w:val="nl-NL"/>
              </w:rPr>
            </w:pPr>
            <w:r w:rsidRPr="00EA7FCC">
              <w:rPr>
                <w:i/>
                <w:sz w:val="22"/>
                <w:lang w:val="nl-NL"/>
              </w:rPr>
              <w:t>4</w:t>
            </w:r>
          </w:p>
        </w:tc>
        <w:tc>
          <w:tcPr>
            <w:tcW w:w="1122" w:type="dxa"/>
          </w:tcPr>
          <w:p w14:paraId="7694B1F9" w14:textId="77777777" w:rsidR="008A3BDF" w:rsidRPr="00EA7FCC" w:rsidRDefault="008A3BDF" w:rsidP="0000046F">
            <w:pPr>
              <w:spacing w:before="60" w:after="60"/>
              <w:jc w:val="center"/>
              <w:rPr>
                <w:i/>
                <w:sz w:val="22"/>
                <w:lang w:val="nl-NL"/>
              </w:rPr>
            </w:pPr>
            <w:r w:rsidRPr="00EA7FCC">
              <w:rPr>
                <w:i/>
                <w:sz w:val="22"/>
                <w:lang w:val="nl-NL"/>
              </w:rPr>
              <w:t>5</w:t>
            </w:r>
          </w:p>
        </w:tc>
        <w:tc>
          <w:tcPr>
            <w:tcW w:w="850" w:type="dxa"/>
          </w:tcPr>
          <w:p w14:paraId="417C8F46" w14:textId="77777777" w:rsidR="008A3BDF" w:rsidRPr="00EA7FCC" w:rsidRDefault="008A3BDF" w:rsidP="0000046F">
            <w:pPr>
              <w:spacing w:before="60" w:after="60"/>
              <w:jc w:val="center"/>
              <w:rPr>
                <w:i/>
                <w:sz w:val="22"/>
                <w:lang w:val="nl-NL"/>
              </w:rPr>
            </w:pPr>
            <w:r w:rsidRPr="00EA7FCC">
              <w:rPr>
                <w:i/>
                <w:sz w:val="22"/>
                <w:lang w:val="nl-NL"/>
              </w:rPr>
              <w:t>6</w:t>
            </w:r>
          </w:p>
        </w:tc>
        <w:tc>
          <w:tcPr>
            <w:tcW w:w="1094" w:type="dxa"/>
          </w:tcPr>
          <w:p w14:paraId="629146F8" w14:textId="77777777" w:rsidR="008A3BDF" w:rsidRPr="00EA7FCC" w:rsidRDefault="008A3BDF" w:rsidP="0000046F">
            <w:pPr>
              <w:spacing w:before="60" w:after="60"/>
              <w:jc w:val="center"/>
              <w:rPr>
                <w:i/>
                <w:sz w:val="22"/>
                <w:lang w:val="nl-NL"/>
              </w:rPr>
            </w:pPr>
            <w:r w:rsidRPr="00EA7FCC">
              <w:rPr>
                <w:i/>
                <w:sz w:val="22"/>
                <w:lang w:val="nl-NL"/>
              </w:rPr>
              <w:t>7</w:t>
            </w:r>
          </w:p>
        </w:tc>
        <w:tc>
          <w:tcPr>
            <w:tcW w:w="851" w:type="dxa"/>
          </w:tcPr>
          <w:p w14:paraId="7A5C906D" w14:textId="77777777" w:rsidR="008A3BDF" w:rsidRPr="00EA7FCC" w:rsidRDefault="008A3BDF" w:rsidP="0000046F">
            <w:pPr>
              <w:spacing w:before="60" w:after="60"/>
              <w:jc w:val="center"/>
              <w:rPr>
                <w:i/>
                <w:sz w:val="22"/>
                <w:lang w:val="nl-NL"/>
              </w:rPr>
            </w:pPr>
            <w:r w:rsidRPr="00EA7FCC">
              <w:rPr>
                <w:i/>
                <w:sz w:val="22"/>
                <w:lang w:val="nl-NL"/>
              </w:rPr>
              <w:t>8</w:t>
            </w:r>
          </w:p>
        </w:tc>
        <w:tc>
          <w:tcPr>
            <w:tcW w:w="1134" w:type="dxa"/>
          </w:tcPr>
          <w:p w14:paraId="4C1D9ADC" w14:textId="77777777" w:rsidR="008A3BDF" w:rsidRPr="00EA7FCC" w:rsidRDefault="008A3BDF" w:rsidP="0000046F">
            <w:pPr>
              <w:spacing w:before="60" w:after="60"/>
              <w:jc w:val="center"/>
              <w:rPr>
                <w:i/>
                <w:sz w:val="22"/>
                <w:lang w:val="nl-NL"/>
              </w:rPr>
            </w:pPr>
            <w:r w:rsidRPr="00EA7FCC">
              <w:rPr>
                <w:i/>
                <w:sz w:val="22"/>
                <w:lang w:val="nl-NL"/>
              </w:rPr>
              <w:t>9</w:t>
            </w:r>
          </w:p>
        </w:tc>
        <w:tc>
          <w:tcPr>
            <w:tcW w:w="708" w:type="dxa"/>
          </w:tcPr>
          <w:p w14:paraId="26CACE1A" w14:textId="77777777" w:rsidR="008A3BDF" w:rsidRPr="00EA7FCC" w:rsidRDefault="008A3BDF" w:rsidP="0000046F">
            <w:pPr>
              <w:spacing w:before="60" w:after="60"/>
              <w:jc w:val="center"/>
              <w:rPr>
                <w:i/>
                <w:sz w:val="22"/>
                <w:lang w:val="nl-NL"/>
              </w:rPr>
            </w:pPr>
            <w:r w:rsidRPr="00EA7FCC">
              <w:rPr>
                <w:i/>
                <w:sz w:val="22"/>
                <w:lang w:val="nl-NL"/>
              </w:rPr>
              <w:t>10</w:t>
            </w:r>
          </w:p>
        </w:tc>
        <w:tc>
          <w:tcPr>
            <w:tcW w:w="1093" w:type="dxa"/>
          </w:tcPr>
          <w:p w14:paraId="4D518FAA" w14:textId="77777777" w:rsidR="008A3BDF" w:rsidRPr="00EA7FCC" w:rsidRDefault="008A3BDF" w:rsidP="0000046F">
            <w:pPr>
              <w:spacing w:before="50" w:after="50"/>
              <w:jc w:val="center"/>
              <w:rPr>
                <w:i/>
                <w:sz w:val="22"/>
                <w:lang w:val="nl-NL"/>
              </w:rPr>
            </w:pPr>
            <w:r w:rsidRPr="00EA7FCC">
              <w:rPr>
                <w:i/>
                <w:sz w:val="22"/>
                <w:lang w:val="nl-NL"/>
              </w:rPr>
              <w:t>11</w:t>
            </w:r>
          </w:p>
        </w:tc>
        <w:tc>
          <w:tcPr>
            <w:tcW w:w="850" w:type="dxa"/>
          </w:tcPr>
          <w:p w14:paraId="4D014CE4" w14:textId="77777777" w:rsidR="008A3BDF" w:rsidRPr="00EA7FCC" w:rsidRDefault="008A3BDF" w:rsidP="0000046F">
            <w:pPr>
              <w:spacing w:before="50" w:after="50"/>
              <w:jc w:val="center"/>
              <w:rPr>
                <w:i/>
                <w:sz w:val="22"/>
                <w:lang w:val="nl-NL"/>
              </w:rPr>
            </w:pPr>
            <w:r w:rsidRPr="00EA7FCC">
              <w:rPr>
                <w:i/>
                <w:sz w:val="22"/>
                <w:lang w:val="nl-NL"/>
              </w:rPr>
              <w:t>12</w:t>
            </w:r>
          </w:p>
        </w:tc>
        <w:tc>
          <w:tcPr>
            <w:tcW w:w="709" w:type="dxa"/>
          </w:tcPr>
          <w:p w14:paraId="45EFA264" w14:textId="77777777" w:rsidR="008A3BDF" w:rsidRPr="00EA7FCC" w:rsidRDefault="008A3BDF" w:rsidP="0000046F">
            <w:pPr>
              <w:spacing w:before="50" w:after="50"/>
              <w:jc w:val="center"/>
              <w:rPr>
                <w:i/>
                <w:sz w:val="22"/>
                <w:lang w:val="nl-NL"/>
              </w:rPr>
            </w:pPr>
            <w:r w:rsidRPr="00EA7FCC">
              <w:rPr>
                <w:i/>
                <w:sz w:val="22"/>
                <w:lang w:val="nl-NL"/>
              </w:rPr>
              <w:t>13</w:t>
            </w:r>
          </w:p>
        </w:tc>
        <w:tc>
          <w:tcPr>
            <w:tcW w:w="708" w:type="dxa"/>
          </w:tcPr>
          <w:p w14:paraId="1535AED2" w14:textId="77777777" w:rsidR="008A3BDF" w:rsidRPr="00EA7FCC" w:rsidRDefault="008A3BDF" w:rsidP="0000046F">
            <w:pPr>
              <w:spacing w:before="50" w:after="50"/>
              <w:jc w:val="center"/>
              <w:rPr>
                <w:i/>
                <w:sz w:val="22"/>
                <w:lang w:val="nl-NL"/>
              </w:rPr>
            </w:pPr>
            <w:r w:rsidRPr="00EA7FCC">
              <w:rPr>
                <w:i/>
                <w:sz w:val="22"/>
                <w:lang w:val="nl-NL"/>
              </w:rPr>
              <w:t>14</w:t>
            </w:r>
          </w:p>
        </w:tc>
        <w:tc>
          <w:tcPr>
            <w:tcW w:w="710" w:type="dxa"/>
          </w:tcPr>
          <w:p w14:paraId="4780759F" w14:textId="77777777" w:rsidR="008A3BDF" w:rsidRPr="00EA7FCC" w:rsidRDefault="008A3BDF" w:rsidP="0000046F">
            <w:pPr>
              <w:spacing w:before="50" w:after="50"/>
              <w:jc w:val="center"/>
              <w:rPr>
                <w:i/>
                <w:sz w:val="22"/>
                <w:lang w:val="nl-NL"/>
              </w:rPr>
            </w:pPr>
            <w:r w:rsidRPr="00EA7FCC">
              <w:rPr>
                <w:i/>
                <w:sz w:val="22"/>
                <w:lang w:val="nl-NL"/>
              </w:rPr>
              <w:t>15</w:t>
            </w:r>
          </w:p>
        </w:tc>
      </w:tr>
      <w:tr w:rsidR="00EA7FCC" w:rsidRPr="00EA7FCC" w14:paraId="62295F70" w14:textId="77777777" w:rsidTr="0000046F">
        <w:tc>
          <w:tcPr>
            <w:tcW w:w="567" w:type="dxa"/>
          </w:tcPr>
          <w:p w14:paraId="2DEEA0CB" w14:textId="77777777" w:rsidR="008A3BDF" w:rsidRPr="00EA7FCC" w:rsidRDefault="008A3BDF" w:rsidP="0000046F">
            <w:pPr>
              <w:spacing w:before="60" w:after="60"/>
              <w:jc w:val="center"/>
              <w:rPr>
                <w:sz w:val="22"/>
                <w:lang w:val="nl-NL"/>
              </w:rPr>
            </w:pPr>
            <w:r w:rsidRPr="00EA7FCC">
              <w:rPr>
                <w:sz w:val="22"/>
                <w:lang w:val="nl-NL"/>
              </w:rPr>
              <w:t>1</w:t>
            </w:r>
          </w:p>
        </w:tc>
        <w:tc>
          <w:tcPr>
            <w:tcW w:w="2835" w:type="dxa"/>
          </w:tcPr>
          <w:p w14:paraId="369B4A2A" w14:textId="77777777" w:rsidR="008A3BDF" w:rsidRPr="00EA7FCC" w:rsidRDefault="008A3BDF" w:rsidP="0000046F">
            <w:pPr>
              <w:spacing w:before="60" w:after="60"/>
              <w:rPr>
                <w:sz w:val="22"/>
                <w:lang w:val="nl-NL"/>
              </w:rPr>
            </w:pPr>
            <w:r w:rsidRPr="00EA7FCC">
              <w:rPr>
                <w:sz w:val="22"/>
                <w:lang w:val="nl-NL"/>
              </w:rPr>
              <w:t>Thiết bị, máy móc mua mới, thuê</w:t>
            </w:r>
          </w:p>
        </w:tc>
        <w:tc>
          <w:tcPr>
            <w:tcW w:w="851" w:type="dxa"/>
          </w:tcPr>
          <w:p w14:paraId="7E78EC7E" w14:textId="77777777" w:rsidR="008A3BDF" w:rsidRPr="00EA7FCC" w:rsidRDefault="008A3BDF" w:rsidP="0000046F">
            <w:pPr>
              <w:spacing w:before="60" w:after="60"/>
              <w:jc w:val="center"/>
              <w:rPr>
                <w:lang w:val="nl-NL"/>
              </w:rPr>
            </w:pPr>
          </w:p>
        </w:tc>
        <w:tc>
          <w:tcPr>
            <w:tcW w:w="761" w:type="dxa"/>
          </w:tcPr>
          <w:p w14:paraId="0015A9AB" w14:textId="77777777" w:rsidR="008A3BDF" w:rsidRPr="00EA7FCC" w:rsidRDefault="008A3BDF" w:rsidP="0000046F">
            <w:pPr>
              <w:spacing w:before="60" w:after="60"/>
              <w:jc w:val="center"/>
              <w:rPr>
                <w:lang w:val="nl-NL"/>
              </w:rPr>
            </w:pPr>
          </w:p>
        </w:tc>
        <w:tc>
          <w:tcPr>
            <w:tcW w:w="1122" w:type="dxa"/>
          </w:tcPr>
          <w:p w14:paraId="5A1ABD64" w14:textId="77777777" w:rsidR="008A3BDF" w:rsidRPr="00EA7FCC" w:rsidRDefault="008A3BDF" w:rsidP="0000046F">
            <w:pPr>
              <w:spacing w:before="60" w:after="60"/>
              <w:jc w:val="center"/>
              <w:rPr>
                <w:lang w:val="nl-NL"/>
              </w:rPr>
            </w:pPr>
          </w:p>
        </w:tc>
        <w:tc>
          <w:tcPr>
            <w:tcW w:w="850" w:type="dxa"/>
          </w:tcPr>
          <w:p w14:paraId="4EE08EFA" w14:textId="77777777" w:rsidR="008A3BDF" w:rsidRPr="00EA7FCC" w:rsidRDefault="008A3BDF" w:rsidP="0000046F">
            <w:pPr>
              <w:spacing w:before="60" w:after="60"/>
              <w:jc w:val="center"/>
              <w:rPr>
                <w:lang w:val="nl-NL"/>
              </w:rPr>
            </w:pPr>
          </w:p>
        </w:tc>
        <w:tc>
          <w:tcPr>
            <w:tcW w:w="1094" w:type="dxa"/>
          </w:tcPr>
          <w:p w14:paraId="17D9F8A5" w14:textId="77777777" w:rsidR="008A3BDF" w:rsidRPr="00EA7FCC" w:rsidRDefault="008A3BDF" w:rsidP="0000046F">
            <w:pPr>
              <w:spacing w:before="60" w:after="60"/>
              <w:jc w:val="center"/>
              <w:rPr>
                <w:lang w:val="nl-NL"/>
              </w:rPr>
            </w:pPr>
          </w:p>
        </w:tc>
        <w:tc>
          <w:tcPr>
            <w:tcW w:w="851" w:type="dxa"/>
          </w:tcPr>
          <w:p w14:paraId="20249408" w14:textId="77777777" w:rsidR="008A3BDF" w:rsidRPr="00EA7FCC" w:rsidRDefault="008A3BDF" w:rsidP="0000046F">
            <w:pPr>
              <w:spacing w:before="60" w:after="60"/>
              <w:jc w:val="center"/>
              <w:rPr>
                <w:lang w:val="nl-NL"/>
              </w:rPr>
            </w:pPr>
          </w:p>
        </w:tc>
        <w:tc>
          <w:tcPr>
            <w:tcW w:w="1134" w:type="dxa"/>
          </w:tcPr>
          <w:p w14:paraId="364FB253" w14:textId="77777777" w:rsidR="008A3BDF" w:rsidRPr="00EA7FCC" w:rsidRDefault="008A3BDF" w:rsidP="0000046F">
            <w:pPr>
              <w:spacing w:before="60" w:after="60"/>
              <w:jc w:val="center"/>
              <w:rPr>
                <w:lang w:val="nl-NL"/>
              </w:rPr>
            </w:pPr>
          </w:p>
        </w:tc>
        <w:tc>
          <w:tcPr>
            <w:tcW w:w="708" w:type="dxa"/>
          </w:tcPr>
          <w:p w14:paraId="2A78F591" w14:textId="77777777" w:rsidR="008A3BDF" w:rsidRPr="00EA7FCC" w:rsidRDefault="008A3BDF" w:rsidP="0000046F">
            <w:pPr>
              <w:spacing w:before="60" w:after="60"/>
              <w:jc w:val="center"/>
              <w:rPr>
                <w:lang w:val="nl-NL"/>
              </w:rPr>
            </w:pPr>
          </w:p>
        </w:tc>
        <w:tc>
          <w:tcPr>
            <w:tcW w:w="1093" w:type="dxa"/>
          </w:tcPr>
          <w:p w14:paraId="7D71863A" w14:textId="77777777" w:rsidR="008A3BDF" w:rsidRPr="00EA7FCC" w:rsidRDefault="008A3BDF" w:rsidP="0000046F">
            <w:pPr>
              <w:spacing w:before="60" w:after="60"/>
              <w:jc w:val="center"/>
              <w:rPr>
                <w:lang w:val="nl-NL"/>
              </w:rPr>
            </w:pPr>
          </w:p>
        </w:tc>
        <w:tc>
          <w:tcPr>
            <w:tcW w:w="850" w:type="dxa"/>
          </w:tcPr>
          <w:p w14:paraId="07375503" w14:textId="77777777" w:rsidR="008A3BDF" w:rsidRPr="00EA7FCC" w:rsidRDefault="008A3BDF" w:rsidP="0000046F">
            <w:pPr>
              <w:spacing w:before="60" w:after="60"/>
              <w:jc w:val="center"/>
              <w:rPr>
                <w:lang w:val="nl-NL"/>
              </w:rPr>
            </w:pPr>
          </w:p>
        </w:tc>
        <w:tc>
          <w:tcPr>
            <w:tcW w:w="709" w:type="dxa"/>
          </w:tcPr>
          <w:p w14:paraId="70C503F7" w14:textId="77777777" w:rsidR="008A3BDF" w:rsidRPr="00EA7FCC" w:rsidRDefault="008A3BDF" w:rsidP="0000046F">
            <w:pPr>
              <w:spacing w:before="60" w:after="60"/>
              <w:jc w:val="center"/>
              <w:rPr>
                <w:lang w:val="nl-NL"/>
              </w:rPr>
            </w:pPr>
          </w:p>
        </w:tc>
        <w:tc>
          <w:tcPr>
            <w:tcW w:w="708" w:type="dxa"/>
          </w:tcPr>
          <w:p w14:paraId="51361D8E" w14:textId="77777777" w:rsidR="008A3BDF" w:rsidRPr="00EA7FCC" w:rsidRDefault="008A3BDF" w:rsidP="0000046F">
            <w:pPr>
              <w:spacing w:before="60" w:after="60"/>
              <w:jc w:val="center"/>
              <w:rPr>
                <w:lang w:val="nl-NL"/>
              </w:rPr>
            </w:pPr>
          </w:p>
        </w:tc>
        <w:tc>
          <w:tcPr>
            <w:tcW w:w="710" w:type="dxa"/>
          </w:tcPr>
          <w:p w14:paraId="2418B01F" w14:textId="77777777" w:rsidR="008A3BDF" w:rsidRPr="00EA7FCC" w:rsidRDefault="008A3BDF" w:rsidP="0000046F">
            <w:pPr>
              <w:spacing w:before="60" w:after="60"/>
              <w:jc w:val="center"/>
              <w:rPr>
                <w:lang w:val="nl-NL"/>
              </w:rPr>
            </w:pPr>
          </w:p>
        </w:tc>
      </w:tr>
      <w:tr w:rsidR="00EA7FCC" w:rsidRPr="00EA7FCC" w14:paraId="070613EF" w14:textId="77777777" w:rsidTr="0000046F">
        <w:tc>
          <w:tcPr>
            <w:tcW w:w="567" w:type="dxa"/>
          </w:tcPr>
          <w:p w14:paraId="683F4525" w14:textId="77777777" w:rsidR="008A3BDF" w:rsidRPr="00EA7FCC" w:rsidRDefault="008A3BDF" w:rsidP="0000046F">
            <w:pPr>
              <w:spacing w:before="60" w:after="60"/>
              <w:jc w:val="center"/>
              <w:rPr>
                <w:sz w:val="22"/>
                <w:lang w:val="nl-NL"/>
              </w:rPr>
            </w:pPr>
            <w:r w:rsidRPr="00EA7FCC">
              <w:rPr>
                <w:sz w:val="22"/>
                <w:lang w:val="nl-NL"/>
              </w:rPr>
              <w:t>2</w:t>
            </w:r>
          </w:p>
        </w:tc>
        <w:tc>
          <w:tcPr>
            <w:tcW w:w="2835" w:type="dxa"/>
          </w:tcPr>
          <w:p w14:paraId="5E4C8723" w14:textId="77777777" w:rsidR="008A3BDF" w:rsidRPr="00EA7FCC" w:rsidRDefault="008A3BDF" w:rsidP="0000046F">
            <w:pPr>
              <w:spacing w:before="60" w:after="60"/>
              <w:rPr>
                <w:sz w:val="22"/>
                <w:lang w:val="nl-NL"/>
              </w:rPr>
            </w:pPr>
            <w:r w:rsidRPr="00EA7FCC">
              <w:rPr>
                <w:sz w:val="22"/>
                <w:lang w:val="nl-NL"/>
              </w:rPr>
              <w:t>Nhà xưởng xây dựng mới, cải tạo, thuê</w:t>
            </w:r>
          </w:p>
        </w:tc>
        <w:tc>
          <w:tcPr>
            <w:tcW w:w="851" w:type="dxa"/>
          </w:tcPr>
          <w:p w14:paraId="38E93CBB" w14:textId="77777777" w:rsidR="008A3BDF" w:rsidRPr="00EA7FCC" w:rsidRDefault="008A3BDF" w:rsidP="0000046F">
            <w:pPr>
              <w:spacing w:before="60" w:after="60"/>
              <w:jc w:val="center"/>
              <w:rPr>
                <w:lang w:val="nl-NL"/>
              </w:rPr>
            </w:pPr>
          </w:p>
        </w:tc>
        <w:tc>
          <w:tcPr>
            <w:tcW w:w="761" w:type="dxa"/>
          </w:tcPr>
          <w:p w14:paraId="66CBA4CD" w14:textId="77777777" w:rsidR="008A3BDF" w:rsidRPr="00EA7FCC" w:rsidRDefault="008A3BDF" w:rsidP="0000046F">
            <w:pPr>
              <w:spacing w:before="60" w:after="60"/>
              <w:jc w:val="center"/>
              <w:rPr>
                <w:lang w:val="nl-NL"/>
              </w:rPr>
            </w:pPr>
          </w:p>
        </w:tc>
        <w:tc>
          <w:tcPr>
            <w:tcW w:w="1122" w:type="dxa"/>
          </w:tcPr>
          <w:p w14:paraId="2D7E48A1" w14:textId="77777777" w:rsidR="008A3BDF" w:rsidRPr="00EA7FCC" w:rsidRDefault="008A3BDF" w:rsidP="0000046F">
            <w:pPr>
              <w:spacing w:before="60" w:after="60"/>
              <w:jc w:val="center"/>
              <w:rPr>
                <w:lang w:val="nl-NL"/>
              </w:rPr>
            </w:pPr>
          </w:p>
        </w:tc>
        <w:tc>
          <w:tcPr>
            <w:tcW w:w="850" w:type="dxa"/>
          </w:tcPr>
          <w:p w14:paraId="60B52180" w14:textId="77777777" w:rsidR="008A3BDF" w:rsidRPr="00EA7FCC" w:rsidRDefault="008A3BDF" w:rsidP="0000046F">
            <w:pPr>
              <w:spacing w:before="60" w:after="60"/>
              <w:jc w:val="center"/>
              <w:rPr>
                <w:lang w:val="nl-NL"/>
              </w:rPr>
            </w:pPr>
          </w:p>
        </w:tc>
        <w:tc>
          <w:tcPr>
            <w:tcW w:w="1094" w:type="dxa"/>
          </w:tcPr>
          <w:p w14:paraId="1FD3239D" w14:textId="77777777" w:rsidR="008A3BDF" w:rsidRPr="00EA7FCC" w:rsidRDefault="008A3BDF" w:rsidP="0000046F">
            <w:pPr>
              <w:spacing w:before="60" w:after="60"/>
              <w:jc w:val="center"/>
              <w:rPr>
                <w:lang w:val="nl-NL"/>
              </w:rPr>
            </w:pPr>
          </w:p>
        </w:tc>
        <w:tc>
          <w:tcPr>
            <w:tcW w:w="851" w:type="dxa"/>
          </w:tcPr>
          <w:p w14:paraId="0209F809" w14:textId="77777777" w:rsidR="008A3BDF" w:rsidRPr="00EA7FCC" w:rsidRDefault="008A3BDF" w:rsidP="0000046F">
            <w:pPr>
              <w:spacing w:before="60" w:after="60"/>
              <w:jc w:val="center"/>
              <w:rPr>
                <w:lang w:val="nl-NL"/>
              </w:rPr>
            </w:pPr>
          </w:p>
        </w:tc>
        <w:tc>
          <w:tcPr>
            <w:tcW w:w="1134" w:type="dxa"/>
          </w:tcPr>
          <w:p w14:paraId="537D1502" w14:textId="77777777" w:rsidR="008A3BDF" w:rsidRPr="00EA7FCC" w:rsidRDefault="008A3BDF" w:rsidP="0000046F">
            <w:pPr>
              <w:spacing w:before="60" w:after="60"/>
              <w:jc w:val="center"/>
              <w:rPr>
                <w:lang w:val="nl-NL"/>
              </w:rPr>
            </w:pPr>
          </w:p>
        </w:tc>
        <w:tc>
          <w:tcPr>
            <w:tcW w:w="708" w:type="dxa"/>
          </w:tcPr>
          <w:p w14:paraId="009BE039" w14:textId="77777777" w:rsidR="008A3BDF" w:rsidRPr="00EA7FCC" w:rsidRDefault="008A3BDF" w:rsidP="0000046F">
            <w:pPr>
              <w:spacing w:before="60" w:after="60"/>
              <w:jc w:val="center"/>
              <w:rPr>
                <w:lang w:val="nl-NL"/>
              </w:rPr>
            </w:pPr>
          </w:p>
        </w:tc>
        <w:tc>
          <w:tcPr>
            <w:tcW w:w="1093" w:type="dxa"/>
          </w:tcPr>
          <w:p w14:paraId="76F5A3CD" w14:textId="77777777" w:rsidR="008A3BDF" w:rsidRPr="00EA7FCC" w:rsidRDefault="008A3BDF" w:rsidP="0000046F">
            <w:pPr>
              <w:spacing w:before="60" w:after="60"/>
              <w:jc w:val="center"/>
              <w:rPr>
                <w:lang w:val="nl-NL"/>
              </w:rPr>
            </w:pPr>
          </w:p>
        </w:tc>
        <w:tc>
          <w:tcPr>
            <w:tcW w:w="850" w:type="dxa"/>
          </w:tcPr>
          <w:p w14:paraId="4899D90C" w14:textId="77777777" w:rsidR="008A3BDF" w:rsidRPr="00EA7FCC" w:rsidRDefault="008A3BDF" w:rsidP="0000046F">
            <w:pPr>
              <w:spacing w:before="60" w:after="60"/>
              <w:jc w:val="center"/>
              <w:rPr>
                <w:lang w:val="nl-NL"/>
              </w:rPr>
            </w:pPr>
          </w:p>
        </w:tc>
        <w:tc>
          <w:tcPr>
            <w:tcW w:w="709" w:type="dxa"/>
          </w:tcPr>
          <w:p w14:paraId="51288430" w14:textId="77777777" w:rsidR="008A3BDF" w:rsidRPr="00EA7FCC" w:rsidRDefault="008A3BDF" w:rsidP="0000046F">
            <w:pPr>
              <w:spacing w:before="60" w:after="60"/>
              <w:jc w:val="center"/>
              <w:rPr>
                <w:lang w:val="nl-NL"/>
              </w:rPr>
            </w:pPr>
          </w:p>
        </w:tc>
        <w:tc>
          <w:tcPr>
            <w:tcW w:w="708" w:type="dxa"/>
          </w:tcPr>
          <w:p w14:paraId="1A6415AF" w14:textId="77777777" w:rsidR="008A3BDF" w:rsidRPr="00EA7FCC" w:rsidRDefault="008A3BDF" w:rsidP="0000046F">
            <w:pPr>
              <w:spacing w:before="60" w:after="60"/>
              <w:jc w:val="center"/>
              <w:rPr>
                <w:lang w:val="nl-NL"/>
              </w:rPr>
            </w:pPr>
          </w:p>
        </w:tc>
        <w:tc>
          <w:tcPr>
            <w:tcW w:w="710" w:type="dxa"/>
          </w:tcPr>
          <w:p w14:paraId="0CA091CD" w14:textId="77777777" w:rsidR="008A3BDF" w:rsidRPr="00EA7FCC" w:rsidRDefault="008A3BDF" w:rsidP="0000046F">
            <w:pPr>
              <w:spacing w:before="60" w:after="60"/>
              <w:jc w:val="center"/>
              <w:rPr>
                <w:lang w:val="nl-NL"/>
              </w:rPr>
            </w:pPr>
          </w:p>
        </w:tc>
      </w:tr>
      <w:tr w:rsidR="00EA7FCC" w:rsidRPr="00EA7FCC" w14:paraId="63CE07B7" w14:textId="77777777" w:rsidTr="0000046F">
        <w:tc>
          <w:tcPr>
            <w:tcW w:w="567" w:type="dxa"/>
          </w:tcPr>
          <w:p w14:paraId="0F375C9E" w14:textId="77777777" w:rsidR="008A3BDF" w:rsidRPr="00EA7FCC" w:rsidRDefault="008A3BDF" w:rsidP="0000046F">
            <w:pPr>
              <w:spacing w:before="60" w:after="60"/>
              <w:jc w:val="center"/>
              <w:rPr>
                <w:sz w:val="22"/>
                <w:lang w:val="nl-NL"/>
              </w:rPr>
            </w:pPr>
            <w:r w:rsidRPr="00EA7FCC">
              <w:rPr>
                <w:sz w:val="22"/>
                <w:lang w:val="nl-NL"/>
              </w:rPr>
              <w:t>3</w:t>
            </w:r>
          </w:p>
        </w:tc>
        <w:tc>
          <w:tcPr>
            <w:tcW w:w="2835" w:type="dxa"/>
          </w:tcPr>
          <w:p w14:paraId="59E8D3FE" w14:textId="77777777" w:rsidR="008A3BDF" w:rsidRPr="00EA7FCC" w:rsidRDefault="008A3BDF" w:rsidP="0000046F">
            <w:pPr>
              <w:spacing w:before="60" w:after="60"/>
              <w:rPr>
                <w:sz w:val="22"/>
                <w:lang w:val="nl-NL"/>
              </w:rPr>
            </w:pPr>
            <w:r w:rsidRPr="00EA7FCC">
              <w:rPr>
                <w:sz w:val="22"/>
                <w:lang w:val="nl-NL"/>
              </w:rPr>
              <w:t>Kinh phí hỗ trợ công nghệ</w:t>
            </w:r>
          </w:p>
        </w:tc>
        <w:tc>
          <w:tcPr>
            <w:tcW w:w="851" w:type="dxa"/>
          </w:tcPr>
          <w:p w14:paraId="541992C3" w14:textId="77777777" w:rsidR="008A3BDF" w:rsidRPr="00EA7FCC" w:rsidRDefault="008A3BDF" w:rsidP="0000046F">
            <w:pPr>
              <w:spacing w:before="60" w:after="60"/>
              <w:jc w:val="center"/>
              <w:rPr>
                <w:lang w:val="nl-NL"/>
              </w:rPr>
            </w:pPr>
          </w:p>
        </w:tc>
        <w:tc>
          <w:tcPr>
            <w:tcW w:w="761" w:type="dxa"/>
          </w:tcPr>
          <w:p w14:paraId="7420145C" w14:textId="77777777" w:rsidR="008A3BDF" w:rsidRPr="00EA7FCC" w:rsidRDefault="008A3BDF" w:rsidP="0000046F">
            <w:pPr>
              <w:spacing w:before="60" w:after="60"/>
              <w:jc w:val="center"/>
              <w:rPr>
                <w:lang w:val="nl-NL"/>
              </w:rPr>
            </w:pPr>
          </w:p>
        </w:tc>
        <w:tc>
          <w:tcPr>
            <w:tcW w:w="1122" w:type="dxa"/>
          </w:tcPr>
          <w:p w14:paraId="0DB9FF3E" w14:textId="77777777" w:rsidR="008A3BDF" w:rsidRPr="00EA7FCC" w:rsidRDefault="008A3BDF" w:rsidP="0000046F">
            <w:pPr>
              <w:spacing w:before="60" w:after="60"/>
              <w:jc w:val="center"/>
              <w:rPr>
                <w:lang w:val="nl-NL"/>
              </w:rPr>
            </w:pPr>
          </w:p>
        </w:tc>
        <w:tc>
          <w:tcPr>
            <w:tcW w:w="850" w:type="dxa"/>
          </w:tcPr>
          <w:p w14:paraId="33819DB4" w14:textId="77777777" w:rsidR="008A3BDF" w:rsidRPr="00EA7FCC" w:rsidRDefault="008A3BDF" w:rsidP="0000046F">
            <w:pPr>
              <w:spacing w:before="60" w:after="60"/>
              <w:jc w:val="center"/>
              <w:rPr>
                <w:lang w:val="nl-NL"/>
              </w:rPr>
            </w:pPr>
          </w:p>
        </w:tc>
        <w:tc>
          <w:tcPr>
            <w:tcW w:w="1094" w:type="dxa"/>
          </w:tcPr>
          <w:p w14:paraId="0E8BD45E" w14:textId="77777777" w:rsidR="008A3BDF" w:rsidRPr="00EA7FCC" w:rsidRDefault="008A3BDF" w:rsidP="0000046F">
            <w:pPr>
              <w:spacing w:before="60" w:after="60"/>
              <w:jc w:val="center"/>
              <w:rPr>
                <w:lang w:val="nl-NL"/>
              </w:rPr>
            </w:pPr>
          </w:p>
        </w:tc>
        <w:tc>
          <w:tcPr>
            <w:tcW w:w="851" w:type="dxa"/>
          </w:tcPr>
          <w:p w14:paraId="255EC2B0" w14:textId="77777777" w:rsidR="008A3BDF" w:rsidRPr="00EA7FCC" w:rsidRDefault="008A3BDF" w:rsidP="0000046F">
            <w:pPr>
              <w:spacing w:before="60" w:after="60"/>
              <w:jc w:val="center"/>
              <w:rPr>
                <w:lang w:val="nl-NL"/>
              </w:rPr>
            </w:pPr>
          </w:p>
        </w:tc>
        <w:tc>
          <w:tcPr>
            <w:tcW w:w="1134" w:type="dxa"/>
          </w:tcPr>
          <w:p w14:paraId="3F5F97AE" w14:textId="77777777" w:rsidR="008A3BDF" w:rsidRPr="00EA7FCC" w:rsidRDefault="008A3BDF" w:rsidP="0000046F">
            <w:pPr>
              <w:spacing w:before="60" w:after="60"/>
              <w:jc w:val="center"/>
              <w:rPr>
                <w:lang w:val="nl-NL"/>
              </w:rPr>
            </w:pPr>
          </w:p>
        </w:tc>
        <w:tc>
          <w:tcPr>
            <w:tcW w:w="708" w:type="dxa"/>
          </w:tcPr>
          <w:p w14:paraId="514ABB76" w14:textId="77777777" w:rsidR="008A3BDF" w:rsidRPr="00EA7FCC" w:rsidRDefault="008A3BDF" w:rsidP="0000046F">
            <w:pPr>
              <w:spacing w:before="60" w:after="60"/>
              <w:jc w:val="center"/>
              <w:rPr>
                <w:lang w:val="nl-NL"/>
              </w:rPr>
            </w:pPr>
          </w:p>
        </w:tc>
        <w:tc>
          <w:tcPr>
            <w:tcW w:w="1093" w:type="dxa"/>
          </w:tcPr>
          <w:p w14:paraId="3B06821F" w14:textId="77777777" w:rsidR="008A3BDF" w:rsidRPr="00EA7FCC" w:rsidRDefault="008A3BDF" w:rsidP="0000046F">
            <w:pPr>
              <w:spacing w:before="60" w:after="60"/>
              <w:jc w:val="center"/>
              <w:rPr>
                <w:lang w:val="nl-NL"/>
              </w:rPr>
            </w:pPr>
          </w:p>
        </w:tc>
        <w:tc>
          <w:tcPr>
            <w:tcW w:w="850" w:type="dxa"/>
          </w:tcPr>
          <w:p w14:paraId="03BABA74" w14:textId="77777777" w:rsidR="008A3BDF" w:rsidRPr="00EA7FCC" w:rsidRDefault="008A3BDF" w:rsidP="0000046F">
            <w:pPr>
              <w:spacing w:before="60" w:after="60"/>
              <w:jc w:val="center"/>
              <w:rPr>
                <w:lang w:val="nl-NL"/>
              </w:rPr>
            </w:pPr>
          </w:p>
        </w:tc>
        <w:tc>
          <w:tcPr>
            <w:tcW w:w="709" w:type="dxa"/>
          </w:tcPr>
          <w:p w14:paraId="2D8FA9CA" w14:textId="77777777" w:rsidR="008A3BDF" w:rsidRPr="00EA7FCC" w:rsidRDefault="008A3BDF" w:rsidP="0000046F">
            <w:pPr>
              <w:spacing w:before="60" w:after="60"/>
              <w:jc w:val="center"/>
              <w:rPr>
                <w:lang w:val="nl-NL"/>
              </w:rPr>
            </w:pPr>
          </w:p>
        </w:tc>
        <w:tc>
          <w:tcPr>
            <w:tcW w:w="708" w:type="dxa"/>
          </w:tcPr>
          <w:p w14:paraId="7B718651" w14:textId="77777777" w:rsidR="008A3BDF" w:rsidRPr="00EA7FCC" w:rsidRDefault="008A3BDF" w:rsidP="0000046F">
            <w:pPr>
              <w:spacing w:before="60" w:after="60"/>
              <w:jc w:val="center"/>
              <w:rPr>
                <w:lang w:val="nl-NL"/>
              </w:rPr>
            </w:pPr>
          </w:p>
        </w:tc>
        <w:tc>
          <w:tcPr>
            <w:tcW w:w="710" w:type="dxa"/>
          </w:tcPr>
          <w:p w14:paraId="4D3ACCC2" w14:textId="77777777" w:rsidR="008A3BDF" w:rsidRPr="00EA7FCC" w:rsidRDefault="008A3BDF" w:rsidP="0000046F">
            <w:pPr>
              <w:spacing w:before="60" w:after="60"/>
              <w:jc w:val="center"/>
              <w:rPr>
                <w:lang w:val="nl-NL"/>
              </w:rPr>
            </w:pPr>
          </w:p>
        </w:tc>
      </w:tr>
      <w:tr w:rsidR="00EA7FCC" w:rsidRPr="00EA7FCC" w14:paraId="769899AF" w14:textId="77777777" w:rsidTr="0000046F">
        <w:tc>
          <w:tcPr>
            <w:tcW w:w="567" w:type="dxa"/>
          </w:tcPr>
          <w:p w14:paraId="720ADE21" w14:textId="77777777" w:rsidR="008A3BDF" w:rsidRPr="00EA7FCC" w:rsidRDefault="008A3BDF" w:rsidP="0000046F">
            <w:pPr>
              <w:spacing w:before="60" w:after="60"/>
              <w:jc w:val="center"/>
              <w:rPr>
                <w:i/>
                <w:iCs/>
                <w:sz w:val="22"/>
                <w:lang w:val="nl-NL"/>
              </w:rPr>
            </w:pPr>
            <w:r w:rsidRPr="00EA7FCC">
              <w:rPr>
                <w:i/>
                <w:iCs/>
                <w:sz w:val="22"/>
                <w:lang w:val="nl-NL"/>
              </w:rPr>
              <w:t>a</w:t>
            </w:r>
          </w:p>
        </w:tc>
        <w:tc>
          <w:tcPr>
            <w:tcW w:w="2835" w:type="dxa"/>
          </w:tcPr>
          <w:p w14:paraId="25F89259" w14:textId="77777777" w:rsidR="008A3BDF" w:rsidRPr="00EA7FCC" w:rsidRDefault="008A3BDF" w:rsidP="0000046F">
            <w:pPr>
              <w:spacing w:before="60" w:after="60"/>
              <w:rPr>
                <w:i/>
                <w:iCs/>
                <w:sz w:val="22"/>
                <w:lang w:val="nl-NL"/>
              </w:rPr>
            </w:pPr>
            <w:r w:rsidRPr="00EA7FCC">
              <w:rPr>
                <w:i/>
                <w:iCs/>
                <w:sz w:val="22"/>
                <w:lang w:val="nl-NL"/>
              </w:rPr>
              <w:t>Chi phí công lao động trực tiếp</w:t>
            </w:r>
          </w:p>
        </w:tc>
        <w:tc>
          <w:tcPr>
            <w:tcW w:w="851" w:type="dxa"/>
          </w:tcPr>
          <w:p w14:paraId="4C132BA2" w14:textId="77777777" w:rsidR="008A3BDF" w:rsidRPr="00EA7FCC" w:rsidRDefault="008A3BDF" w:rsidP="0000046F">
            <w:pPr>
              <w:spacing w:before="60" w:after="60"/>
              <w:jc w:val="center"/>
              <w:rPr>
                <w:lang w:val="nl-NL"/>
              </w:rPr>
            </w:pPr>
          </w:p>
        </w:tc>
        <w:tc>
          <w:tcPr>
            <w:tcW w:w="761" w:type="dxa"/>
          </w:tcPr>
          <w:p w14:paraId="167DD4C0" w14:textId="77777777" w:rsidR="008A3BDF" w:rsidRPr="00EA7FCC" w:rsidRDefault="008A3BDF" w:rsidP="0000046F">
            <w:pPr>
              <w:spacing w:before="60" w:after="60"/>
              <w:jc w:val="center"/>
              <w:rPr>
                <w:lang w:val="nl-NL"/>
              </w:rPr>
            </w:pPr>
          </w:p>
        </w:tc>
        <w:tc>
          <w:tcPr>
            <w:tcW w:w="1122" w:type="dxa"/>
          </w:tcPr>
          <w:p w14:paraId="745776A1" w14:textId="77777777" w:rsidR="008A3BDF" w:rsidRPr="00EA7FCC" w:rsidRDefault="008A3BDF" w:rsidP="0000046F">
            <w:pPr>
              <w:spacing w:before="60" w:after="60"/>
              <w:jc w:val="center"/>
              <w:rPr>
                <w:lang w:val="nl-NL"/>
              </w:rPr>
            </w:pPr>
          </w:p>
        </w:tc>
        <w:tc>
          <w:tcPr>
            <w:tcW w:w="850" w:type="dxa"/>
          </w:tcPr>
          <w:p w14:paraId="5A6EF71F" w14:textId="77777777" w:rsidR="008A3BDF" w:rsidRPr="00EA7FCC" w:rsidRDefault="008A3BDF" w:rsidP="0000046F">
            <w:pPr>
              <w:spacing w:before="60" w:after="60"/>
              <w:jc w:val="center"/>
              <w:rPr>
                <w:lang w:val="nl-NL"/>
              </w:rPr>
            </w:pPr>
          </w:p>
        </w:tc>
        <w:tc>
          <w:tcPr>
            <w:tcW w:w="1094" w:type="dxa"/>
          </w:tcPr>
          <w:p w14:paraId="6E0B4B2F" w14:textId="77777777" w:rsidR="008A3BDF" w:rsidRPr="00EA7FCC" w:rsidRDefault="008A3BDF" w:rsidP="0000046F">
            <w:pPr>
              <w:spacing w:before="60" w:after="60"/>
              <w:jc w:val="center"/>
              <w:rPr>
                <w:lang w:val="nl-NL"/>
              </w:rPr>
            </w:pPr>
          </w:p>
        </w:tc>
        <w:tc>
          <w:tcPr>
            <w:tcW w:w="851" w:type="dxa"/>
          </w:tcPr>
          <w:p w14:paraId="42502BA2" w14:textId="77777777" w:rsidR="008A3BDF" w:rsidRPr="00EA7FCC" w:rsidRDefault="008A3BDF" w:rsidP="0000046F">
            <w:pPr>
              <w:spacing w:before="60" w:after="60"/>
              <w:jc w:val="center"/>
              <w:rPr>
                <w:lang w:val="nl-NL"/>
              </w:rPr>
            </w:pPr>
          </w:p>
        </w:tc>
        <w:tc>
          <w:tcPr>
            <w:tcW w:w="1134" w:type="dxa"/>
          </w:tcPr>
          <w:p w14:paraId="18A6AC83" w14:textId="77777777" w:rsidR="008A3BDF" w:rsidRPr="00EA7FCC" w:rsidRDefault="008A3BDF" w:rsidP="0000046F">
            <w:pPr>
              <w:spacing w:before="60" w:after="60"/>
              <w:jc w:val="center"/>
              <w:rPr>
                <w:lang w:val="nl-NL"/>
              </w:rPr>
            </w:pPr>
          </w:p>
        </w:tc>
        <w:tc>
          <w:tcPr>
            <w:tcW w:w="708" w:type="dxa"/>
          </w:tcPr>
          <w:p w14:paraId="4D34DC14" w14:textId="77777777" w:rsidR="008A3BDF" w:rsidRPr="00EA7FCC" w:rsidRDefault="008A3BDF" w:rsidP="0000046F">
            <w:pPr>
              <w:spacing w:before="60" w:after="60"/>
              <w:jc w:val="center"/>
              <w:rPr>
                <w:lang w:val="nl-NL"/>
              </w:rPr>
            </w:pPr>
          </w:p>
        </w:tc>
        <w:tc>
          <w:tcPr>
            <w:tcW w:w="1093" w:type="dxa"/>
          </w:tcPr>
          <w:p w14:paraId="7FEBD7D5" w14:textId="77777777" w:rsidR="008A3BDF" w:rsidRPr="00EA7FCC" w:rsidRDefault="008A3BDF" w:rsidP="0000046F">
            <w:pPr>
              <w:spacing w:before="60" w:after="60"/>
              <w:jc w:val="center"/>
              <w:rPr>
                <w:lang w:val="nl-NL"/>
              </w:rPr>
            </w:pPr>
          </w:p>
        </w:tc>
        <w:tc>
          <w:tcPr>
            <w:tcW w:w="850" w:type="dxa"/>
          </w:tcPr>
          <w:p w14:paraId="15C40E27" w14:textId="77777777" w:rsidR="008A3BDF" w:rsidRPr="00EA7FCC" w:rsidRDefault="008A3BDF" w:rsidP="0000046F">
            <w:pPr>
              <w:spacing w:before="60" w:after="60"/>
              <w:jc w:val="center"/>
              <w:rPr>
                <w:lang w:val="nl-NL"/>
              </w:rPr>
            </w:pPr>
          </w:p>
        </w:tc>
        <w:tc>
          <w:tcPr>
            <w:tcW w:w="709" w:type="dxa"/>
          </w:tcPr>
          <w:p w14:paraId="1D5FA6BE" w14:textId="77777777" w:rsidR="008A3BDF" w:rsidRPr="00EA7FCC" w:rsidRDefault="008A3BDF" w:rsidP="0000046F">
            <w:pPr>
              <w:spacing w:before="60" w:after="60"/>
              <w:jc w:val="center"/>
              <w:rPr>
                <w:lang w:val="nl-NL"/>
              </w:rPr>
            </w:pPr>
          </w:p>
        </w:tc>
        <w:tc>
          <w:tcPr>
            <w:tcW w:w="708" w:type="dxa"/>
          </w:tcPr>
          <w:p w14:paraId="798C7FD1" w14:textId="77777777" w:rsidR="008A3BDF" w:rsidRPr="00EA7FCC" w:rsidRDefault="008A3BDF" w:rsidP="0000046F">
            <w:pPr>
              <w:spacing w:before="60" w:after="60"/>
              <w:jc w:val="center"/>
              <w:rPr>
                <w:lang w:val="nl-NL"/>
              </w:rPr>
            </w:pPr>
          </w:p>
        </w:tc>
        <w:tc>
          <w:tcPr>
            <w:tcW w:w="710" w:type="dxa"/>
          </w:tcPr>
          <w:p w14:paraId="1E1068FE" w14:textId="77777777" w:rsidR="008A3BDF" w:rsidRPr="00EA7FCC" w:rsidRDefault="008A3BDF" w:rsidP="0000046F">
            <w:pPr>
              <w:spacing w:before="60" w:after="60"/>
              <w:jc w:val="center"/>
              <w:rPr>
                <w:lang w:val="nl-NL"/>
              </w:rPr>
            </w:pPr>
          </w:p>
        </w:tc>
      </w:tr>
      <w:tr w:rsidR="00EA7FCC" w:rsidRPr="00EA7FCC" w14:paraId="3DFB451D" w14:textId="77777777" w:rsidTr="0000046F">
        <w:tc>
          <w:tcPr>
            <w:tcW w:w="567" w:type="dxa"/>
          </w:tcPr>
          <w:p w14:paraId="574CBE5E" w14:textId="77777777" w:rsidR="008A3BDF" w:rsidRPr="00EA7FCC" w:rsidRDefault="008A3BDF" w:rsidP="0000046F">
            <w:pPr>
              <w:spacing w:before="60" w:after="60"/>
              <w:jc w:val="center"/>
              <w:rPr>
                <w:i/>
                <w:iCs/>
                <w:sz w:val="22"/>
                <w:lang w:val="nl-NL"/>
              </w:rPr>
            </w:pPr>
            <w:r w:rsidRPr="00EA7FCC">
              <w:rPr>
                <w:i/>
                <w:iCs/>
                <w:sz w:val="22"/>
                <w:lang w:val="nl-NL"/>
              </w:rPr>
              <w:t>b</w:t>
            </w:r>
          </w:p>
        </w:tc>
        <w:tc>
          <w:tcPr>
            <w:tcW w:w="2835" w:type="dxa"/>
          </w:tcPr>
          <w:p w14:paraId="362FF64A" w14:textId="77777777" w:rsidR="008A3BDF" w:rsidRPr="00EA7FCC" w:rsidRDefault="008A3BDF" w:rsidP="0000046F">
            <w:pPr>
              <w:spacing w:before="60" w:after="60"/>
              <w:rPr>
                <w:i/>
                <w:iCs/>
                <w:sz w:val="22"/>
                <w:lang w:val="nl-NL"/>
              </w:rPr>
            </w:pPr>
            <w:r w:rsidRPr="00EA7FCC">
              <w:rPr>
                <w:i/>
                <w:iCs/>
                <w:sz w:val="22"/>
                <w:lang w:val="nl-NL"/>
              </w:rPr>
              <w:t>Thuê chuyên gia trong nước, nước ngoài</w:t>
            </w:r>
          </w:p>
        </w:tc>
        <w:tc>
          <w:tcPr>
            <w:tcW w:w="851" w:type="dxa"/>
          </w:tcPr>
          <w:p w14:paraId="69083C10" w14:textId="77777777" w:rsidR="008A3BDF" w:rsidRPr="00EA7FCC" w:rsidRDefault="008A3BDF" w:rsidP="0000046F">
            <w:pPr>
              <w:spacing w:before="60" w:after="60"/>
              <w:jc w:val="center"/>
              <w:rPr>
                <w:lang w:val="nl-NL"/>
              </w:rPr>
            </w:pPr>
          </w:p>
        </w:tc>
        <w:tc>
          <w:tcPr>
            <w:tcW w:w="761" w:type="dxa"/>
          </w:tcPr>
          <w:p w14:paraId="7BF52114" w14:textId="77777777" w:rsidR="008A3BDF" w:rsidRPr="00EA7FCC" w:rsidRDefault="008A3BDF" w:rsidP="0000046F">
            <w:pPr>
              <w:spacing w:before="60" w:after="60"/>
              <w:jc w:val="center"/>
              <w:rPr>
                <w:lang w:val="nl-NL"/>
              </w:rPr>
            </w:pPr>
          </w:p>
        </w:tc>
        <w:tc>
          <w:tcPr>
            <w:tcW w:w="1122" w:type="dxa"/>
          </w:tcPr>
          <w:p w14:paraId="0602F25B" w14:textId="77777777" w:rsidR="008A3BDF" w:rsidRPr="00EA7FCC" w:rsidRDefault="008A3BDF" w:rsidP="0000046F">
            <w:pPr>
              <w:spacing w:before="60" w:after="60"/>
              <w:jc w:val="center"/>
              <w:rPr>
                <w:lang w:val="nl-NL"/>
              </w:rPr>
            </w:pPr>
          </w:p>
        </w:tc>
        <w:tc>
          <w:tcPr>
            <w:tcW w:w="850" w:type="dxa"/>
          </w:tcPr>
          <w:p w14:paraId="3A184ABA" w14:textId="77777777" w:rsidR="008A3BDF" w:rsidRPr="00EA7FCC" w:rsidRDefault="008A3BDF" w:rsidP="0000046F">
            <w:pPr>
              <w:spacing w:before="60" w:after="60"/>
              <w:jc w:val="center"/>
              <w:rPr>
                <w:lang w:val="nl-NL"/>
              </w:rPr>
            </w:pPr>
          </w:p>
        </w:tc>
        <w:tc>
          <w:tcPr>
            <w:tcW w:w="1094" w:type="dxa"/>
          </w:tcPr>
          <w:p w14:paraId="50F787DA" w14:textId="77777777" w:rsidR="008A3BDF" w:rsidRPr="00EA7FCC" w:rsidRDefault="008A3BDF" w:rsidP="0000046F">
            <w:pPr>
              <w:spacing w:before="60" w:after="60"/>
              <w:jc w:val="center"/>
              <w:rPr>
                <w:lang w:val="nl-NL"/>
              </w:rPr>
            </w:pPr>
          </w:p>
        </w:tc>
        <w:tc>
          <w:tcPr>
            <w:tcW w:w="851" w:type="dxa"/>
          </w:tcPr>
          <w:p w14:paraId="43239E92" w14:textId="77777777" w:rsidR="008A3BDF" w:rsidRPr="00EA7FCC" w:rsidRDefault="008A3BDF" w:rsidP="0000046F">
            <w:pPr>
              <w:spacing w:before="60" w:after="60"/>
              <w:jc w:val="center"/>
              <w:rPr>
                <w:lang w:val="nl-NL"/>
              </w:rPr>
            </w:pPr>
          </w:p>
        </w:tc>
        <w:tc>
          <w:tcPr>
            <w:tcW w:w="1134" w:type="dxa"/>
          </w:tcPr>
          <w:p w14:paraId="488721DA" w14:textId="77777777" w:rsidR="008A3BDF" w:rsidRPr="00EA7FCC" w:rsidRDefault="008A3BDF" w:rsidP="0000046F">
            <w:pPr>
              <w:spacing w:before="60" w:after="60"/>
              <w:jc w:val="center"/>
              <w:rPr>
                <w:lang w:val="nl-NL"/>
              </w:rPr>
            </w:pPr>
          </w:p>
        </w:tc>
        <w:tc>
          <w:tcPr>
            <w:tcW w:w="708" w:type="dxa"/>
          </w:tcPr>
          <w:p w14:paraId="032A87BC" w14:textId="77777777" w:rsidR="008A3BDF" w:rsidRPr="00EA7FCC" w:rsidRDefault="008A3BDF" w:rsidP="0000046F">
            <w:pPr>
              <w:spacing w:before="60" w:after="60"/>
              <w:jc w:val="center"/>
              <w:rPr>
                <w:lang w:val="nl-NL"/>
              </w:rPr>
            </w:pPr>
          </w:p>
        </w:tc>
        <w:tc>
          <w:tcPr>
            <w:tcW w:w="1093" w:type="dxa"/>
          </w:tcPr>
          <w:p w14:paraId="11A5DB1E" w14:textId="77777777" w:rsidR="008A3BDF" w:rsidRPr="00EA7FCC" w:rsidRDefault="008A3BDF" w:rsidP="0000046F">
            <w:pPr>
              <w:spacing w:before="60" w:after="60"/>
              <w:jc w:val="center"/>
              <w:rPr>
                <w:lang w:val="nl-NL"/>
              </w:rPr>
            </w:pPr>
          </w:p>
        </w:tc>
        <w:tc>
          <w:tcPr>
            <w:tcW w:w="850" w:type="dxa"/>
          </w:tcPr>
          <w:p w14:paraId="22D3BAA3" w14:textId="77777777" w:rsidR="008A3BDF" w:rsidRPr="00EA7FCC" w:rsidRDefault="008A3BDF" w:rsidP="0000046F">
            <w:pPr>
              <w:spacing w:before="60" w:after="60"/>
              <w:jc w:val="center"/>
              <w:rPr>
                <w:lang w:val="nl-NL"/>
              </w:rPr>
            </w:pPr>
          </w:p>
        </w:tc>
        <w:tc>
          <w:tcPr>
            <w:tcW w:w="709" w:type="dxa"/>
          </w:tcPr>
          <w:p w14:paraId="2FABB431" w14:textId="77777777" w:rsidR="008A3BDF" w:rsidRPr="00EA7FCC" w:rsidRDefault="008A3BDF" w:rsidP="0000046F">
            <w:pPr>
              <w:spacing w:before="60" w:after="60"/>
              <w:jc w:val="center"/>
              <w:rPr>
                <w:lang w:val="nl-NL"/>
              </w:rPr>
            </w:pPr>
          </w:p>
        </w:tc>
        <w:tc>
          <w:tcPr>
            <w:tcW w:w="708" w:type="dxa"/>
          </w:tcPr>
          <w:p w14:paraId="692C7F62" w14:textId="77777777" w:rsidR="008A3BDF" w:rsidRPr="00EA7FCC" w:rsidRDefault="008A3BDF" w:rsidP="0000046F">
            <w:pPr>
              <w:spacing w:before="60" w:after="60"/>
              <w:jc w:val="center"/>
              <w:rPr>
                <w:lang w:val="nl-NL"/>
              </w:rPr>
            </w:pPr>
          </w:p>
        </w:tc>
        <w:tc>
          <w:tcPr>
            <w:tcW w:w="710" w:type="dxa"/>
          </w:tcPr>
          <w:p w14:paraId="6B1FCCA8" w14:textId="77777777" w:rsidR="008A3BDF" w:rsidRPr="00EA7FCC" w:rsidRDefault="008A3BDF" w:rsidP="0000046F">
            <w:pPr>
              <w:spacing w:before="60" w:after="60"/>
              <w:jc w:val="center"/>
              <w:rPr>
                <w:lang w:val="nl-NL"/>
              </w:rPr>
            </w:pPr>
          </w:p>
        </w:tc>
      </w:tr>
      <w:tr w:rsidR="00EA7FCC" w:rsidRPr="00EA7FCC" w14:paraId="5E9D64A3" w14:textId="77777777" w:rsidTr="0000046F">
        <w:tc>
          <w:tcPr>
            <w:tcW w:w="567" w:type="dxa"/>
          </w:tcPr>
          <w:p w14:paraId="6B973B94" w14:textId="77777777" w:rsidR="008A3BDF" w:rsidRPr="00EA7FCC" w:rsidRDefault="008A3BDF" w:rsidP="0000046F">
            <w:pPr>
              <w:spacing w:before="60" w:after="60"/>
              <w:jc w:val="center"/>
              <w:rPr>
                <w:sz w:val="22"/>
                <w:szCs w:val="22"/>
                <w:lang w:val="nl-NL"/>
              </w:rPr>
            </w:pPr>
            <w:r w:rsidRPr="00EA7FCC">
              <w:rPr>
                <w:sz w:val="22"/>
                <w:szCs w:val="22"/>
                <w:lang w:val="nl-NL"/>
              </w:rPr>
              <w:t>4</w:t>
            </w:r>
          </w:p>
        </w:tc>
        <w:tc>
          <w:tcPr>
            <w:tcW w:w="2835" w:type="dxa"/>
          </w:tcPr>
          <w:p w14:paraId="23D59900" w14:textId="77777777" w:rsidR="008A3BDF" w:rsidRPr="00EA7FCC" w:rsidRDefault="008A3BDF" w:rsidP="0000046F">
            <w:pPr>
              <w:spacing w:before="60" w:after="60"/>
              <w:rPr>
                <w:sz w:val="22"/>
                <w:lang w:val="nl-NL"/>
              </w:rPr>
            </w:pPr>
            <w:r w:rsidRPr="00EA7FCC">
              <w:rPr>
                <w:sz w:val="22"/>
                <w:lang w:val="nl-NL"/>
              </w:rPr>
              <w:t>Chi phí đào tạo công nghệ</w:t>
            </w:r>
          </w:p>
        </w:tc>
        <w:tc>
          <w:tcPr>
            <w:tcW w:w="851" w:type="dxa"/>
          </w:tcPr>
          <w:p w14:paraId="545B4EC5" w14:textId="77777777" w:rsidR="008A3BDF" w:rsidRPr="00EA7FCC" w:rsidRDefault="008A3BDF" w:rsidP="0000046F">
            <w:pPr>
              <w:spacing w:before="60" w:after="60"/>
              <w:jc w:val="center"/>
              <w:rPr>
                <w:lang w:val="nl-NL"/>
              </w:rPr>
            </w:pPr>
          </w:p>
        </w:tc>
        <w:tc>
          <w:tcPr>
            <w:tcW w:w="761" w:type="dxa"/>
          </w:tcPr>
          <w:p w14:paraId="4DE9B721" w14:textId="77777777" w:rsidR="008A3BDF" w:rsidRPr="00EA7FCC" w:rsidRDefault="008A3BDF" w:rsidP="0000046F">
            <w:pPr>
              <w:spacing w:before="60" w:after="60"/>
              <w:jc w:val="center"/>
              <w:rPr>
                <w:lang w:val="nl-NL"/>
              </w:rPr>
            </w:pPr>
          </w:p>
        </w:tc>
        <w:tc>
          <w:tcPr>
            <w:tcW w:w="1122" w:type="dxa"/>
          </w:tcPr>
          <w:p w14:paraId="1A23457B" w14:textId="77777777" w:rsidR="008A3BDF" w:rsidRPr="00EA7FCC" w:rsidRDefault="008A3BDF" w:rsidP="0000046F">
            <w:pPr>
              <w:spacing w:before="60" w:after="60"/>
              <w:jc w:val="center"/>
              <w:rPr>
                <w:lang w:val="nl-NL"/>
              </w:rPr>
            </w:pPr>
          </w:p>
        </w:tc>
        <w:tc>
          <w:tcPr>
            <w:tcW w:w="850" w:type="dxa"/>
          </w:tcPr>
          <w:p w14:paraId="562D4704" w14:textId="77777777" w:rsidR="008A3BDF" w:rsidRPr="00EA7FCC" w:rsidRDefault="008A3BDF" w:rsidP="0000046F">
            <w:pPr>
              <w:spacing w:before="60" w:after="60"/>
              <w:jc w:val="center"/>
              <w:rPr>
                <w:lang w:val="nl-NL"/>
              </w:rPr>
            </w:pPr>
          </w:p>
        </w:tc>
        <w:tc>
          <w:tcPr>
            <w:tcW w:w="1094" w:type="dxa"/>
          </w:tcPr>
          <w:p w14:paraId="220A3B4C" w14:textId="77777777" w:rsidR="008A3BDF" w:rsidRPr="00EA7FCC" w:rsidRDefault="008A3BDF" w:rsidP="0000046F">
            <w:pPr>
              <w:spacing w:before="60" w:after="60"/>
              <w:jc w:val="center"/>
              <w:rPr>
                <w:lang w:val="nl-NL"/>
              </w:rPr>
            </w:pPr>
          </w:p>
        </w:tc>
        <w:tc>
          <w:tcPr>
            <w:tcW w:w="851" w:type="dxa"/>
          </w:tcPr>
          <w:p w14:paraId="7D919A16" w14:textId="77777777" w:rsidR="008A3BDF" w:rsidRPr="00EA7FCC" w:rsidRDefault="008A3BDF" w:rsidP="0000046F">
            <w:pPr>
              <w:spacing w:before="60" w:after="60"/>
              <w:jc w:val="center"/>
              <w:rPr>
                <w:lang w:val="nl-NL"/>
              </w:rPr>
            </w:pPr>
          </w:p>
        </w:tc>
        <w:tc>
          <w:tcPr>
            <w:tcW w:w="1134" w:type="dxa"/>
          </w:tcPr>
          <w:p w14:paraId="55D14922" w14:textId="77777777" w:rsidR="008A3BDF" w:rsidRPr="00EA7FCC" w:rsidRDefault="008A3BDF" w:rsidP="0000046F">
            <w:pPr>
              <w:spacing w:before="60" w:after="60"/>
              <w:jc w:val="center"/>
              <w:rPr>
                <w:lang w:val="nl-NL"/>
              </w:rPr>
            </w:pPr>
          </w:p>
        </w:tc>
        <w:tc>
          <w:tcPr>
            <w:tcW w:w="708" w:type="dxa"/>
          </w:tcPr>
          <w:p w14:paraId="58EF8307" w14:textId="77777777" w:rsidR="008A3BDF" w:rsidRPr="00EA7FCC" w:rsidRDefault="008A3BDF" w:rsidP="0000046F">
            <w:pPr>
              <w:spacing w:before="60" w:after="60"/>
              <w:jc w:val="center"/>
              <w:rPr>
                <w:lang w:val="nl-NL"/>
              </w:rPr>
            </w:pPr>
          </w:p>
        </w:tc>
        <w:tc>
          <w:tcPr>
            <w:tcW w:w="1093" w:type="dxa"/>
          </w:tcPr>
          <w:p w14:paraId="77829009" w14:textId="77777777" w:rsidR="008A3BDF" w:rsidRPr="00EA7FCC" w:rsidRDefault="008A3BDF" w:rsidP="0000046F">
            <w:pPr>
              <w:spacing w:before="60" w:after="60"/>
              <w:jc w:val="center"/>
              <w:rPr>
                <w:lang w:val="nl-NL"/>
              </w:rPr>
            </w:pPr>
          </w:p>
        </w:tc>
        <w:tc>
          <w:tcPr>
            <w:tcW w:w="850" w:type="dxa"/>
          </w:tcPr>
          <w:p w14:paraId="66DCAA12" w14:textId="77777777" w:rsidR="008A3BDF" w:rsidRPr="00EA7FCC" w:rsidRDefault="008A3BDF" w:rsidP="0000046F">
            <w:pPr>
              <w:spacing w:before="60" w:after="60"/>
              <w:jc w:val="center"/>
              <w:rPr>
                <w:lang w:val="nl-NL"/>
              </w:rPr>
            </w:pPr>
          </w:p>
        </w:tc>
        <w:tc>
          <w:tcPr>
            <w:tcW w:w="709" w:type="dxa"/>
          </w:tcPr>
          <w:p w14:paraId="3A7557AB" w14:textId="77777777" w:rsidR="008A3BDF" w:rsidRPr="00EA7FCC" w:rsidRDefault="008A3BDF" w:rsidP="0000046F">
            <w:pPr>
              <w:spacing w:before="60" w:after="60"/>
              <w:jc w:val="center"/>
              <w:rPr>
                <w:lang w:val="nl-NL"/>
              </w:rPr>
            </w:pPr>
          </w:p>
        </w:tc>
        <w:tc>
          <w:tcPr>
            <w:tcW w:w="708" w:type="dxa"/>
          </w:tcPr>
          <w:p w14:paraId="42B120E0" w14:textId="77777777" w:rsidR="008A3BDF" w:rsidRPr="00EA7FCC" w:rsidRDefault="008A3BDF" w:rsidP="0000046F">
            <w:pPr>
              <w:spacing w:before="60" w:after="60"/>
              <w:jc w:val="center"/>
              <w:rPr>
                <w:lang w:val="nl-NL"/>
              </w:rPr>
            </w:pPr>
          </w:p>
        </w:tc>
        <w:tc>
          <w:tcPr>
            <w:tcW w:w="710" w:type="dxa"/>
          </w:tcPr>
          <w:p w14:paraId="2046FE7A" w14:textId="77777777" w:rsidR="008A3BDF" w:rsidRPr="00EA7FCC" w:rsidRDefault="008A3BDF" w:rsidP="0000046F">
            <w:pPr>
              <w:spacing w:before="60" w:after="60"/>
              <w:jc w:val="center"/>
              <w:rPr>
                <w:lang w:val="nl-NL"/>
              </w:rPr>
            </w:pPr>
          </w:p>
        </w:tc>
      </w:tr>
      <w:tr w:rsidR="00EA7FCC" w:rsidRPr="00EA7FCC" w14:paraId="14FA068D" w14:textId="77777777" w:rsidTr="0000046F">
        <w:tc>
          <w:tcPr>
            <w:tcW w:w="567" w:type="dxa"/>
          </w:tcPr>
          <w:p w14:paraId="572AA4A5" w14:textId="77777777" w:rsidR="008A3BDF" w:rsidRPr="00EA7FCC" w:rsidRDefault="008A3BDF" w:rsidP="0000046F">
            <w:pPr>
              <w:spacing w:before="60" w:after="60"/>
              <w:jc w:val="center"/>
              <w:rPr>
                <w:sz w:val="22"/>
                <w:szCs w:val="22"/>
                <w:lang w:val="nl-NL"/>
              </w:rPr>
            </w:pPr>
            <w:r w:rsidRPr="00EA7FCC">
              <w:rPr>
                <w:sz w:val="22"/>
                <w:szCs w:val="22"/>
                <w:lang w:val="nl-NL"/>
              </w:rPr>
              <w:t>5</w:t>
            </w:r>
          </w:p>
        </w:tc>
        <w:tc>
          <w:tcPr>
            <w:tcW w:w="2835" w:type="dxa"/>
          </w:tcPr>
          <w:p w14:paraId="19FB2935" w14:textId="77777777" w:rsidR="008A3BDF" w:rsidRPr="00EA7FCC" w:rsidRDefault="008A3BDF" w:rsidP="0000046F">
            <w:pPr>
              <w:spacing w:before="60" w:after="60"/>
              <w:rPr>
                <w:sz w:val="22"/>
                <w:lang w:val="nl-NL"/>
              </w:rPr>
            </w:pPr>
            <w:r w:rsidRPr="00EA7FCC">
              <w:rPr>
                <w:sz w:val="22"/>
                <w:lang w:val="nl-NL"/>
              </w:rPr>
              <w:t>Chi phí lao động</w:t>
            </w:r>
          </w:p>
        </w:tc>
        <w:tc>
          <w:tcPr>
            <w:tcW w:w="851" w:type="dxa"/>
          </w:tcPr>
          <w:p w14:paraId="536892DF" w14:textId="77777777" w:rsidR="008A3BDF" w:rsidRPr="00EA7FCC" w:rsidRDefault="008A3BDF" w:rsidP="0000046F">
            <w:pPr>
              <w:spacing w:before="60" w:after="60"/>
              <w:jc w:val="center"/>
              <w:rPr>
                <w:lang w:val="nl-NL"/>
              </w:rPr>
            </w:pPr>
          </w:p>
        </w:tc>
        <w:tc>
          <w:tcPr>
            <w:tcW w:w="761" w:type="dxa"/>
          </w:tcPr>
          <w:p w14:paraId="6DD74CD3" w14:textId="77777777" w:rsidR="008A3BDF" w:rsidRPr="00EA7FCC" w:rsidRDefault="008A3BDF" w:rsidP="0000046F">
            <w:pPr>
              <w:spacing w:before="60" w:after="60"/>
              <w:jc w:val="center"/>
              <w:rPr>
                <w:lang w:val="nl-NL"/>
              </w:rPr>
            </w:pPr>
          </w:p>
        </w:tc>
        <w:tc>
          <w:tcPr>
            <w:tcW w:w="1122" w:type="dxa"/>
          </w:tcPr>
          <w:p w14:paraId="77AB365B" w14:textId="77777777" w:rsidR="008A3BDF" w:rsidRPr="00EA7FCC" w:rsidRDefault="008A3BDF" w:rsidP="0000046F">
            <w:pPr>
              <w:spacing w:before="60" w:after="60"/>
              <w:jc w:val="center"/>
              <w:rPr>
                <w:lang w:val="nl-NL"/>
              </w:rPr>
            </w:pPr>
          </w:p>
        </w:tc>
        <w:tc>
          <w:tcPr>
            <w:tcW w:w="850" w:type="dxa"/>
          </w:tcPr>
          <w:p w14:paraId="7E513D10" w14:textId="77777777" w:rsidR="008A3BDF" w:rsidRPr="00EA7FCC" w:rsidRDefault="008A3BDF" w:rsidP="0000046F">
            <w:pPr>
              <w:spacing w:before="60" w:after="60"/>
              <w:jc w:val="center"/>
              <w:rPr>
                <w:lang w:val="nl-NL"/>
              </w:rPr>
            </w:pPr>
          </w:p>
        </w:tc>
        <w:tc>
          <w:tcPr>
            <w:tcW w:w="1094" w:type="dxa"/>
          </w:tcPr>
          <w:p w14:paraId="0DA08055" w14:textId="77777777" w:rsidR="008A3BDF" w:rsidRPr="00EA7FCC" w:rsidRDefault="008A3BDF" w:rsidP="0000046F">
            <w:pPr>
              <w:spacing w:before="60" w:after="60"/>
              <w:jc w:val="center"/>
              <w:rPr>
                <w:lang w:val="nl-NL"/>
              </w:rPr>
            </w:pPr>
          </w:p>
        </w:tc>
        <w:tc>
          <w:tcPr>
            <w:tcW w:w="851" w:type="dxa"/>
          </w:tcPr>
          <w:p w14:paraId="6167F78C" w14:textId="77777777" w:rsidR="008A3BDF" w:rsidRPr="00EA7FCC" w:rsidRDefault="008A3BDF" w:rsidP="0000046F">
            <w:pPr>
              <w:spacing w:before="60" w:after="60"/>
              <w:jc w:val="center"/>
              <w:rPr>
                <w:lang w:val="nl-NL"/>
              </w:rPr>
            </w:pPr>
          </w:p>
        </w:tc>
        <w:tc>
          <w:tcPr>
            <w:tcW w:w="1134" w:type="dxa"/>
          </w:tcPr>
          <w:p w14:paraId="6C909850" w14:textId="77777777" w:rsidR="008A3BDF" w:rsidRPr="00EA7FCC" w:rsidRDefault="008A3BDF" w:rsidP="0000046F">
            <w:pPr>
              <w:spacing w:before="60" w:after="60"/>
              <w:jc w:val="center"/>
              <w:rPr>
                <w:lang w:val="nl-NL"/>
              </w:rPr>
            </w:pPr>
          </w:p>
        </w:tc>
        <w:tc>
          <w:tcPr>
            <w:tcW w:w="708" w:type="dxa"/>
          </w:tcPr>
          <w:p w14:paraId="023028D5" w14:textId="77777777" w:rsidR="008A3BDF" w:rsidRPr="00EA7FCC" w:rsidRDefault="008A3BDF" w:rsidP="0000046F">
            <w:pPr>
              <w:spacing w:before="60" w:after="60"/>
              <w:jc w:val="center"/>
              <w:rPr>
                <w:lang w:val="nl-NL"/>
              </w:rPr>
            </w:pPr>
          </w:p>
        </w:tc>
        <w:tc>
          <w:tcPr>
            <w:tcW w:w="1093" w:type="dxa"/>
          </w:tcPr>
          <w:p w14:paraId="0C9B18EC" w14:textId="77777777" w:rsidR="008A3BDF" w:rsidRPr="00EA7FCC" w:rsidRDefault="008A3BDF" w:rsidP="0000046F">
            <w:pPr>
              <w:spacing w:before="60" w:after="60"/>
              <w:jc w:val="center"/>
              <w:rPr>
                <w:lang w:val="nl-NL"/>
              </w:rPr>
            </w:pPr>
          </w:p>
        </w:tc>
        <w:tc>
          <w:tcPr>
            <w:tcW w:w="850" w:type="dxa"/>
          </w:tcPr>
          <w:p w14:paraId="3517C94A" w14:textId="77777777" w:rsidR="008A3BDF" w:rsidRPr="00EA7FCC" w:rsidRDefault="008A3BDF" w:rsidP="0000046F">
            <w:pPr>
              <w:spacing w:before="60" w:after="60"/>
              <w:jc w:val="center"/>
              <w:rPr>
                <w:lang w:val="nl-NL"/>
              </w:rPr>
            </w:pPr>
          </w:p>
        </w:tc>
        <w:tc>
          <w:tcPr>
            <w:tcW w:w="709" w:type="dxa"/>
          </w:tcPr>
          <w:p w14:paraId="6C91E527" w14:textId="77777777" w:rsidR="008A3BDF" w:rsidRPr="00EA7FCC" w:rsidRDefault="008A3BDF" w:rsidP="0000046F">
            <w:pPr>
              <w:spacing w:before="60" w:after="60"/>
              <w:jc w:val="center"/>
              <w:rPr>
                <w:lang w:val="nl-NL"/>
              </w:rPr>
            </w:pPr>
          </w:p>
        </w:tc>
        <w:tc>
          <w:tcPr>
            <w:tcW w:w="708" w:type="dxa"/>
          </w:tcPr>
          <w:p w14:paraId="3410EC7D" w14:textId="77777777" w:rsidR="008A3BDF" w:rsidRPr="00EA7FCC" w:rsidRDefault="008A3BDF" w:rsidP="0000046F">
            <w:pPr>
              <w:spacing w:before="60" w:after="60"/>
              <w:jc w:val="center"/>
              <w:rPr>
                <w:lang w:val="nl-NL"/>
              </w:rPr>
            </w:pPr>
          </w:p>
        </w:tc>
        <w:tc>
          <w:tcPr>
            <w:tcW w:w="710" w:type="dxa"/>
          </w:tcPr>
          <w:p w14:paraId="084D3514" w14:textId="77777777" w:rsidR="008A3BDF" w:rsidRPr="00EA7FCC" w:rsidRDefault="008A3BDF" w:rsidP="0000046F">
            <w:pPr>
              <w:spacing w:before="60" w:after="60"/>
              <w:jc w:val="center"/>
              <w:rPr>
                <w:lang w:val="nl-NL"/>
              </w:rPr>
            </w:pPr>
          </w:p>
        </w:tc>
      </w:tr>
      <w:tr w:rsidR="00EA7FCC" w:rsidRPr="00EA7FCC" w14:paraId="799F3E13" w14:textId="77777777" w:rsidTr="0000046F">
        <w:tc>
          <w:tcPr>
            <w:tcW w:w="567" w:type="dxa"/>
          </w:tcPr>
          <w:p w14:paraId="56DA113C" w14:textId="77777777" w:rsidR="008A3BDF" w:rsidRPr="00EA7FCC" w:rsidRDefault="008A3BDF" w:rsidP="0000046F">
            <w:pPr>
              <w:spacing w:before="60" w:after="60"/>
              <w:jc w:val="center"/>
              <w:rPr>
                <w:sz w:val="22"/>
                <w:szCs w:val="22"/>
                <w:lang w:val="nl-NL"/>
              </w:rPr>
            </w:pPr>
            <w:r w:rsidRPr="00EA7FCC">
              <w:rPr>
                <w:sz w:val="22"/>
                <w:szCs w:val="22"/>
                <w:lang w:val="nl-NL"/>
              </w:rPr>
              <w:t>6</w:t>
            </w:r>
          </w:p>
        </w:tc>
        <w:tc>
          <w:tcPr>
            <w:tcW w:w="2835" w:type="dxa"/>
          </w:tcPr>
          <w:p w14:paraId="06D4059D" w14:textId="77777777" w:rsidR="008A3BDF" w:rsidRPr="00EA7FCC" w:rsidRDefault="008A3BDF" w:rsidP="0000046F">
            <w:pPr>
              <w:spacing w:before="60" w:after="60"/>
              <w:rPr>
                <w:sz w:val="22"/>
                <w:lang w:val="nl-NL"/>
              </w:rPr>
            </w:pPr>
            <w:r w:rsidRPr="00EA7FCC">
              <w:rPr>
                <w:sz w:val="22"/>
                <w:lang w:val="nl-NL"/>
              </w:rPr>
              <w:t>Nguyên vật liệu, năng lượng</w:t>
            </w:r>
          </w:p>
        </w:tc>
        <w:tc>
          <w:tcPr>
            <w:tcW w:w="851" w:type="dxa"/>
          </w:tcPr>
          <w:p w14:paraId="0EE81135" w14:textId="77777777" w:rsidR="008A3BDF" w:rsidRPr="00EA7FCC" w:rsidRDefault="008A3BDF" w:rsidP="0000046F">
            <w:pPr>
              <w:spacing w:before="60" w:after="60"/>
              <w:jc w:val="center"/>
              <w:rPr>
                <w:lang w:val="nl-NL"/>
              </w:rPr>
            </w:pPr>
          </w:p>
        </w:tc>
        <w:tc>
          <w:tcPr>
            <w:tcW w:w="761" w:type="dxa"/>
          </w:tcPr>
          <w:p w14:paraId="77E8E86E" w14:textId="77777777" w:rsidR="008A3BDF" w:rsidRPr="00EA7FCC" w:rsidRDefault="008A3BDF" w:rsidP="0000046F">
            <w:pPr>
              <w:spacing w:before="60" w:after="60"/>
              <w:jc w:val="center"/>
              <w:rPr>
                <w:lang w:val="nl-NL"/>
              </w:rPr>
            </w:pPr>
          </w:p>
        </w:tc>
        <w:tc>
          <w:tcPr>
            <w:tcW w:w="1122" w:type="dxa"/>
          </w:tcPr>
          <w:p w14:paraId="3D29BD6C" w14:textId="77777777" w:rsidR="008A3BDF" w:rsidRPr="00EA7FCC" w:rsidRDefault="008A3BDF" w:rsidP="0000046F">
            <w:pPr>
              <w:spacing w:before="60" w:after="60"/>
              <w:jc w:val="center"/>
              <w:rPr>
                <w:lang w:val="nl-NL"/>
              </w:rPr>
            </w:pPr>
          </w:p>
        </w:tc>
        <w:tc>
          <w:tcPr>
            <w:tcW w:w="850" w:type="dxa"/>
          </w:tcPr>
          <w:p w14:paraId="05549CA6" w14:textId="77777777" w:rsidR="008A3BDF" w:rsidRPr="00EA7FCC" w:rsidRDefault="008A3BDF" w:rsidP="0000046F">
            <w:pPr>
              <w:spacing w:before="60" w:after="60"/>
              <w:jc w:val="center"/>
              <w:rPr>
                <w:lang w:val="nl-NL"/>
              </w:rPr>
            </w:pPr>
          </w:p>
        </w:tc>
        <w:tc>
          <w:tcPr>
            <w:tcW w:w="1094" w:type="dxa"/>
          </w:tcPr>
          <w:p w14:paraId="1A0A3990" w14:textId="77777777" w:rsidR="008A3BDF" w:rsidRPr="00EA7FCC" w:rsidRDefault="008A3BDF" w:rsidP="0000046F">
            <w:pPr>
              <w:spacing w:before="60" w:after="60"/>
              <w:jc w:val="center"/>
              <w:rPr>
                <w:lang w:val="nl-NL"/>
              </w:rPr>
            </w:pPr>
          </w:p>
        </w:tc>
        <w:tc>
          <w:tcPr>
            <w:tcW w:w="851" w:type="dxa"/>
          </w:tcPr>
          <w:p w14:paraId="154F1811" w14:textId="77777777" w:rsidR="008A3BDF" w:rsidRPr="00EA7FCC" w:rsidRDefault="008A3BDF" w:rsidP="0000046F">
            <w:pPr>
              <w:spacing w:before="60" w:after="60"/>
              <w:jc w:val="center"/>
              <w:rPr>
                <w:lang w:val="nl-NL"/>
              </w:rPr>
            </w:pPr>
          </w:p>
        </w:tc>
        <w:tc>
          <w:tcPr>
            <w:tcW w:w="1134" w:type="dxa"/>
          </w:tcPr>
          <w:p w14:paraId="165AF3FC" w14:textId="77777777" w:rsidR="008A3BDF" w:rsidRPr="00EA7FCC" w:rsidRDefault="008A3BDF" w:rsidP="0000046F">
            <w:pPr>
              <w:spacing w:before="60" w:after="60"/>
              <w:jc w:val="center"/>
              <w:rPr>
                <w:lang w:val="nl-NL"/>
              </w:rPr>
            </w:pPr>
          </w:p>
        </w:tc>
        <w:tc>
          <w:tcPr>
            <w:tcW w:w="708" w:type="dxa"/>
          </w:tcPr>
          <w:p w14:paraId="3A4EB9AD" w14:textId="77777777" w:rsidR="008A3BDF" w:rsidRPr="00EA7FCC" w:rsidRDefault="008A3BDF" w:rsidP="0000046F">
            <w:pPr>
              <w:spacing w:before="60" w:after="60"/>
              <w:jc w:val="center"/>
              <w:rPr>
                <w:lang w:val="nl-NL"/>
              </w:rPr>
            </w:pPr>
          </w:p>
        </w:tc>
        <w:tc>
          <w:tcPr>
            <w:tcW w:w="1093" w:type="dxa"/>
          </w:tcPr>
          <w:p w14:paraId="79360559" w14:textId="77777777" w:rsidR="008A3BDF" w:rsidRPr="00EA7FCC" w:rsidRDefault="008A3BDF" w:rsidP="0000046F">
            <w:pPr>
              <w:spacing w:before="60" w:after="60"/>
              <w:jc w:val="center"/>
              <w:rPr>
                <w:lang w:val="nl-NL"/>
              </w:rPr>
            </w:pPr>
          </w:p>
        </w:tc>
        <w:tc>
          <w:tcPr>
            <w:tcW w:w="850" w:type="dxa"/>
          </w:tcPr>
          <w:p w14:paraId="28782FEE" w14:textId="77777777" w:rsidR="008A3BDF" w:rsidRPr="00EA7FCC" w:rsidRDefault="008A3BDF" w:rsidP="0000046F">
            <w:pPr>
              <w:spacing w:before="60" w:after="60"/>
              <w:jc w:val="center"/>
              <w:rPr>
                <w:lang w:val="nl-NL"/>
              </w:rPr>
            </w:pPr>
          </w:p>
        </w:tc>
        <w:tc>
          <w:tcPr>
            <w:tcW w:w="709" w:type="dxa"/>
          </w:tcPr>
          <w:p w14:paraId="25D37609" w14:textId="77777777" w:rsidR="008A3BDF" w:rsidRPr="00EA7FCC" w:rsidRDefault="008A3BDF" w:rsidP="0000046F">
            <w:pPr>
              <w:spacing w:before="60" w:after="60"/>
              <w:jc w:val="center"/>
              <w:rPr>
                <w:lang w:val="nl-NL"/>
              </w:rPr>
            </w:pPr>
          </w:p>
        </w:tc>
        <w:tc>
          <w:tcPr>
            <w:tcW w:w="708" w:type="dxa"/>
          </w:tcPr>
          <w:p w14:paraId="3C63F011" w14:textId="77777777" w:rsidR="008A3BDF" w:rsidRPr="00EA7FCC" w:rsidRDefault="008A3BDF" w:rsidP="0000046F">
            <w:pPr>
              <w:spacing w:before="60" w:after="60"/>
              <w:jc w:val="center"/>
              <w:rPr>
                <w:lang w:val="nl-NL"/>
              </w:rPr>
            </w:pPr>
          </w:p>
        </w:tc>
        <w:tc>
          <w:tcPr>
            <w:tcW w:w="710" w:type="dxa"/>
          </w:tcPr>
          <w:p w14:paraId="60FD89E0" w14:textId="77777777" w:rsidR="008A3BDF" w:rsidRPr="00EA7FCC" w:rsidRDefault="008A3BDF" w:rsidP="0000046F">
            <w:pPr>
              <w:spacing w:before="60" w:after="60"/>
              <w:jc w:val="center"/>
              <w:rPr>
                <w:lang w:val="nl-NL"/>
              </w:rPr>
            </w:pPr>
          </w:p>
        </w:tc>
      </w:tr>
      <w:tr w:rsidR="00EA7FCC" w:rsidRPr="00EA7FCC" w14:paraId="29B930E4" w14:textId="77777777" w:rsidTr="0000046F">
        <w:tc>
          <w:tcPr>
            <w:tcW w:w="567" w:type="dxa"/>
          </w:tcPr>
          <w:p w14:paraId="6D1D47B9" w14:textId="77777777" w:rsidR="008A3BDF" w:rsidRPr="00EA7FCC" w:rsidRDefault="008A3BDF" w:rsidP="0000046F">
            <w:pPr>
              <w:spacing w:before="60" w:after="60"/>
              <w:jc w:val="center"/>
              <w:rPr>
                <w:sz w:val="22"/>
                <w:szCs w:val="22"/>
                <w:lang w:val="nl-NL"/>
              </w:rPr>
            </w:pPr>
            <w:r w:rsidRPr="00EA7FCC">
              <w:rPr>
                <w:sz w:val="22"/>
                <w:szCs w:val="22"/>
                <w:lang w:val="nl-NL"/>
              </w:rPr>
              <w:t>7</w:t>
            </w:r>
          </w:p>
        </w:tc>
        <w:tc>
          <w:tcPr>
            <w:tcW w:w="2835" w:type="dxa"/>
          </w:tcPr>
          <w:p w14:paraId="175588E8" w14:textId="77777777" w:rsidR="008A3BDF" w:rsidRPr="00EA7FCC" w:rsidRDefault="008A3BDF" w:rsidP="0000046F">
            <w:pPr>
              <w:spacing w:before="60" w:after="60"/>
              <w:rPr>
                <w:sz w:val="22"/>
                <w:lang w:val="nl-NL"/>
              </w:rPr>
            </w:pPr>
            <w:r w:rsidRPr="00EA7FCC">
              <w:rPr>
                <w:sz w:val="22"/>
                <w:lang w:val="nl-NL"/>
              </w:rPr>
              <w:t>Chi khác</w:t>
            </w:r>
          </w:p>
        </w:tc>
        <w:tc>
          <w:tcPr>
            <w:tcW w:w="851" w:type="dxa"/>
          </w:tcPr>
          <w:p w14:paraId="4771FA22" w14:textId="77777777" w:rsidR="008A3BDF" w:rsidRPr="00EA7FCC" w:rsidRDefault="008A3BDF" w:rsidP="0000046F">
            <w:pPr>
              <w:spacing w:before="60" w:after="60"/>
              <w:jc w:val="center"/>
              <w:rPr>
                <w:lang w:val="nl-NL"/>
              </w:rPr>
            </w:pPr>
          </w:p>
        </w:tc>
        <w:tc>
          <w:tcPr>
            <w:tcW w:w="761" w:type="dxa"/>
          </w:tcPr>
          <w:p w14:paraId="7A95B99F" w14:textId="77777777" w:rsidR="008A3BDF" w:rsidRPr="00EA7FCC" w:rsidRDefault="008A3BDF" w:rsidP="0000046F">
            <w:pPr>
              <w:spacing w:before="60" w:after="60"/>
              <w:jc w:val="center"/>
              <w:rPr>
                <w:lang w:val="nl-NL"/>
              </w:rPr>
            </w:pPr>
          </w:p>
        </w:tc>
        <w:tc>
          <w:tcPr>
            <w:tcW w:w="1122" w:type="dxa"/>
          </w:tcPr>
          <w:p w14:paraId="5CFF0FB5" w14:textId="77777777" w:rsidR="008A3BDF" w:rsidRPr="00EA7FCC" w:rsidRDefault="008A3BDF" w:rsidP="0000046F">
            <w:pPr>
              <w:spacing w:before="60" w:after="60"/>
              <w:jc w:val="center"/>
              <w:rPr>
                <w:lang w:val="nl-NL"/>
              </w:rPr>
            </w:pPr>
          </w:p>
        </w:tc>
        <w:tc>
          <w:tcPr>
            <w:tcW w:w="850" w:type="dxa"/>
          </w:tcPr>
          <w:p w14:paraId="400A71D7" w14:textId="77777777" w:rsidR="008A3BDF" w:rsidRPr="00EA7FCC" w:rsidRDefault="008A3BDF" w:rsidP="0000046F">
            <w:pPr>
              <w:spacing w:before="60" w:after="60"/>
              <w:jc w:val="center"/>
              <w:rPr>
                <w:lang w:val="nl-NL"/>
              </w:rPr>
            </w:pPr>
          </w:p>
        </w:tc>
        <w:tc>
          <w:tcPr>
            <w:tcW w:w="1094" w:type="dxa"/>
          </w:tcPr>
          <w:p w14:paraId="6BBE0BD6" w14:textId="77777777" w:rsidR="008A3BDF" w:rsidRPr="00EA7FCC" w:rsidRDefault="008A3BDF" w:rsidP="0000046F">
            <w:pPr>
              <w:spacing w:before="60" w:after="60"/>
              <w:jc w:val="center"/>
              <w:rPr>
                <w:lang w:val="nl-NL"/>
              </w:rPr>
            </w:pPr>
          </w:p>
        </w:tc>
        <w:tc>
          <w:tcPr>
            <w:tcW w:w="851" w:type="dxa"/>
          </w:tcPr>
          <w:p w14:paraId="74D8FC90" w14:textId="77777777" w:rsidR="008A3BDF" w:rsidRPr="00EA7FCC" w:rsidRDefault="008A3BDF" w:rsidP="0000046F">
            <w:pPr>
              <w:spacing w:before="60" w:after="60"/>
              <w:jc w:val="center"/>
              <w:rPr>
                <w:lang w:val="nl-NL"/>
              </w:rPr>
            </w:pPr>
          </w:p>
        </w:tc>
        <w:tc>
          <w:tcPr>
            <w:tcW w:w="1134" w:type="dxa"/>
          </w:tcPr>
          <w:p w14:paraId="435E08D6" w14:textId="77777777" w:rsidR="008A3BDF" w:rsidRPr="00EA7FCC" w:rsidRDefault="008A3BDF" w:rsidP="0000046F">
            <w:pPr>
              <w:spacing w:before="60" w:after="60"/>
              <w:jc w:val="center"/>
              <w:rPr>
                <w:lang w:val="nl-NL"/>
              </w:rPr>
            </w:pPr>
          </w:p>
        </w:tc>
        <w:tc>
          <w:tcPr>
            <w:tcW w:w="708" w:type="dxa"/>
          </w:tcPr>
          <w:p w14:paraId="0985E292" w14:textId="77777777" w:rsidR="008A3BDF" w:rsidRPr="00EA7FCC" w:rsidRDefault="008A3BDF" w:rsidP="0000046F">
            <w:pPr>
              <w:spacing w:before="60" w:after="60"/>
              <w:jc w:val="center"/>
              <w:rPr>
                <w:lang w:val="nl-NL"/>
              </w:rPr>
            </w:pPr>
          </w:p>
        </w:tc>
        <w:tc>
          <w:tcPr>
            <w:tcW w:w="1093" w:type="dxa"/>
          </w:tcPr>
          <w:p w14:paraId="7051B2EF" w14:textId="77777777" w:rsidR="008A3BDF" w:rsidRPr="00EA7FCC" w:rsidRDefault="008A3BDF" w:rsidP="0000046F">
            <w:pPr>
              <w:spacing w:before="60" w:after="60"/>
              <w:jc w:val="center"/>
              <w:rPr>
                <w:lang w:val="nl-NL"/>
              </w:rPr>
            </w:pPr>
          </w:p>
        </w:tc>
        <w:tc>
          <w:tcPr>
            <w:tcW w:w="850" w:type="dxa"/>
          </w:tcPr>
          <w:p w14:paraId="094A6800" w14:textId="77777777" w:rsidR="008A3BDF" w:rsidRPr="00EA7FCC" w:rsidRDefault="008A3BDF" w:rsidP="0000046F">
            <w:pPr>
              <w:spacing w:before="60" w:after="60"/>
              <w:jc w:val="center"/>
              <w:rPr>
                <w:lang w:val="nl-NL"/>
              </w:rPr>
            </w:pPr>
          </w:p>
        </w:tc>
        <w:tc>
          <w:tcPr>
            <w:tcW w:w="709" w:type="dxa"/>
          </w:tcPr>
          <w:p w14:paraId="06846E24" w14:textId="77777777" w:rsidR="008A3BDF" w:rsidRPr="00EA7FCC" w:rsidRDefault="008A3BDF" w:rsidP="0000046F">
            <w:pPr>
              <w:spacing w:before="60" w:after="60"/>
              <w:jc w:val="center"/>
              <w:rPr>
                <w:lang w:val="nl-NL"/>
              </w:rPr>
            </w:pPr>
          </w:p>
        </w:tc>
        <w:tc>
          <w:tcPr>
            <w:tcW w:w="708" w:type="dxa"/>
          </w:tcPr>
          <w:p w14:paraId="21822004" w14:textId="77777777" w:rsidR="008A3BDF" w:rsidRPr="00EA7FCC" w:rsidRDefault="008A3BDF" w:rsidP="0000046F">
            <w:pPr>
              <w:spacing w:before="60" w:after="60"/>
              <w:jc w:val="center"/>
              <w:rPr>
                <w:lang w:val="nl-NL"/>
              </w:rPr>
            </w:pPr>
          </w:p>
        </w:tc>
        <w:tc>
          <w:tcPr>
            <w:tcW w:w="710" w:type="dxa"/>
          </w:tcPr>
          <w:p w14:paraId="1812F121" w14:textId="77777777" w:rsidR="008A3BDF" w:rsidRPr="00EA7FCC" w:rsidRDefault="008A3BDF" w:rsidP="0000046F">
            <w:pPr>
              <w:spacing w:before="60" w:after="60"/>
              <w:jc w:val="center"/>
              <w:rPr>
                <w:lang w:val="nl-NL"/>
              </w:rPr>
            </w:pPr>
          </w:p>
        </w:tc>
      </w:tr>
      <w:tr w:rsidR="00EA7FCC" w:rsidRPr="00EA7FCC" w14:paraId="4A2FB493" w14:textId="77777777" w:rsidTr="0000046F">
        <w:tc>
          <w:tcPr>
            <w:tcW w:w="567" w:type="dxa"/>
          </w:tcPr>
          <w:p w14:paraId="4095739E" w14:textId="77777777" w:rsidR="008A3BDF" w:rsidRPr="00EA7FCC" w:rsidRDefault="008A3BDF" w:rsidP="0000046F">
            <w:pPr>
              <w:spacing w:before="60" w:after="60"/>
              <w:jc w:val="center"/>
              <w:rPr>
                <w:lang w:val="nl-NL"/>
              </w:rPr>
            </w:pPr>
          </w:p>
        </w:tc>
        <w:tc>
          <w:tcPr>
            <w:tcW w:w="2835" w:type="dxa"/>
          </w:tcPr>
          <w:p w14:paraId="4081579B" w14:textId="77777777" w:rsidR="008A3BDF" w:rsidRPr="00EA7FCC" w:rsidRDefault="008A3BDF" w:rsidP="0000046F">
            <w:pPr>
              <w:framePr w:w="9537" w:wrap="notBeside" w:vAnchor="page" w:hAnchor="page" w:x="255" w:y="15663"/>
              <w:spacing w:before="60" w:after="60"/>
              <w:jc w:val="center"/>
              <w:rPr>
                <w:b/>
                <w:lang w:val="nl-NL"/>
              </w:rPr>
            </w:pPr>
            <w:r w:rsidRPr="00EA7FCC">
              <w:rPr>
                <w:b/>
                <w:lang w:val="nl-NL"/>
              </w:rPr>
              <w:t>Tổng cộng</w:t>
            </w:r>
          </w:p>
        </w:tc>
        <w:tc>
          <w:tcPr>
            <w:tcW w:w="851" w:type="dxa"/>
          </w:tcPr>
          <w:p w14:paraId="3D0A9BAB" w14:textId="77777777" w:rsidR="008A3BDF" w:rsidRPr="00EA7FCC" w:rsidRDefault="008A3BDF" w:rsidP="0000046F">
            <w:pPr>
              <w:spacing w:before="60" w:after="60"/>
              <w:rPr>
                <w:lang w:val="nl-NL"/>
              </w:rPr>
            </w:pPr>
          </w:p>
        </w:tc>
        <w:tc>
          <w:tcPr>
            <w:tcW w:w="761" w:type="dxa"/>
          </w:tcPr>
          <w:p w14:paraId="5B02B81A" w14:textId="77777777" w:rsidR="008A3BDF" w:rsidRPr="00EA7FCC" w:rsidRDefault="008A3BDF" w:rsidP="0000046F">
            <w:pPr>
              <w:spacing w:before="60" w:after="60"/>
              <w:rPr>
                <w:lang w:val="nl-NL"/>
              </w:rPr>
            </w:pPr>
          </w:p>
        </w:tc>
        <w:tc>
          <w:tcPr>
            <w:tcW w:w="1122" w:type="dxa"/>
          </w:tcPr>
          <w:p w14:paraId="125D9424" w14:textId="77777777" w:rsidR="008A3BDF" w:rsidRPr="00EA7FCC" w:rsidRDefault="008A3BDF" w:rsidP="0000046F">
            <w:pPr>
              <w:spacing w:before="60" w:after="60"/>
              <w:rPr>
                <w:lang w:val="nl-NL"/>
              </w:rPr>
            </w:pPr>
          </w:p>
        </w:tc>
        <w:tc>
          <w:tcPr>
            <w:tcW w:w="850" w:type="dxa"/>
          </w:tcPr>
          <w:p w14:paraId="2B08E2A0" w14:textId="77777777" w:rsidR="008A3BDF" w:rsidRPr="00EA7FCC" w:rsidRDefault="008A3BDF" w:rsidP="0000046F">
            <w:pPr>
              <w:spacing w:before="60" w:after="60"/>
              <w:rPr>
                <w:lang w:val="nl-NL"/>
              </w:rPr>
            </w:pPr>
          </w:p>
        </w:tc>
        <w:tc>
          <w:tcPr>
            <w:tcW w:w="1094" w:type="dxa"/>
          </w:tcPr>
          <w:p w14:paraId="0EEADAC9" w14:textId="77777777" w:rsidR="008A3BDF" w:rsidRPr="00EA7FCC" w:rsidRDefault="008A3BDF" w:rsidP="0000046F">
            <w:pPr>
              <w:spacing w:before="60" w:after="60"/>
              <w:rPr>
                <w:lang w:val="nl-NL"/>
              </w:rPr>
            </w:pPr>
          </w:p>
        </w:tc>
        <w:tc>
          <w:tcPr>
            <w:tcW w:w="851" w:type="dxa"/>
          </w:tcPr>
          <w:p w14:paraId="62D80F82" w14:textId="77777777" w:rsidR="008A3BDF" w:rsidRPr="00EA7FCC" w:rsidRDefault="008A3BDF" w:rsidP="0000046F">
            <w:pPr>
              <w:spacing w:before="60" w:after="60"/>
              <w:rPr>
                <w:lang w:val="nl-NL"/>
              </w:rPr>
            </w:pPr>
          </w:p>
        </w:tc>
        <w:tc>
          <w:tcPr>
            <w:tcW w:w="1134" w:type="dxa"/>
          </w:tcPr>
          <w:p w14:paraId="15D7DACD" w14:textId="77777777" w:rsidR="008A3BDF" w:rsidRPr="00EA7FCC" w:rsidRDefault="008A3BDF" w:rsidP="0000046F">
            <w:pPr>
              <w:spacing w:before="60" w:after="60"/>
              <w:rPr>
                <w:lang w:val="nl-NL"/>
              </w:rPr>
            </w:pPr>
          </w:p>
        </w:tc>
        <w:tc>
          <w:tcPr>
            <w:tcW w:w="708" w:type="dxa"/>
          </w:tcPr>
          <w:p w14:paraId="14F1A585" w14:textId="77777777" w:rsidR="008A3BDF" w:rsidRPr="00EA7FCC" w:rsidRDefault="008A3BDF" w:rsidP="0000046F">
            <w:pPr>
              <w:spacing w:before="60" w:after="60"/>
              <w:jc w:val="center"/>
              <w:rPr>
                <w:lang w:val="nl-NL"/>
              </w:rPr>
            </w:pPr>
          </w:p>
        </w:tc>
        <w:tc>
          <w:tcPr>
            <w:tcW w:w="1093" w:type="dxa"/>
          </w:tcPr>
          <w:p w14:paraId="156797E4" w14:textId="77777777" w:rsidR="008A3BDF" w:rsidRPr="00EA7FCC" w:rsidRDefault="008A3BDF" w:rsidP="0000046F">
            <w:pPr>
              <w:spacing w:before="60" w:after="60"/>
              <w:jc w:val="center"/>
              <w:rPr>
                <w:lang w:val="nl-NL"/>
              </w:rPr>
            </w:pPr>
          </w:p>
        </w:tc>
        <w:tc>
          <w:tcPr>
            <w:tcW w:w="850" w:type="dxa"/>
          </w:tcPr>
          <w:p w14:paraId="423ABEA0" w14:textId="77777777" w:rsidR="008A3BDF" w:rsidRPr="00EA7FCC" w:rsidRDefault="008A3BDF" w:rsidP="0000046F">
            <w:pPr>
              <w:spacing w:before="60" w:after="60"/>
              <w:jc w:val="center"/>
              <w:rPr>
                <w:lang w:val="nl-NL"/>
              </w:rPr>
            </w:pPr>
          </w:p>
        </w:tc>
        <w:tc>
          <w:tcPr>
            <w:tcW w:w="709" w:type="dxa"/>
          </w:tcPr>
          <w:p w14:paraId="62AFCDD3" w14:textId="77777777" w:rsidR="008A3BDF" w:rsidRPr="00EA7FCC" w:rsidRDefault="008A3BDF" w:rsidP="0000046F">
            <w:pPr>
              <w:spacing w:before="60" w:after="60"/>
              <w:jc w:val="center"/>
              <w:rPr>
                <w:lang w:val="nl-NL"/>
              </w:rPr>
            </w:pPr>
          </w:p>
        </w:tc>
        <w:tc>
          <w:tcPr>
            <w:tcW w:w="708" w:type="dxa"/>
          </w:tcPr>
          <w:p w14:paraId="0D77FF5B" w14:textId="77777777" w:rsidR="008A3BDF" w:rsidRPr="00EA7FCC" w:rsidRDefault="008A3BDF" w:rsidP="0000046F">
            <w:pPr>
              <w:spacing w:before="60" w:after="60"/>
              <w:jc w:val="center"/>
              <w:rPr>
                <w:lang w:val="nl-NL"/>
              </w:rPr>
            </w:pPr>
          </w:p>
        </w:tc>
        <w:tc>
          <w:tcPr>
            <w:tcW w:w="710" w:type="dxa"/>
          </w:tcPr>
          <w:p w14:paraId="4F8C0885" w14:textId="77777777" w:rsidR="008A3BDF" w:rsidRPr="00EA7FCC" w:rsidRDefault="008A3BDF" w:rsidP="0000046F">
            <w:pPr>
              <w:spacing w:before="60" w:after="60"/>
              <w:jc w:val="center"/>
              <w:rPr>
                <w:lang w:val="nl-NL"/>
              </w:rPr>
            </w:pPr>
          </w:p>
        </w:tc>
      </w:tr>
    </w:tbl>
    <w:p w14:paraId="1305B643" w14:textId="77777777" w:rsidR="00083C5B" w:rsidRDefault="00083C5B" w:rsidP="00394634">
      <w:pPr>
        <w:spacing w:before="120"/>
        <w:jc w:val="right"/>
        <w:rPr>
          <w:b/>
          <w:sz w:val="28"/>
          <w:szCs w:val="28"/>
        </w:rPr>
      </w:pPr>
    </w:p>
    <w:p w14:paraId="7B740220" w14:textId="017F7DB2" w:rsidR="00850DCB" w:rsidRPr="00EA7FCC" w:rsidRDefault="00850DCB" w:rsidP="00394634">
      <w:pPr>
        <w:spacing w:before="120"/>
        <w:jc w:val="right"/>
        <w:rPr>
          <w:b/>
          <w:sz w:val="28"/>
          <w:szCs w:val="28"/>
          <w:lang w:val="vi-VN"/>
        </w:rPr>
      </w:pPr>
      <w:r w:rsidRPr="00EA7FCC">
        <w:rPr>
          <w:b/>
          <w:sz w:val="28"/>
          <w:szCs w:val="28"/>
        </w:rPr>
        <w:lastRenderedPageBreak/>
        <w:t>Phụ lục 1-TMDASXCNC</w:t>
      </w:r>
    </w:p>
    <w:p w14:paraId="2C827951" w14:textId="77777777" w:rsidR="00850DCB" w:rsidRPr="00EA7FCC" w:rsidRDefault="00850DCB" w:rsidP="00394634">
      <w:pPr>
        <w:spacing w:before="120"/>
        <w:jc w:val="center"/>
        <w:rPr>
          <w:i/>
          <w:sz w:val="28"/>
          <w:szCs w:val="28"/>
        </w:rPr>
      </w:pPr>
      <w:r w:rsidRPr="00EA7FCC">
        <w:rPr>
          <w:b/>
          <w:sz w:val="28"/>
          <w:szCs w:val="28"/>
        </w:rPr>
        <w:t>NHU CẦU NGUYÊN VẬT LIỆU</w:t>
      </w:r>
      <w:r w:rsidRPr="00EA7FCC">
        <w:rPr>
          <w:b/>
          <w:sz w:val="28"/>
          <w:szCs w:val="28"/>
        </w:rPr>
        <w:br/>
      </w:r>
      <w:r w:rsidRPr="00EA7FCC">
        <w:rPr>
          <w:i/>
          <w:sz w:val="28"/>
          <w:szCs w:val="28"/>
        </w:rPr>
        <w:t>(Để sản xuất khối lượng sản phẩm cần thiết có thể tiêu thụ và tái sản xuất đợt tiếp theo)</w:t>
      </w:r>
    </w:p>
    <w:p w14:paraId="2474DD49"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EA7FCC" w:rsidRPr="00EA7FCC" w14:paraId="634AC197" w14:textId="77777777" w:rsidTr="0000046F">
        <w:trPr>
          <w:cantSplit/>
        </w:trPr>
        <w:tc>
          <w:tcPr>
            <w:tcW w:w="591" w:type="dxa"/>
            <w:vMerge w:val="restart"/>
            <w:vAlign w:val="center"/>
          </w:tcPr>
          <w:p w14:paraId="25DC3693" w14:textId="77777777" w:rsidR="008A3BDF" w:rsidRPr="00EA7FCC" w:rsidRDefault="008A3BDF" w:rsidP="0000046F">
            <w:pPr>
              <w:spacing w:before="50" w:after="50"/>
              <w:jc w:val="center"/>
              <w:rPr>
                <w:b/>
                <w:lang w:val="nl-NL"/>
              </w:rPr>
            </w:pPr>
            <w:r w:rsidRPr="00EA7FCC">
              <w:rPr>
                <w:b/>
                <w:lang w:val="nl-NL"/>
              </w:rPr>
              <w:t>TT</w:t>
            </w:r>
          </w:p>
        </w:tc>
        <w:tc>
          <w:tcPr>
            <w:tcW w:w="1529" w:type="dxa"/>
            <w:vMerge w:val="restart"/>
            <w:vAlign w:val="center"/>
          </w:tcPr>
          <w:p w14:paraId="0C265CA1" w14:textId="77777777" w:rsidR="008A3BDF" w:rsidRPr="00EA7FCC" w:rsidRDefault="008A3BDF" w:rsidP="0000046F">
            <w:pPr>
              <w:spacing w:before="60" w:after="60"/>
              <w:jc w:val="center"/>
              <w:rPr>
                <w:b/>
                <w:lang w:val="nl-NL"/>
              </w:rPr>
            </w:pPr>
            <w:r w:rsidRPr="00EA7FCC">
              <w:rPr>
                <w:b/>
                <w:lang w:val="nl-NL"/>
              </w:rPr>
              <w:t xml:space="preserve">Nội dung </w:t>
            </w:r>
          </w:p>
        </w:tc>
        <w:tc>
          <w:tcPr>
            <w:tcW w:w="809" w:type="dxa"/>
            <w:vMerge w:val="restart"/>
            <w:vAlign w:val="center"/>
          </w:tcPr>
          <w:p w14:paraId="36BC3AF2" w14:textId="77777777" w:rsidR="008A3BDF" w:rsidRPr="00EA7FCC" w:rsidRDefault="008A3BDF" w:rsidP="0000046F">
            <w:pPr>
              <w:spacing w:before="50" w:after="50"/>
              <w:jc w:val="center"/>
              <w:rPr>
                <w:b/>
                <w:lang w:val="nl-NL"/>
              </w:rPr>
            </w:pPr>
            <w:r w:rsidRPr="00EA7FCC">
              <w:rPr>
                <w:b/>
                <w:lang w:val="nl-NL"/>
              </w:rPr>
              <w:t>Đơn vị đo</w:t>
            </w:r>
          </w:p>
        </w:tc>
        <w:tc>
          <w:tcPr>
            <w:tcW w:w="858" w:type="dxa"/>
            <w:vMerge w:val="restart"/>
            <w:vAlign w:val="center"/>
          </w:tcPr>
          <w:p w14:paraId="6E2E2111" w14:textId="77777777" w:rsidR="008A3BDF" w:rsidRPr="00EA7FCC" w:rsidRDefault="008A3BDF" w:rsidP="0000046F">
            <w:pPr>
              <w:spacing w:before="50" w:after="50"/>
              <w:jc w:val="center"/>
              <w:rPr>
                <w:b/>
                <w:lang w:val="nl-NL"/>
              </w:rPr>
            </w:pPr>
            <w:r w:rsidRPr="00EA7FCC">
              <w:rPr>
                <w:b/>
                <w:lang w:val="nl-NL"/>
              </w:rPr>
              <w:t>Số lượng</w:t>
            </w:r>
          </w:p>
        </w:tc>
        <w:tc>
          <w:tcPr>
            <w:tcW w:w="720" w:type="dxa"/>
            <w:vMerge w:val="restart"/>
            <w:vAlign w:val="center"/>
          </w:tcPr>
          <w:p w14:paraId="7AB76A21" w14:textId="77777777" w:rsidR="008A3BDF" w:rsidRPr="00EA7FCC" w:rsidRDefault="008A3BDF" w:rsidP="0000046F">
            <w:pPr>
              <w:spacing w:before="50" w:after="50"/>
              <w:jc w:val="center"/>
              <w:rPr>
                <w:b/>
                <w:lang w:val="nl-NL"/>
              </w:rPr>
            </w:pPr>
            <w:r w:rsidRPr="00EA7FCC">
              <w:rPr>
                <w:b/>
                <w:lang w:val="nl-NL"/>
              </w:rPr>
              <w:t>Đơn giá</w:t>
            </w:r>
          </w:p>
        </w:tc>
        <w:tc>
          <w:tcPr>
            <w:tcW w:w="900" w:type="dxa"/>
            <w:vMerge w:val="restart"/>
            <w:vAlign w:val="center"/>
          </w:tcPr>
          <w:p w14:paraId="696F75FD" w14:textId="77777777" w:rsidR="008A3BDF" w:rsidRPr="00EA7FCC" w:rsidRDefault="008A3BDF" w:rsidP="0000046F">
            <w:pPr>
              <w:spacing w:before="50" w:after="50"/>
              <w:jc w:val="center"/>
              <w:rPr>
                <w:b/>
                <w:lang w:val="nl-NL"/>
              </w:rPr>
            </w:pPr>
            <w:r w:rsidRPr="00EA7FCC">
              <w:rPr>
                <w:b/>
                <w:lang w:val="nl-NL"/>
              </w:rPr>
              <w:t>Thành tiền</w:t>
            </w:r>
          </w:p>
        </w:tc>
        <w:tc>
          <w:tcPr>
            <w:tcW w:w="9581" w:type="dxa"/>
            <w:gridSpan w:val="13"/>
          </w:tcPr>
          <w:p w14:paraId="740E4A71" w14:textId="77777777" w:rsidR="008A3BDF" w:rsidRPr="00EA7FCC" w:rsidRDefault="008A3BDF" w:rsidP="0000046F">
            <w:pPr>
              <w:spacing w:before="50" w:after="50"/>
              <w:jc w:val="center"/>
              <w:rPr>
                <w:b/>
                <w:lang w:val="nl-NL"/>
              </w:rPr>
            </w:pPr>
            <w:r w:rsidRPr="00EA7FCC">
              <w:rPr>
                <w:b/>
                <w:lang w:val="nl-NL"/>
              </w:rPr>
              <w:t>Nguồn vốn</w:t>
            </w:r>
          </w:p>
        </w:tc>
      </w:tr>
      <w:tr w:rsidR="00EA7FCC" w:rsidRPr="00EA7FCC" w14:paraId="67B7F5A6" w14:textId="77777777" w:rsidTr="0000046F">
        <w:trPr>
          <w:cantSplit/>
        </w:trPr>
        <w:tc>
          <w:tcPr>
            <w:tcW w:w="591" w:type="dxa"/>
            <w:vMerge/>
          </w:tcPr>
          <w:p w14:paraId="45F1B777" w14:textId="77777777" w:rsidR="008A3BDF" w:rsidRPr="00EA7FCC" w:rsidRDefault="008A3BDF" w:rsidP="0000046F">
            <w:pPr>
              <w:spacing w:before="50" w:after="50"/>
              <w:jc w:val="center"/>
              <w:rPr>
                <w:lang w:val="nl-NL"/>
              </w:rPr>
            </w:pPr>
          </w:p>
        </w:tc>
        <w:tc>
          <w:tcPr>
            <w:tcW w:w="1529" w:type="dxa"/>
            <w:vMerge/>
          </w:tcPr>
          <w:p w14:paraId="65182280" w14:textId="77777777" w:rsidR="008A3BDF" w:rsidRPr="00EA7FCC" w:rsidRDefault="008A3BDF" w:rsidP="0000046F">
            <w:pPr>
              <w:spacing w:before="50" w:after="50"/>
              <w:jc w:val="center"/>
              <w:rPr>
                <w:lang w:val="nl-NL"/>
              </w:rPr>
            </w:pPr>
          </w:p>
        </w:tc>
        <w:tc>
          <w:tcPr>
            <w:tcW w:w="809" w:type="dxa"/>
            <w:vMerge/>
          </w:tcPr>
          <w:p w14:paraId="69F07345" w14:textId="77777777" w:rsidR="008A3BDF" w:rsidRPr="00EA7FCC" w:rsidRDefault="008A3BDF" w:rsidP="0000046F">
            <w:pPr>
              <w:spacing w:before="50" w:after="50"/>
              <w:jc w:val="center"/>
              <w:rPr>
                <w:lang w:val="nl-NL"/>
              </w:rPr>
            </w:pPr>
          </w:p>
        </w:tc>
        <w:tc>
          <w:tcPr>
            <w:tcW w:w="858" w:type="dxa"/>
            <w:vMerge/>
          </w:tcPr>
          <w:p w14:paraId="4883180D" w14:textId="77777777" w:rsidR="008A3BDF" w:rsidRPr="00EA7FCC" w:rsidRDefault="008A3BDF" w:rsidP="0000046F">
            <w:pPr>
              <w:spacing w:before="50" w:after="50"/>
              <w:jc w:val="center"/>
              <w:rPr>
                <w:lang w:val="nl-NL"/>
              </w:rPr>
            </w:pPr>
          </w:p>
        </w:tc>
        <w:tc>
          <w:tcPr>
            <w:tcW w:w="720" w:type="dxa"/>
            <w:vMerge/>
          </w:tcPr>
          <w:p w14:paraId="683E7978" w14:textId="77777777" w:rsidR="008A3BDF" w:rsidRPr="00EA7FCC" w:rsidRDefault="008A3BDF" w:rsidP="0000046F">
            <w:pPr>
              <w:spacing w:before="50" w:after="50"/>
              <w:jc w:val="center"/>
              <w:rPr>
                <w:b/>
                <w:lang w:val="nl-NL"/>
              </w:rPr>
            </w:pPr>
          </w:p>
        </w:tc>
        <w:tc>
          <w:tcPr>
            <w:tcW w:w="900" w:type="dxa"/>
            <w:vMerge/>
          </w:tcPr>
          <w:p w14:paraId="3FC6ED20" w14:textId="77777777" w:rsidR="008A3BDF" w:rsidRPr="00EA7FCC" w:rsidRDefault="008A3BDF" w:rsidP="0000046F">
            <w:pPr>
              <w:spacing w:before="50" w:after="50"/>
              <w:jc w:val="center"/>
              <w:rPr>
                <w:lang w:val="nl-NL"/>
              </w:rPr>
            </w:pPr>
          </w:p>
        </w:tc>
        <w:tc>
          <w:tcPr>
            <w:tcW w:w="6591" w:type="dxa"/>
            <w:gridSpan w:val="8"/>
          </w:tcPr>
          <w:p w14:paraId="4D83BA1E" w14:textId="77777777" w:rsidR="008A3BDF" w:rsidRPr="00EA7FCC" w:rsidRDefault="008A3BDF" w:rsidP="0000046F">
            <w:pPr>
              <w:spacing w:before="50" w:after="50"/>
              <w:jc w:val="center"/>
              <w:rPr>
                <w:b/>
                <w:lang w:val="nl-NL"/>
              </w:rPr>
            </w:pPr>
            <w:r w:rsidRPr="00EA7FCC">
              <w:rPr>
                <w:b/>
                <w:lang w:val="nl-NL"/>
              </w:rPr>
              <w:t>Ngân sách nhà nước</w:t>
            </w:r>
          </w:p>
        </w:tc>
        <w:tc>
          <w:tcPr>
            <w:tcW w:w="2990" w:type="dxa"/>
            <w:gridSpan w:val="5"/>
          </w:tcPr>
          <w:p w14:paraId="5187F467" w14:textId="77777777" w:rsidR="008A3BDF" w:rsidRPr="00EA7FCC" w:rsidRDefault="008A3BDF" w:rsidP="0000046F">
            <w:pPr>
              <w:spacing w:before="50" w:after="50"/>
              <w:jc w:val="center"/>
              <w:rPr>
                <w:b/>
                <w:lang w:val="nl-NL"/>
              </w:rPr>
            </w:pPr>
            <w:r w:rsidRPr="00EA7FCC">
              <w:rPr>
                <w:b/>
                <w:lang w:val="nl-NL"/>
              </w:rPr>
              <w:t>Ngoài ngân sách nhà nước</w:t>
            </w:r>
          </w:p>
        </w:tc>
      </w:tr>
      <w:tr w:rsidR="00EA7FCC" w:rsidRPr="00EA7FCC" w14:paraId="5748DB6D" w14:textId="77777777" w:rsidTr="0000046F">
        <w:trPr>
          <w:cantSplit/>
          <w:trHeight w:val="354"/>
        </w:trPr>
        <w:tc>
          <w:tcPr>
            <w:tcW w:w="591" w:type="dxa"/>
            <w:vMerge/>
          </w:tcPr>
          <w:p w14:paraId="1757C02B" w14:textId="77777777" w:rsidR="008A3BDF" w:rsidRPr="00EA7FCC" w:rsidRDefault="008A3BDF" w:rsidP="0000046F">
            <w:pPr>
              <w:spacing w:before="50" w:after="50"/>
              <w:jc w:val="center"/>
              <w:rPr>
                <w:lang w:val="nl-NL"/>
              </w:rPr>
            </w:pPr>
          </w:p>
        </w:tc>
        <w:tc>
          <w:tcPr>
            <w:tcW w:w="1529" w:type="dxa"/>
            <w:vMerge/>
          </w:tcPr>
          <w:p w14:paraId="1C73E373" w14:textId="77777777" w:rsidR="008A3BDF" w:rsidRPr="00EA7FCC" w:rsidRDefault="008A3BDF" w:rsidP="0000046F">
            <w:pPr>
              <w:spacing w:before="50" w:after="50"/>
              <w:jc w:val="center"/>
              <w:rPr>
                <w:lang w:val="nl-NL"/>
              </w:rPr>
            </w:pPr>
          </w:p>
        </w:tc>
        <w:tc>
          <w:tcPr>
            <w:tcW w:w="809" w:type="dxa"/>
            <w:vMerge/>
          </w:tcPr>
          <w:p w14:paraId="24E9849A" w14:textId="77777777" w:rsidR="008A3BDF" w:rsidRPr="00EA7FCC" w:rsidRDefault="008A3BDF" w:rsidP="0000046F">
            <w:pPr>
              <w:spacing w:before="50" w:after="50"/>
              <w:jc w:val="center"/>
              <w:rPr>
                <w:lang w:val="nl-NL"/>
              </w:rPr>
            </w:pPr>
          </w:p>
        </w:tc>
        <w:tc>
          <w:tcPr>
            <w:tcW w:w="858" w:type="dxa"/>
            <w:vMerge/>
          </w:tcPr>
          <w:p w14:paraId="2D90C8E9" w14:textId="77777777" w:rsidR="008A3BDF" w:rsidRPr="00EA7FCC" w:rsidRDefault="008A3BDF" w:rsidP="0000046F">
            <w:pPr>
              <w:spacing w:before="50" w:after="50"/>
              <w:jc w:val="center"/>
              <w:rPr>
                <w:lang w:val="nl-NL"/>
              </w:rPr>
            </w:pPr>
          </w:p>
        </w:tc>
        <w:tc>
          <w:tcPr>
            <w:tcW w:w="720" w:type="dxa"/>
            <w:vMerge/>
          </w:tcPr>
          <w:p w14:paraId="267858A1" w14:textId="77777777" w:rsidR="008A3BDF" w:rsidRPr="00EA7FCC" w:rsidRDefault="008A3BDF" w:rsidP="0000046F">
            <w:pPr>
              <w:spacing w:before="50" w:after="50"/>
              <w:jc w:val="center"/>
              <w:rPr>
                <w:b/>
                <w:lang w:val="nl-NL"/>
              </w:rPr>
            </w:pPr>
          </w:p>
        </w:tc>
        <w:tc>
          <w:tcPr>
            <w:tcW w:w="900" w:type="dxa"/>
            <w:vMerge/>
          </w:tcPr>
          <w:p w14:paraId="71ECE4FD" w14:textId="77777777" w:rsidR="008A3BDF" w:rsidRPr="00EA7FCC" w:rsidRDefault="008A3BDF" w:rsidP="0000046F">
            <w:pPr>
              <w:spacing w:before="50" w:after="50"/>
              <w:jc w:val="center"/>
              <w:rPr>
                <w:lang w:val="nl-NL"/>
              </w:rPr>
            </w:pPr>
          </w:p>
        </w:tc>
        <w:tc>
          <w:tcPr>
            <w:tcW w:w="1710" w:type="dxa"/>
            <w:gridSpan w:val="2"/>
            <w:vAlign w:val="center"/>
          </w:tcPr>
          <w:p w14:paraId="2819A936" w14:textId="77777777" w:rsidR="008A3BDF" w:rsidRPr="00EA7FCC" w:rsidRDefault="008A3BDF" w:rsidP="0000046F">
            <w:pPr>
              <w:spacing w:before="50" w:after="50"/>
              <w:jc w:val="center"/>
              <w:rPr>
                <w:sz w:val="22"/>
                <w:szCs w:val="22"/>
                <w:lang w:val="nl-NL"/>
              </w:rPr>
            </w:pPr>
            <w:r w:rsidRPr="00EA7FCC">
              <w:rPr>
                <w:b/>
                <w:sz w:val="22"/>
                <w:szCs w:val="22"/>
                <w:lang w:val="nl-NL"/>
              </w:rPr>
              <w:t>Tổng số</w:t>
            </w:r>
          </w:p>
        </w:tc>
        <w:tc>
          <w:tcPr>
            <w:tcW w:w="1679" w:type="dxa"/>
            <w:gridSpan w:val="2"/>
          </w:tcPr>
          <w:p w14:paraId="7B7D3449" w14:textId="77777777" w:rsidR="008A3BDF" w:rsidRPr="00EA7FCC" w:rsidRDefault="008A3BDF" w:rsidP="0000046F">
            <w:pPr>
              <w:spacing w:before="50" w:after="50"/>
              <w:jc w:val="center"/>
              <w:rPr>
                <w:sz w:val="22"/>
                <w:szCs w:val="22"/>
                <w:lang w:val="nl-NL"/>
              </w:rPr>
            </w:pPr>
            <w:r w:rsidRPr="00EA7FCC">
              <w:rPr>
                <w:sz w:val="22"/>
                <w:szCs w:val="22"/>
                <w:lang w:val="nl-NL"/>
              </w:rPr>
              <w:t>Năm thứ nhất</w:t>
            </w:r>
          </w:p>
        </w:tc>
        <w:tc>
          <w:tcPr>
            <w:tcW w:w="1611" w:type="dxa"/>
            <w:gridSpan w:val="2"/>
          </w:tcPr>
          <w:p w14:paraId="0D4BD327" w14:textId="77777777" w:rsidR="008A3BDF" w:rsidRPr="00EA7FCC" w:rsidRDefault="008A3BDF" w:rsidP="0000046F">
            <w:pPr>
              <w:spacing w:before="50" w:after="50"/>
              <w:jc w:val="center"/>
              <w:rPr>
                <w:sz w:val="22"/>
                <w:szCs w:val="22"/>
                <w:lang w:val="nl-NL"/>
              </w:rPr>
            </w:pPr>
            <w:r w:rsidRPr="00EA7FCC">
              <w:rPr>
                <w:sz w:val="22"/>
                <w:szCs w:val="22"/>
                <w:lang w:val="nl-NL"/>
              </w:rPr>
              <w:t>Năm thứ hai</w:t>
            </w:r>
          </w:p>
        </w:tc>
        <w:tc>
          <w:tcPr>
            <w:tcW w:w="1591" w:type="dxa"/>
            <w:gridSpan w:val="2"/>
          </w:tcPr>
          <w:p w14:paraId="30F031BF" w14:textId="77777777" w:rsidR="008A3BDF" w:rsidRPr="00EA7FCC" w:rsidRDefault="008A3BDF" w:rsidP="0000046F">
            <w:pPr>
              <w:spacing w:before="50" w:after="50"/>
              <w:jc w:val="center"/>
              <w:rPr>
                <w:sz w:val="22"/>
                <w:szCs w:val="22"/>
                <w:lang w:val="nl-NL"/>
              </w:rPr>
            </w:pPr>
            <w:r w:rsidRPr="00EA7FCC">
              <w:rPr>
                <w:sz w:val="22"/>
                <w:szCs w:val="22"/>
                <w:lang w:val="nl-NL"/>
              </w:rPr>
              <w:t>Năm thứ ba</w:t>
            </w:r>
          </w:p>
        </w:tc>
        <w:tc>
          <w:tcPr>
            <w:tcW w:w="767" w:type="dxa"/>
            <w:gridSpan w:val="2"/>
            <w:vMerge w:val="restart"/>
            <w:vAlign w:val="center"/>
          </w:tcPr>
          <w:p w14:paraId="09B1372B" w14:textId="77777777" w:rsidR="008A3BDF" w:rsidRPr="00EA7FCC" w:rsidRDefault="008A3BDF" w:rsidP="0000046F">
            <w:pPr>
              <w:jc w:val="center"/>
              <w:rPr>
                <w:sz w:val="22"/>
                <w:szCs w:val="22"/>
                <w:lang w:val="nl-NL"/>
              </w:rPr>
            </w:pPr>
            <w:r w:rsidRPr="00EA7FCC">
              <w:rPr>
                <w:b/>
                <w:sz w:val="22"/>
                <w:szCs w:val="22"/>
                <w:lang w:val="nl-NL"/>
              </w:rPr>
              <w:t>Tổng</w:t>
            </w:r>
          </w:p>
          <w:p w14:paraId="6E9E2ABC" w14:textId="77777777" w:rsidR="008A3BDF" w:rsidRPr="00EA7FCC" w:rsidRDefault="008A3BDF"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44DA5E64" w14:textId="77777777" w:rsidR="008A3BDF" w:rsidRPr="00EA7FCC" w:rsidRDefault="008A3BDF" w:rsidP="0000046F">
            <w:pPr>
              <w:jc w:val="center"/>
              <w:rPr>
                <w:sz w:val="22"/>
                <w:lang w:val="nl-NL"/>
              </w:rPr>
            </w:pPr>
            <w:r w:rsidRPr="00EA7FCC">
              <w:rPr>
                <w:sz w:val="22"/>
                <w:lang w:val="nl-NL"/>
              </w:rPr>
              <w:t xml:space="preserve">Năm </w:t>
            </w:r>
          </w:p>
          <w:p w14:paraId="0863F1FB" w14:textId="77777777" w:rsidR="008A3BDF" w:rsidRPr="00EA7FCC" w:rsidRDefault="008A3BDF" w:rsidP="0000046F">
            <w:pPr>
              <w:jc w:val="center"/>
              <w:rPr>
                <w:sz w:val="22"/>
                <w:lang w:val="nl-NL"/>
              </w:rPr>
            </w:pPr>
            <w:r w:rsidRPr="00EA7FCC">
              <w:rPr>
                <w:sz w:val="22"/>
                <w:lang w:val="nl-NL"/>
              </w:rPr>
              <w:t>thứ nhất</w:t>
            </w:r>
          </w:p>
        </w:tc>
        <w:tc>
          <w:tcPr>
            <w:tcW w:w="709" w:type="dxa"/>
            <w:vMerge w:val="restart"/>
            <w:vAlign w:val="center"/>
          </w:tcPr>
          <w:p w14:paraId="7D46E0E1" w14:textId="77777777" w:rsidR="008A3BDF" w:rsidRPr="00EA7FCC" w:rsidRDefault="008A3BDF" w:rsidP="0000046F">
            <w:pPr>
              <w:jc w:val="center"/>
              <w:rPr>
                <w:sz w:val="22"/>
                <w:lang w:val="nl-NL"/>
              </w:rPr>
            </w:pPr>
            <w:r w:rsidRPr="00EA7FCC">
              <w:rPr>
                <w:sz w:val="22"/>
                <w:lang w:val="nl-NL"/>
              </w:rPr>
              <w:t xml:space="preserve">Năm </w:t>
            </w:r>
          </w:p>
          <w:p w14:paraId="232E0882" w14:textId="77777777" w:rsidR="008A3BDF" w:rsidRPr="00EA7FCC" w:rsidRDefault="008A3BDF" w:rsidP="0000046F">
            <w:pPr>
              <w:jc w:val="center"/>
              <w:rPr>
                <w:sz w:val="22"/>
                <w:lang w:val="nl-NL"/>
              </w:rPr>
            </w:pPr>
            <w:r w:rsidRPr="00EA7FCC">
              <w:rPr>
                <w:sz w:val="22"/>
                <w:lang w:val="nl-NL"/>
              </w:rPr>
              <w:t>thứ hai</w:t>
            </w:r>
          </w:p>
        </w:tc>
        <w:tc>
          <w:tcPr>
            <w:tcW w:w="712" w:type="dxa"/>
            <w:vMerge w:val="restart"/>
            <w:vAlign w:val="center"/>
          </w:tcPr>
          <w:p w14:paraId="380924F1" w14:textId="77777777" w:rsidR="008A3BDF" w:rsidRPr="00EA7FCC" w:rsidRDefault="008A3BDF" w:rsidP="0000046F">
            <w:pPr>
              <w:jc w:val="center"/>
              <w:rPr>
                <w:sz w:val="22"/>
                <w:lang w:val="nl-NL"/>
              </w:rPr>
            </w:pPr>
            <w:r w:rsidRPr="00EA7FCC">
              <w:rPr>
                <w:sz w:val="22"/>
                <w:lang w:val="nl-NL"/>
              </w:rPr>
              <w:t xml:space="preserve">Năm </w:t>
            </w:r>
          </w:p>
          <w:p w14:paraId="51DAF07D" w14:textId="77777777" w:rsidR="008A3BDF" w:rsidRPr="00EA7FCC" w:rsidRDefault="008A3BDF" w:rsidP="0000046F">
            <w:pPr>
              <w:jc w:val="center"/>
              <w:rPr>
                <w:sz w:val="22"/>
                <w:lang w:val="nl-NL"/>
              </w:rPr>
            </w:pPr>
            <w:r w:rsidRPr="00EA7FCC">
              <w:rPr>
                <w:sz w:val="22"/>
                <w:lang w:val="nl-NL"/>
              </w:rPr>
              <w:t>thứ ba</w:t>
            </w:r>
          </w:p>
        </w:tc>
      </w:tr>
      <w:tr w:rsidR="00EA7FCC" w:rsidRPr="00EA7FCC" w14:paraId="082FFA89" w14:textId="77777777" w:rsidTr="0000046F">
        <w:trPr>
          <w:cantSplit/>
          <w:trHeight w:val="1100"/>
        </w:trPr>
        <w:tc>
          <w:tcPr>
            <w:tcW w:w="591" w:type="dxa"/>
            <w:vMerge/>
          </w:tcPr>
          <w:p w14:paraId="2116D3A5" w14:textId="77777777" w:rsidR="008A3BDF" w:rsidRPr="00EA7FCC" w:rsidRDefault="008A3BDF" w:rsidP="0000046F">
            <w:pPr>
              <w:spacing w:before="50" w:after="50"/>
              <w:jc w:val="center"/>
              <w:rPr>
                <w:lang w:val="nl-NL"/>
              </w:rPr>
            </w:pPr>
          </w:p>
        </w:tc>
        <w:tc>
          <w:tcPr>
            <w:tcW w:w="1529" w:type="dxa"/>
            <w:vMerge/>
          </w:tcPr>
          <w:p w14:paraId="03C21BC4" w14:textId="77777777" w:rsidR="008A3BDF" w:rsidRPr="00EA7FCC" w:rsidRDefault="008A3BDF" w:rsidP="0000046F">
            <w:pPr>
              <w:spacing w:before="50" w:after="50"/>
              <w:jc w:val="center"/>
              <w:rPr>
                <w:lang w:val="nl-NL"/>
              </w:rPr>
            </w:pPr>
          </w:p>
        </w:tc>
        <w:tc>
          <w:tcPr>
            <w:tcW w:w="809" w:type="dxa"/>
            <w:vMerge/>
          </w:tcPr>
          <w:p w14:paraId="48AFD1DE" w14:textId="77777777" w:rsidR="008A3BDF" w:rsidRPr="00EA7FCC" w:rsidRDefault="008A3BDF" w:rsidP="0000046F">
            <w:pPr>
              <w:spacing w:before="50" w:after="50"/>
              <w:jc w:val="center"/>
              <w:rPr>
                <w:lang w:val="nl-NL"/>
              </w:rPr>
            </w:pPr>
          </w:p>
        </w:tc>
        <w:tc>
          <w:tcPr>
            <w:tcW w:w="858" w:type="dxa"/>
            <w:vMerge/>
          </w:tcPr>
          <w:p w14:paraId="1C131D2C" w14:textId="77777777" w:rsidR="008A3BDF" w:rsidRPr="00EA7FCC" w:rsidRDefault="008A3BDF" w:rsidP="0000046F">
            <w:pPr>
              <w:spacing w:before="50" w:after="50"/>
              <w:jc w:val="center"/>
              <w:rPr>
                <w:lang w:val="nl-NL"/>
              </w:rPr>
            </w:pPr>
          </w:p>
        </w:tc>
        <w:tc>
          <w:tcPr>
            <w:tcW w:w="720" w:type="dxa"/>
            <w:vMerge/>
          </w:tcPr>
          <w:p w14:paraId="2452ED90" w14:textId="77777777" w:rsidR="008A3BDF" w:rsidRPr="00EA7FCC" w:rsidRDefault="008A3BDF" w:rsidP="0000046F">
            <w:pPr>
              <w:spacing w:before="50" w:after="50"/>
              <w:jc w:val="center"/>
              <w:rPr>
                <w:b/>
                <w:lang w:val="nl-NL"/>
              </w:rPr>
            </w:pPr>
          </w:p>
        </w:tc>
        <w:tc>
          <w:tcPr>
            <w:tcW w:w="900" w:type="dxa"/>
            <w:vMerge/>
          </w:tcPr>
          <w:p w14:paraId="1C707938" w14:textId="77777777" w:rsidR="008A3BDF" w:rsidRPr="00EA7FCC" w:rsidRDefault="008A3BDF" w:rsidP="0000046F">
            <w:pPr>
              <w:spacing w:before="50" w:after="50"/>
              <w:jc w:val="center"/>
              <w:rPr>
                <w:lang w:val="nl-NL"/>
              </w:rPr>
            </w:pPr>
          </w:p>
        </w:tc>
        <w:tc>
          <w:tcPr>
            <w:tcW w:w="810" w:type="dxa"/>
            <w:vAlign w:val="center"/>
          </w:tcPr>
          <w:p w14:paraId="21E70CE6"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900" w:type="dxa"/>
          </w:tcPr>
          <w:p w14:paraId="37E685D5"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828" w:type="dxa"/>
            <w:vAlign w:val="center"/>
          </w:tcPr>
          <w:p w14:paraId="21A911A6"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851" w:type="dxa"/>
          </w:tcPr>
          <w:p w14:paraId="6E16DBE7"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11" w:type="dxa"/>
            <w:vAlign w:val="center"/>
          </w:tcPr>
          <w:p w14:paraId="7DFF1B82"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900" w:type="dxa"/>
          </w:tcPr>
          <w:p w14:paraId="3ECF4E53"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20" w:type="dxa"/>
            <w:vAlign w:val="center"/>
          </w:tcPr>
          <w:p w14:paraId="31FCA8FC"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871" w:type="dxa"/>
          </w:tcPr>
          <w:p w14:paraId="44EB956D"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67" w:type="dxa"/>
            <w:gridSpan w:val="2"/>
            <w:vMerge/>
            <w:vAlign w:val="center"/>
          </w:tcPr>
          <w:p w14:paraId="1CD05430" w14:textId="77777777" w:rsidR="008A3BDF" w:rsidRPr="00EA7FCC" w:rsidRDefault="008A3BDF" w:rsidP="0000046F">
            <w:pPr>
              <w:spacing w:before="50" w:after="50"/>
              <w:jc w:val="center"/>
              <w:rPr>
                <w:b/>
                <w:sz w:val="22"/>
                <w:szCs w:val="22"/>
                <w:lang w:val="nl-NL"/>
              </w:rPr>
            </w:pPr>
          </w:p>
        </w:tc>
        <w:tc>
          <w:tcPr>
            <w:tcW w:w="802" w:type="dxa"/>
            <w:vMerge/>
            <w:vAlign w:val="center"/>
          </w:tcPr>
          <w:p w14:paraId="7F3A63E4" w14:textId="77777777" w:rsidR="008A3BDF" w:rsidRPr="00EA7FCC" w:rsidRDefault="008A3BDF" w:rsidP="0000046F">
            <w:pPr>
              <w:spacing w:before="60" w:after="60"/>
              <w:jc w:val="center"/>
              <w:rPr>
                <w:sz w:val="22"/>
                <w:lang w:val="nl-NL"/>
              </w:rPr>
            </w:pPr>
          </w:p>
        </w:tc>
        <w:tc>
          <w:tcPr>
            <w:tcW w:w="709" w:type="dxa"/>
            <w:vMerge/>
            <w:vAlign w:val="center"/>
          </w:tcPr>
          <w:p w14:paraId="7E171357" w14:textId="77777777" w:rsidR="008A3BDF" w:rsidRPr="00EA7FCC" w:rsidRDefault="008A3BDF" w:rsidP="0000046F">
            <w:pPr>
              <w:spacing w:before="60" w:after="60"/>
              <w:jc w:val="center"/>
              <w:rPr>
                <w:sz w:val="22"/>
                <w:lang w:val="nl-NL"/>
              </w:rPr>
            </w:pPr>
          </w:p>
        </w:tc>
        <w:tc>
          <w:tcPr>
            <w:tcW w:w="712" w:type="dxa"/>
            <w:vMerge/>
            <w:vAlign w:val="center"/>
          </w:tcPr>
          <w:p w14:paraId="564DF800" w14:textId="77777777" w:rsidR="008A3BDF" w:rsidRPr="00EA7FCC" w:rsidRDefault="008A3BDF" w:rsidP="0000046F">
            <w:pPr>
              <w:spacing w:before="60" w:after="60"/>
              <w:jc w:val="center"/>
              <w:rPr>
                <w:sz w:val="22"/>
                <w:lang w:val="nl-NL"/>
              </w:rPr>
            </w:pPr>
          </w:p>
        </w:tc>
      </w:tr>
      <w:tr w:rsidR="00EA7FCC" w:rsidRPr="00EA7FCC" w14:paraId="0051F41E" w14:textId="77777777" w:rsidTr="0000046F">
        <w:trPr>
          <w:cantSplit/>
        </w:trPr>
        <w:tc>
          <w:tcPr>
            <w:tcW w:w="591" w:type="dxa"/>
          </w:tcPr>
          <w:p w14:paraId="33AB07C7" w14:textId="77777777" w:rsidR="008A3BDF" w:rsidRPr="00EA7FCC" w:rsidRDefault="008A3BDF" w:rsidP="0000046F">
            <w:pPr>
              <w:spacing w:before="50" w:after="50"/>
              <w:jc w:val="center"/>
              <w:rPr>
                <w:i/>
                <w:lang w:val="nl-NL"/>
              </w:rPr>
            </w:pPr>
            <w:r w:rsidRPr="00EA7FCC">
              <w:rPr>
                <w:i/>
                <w:lang w:val="nl-NL"/>
              </w:rPr>
              <w:t>1</w:t>
            </w:r>
          </w:p>
        </w:tc>
        <w:tc>
          <w:tcPr>
            <w:tcW w:w="1529" w:type="dxa"/>
          </w:tcPr>
          <w:p w14:paraId="43562500" w14:textId="77777777" w:rsidR="008A3BDF" w:rsidRPr="00EA7FCC" w:rsidRDefault="008A3BDF" w:rsidP="0000046F">
            <w:pPr>
              <w:spacing w:before="50" w:after="50"/>
              <w:jc w:val="center"/>
              <w:rPr>
                <w:i/>
                <w:lang w:val="nl-NL"/>
              </w:rPr>
            </w:pPr>
            <w:r w:rsidRPr="00EA7FCC">
              <w:rPr>
                <w:i/>
                <w:lang w:val="nl-NL"/>
              </w:rPr>
              <w:t>2</w:t>
            </w:r>
          </w:p>
        </w:tc>
        <w:tc>
          <w:tcPr>
            <w:tcW w:w="809" w:type="dxa"/>
          </w:tcPr>
          <w:p w14:paraId="5AD64452" w14:textId="77777777" w:rsidR="008A3BDF" w:rsidRPr="00EA7FCC" w:rsidRDefault="008A3BDF" w:rsidP="0000046F">
            <w:pPr>
              <w:spacing w:before="50" w:after="50"/>
              <w:jc w:val="center"/>
              <w:rPr>
                <w:i/>
                <w:lang w:val="nl-NL"/>
              </w:rPr>
            </w:pPr>
            <w:r w:rsidRPr="00EA7FCC">
              <w:rPr>
                <w:i/>
                <w:lang w:val="nl-NL"/>
              </w:rPr>
              <w:t>3</w:t>
            </w:r>
          </w:p>
        </w:tc>
        <w:tc>
          <w:tcPr>
            <w:tcW w:w="858" w:type="dxa"/>
          </w:tcPr>
          <w:p w14:paraId="6907D707" w14:textId="77777777" w:rsidR="008A3BDF" w:rsidRPr="00EA7FCC" w:rsidRDefault="008A3BDF" w:rsidP="0000046F">
            <w:pPr>
              <w:spacing w:before="50" w:after="50"/>
              <w:jc w:val="center"/>
              <w:rPr>
                <w:i/>
                <w:lang w:val="nl-NL"/>
              </w:rPr>
            </w:pPr>
            <w:r w:rsidRPr="00EA7FCC">
              <w:rPr>
                <w:i/>
                <w:lang w:val="nl-NL"/>
              </w:rPr>
              <w:t>4</w:t>
            </w:r>
          </w:p>
        </w:tc>
        <w:tc>
          <w:tcPr>
            <w:tcW w:w="720" w:type="dxa"/>
          </w:tcPr>
          <w:p w14:paraId="6CD10E31" w14:textId="77777777" w:rsidR="008A3BDF" w:rsidRPr="00EA7FCC" w:rsidRDefault="008A3BDF" w:rsidP="0000046F">
            <w:pPr>
              <w:spacing w:before="50" w:after="50"/>
              <w:jc w:val="center"/>
              <w:rPr>
                <w:i/>
                <w:lang w:val="nl-NL"/>
              </w:rPr>
            </w:pPr>
            <w:r w:rsidRPr="00EA7FCC">
              <w:rPr>
                <w:i/>
                <w:lang w:val="nl-NL"/>
              </w:rPr>
              <w:t>5</w:t>
            </w:r>
          </w:p>
        </w:tc>
        <w:tc>
          <w:tcPr>
            <w:tcW w:w="900" w:type="dxa"/>
          </w:tcPr>
          <w:p w14:paraId="2B1A6829" w14:textId="77777777" w:rsidR="008A3BDF" w:rsidRPr="00EA7FCC" w:rsidRDefault="008A3BDF" w:rsidP="0000046F">
            <w:pPr>
              <w:spacing w:before="50" w:after="50"/>
              <w:jc w:val="center"/>
              <w:rPr>
                <w:i/>
                <w:lang w:val="nl-NL"/>
              </w:rPr>
            </w:pPr>
            <w:r w:rsidRPr="00EA7FCC">
              <w:rPr>
                <w:i/>
                <w:lang w:val="nl-NL"/>
              </w:rPr>
              <w:t>6</w:t>
            </w:r>
          </w:p>
        </w:tc>
        <w:tc>
          <w:tcPr>
            <w:tcW w:w="810" w:type="dxa"/>
          </w:tcPr>
          <w:p w14:paraId="2F1AB833" w14:textId="77777777" w:rsidR="008A3BDF" w:rsidRPr="00EA7FCC" w:rsidRDefault="008A3BDF" w:rsidP="0000046F">
            <w:pPr>
              <w:spacing w:before="50" w:after="50"/>
              <w:jc w:val="center"/>
              <w:rPr>
                <w:i/>
                <w:lang w:val="nl-NL"/>
              </w:rPr>
            </w:pPr>
            <w:r w:rsidRPr="00EA7FCC">
              <w:rPr>
                <w:i/>
                <w:lang w:val="nl-NL"/>
              </w:rPr>
              <w:t>7</w:t>
            </w:r>
          </w:p>
        </w:tc>
        <w:tc>
          <w:tcPr>
            <w:tcW w:w="900" w:type="dxa"/>
          </w:tcPr>
          <w:p w14:paraId="2F19450F" w14:textId="77777777" w:rsidR="008A3BDF" w:rsidRPr="00EA7FCC" w:rsidRDefault="008A3BDF" w:rsidP="0000046F">
            <w:pPr>
              <w:spacing w:before="50" w:after="50"/>
              <w:jc w:val="center"/>
              <w:rPr>
                <w:i/>
                <w:lang w:val="nl-NL"/>
              </w:rPr>
            </w:pPr>
            <w:r w:rsidRPr="00EA7FCC">
              <w:rPr>
                <w:i/>
                <w:lang w:val="nl-NL"/>
              </w:rPr>
              <w:t>8</w:t>
            </w:r>
          </w:p>
        </w:tc>
        <w:tc>
          <w:tcPr>
            <w:tcW w:w="828" w:type="dxa"/>
          </w:tcPr>
          <w:p w14:paraId="777B23B1" w14:textId="77777777" w:rsidR="008A3BDF" w:rsidRPr="00EA7FCC" w:rsidRDefault="008A3BDF" w:rsidP="0000046F">
            <w:pPr>
              <w:spacing w:before="50" w:after="50"/>
              <w:jc w:val="center"/>
              <w:rPr>
                <w:i/>
                <w:lang w:val="nl-NL"/>
              </w:rPr>
            </w:pPr>
            <w:r w:rsidRPr="00EA7FCC">
              <w:rPr>
                <w:i/>
                <w:lang w:val="nl-NL"/>
              </w:rPr>
              <w:t>9</w:t>
            </w:r>
          </w:p>
        </w:tc>
        <w:tc>
          <w:tcPr>
            <w:tcW w:w="851" w:type="dxa"/>
          </w:tcPr>
          <w:p w14:paraId="4A1535EF" w14:textId="77777777" w:rsidR="008A3BDF" w:rsidRPr="00EA7FCC" w:rsidRDefault="008A3BDF" w:rsidP="0000046F">
            <w:pPr>
              <w:spacing w:before="50" w:after="50"/>
              <w:jc w:val="center"/>
              <w:rPr>
                <w:i/>
                <w:lang w:val="nl-NL"/>
              </w:rPr>
            </w:pPr>
            <w:r w:rsidRPr="00EA7FCC">
              <w:rPr>
                <w:i/>
                <w:lang w:val="nl-NL"/>
              </w:rPr>
              <w:t>11</w:t>
            </w:r>
          </w:p>
        </w:tc>
        <w:tc>
          <w:tcPr>
            <w:tcW w:w="711" w:type="dxa"/>
          </w:tcPr>
          <w:p w14:paraId="2AC2FCC0" w14:textId="77777777" w:rsidR="008A3BDF" w:rsidRPr="00EA7FCC" w:rsidRDefault="008A3BDF" w:rsidP="0000046F">
            <w:pPr>
              <w:spacing w:before="50" w:after="50"/>
              <w:jc w:val="center"/>
              <w:rPr>
                <w:i/>
                <w:lang w:val="nl-NL"/>
              </w:rPr>
            </w:pPr>
            <w:r w:rsidRPr="00EA7FCC">
              <w:rPr>
                <w:i/>
                <w:lang w:val="nl-NL"/>
              </w:rPr>
              <w:t>12</w:t>
            </w:r>
          </w:p>
        </w:tc>
        <w:tc>
          <w:tcPr>
            <w:tcW w:w="900" w:type="dxa"/>
          </w:tcPr>
          <w:p w14:paraId="15670CF2" w14:textId="77777777" w:rsidR="008A3BDF" w:rsidRPr="00EA7FCC" w:rsidRDefault="008A3BDF" w:rsidP="0000046F">
            <w:pPr>
              <w:spacing w:before="50" w:after="50"/>
              <w:jc w:val="center"/>
              <w:rPr>
                <w:i/>
                <w:lang w:val="nl-NL"/>
              </w:rPr>
            </w:pPr>
            <w:r w:rsidRPr="00EA7FCC">
              <w:rPr>
                <w:i/>
                <w:lang w:val="nl-NL"/>
              </w:rPr>
              <w:t>13</w:t>
            </w:r>
          </w:p>
        </w:tc>
        <w:tc>
          <w:tcPr>
            <w:tcW w:w="720" w:type="dxa"/>
          </w:tcPr>
          <w:p w14:paraId="2D68666C" w14:textId="77777777" w:rsidR="008A3BDF" w:rsidRPr="00EA7FCC" w:rsidRDefault="008A3BDF" w:rsidP="0000046F">
            <w:pPr>
              <w:spacing w:before="50" w:after="50"/>
              <w:jc w:val="center"/>
              <w:rPr>
                <w:i/>
                <w:lang w:val="nl-NL"/>
              </w:rPr>
            </w:pPr>
            <w:r w:rsidRPr="00EA7FCC">
              <w:rPr>
                <w:i/>
                <w:lang w:val="nl-NL"/>
              </w:rPr>
              <w:t>14</w:t>
            </w:r>
          </w:p>
        </w:tc>
        <w:tc>
          <w:tcPr>
            <w:tcW w:w="871" w:type="dxa"/>
          </w:tcPr>
          <w:p w14:paraId="192E1427" w14:textId="77777777" w:rsidR="008A3BDF" w:rsidRPr="00EA7FCC" w:rsidRDefault="008A3BDF" w:rsidP="0000046F">
            <w:pPr>
              <w:spacing w:before="50" w:after="50"/>
              <w:jc w:val="center"/>
              <w:rPr>
                <w:i/>
                <w:lang w:val="nl-NL"/>
              </w:rPr>
            </w:pPr>
            <w:r w:rsidRPr="00EA7FCC">
              <w:rPr>
                <w:i/>
                <w:lang w:val="nl-NL"/>
              </w:rPr>
              <w:t>15</w:t>
            </w:r>
          </w:p>
        </w:tc>
        <w:tc>
          <w:tcPr>
            <w:tcW w:w="761" w:type="dxa"/>
          </w:tcPr>
          <w:p w14:paraId="17C7EA9F" w14:textId="77777777" w:rsidR="008A3BDF" w:rsidRPr="00EA7FCC" w:rsidRDefault="008A3BDF" w:rsidP="0000046F">
            <w:pPr>
              <w:spacing w:before="50" w:after="50"/>
              <w:jc w:val="center"/>
              <w:rPr>
                <w:i/>
                <w:lang w:val="nl-NL"/>
              </w:rPr>
            </w:pPr>
            <w:r w:rsidRPr="00EA7FCC">
              <w:rPr>
                <w:i/>
                <w:lang w:val="nl-NL"/>
              </w:rPr>
              <w:t>16</w:t>
            </w:r>
          </w:p>
        </w:tc>
        <w:tc>
          <w:tcPr>
            <w:tcW w:w="808" w:type="dxa"/>
            <w:gridSpan w:val="2"/>
          </w:tcPr>
          <w:p w14:paraId="6B80900E" w14:textId="77777777" w:rsidR="008A3BDF" w:rsidRPr="00EA7FCC" w:rsidRDefault="008A3BDF" w:rsidP="0000046F">
            <w:pPr>
              <w:spacing w:before="50" w:after="50"/>
              <w:jc w:val="center"/>
              <w:rPr>
                <w:i/>
                <w:lang w:val="nl-NL"/>
              </w:rPr>
            </w:pPr>
            <w:r w:rsidRPr="00EA7FCC">
              <w:rPr>
                <w:i/>
                <w:lang w:val="nl-NL"/>
              </w:rPr>
              <w:t>17</w:t>
            </w:r>
          </w:p>
        </w:tc>
        <w:tc>
          <w:tcPr>
            <w:tcW w:w="709" w:type="dxa"/>
          </w:tcPr>
          <w:p w14:paraId="3E234F10" w14:textId="77777777" w:rsidR="008A3BDF" w:rsidRPr="00EA7FCC" w:rsidRDefault="008A3BDF" w:rsidP="0000046F">
            <w:pPr>
              <w:spacing w:before="50" w:after="50"/>
              <w:jc w:val="center"/>
              <w:rPr>
                <w:i/>
                <w:lang w:val="nl-NL"/>
              </w:rPr>
            </w:pPr>
            <w:r w:rsidRPr="00EA7FCC">
              <w:rPr>
                <w:i/>
                <w:lang w:val="nl-NL"/>
              </w:rPr>
              <w:t>18</w:t>
            </w:r>
          </w:p>
        </w:tc>
        <w:tc>
          <w:tcPr>
            <w:tcW w:w="712" w:type="dxa"/>
          </w:tcPr>
          <w:p w14:paraId="6B9CFAE4" w14:textId="77777777" w:rsidR="008A3BDF" w:rsidRPr="00EA7FCC" w:rsidRDefault="008A3BDF" w:rsidP="0000046F">
            <w:pPr>
              <w:spacing w:before="50" w:after="50"/>
              <w:jc w:val="center"/>
              <w:rPr>
                <w:i/>
                <w:lang w:val="nl-NL"/>
              </w:rPr>
            </w:pPr>
            <w:r w:rsidRPr="00EA7FCC">
              <w:rPr>
                <w:i/>
                <w:lang w:val="nl-NL"/>
              </w:rPr>
              <w:t>19</w:t>
            </w:r>
          </w:p>
        </w:tc>
      </w:tr>
      <w:tr w:rsidR="00EA7FCC" w:rsidRPr="00EA7FCC" w14:paraId="53BA2FDC" w14:textId="77777777" w:rsidTr="0000046F">
        <w:trPr>
          <w:cantSplit/>
        </w:trPr>
        <w:tc>
          <w:tcPr>
            <w:tcW w:w="591" w:type="dxa"/>
          </w:tcPr>
          <w:p w14:paraId="630EDCF7" w14:textId="77777777" w:rsidR="008A3BDF" w:rsidRPr="00EA7FCC" w:rsidRDefault="008A3BDF" w:rsidP="0000046F">
            <w:pPr>
              <w:spacing w:before="50" w:after="50"/>
              <w:jc w:val="center"/>
              <w:rPr>
                <w:lang w:val="nl-NL"/>
              </w:rPr>
            </w:pPr>
            <w:r w:rsidRPr="00EA7FCC">
              <w:rPr>
                <w:lang w:val="nl-NL"/>
              </w:rPr>
              <w:t>1</w:t>
            </w:r>
          </w:p>
        </w:tc>
        <w:tc>
          <w:tcPr>
            <w:tcW w:w="1529" w:type="dxa"/>
          </w:tcPr>
          <w:p w14:paraId="4C3FE72B" w14:textId="77777777" w:rsidR="008A3BDF" w:rsidRPr="00EA7FCC" w:rsidRDefault="008A3BDF" w:rsidP="0000046F">
            <w:pPr>
              <w:spacing w:before="50" w:after="50"/>
              <w:rPr>
                <w:lang w:val="nl-NL"/>
              </w:rPr>
            </w:pPr>
            <w:r w:rsidRPr="00EA7FCC">
              <w:rPr>
                <w:lang w:val="nl-NL"/>
              </w:rPr>
              <w:t>Nguyên, vật liệu chủ yếu</w:t>
            </w:r>
          </w:p>
        </w:tc>
        <w:tc>
          <w:tcPr>
            <w:tcW w:w="809" w:type="dxa"/>
          </w:tcPr>
          <w:p w14:paraId="4A943303" w14:textId="77777777" w:rsidR="008A3BDF" w:rsidRPr="00EA7FCC" w:rsidRDefault="008A3BDF" w:rsidP="0000046F">
            <w:pPr>
              <w:spacing w:before="50" w:after="50"/>
              <w:jc w:val="center"/>
              <w:rPr>
                <w:lang w:val="nl-NL"/>
              </w:rPr>
            </w:pPr>
          </w:p>
        </w:tc>
        <w:tc>
          <w:tcPr>
            <w:tcW w:w="858" w:type="dxa"/>
          </w:tcPr>
          <w:p w14:paraId="3275E47D" w14:textId="77777777" w:rsidR="008A3BDF" w:rsidRPr="00EA7FCC" w:rsidRDefault="008A3BDF" w:rsidP="0000046F">
            <w:pPr>
              <w:spacing w:before="50" w:after="50"/>
              <w:jc w:val="center"/>
              <w:rPr>
                <w:lang w:val="nl-NL"/>
              </w:rPr>
            </w:pPr>
          </w:p>
        </w:tc>
        <w:tc>
          <w:tcPr>
            <w:tcW w:w="720" w:type="dxa"/>
          </w:tcPr>
          <w:p w14:paraId="6FCB668D" w14:textId="77777777" w:rsidR="008A3BDF" w:rsidRPr="00EA7FCC" w:rsidRDefault="008A3BDF" w:rsidP="0000046F">
            <w:pPr>
              <w:spacing w:before="50" w:after="50"/>
              <w:jc w:val="center"/>
              <w:rPr>
                <w:lang w:val="nl-NL"/>
              </w:rPr>
            </w:pPr>
          </w:p>
        </w:tc>
        <w:tc>
          <w:tcPr>
            <w:tcW w:w="900" w:type="dxa"/>
          </w:tcPr>
          <w:p w14:paraId="692A1293" w14:textId="77777777" w:rsidR="008A3BDF" w:rsidRPr="00EA7FCC" w:rsidRDefault="008A3BDF" w:rsidP="0000046F">
            <w:pPr>
              <w:spacing w:before="50" w:after="50"/>
              <w:jc w:val="center"/>
              <w:rPr>
                <w:lang w:val="nl-NL"/>
              </w:rPr>
            </w:pPr>
          </w:p>
        </w:tc>
        <w:tc>
          <w:tcPr>
            <w:tcW w:w="810" w:type="dxa"/>
          </w:tcPr>
          <w:p w14:paraId="0E178C37" w14:textId="77777777" w:rsidR="008A3BDF" w:rsidRPr="00EA7FCC" w:rsidRDefault="008A3BDF" w:rsidP="0000046F">
            <w:pPr>
              <w:spacing w:before="50" w:after="50"/>
              <w:jc w:val="center"/>
              <w:rPr>
                <w:lang w:val="nl-NL"/>
              </w:rPr>
            </w:pPr>
          </w:p>
        </w:tc>
        <w:tc>
          <w:tcPr>
            <w:tcW w:w="900" w:type="dxa"/>
          </w:tcPr>
          <w:p w14:paraId="386AC24B" w14:textId="77777777" w:rsidR="008A3BDF" w:rsidRPr="00EA7FCC" w:rsidRDefault="008A3BDF" w:rsidP="0000046F">
            <w:pPr>
              <w:spacing w:before="50" w:after="50"/>
              <w:jc w:val="center"/>
              <w:rPr>
                <w:lang w:val="nl-NL"/>
              </w:rPr>
            </w:pPr>
          </w:p>
        </w:tc>
        <w:tc>
          <w:tcPr>
            <w:tcW w:w="828" w:type="dxa"/>
          </w:tcPr>
          <w:p w14:paraId="72AC8671" w14:textId="77777777" w:rsidR="008A3BDF" w:rsidRPr="00EA7FCC" w:rsidRDefault="008A3BDF" w:rsidP="0000046F">
            <w:pPr>
              <w:spacing w:before="50" w:after="50"/>
              <w:jc w:val="center"/>
              <w:rPr>
                <w:lang w:val="nl-NL"/>
              </w:rPr>
            </w:pPr>
          </w:p>
        </w:tc>
        <w:tc>
          <w:tcPr>
            <w:tcW w:w="851" w:type="dxa"/>
          </w:tcPr>
          <w:p w14:paraId="5FAE9D07" w14:textId="77777777" w:rsidR="008A3BDF" w:rsidRPr="00EA7FCC" w:rsidRDefault="008A3BDF" w:rsidP="0000046F">
            <w:pPr>
              <w:spacing w:before="50" w:after="50"/>
              <w:jc w:val="center"/>
              <w:rPr>
                <w:lang w:val="nl-NL"/>
              </w:rPr>
            </w:pPr>
          </w:p>
        </w:tc>
        <w:tc>
          <w:tcPr>
            <w:tcW w:w="711" w:type="dxa"/>
          </w:tcPr>
          <w:p w14:paraId="48CAF8AC" w14:textId="77777777" w:rsidR="008A3BDF" w:rsidRPr="00EA7FCC" w:rsidRDefault="008A3BDF" w:rsidP="0000046F">
            <w:pPr>
              <w:spacing w:before="50" w:after="50"/>
              <w:jc w:val="center"/>
              <w:rPr>
                <w:lang w:val="nl-NL"/>
              </w:rPr>
            </w:pPr>
          </w:p>
        </w:tc>
        <w:tc>
          <w:tcPr>
            <w:tcW w:w="900" w:type="dxa"/>
          </w:tcPr>
          <w:p w14:paraId="2DB2C43D" w14:textId="77777777" w:rsidR="008A3BDF" w:rsidRPr="00EA7FCC" w:rsidRDefault="008A3BDF" w:rsidP="0000046F">
            <w:pPr>
              <w:spacing w:before="50" w:after="50"/>
              <w:jc w:val="center"/>
              <w:rPr>
                <w:lang w:val="nl-NL"/>
              </w:rPr>
            </w:pPr>
          </w:p>
        </w:tc>
        <w:tc>
          <w:tcPr>
            <w:tcW w:w="720" w:type="dxa"/>
          </w:tcPr>
          <w:p w14:paraId="3E1F2543" w14:textId="77777777" w:rsidR="008A3BDF" w:rsidRPr="00EA7FCC" w:rsidRDefault="008A3BDF" w:rsidP="0000046F">
            <w:pPr>
              <w:spacing w:before="50" w:after="50"/>
              <w:jc w:val="center"/>
              <w:rPr>
                <w:lang w:val="nl-NL"/>
              </w:rPr>
            </w:pPr>
          </w:p>
        </w:tc>
        <w:tc>
          <w:tcPr>
            <w:tcW w:w="871" w:type="dxa"/>
          </w:tcPr>
          <w:p w14:paraId="4BE551A8" w14:textId="77777777" w:rsidR="008A3BDF" w:rsidRPr="00EA7FCC" w:rsidRDefault="008A3BDF" w:rsidP="0000046F">
            <w:pPr>
              <w:spacing w:before="50" w:after="50"/>
              <w:jc w:val="center"/>
              <w:rPr>
                <w:lang w:val="nl-NL"/>
              </w:rPr>
            </w:pPr>
          </w:p>
        </w:tc>
        <w:tc>
          <w:tcPr>
            <w:tcW w:w="761" w:type="dxa"/>
          </w:tcPr>
          <w:p w14:paraId="377A7D76" w14:textId="77777777" w:rsidR="008A3BDF" w:rsidRPr="00EA7FCC" w:rsidRDefault="008A3BDF" w:rsidP="0000046F">
            <w:pPr>
              <w:spacing w:before="50" w:after="50"/>
              <w:jc w:val="center"/>
              <w:rPr>
                <w:lang w:val="nl-NL"/>
              </w:rPr>
            </w:pPr>
          </w:p>
        </w:tc>
        <w:tc>
          <w:tcPr>
            <w:tcW w:w="808" w:type="dxa"/>
            <w:gridSpan w:val="2"/>
          </w:tcPr>
          <w:p w14:paraId="712BF321" w14:textId="77777777" w:rsidR="008A3BDF" w:rsidRPr="00EA7FCC" w:rsidRDefault="008A3BDF" w:rsidP="0000046F">
            <w:pPr>
              <w:spacing w:before="50" w:after="50"/>
              <w:jc w:val="center"/>
              <w:rPr>
                <w:lang w:val="nl-NL"/>
              </w:rPr>
            </w:pPr>
          </w:p>
        </w:tc>
        <w:tc>
          <w:tcPr>
            <w:tcW w:w="709" w:type="dxa"/>
          </w:tcPr>
          <w:p w14:paraId="3E1B1BF8" w14:textId="77777777" w:rsidR="008A3BDF" w:rsidRPr="00EA7FCC" w:rsidRDefault="008A3BDF" w:rsidP="0000046F">
            <w:pPr>
              <w:spacing w:before="50" w:after="50"/>
              <w:jc w:val="center"/>
              <w:rPr>
                <w:lang w:val="nl-NL"/>
              </w:rPr>
            </w:pPr>
          </w:p>
        </w:tc>
        <w:tc>
          <w:tcPr>
            <w:tcW w:w="712" w:type="dxa"/>
          </w:tcPr>
          <w:p w14:paraId="310CD0FC" w14:textId="77777777" w:rsidR="008A3BDF" w:rsidRPr="00EA7FCC" w:rsidRDefault="008A3BDF" w:rsidP="0000046F">
            <w:pPr>
              <w:spacing w:before="50" w:after="50"/>
              <w:jc w:val="center"/>
              <w:rPr>
                <w:lang w:val="nl-NL"/>
              </w:rPr>
            </w:pPr>
          </w:p>
        </w:tc>
      </w:tr>
      <w:tr w:rsidR="00EA7FCC" w:rsidRPr="00EA7FCC" w14:paraId="6228C25F" w14:textId="77777777" w:rsidTr="0000046F">
        <w:trPr>
          <w:cantSplit/>
        </w:trPr>
        <w:tc>
          <w:tcPr>
            <w:tcW w:w="591" w:type="dxa"/>
          </w:tcPr>
          <w:p w14:paraId="28CADC5F" w14:textId="77777777" w:rsidR="008A3BDF" w:rsidRPr="00EA7FCC" w:rsidRDefault="008A3BDF" w:rsidP="0000046F">
            <w:pPr>
              <w:spacing w:before="50" w:after="50"/>
              <w:jc w:val="center"/>
              <w:rPr>
                <w:lang w:val="nl-NL"/>
              </w:rPr>
            </w:pPr>
          </w:p>
        </w:tc>
        <w:tc>
          <w:tcPr>
            <w:tcW w:w="1529" w:type="dxa"/>
          </w:tcPr>
          <w:p w14:paraId="0974ED00" w14:textId="77777777" w:rsidR="008A3BDF" w:rsidRPr="00EA7FCC" w:rsidRDefault="008A3BDF" w:rsidP="0000046F">
            <w:pPr>
              <w:spacing w:before="50" w:after="50"/>
              <w:rPr>
                <w:lang w:val="nl-NL"/>
              </w:rPr>
            </w:pPr>
          </w:p>
        </w:tc>
        <w:tc>
          <w:tcPr>
            <w:tcW w:w="809" w:type="dxa"/>
          </w:tcPr>
          <w:p w14:paraId="65B4CD39" w14:textId="77777777" w:rsidR="008A3BDF" w:rsidRPr="00EA7FCC" w:rsidRDefault="008A3BDF" w:rsidP="0000046F">
            <w:pPr>
              <w:spacing w:before="50" w:after="50"/>
              <w:jc w:val="center"/>
              <w:rPr>
                <w:lang w:val="nl-NL"/>
              </w:rPr>
            </w:pPr>
          </w:p>
        </w:tc>
        <w:tc>
          <w:tcPr>
            <w:tcW w:w="858" w:type="dxa"/>
          </w:tcPr>
          <w:p w14:paraId="6431F4B2" w14:textId="77777777" w:rsidR="008A3BDF" w:rsidRPr="00EA7FCC" w:rsidRDefault="008A3BDF" w:rsidP="0000046F">
            <w:pPr>
              <w:spacing w:before="50" w:after="50"/>
              <w:jc w:val="center"/>
              <w:rPr>
                <w:lang w:val="nl-NL"/>
              </w:rPr>
            </w:pPr>
          </w:p>
        </w:tc>
        <w:tc>
          <w:tcPr>
            <w:tcW w:w="720" w:type="dxa"/>
          </w:tcPr>
          <w:p w14:paraId="6B854D91" w14:textId="77777777" w:rsidR="008A3BDF" w:rsidRPr="00EA7FCC" w:rsidRDefault="008A3BDF" w:rsidP="0000046F">
            <w:pPr>
              <w:spacing w:before="50" w:after="50"/>
              <w:jc w:val="center"/>
              <w:rPr>
                <w:lang w:val="nl-NL"/>
              </w:rPr>
            </w:pPr>
          </w:p>
        </w:tc>
        <w:tc>
          <w:tcPr>
            <w:tcW w:w="900" w:type="dxa"/>
          </w:tcPr>
          <w:p w14:paraId="73FDAC02" w14:textId="77777777" w:rsidR="008A3BDF" w:rsidRPr="00EA7FCC" w:rsidRDefault="008A3BDF" w:rsidP="0000046F">
            <w:pPr>
              <w:spacing w:before="50" w:after="50"/>
              <w:jc w:val="center"/>
              <w:rPr>
                <w:lang w:val="nl-NL"/>
              </w:rPr>
            </w:pPr>
          </w:p>
        </w:tc>
        <w:tc>
          <w:tcPr>
            <w:tcW w:w="810" w:type="dxa"/>
          </w:tcPr>
          <w:p w14:paraId="65BCBE23" w14:textId="77777777" w:rsidR="008A3BDF" w:rsidRPr="00EA7FCC" w:rsidRDefault="008A3BDF" w:rsidP="0000046F">
            <w:pPr>
              <w:spacing w:before="50" w:after="50"/>
              <w:jc w:val="center"/>
              <w:rPr>
                <w:lang w:val="nl-NL"/>
              </w:rPr>
            </w:pPr>
          </w:p>
        </w:tc>
        <w:tc>
          <w:tcPr>
            <w:tcW w:w="900" w:type="dxa"/>
          </w:tcPr>
          <w:p w14:paraId="14D736D5" w14:textId="77777777" w:rsidR="008A3BDF" w:rsidRPr="00EA7FCC" w:rsidRDefault="008A3BDF" w:rsidP="0000046F">
            <w:pPr>
              <w:spacing w:before="50" w:after="50"/>
              <w:jc w:val="center"/>
              <w:rPr>
                <w:lang w:val="nl-NL"/>
              </w:rPr>
            </w:pPr>
          </w:p>
        </w:tc>
        <w:tc>
          <w:tcPr>
            <w:tcW w:w="828" w:type="dxa"/>
          </w:tcPr>
          <w:p w14:paraId="1F5F555C" w14:textId="77777777" w:rsidR="008A3BDF" w:rsidRPr="00EA7FCC" w:rsidRDefault="008A3BDF" w:rsidP="0000046F">
            <w:pPr>
              <w:spacing w:before="50" w:after="50"/>
              <w:jc w:val="center"/>
              <w:rPr>
                <w:lang w:val="nl-NL"/>
              </w:rPr>
            </w:pPr>
          </w:p>
        </w:tc>
        <w:tc>
          <w:tcPr>
            <w:tcW w:w="851" w:type="dxa"/>
          </w:tcPr>
          <w:p w14:paraId="275A64F1" w14:textId="77777777" w:rsidR="008A3BDF" w:rsidRPr="00EA7FCC" w:rsidRDefault="008A3BDF" w:rsidP="0000046F">
            <w:pPr>
              <w:spacing w:before="50" w:after="50"/>
              <w:jc w:val="center"/>
              <w:rPr>
                <w:lang w:val="nl-NL"/>
              </w:rPr>
            </w:pPr>
          </w:p>
        </w:tc>
        <w:tc>
          <w:tcPr>
            <w:tcW w:w="711" w:type="dxa"/>
          </w:tcPr>
          <w:p w14:paraId="51DF4612" w14:textId="77777777" w:rsidR="008A3BDF" w:rsidRPr="00EA7FCC" w:rsidRDefault="008A3BDF" w:rsidP="0000046F">
            <w:pPr>
              <w:spacing w:before="50" w:after="50"/>
              <w:jc w:val="center"/>
              <w:rPr>
                <w:lang w:val="nl-NL"/>
              </w:rPr>
            </w:pPr>
          </w:p>
        </w:tc>
        <w:tc>
          <w:tcPr>
            <w:tcW w:w="900" w:type="dxa"/>
          </w:tcPr>
          <w:p w14:paraId="7D8FF62E" w14:textId="77777777" w:rsidR="008A3BDF" w:rsidRPr="00EA7FCC" w:rsidRDefault="008A3BDF" w:rsidP="0000046F">
            <w:pPr>
              <w:spacing w:before="50" w:after="50"/>
              <w:jc w:val="center"/>
              <w:rPr>
                <w:lang w:val="nl-NL"/>
              </w:rPr>
            </w:pPr>
          </w:p>
        </w:tc>
        <w:tc>
          <w:tcPr>
            <w:tcW w:w="720" w:type="dxa"/>
          </w:tcPr>
          <w:p w14:paraId="16E43428" w14:textId="77777777" w:rsidR="008A3BDF" w:rsidRPr="00EA7FCC" w:rsidRDefault="008A3BDF" w:rsidP="0000046F">
            <w:pPr>
              <w:spacing w:before="50" w:after="50"/>
              <w:jc w:val="center"/>
              <w:rPr>
                <w:lang w:val="nl-NL"/>
              </w:rPr>
            </w:pPr>
          </w:p>
        </w:tc>
        <w:tc>
          <w:tcPr>
            <w:tcW w:w="871" w:type="dxa"/>
          </w:tcPr>
          <w:p w14:paraId="4BB1964E" w14:textId="77777777" w:rsidR="008A3BDF" w:rsidRPr="00EA7FCC" w:rsidRDefault="008A3BDF" w:rsidP="0000046F">
            <w:pPr>
              <w:spacing w:before="50" w:after="50"/>
              <w:jc w:val="center"/>
              <w:rPr>
                <w:lang w:val="nl-NL"/>
              </w:rPr>
            </w:pPr>
          </w:p>
        </w:tc>
        <w:tc>
          <w:tcPr>
            <w:tcW w:w="761" w:type="dxa"/>
          </w:tcPr>
          <w:p w14:paraId="76E01BE1" w14:textId="77777777" w:rsidR="008A3BDF" w:rsidRPr="00EA7FCC" w:rsidRDefault="008A3BDF" w:rsidP="0000046F">
            <w:pPr>
              <w:spacing w:before="50" w:after="50"/>
              <w:jc w:val="center"/>
              <w:rPr>
                <w:lang w:val="nl-NL"/>
              </w:rPr>
            </w:pPr>
          </w:p>
        </w:tc>
        <w:tc>
          <w:tcPr>
            <w:tcW w:w="808" w:type="dxa"/>
            <w:gridSpan w:val="2"/>
          </w:tcPr>
          <w:p w14:paraId="0E9A7603" w14:textId="77777777" w:rsidR="008A3BDF" w:rsidRPr="00EA7FCC" w:rsidRDefault="008A3BDF" w:rsidP="0000046F">
            <w:pPr>
              <w:spacing w:before="50" w:after="50"/>
              <w:jc w:val="center"/>
              <w:rPr>
                <w:lang w:val="nl-NL"/>
              </w:rPr>
            </w:pPr>
          </w:p>
        </w:tc>
        <w:tc>
          <w:tcPr>
            <w:tcW w:w="709" w:type="dxa"/>
          </w:tcPr>
          <w:p w14:paraId="56ADFA86" w14:textId="77777777" w:rsidR="008A3BDF" w:rsidRPr="00EA7FCC" w:rsidRDefault="008A3BDF" w:rsidP="0000046F">
            <w:pPr>
              <w:spacing w:before="50" w:after="50"/>
              <w:jc w:val="center"/>
              <w:rPr>
                <w:lang w:val="nl-NL"/>
              </w:rPr>
            </w:pPr>
          </w:p>
        </w:tc>
        <w:tc>
          <w:tcPr>
            <w:tcW w:w="712" w:type="dxa"/>
          </w:tcPr>
          <w:p w14:paraId="6B70D1AD" w14:textId="77777777" w:rsidR="008A3BDF" w:rsidRPr="00EA7FCC" w:rsidRDefault="008A3BDF" w:rsidP="0000046F">
            <w:pPr>
              <w:spacing w:before="50" w:after="50"/>
              <w:jc w:val="center"/>
              <w:rPr>
                <w:lang w:val="nl-NL"/>
              </w:rPr>
            </w:pPr>
          </w:p>
        </w:tc>
      </w:tr>
      <w:tr w:rsidR="00EA7FCC" w:rsidRPr="00EA7FCC" w14:paraId="0424FAE2" w14:textId="77777777" w:rsidTr="0000046F">
        <w:trPr>
          <w:cantSplit/>
        </w:trPr>
        <w:tc>
          <w:tcPr>
            <w:tcW w:w="591" w:type="dxa"/>
          </w:tcPr>
          <w:p w14:paraId="50B59F56" w14:textId="77777777" w:rsidR="008A3BDF" w:rsidRPr="00EA7FCC" w:rsidRDefault="008A3BDF" w:rsidP="0000046F">
            <w:pPr>
              <w:spacing w:before="50" w:after="50"/>
              <w:jc w:val="center"/>
              <w:rPr>
                <w:lang w:val="nl-NL"/>
              </w:rPr>
            </w:pPr>
          </w:p>
        </w:tc>
        <w:tc>
          <w:tcPr>
            <w:tcW w:w="1529" w:type="dxa"/>
          </w:tcPr>
          <w:p w14:paraId="62AE8480" w14:textId="77777777" w:rsidR="008A3BDF" w:rsidRPr="00EA7FCC" w:rsidRDefault="008A3BDF" w:rsidP="0000046F">
            <w:pPr>
              <w:spacing w:before="50" w:after="50"/>
              <w:rPr>
                <w:lang w:val="nl-NL"/>
              </w:rPr>
            </w:pPr>
          </w:p>
        </w:tc>
        <w:tc>
          <w:tcPr>
            <w:tcW w:w="809" w:type="dxa"/>
          </w:tcPr>
          <w:p w14:paraId="5C1E0FAB" w14:textId="77777777" w:rsidR="008A3BDF" w:rsidRPr="00EA7FCC" w:rsidRDefault="008A3BDF" w:rsidP="0000046F">
            <w:pPr>
              <w:spacing w:before="50" w:after="50"/>
              <w:jc w:val="center"/>
              <w:rPr>
                <w:lang w:val="nl-NL"/>
              </w:rPr>
            </w:pPr>
          </w:p>
        </w:tc>
        <w:tc>
          <w:tcPr>
            <w:tcW w:w="858" w:type="dxa"/>
          </w:tcPr>
          <w:p w14:paraId="084C05EA" w14:textId="77777777" w:rsidR="008A3BDF" w:rsidRPr="00EA7FCC" w:rsidRDefault="008A3BDF" w:rsidP="0000046F">
            <w:pPr>
              <w:spacing w:before="50" w:after="50"/>
              <w:jc w:val="center"/>
              <w:rPr>
                <w:lang w:val="nl-NL"/>
              </w:rPr>
            </w:pPr>
          </w:p>
        </w:tc>
        <w:tc>
          <w:tcPr>
            <w:tcW w:w="720" w:type="dxa"/>
          </w:tcPr>
          <w:p w14:paraId="678B9FF9" w14:textId="77777777" w:rsidR="008A3BDF" w:rsidRPr="00EA7FCC" w:rsidRDefault="008A3BDF" w:rsidP="0000046F">
            <w:pPr>
              <w:spacing w:before="50" w:after="50"/>
              <w:jc w:val="center"/>
              <w:rPr>
                <w:lang w:val="nl-NL"/>
              </w:rPr>
            </w:pPr>
          </w:p>
        </w:tc>
        <w:tc>
          <w:tcPr>
            <w:tcW w:w="900" w:type="dxa"/>
          </w:tcPr>
          <w:p w14:paraId="7284F59C" w14:textId="77777777" w:rsidR="008A3BDF" w:rsidRPr="00EA7FCC" w:rsidRDefault="008A3BDF" w:rsidP="0000046F">
            <w:pPr>
              <w:spacing w:before="50" w:after="50"/>
              <w:jc w:val="center"/>
              <w:rPr>
                <w:lang w:val="nl-NL"/>
              </w:rPr>
            </w:pPr>
          </w:p>
        </w:tc>
        <w:tc>
          <w:tcPr>
            <w:tcW w:w="810" w:type="dxa"/>
          </w:tcPr>
          <w:p w14:paraId="71CF5FEC" w14:textId="77777777" w:rsidR="008A3BDF" w:rsidRPr="00EA7FCC" w:rsidRDefault="008A3BDF" w:rsidP="0000046F">
            <w:pPr>
              <w:spacing w:before="50" w:after="50"/>
              <w:jc w:val="center"/>
              <w:rPr>
                <w:lang w:val="nl-NL"/>
              </w:rPr>
            </w:pPr>
          </w:p>
        </w:tc>
        <w:tc>
          <w:tcPr>
            <w:tcW w:w="900" w:type="dxa"/>
          </w:tcPr>
          <w:p w14:paraId="3B9FE37C" w14:textId="77777777" w:rsidR="008A3BDF" w:rsidRPr="00EA7FCC" w:rsidRDefault="008A3BDF" w:rsidP="0000046F">
            <w:pPr>
              <w:spacing w:before="50" w:after="50"/>
              <w:jc w:val="center"/>
              <w:rPr>
                <w:lang w:val="nl-NL"/>
              </w:rPr>
            </w:pPr>
          </w:p>
        </w:tc>
        <w:tc>
          <w:tcPr>
            <w:tcW w:w="828" w:type="dxa"/>
          </w:tcPr>
          <w:p w14:paraId="7FE6E489" w14:textId="77777777" w:rsidR="008A3BDF" w:rsidRPr="00EA7FCC" w:rsidRDefault="008A3BDF" w:rsidP="0000046F">
            <w:pPr>
              <w:spacing w:before="50" w:after="50"/>
              <w:jc w:val="center"/>
              <w:rPr>
                <w:lang w:val="nl-NL"/>
              </w:rPr>
            </w:pPr>
          </w:p>
        </w:tc>
        <w:tc>
          <w:tcPr>
            <w:tcW w:w="851" w:type="dxa"/>
          </w:tcPr>
          <w:p w14:paraId="57DA4977" w14:textId="77777777" w:rsidR="008A3BDF" w:rsidRPr="00EA7FCC" w:rsidRDefault="008A3BDF" w:rsidP="0000046F">
            <w:pPr>
              <w:spacing w:before="50" w:after="50"/>
              <w:jc w:val="center"/>
              <w:rPr>
                <w:lang w:val="nl-NL"/>
              </w:rPr>
            </w:pPr>
          </w:p>
        </w:tc>
        <w:tc>
          <w:tcPr>
            <w:tcW w:w="711" w:type="dxa"/>
          </w:tcPr>
          <w:p w14:paraId="6C413112" w14:textId="77777777" w:rsidR="008A3BDF" w:rsidRPr="00EA7FCC" w:rsidRDefault="008A3BDF" w:rsidP="0000046F">
            <w:pPr>
              <w:spacing w:before="50" w:after="50"/>
              <w:jc w:val="center"/>
              <w:rPr>
                <w:lang w:val="nl-NL"/>
              </w:rPr>
            </w:pPr>
          </w:p>
        </w:tc>
        <w:tc>
          <w:tcPr>
            <w:tcW w:w="900" w:type="dxa"/>
          </w:tcPr>
          <w:p w14:paraId="1C046D63" w14:textId="77777777" w:rsidR="008A3BDF" w:rsidRPr="00EA7FCC" w:rsidRDefault="008A3BDF" w:rsidP="0000046F">
            <w:pPr>
              <w:spacing w:before="50" w:after="50"/>
              <w:jc w:val="center"/>
              <w:rPr>
                <w:lang w:val="nl-NL"/>
              </w:rPr>
            </w:pPr>
          </w:p>
        </w:tc>
        <w:tc>
          <w:tcPr>
            <w:tcW w:w="720" w:type="dxa"/>
          </w:tcPr>
          <w:p w14:paraId="70E52D87" w14:textId="77777777" w:rsidR="008A3BDF" w:rsidRPr="00EA7FCC" w:rsidRDefault="008A3BDF" w:rsidP="0000046F">
            <w:pPr>
              <w:spacing w:before="50" w:after="50"/>
              <w:jc w:val="center"/>
              <w:rPr>
                <w:lang w:val="nl-NL"/>
              </w:rPr>
            </w:pPr>
          </w:p>
        </w:tc>
        <w:tc>
          <w:tcPr>
            <w:tcW w:w="871" w:type="dxa"/>
          </w:tcPr>
          <w:p w14:paraId="23108796" w14:textId="77777777" w:rsidR="008A3BDF" w:rsidRPr="00EA7FCC" w:rsidRDefault="008A3BDF" w:rsidP="0000046F">
            <w:pPr>
              <w:spacing w:before="50" w:after="50"/>
              <w:jc w:val="center"/>
              <w:rPr>
                <w:lang w:val="nl-NL"/>
              </w:rPr>
            </w:pPr>
          </w:p>
        </w:tc>
        <w:tc>
          <w:tcPr>
            <w:tcW w:w="761" w:type="dxa"/>
          </w:tcPr>
          <w:p w14:paraId="4C2E3C90" w14:textId="77777777" w:rsidR="008A3BDF" w:rsidRPr="00EA7FCC" w:rsidRDefault="008A3BDF" w:rsidP="0000046F">
            <w:pPr>
              <w:spacing w:before="50" w:after="50"/>
              <w:jc w:val="center"/>
              <w:rPr>
                <w:lang w:val="nl-NL"/>
              </w:rPr>
            </w:pPr>
          </w:p>
        </w:tc>
        <w:tc>
          <w:tcPr>
            <w:tcW w:w="808" w:type="dxa"/>
            <w:gridSpan w:val="2"/>
          </w:tcPr>
          <w:p w14:paraId="24D64D8F" w14:textId="77777777" w:rsidR="008A3BDF" w:rsidRPr="00EA7FCC" w:rsidRDefault="008A3BDF" w:rsidP="0000046F">
            <w:pPr>
              <w:spacing w:before="50" w:after="50"/>
              <w:jc w:val="center"/>
              <w:rPr>
                <w:lang w:val="nl-NL"/>
              </w:rPr>
            </w:pPr>
          </w:p>
        </w:tc>
        <w:tc>
          <w:tcPr>
            <w:tcW w:w="709" w:type="dxa"/>
          </w:tcPr>
          <w:p w14:paraId="4C6A3A58" w14:textId="77777777" w:rsidR="008A3BDF" w:rsidRPr="00EA7FCC" w:rsidRDefault="008A3BDF" w:rsidP="0000046F">
            <w:pPr>
              <w:spacing w:before="50" w:after="50"/>
              <w:jc w:val="center"/>
              <w:rPr>
                <w:lang w:val="nl-NL"/>
              </w:rPr>
            </w:pPr>
          </w:p>
        </w:tc>
        <w:tc>
          <w:tcPr>
            <w:tcW w:w="712" w:type="dxa"/>
          </w:tcPr>
          <w:p w14:paraId="224D222E" w14:textId="77777777" w:rsidR="008A3BDF" w:rsidRPr="00EA7FCC" w:rsidRDefault="008A3BDF" w:rsidP="0000046F">
            <w:pPr>
              <w:spacing w:before="50" w:after="50"/>
              <w:jc w:val="center"/>
              <w:rPr>
                <w:lang w:val="nl-NL"/>
              </w:rPr>
            </w:pPr>
          </w:p>
        </w:tc>
      </w:tr>
      <w:tr w:rsidR="00EA7FCC" w:rsidRPr="00EA7FCC" w14:paraId="6331339C" w14:textId="77777777" w:rsidTr="0000046F">
        <w:trPr>
          <w:cantSplit/>
        </w:trPr>
        <w:tc>
          <w:tcPr>
            <w:tcW w:w="591" w:type="dxa"/>
          </w:tcPr>
          <w:p w14:paraId="19B95E1C" w14:textId="77777777" w:rsidR="008A3BDF" w:rsidRPr="00EA7FCC" w:rsidRDefault="008A3BDF" w:rsidP="0000046F">
            <w:pPr>
              <w:spacing w:before="50" w:after="50"/>
              <w:jc w:val="center"/>
              <w:rPr>
                <w:lang w:val="nl-NL"/>
              </w:rPr>
            </w:pPr>
            <w:r w:rsidRPr="00EA7FCC">
              <w:rPr>
                <w:lang w:val="nl-NL"/>
              </w:rPr>
              <w:t>2</w:t>
            </w:r>
          </w:p>
        </w:tc>
        <w:tc>
          <w:tcPr>
            <w:tcW w:w="1529" w:type="dxa"/>
          </w:tcPr>
          <w:p w14:paraId="775C1FE0" w14:textId="77777777" w:rsidR="008A3BDF" w:rsidRPr="00EA7FCC" w:rsidRDefault="008A3BDF" w:rsidP="0000046F">
            <w:pPr>
              <w:spacing w:before="50" w:after="50"/>
              <w:rPr>
                <w:lang w:val="nl-NL"/>
              </w:rPr>
            </w:pPr>
            <w:r w:rsidRPr="00EA7FCC">
              <w:rPr>
                <w:lang w:val="nl-NL"/>
              </w:rPr>
              <w:t xml:space="preserve">Nguyên, vật liệu phụ </w:t>
            </w:r>
          </w:p>
        </w:tc>
        <w:tc>
          <w:tcPr>
            <w:tcW w:w="809" w:type="dxa"/>
          </w:tcPr>
          <w:p w14:paraId="243FCE10" w14:textId="77777777" w:rsidR="008A3BDF" w:rsidRPr="00EA7FCC" w:rsidRDefault="008A3BDF" w:rsidP="0000046F">
            <w:pPr>
              <w:spacing w:before="50" w:after="50"/>
              <w:jc w:val="center"/>
              <w:rPr>
                <w:lang w:val="nl-NL"/>
              </w:rPr>
            </w:pPr>
          </w:p>
        </w:tc>
        <w:tc>
          <w:tcPr>
            <w:tcW w:w="858" w:type="dxa"/>
          </w:tcPr>
          <w:p w14:paraId="3ED0EEB0" w14:textId="77777777" w:rsidR="008A3BDF" w:rsidRPr="00EA7FCC" w:rsidRDefault="008A3BDF" w:rsidP="0000046F">
            <w:pPr>
              <w:spacing w:before="50" w:after="50"/>
              <w:jc w:val="center"/>
              <w:rPr>
                <w:lang w:val="nl-NL"/>
              </w:rPr>
            </w:pPr>
          </w:p>
        </w:tc>
        <w:tc>
          <w:tcPr>
            <w:tcW w:w="720" w:type="dxa"/>
          </w:tcPr>
          <w:p w14:paraId="7061BC96" w14:textId="77777777" w:rsidR="008A3BDF" w:rsidRPr="00EA7FCC" w:rsidRDefault="008A3BDF" w:rsidP="0000046F">
            <w:pPr>
              <w:spacing w:before="50" w:after="50"/>
              <w:jc w:val="center"/>
              <w:rPr>
                <w:lang w:val="nl-NL"/>
              </w:rPr>
            </w:pPr>
          </w:p>
        </w:tc>
        <w:tc>
          <w:tcPr>
            <w:tcW w:w="900" w:type="dxa"/>
          </w:tcPr>
          <w:p w14:paraId="708CC0D9" w14:textId="77777777" w:rsidR="008A3BDF" w:rsidRPr="00EA7FCC" w:rsidRDefault="008A3BDF" w:rsidP="0000046F">
            <w:pPr>
              <w:spacing w:before="50" w:after="50"/>
              <w:jc w:val="center"/>
              <w:rPr>
                <w:lang w:val="nl-NL"/>
              </w:rPr>
            </w:pPr>
          </w:p>
        </w:tc>
        <w:tc>
          <w:tcPr>
            <w:tcW w:w="810" w:type="dxa"/>
          </w:tcPr>
          <w:p w14:paraId="62CF367F" w14:textId="77777777" w:rsidR="008A3BDF" w:rsidRPr="00EA7FCC" w:rsidRDefault="008A3BDF" w:rsidP="0000046F">
            <w:pPr>
              <w:spacing w:before="50" w:after="50"/>
              <w:jc w:val="center"/>
              <w:rPr>
                <w:lang w:val="nl-NL"/>
              </w:rPr>
            </w:pPr>
          </w:p>
        </w:tc>
        <w:tc>
          <w:tcPr>
            <w:tcW w:w="900" w:type="dxa"/>
          </w:tcPr>
          <w:p w14:paraId="426A951B" w14:textId="77777777" w:rsidR="008A3BDF" w:rsidRPr="00EA7FCC" w:rsidRDefault="008A3BDF" w:rsidP="0000046F">
            <w:pPr>
              <w:spacing w:before="50" w:after="50"/>
              <w:jc w:val="center"/>
              <w:rPr>
                <w:lang w:val="nl-NL"/>
              </w:rPr>
            </w:pPr>
          </w:p>
        </w:tc>
        <w:tc>
          <w:tcPr>
            <w:tcW w:w="828" w:type="dxa"/>
          </w:tcPr>
          <w:p w14:paraId="0DE70707" w14:textId="77777777" w:rsidR="008A3BDF" w:rsidRPr="00EA7FCC" w:rsidRDefault="008A3BDF" w:rsidP="0000046F">
            <w:pPr>
              <w:spacing w:before="50" w:after="50"/>
              <w:jc w:val="center"/>
              <w:rPr>
                <w:lang w:val="nl-NL"/>
              </w:rPr>
            </w:pPr>
          </w:p>
        </w:tc>
        <w:tc>
          <w:tcPr>
            <w:tcW w:w="851" w:type="dxa"/>
          </w:tcPr>
          <w:p w14:paraId="73053F54" w14:textId="77777777" w:rsidR="008A3BDF" w:rsidRPr="00EA7FCC" w:rsidRDefault="008A3BDF" w:rsidP="0000046F">
            <w:pPr>
              <w:spacing w:before="50" w:after="50"/>
              <w:jc w:val="center"/>
              <w:rPr>
                <w:lang w:val="nl-NL"/>
              </w:rPr>
            </w:pPr>
          </w:p>
        </w:tc>
        <w:tc>
          <w:tcPr>
            <w:tcW w:w="711" w:type="dxa"/>
          </w:tcPr>
          <w:p w14:paraId="2B5B64AA" w14:textId="77777777" w:rsidR="008A3BDF" w:rsidRPr="00EA7FCC" w:rsidRDefault="008A3BDF" w:rsidP="0000046F">
            <w:pPr>
              <w:spacing w:before="50" w:after="50"/>
              <w:jc w:val="center"/>
              <w:rPr>
                <w:lang w:val="nl-NL"/>
              </w:rPr>
            </w:pPr>
          </w:p>
        </w:tc>
        <w:tc>
          <w:tcPr>
            <w:tcW w:w="900" w:type="dxa"/>
          </w:tcPr>
          <w:p w14:paraId="6C319E01" w14:textId="77777777" w:rsidR="008A3BDF" w:rsidRPr="00EA7FCC" w:rsidRDefault="008A3BDF" w:rsidP="0000046F">
            <w:pPr>
              <w:spacing w:before="50" w:after="50"/>
              <w:jc w:val="center"/>
              <w:rPr>
                <w:lang w:val="nl-NL"/>
              </w:rPr>
            </w:pPr>
          </w:p>
        </w:tc>
        <w:tc>
          <w:tcPr>
            <w:tcW w:w="720" w:type="dxa"/>
          </w:tcPr>
          <w:p w14:paraId="46877ACF" w14:textId="77777777" w:rsidR="008A3BDF" w:rsidRPr="00EA7FCC" w:rsidRDefault="008A3BDF" w:rsidP="0000046F">
            <w:pPr>
              <w:spacing w:before="50" w:after="50"/>
              <w:jc w:val="center"/>
              <w:rPr>
                <w:lang w:val="nl-NL"/>
              </w:rPr>
            </w:pPr>
          </w:p>
        </w:tc>
        <w:tc>
          <w:tcPr>
            <w:tcW w:w="871" w:type="dxa"/>
          </w:tcPr>
          <w:p w14:paraId="567F2726" w14:textId="77777777" w:rsidR="008A3BDF" w:rsidRPr="00EA7FCC" w:rsidRDefault="008A3BDF" w:rsidP="0000046F">
            <w:pPr>
              <w:spacing w:before="50" w:after="50"/>
              <w:jc w:val="center"/>
              <w:rPr>
                <w:lang w:val="nl-NL"/>
              </w:rPr>
            </w:pPr>
          </w:p>
        </w:tc>
        <w:tc>
          <w:tcPr>
            <w:tcW w:w="761" w:type="dxa"/>
          </w:tcPr>
          <w:p w14:paraId="670DAF60" w14:textId="77777777" w:rsidR="008A3BDF" w:rsidRPr="00EA7FCC" w:rsidRDefault="008A3BDF" w:rsidP="0000046F">
            <w:pPr>
              <w:spacing w:before="50" w:after="50"/>
              <w:jc w:val="center"/>
              <w:rPr>
                <w:lang w:val="nl-NL"/>
              </w:rPr>
            </w:pPr>
          </w:p>
        </w:tc>
        <w:tc>
          <w:tcPr>
            <w:tcW w:w="808" w:type="dxa"/>
            <w:gridSpan w:val="2"/>
          </w:tcPr>
          <w:p w14:paraId="130DD629" w14:textId="77777777" w:rsidR="008A3BDF" w:rsidRPr="00EA7FCC" w:rsidRDefault="008A3BDF" w:rsidP="0000046F">
            <w:pPr>
              <w:spacing w:before="50" w:after="50"/>
              <w:jc w:val="center"/>
              <w:rPr>
                <w:lang w:val="nl-NL"/>
              </w:rPr>
            </w:pPr>
          </w:p>
        </w:tc>
        <w:tc>
          <w:tcPr>
            <w:tcW w:w="709" w:type="dxa"/>
          </w:tcPr>
          <w:p w14:paraId="14DDA609" w14:textId="77777777" w:rsidR="008A3BDF" w:rsidRPr="00EA7FCC" w:rsidRDefault="008A3BDF" w:rsidP="0000046F">
            <w:pPr>
              <w:spacing w:before="50" w:after="50"/>
              <w:jc w:val="center"/>
              <w:rPr>
                <w:lang w:val="nl-NL"/>
              </w:rPr>
            </w:pPr>
          </w:p>
        </w:tc>
        <w:tc>
          <w:tcPr>
            <w:tcW w:w="712" w:type="dxa"/>
          </w:tcPr>
          <w:p w14:paraId="16375128" w14:textId="77777777" w:rsidR="008A3BDF" w:rsidRPr="00EA7FCC" w:rsidRDefault="008A3BDF" w:rsidP="0000046F">
            <w:pPr>
              <w:spacing w:before="50" w:after="50"/>
              <w:jc w:val="center"/>
              <w:rPr>
                <w:lang w:val="nl-NL"/>
              </w:rPr>
            </w:pPr>
          </w:p>
        </w:tc>
      </w:tr>
      <w:tr w:rsidR="00EA7FCC" w:rsidRPr="00EA7FCC" w14:paraId="511A6CB7" w14:textId="77777777" w:rsidTr="0000046F">
        <w:trPr>
          <w:cantSplit/>
        </w:trPr>
        <w:tc>
          <w:tcPr>
            <w:tcW w:w="591" w:type="dxa"/>
          </w:tcPr>
          <w:p w14:paraId="7195DDD5" w14:textId="77777777" w:rsidR="008A3BDF" w:rsidRPr="00EA7FCC" w:rsidRDefault="008A3BDF" w:rsidP="0000046F">
            <w:pPr>
              <w:spacing w:before="50" w:after="50"/>
              <w:jc w:val="center"/>
              <w:rPr>
                <w:lang w:val="nl-NL"/>
              </w:rPr>
            </w:pPr>
          </w:p>
        </w:tc>
        <w:tc>
          <w:tcPr>
            <w:tcW w:w="1529" w:type="dxa"/>
          </w:tcPr>
          <w:p w14:paraId="1D6C1F61" w14:textId="77777777" w:rsidR="008A3BDF" w:rsidRPr="00EA7FCC" w:rsidRDefault="008A3BDF" w:rsidP="0000046F">
            <w:pPr>
              <w:spacing w:before="50" w:after="50"/>
              <w:jc w:val="center"/>
              <w:rPr>
                <w:lang w:val="nl-NL"/>
              </w:rPr>
            </w:pPr>
          </w:p>
        </w:tc>
        <w:tc>
          <w:tcPr>
            <w:tcW w:w="809" w:type="dxa"/>
          </w:tcPr>
          <w:p w14:paraId="57FC8E66" w14:textId="77777777" w:rsidR="008A3BDF" w:rsidRPr="00EA7FCC" w:rsidRDefault="008A3BDF" w:rsidP="0000046F">
            <w:pPr>
              <w:spacing w:before="50" w:after="50"/>
              <w:jc w:val="center"/>
              <w:rPr>
                <w:lang w:val="nl-NL"/>
              </w:rPr>
            </w:pPr>
          </w:p>
        </w:tc>
        <w:tc>
          <w:tcPr>
            <w:tcW w:w="858" w:type="dxa"/>
          </w:tcPr>
          <w:p w14:paraId="0EEFC7CF" w14:textId="77777777" w:rsidR="008A3BDF" w:rsidRPr="00EA7FCC" w:rsidRDefault="008A3BDF" w:rsidP="0000046F">
            <w:pPr>
              <w:spacing w:before="50" w:after="50"/>
              <w:jc w:val="center"/>
              <w:rPr>
                <w:lang w:val="nl-NL"/>
              </w:rPr>
            </w:pPr>
          </w:p>
        </w:tc>
        <w:tc>
          <w:tcPr>
            <w:tcW w:w="720" w:type="dxa"/>
          </w:tcPr>
          <w:p w14:paraId="1FD10121" w14:textId="77777777" w:rsidR="008A3BDF" w:rsidRPr="00EA7FCC" w:rsidRDefault="008A3BDF" w:rsidP="0000046F">
            <w:pPr>
              <w:spacing w:before="50" w:after="50"/>
              <w:jc w:val="center"/>
              <w:rPr>
                <w:lang w:val="nl-NL"/>
              </w:rPr>
            </w:pPr>
          </w:p>
        </w:tc>
        <w:tc>
          <w:tcPr>
            <w:tcW w:w="900" w:type="dxa"/>
          </w:tcPr>
          <w:p w14:paraId="302519EB" w14:textId="77777777" w:rsidR="008A3BDF" w:rsidRPr="00EA7FCC" w:rsidRDefault="008A3BDF" w:rsidP="0000046F">
            <w:pPr>
              <w:spacing w:before="50" w:after="50"/>
              <w:jc w:val="center"/>
              <w:rPr>
                <w:lang w:val="nl-NL"/>
              </w:rPr>
            </w:pPr>
          </w:p>
        </w:tc>
        <w:tc>
          <w:tcPr>
            <w:tcW w:w="810" w:type="dxa"/>
          </w:tcPr>
          <w:p w14:paraId="1A60186D" w14:textId="77777777" w:rsidR="008A3BDF" w:rsidRPr="00EA7FCC" w:rsidRDefault="008A3BDF" w:rsidP="0000046F">
            <w:pPr>
              <w:spacing w:before="50" w:after="50"/>
              <w:jc w:val="center"/>
              <w:rPr>
                <w:lang w:val="nl-NL"/>
              </w:rPr>
            </w:pPr>
          </w:p>
        </w:tc>
        <w:tc>
          <w:tcPr>
            <w:tcW w:w="900" w:type="dxa"/>
          </w:tcPr>
          <w:p w14:paraId="7395CF15" w14:textId="77777777" w:rsidR="008A3BDF" w:rsidRPr="00EA7FCC" w:rsidRDefault="008A3BDF" w:rsidP="0000046F">
            <w:pPr>
              <w:spacing w:before="50" w:after="50"/>
              <w:jc w:val="center"/>
              <w:rPr>
                <w:lang w:val="nl-NL"/>
              </w:rPr>
            </w:pPr>
          </w:p>
        </w:tc>
        <w:tc>
          <w:tcPr>
            <w:tcW w:w="828" w:type="dxa"/>
          </w:tcPr>
          <w:p w14:paraId="55364F64" w14:textId="77777777" w:rsidR="008A3BDF" w:rsidRPr="00EA7FCC" w:rsidRDefault="008A3BDF" w:rsidP="0000046F">
            <w:pPr>
              <w:spacing w:before="50" w:after="50"/>
              <w:jc w:val="center"/>
              <w:rPr>
                <w:lang w:val="nl-NL"/>
              </w:rPr>
            </w:pPr>
          </w:p>
        </w:tc>
        <w:tc>
          <w:tcPr>
            <w:tcW w:w="851" w:type="dxa"/>
          </w:tcPr>
          <w:p w14:paraId="1F90856C" w14:textId="77777777" w:rsidR="008A3BDF" w:rsidRPr="00EA7FCC" w:rsidRDefault="008A3BDF" w:rsidP="0000046F">
            <w:pPr>
              <w:spacing w:before="50" w:after="50"/>
              <w:jc w:val="center"/>
              <w:rPr>
                <w:lang w:val="nl-NL"/>
              </w:rPr>
            </w:pPr>
          </w:p>
        </w:tc>
        <w:tc>
          <w:tcPr>
            <w:tcW w:w="711" w:type="dxa"/>
          </w:tcPr>
          <w:p w14:paraId="065B4EC3" w14:textId="77777777" w:rsidR="008A3BDF" w:rsidRPr="00EA7FCC" w:rsidRDefault="008A3BDF" w:rsidP="0000046F">
            <w:pPr>
              <w:spacing w:before="50" w:after="50"/>
              <w:jc w:val="center"/>
              <w:rPr>
                <w:lang w:val="nl-NL"/>
              </w:rPr>
            </w:pPr>
          </w:p>
        </w:tc>
        <w:tc>
          <w:tcPr>
            <w:tcW w:w="900" w:type="dxa"/>
          </w:tcPr>
          <w:p w14:paraId="77E95019" w14:textId="77777777" w:rsidR="008A3BDF" w:rsidRPr="00EA7FCC" w:rsidRDefault="008A3BDF" w:rsidP="0000046F">
            <w:pPr>
              <w:spacing w:before="50" w:after="50"/>
              <w:jc w:val="center"/>
              <w:rPr>
                <w:lang w:val="nl-NL"/>
              </w:rPr>
            </w:pPr>
          </w:p>
        </w:tc>
        <w:tc>
          <w:tcPr>
            <w:tcW w:w="720" w:type="dxa"/>
          </w:tcPr>
          <w:p w14:paraId="4CB2D74D" w14:textId="77777777" w:rsidR="008A3BDF" w:rsidRPr="00EA7FCC" w:rsidRDefault="008A3BDF" w:rsidP="0000046F">
            <w:pPr>
              <w:spacing w:before="50" w:after="50"/>
              <w:jc w:val="center"/>
              <w:rPr>
                <w:lang w:val="nl-NL"/>
              </w:rPr>
            </w:pPr>
          </w:p>
        </w:tc>
        <w:tc>
          <w:tcPr>
            <w:tcW w:w="871" w:type="dxa"/>
          </w:tcPr>
          <w:p w14:paraId="03FA8782" w14:textId="77777777" w:rsidR="008A3BDF" w:rsidRPr="00EA7FCC" w:rsidRDefault="008A3BDF" w:rsidP="0000046F">
            <w:pPr>
              <w:spacing w:before="50" w:after="50"/>
              <w:jc w:val="center"/>
              <w:rPr>
                <w:lang w:val="nl-NL"/>
              </w:rPr>
            </w:pPr>
          </w:p>
        </w:tc>
        <w:tc>
          <w:tcPr>
            <w:tcW w:w="761" w:type="dxa"/>
          </w:tcPr>
          <w:p w14:paraId="3D2D343C" w14:textId="77777777" w:rsidR="008A3BDF" w:rsidRPr="00EA7FCC" w:rsidRDefault="008A3BDF" w:rsidP="0000046F">
            <w:pPr>
              <w:spacing w:before="50" w:after="50"/>
              <w:jc w:val="center"/>
              <w:rPr>
                <w:lang w:val="nl-NL"/>
              </w:rPr>
            </w:pPr>
          </w:p>
        </w:tc>
        <w:tc>
          <w:tcPr>
            <w:tcW w:w="808" w:type="dxa"/>
            <w:gridSpan w:val="2"/>
          </w:tcPr>
          <w:p w14:paraId="0A39A982" w14:textId="77777777" w:rsidR="008A3BDF" w:rsidRPr="00EA7FCC" w:rsidRDefault="008A3BDF" w:rsidP="0000046F">
            <w:pPr>
              <w:spacing w:before="50" w:after="50"/>
              <w:jc w:val="center"/>
              <w:rPr>
                <w:lang w:val="nl-NL"/>
              </w:rPr>
            </w:pPr>
          </w:p>
        </w:tc>
        <w:tc>
          <w:tcPr>
            <w:tcW w:w="709" w:type="dxa"/>
          </w:tcPr>
          <w:p w14:paraId="61288D2F" w14:textId="77777777" w:rsidR="008A3BDF" w:rsidRPr="00EA7FCC" w:rsidRDefault="008A3BDF" w:rsidP="0000046F">
            <w:pPr>
              <w:spacing w:before="50" w:after="50"/>
              <w:jc w:val="center"/>
              <w:rPr>
                <w:lang w:val="nl-NL"/>
              </w:rPr>
            </w:pPr>
          </w:p>
        </w:tc>
        <w:tc>
          <w:tcPr>
            <w:tcW w:w="712" w:type="dxa"/>
          </w:tcPr>
          <w:p w14:paraId="6BBD1D50" w14:textId="77777777" w:rsidR="008A3BDF" w:rsidRPr="00EA7FCC" w:rsidRDefault="008A3BDF" w:rsidP="0000046F">
            <w:pPr>
              <w:spacing w:before="50" w:after="50"/>
              <w:jc w:val="center"/>
              <w:rPr>
                <w:lang w:val="nl-NL"/>
              </w:rPr>
            </w:pPr>
          </w:p>
        </w:tc>
      </w:tr>
      <w:tr w:rsidR="00EA7FCC" w:rsidRPr="00EA7FCC" w14:paraId="5833A1D4" w14:textId="77777777" w:rsidTr="0000046F">
        <w:trPr>
          <w:cantSplit/>
        </w:trPr>
        <w:tc>
          <w:tcPr>
            <w:tcW w:w="591" w:type="dxa"/>
          </w:tcPr>
          <w:p w14:paraId="7DC97C9F" w14:textId="77777777" w:rsidR="008A3BDF" w:rsidRPr="00EA7FCC" w:rsidRDefault="008A3BDF" w:rsidP="0000046F">
            <w:pPr>
              <w:spacing w:before="50" w:after="50"/>
              <w:jc w:val="center"/>
              <w:rPr>
                <w:lang w:val="nl-NL"/>
              </w:rPr>
            </w:pPr>
          </w:p>
        </w:tc>
        <w:tc>
          <w:tcPr>
            <w:tcW w:w="1529" w:type="dxa"/>
          </w:tcPr>
          <w:p w14:paraId="35BEDF4A" w14:textId="77777777" w:rsidR="008A3BDF" w:rsidRPr="00EA7FCC" w:rsidRDefault="008A3BDF" w:rsidP="0000046F">
            <w:pPr>
              <w:spacing w:before="50" w:after="50"/>
              <w:jc w:val="center"/>
              <w:rPr>
                <w:lang w:val="nl-NL"/>
              </w:rPr>
            </w:pPr>
          </w:p>
        </w:tc>
        <w:tc>
          <w:tcPr>
            <w:tcW w:w="809" w:type="dxa"/>
          </w:tcPr>
          <w:p w14:paraId="7688F9B7" w14:textId="77777777" w:rsidR="008A3BDF" w:rsidRPr="00EA7FCC" w:rsidRDefault="008A3BDF" w:rsidP="0000046F">
            <w:pPr>
              <w:spacing w:before="50" w:after="50"/>
              <w:jc w:val="center"/>
              <w:rPr>
                <w:lang w:val="nl-NL"/>
              </w:rPr>
            </w:pPr>
          </w:p>
        </w:tc>
        <w:tc>
          <w:tcPr>
            <w:tcW w:w="858" w:type="dxa"/>
          </w:tcPr>
          <w:p w14:paraId="7FE0C787" w14:textId="77777777" w:rsidR="008A3BDF" w:rsidRPr="00EA7FCC" w:rsidRDefault="008A3BDF" w:rsidP="0000046F">
            <w:pPr>
              <w:spacing w:before="50" w:after="50"/>
              <w:jc w:val="center"/>
              <w:rPr>
                <w:lang w:val="nl-NL"/>
              </w:rPr>
            </w:pPr>
          </w:p>
        </w:tc>
        <w:tc>
          <w:tcPr>
            <w:tcW w:w="720" w:type="dxa"/>
          </w:tcPr>
          <w:p w14:paraId="6D539587" w14:textId="77777777" w:rsidR="008A3BDF" w:rsidRPr="00EA7FCC" w:rsidRDefault="008A3BDF" w:rsidP="0000046F">
            <w:pPr>
              <w:spacing w:before="50" w:after="50"/>
              <w:jc w:val="center"/>
              <w:rPr>
                <w:lang w:val="nl-NL"/>
              </w:rPr>
            </w:pPr>
          </w:p>
        </w:tc>
        <w:tc>
          <w:tcPr>
            <w:tcW w:w="900" w:type="dxa"/>
          </w:tcPr>
          <w:p w14:paraId="3A9C5640" w14:textId="77777777" w:rsidR="008A3BDF" w:rsidRPr="00EA7FCC" w:rsidRDefault="008A3BDF" w:rsidP="0000046F">
            <w:pPr>
              <w:spacing w:before="50" w:after="50"/>
              <w:jc w:val="center"/>
              <w:rPr>
                <w:lang w:val="nl-NL"/>
              </w:rPr>
            </w:pPr>
          </w:p>
        </w:tc>
        <w:tc>
          <w:tcPr>
            <w:tcW w:w="810" w:type="dxa"/>
          </w:tcPr>
          <w:p w14:paraId="1AA5B8FB" w14:textId="77777777" w:rsidR="008A3BDF" w:rsidRPr="00EA7FCC" w:rsidRDefault="008A3BDF" w:rsidP="0000046F">
            <w:pPr>
              <w:spacing w:before="50" w:after="50"/>
              <w:jc w:val="center"/>
              <w:rPr>
                <w:lang w:val="nl-NL"/>
              </w:rPr>
            </w:pPr>
          </w:p>
        </w:tc>
        <w:tc>
          <w:tcPr>
            <w:tcW w:w="900" w:type="dxa"/>
          </w:tcPr>
          <w:p w14:paraId="62B645F4" w14:textId="77777777" w:rsidR="008A3BDF" w:rsidRPr="00EA7FCC" w:rsidRDefault="008A3BDF" w:rsidP="0000046F">
            <w:pPr>
              <w:spacing w:before="50" w:after="50"/>
              <w:jc w:val="center"/>
              <w:rPr>
                <w:lang w:val="nl-NL"/>
              </w:rPr>
            </w:pPr>
          </w:p>
        </w:tc>
        <w:tc>
          <w:tcPr>
            <w:tcW w:w="828" w:type="dxa"/>
          </w:tcPr>
          <w:p w14:paraId="05A69A81" w14:textId="77777777" w:rsidR="008A3BDF" w:rsidRPr="00EA7FCC" w:rsidRDefault="008A3BDF" w:rsidP="0000046F">
            <w:pPr>
              <w:spacing w:before="50" w:after="50"/>
              <w:jc w:val="center"/>
              <w:rPr>
                <w:lang w:val="nl-NL"/>
              </w:rPr>
            </w:pPr>
          </w:p>
        </w:tc>
        <w:tc>
          <w:tcPr>
            <w:tcW w:w="851" w:type="dxa"/>
          </w:tcPr>
          <w:p w14:paraId="6381F9D0" w14:textId="77777777" w:rsidR="008A3BDF" w:rsidRPr="00EA7FCC" w:rsidRDefault="008A3BDF" w:rsidP="0000046F">
            <w:pPr>
              <w:spacing w:before="50" w:after="50"/>
              <w:jc w:val="center"/>
              <w:rPr>
                <w:lang w:val="nl-NL"/>
              </w:rPr>
            </w:pPr>
          </w:p>
        </w:tc>
        <w:tc>
          <w:tcPr>
            <w:tcW w:w="711" w:type="dxa"/>
          </w:tcPr>
          <w:p w14:paraId="0C598E30" w14:textId="77777777" w:rsidR="008A3BDF" w:rsidRPr="00EA7FCC" w:rsidRDefault="008A3BDF" w:rsidP="0000046F">
            <w:pPr>
              <w:spacing w:before="50" w:after="50"/>
              <w:jc w:val="center"/>
              <w:rPr>
                <w:lang w:val="nl-NL"/>
              </w:rPr>
            </w:pPr>
          </w:p>
        </w:tc>
        <w:tc>
          <w:tcPr>
            <w:tcW w:w="900" w:type="dxa"/>
          </w:tcPr>
          <w:p w14:paraId="62B070F2" w14:textId="77777777" w:rsidR="008A3BDF" w:rsidRPr="00EA7FCC" w:rsidRDefault="008A3BDF" w:rsidP="0000046F">
            <w:pPr>
              <w:spacing w:before="50" w:after="50"/>
              <w:jc w:val="center"/>
              <w:rPr>
                <w:lang w:val="nl-NL"/>
              </w:rPr>
            </w:pPr>
          </w:p>
        </w:tc>
        <w:tc>
          <w:tcPr>
            <w:tcW w:w="720" w:type="dxa"/>
          </w:tcPr>
          <w:p w14:paraId="25E9E5E2" w14:textId="77777777" w:rsidR="008A3BDF" w:rsidRPr="00EA7FCC" w:rsidRDefault="008A3BDF" w:rsidP="0000046F">
            <w:pPr>
              <w:spacing w:before="50" w:after="50"/>
              <w:jc w:val="center"/>
              <w:rPr>
                <w:lang w:val="nl-NL"/>
              </w:rPr>
            </w:pPr>
          </w:p>
        </w:tc>
        <w:tc>
          <w:tcPr>
            <w:tcW w:w="871" w:type="dxa"/>
          </w:tcPr>
          <w:p w14:paraId="1924CD25" w14:textId="77777777" w:rsidR="008A3BDF" w:rsidRPr="00EA7FCC" w:rsidRDefault="008A3BDF" w:rsidP="0000046F">
            <w:pPr>
              <w:spacing w:before="50" w:after="50"/>
              <w:jc w:val="center"/>
              <w:rPr>
                <w:lang w:val="nl-NL"/>
              </w:rPr>
            </w:pPr>
          </w:p>
        </w:tc>
        <w:tc>
          <w:tcPr>
            <w:tcW w:w="761" w:type="dxa"/>
          </w:tcPr>
          <w:p w14:paraId="33DEC734" w14:textId="77777777" w:rsidR="008A3BDF" w:rsidRPr="00EA7FCC" w:rsidRDefault="008A3BDF" w:rsidP="0000046F">
            <w:pPr>
              <w:spacing w:before="50" w:after="50"/>
              <w:jc w:val="center"/>
              <w:rPr>
                <w:lang w:val="nl-NL"/>
              </w:rPr>
            </w:pPr>
          </w:p>
        </w:tc>
        <w:tc>
          <w:tcPr>
            <w:tcW w:w="808" w:type="dxa"/>
            <w:gridSpan w:val="2"/>
          </w:tcPr>
          <w:p w14:paraId="048CE9AA" w14:textId="77777777" w:rsidR="008A3BDF" w:rsidRPr="00EA7FCC" w:rsidRDefault="008A3BDF" w:rsidP="0000046F">
            <w:pPr>
              <w:spacing w:before="50" w:after="50"/>
              <w:jc w:val="center"/>
              <w:rPr>
                <w:lang w:val="nl-NL"/>
              </w:rPr>
            </w:pPr>
          </w:p>
        </w:tc>
        <w:tc>
          <w:tcPr>
            <w:tcW w:w="709" w:type="dxa"/>
          </w:tcPr>
          <w:p w14:paraId="2CECD515" w14:textId="77777777" w:rsidR="008A3BDF" w:rsidRPr="00EA7FCC" w:rsidRDefault="008A3BDF" w:rsidP="0000046F">
            <w:pPr>
              <w:spacing w:before="50" w:after="50"/>
              <w:jc w:val="center"/>
              <w:rPr>
                <w:lang w:val="nl-NL"/>
              </w:rPr>
            </w:pPr>
          </w:p>
        </w:tc>
        <w:tc>
          <w:tcPr>
            <w:tcW w:w="712" w:type="dxa"/>
          </w:tcPr>
          <w:p w14:paraId="14B7548F" w14:textId="77777777" w:rsidR="008A3BDF" w:rsidRPr="00EA7FCC" w:rsidRDefault="008A3BDF" w:rsidP="0000046F">
            <w:pPr>
              <w:spacing w:before="50" w:after="50"/>
              <w:jc w:val="center"/>
              <w:rPr>
                <w:lang w:val="nl-NL"/>
              </w:rPr>
            </w:pPr>
          </w:p>
        </w:tc>
      </w:tr>
      <w:tr w:rsidR="00EA7FCC" w:rsidRPr="00EA7FCC" w14:paraId="2C1BE436" w14:textId="77777777" w:rsidTr="0000046F">
        <w:trPr>
          <w:cantSplit/>
        </w:trPr>
        <w:tc>
          <w:tcPr>
            <w:tcW w:w="591" w:type="dxa"/>
          </w:tcPr>
          <w:p w14:paraId="4FD41E7A" w14:textId="77777777" w:rsidR="008A3BDF" w:rsidRPr="00EA7FCC" w:rsidRDefault="008A3BDF" w:rsidP="0000046F">
            <w:pPr>
              <w:spacing w:before="50" w:after="50"/>
              <w:jc w:val="center"/>
              <w:rPr>
                <w:lang w:val="nl-NL"/>
              </w:rPr>
            </w:pPr>
            <w:r w:rsidRPr="00EA7FCC">
              <w:rPr>
                <w:lang w:val="nl-NL"/>
              </w:rPr>
              <w:t>3</w:t>
            </w:r>
          </w:p>
        </w:tc>
        <w:tc>
          <w:tcPr>
            <w:tcW w:w="1529" w:type="dxa"/>
          </w:tcPr>
          <w:p w14:paraId="17A20DB5" w14:textId="77777777" w:rsidR="008A3BDF" w:rsidRPr="00EA7FCC" w:rsidRDefault="008A3BDF" w:rsidP="0000046F">
            <w:pPr>
              <w:spacing w:before="50" w:after="50"/>
              <w:rPr>
                <w:lang w:val="nl-NL"/>
              </w:rPr>
            </w:pPr>
            <w:r w:rsidRPr="00EA7FCC">
              <w:rPr>
                <w:lang w:val="nl-NL"/>
              </w:rPr>
              <w:t>Dụng cụ, phụ tùng, vật rẻ tiền mau hỏng</w:t>
            </w:r>
          </w:p>
        </w:tc>
        <w:tc>
          <w:tcPr>
            <w:tcW w:w="809" w:type="dxa"/>
          </w:tcPr>
          <w:p w14:paraId="3EF494FF" w14:textId="77777777" w:rsidR="008A3BDF" w:rsidRPr="00EA7FCC" w:rsidRDefault="008A3BDF" w:rsidP="0000046F">
            <w:pPr>
              <w:spacing w:before="50" w:after="50"/>
              <w:jc w:val="center"/>
              <w:rPr>
                <w:lang w:val="nl-NL"/>
              </w:rPr>
            </w:pPr>
          </w:p>
        </w:tc>
        <w:tc>
          <w:tcPr>
            <w:tcW w:w="858" w:type="dxa"/>
          </w:tcPr>
          <w:p w14:paraId="4804D5F9" w14:textId="77777777" w:rsidR="008A3BDF" w:rsidRPr="00EA7FCC" w:rsidRDefault="008A3BDF" w:rsidP="0000046F">
            <w:pPr>
              <w:spacing w:before="50" w:after="50"/>
              <w:jc w:val="center"/>
              <w:rPr>
                <w:lang w:val="nl-NL"/>
              </w:rPr>
            </w:pPr>
          </w:p>
        </w:tc>
        <w:tc>
          <w:tcPr>
            <w:tcW w:w="720" w:type="dxa"/>
          </w:tcPr>
          <w:p w14:paraId="7C919B67" w14:textId="77777777" w:rsidR="008A3BDF" w:rsidRPr="00EA7FCC" w:rsidRDefault="008A3BDF" w:rsidP="0000046F">
            <w:pPr>
              <w:spacing w:before="50" w:after="50"/>
              <w:jc w:val="center"/>
              <w:rPr>
                <w:lang w:val="nl-NL"/>
              </w:rPr>
            </w:pPr>
          </w:p>
        </w:tc>
        <w:tc>
          <w:tcPr>
            <w:tcW w:w="900" w:type="dxa"/>
          </w:tcPr>
          <w:p w14:paraId="7903B879" w14:textId="77777777" w:rsidR="008A3BDF" w:rsidRPr="00EA7FCC" w:rsidRDefault="008A3BDF" w:rsidP="0000046F">
            <w:pPr>
              <w:spacing w:before="50" w:after="50"/>
              <w:jc w:val="center"/>
              <w:rPr>
                <w:lang w:val="nl-NL"/>
              </w:rPr>
            </w:pPr>
          </w:p>
        </w:tc>
        <w:tc>
          <w:tcPr>
            <w:tcW w:w="810" w:type="dxa"/>
          </w:tcPr>
          <w:p w14:paraId="1EC8F61E" w14:textId="77777777" w:rsidR="008A3BDF" w:rsidRPr="00EA7FCC" w:rsidRDefault="008A3BDF" w:rsidP="0000046F">
            <w:pPr>
              <w:spacing w:before="50" w:after="50"/>
              <w:jc w:val="center"/>
              <w:rPr>
                <w:lang w:val="nl-NL"/>
              </w:rPr>
            </w:pPr>
          </w:p>
        </w:tc>
        <w:tc>
          <w:tcPr>
            <w:tcW w:w="900" w:type="dxa"/>
          </w:tcPr>
          <w:p w14:paraId="1E968FA1" w14:textId="77777777" w:rsidR="008A3BDF" w:rsidRPr="00EA7FCC" w:rsidRDefault="008A3BDF" w:rsidP="0000046F">
            <w:pPr>
              <w:spacing w:before="50" w:after="50"/>
              <w:jc w:val="center"/>
              <w:rPr>
                <w:lang w:val="nl-NL"/>
              </w:rPr>
            </w:pPr>
          </w:p>
        </w:tc>
        <w:tc>
          <w:tcPr>
            <w:tcW w:w="828" w:type="dxa"/>
          </w:tcPr>
          <w:p w14:paraId="1110C5D8" w14:textId="77777777" w:rsidR="008A3BDF" w:rsidRPr="00EA7FCC" w:rsidRDefault="008A3BDF" w:rsidP="0000046F">
            <w:pPr>
              <w:spacing w:before="50" w:after="50"/>
              <w:jc w:val="center"/>
              <w:rPr>
                <w:lang w:val="nl-NL"/>
              </w:rPr>
            </w:pPr>
          </w:p>
        </w:tc>
        <w:tc>
          <w:tcPr>
            <w:tcW w:w="851" w:type="dxa"/>
          </w:tcPr>
          <w:p w14:paraId="4B82A558" w14:textId="77777777" w:rsidR="008A3BDF" w:rsidRPr="00EA7FCC" w:rsidRDefault="008A3BDF" w:rsidP="0000046F">
            <w:pPr>
              <w:spacing w:before="50" w:after="50"/>
              <w:jc w:val="center"/>
              <w:rPr>
                <w:lang w:val="nl-NL"/>
              </w:rPr>
            </w:pPr>
          </w:p>
        </w:tc>
        <w:tc>
          <w:tcPr>
            <w:tcW w:w="711" w:type="dxa"/>
          </w:tcPr>
          <w:p w14:paraId="6E0DEB72" w14:textId="77777777" w:rsidR="008A3BDF" w:rsidRPr="00EA7FCC" w:rsidRDefault="008A3BDF" w:rsidP="0000046F">
            <w:pPr>
              <w:spacing w:before="50" w:after="50"/>
              <w:jc w:val="center"/>
              <w:rPr>
                <w:lang w:val="nl-NL"/>
              </w:rPr>
            </w:pPr>
          </w:p>
        </w:tc>
        <w:tc>
          <w:tcPr>
            <w:tcW w:w="900" w:type="dxa"/>
          </w:tcPr>
          <w:p w14:paraId="270E6362" w14:textId="77777777" w:rsidR="008A3BDF" w:rsidRPr="00EA7FCC" w:rsidRDefault="008A3BDF" w:rsidP="0000046F">
            <w:pPr>
              <w:spacing w:before="50" w:after="50"/>
              <w:jc w:val="center"/>
              <w:rPr>
                <w:lang w:val="nl-NL"/>
              </w:rPr>
            </w:pPr>
          </w:p>
        </w:tc>
        <w:tc>
          <w:tcPr>
            <w:tcW w:w="720" w:type="dxa"/>
          </w:tcPr>
          <w:p w14:paraId="6E0780E3" w14:textId="77777777" w:rsidR="008A3BDF" w:rsidRPr="00EA7FCC" w:rsidRDefault="008A3BDF" w:rsidP="0000046F">
            <w:pPr>
              <w:spacing w:before="50" w:after="50"/>
              <w:jc w:val="center"/>
              <w:rPr>
                <w:lang w:val="nl-NL"/>
              </w:rPr>
            </w:pPr>
          </w:p>
        </w:tc>
        <w:tc>
          <w:tcPr>
            <w:tcW w:w="871" w:type="dxa"/>
          </w:tcPr>
          <w:p w14:paraId="30E87FF3" w14:textId="77777777" w:rsidR="008A3BDF" w:rsidRPr="00EA7FCC" w:rsidRDefault="008A3BDF" w:rsidP="0000046F">
            <w:pPr>
              <w:spacing w:before="50" w:after="50"/>
              <w:jc w:val="center"/>
              <w:rPr>
                <w:lang w:val="nl-NL"/>
              </w:rPr>
            </w:pPr>
          </w:p>
        </w:tc>
        <w:tc>
          <w:tcPr>
            <w:tcW w:w="761" w:type="dxa"/>
          </w:tcPr>
          <w:p w14:paraId="62814DF0" w14:textId="77777777" w:rsidR="008A3BDF" w:rsidRPr="00EA7FCC" w:rsidRDefault="008A3BDF" w:rsidP="0000046F">
            <w:pPr>
              <w:spacing w:before="50" w:after="50"/>
              <w:jc w:val="center"/>
              <w:rPr>
                <w:lang w:val="nl-NL"/>
              </w:rPr>
            </w:pPr>
          </w:p>
        </w:tc>
        <w:tc>
          <w:tcPr>
            <w:tcW w:w="808" w:type="dxa"/>
            <w:gridSpan w:val="2"/>
          </w:tcPr>
          <w:p w14:paraId="1597E707" w14:textId="77777777" w:rsidR="008A3BDF" w:rsidRPr="00EA7FCC" w:rsidRDefault="008A3BDF" w:rsidP="0000046F">
            <w:pPr>
              <w:spacing w:before="50" w:after="50"/>
              <w:jc w:val="center"/>
              <w:rPr>
                <w:lang w:val="nl-NL"/>
              </w:rPr>
            </w:pPr>
          </w:p>
        </w:tc>
        <w:tc>
          <w:tcPr>
            <w:tcW w:w="709" w:type="dxa"/>
          </w:tcPr>
          <w:p w14:paraId="7F86AE2A" w14:textId="77777777" w:rsidR="008A3BDF" w:rsidRPr="00EA7FCC" w:rsidRDefault="008A3BDF" w:rsidP="0000046F">
            <w:pPr>
              <w:spacing w:before="50" w:after="50"/>
              <w:jc w:val="center"/>
              <w:rPr>
                <w:lang w:val="nl-NL"/>
              </w:rPr>
            </w:pPr>
          </w:p>
        </w:tc>
        <w:tc>
          <w:tcPr>
            <w:tcW w:w="712" w:type="dxa"/>
          </w:tcPr>
          <w:p w14:paraId="6CD46B0E" w14:textId="77777777" w:rsidR="008A3BDF" w:rsidRPr="00EA7FCC" w:rsidRDefault="008A3BDF" w:rsidP="0000046F">
            <w:pPr>
              <w:spacing w:before="50" w:after="50"/>
              <w:jc w:val="center"/>
              <w:rPr>
                <w:lang w:val="nl-NL"/>
              </w:rPr>
            </w:pPr>
          </w:p>
        </w:tc>
      </w:tr>
      <w:tr w:rsidR="00EA7FCC" w:rsidRPr="00EA7FCC" w14:paraId="12E52346" w14:textId="77777777" w:rsidTr="0000046F">
        <w:trPr>
          <w:cantSplit/>
          <w:trHeight w:val="325"/>
        </w:trPr>
        <w:tc>
          <w:tcPr>
            <w:tcW w:w="591" w:type="dxa"/>
          </w:tcPr>
          <w:p w14:paraId="450EA34A" w14:textId="77777777" w:rsidR="008A3BDF" w:rsidRPr="00EA7FCC" w:rsidRDefault="008A3BDF" w:rsidP="0000046F">
            <w:pPr>
              <w:spacing w:before="50" w:after="50"/>
              <w:jc w:val="center"/>
              <w:rPr>
                <w:lang w:val="nl-NL"/>
              </w:rPr>
            </w:pPr>
          </w:p>
        </w:tc>
        <w:tc>
          <w:tcPr>
            <w:tcW w:w="1529" w:type="dxa"/>
          </w:tcPr>
          <w:p w14:paraId="5D9B2626" w14:textId="77777777" w:rsidR="008A3BDF" w:rsidRPr="00EA7FCC" w:rsidRDefault="008A3BDF" w:rsidP="0000046F">
            <w:pPr>
              <w:spacing w:before="50" w:after="50"/>
              <w:rPr>
                <w:lang w:val="nl-NL"/>
              </w:rPr>
            </w:pPr>
          </w:p>
        </w:tc>
        <w:tc>
          <w:tcPr>
            <w:tcW w:w="809" w:type="dxa"/>
          </w:tcPr>
          <w:p w14:paraId="24135899" w14:textId="77777777" w:rsidR="008A3BDF" w:rsidRPr="00EA7FCC" w:rsidRDefault="008A3BDF" w:rsidP="0000046F">
            <w:pPr>
              <w:spacing w:before="50" w:after="50"/>
              <w:jc w:val="center"/>
              <w:rPr>
                <w:lang w:val="nl-NL"/>
              </w:rPr>
            </w:pPr>
          </w:p>
        </w:tc>
        <w:tc>
          <w:tcPr>
            <w:tcW w:w="858" w:type="dxa"/>
          </w:tcPr>
          <w:p w14:paraId="153AA26D" w14:textId="77777777" w:rsidR="008A3BDF" w:rsidRPr="00EA7FCC" w:rsidRDefault="008A3BDF" w:rsidP="0000046F">
            <w:pPr>
              <w:spacing w:before="50" w:after="50"/>
              <w:jc w:val="center"/>
              <w:rPr>
                <w:lang w:val="nl-NL"/>
              </w:rPr>
            </w:pPr>
          </w:p>
        </w:tc>
        <w:tc>
          <w:tcPr>
            <w:tcW w:w="720" w:type="dxa"/>
          </w:tcPr>
          <w:p w14:paraId="0575F5F6" w14:textId="77777777" w:rsidR="008A3BDF" w:rsidRPr="00EA7FCC" w:rsidRDefault="008A3BDF" w:rsidP="0000046F">
            <w:pPr>
              <w:spacing w:before="50" w:after="50"/>
              <w:jc w:val="center"/>
              <w:rPr>
                <w:lang w:val="nl-NL"/>
              </w:rPr>
            </w:pPr>
          </w:p>
        </w:tc>
        <w:tc>
          <w:tcPr>
            <w:tcW w:w="900" w:type="dxa"/>
          </w:tcPr>
          <w:p w14:paraId="196980FD" w14:textId="77777777" w:rsidR="008A3BDF" w:rsidRPr="00EA7FCC" w:rsidRDefault="008A3BDF" w:rsidP="0000046F">
            <w:pPr>
              <w:spacing w:before="50" w:after="50"/>
              <w:jc w:val="center"/>
              <w:rPr>
                <w:lang w:val="nl-NL"/>
              </w:rPr>
            </w:pPr>
          </w:p>
        </w:tc>
        <w:tc>
          <w:tcPr>
            <w:tcW w:w="810" w:type="dxa"/>
          </w:tcPr>
          <w:p w14:paraId="7F861A3C" w14:textId="77777777" w:rsidR="008A3BDF" w:rsidRPr="00EA7FCC" w:rsidRDefault="008A3BDF" w:rsidP="0000046F">
            <w:pPr>
              <w:spacing w:before="50" w:after="50"/>
              <w:jc w:val="center"/>
              <w:rPr>
                <w:lang w:val="nl-NL"/>
              </w:rPr>
            </w:pPr>
          </w:p>
        </w:tc>
        <w:tc>
          <w:tcPr>
            <w:tcW w:w="900" w:type="dxa"/>
          </w:tcPr>
          <w:p w14:paraId="56A97611" w14:textId="77777777" w:rsidR="008A3BDF" w:rsidRPr="00EA7FCC" w:rsidRDefault="008A3BDF" w:rsidP="0000046F">
            <w:pPr>
              <w:spacing w:before="50" w:after="50"/>
              <w:jc w:val="center"/>
              <w:rPr>
                <w:lang w:val="nl-NL"/>
              </w:rPr>
            </w:pPr>
          </w:p>
        </w:tc>
        <w:tc>
          <w:tcPr>
            <w:tcW w:w="828" w:type="dxa"/>
          </w:tcPr>
          <w:p w14:paraId="3E235732" w14:textId="77777777" w:rsidR="008A3BDF" w:rsidRPr="00EA7FCC" w:rsidRDefault="008A3BDF" w:rsidP="0000046F">
            <w:pPr>
              <w:spacing w:before="50" w:after="50"/>
              <w:jc w:val="center"/>
              <w:rPr>
                <w:lang w:val="nl-NL"/>
              </w:rPr>
            </w:pPr>
          </w:p>
        </w:tc>
        <w:tc>
          <w:tcPr>
            <w:tcW w:w="851" w:type="dxa"/>
          </w:tcPr>
          <w:p w14:paraId="6CD4FE04" w14:textId="77777777" w:rsidR="008A3BDF" w:rsidRPr="00EA7FCC" w:rsidRDefault="008A3BDF" w:rsidP="0000046F">
            <w:pPr>
              <w:spacing w:before="50" w:after="50"/>
              <w:jc w:val="center"/>
              <w:rPr>
                <w:lang w:val="nl-NL"/>
              </w:rPr>
            </w:pPr>
          </w:p>
        </w:tc>
        <w:tc>
          <w:tcPr>
            <w:tcW w:w="711" w:type="dxa"/>
          </w:tcPr>
          <w:p w14:paraId="4221CC06" w14:textId="77777777" w:rsidR="008A3BDF" w:rsidRPr="00EA7FCC" w:rsidRDefault="008A3BDF" w:rsidP="0000046F">
            <w:pPr>
              <w:spacing w:before="50" w:after="50"/>
              <w:jc w:val="center"/>
              <w:rPr>
                <w:lang w:val="nl-NL"/>
              </w:rPr>
            </w:pPr>
          </w:p>
        </w:tc>
        <w:tc>
          <w:tcPr>
            <w:tcW w:w="900" w:type="dxa"/>
          </w:tcPr>
          <w:p w14:paraId="259CE3AA" w14:textId="77777777" w:rsidR="008A3BDF" w:rsidRPr="00EA7FCC" w:rsidRDefault="008A3BDF" w:rsidP="0000046F">
            <w:pPr>
              <w:spacing w:before="50" w:after="50"/>
              <w:jc w:val="center"/>
              <w:rPr>
                <w:lang w:val="nl-NL"/>
              </w:rPr>
            </w:pPr>
          </w:p>
        </w:tc>
        <w:tc>
          <w:tcPr>
            <w:tcW w:w="720" w:type="dxa"/>
          </w:tcPr>
          <w:p w14:paraId="0ED6B04D" w14:textId="77777777" w:rsidR="008A3BDF" w:rsidRPr="00EA7FCC" w:rsidRDefault="008A3BDF" w:rsidP="0000046F">
            <w:pPr>
              <w:spacing w:before="50" w:after="50"/>
              <w:jc w:val="center"/>
              <w:rPr>
                <w:lang w:val="nl-NL"/>
              </w:rPr>
            </w:pPr>
          </w:p>
        </w:tc>
        <w:tc>
          <w:tcPr>
            <w:tcW w:w="871" w:type="dxa"/>
          </w:tcPr>
          <w:p w14:paraId="5D362EA5" w14:textId="77777777" w:rsidR="008A3BDF" w:rsidRPr="00EA7FCC" w:rsidRDefault="008A3BDF" w:rsidP="0000046F">
            <w:pPr>
              <w:spacing w:before="50" w:after="50"/>
              <w:jc w:val="center"/>
              <w:rPr>
                <w:lang w:val="nl-NL"/>
              </w:rPr>
            </w:pPr>
          </w:p>
        </w:tc>
        <w:tc>
          <w:tcPr>
            <w:tcW w:w="761" w:type="dxa"/>
          </w:tcPr>
          <w:p w14:paraId="02A86462" w14:textId="77777777" w:rsidR="008A3BDF" w:rsidRPr="00EA7FCC" w:rsidRDefault="008A3BDF" w:rsidP="0000046F">
            <w:pPr>
              <w:spacing w:before="50" w:after="50"/>
              <w:jc w:val="center"/>
              <w:rPr>
                <w:lang w:val="nl-NL"/>
              </w:rPr>
            </w:pPr>
          </w:p>
        </w:tc>
        <w:tc>
          <w:tcPr>
            <w:tcW w:w="808" w:type="dxa"/>
            <w:gridSpan w:val="2"/>
          </w:tcPr>
          <w:p w14:paraId="111FC16C" w14:textId="77777777" w:rsidR="008A3BDF" w:rsidRPr="00EA7FCC" w:rsidRDefault="008A3BDF" w:rsidP="0000046F">
            <w:pPr>
              <w:spacing w:before="50" w:after="50"/>
              <w:jc w:val="center"/>
              <w:rPr>
                <w:lang w:val="nl-NL"/>
              </w:rPr>
            </w:pPr>
          </w:p>
        </w:tc>
        <w:tc>
          <w:tcPr>
            <w:tcW w:w="709" w:type="dxa"/>
          </w:tcPr>
          <w:p w14:paraId="0A4BFA19" w14:textId="77777777" w:rsidR="008A3BDF" w:rsidRPr="00EA7FCC" w:rsidRDefault="008A3BDF" w:rsidP="0000046F">
            <w:pPr>
              <w:spacing w:before="50" w:after="50"/>
              <w:jc w:val="center"/>
              <w:rPr>
                <w:lang w:val="nl-NL"/>
              </w:rPr>
            </w:pPr>
          </w:p>
        </w:tc>
        <w:tc>
          <w:tcPr>
            <w:tcW w:w="712" w:type="dxa"/>
          </w:tcPr>
          <w:p w14:paraId="1FC63B7E" w14:textId="77777777" w:rsidR="008A3BDF" w:rsidRPr="00EA7FCC" w:rsidRDefault="008A3BDF" w:rsidP="0000046F">
            <w:pPr>
              <w:spacing w:before="50" w:after="50"/>
              <w:jc w:val="center"/>
              <w:rPr>
                <w:lang w:val="nl-NL"/>
              </w:rPr>
            </w:pPr>
          </w:p>
        </w:tc>
      </w:tr>
      <w:tr w:rsidR="00EA7FCC" w:rsidRPr="00EA7FCC" w14:paraId="3822EEA6" w14:textId="77777777" w:rsidTr="0000046F">
        <w:trPr>
          <w:cantSplit/>
        </w:trPr>
        <w:tc>
          <w:tcPr>
            <w:tcW w:w="591" w:type="dxa"/>
            <w:tcBorders>
              <w:right w:val="nil"/>
            </w:tcBorders>
          </w:tcPr>
          <w:p w14:paraId="7B86E761" w14:textId="77777777" w:rsidR="008A3BDF" w:rsidRPr="00EA7FCC" w:rsidRDefault="008A3BDF" w:rsidP="0000046F">
            <w:pPr>
              <w:spacing w:before="50" w:after="50"/>
              <w:jc w:val="center"/>
              <w:rPr>
                <w:b/>
                <w:lang w:val="nl-NL"/>
              </w:rPr>
            </w:pPr>
          </w:p>
        </w:tc>
        <w:tc>
          <w:tcPr>
            <w:tcW w:w="3916" w:type="dxa"/>
            <w:gridSpan w:val="4"/>
            <w:tcBorders>
              <w:left w:val="nil"/>
            </w:tcBorders>
          </w:tcPr>
          <w:p w14:paraId="016761DD" w14:textId="77777777" w:rsidR="008A3BDF" w:rsidRPr="00EA7FCC" w:rsidRDefault="008A3BDF" w:rsidP="0000046F">
            <w:pPr>
              <w:framePr w:w="9537" w:wrap="notBeside" w:vAnchor="page" w:hAnchor="page" w:x="255" w:y="15663"/>
              <w:spacing w:before="50" w:after="50"/>
              <w:jc w:val="right"/>
              <w:rPr>
                <w:b/>
                <w:lang w:val="nl-NL"/>
              </w:rPr>
            </w:pPr>
            <w:r w:rsidRPr="00EA7FCC">
              <w:rPr>
                <w:b/>
                <w:lang w:val="nl-NL"/>
              </w:rPr>
              <w:t>Cộng:</w:t>
            </w:r>
          </w:p>
        </w:tc>
        <w:tc>
          <w:tcPr>
            <w:tcW w:w="900" w:type="dxa"/>
          </w:tcPr>
          <w:p w14:paraId="762204DE" w14:textId="77777777" w:rsidR="008A3BDF" w:rsidRPr="00EA7FCC" w:rsidRDefault="008A3BDF" w:rsidP="0000046F">
            <w:pPr>
              <w:spacing w:before="50" w:after="50"/>
              <w:rPr>
                <w:b/>
                <w:lang w:val="nl-NL"/>
              </w:rPr>
            </w:pPr>
          </w:p>
        </w:tc>
        <w:tc>
          <w:tcPr>
            <w:tcW w:w="810" w:type="dxa"/>
          </w:tcPr>
          <w:p w14:paraId="1221B196" w14:textId="77777777" w:rsidR="008A3BDF" w:rsidRPr="00EA7FCC" w:rsidRDefault="008A3BDF" w:rsidP="0000046F">
            <w:pPr>
              <w:spacing w:before="50" w:after="50"/>
              <w:jc w:val="center"/>
              <w:rPr>
                <w:b/>
                <w:lang w:val="nl-NL"/>
              </w:rPr>
            </w:pPr>
          </w:p>
        </w:tc>
        <w:tc>
          <w:tcPr>
            <w:tcW w:w="900" w:type="dxa"/>
          </w:tcPr>
          <w:p w14:paraId="31A68CF4" w14:textId="77777777" w:rsidR="008A3BDF" w:rsidRPr="00EA7FCC" w:rsidRDefault="008A3BDF" w:rsidP="0000046F">
            <w:pPr>
              <w:spacing w:before="50" w:after="50"/>
              <w:jc w:val="center"/>
              <w:rPr>
                <w:b/>
                <w:lang w:val="nl-NL"/>
              </w:rPr>
            </w:pPr>
          </w:p>
        </w:tc>
        <w:tc>
          <w:tcPr>
            <w:tcW w:w="828" w:type="dxa"/>
          </w:tcPr>
          <w:p w14:paraId="5D7A2EBA" w14:textId="77777777" w:rsidR="008A3BDF" w:rsidRPr="00EA7FCC" w:rsidRDefault="008A3BDF" w:rsidP="0000046F">
            <w:pPr>
              <w:spacing w:before="50" w:after="50"/>
              <w:jc w:val="center"/>
              <w:rPr>
                <w:b/>
                <w:lang w:val="nl-NL"/>
              </w:rPr>
            </w:pPr>
          </w:p>
        </w:tc>
        <w:tc>
          <w:tcPr>
            <w:tcW w:w="851" w:type="dxa"/>
          </w:tcPr>
          <w:p w14:paraId="335F775A" w14:textId="77777777" w:rsidR="008A3BDF" w:rsidRPr="00EA7FCC" w:rsidRDefault="008A3BDF" w:rsidP="0000046F">
            <w:pPr>
              <w:spacing w:before="50" w:after="50"/>
              <w:jc w:val="center"/>
              <w:rPr>
                <w:b/>
                <w:lang w:val="nl-NL"/>
              </w:rPr>
            </w:pPr>
          </w:p>
        </w:tc>
        <w:tc>
          <w:tcPr>
            <w:tcW w:w="711" w:type="dxa"/>
          </w:tcPr>
          <w:p w14:paraId="7072931B" w14:textId="77777777" w:rsidR="008A3BDF" w:rsidRPr="00EA7FCC" w:rsidRDefault="008A3BDF" w:rsidP="0000046F">
            <w:pPr>
              <w:spacing w:before="50" w:after="50"/>
              <w:jc w:val="center"/>
              <w:rPr>
                <w:b/>
                <w:lang w:val="nl-NL"/>
              </w:rPr>
            </w:pPr>
          </w:p>
        </w:tc>
        <w:tc>
          <w:tcPr>
            <w:tcW w:w="900" w:type="dxa"/>
          </w:tcPr>
          <w:p w14:paraId="768263B9" w14:textId="77777777" w:rsidR="008A3BDF" w:rsidRPr="00EA7FCC" w:rsidRDefault="008A3BDF" w:rsidP="0000046F">
            <w:pPr>
              <w:spacing w:before="50" w:after="50"/>
              <w:jc w:val="center"/>
              <w:rPr>
                <w:b/>
                <w:lang w:val="nl-NL"/>
              </w:rPr>
            </w:pPr>
          </w:p>
        </w:tc>
        <w:tc>
          <w:tcPr>
            <w:tcW w:w="720" w:type="dxa"/>
          </w:tcPr>
          <w:p w14:paraId="0338A639" w14:textId="77777777" w:rsidR="008A3BDF" w:rsidRPr="00EA7FCC" w:rsidRDefault="008A3BDF" w:rsidP="0000046F">
            <w:pPr>
              <w:spacing w:before="50" w:after="50"/>
              <w:jc w:val="center"/>
              <w:rPr>
                <w:b/>
                <w:lang w:val="nl-NL"/>
              </w:rPr>
            </w:pPr>
          </w:p>
        </w:tc>
        <w:tc>
          <w:tcPr>
            <w:tcW w:w="871" w:type="dxa"/>
          </w:tcPr>
          <w:p w14:paraId="2F4D8F7B" w14:textId="77777777" w:rsidR="008A3BDF" w:rsidRPr="00EA7FCC" w:rsidRDefault="008A3BDF" w:rsidP="0000046F">
            <w:pPr>
              <w:spacing w:before="50" w:after="50"/>
              <w:jc w:val="center"/>
              <w:rPr>
                <w:b/>
                <w:lang w:val="nl-NL"/>
              </w:rPr>
            </w:pPr>
          </w:p>
        </w:tc>
        <w:tc>
          <w:tcPr>
            <w:tcW w:w="761" w:type="dxa"/>
          </w:tcPr>
          <w:p w14:paraId="4D86330F" w14:textId="77777777" w:rsidR="008A3BDF" w:rsidRPr="00EA7FCC" w:rsidRDefault="008A3BDF" w:rsidP="0000046F">
            <w:pPr>
              <w:spacing w:before="50" w:after="50"/>
              <w:jc w:val="center"/>
              <w:rPr>
                <w:b/>
                <w:lang w:val="nl-NL"/>
              </w:rPr>
            </w:pPr>
          </w:p>
        </w:tc>
        <w:tc>
          <w:tcPr>
            <w:tcW w:w="808" w:type="dxa"/>
            <w:gridSpan w:val="2"/>
          </w:tcPr>
          <w:p w14:paraId="30619AF8" w14:textId="77777777" w:rsidR="008A3BDF" w:rsidRPr="00EA7FCC" w:rsidRDefault="008A3BDF" w:rsidP="0000046F">
            <w:pPr>
              <w:spacing w:before="50" w:after="50"/>
              <w:jc w:val="center"/>
              <w:rPr>
                <w:b/>
                <w:lang w:val="nl-NL"/>
              </w:rPr>
            </w:pPr>
          </w:p>
        </w:tc>
        <w:tc>
          <w:tcPr>
            <w:tcW w:w="709" w:type="dxa"/>
          </w:tcPr>
          <w:p w14:paraId="2B82F1BD" w14:textId="77777777" w:rsidR="008A3BDF" w:rsidRPr="00EA7FCC" w:rsidRDefault="008A3BDF" w:rsidP="0000046F">
            <w:pPr>
              <w:spacing w:before="50" w:after="50"/>
              <w:jc w:val="center"/>
              <w:rPr>
                <w:b/>
                <w:lang w:val="nl-NL"/>
              </w:rPr>
            </w:pPr>
          </w:p>
        </w:tc>
        <w:tc>
          <w:tcPr>
            <w:tcW w:w="712" w:type="dxa"/>
          </w:tcPr>
          <w:p w14:paraId="5980AABD" w14:textId="77777777" w:rsidR="008A3BDF" w:rsidRPr="00EA7FCC" w:rsidRDefault="008A3BDF" w:rsidP="0000046F">
            <w:pPr>
              <w:spacing w:before="50" w:after="50"/>
              <w:jc w:val="center"/>
              <w:rPr>
                <w:b/>
                <w:lang w:val="nl-NL"/>
              </w:rPr>
            </w:pPr>
          </w:p>
        </w:tc>
      </w:tr>
    </w:tbl>
    <w:p w14:paraId="2F0B2574" w14:textId="77777777" w:rsidR="00850DCB" w:rsidRPr="00EA7FCC" w:rsidRDefault="00850DCB" w:rsidP="00394634">
      <w:pPr>
        <w:spacing w:before="120"/>
        <w:rPr>
          <w:sz w:val="28"/>
          <w:szCs w:val="28"/>
        </w:rPr>
      </w:pPr>
    </w:p>
    <w:p w14:paraId="3BC74FD1" w14:textId="77777777" w:rsidR="00083C5B" w:rsidRDefault="00083C5B" w:rsidP="00394634">
      <w:pPr>
        <w:spacing w:before="120"/>
        <w:jc w:val="right"/>
        <w:rPr>
          <w:b/>
          <w:sz w:val="28"/>
          <w:szCs w:val="28"/>
        </w:rPr>
      </w:pPr>
    </w:p>
    <w:p w14:paraId="5B1DD029" w14:textId="684DE4FB" w:rsidR="00850DCB" w:rsidRPr="00EA7FCC" w:rsidRDefault="008A3BDF" w:rsidP="00394634">
      <w:pPr>
        <w:spacing w:before="120"/>
        <w:jc w:val="right"/>
        <w:rPr>
          <w:b/>
          <w:sz w:val="28"/>
          <w:szCs w:val="28"/>
          <w:lang w:val="vi-VN"/>
        </w:rPr>
      </w:pPr>
      <w:r w:rsidRPr="00EA7FCC">
        <w:rPr>
          <w:b/>
          <w:sz w:val="28"/>
          <w:szCs w:val="28"/>
        </w:rPr>
        <w:lastRenderedPageBreak/>
        <w:t>P</w:t>
      </w:r>
      <w:r w:rsidR="00850DCB" w:rsidRPr="00EA7FCC">
        <w:rPr>
          <w:b/>
          <w:sz w:val="28"/>
          <w:szCs w:val="28"/>
        </w:rPr>
        <w:t>hụ lục 2-TMDASXCNC</w:t>
      </w:r>
    </w:p>
    <w:p w14:paraId="21C79D0C" w14:textId="77777777" w:rsidR="00850DCB" w:rsidRPr="00EA7FCC" w:rsidRDefault="00850DCB" w:rsidP="00394634">
      <w:pPr>
        <w:spacing w:before="120"/>
        <w:jc w:val="center"/>
        <w:rPr>
          <w:i/>
          <w:sz w:val="28"/>
          <w:szCs w:val="28"/>
        </w:rPr>
      </w:pPr>
      <w:r w:rsidRPr="00EA7FCC">
        <w:rPr>
          <w:b/>
          <w:sz w:val="28"/>
          <w:szCs w:val="28"/>
        </w:rPr>
        <w:t>NHU CẦU ĐIỆN, NƯỚC, XĂNG DẦU</w:t>
      </w:r>
      <w:r w:rsidRPr="00EA7FCC">
        <w:rPr>
          <w:b/>
          <w:sz w:val="28"/>
          <w:szCs w:val="28"/>
        </w:rPr>
        <w:br/>
      </w:r>
      <w:r w:rsidRPr="00EA7FCC">
        <w:rPr>
          <w:i/>
          <w:sz w:val="28"/>
          <w:szCs w:val="28"/>
        </w:rPr>
        <w:t>(Để sản xuất khối lượng sản phẩm cần thiết có thể tiêu thụ và tái sản xuất đợt tiếp theo)</w:t>
      </w:r>
    </w:p>
    <w:p w14:paraId="01E09B46"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5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817"/>
        <w:gridCol w:w="808"/>
        <w:gridCol w:w="857"/>
        <w:gridCol w:w="720"/>
        <w:gridCol w:w="11"/>
        <w:gridCol w:w="889"/>
        <w:gridCol w:w="11"/>
        <w:gridCol w:w="799"/>
        <w:gridCol w:w="11"/>
        <w:gridCol w:w="889"/>
        <w:gridCol w:w="11"/>
        <w:gridCol w:w="817"/>
        <w:gridCol w:w="11"/>
        <w:gridCol w:w="840"/>
        <w:gridCol w:w="11"/>
        <w:gridCol w:w="700"/>
        <w:gridCol w:w="11"/>
        <w:gridCol w:w="889"/>
        <w:gridCol w:w="11"/>
        <w:gridCol w:w="709"/>
        <w:gridCol w:w="11"/>
        <w:gridCol w:w="860"/>
        <w:gridCol w:w="11"/>
        <w:gridCol w:w="750"/>
        <w:gridCol w:w="11"/>
        <w:gridCol w:w="802"/>
        <w:gridCol w:w="6"/>
        <w:gridCol w:w="703"/>
        <w:gridCol w:w="6"/>
        <w:gridCol w:w="706"/>
        <w:gridCol w:w="11"/>
      </w:tblGrid>
      <w:tr w:rsidR="00EA7FCC" w:rsidRPr="00EA7FCC" w14:paraId="0AA37FF1" w14:textId="77777777" w:rsidTr="00897B39">
        <w:trPr>
          <w:gridAfter w:val="1"/>
          <w:wAfter w:w="11" w:type="dxa"/>
          <w:cantSplit/>
        </w:trPr>
        <w:tc>
          <w:tcPr>
            <w:tcW w:w="590" w:type="dxa"/>
            <w:vMerge w:val="restart"/>
            <w:vAlign w:val="center"/>
          </w:tcPr>
          <w:p w14:paraId="4CA8BC02" w14:textId="77777777" w:rsidR="008A3BDF" w:rsidRPr="00EA7FCC" w:rsidRDefault="008A3BDF" w:rsidP="0000046F">
            <w:pPr>
              <w:spacing w:before="50" w:after="50"/>
              <w:jc w:val="center"/>
              <w:rPr>
                <w:b/>
                <w:lang w:val="nl-NL"/>
              </w:rPr>
            </w:pPr>
            <w:r w:rsidRPr="00EA7FCC">
              <w:rPr>
                <w:b/>
                <w:lang w:val="nl-NL"/>
              </w:rPr>
              <w:t>TT</w:t>
            </w:r>
          </w:p>
        </w:tc>
        <w:tc>
          <w:tcPr>
            <w:tcW w:w="1817" w:type="dxa"/>
            <w:vMerge w:val="restart"/>
            <w:vAlign w:val="center"/>
          </w:tcPr>
          <w:p w14:paraId="004165D5" w14:textId="77777777" w:rsidR="008A3BDF" w:rsidRPr="00EA7FCC" w:rsidRDefault="008A3BDF" w:rsidP="0000046F">
            <w:pPr>
              <w:spacing w:before="60" w:after="60"/>
              <w:jc w:val="center"/>
              <w:rPr>
                <w:b/>
                <w:lang w:val="nl-NL"/>
              </w:rPr>
            </w:pPr>
            <w:r w:rsidRPr="00EA7FCC">
              <w:rPr>
                <w:b/>
                <w:lang w:val="nl-NL"/>
              </w:rPr>
              <w:t xml:space="preserve">Nội dung </w:t>
            </w:r>
          </w:p>
        </w:tc>
        <w:tc>
          <w:tcPr>
            <w:tcW w:w="808" w:type="dxa"/>
            <w:vMerge w:val="restart"/>
            <w:vAlign w:val="center"/>
          </w:tcPr>
          <w:p w14:paraId="67EC4C55" w14:textId="77777777" w:rsidR="008A3BDF" w:rsidRPr="00EA7FCC" w:rsidRDefault="008A3BDF" w:rsidP="0000046F">
            <w:pPr>
              <w:spacing w:before="50" w:after="50"/>
              <w:jc w:val="center"/>
              <w:rPr>
                <w:b/>
                <w:lang w:val="nl-NL"/>
              </w:rPr>
            </w:pPr>
            <w:r w:rsidRPr="00EA7FCC">
              <w:rPr>
                <w:b/>
                <w:lang w:val="nl-NL"/>
              </w:rPr>
              <w:t>Đơn vị đo</w:t>
            </w:r>
          </w:p>
        </w:tc>
        <w:tc>
          <w:tcPr>
            <w:tcW w:w="857" w:type="dxa"/>
            <w:vMerge w:val="restart"/>
            <w:vAlign w:val="center"/>
          </w:tcPr>
          <w:p w14:paraId="6F393C4F" w14:textId="77777777" w:rsidR="008A3BDF" w:rsidRPr="00EA7FCC" w:rsidRDefault="008A3BDF" w:rsidP="0000046F">
            <w:pPr>
              <w:spacing w:before="50" w:after="50"/>
              <w:jc w:val="center"/>
              <w:rPr>
                <w:b/>
                <w:lang w:val="nl-NL"/>
              </w:rPr>
            </w:pPr>
            <w:r w:rsidRPr="00EA7FCC">
              <w:rPr>
                <w:b/>
                <w:lang w:val="nl-NL"/>
              </w:rPr>
              <w:t>Số lượng</w:t>
            </w:r>
          </w:p>
        </w:tc>
        <w:tc>
          <w:tcPr>
            <w:tcW w:w="720" w:type="dxa"/>
            <w:vMerge w:val="restart"/>
            <w:vAlign w:val="center"/>
          </w:tcPr>
          <w:p w14:paraId="01CB8C5A" w14:textId="77777777" w:rsidR="008A3BDF" w:rsidRPr="00EA7FCC" w:rsidRDefault="008A3BDF" w:rsidP="0000046F">
            <w:pPr>
              <w:spacing w:before="50" w:after="50"/>
              <w:jc w:val="center"/>
              <w:rPr>
                <w:b/>
                <w:lang w:val="nl-NL"/>
              </w:rPr>
            </w:pPr>
            <w:r w:rsidRPr="00EA7FCC">
              <w:rPr>
                <w:b/>
                <w:lang w:val="nl-NL"/>
              </w:rPr>
              <w:t>Đơn giá</w:t>
            </w:r>
          </w:p>
        </w:tc>
        <w:tc>
          <w:tcPr>
            <w:tcW w:w="900" w:type="dxa"/>
            <w:gridSpan w:val="2"/>
            <w:vMerge w:val="restart"/>
            <w:vAlign w:val="center"/>
          </w:tcPr>
          <w:p w14:paraId="78D410AA" w14:textId="77777777" w:rsidR="008A3BDF" w:rsidRPr="00EA7FCC" w:rsidRDefault="008A3BDF" w:rsidP="0000046F">
            <w:pPr>
              <w:spacing w:before="50" w:after="50"/>
              <w:jc w:val="center"/>
              <w:rPr>
                <w:b/>
                <w:lang w:val="nl-NL"/>
              </w:rPr>
            </w:pPr>
            <w:r w:rsidRPr="00EA7FCC">
              <w:rPr>
                <w:b/>
                <w:lang w:val="nl-NL"/>
              </w:rPr>
              <w:t>Thành tiền</w:t>
            </w:r>
          </w:p>
        </w:tc>
        <w:tc>
          <w:tcPr>
            <w:tcW w:w="9586" w:type="dxa"/>
            <w:gridSpan w:val="24"/>
          </w:tcPr>
          <w:p w14:paraId="7A903DE5" w14:textId="77777777" w:rsidR="008A3BDF" w:rsidRPr="00EA7FCC" w:rsidRDefault="008A3BDF" w:rsidP="0000046F">
            <w:pPr>
              <w:spacing w:before="50" w:after="50"/>
              <w:jc w:val="center"/>
              <w:rPr>
                <w:b/>
                <w:lang w:val="nl-NL"/>
              </w:rPr>
            </w:pPr>
            <w:r w:rsidRPr="00EA7FCC">
              <w:rPr>
                <w:b/>
                <w:lang w:val="nl-NL"/>
              </w:rPr>
              <w:t>Nguồn vốn</w:t>
            </w:r>
          </w:p>
        </w:tc>
      </w:tr>
      <w:tr w:rsidR="00EA7FCC" w:rsidRPr="00EA7FCC" w14:paraId="74E6612C" w14:textId="77777777" w:rsidTr="00897B39">
        <w:trPr>
          <w:gridAfter w:val="1"/>
          <w:wAfter w:w="11" w:type="dxa"/>
          <w:cantSplit/>
        </w:trPr>
        <w:tc>
          <w:tcPr>
            <w:tcW w:w="590" w:type="dxa"/>
            <w:vMerge/>
          </w:tcPr>
          <w:p w14:paraId="3D6FFCDE" w14:textId="77777777" w:rsidR="008A3BDF" w:rsidRPr="00EA7FCC" w:rsidRDefault="008A3BDF" w:rsidP="0000046F">
            <w:pPr>
              <w:spacing w:before="50" w:after="50"/>
              <w:jc w:val="center"/>
              <w:rPr>
                <w:lang w:val="nl-NL"/>
              </w:rPr>
            </w:pPr>
          </w:p>
        </w:tc>
        <w:tc>
          <w:tcPr>
            <w:tcW w:w="1817" w:type="dxa"/>
            <w:vMerge/>
          </w:tcPr>
          <w:p w14:paraId="0C44B2F5" w14:textId="77777777" w:rsidR="008A3BDF" w:rsidRPr="00EA7FCC" w:rsidRDefault="008A3BDF" w:rsidP="0000046F">
            <w:pPr>
              <w:spacing w:before="50" w:after="50"/>
              <w:jc w:val="center"/>
              <w:rPr>
                <w:lang w:val="nl-NL"/>
              </w:rPr>
            </w:pPr>
          </w:p>
        </w:tc>
        <w:tc>
          <w:tcPr>
            <w:tcW w:w="808" w:type="dxa"/>
            <w:vMerge/>
          </w:tcPr>
          <w:p w14:paraId="42922078" w14:textId="77777777" w:rsidR="008A3BDF" w:rsidRPr="00EA7FCC" w:rsidRDefault="008A3BDF" w:rsidP="0000046F">
            <w:pPr>
              <w:spacing w:before="50" w:after="50"/>
              <w:jc w:val="center"/>
              <w:rPr>
                <w:lang w:val="nl-NL"/>
              </w:rPr>
            </w:pPr>
          </w:p>
        </w:tc>
        <w:tc>
          <w:tcPr>
            <w:tcW w:w="857" w:type="dxa"/>
            <w:vMerge/>
          </w:tcPr>
          <w:p w14:paraId="7AF46FA9" w14:textId="77777777" w:rsidR="008A3BDF" w:rsidRPr="00EA7FCC" w:rsidRDefault="008A3BDF" w:rsidP="0000046F">
            <w:pPr>
              <w:spacing w:before="50" w:after="50"/>
              <w:jc w:val="center"/>
              <w:rPr>
                <w:lang w:val="nl-NL"/>
              </w:rPr>
            </w:pPr>
          </w:p>
        </w:tc>
        <w:tc>
          <w:tcPr>
            <w:tcW w:w="720" w:type="dxa"/>
            <w:vMerge/>
          </w:tcPr>
          <w:p w14:paraId="0E6C9EF5" w14:textId="77777777" w:rsidR="008A3BDF" w:rsidRPr="00EA7FCC" w:rsidRDefault="008A3BDF" w:rsidP="0000046F">
            <w:pPr>
              <w:spacing w:before="50" w:after="50"/>
              <w:jc w:val="center"/>
              <w:rPr>
                <w:b/>
                <w:lang w:val="nl-NL"/>
              </w:rPr>
            </w:pPr>
          </w:p>
        </w:tc>
        <w:tc>
          <w:tcPr>
            <w:tcW w:w="900" w:type="dxa"/>
            <w:gridSpan w:val="2"/>
            <w:vMerge/>
          </w:tcPr>
          <w:p w14:paraId="781ADA84" w14:textId="77777777" w:rsidR="008A3BDF" w:rsidRPr="00EA7FCC" w:rsidRDefault="008A3BDF" w:rsidP="0000046F">
            <w:pPr>
              <w:spacing w:before="50" w:after="50"/>
              <w:jc w:val="center"/>
              <w:rPr>
                <w:lang w:val="nl-NL"/>
              </w:rPr>
            </w:pPr>
          </w:p>
        </w:tc>
        <w:tc>
          <w:tcPr>
            <w:tcW w:w="6591" w:type="dxa"/>
            <w:gridSpan w:val="16"/>
          </w:tcPr>
          <w:p w14:paraId="393DFF07" w14:textId="77777777" w:rsidR="008A3BDF" w:rsidRPr="00EA7FCC" w:rsidRDefault="008A3BDF" w:rsidP="0000046F">
            <w:pPr>
              <w:spacing w:before="50" w:after="50"/>
              <w:jc w:val="center"/>
              <w:rPr>
                <w:b/>
                <w:lang w:val="nl-NL"/>
              </w:rPr>
            </w:pPr>
            <w:r w:rsidRPr="00EA7FCC">
              <w:rPr>
                <w:b/>
                <w:lang w:val="nl-NL"/>
              </w:rPr>
              <w:t>Ngân sách nhà nước</w:t>
            </w:r>
          </w:p>
        </w:tc>
        <w:tc>
          <w:tcPr>
            <w:tcW w:w="2995" w:type="dxa"/>
            <w:gridSpan w:val="8"/>
          </w:tcPr>
          <w:p w14:paraId="1A6D79CD" w14:textId="77777777" w:rsidR="008A3BDF" w:rsidRPr="00EA7FCC" w:rsidRDefault="008A3BDF" w:rsidP="0000046F">
            <w:pPr>
              <w:spacing w:before="50" w:after="50"/>
              <w:jc w:val="center"/>
              <w:rPr>
                <w:b/>
                <w:lang w:val="nl-NL"/>
              </w:rPr>
            </w:pPr>
            <w:r w:rsidRPr="00EA7FCC">
              <w:rPr>
                <w:b/>
                <w:lang w:val="nl-NL"/>
              </w:rPr>
              <w:t>Ngoài ngân sách nhà nước</w:t>
            </w:r>
          </w:p>
        </w:tc>
      </w:tr>
      <w:tr w:rsidR="00EA7FCC" w:rsidRPr="00EA7FCC" w14:paraId="14251362" w14:textId="77777777" w:rsidTr="00897B39">
        <w:trPr>
          <w:gridAfter w:val="1"/>
          <w:wAfter w:w="11" w:type="dxa"/>
          <w:cantSplit/>
          <w:trHeight w:val="354"/>
        </w:trPr>
        <w:tc>
          <w:tcPr>
            <w:tcW w:w="590" w:type="dxa"/>
            <w:vMerge/>
          </w:tcPr>
          <w:p w14:paraId="452ABB90" w14:textId="77777777" w:rsidR="008A3BDF" w:rsidRPr="00EA7FCC" w:rsidRDefault="008A3BDF" w:rsidP="0000046F">
            <w:pPr>
              <w:spacing w:before="50" w:after="50"/>
              <w:jc w:val="center"/>
              <w:rPr>
                <w:lang w:val="nl-NL"/>
              </w:rPr>
            </w:pPr>
          </w:p>
        </w:tc>
        <w:tc>
          <w:tcPr>
            <w:tcW w:w="1817" w:type="dxa"/>
            <w:vMerge/>
          </w:tcPr>
          <w:p w14:paraId="136A506B" w14:textId="77777777" w:rsidR="008A3BDF" w:rsidRPr="00EA7FCC" w:rsidRDefault="008A3BDF" w:rsidP="0000046F">
            <w:pPr>
              <w:spacing w:before="50" w:after="50"/>
              <w:jc w:val="center"/>
              <w:rPr>
                <w:lang w:val="nl-NL"/>
              </w:rPr>
            </w:pPr>
          </w:p>
        </w:tc>
        <w:tc>
          <w:tcPr>
            <w:tcW w:w="808" w:type="dxa"/>
            <w:vMerge/>
          </w:tcPr>
          <w:p w14:paraId="709BC8D3" w14:textId="77777777" w:rsidR="008A3BDF" w:rsidRPr="00EA7FCC" w:rsidRDefault="008A3BDF" w:rsidP="0000046F">
            <w:pPr>
              <w:spacing w:before="50" w:after="50"/>
              <w:jc w:val="center"/>
              <w:rPr>
                <w:lang w:val="nl-NL"/>
              </w:rPr>
            </w:pPr>
          </w:p>
        </w:tc>
        <w:tc>
          <w:tcPr>
            <w:tcW w:w="857" w:type="dxa"/>
            <w:vMerge/>
          </w:tcPr>
          <w:p w14:paraId="23742A16" w14:textId="77777777" w:rsidR="008A3BDF" w:rsidRPr="00EA7FCC" w:rsidRDefault="008A3BDF" w:rsidP="0000046F">
            <w:pPr>
              <w:spacing w:before="50" w:after="50"/>
              <w:jc w:val="center"/>
              <w:rPr>
                <w:lang w:val="nl-NL"/>
              </w:rPr>
            </w:pPr>
          </w:p>
        </w:tc>
        <w:tc>
          <w:tcPr>
            <w:tcW w:w="720" w:type="dxa"/>
            <w:vMerge/>
          </w:tcPr>
          <w:p w14:paraId="3A7F42F8" w14:textId="77777777" w:rsidR="008A3BDF" w:rsidRPr="00EA7FCC" w:rsidRDefault="008A3BDF" w:rsidP="0000046F">
            <w:pPr>
              <w:spacing w:before="50" w:after="50"/>
              <w:jc w:val="center"/>
              <w:rPr>
                <w:b/>
                <w:lang w:val="nl-NL"/>
              </w:rPr>
            </w:pPr>
          </w:p>
        </w:tc>
        <w:tc>
          <w:tcPr>
            <w:tcW w:w="900" w:type="dxa"/>
            <w:gridSpan w:val="2"/>
            <w:vMerge/>
          </w:tcPr>
          <w:p w14:paraId="3F38E7AE" w14:textId="77777777" w:rsidR="008A3BDF" w:rsidRPr="00EA7FCC" w:rsidRDefault="008A3BDF" w:rsidP="0000046F">
            <w:pPr>
              <w:spacing w:before="50" w:after="50"/>
              <w:jc w:val="center"/>
              <w:rPr>
                <w:lang w:val="nl-NL"/>
              </w:rPr>
            </w:pPr>
          </w:p>
        </w:tc>
        <w:tc>
          <w:tcPr>
            <w:tcW w:w="1710" w:type="dxa"/>
            <w:gridSpan w:val="4"/>
            <w:vAlign w:val="center"/>
          </w:tcPr>
          <w:p w14:paraId="051CD1E9" w14:textId="77777777" w:rsidR="008A3BDF" w:rsidRPr="00EA7FCC" w:rsidRDefault="008A3BDF" w:rsidP="0000046F">
            <w:pPr>
              <w:spacing w:before="50" w:after="50"/>
              <w:jc w:val="center"/>
              <w:rPr>
                <w:sz w:val="22"/>
                <w:szCs w:val="22"/>
                <w:lang w:val="nl-NL"/>
              </w:rPr>
            </w:pPr>
            <w:r w:rsidRPr="00EA7FCC">
              <w:rPr>
                <w:b/>
                <w:sz w:val="22"/>
                <w:szCs w:val="22"/>
                <w:lang w:val="nl-NL"/>
              </w:rPr>
              <w:t>Tổng số</w:t>
            </w:r>
          </w:p>
        </w:tc>
        <w:tc>
          <w:tcPr>
            <w:tcW w:w="1679" w:type="dxa"/>
            <w:gridSpan w:val="4"/>
          </w:tcPr>
          <w:p w14:paraId="3DAD8700" w14:textId="77777777" w:rsidR="008A3BDF" w:rsidRPr="00EA7FCC" w:rsidRDefault="008A3BDF" w:rsidP="0000046F">
            <w:pPr>
              <w:spacing w:before="50" w:after="50"/>
              <w:jc w:val="center"/>
              <w:rPr>
                <w:sz w:val="22"/>
                <w:szCs w:val="22"/>
                <w:lang w:val="nl-NL"/>
              </w:rPr>
            </w:pPr>
            <w:r w:rsidRPr="00EA7FCC">
              <w:rPr>
                <w:sz w:val="22"/>
                <w:szCs w:val="22"/>
                <w:lang w:val="nl-NL"/>
              </w:rPr>
              <w:t>Năm thứ nhất</w:t>
            </w:r>
          </w:p>
        </w:tc>
        <w:tc>
          <w:tcPr>
            <w:tcW w:w="1611" w:type="dxa"/>
            <w:gridSpan w:val="4"/>
          </w:tcPr>
          <w:p w14:paraId="4520DD0C" w14:textId="77777777" w:rsidR="008A3BDF" w:rsidRPr="00EA7FCC" w:rsidRDefault="008A3BDF" w:rsidP="0000046F">
            <w:pPr>
              <w:spacing w:before="50" w:after="50"/>
              <w:jc w:val="center"/>
              <w:rPr>
                <w:sz w:val="22"/>
                <w:szCs w:val="22"/>
                <w:lang w:val="nl-NL"/>
              </w:rPr>
            </w:pPr>
            <w:r w:rsidRPr="00EA7FCC">
              <w:rPr>
                <w:sz w:val="22"/>
                <w:szCs w:val="22"/>
                <w:lang w:val="nl-NL"/>
              </w:rPr>
              <w:t>Năm thứ hai</w:t>
            </w:r>
          </w:p>
        </w:tc>
        <w:tc>
          <w:tcPr>
            <w:tcW w:w="1591" w:type="dxa"/>
            <w:gridSpan w:val="4"/>
          </w:tcPr>
          <w:p w14:paraId="18CCEB3B" w14:textId="77777777" w:rsidR="008A3BDF" w:rsidRPr="00EA7FCC" w:rsidRDefault="008A3BDF" w:rsidP="0000046F">
            <w:pPr>
              <w:spacing w:before="50" w:after="50"/>
              <w:jc w:val="center"/>
              <w:rPr>
                <w:sz w:val="22"/>
                <w:szCs w:val="22"/>
                <w:lang w:val="nl-NL"/>
              </w:rPr>
            </w:pPr>
            <w:r w:rsidRPr="00EA7FCC">
              <w:rPr>
                <w:sz w:val="22"/>
                <w:szCs w:val="22"/>
                <w:lang w:val="nl-NL"/>
              </w:rPr>
              <w:t>Năm thứ ba</w:t>
            </w:r>
          </w:p>
        </w:tc>
        <w:tc>
          <w:tcPr>
            <w:tcW w:w="772" w:type="dxa"/>
            <w:gridSpan w:val="3"/>
            <w:vMerge w:val="restart"/>
            <w:vAlign w:val="center"/>
          </w:tcPr>
          <w:p w14:paraId="0868F00F" w14:textId="77777777" w:rsidR="008A3BDF" w:rsidRPr="00EA7FCC" w:rsidRDefault="008A3BDF" w:rsidP="0000046F">
            <w:pPr>
              <w:jc w:val="center"/>
              <w:rPr>
                <w:sz w:val="22"/>
                <w:szCs w:val="22"/>
                <w:lang w:val="nl-NL"/>
              </w:rPr>
            </w:pPr>
            <w:r w:rsidRPr="00EA7FCC">
              <w:rPr>
                <w:b/>
                <w:sz w:val="22"/>
                <w:szCs w:val="22"/>
                <w:lang w:val="nl-NL"/>
              </w:rPr>
              <w:t>Tổng</w:t>
            </w:r>
          </w:p>
          <w:p w14:paraId="3CCE16B6" w14:textId="77777777" w:rsidR="008A3BDF" w:rsidRPr="00EA7FCC" w:rsidRDefault="008A3BDF" w:rsidP="0000046F">
            <w:pPr>
              <w:jc w:val="center"/>
              <w:rPr>
                <w:sz w:val="22"/>
                <w:szCs w:val="22"/>
                <w:lang w:val="nl-NL"/>
              </w:rPr>
            </w:pPr>
            <w:r w:rsidRPr="00EA7FCC">
              <w:rPr>
                <w:b/>
                <w:sz w:val="22"/>
                <w:szCs w:val="22"/>
                <w:lang w:val="nl-NL"/>
              </w:rPr>
              <w:t xml:space="preserve"> số</w:t>
            </w:r>
          </w:p>
        </w:tc>
        <w:tc>
          <w:tcPr>
            <w:tcW w:w="802" w:type="dxa"/>
            <w:vMerge w:val="restart"/>
            <w:vAlign w:val="center"/>
          </w:tcPr>
          <w:p w14:paraId="494A24D9" w14:textId="77777777" w:rsidR="008A3BDF" w:rsidRPr="00EA7FCC" w:rsidRDefault="008A3BDF" w:rsidP="0000046F">
            <w:pPr>
              <w:jc w:val="center"/>
              <w:rPr>
                <w:sz w:val="22"/>
                <w:lang w:val="nl-NL"/>
              </w:rPr>
            </w:pPr>
            <w:r w:rsidRPr="00EA7FCC">
              <w:rPr>
                <w:sz w:val="22"/>
                <w:lang w:val="nl-NL"/>
              </w:rPr>
              <w:t xml:space="preserve">Năm </w:t>
            </w:r>
          </w:p>
          <w:p w14:paraId="3C7485C7" w14:textId="77777777" w:rsidR="008A3BDF" w:rsidRPr="00EA7FCC" w:rsidRDefault="008A3BDF" w:rsidP="0000046F">
            <w:pPr>
              <w:jc w:val="center"/>
              <w:rPr>
                <w:sz w:val="22"/>
                <w:lang w:val="nl-NL"/>
              </w:rPr>
            </w:pPr>
            <w:r w:rsidRPr="00EA7FCC">
              <w:rPr>
                <w:sz w:val="22"/>
                <w:lang w:val="nl-NL"/>
              </w:rPr>
              <w:t>thứ nhất</w:t>
            </w:r>
          </w:p>
        </w:tc>
        <w:tc>
          <w:tcPr>
            <w:tcW w:w="709" w:type="dxa"/>
            <w:gridSpan w:val="2"/>
            <w:vMerge w:val="restart"/>
            <w:vAlign w:val="center"/>
          </w:tcPr>
          <w:p w14:paraId="5D3D012D" w14:textId="77777777" w:rsidR="008A3BDF" w:rsidRPr="00EA7FCC" w:rsidRDefault="008A3BDF" w:rsidP="0000046F">
            <w:pPr>
              <w:jc w:val="center"/>
              <w:rPr>
                <w:sz w:val="22"/>
                <w:lang w:val="nl-NL"/>
              </w:rPr>
            </w:pPr>
            <w:r w:rsidRPr="00EA7FCC">
              <w:rPr>
                <w:sz w:val="22"/>
                <w:lang w:val="nl-NL"/>
              </w:rPr>
              <w:t xml:space="preserve">Năm </w:t>
            </w:r>
          </w:p>
          <w:p w14:paraId="08630C0B" w14:textId="77777777" w:rsidR="008A3BDF" w:rsidRPr="00EA7FCC" w:rsidRDefault="008A3BDF" w:rsidP="0000046F">
            <w:pPr>
              <w:jc w:val="center"/>
              <w:rPr>
                <w:sz w:val="22"/>
                <w:lang w:val="nl-NL"/>
              </w:rPr>
            </w:pPr>
            <w:r w:rsidRPr="00EA7FCC">
              <w:rPr>
                <w:sz w:val="22"/>
                <w:lang w:val="nl-NL"/>
              </w:rPr>
              <w:t>thứ hai</w:t>
            </w:r>
          </w:p>
        </w:tc>
        <w:tc>
          <w:tcPr>
            <w:tcW w:w="712" w:type="dxa"/>
            <w:gridSpan w:val="2"/>
            <w:vMerge w:val="restart"/>
            <w:vAlign w:val="center"/>
          </w:tcPr>
          <w:p w14:paraId="5AD1BCAA" w14:textId="77777777" w:rsidR="008A3BDF" w:rsidRPr="00EA7FCC" w:rsidRDefault="008A3BDF" w:rsidP="0000046F">
            <w:pPr>
              <w:jc w:val="center"/>
              <w:rPr>
                <w:sz w:val="22"/>
                <w:lang w:val="nl-NL"/>
              </w:rPr>
            </w:pPr>
            <w:r w:rsidRPr="00EA7FCC">
              <w:rPr>
                <w:sz w:val="22"/>
                <w:lang w:val="nl-NL"/>
              </w:rPr>
              <w:t xml:space="preserve">Năm </w:t>
            </w:r>
          </w:p>
          <w:p w14:paraId="3B3FA837" w14:textId="77777777" w:rsidR="008A3BDF" w:rsidRPr="00EA7FCC" w:rsidRDefault="008A3BDF" w:rsidP="0000046F">
            <w:pPr>
              <w:jc w:val="center"/>
              <w:rPr>
                <w:sz w:val="22"/>
                <w:lang w:val="nl-NL"/>
              </w:rPr>
            </w:pPr>
            <w:r w:rsidRPr="00EA7FCC">
              <w:rPr>
                <w:sz w:val="22"/>
                <w:lang w:val="nl-NL"/>
              </w:rPr>
              <w:t>thứ ba</w:t>
            </w:r>
          </w:p>
        </w:tc>
      </w:tr>
      <w:tr w:rsidR="00EA7FCC" w:rsidRPr="00EA7FCC" w14:paraId="4E08654A" w14:textId="77777777" w:rsidTr="00897B39">
        <w:trPr>
          <w:gridAfter w:val="1"/>
          <w:wAfter w:w="11" w:type="dxa"/>
          <w:cantSplit/>
          <w:trHeight w:val="1100"/>
        </w:trPr>
        <w:tc>
          <w:tcPr>
            <w:tcW w:w="590" w:type="dxa"/>
            <w:vMerge/>
          </w:tcPr>
          <w:p w14:paraId="6D65626D" w14:textId="77777777" w:rsidR="008A3BDF" w:rsidRPr="00EA7FCC" w:rsidRDefault="008A3BDF" w:rsidP="0000046F">
            <w:pPr>
              <w:spacing w:before="50" w:after="50"/>
              <w:jc w:val="center"/>
              <w:rPr>
                <w:lang w:val="nl-NL"/>
              </w:rPr>
            </w:pPr>
          </w:p>
        </w:tc>
        <w:tc>
          <w:tcPr>
            <w:tcW w:w="1817" w:type="dxa"/>
            <w:vMerge/>
          </w:tcPr>
          <w:p w14:paraId="657DE8E8" w14:textId="77777777" w:rsidR="008A3BDF" w:rsidRPr="00EA7FCC" w:rsidRDefault="008A3BDF" w:rsidP="0000046F">
            <w:pPr>
              <w:spacing w:before="50" w:after="50"/>
              <w:jc w:val="center"/>
              <w:rPr>
                <w:lang w:val="nl-NL"/>
              </w:rPr>
            </w:pPr>
          </w:p>
        </w:tc>
        <w:tc>
          <w:tcPr>
            <w:tcW w:w="808" w:type="dxa"/>
            <w:vMerge/>
          </w:tcPr>
          <w:p w14:paraId="2A5CE91E" w14:textId="77777777" w:rsidR="008A3BDF" w:rsidRPr="00EA7FCC" w:rsidRDefault="008A3BDF" w:rsidP="0000046F">
            <w:pPr>
              <w:spacing w:before="50" w:after="50"/>
              <w:jc w:val="center"/>
              <w:rPr>
                <w:lang w:val="nl-NL"/>
              </w:rPr>
            </w:pPr>
          </w:p>
        </w:tc>
        <w:tc>
          <w:tcPr>
            <w:tcW w:w="857" w:type="dxa"/>
            <w:vMerge/>
          </w:tcPr>
          <w:p w14:paraId="4967FFC3" w14:textId="77777777" w:rsidR="008A3BDF" w:rsidRPr="00EA7FCC" w:rsidRDefault="008A3BDF" w:rsidP="0000046F">
            <w:pPr>
              <w:spacing w:before="50" w:after="50"/>
              <w:jc w:val="center"/>
              <w:rPr>
                <w:lang w:val="nl-NL"/>
              </w:rPr>
            </w:pPr>
          </w:p>
        </w:tc>
        <w:tc>
          <w:tcPr>
            <w:tcW w:w="720" w:type="dxa"/>
            <w:vMerge/>
          </w:tcPr>
          <w:p w14:paraId="35CBA9D7" w14:textId="77777777" w:rsidR="008A3BDF" w:rsidRPr="00EA7FCC" w:rsidRDefault="008A3BDF" w:rsidP="0000046F">
            <w:pPr>
              <w:spacing w:before="50" w:after="50"/>
              <w:jc w:val="center"/>
              <w:rPr>
                <w:b/>
                <w:lang w:val="nl-NL"/>
              </w:rPr>
            </w:pPr>
          </w:p>
        </w:tc>
        <w:tc>
          <w:tcPr>
            <w:tcW w:w="900" w:type="dxa"/>
            <w:gridSpan w:val="2"/>
            <w:vMerge/>
          </w:tcPr>
          <w:p w14:paraId="613F7A51" w14:textId="77777777" w:rsidR="008A3BDF" w:rsidRPr="00EA7FCC" w:rsidRDefault="008A3BDF" w:rsidP="0000046F">
            <w:pPr>
              <w:spacing w:before="50" w:after="50"/>
              <w:jc w:val="center"/>
              <w:rPr>
                <w:lang w:val="nl-NL"/>
              </w:rPr>
            </w:pPr>
          </w:p>
        </w:tc>
        <w:tc>
          <w:tcPr>
            <w:tcW w:w="810" w:type="dxa"/>
            <w:gridSpan w:val="2"/>
            <w:vAlign w:val="center"/>
          </w:tcPr>
          <w:p w14:paraId="5B444DC4"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900" w:type="dxa"/>
            <w:gridSpan w:val="2"/>
          </w:tcPr>
          <w:p w14:paraId="666837F6"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828" w:type="dxa"/>
            <w:gridSpan w:val="2"/>
            <w:vAlign w:val="center"/>
          </w:tcPr>
          <w:p w14:paraId="4737B773"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851" w:type="dxa"/>
            <w:gridSpan w:val="2"/>
          </w:tcPr>
          <w:p w14:paraId="3F85A3E0"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11" w:type="dxa"/>
            <w:gridSpan w:val="2"/>
            <w:vAlign w:val="center"/>
          </w:tcPr>
          <w:p w14:paraId="04EC8DD6"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900" w:type="dxa"/>
            <w:gridSpan w:val="2"/>
          </w:tcPr>
          <w:p w14:paraId="020A0CD5"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20" w:type="dxa"/>
            <w:gridSpan w:val="2"/>
            <w:vAlign w:val="center"/>
          </w:tcPr>
          <w:p w14:paraId="569B02CC" w14:textId="77777777" w:rsidR="008A3BDF" w:rsidRPr="00EA7FCC" w:rsidRDefault="008A3BDF" w:rsidP="0000046F">
            <w:pPr>
              <w:spacing w:before="60" w:after="60"/>
              <w:jc w:val="center"/>
              <w:rPr>
                <w:sz w:val="22"/>
                <w:szCs w:val="22"/>
                <w:lang w:val="nl-NL"/>
              </w:rPr>
            </w:pPr>
            <w:r w:rsidRPr="00EA7FCC">
              <w:rPr>
                <w:sz w:val="22"/>
                <w:szCs w:val="22"/>
                <w:lang w:val="nl-NL"/>
              </w:rPr>
              <w:t>Kinh phí</w:t>
            </w:r>
          </w:p>
        </w:tc>
        <w:tc>
          <w:tcPr>
            <w:tcW w:w="871" w:type="dxa"/>
            <w:gridSpan w:val="2"/>
          </w:tcPr>
          <w:p w14:paraId="13C72787" w14:textId="77777777" w:rsidR="008A3BDF" w:rsidRPr="00EA7FCC" w:rsidRDefault="008A3BDF" w:rsidP="0000046F">
            <w:pPr>
              <w:spacing w:before="50" w:after="50"/>
              <w:jc w:val="center"/>
              <w:rPr>
                <w:i/>
                <w:sz w:val="22"/>
                <w:szCs w:val="22"/>
                <w:lang w:val="nl-NL"/>
              </w:rPr>
            </w:pPr>
            <w:r w:rsidRPr="00EA7FCC">
              <w:rPr>
                <w:i/>
                <w:sz w:val="22"/>
                <w:szCs w:val="22"/>
                <w:lang w:val="nl-NL"/>
              </w:rPr>
              <w:t>Trong đó, khoán chi</w:t>
            </w:r>
          </w:p>
        </w:tc>
        <w:tc>
          <w:tcPr>
            <w:tcW w:w="772" w:type="dxa"/>
            <w:gridSpan w:val="3"/>
            <w:vMerge/>
            <w:vAlign w:val="center"/>
          </w:tcPr>
          <w:p w14:paraId="5A44213C" w14:textId="77777777" w:rsidR="008A3BDF" w:rsidRPr="00EA7FCC" w:rsidRDefault="008A3BDF" w:rsidP="0000046F">
            <w:pPr>
              <w:spacing w:before="50" w:after="50"/>
              <w:jc w:val="center"/>
              <w:rPr>
                <w:b/>
                <w:sz w:val="22"/>
                <w:szCs w:val="22"/>
                <w:lang w:val="nl-NL"/>
              </w:rPr>
            </w:pPr>
          </w:p>
        </w:tc>
        <w:tc>
          <w:tcPr>
            <w:tcW w:w="802" w:type="dxa"/>
            <w:vMerge/>
            <w:vAlign w:val="center"/>
          </w:tcPr>
          <w:p w14:paraId="02BBE7AC" w14:textId="77777777" w:rsidR="008A3BDF" w:rsidRPr="00EA7FCC" w:rsidRDefault="008A3BDF" w:rsidP="0000046F">
            <w:pPr>
              <w:spacing w:before="60" w:after="60"/>
              <w:jc w:val="center"/>
              <w:rPr>
                <w:sz w:val="22"/>
                <w:lang w:val="nl-NL"/>
              </w:rPr>
            </w:pPr>
          </w:p>
        </w:tc>
        <w:tc>
          <w:tcPr>
            <w:tcW w:w="709" w:type="dxa"/>
            <w:gridSpan w:val="2"/>
            <w:vMerge/>
            <w:vAlign w:val="center"/>
          </w:tcPr>
          <w:p w14:paraId="7DB36209" w14:textId="77777777" w:rsidR="008A3BDF" w:rsidRPr="00EA7FCC" w:rsidRDefault="008A3BDF" w:rsidP="0000046F">
            <w:pPr>
              <w:spacing w:before="60" w:after="60"/>
              <w:jc w:val="center"/>
              <w:rPr>
                <w:sz w:val="22"/>
                <w:lang w:val="nl-NL"/>
              </w:rPr>
            </w:pPr>
          </w:p>
        </w:tc>
        <w:tc>
          <w:tcPr>
            <w:tcW w:w="712" w:type="dxa"/>
            <w:gridSpan w:val="2"/>
            <w:vMerge/>
            <w:vAlign w:val="center"/>
          </w:tcPr>
          <w:p w14:paraId="65C4E815" w14:textId="77777777" w:rsidR="008A3BDF" w:rsidRPr="00EA7FCC" w:rsidRDefault="008A3BDF" w:rsidP="0000046F">
            <w:pPr>
              <w:spacing w:before="60" w:after="60"/>
              <w:jc w:val="center"/>
              <w:rPr>
                <w:sz w:val="22"/>
                <w:lang w:val="nl-NL"/>
              </w:rPr>
            </w:pPr>
          </w:p>
        </w:tc>
      </w:tr>
      <w:tr w:rsidR="00EA7FCC" w:rsidRPr="00EA7FCC" w14:paraId="74B4B976" w14:textId="77777777" w:rsidTr="00897B39">
        <w:trPr>
          <w:gridAfter w:val="1"/>
          <w:wAfter w:w="11" w:type="dxa"/>
          <w:cantSplit/>
        </w:trPr>
        <w:tc>
          <w:tcPr>
            <w:tcW w:w="590" w:type="dxa"/>
          </w:tcPr>
          <w:p w14:paraId="3322A4CC" w14:textId="77777777" w:rsidR="008A3BDF" w:rsidRPr="00EA7FCC" w:rsidRDefault="008A3BDF" w:rsidP="0000046F">
            <w:pPr>
              <w:spacing w:before="50" w:after="50"/>
              <w:jc w:val="center"/>
              <w:rPr>
                <w:i/>
                <w:lang w:val="nl-NL"/>
              </w:rPr>
            </w:pPr>
            <w:r w:rsidRPr="00EA7FCC">
              <w:rPr>
                <w:i/>
                <w:lang w:val="nl-NL"/>
              </w:rPr>
              <w:t>1</w:t>
            </w:r>
          </w:p>
        </w:tc>
        <w:tc>
          <w:tcPr>
            <w:tcW w:w="1817" w:type="dxa"/>
          </w:tcPr>
          <w:p w14:paraId="5318E293" w14:textId="77777777" w:rsidR="008A3BDF" w:rsidRPr="00EA7FCC" w:rsidRDefault="008A3BDF" w:rsidP="0000046F">
            <w:pPr>
              <w:spacing w:before="50" w:after="50"/>
              <w:jc w:val="center"/>
              <w:rPr>
                <w:i/>
                <w:lang w:val="nl-NL"/>
              </w:rPr>
            </w:pPr>
            <w:r w:rsidRPr="00EA7FCC">
              <w:rPr>
                <w:i/>
                <w:lang w:val="nl-NL"/>
              </w:rPr>
              <w:t>2</w:t>
            </w:r>
          </w:p>
        </w:tc>
        <w:tc>
          <w:tcPr>
            <w:tcW w:w="808" w:type="dxa"/>
          </w:tcPr>
          <w:p w14:paraId="7CB911A4" w14:textId="77777777" w:rsidR="008A3BDF" w:rsidRPr="00EA7FCC" w:rsidRDefault="008A3BDF" w:rsidP="0000046F">
            <w:pPr>
              <w:spacing w:before="50" w:after="50"/>
              <w:jc w:val="center"/>
              <w:rPr>
                <w:i/>
                <w:lang w:val="nl-NL"/>
              </w:rPr>
            </w:pPr>
            <w:r w:rsidRPr="00EA7FCC">
              <w:rPr>
                <w:i/>
                <w:lang w:val="nl-NL"/>
              </w:rPr>
              <w:t>3</w:t>
            </w:r>
          </w:p>
        </w:tc>
        <w:tc>
          <w:tcPr>
            <w:tcW w:w="857" w:type="dxa"/>
          </w:tcPr>
          <w:p w14:paraId="62E6C486" w14:textId="77777777" w:rsidR="008A3BDF" w:rsidRPr="00EA7FCC" w:rsidRDefault="008A3BDF" w:rsidP="0000046F">
            <w:pPr>
              <w:spacing w:before="50" w:after="50"/>
              <w:jc w:val="center"/>
              <w:rPr>
                <w:i/>
                <w:lang w:val="nl-NL"/>
              </w:rPr>
            </w:pPr>
            <w:r w:rsidRPr="00EA7FCC">
              <w:rPr>
                <w:i/>
                <w:lang w:val="nl-NL"/>
              </w:rPr>
              <w:t>4</w:t>
            </w:r>
          </w:p>
        </w:tc>
        <w:tc>
          <w:tcPr>
            <w:tcW w:w="720" w:type="dxa"/>
          </w:tcPr>
          <w:p w14:paraId="4A0E43F0" w14:textId="77777777" w:rsidR="008A3BDF" w:rsidRPr="00EA7FCC" w:rsidRDefault="008A3BDF" w:rsidP="0000046F">
            <w:pPr>
              <w:spacing w:before="50" w:after="50"/>
              <w:jc w:val="center"/>
              <w:rPr>
                <w:i/>
                <w:lang w:val="nl-NL"/>
              </w:rPr>
            </w:pPr>
            <w:r w:rsidRPr="00EA7FCC">
              <w:rPr>
                <w:i/>
                <w:lang w:val="nl-NL"/>
              </w:rPr>
              <w:t>5</w:t>
            </w:r>
          </w:p>
        </w:tc>
        <w:tc>
          <w:tcPr>
            <w:tcW w:w="900" w:type="dxa"/>
            <w:gridSpan w:val="2"/>
          </w:tcPr>
          <w:p w14:paraId="20512050" w14:textId="77777777" w:rsidR="008A3BDF" w:rsidRPr="00EA7FCC" w:rsidRDefault="008A3BDF" w:rsidP="0000046F">
            <w:pPr>
              <w:spacing w:before="50" w:after="50"/>
              <w:jc w:val="center"/>
              <w:rPr>
                <w:i/>
                <w:lang w:val="nl-NL"/>
              </w:rPr>
            </w:pPr>
            <w:r w:rsidRPr="00EA7FCC">
              <w:rPr>
                <w:i/>
                <w:lang w:val="nl-NL"/>
              </w:rPr>
              <w:t>6</w:t>
            </w:r>
          </w:p>
        </w:tc>
        <w:tc>
          <w:tcPr>
            <w:tcW w:w="810" w:type="dxa"/>
            <w:gridSpan w:val="2"/>
          </w:tcPr>
          <w:p w14:paraId="63515389" w14:textId="77777777" w:rsidR="008A3BDF" w:rsidRPr="00EA7FCC" w:rsidRDefault="008A3BDF" w:rsidP="0000046F">
            <w:pPr>
              <w:spacing w:before="50" w:after="50"/>
              <w:jc w:val="center"/>
              <w:rPr>
                <w:i/>
                <w:lang w:val="nl-NL"/>
              </w:rPr>
            </w:pPr>
            <w:r w:rsidRPr="00EA7FCC">
              <w:rPr>
                <w:i/>
                <w:lang w:val="nl-NL"/>
              </w:rPr>
              <w:t>7</w:t>
            </w:r>
          </w:p>
        </w:tc>
        <w:tc>
          <w:tcPr>
            <w:tcW w:w="900" w:type="dxa"/>
            <w:gridSpan w:val="2"/>
          </w:tcPr>
          <w:p w14:paraId="41FE8AA2" w14:textId="77777777" w:rsidR="008A3BDF" w:rsidRPr="00EA7FCC" w:rsidRDefault="008A3BDF" w:rsidP="0000046F">
            <w:pPr>
              <w:spacing w:before="50" w:after="50"/>
              <w:jc w:val="center"/>
              <w:rPr>
                <w:i/>
                <w:lang w:val="nl-NL"/>
              </w:rPr>
            </w:pPr>
            <w:r w:rsidRPr="00EA7FCC">
              <w:rPr>
                <w:i/>
                <w:lang w:val="nl-NL"/>
              </w:rPr>
              <w:t>8</w:t>
            </w:r>
          </w:p>
        </w:tc>
        <w:tc>
          <w:tcPr>
            <w:tcW w:w="828" w:type="dxa"/>
            <w:gridSpan w:val="2"/>
          </w:tcPr>
          <w:p w14:paraId="5D1936DA" w14:textId="77777777" w:rsidR="008A3BDF" w:rsidRPr="00EA7FCC" w:rsidRDefault="008A3BDF" w:rsidP="0000046F">
            <w:pPr>
              <w:spacing w:before="50" w:after="50"/>
              <w:jc w:val="center"/>
              <w:rPr>
                <w:i/>
                <w:lang w:val="nl-NL"/>
              </w:rPr>
            </w:pPr>
            <w:r w:rsidRPr="00EA7FCC">
              <w:rPr>
                <w:i/>
                <w:lang w:val="nl-NL"/>
              </w:rPr>
              <w:t>9</w:t>
            </w:r>
          </w:p>
        </w:tc>
        <w:tc>
          <w:tcPr>
            <w:tcW w:w="851" w:type="dxa"/>
            <w:gridSpan w:val="2"/>
          </w:tcPr>
          <w:p w14:paraId="2B5A2668" w14:textId="77777777" w:rsidR="008A3BDF" w:rsidRPr="00EA7FCC" w:rsidRDefault="008A3BDF" w:rsidP="0000046F">
            <w:pPr>
              <w:spacing w:before="50" w:after="50"/>
              <w:jc w:val="center"/>
              <w:rPr>
                <w:i/>
                <w:lang w:val="nl-NL"/>
              </w:rPr>
            </w:pPr>
            <w:r w:rsidRPr="00EA7FCC">
              <w:rPr>
                <w:i/>
                <w:lang w:val="nl-NL"/>
              </w:rPr>
              <w:t>11</w:t>
            </w:r>
          </w:p>
        </w:tc>
        <w:tc>
          <w:tcPr>
            <w:tcW w:w="711" w:type="dxa"/>
            <w:gridSpan w:val="2"/>
          </w:tcPr>
          <w:p w14:paraId="3C803C1F" w14:textId="77777777" w:rsidR="008A3BDF" w:rsidRPr="00EA7FCC" w:rsidRDefault="008A3BDF" w:rsidP="0000046F">
            <w:pPr>
              <w:spacing w:before="50" w:after="50"/>
              <w:jc w:val="center"/>
              <w:rPr>
                <w:i/>
                <w:lang w:val="nl-NL"/>
              </w:rPr>
            </w:pPr>
            <w:r w:rsidRPr="00EA7FCC">
              <w:rPr>
                <w:i/>
                <w:lang w:val="nl-NL"/>
              </w:rPr>
              <w:t>12</w:t>
            </w:r>
          </w:p>
        </w:tc>
        <w:tc>
          <w:tcPr>
            <w:tcW w:w="900" w:type="dxa"/>
            <w:gridSpan w:val="2"/>
          </w:tcPr>
          <w:p w14:paraId="1E8F5106" w14:textId="77777777" w:rsidR="008A3BDF" w:rsidRPr="00EA7FCC" w:rsidRDefault="008A3BDF" w:rsidP="0000046F">
            <w:pPr>
              <w:spacing w:before="50" w:after="50"/>
              <w:jc w:val="center"/>
              <w:rPr>
                <w:i/>
                <w:lang w:val="nl-NL"/>
              </w:rPr>
            </w:pPr>
            <w:r w:rsidRPr="00EA7FCC">
              <w:rPr>
                <w:i/>
                <w:lang w:val="nl-NL"/>
              </w:rPr>
              <w:t>13</w:t>
            </w:r>
          </w:p>
        </w:tc>
        <w:tc>
          <w:tcPr>
            <w:tcW w:w="720" w:type="dxa"/>
            <w:gridSpan w:val="2"/>
          </w:tcPr>
          <w:p w14:paraId="7B240BE6" w14:textId="77777777" w:rsidR="008A3BDF" w:rsidRPr="00EA7FCC" w:rsidRDefault="008A3BDF" w:rsidP="0000046F">
            <w:pPr>
              <w:spacing w:before="50" w:after="50"/>
              <w:jc w:val="center"/>
              <w:rPr>
                <w:i/>
                <w:lang w:val="nl-NL"/>
              </w:rPr>
            </w:pPr>
            <w:r w:rsidRPr="00EA7FCC">
              <w:rPr>
                <w:i/>
                <w:lang w:val="nl-NL"/>
              </w:rPr>
              <w:t>14</w:t>
            </w:r>
          </w:p>
        </w:tc>
        <w:tc>
          <w:tcPr>
            <w:tcW w:w="871" w:type="dxa"/>
            <w:gridSpan w:val="2"/>
          </w:tcPr>
          <w:p w14:paraId="30E963A7" w14:textId="77777777" w:rsidR="008A3BDF" w:rsidRPr="00EA7FCC" w:rsidRDefault="008A3BDF" w:rsidP="0000046F">
            <w:pPr>
              <w:spacing w:before="50" w:after="50"/>
              <w:jc w:val="center"/>
              <w:rPr>
                <w:i/>
                <w:lang w:val="nl-NL"/>
              </w:rPr>
            </w:pPr>
            <w:r w:rsidRPr="00EA7FCC">
              <w:rPr>
                <w:i/>
                <w:lang w:val="nl-NL"/>
              </w:rPr>
              <w:t>15</w:t>
            </w:r>
          </w:p>
        </w:tc>
        <w:tc>
          <w:tcPr>
            <w:tcW w:w="761" w:type="dxa"/>
            <w:gridSpan w:val="2"/>
          </w:tcPr>
          <w:p w14:paraId="04A0C321" w14:textId="77777777" w:rsidR="008A3BDF" w:rsidRPr="00EA7FCC" w:rsidRDefault="008A3BDF" w:rsidP="0000046F">
            <w:pPr>
              <w:spacing w:before="50" w:after="50"/>
              <w:jc w:val="center"/>
              <w:rPr>
                <w:i/>
                <w:lang w:val="nl-NL"/>
              </w:rPr>
            </w:pPr>
            <w:r w:rsidRPr="00EA7FCC">
              <w:rPr>
                <w:i/>
                <w:lang w:val="nl-NL"/>
              </w:rPr>
              <w:t>16</w:t>
            </w:r>
          </w:p>
        </w:tc>
        <w:tc>
          <w:tcPr>
            <w:tcW w:w="813" w:type="dxa"/>
            <w:gridSpan w:val="2"/>
          </w:tcPr>
          <w:p w14:paraId="266A8B14" w14:textId="77777777" w:rsidR="008A3BDF" w:rsidRPr="00EA7FCC" w:rsidRDefault="008A3BDF" w:rsidP="0000046F">
            <w:pPr>
              <w:spacing w:before="50" w:after="50"/>
              <w:jc w:val="center"/>
              <w:rPr>
                <w:i/>
                <w:lang w:val="nl-NL"/>
              </w:rPr>
            </w:pPr>
            <w:r w:rsidRPr="00EA7FCC">
              <w:rPr>
                <w:i/>
                <w:lang w:val="nl-NL"/>
              </w:rPr>
              <w:t>17</w:t>
            </w:r>
          </w:p>
        </w:tc>
        <w:tc>
          <w:tcPr>
            <w:tcW w:w="709" w:type="dxa"/>
            <w:gridSpan w:val="2"/>
          </w:tcPr>
          <w:p w14:paraId="606639AF" w14:textId="77777777" w:rsidR="008A3BDF" w:rsidRPr="00EA7FCC" w:rsidRDefault="008A3BDF" w:rsidP="0000046F">
            <w:pPr>
              <w:spacing w:before="50" w:after="50"/>
              <w:jc w:val="center"/>
              <w:rPr>
                <w:i/>
                <w:lang w:val="nl-NL"/>
              </w:rPr>
            </w:pPr>
            <w:r w:rsidRPr="00EA7FCC">
              <w:rPr>
                <w:i/>
                <w:lang w:val="nl-NL"/>
              </w:rPr>
              <w:t>18</w:t>
            </w:r>
          </w:p>
        </w:tc>
        <w:tc>
          <w:tcPr>
            <w:tcW w:w="712" w:type="dxa"/>
            <w:gridSpan w:val="2"/>
          </w:tcPr>
          <w:p w14:paraId="4CBFC9FC" w14:textId="77777777" w:rsidR="008A3BDF" w:rsidRPr="00EA7FCC" w:rsidRDefault="008A3BDF" w:rsidP="0000046F">
            <w:pPr>
              <w:spacing w:before="50" w:after="50"/>
              <w:jc w:val="center"/>
              <w:rPr>
                <w:i/>
                <w:lang w:val="nl-NL"/>
              </w:rPr>
            </w:pPr>
            <w:r w:rsidRPr="00EA7FCC">
              <w:rPr>
                <w:i/>
                <w:lang w:val="nl-NL"/>
              </w:rPr>
              <w:t>19</w:t>
            </w:r>
          </w:p>
        </w:tc>
      </w:tr>
      <w:tr w:rsidR="00EA7FCC" w:rsidRPr="00EA7FCC" w14:paraId="5B22CC8E" w14:textId="77777777" w:rsidTr="00897B39">
        <w:trPr>
          <w:gridAfter w:val="1"/>
          <w:wAfter w:w="11" w:type="dxa"/>
          <w:cantSplit/>
          <w:trHeight w:val="325"/>
        </w:trPr>
        <w:tc>
          <w:tcPr>
            <w:tcW w:w="590" w:type="dxa"/>
          </w:tcPr>
          <w:p w14:paraId="543BD9CE" w14:textId="77777777" w:rsidR="008A3BDF" w:rsidRPr="00EA7FCC" w:rsidRDefault="008A3BDF" w:rsidP="0000046F">
            <w:pPr>
              <w:jc w:val="center"/>
              <w:rPr>
                <w:lang w:val="nl-NL"/>
              </w:rPr>
            </w:pPr>
            <w:r w:rsidRPr="00EA7FCC">
              <w:rPr>
                <w:lang w:val="nl-NL"/>
              </w:rPr>
              <w:t>4</w:t>
            </w:r>
          </w:p>
        </w:tc>
        <w:tc>
          <w:tcPr>
            <w:tcW w:w="1817" w:type="dxa"/>
          </w:tcPr>
          <w:p w14:paraId="171F8A15" w14:textId="77777777" w:rsidR="008A3BDF" w:rsidRPr="00EA7FCC" w:rsidRDefault="008A3BDF" w:rsidP="0000046F">
            <w:pPr>
              <w:rPr>
                <w:lang w:val="nl-NL"/>
              </w:rPr>
            </w:pPr>
            <w:r w:rsidRPr="00EA7FCC">
              <w:rPr>
                <w:lang w:val="nl-NL"/>
              </w:rPr>
              <w:t>Điện :</w:t>
            </w:r>
          </w:p>
        </w:tc>
        <w:tc>
          <w:tcPr>
            <w:tcW w:w="808" w:type="dxa"/>
          </w:tcPr>
          <w:p w14:paraId="3000FDBA" w14:textId="77777777" w:rsidR="008A3BDF" w:rsidRPr="00EA7FCC" w:rsidRDefault="008A3BDF" w:rsidP="0000046F">
            <w:pPr>
              <w:jc w:val="center"/>
              <w:rPr>
                <w:i/>
                <w:lang w:val="nl-NL"/>
              </w:rPr>
            </w:pPr>
            <w:r w:rsidRPr="00EA7FCC">
              <w:rPr>
                <w:i/>
                <w:lang w:val="nl-NL"/>
              </w:rPr>
              <w:t>kW/h</w:t>
            </w:r>
          </w:p>
        </w:tc>
        <w:tc>
          <w:tcPr>
            <w:tcW w:w="857" w:type="dxa"/>
          </w:tcPr>
          <w:p w14:paraId="3112A7F5" w14:textId="77777777" w:rsidR="008A3BDF" w:rsidRPr="00EA7FCC" w:rsidRDefault="008A3BDF" w:rsidP="0000046F">
            <w:pPr>
              <w:spacing w:before="50" w:after="50"/>
              <w:jc w:val="center"/>
              <w:rPr>
                <w:lang w:val="nl-NL"/>
              </w:rPr>
            </w:pPr>
          </w:p>
        </w:tc>
        <w:tc>
          <w:tcPr>
            <w:tcW w:w="720" w:type="dxa"/>
          </w:tcPr>
          <w:p w14:paraId="33C21E3F" w14:textId="77777777" w:rsidR="008A3BDF" w:rsidRPr="00EA7FCC" w:rsidRDefault="008A3BDF" w:rsidP="0000046F">
            <w:pPr>
              <w:spacing w:before="50" w:after="50"/>
              <w:jc w:val="center"/>
              <w:rPr>
                <w:lang w:val="nl-NL"/>
              </w:rPr>
            </w:pPr>
          </w:p>
        </w:tc>
        <w:tc>
          <w:tcPr>
            <w:tcW w:w="900" w:type="dxa"/>
            <w:gridSpan w:val="2"/>
          </w:tcPr>
          <w:p w14:paraId="390F323A" w14:textId="77777777" w:rsidR="008A3BDF" w:rsidRPr="00EA7FCC" w:rsidRDefault="008A3BDF" w:rsidP="0000046F">
            <w:pPr>
              <w:spacing w:before="50" w:after="50"/>
              <w:jc w:val="center"/>
              <w:rPr>
                <w:lang w:val="nl-NL"/>
              </w:rPr>
            </w:pPr>
          </w:p>
        </w:tc>
        <w:tc>
          <w:tcPr>
            <w:tcW w:w="810" w:type="dxa"/>
            <w:gridSpan w:val="2"/>
          </w:tcPr>
          <w:p w14:paraId="17069EA9" w14:textId="77777777" w:rsidR="008A3BDF" w:rsidRPr="00EA7FCC" w:rsidRDefault="008A3BDF" w:rsidP="0000046F">
            <w:pPr>
              <w:spacing w:before="50" w:after="50"/>
              <w:jc w:val="center"/>
              <w:rPr>
                <w:lang w:val="nl-NL"/>
              </w:rPr>
            </w:pPr>
          </w:p>
        </w:tc>
        <w:tc>
          <w:tcPr>
            <w:tcW w:w="900" w:type="dxa"/>
            <w:gridSpan w:val="2"/>
          </w:tcPr>
          <w:p w14:paraId="740166B9" w14:textId="77777777" w:rsidR="008A3BDF" w:rsidRPr="00EA7FCC" w:rsidRDefault="008A3BDF" w:rsidP="0000046F">
            <w:pPr>
              <w:spacing w:before="50" w:after="50"/>
              <w:jc w:val="center"/>
              <w:rPr>
                <w:lang w:val="nl-NL"/>
              </w:rPr>
            </w:pPr>
          </w:p>
        </w:tc>
        <w:tc>
          <w:tcPr>
            <w:tcW w:w="828" w:type="dxa"/>
            <w:gridSpan w:val="2"/>
          </w:tcPr>
          <w:p w14:paraId="74CEC349" w14:textId="77777777" w:rsidR="008A3BDF" w:rsidRPr="00EA7FCC" w:rsidRDefault="008A3BDF" w:rsidP="0000046F">
            <w:pPr>
              <w:spacing w:before="50" w:after="50"/>
              <w:jc w:val="center"/>
              <w:rPr>
                <w:lang w:val="nl-NL"/>
              </w:rPr>
            </w:pPr>
          </w:p>
        </w:tc>
        <w:tc>
          <w:tcPr>
            <w:tcW w:w="851" w:type="dxa"/>
            <w:gridSpan w:val="2"/>
          </w:tcPr>
          <w:p w14:paraId="3B26BFEE" w14:textId="77777777" w:rsidR="008A3BDF" w:rsidRPr="00EA7FCC" w:rsidRDefault="008A3BDF" w:rsidP="0000046F">
            <w:pPr>
              <w:spacing w:before="50" w:after="50"/>
              <w:jc w:val="center"/>
              <w:rPr>
                <w:lang w:val="nl-NL"/>
              </w:rPr>
            </w:pPr>
          </w:p>
        </w:tc>
        <w:tc>
          <w:tcPr>
            <w:tcW w:w="711" w:type="dxa"/>
            <w:gridSpan w:val="2"/>
          </w:tcPr>
          <w:p w14:paraId="589DE367" w14:textId="77777777" w:rsidR="008A3BDF" w:rsidRPr="00EA7FCC" w:rsidRDefault="008A3BDF" w:rsidP="0000046F">
            <w:pPr>
              <w:spacing w:before="50" w:after="50"/>
              <w:jc w:val="center"/>
              <w:rPr>
                <w:lang w:val="nl-NL"/>
              </w:rPr>
            </w:pPr>
          </w:p>
        </w:tc>
        <w:tc>
          <w:tcPr>
            <w:tcW w:w="900" w:type="dxa"/>
            <w:gridSpan w:val="2"/>
          </w:tcPr>
          <w:p w14:paraId="3C29CD5F" w14:textId="77777777" w:rsidR="008A3BDF" w:rsidRPr="00EA7FCC" w:rsidRDefault="008A3BDF" w:rsidP="0000046F">
            <w:pPr>
              <w:spacing w:before="50" w:after="50"/>
              <w:jc w:val="center"/>
              <w:rPr>
                <w:lang w:val="nl-NL"/>
              </w:rPr>
            </w:pPr>
          </w:p>
        </w:tc>
        <w:tc>
          <w:tcPr>
            <w:tcW w:w="720" w:type="dxa"/>
            <w:gridSpan w:val="2"/>
          </w:tcPr>
          <w:p w14:paraId="2AB87F05" w14:textId="77777777" w:rsidR="008A3BDF" w:rsidRPr="00EA7FCC" w:rsidRDefault="008A3BDF" w:rsidP="0000046F">
            <w:pPr>
              <w:spacing w:before="50" w:after="50"/>
              <w:jc w:val="center"/>
              <w:rPr>
                <w:lang w:val="nl-NL"/>
              </w:rPr>
            </w:pPr>
          </w:p>
        </w:tc>
        <w:tc>
          <w:tcPr>
            <w:tcW w:w="871" w:type="dxa"/>
            <w:gridSpan w:val="2"/>
          </w:tcPr>
          <w:p w14:paraId="02ED9D90" w14:textId="77777777" w:rsidR="008A3BDF" w:rsidRPr="00EA7FCC" w:rsidRDefault="008A3BDF" w:rsidP="0000046F">
            <w:pPr>
              <w:spacing w:before="50" w:after="50"/>
              <w:jc w:val="center"/>
              <w:rPr>
                <w:lang w:val="nl-NL"/>
              </w:rPr>
            </w:pPr>
          </w:p>
        </w:tc>
        <w:tc>
          <w:tcPr>
            <w:tcW w:w="761" w:type="dxa"/>
            <w:gridSpan w:val="2"/>
          </w:tcPr>
          <w:p w14:paraId="70C2605F" w14:textId="77777777" w:rsidR="008A3BDF" w:rsidRPr="00EA7FCC" w:rsidRDefault="008A3BDF" w:rsidP="0000046F">
            <w:pPr>
              <w:spacing w:before="50" w:after="50"/>
              <w:jc w:val="center"/>
              <w:rPr>
                <w:lang w:val="nl-NL"/>
              </w:rPr>
            </w:pPr>
          </w:p>
        </w:tc>
        <w:tc>
          <w:tcPr>
            <w:tcW w:w="813" w:type="dxa"/>
            <w:gridSpan w:val="2"/>
          </w:tcPr>
          <w:p w14:paraId="6BF80C28" w14:textId="77777777" w:rsidR="008A3BDF" w:rsidRPr="00EA7FCC" w:rsidRDefault="008A3BDF" w:rsidP="0000046F">
            <w:pPr>
              <w:spacing w:before="50" w:after="50"/>
              <w:jc w:val="center"/>
              <w:rPr>
                <w:lang w:val="nl-NL"/>
              </w:rPr>
            </w:pPr>
          </w:p>
        </w:tc>
        <w:tc>
          <w:tcPr>
            <w:tcW w:w="709" w:type="dxa"/>
            <w:gridSpan w:val="2"/>
          </w:tcPr>
          <w:p w14:paraId="25F73DD0" w14:textId="77777777" w:rsidR="008A3BDF" w:rsidRPr="00EA7FCC" w:rsidRDefault="008A3BDF" w:rsidP="0000046F">
            <w:pPr>
              <w:spacing w:before="50" w:after="50"/>
              <w:jc w:val="center"/>
              <w:rPr>
                <w:lang w:val="nl-NL"/>
              </w:rPr>
            </w:pPr>
          </w:p>
        </w:tc>
        <w:tc>
          <w:tcPr>
            <w:tcW w:w="712" w:type="dxa"/>
            <w:gridSpan w:val="2"/>
          </w:tcPr>
          <w:p w14:paraId="190B21F7" w14:textId="77777777" w:rsidR="008A3BDF" w:rsidRPr="00EA7FCC" w:rsidRDefault="008A3BDF" w:rsidP="0000046F">
            <w:pPr>
              <w:spacing w:before="50" w:after="50"/>
              <w:jc w:val="center"/>
              <w:rPr>
                <w:lang w:val="nl-NL"/>
              </w:rPr>
            </w:pPr>
          </w:p>
        </w:tc>
      </w:tr>
      <w:tr w:rsidR="00EA7FCC" w:rsidRPr="00EA7FCC" w14:paraId="3AFB34ED" w14:textId="77777777" w:rsidTr="00897B39">
        <w:trPr>
          <w:gridAfter w:val="1"/>
          <w:wAfter w:w="11" w:type="dxa"/>
          <w:cantSplit/>
          <w:trHeight w:val="325"/>
        </w:trPr>
        <w:tc>
          <w:tcPr>
            <w:tcW w:w="590" w:type="dxa"/>
          </w:tcPr>
          <w:p w14:paraId="610E5CE5" w14:textId="77777777" w:rsidR="008A3BDF" w:rsidRPr="00EA7FCC" w:rsidRDefault="008A3BDF" w:rsidP="0000046F">
            <w:pPr>
              <w:spacing w:before="50" w:after="50"/>
              <w:jc w:val="center"/>
              <w:rPr>
                <w:lang w:val="nl-NL"/>
              </w:rPr>
            </w:pPr>
          </w:p>
        </w:tc>
        <w:tc>
          <w:tcPr>
            <w:tcW w:w="1817" w:type="dxa"/>
          </w:tcPr>
          <w:p w14:paraId="7F0E99F3" w14:textId="77777777" w:rsidR="008A3BDF" w:rsidRPr="00EA7FCC" w:rsidRDefault="008A3BDF" w:rsidP="0000046F">
            <w:pPr>
              <w:rPr>
                <w:lang w:val="nl-NL"/>
              </w:rPr>
            </w:pPr>
            <w:r w:rsidRPr="00EA7FCC">
              <w:rPr>
                <w:lang w:val="nl-NL"/>
              </w:rPr>
              <w:t>- Điện sản xuất: Tổng công suất thiết bị, máy móc.....kW</w:t>
            </w:r>
          </w:p>
        </w:tc>
        <w:tc>
          <w:tcPr>
            <w:tcW w:w="808" w:type="dxa"/>
          </w:tcPr>
          <w:p w14:paraId="6E34FA88" w14:textId="77777777" w:rsidR="008A3BDF" w:rsidRPr="00EA7FCC" w:rsidRDefault="008A3BDF" w:rsidP="0000046F">
            <w:pPr>
              <w:jc w:val="center"/>
              <w:rPr>
                <w:lang w:val="nl-NL"/>
              </w:rPr>
            </w:pPr>
          </w:p>
        </w:tc>
        <w:tc>
          <w:tcPr>
            <w:tcW w:w="857" w:type="dxa"/>
          </w:tcPr>
          <w:p w14:paraId="017C2BF8" w14:textId="77777777" w:rsidR="008A3BDF" w:rsidRPr="00EA7FCC" w:rsidRDefault="008A3BDF" w:rsidP="0000046F">
            <w:pPr>
              <w:spacing w:before="50" w:after="50"/>
              <w:jc w:val="center"/>
              <w:rPr>
                <w:lang w:val="nl-NL"/>
              </w:rPr>
            </w:pPr>
          </w:p>
        </w:tc>
        <w:tc>
          <w:tcPr>
            <w:tcW w:w="720" w:type="dxa"/>
          </w:tcPr>
          <w:p w14:paraId="13AF869D" w14:textId="77777777" w:rsidR="008A3BDF" w:rsidRPr="00EA7FCC" w:rsidRDefault="008A3BDF" w:rsidP="0000046F">
            <w:pPr>
              <w:spacing w:before="50" w:after="50"/>
              <w:jc w:val="center"/>
              <w:rPr>
                <w:lang w:val="nl-NL"/>
              </w:rPr>
            </w:pPr>
          </w:p>
        </w:tc>
        <w:tc>
          <w:tcPr>
            <w:tcW w:w="900" w:type="dxa"/>
            <w:gridSpan w:val="2"/>
          </w:tcPr>
          <w:p w14:paraId="4FCBED62" w14:textId="77777777" w:rsidR="008A3BDF" w:rsidRPr="00EA7FCC" w:rsidRDefault="008A3BDF" w:rsidP="0000046F">
            <w:pPr>
              <w:spacing w:before="50" w:after="50"/>
              <w:jc w:val="center"/>
              <w:rPr>
                <w:lang w:val="nl-NL"/>
              </w:rPr>
            </w:pPr>
          </w:p>
        </w:tc>
        <w:tc>
          <w:tcPr>
            <w:tcW w:w="810" w:type="dxa"/>
            <w:gridSpan w:val="2"/>
          </w:tcPr>
          <w:p w14:paraId="5D5E9E5B" w14:textId="77777777" w:rsidR="008A3BDF" w:rsidRPr="00EA7FCC" w:rsidRDefault="008A3BDF" w:rsidP="0000046F">
            <w:pPr>
              <w:spacing w:before="50" w:after="50"/>
              <w:jc w:val="center"/>
              <w:rPr>
                <w:lang w:val="nl-NL"/>
              </w:rPr>
            </w:pPr>
          </w:p>
        </w:tc>
        <w:tc>
          <w:tcPr>
            <w:tcW w:w="900" w:type="dxa"/>
            <w:gridSpan w:val="2"/>
          </w:tcPr>
          <w:p w14:paraId="11EDF1D0" w14:textId="77777777" w:rsidR="008A3BDF" w:rsidRPr="00EA7FCC" w:rsidRDefault="008A3BDF" w:rsidP="0000046F">
            <w:pPr>
              <w:spacing w:before="50" w:after="50"/>
              <w:jc w:val="center"/>
              <w:rPr>
                <w:lang w:val="nl-NL"/>
              </w:rPr>
            </w:pPr>
          </w:p>
        </w:tc>
        <w:tc>
          <w:tcPr>
            <w:tcW w:w="828" w:type="dxa"/>
            <w:gridSpan w:val="2"/>
          </w:tcPr>
          <w:p w14:paraId="7062697D" w14:textId="77777777" w:rsidR="008A3BDF" w:rsidRPr="00EA7FCC" w:rsidRDefault="008A3BDF" w:rsidP="0000046F">
            <w:pPr>
              <w:spacing w:before="50" w:after="50"/>
              <w:jc w:val="center"/>
              <w:rPr>
                <w:lang w:val="nl-NL"/>
              </w:rPr>
            </w:pPr>
          </w:p>
        </w:tc>
        <w:tc>
          <w:tcPr>
            <w:tcW w:w="851" w:type="dxa"/>
            <w:gridSpan w:val="2"/>
          </w:tcPr>
          <w:p w14:paraId="0A75D1B5" w14:textId="77777777" w:rsidR="008A3BDF" w:rsidRPr="00EA7FCC" w:rsidRDefault="008A3BDF" w:rsidP="0000046F">
            <w:pPr>
              <w:spacing w:before="50" w:after="50"/>
              <w:jc w:val="center"/>
              <w:rPr>
                <w:lang w:val="nl-NL"/>
              </w:rPr>
            </w:pPr>
          </w:p>
        </w:tc>
        <w:tc>
          <w:tcPr>
            <w:tcW w:w="711" w:type="dxa"/>
            <w:gridSpan w:val="2"/>
          </w:tcPr>
          <w:p w14:paraId="64FAB271" w14:textId="77777777" w:rsidR="008A3BDF" w:rsidRPr="00EA7FCC" w:rsidRDefault="008A3BDF" w:rsidP="0000046F">
            <w:pPr>
              <w:spacing w:before="50" w:after="50"/>
              <w:jc w:val="center"/>
              <w:rPr>
                <w:lang w:val="nl-NL"/>
              </w:rPr>
            </w:pPr>
          </w:p>
        </w:tc>
        <w:tc>
          <w:tcPr>
            <w:tcW w:w="900" w:type="dxa"/>
            <w:gridSpan w:val="2"/>
          </w:tcPr>
          <w:p w14:paraId="009C80E8" w14:textId="77777777" w:rsidR="008A3BDF" w:rsidRPr="00EA7FCC" w:rsidRDefault="008A3BDF" w:rsidP="0000046F">
            <w:pPr>
              <w:spacing w:before="50" w:after="50"/>
              <w:jc w:val="center"/>
              <w:rPr>
                <w:lang w:val="nl-NL"/>
              </w:rPr>
            </w:pPr>
          </w:p>
        </w:tc>
        <w:tc>
          <w:tcPr>
            <w:tcW w:w="720" w:type="dxa"/>
            <w:gridSpan w:val="2"/>
          </w:tcPr>
          <w:p w14:paraId="0F09EE52" w14:textId="77777777" w:rsidR="008A3BDF" w:rsidRPr="00EA7FCC" w:rsidRDefault="008A3BDF" w:rsidP="0000046F">
            <w:pPr>
              <w:spacing w:before="50" w:after="50"/>
              <w:jc w:val="center"/>
              <w:rPr>
                <w:lang w:val="nl-NL"/>
              </w:rPr>
            </w:pPr>
          </w:p>
        </w:tc>
        <w:tc>
          <w:tcPr>
            <w:tcW w:w="871" w:type="dxa"/>
            <w:gridSpan w:val="2"/>
          </w:tcPr>
          <w:p w14:paraId="0B086F73" w14:textId="77777777" w:rsidR="008A3BDF" w:rsidRPr="00EA7FCC" w:rsidRDefault="008A3BDF" w:rsidP="0000046F">
            <w:pPr>
              <w:spacing w:before="50" w:after="50"/>
              <w:jc w:val="center"/>
              <w:rPr>
                <w:lang w:val="nl-NL"/>
              </w:rPr>
            </w:pPr>
          </w:p>
        </w:tc>
        <w:tc>
          <w:tcPr>
            <w:tcW w:w="761" w:type="dxa"/>
            <w:gridSpan w:val="2"/>
          </w:tcPr>
          <w:p w14:paraId="5DA83B78" w14:textId="77777777" w:rsidR="008A3BDF" w:rsidRPr="00EA7FCC" w:rsidRDefault="008A3BDF" w:rsidP="0000046F">
            <w:pPr>
              <w:spacing w:before="50" w:after="50"/>
              <w:jc w:val="center"/>
              <w:rPr>
                <w:lang w:val="nl-NL"/>
              </w:rPr>
            </w:pPr>
          </w:p>
        </w:tc>
        <w:tc>
          <w:tcPr>
            <w:tcW w:w="813" w:type="dxa"/>
            <w:gridSpan w:val="2"/>
          </w:tcPr>
          <w:p w14:paraId="19FE64FE" w14:textId="77777777" w:rsidR="008A3BDF" w:rsidRPr="00EA7FCC" w:rsidRDefault="008A3BDF" w:rsidP="0000046F">
            <w:pPr>
              <w:spacing w:before="50" w:after="50"/>
              <w:jc w:val="center"/>
              <w:rPr>
                <w:lang w:val="nl-NL"/>
              </w:rPr>
            </w:pPr>
          </w:p>
        </w:tc>
        <w:tc>
          <w:tcPr>
            <w:tcW w:w="709" w:type="dxa"/>
            <w:gridSpan w:val="2"/>
          </w:tcPr>
          <w:p w14:paraId="4F751FC4" w14:textId="77777777" w:rsidR="008A3BDF" w:rsidRPr="00EA7FCC" w:rsidRDefault="008A3BDF" w:rsidP="0000046F">
            <w:pPr>
              <w:spacing w:before="50" w:after="50"/>
              <w:jc w:val="center"/>
              <w:rPr>
                <w:lang w:val="nl-NL"/>
              </w:rPr>
            </w:pPr>
          </w:p>
        </w:tc>
        <w:tc>
          <w:tcPr>
            <w:tcW w:w="712" w:type="dxa"/>
            <w:gridSpan w:val="2"/>
          </w:tcPr>
          <w:p w14:paraId="5B508495" w14:textId="77777777" w:rsidR="008A3BDF" w:rsidRPr="00EA7FCC" w:rsidRDefault="008A3BDF" w:rsidP="0000046F">
            <w:pPr>
              <w:spacing w:before="50" w:after="50"/>
              <w:jc w:val="center"/>
              <w:rPr>
                <w:lang w:val="nl-NL"/>
              </w:rPr>
            </w:pPr>
          </w:p>
        </w:tc>
      </w:tr>
      <w:tr w:rsidR="00EA7FCC" w:rsidRPr="00EA7FCC" w14:paraId="7D3F3258" w14:textId="77777777" w:rsidTr="00897B39">
        <w:trPr>
          <w:gridAfter w:val="1"/>
          <w:wAfter w:w="11" w:type="dxa"/>
          <w:cantSplit/>
          <w:trHeight w:val="325"/>
        </w:trPr>
        <w:tc>
          <w:tcPr>
            <w:tcW w:w="590" w:type="dxa"/>
          </w:tcPr>
          <w:p w14:paraId="5B710D76" w14:textId="77777777" w:rsidR="008A3BDF" w:rsidRPr="00EA7FCC" w:rsidRDefault="008A3BDF" w:rsidP="0000046F">
            <w:pPr>
              <w:jc w:val="center"/>
              <w:rPr>
                <w:lang w:val="nl-NL"/>
              </w:rPr>
            </w:pPr>
            <w:r w:rsidRPr="00EA7FCC">
              <w:rPr>
                <w:lang w:val="nl-NL"/>
              </w:rPr>
              <w:t>5</w:t>
            </w:r>
          </w:p>
        </w:tc>
        <w:tc>
          <w:tcPr>
            <w:tcW w:w="1817" w:type="dxa"/>
          </w:tcPr>
          <w:p w14:paraId="1B1E538B" w14:textId="77777777" w:rsidR="008A3BDF" w:rsidRPr="00EA7FCC" w:rsidRDefault="008A3BDF" w:rsidP="0000046F">
            <w:pPr>
              <w:rPr>
                <w:lang w:val="nl-NL"/>
              </w:rPr>
            </w:pPr>
            <w:r w:rsidRPr="00EA7FCC">
              <w:rPr>
                <w:lang w:val="nl-NL"/>
              </w:rPr>
              <w:t>Nước:</w:t>
            </w:r>
          </w:p>
        </w:tc>
        <w:tc>
          <w:tcPr>
            <w:tcW w:w="808" w:type="dxa"/>
          </w:tcPr>
          <w:p w14:paraId="7577AFA5" w14:textId="77777777" w:rsidR="008A3BDF" w:rsidRPr="00EA7FCC" w:rsidRDefault="008A3BDF" w:rsidP="0000046F">
            <w:pPr>
              <w:jc w:val="center"/>
              <w:rPr>
                <w:i/>
                <w:lang w:val="nl-NL"/>
              </w:rPr>
            </w:pPr>
            <w:r w:rsidRPr="00EA7FCC">
              <w:rPr>
                <w:i/>
                <w:lang w:val="nl-NL"/>
              </w:rPr>
              <w:t>m</w:t>
            </w:r>
            <w:r w:rsidRPr="00EA7FCC">
              <w:rPr>
                <w:i/>
                <w:vertAlign w:val="superscript"/>
                <w:lang w:val="nl-NL"/>
              </w:rPr>
              <w:t>3</w:t>
            </w:r>
          </w:p>
        </w:tc>
        <w:tc>
          <w:tcPr>
            <w:tcW w:w="857" w:type="dxa"/>
          </w:tcPr>
          <w:p w14:paraId="0B9A36F8" w14:textId="77777777" w:rsidR="008A3BDF" w:rsidRPr="00EA7FCC" w:rsidRDefault="008A3BDF" w:rsidP="0000046F">
            <w:pPr>
              <w:spacing w:before="50" w:after="50"/>
              <w:jc w:val="center"/>
              <w:rPr>
                <w:lang w:val="nl-NL"/>
              </w:rPr>
            </w:pPr>
          </w:p>
        </w:tc>
        <w:tc>
          <w:tcPr>
            <w:tcW w:w="720" w:type="dxa"/>
          </w:tcPr>
          <w:p w14:paraId="363B7C78" w14:textId="77777777" w:rsidR="008A3BDF" w:rsidRPr="00EA7FCC" w:rsidRDefault="008A3BDF" w:rsidP="0000046F">
            <w:pPr>
              <w:spacing w:before="50" w:after="50"/>
              <w:jc w:val="center"/>
              <w:rPr>
                <w:lang w:val="nl-NL"/>
              </w:rPr>
            </w:pPr>
          </w:p>
        </w:tc>
        <w:tc>
          <w:tcPr>
            <w:tcW w:w="900" w:type="dxa"/>
            <w:gridSpan w:val="2"/>
          </w:tcPr>
          <w:p w14:paraId="2322E029" w14:textId="77777777" w:rsidR="008A3BDF" w:rsidRPr="00EA7FCC" w:rsidRDefault="008A3BDF" w:rsidP="0000046F">
            <w:pPr>
              <w:spacing w:before="50" w:after="50"/>
              <w:jc w:val="center"/>
              <w:rPr>
                <w:lang w:val="nl-NL"/>
              </w:rPr>
            </w:pPr>
          </w:p>
        </w:tc>
        <w:tc>
          <w:tcPr>
            <w:tcW w:w="810" w:type="dxa"/>
            <w:gridSpan w:val="2"/>
          </w:tcPr>
          <w:p w14:paraId="0BFE5333" w14:textId="77777777" w:rsidR="008A3BDF" w:rsidRPr="00EA7FCC" w:rsidRDefault="008A3BDF" w:rsidP="0000046F">
            <w:pPr>
              <w:spacing w:before="50" w:after="50"/>
              <w:jc w:val="center"/>
              <w:rPr>
                <w:lang w:val="nl-NL"/>
              </w:rPr>
            </w:pPr>
          </w:p>
        </w:tc>
        <w:tc>
          <w:tcPr>
            <w:tcW w:w="900" w:type="dxa"/>
            <w:gridSpan w:val="2"/>
          </w:tcPr>
          <w:p w14:paraId="36CA77E3" w14:textId="77777777" w:rsidR="008A3BDF" w:rsidRPr="00EA7FCC" w:rsidRDefault="008A3BDF" w:rsidP="0000046F">
            <w:pPr>
              <w:spacing w:before="50" w:after="50"/>
              <w:jc w:val="center"/>
              <w:rPr>
                <w:lang w:val="nl-NL"/>
              </w:rPr>
            </w:pPr>
          </w:p>
        </w:tc>
        <w:tc>
          <w:tcPr>
            <w:tcW w:w="828" w:type="dxa"/>
            <w:gridSpan w:val="2"/>
          </w:tcPr>
          <w:p w14:paraId="10660753" w14:textId="77777777" w:rsidR="008A3BDF" w:rsidRPr="00EA7FCC" w:rsidRDefault="008A3BDF" w:rsidP="0000046F">
            <w:pPr>
              <w:spacing w:before="50" w:after="50"/>
              <w:jc w:val="center"/>
              <w:rPr>
                <w:lang w:val="nl-NL"/>
              </w:rPr>
            </w:pPr>
          </w:p>
        </w:tc>
        <w:tc>
          <w:tcPr>
            <w:tcW w:w="851" w:type="dxa"/>
            <w:gridSpan w:val="2"/>
          </w:tcPr>
          <w:p w14:paraId="3533B60C" w14:textId="77777777" w:rsidR="008A3BDF" w:rsidRPr="00EA7FCC" w:rsidRDefault="008A3BDF" w:rsidP="0000046F">
            <w:pPr>
              <w:spacing w:before="50" w:after="50"/>
              <w:jc w:val="center"/>
              <w:rPr>
                <w:lang w:val="nl-NL"/>
              </w:rPr>
            </w:pPr>
          </w:p>
        </w:tc>
        <w:tc>
          <w:tcPr>
            <w:tcW w:w="711" w:type="dxa"/>
            <w:gridSpan w:val="2"/>
          </w:tcPr>
          <w:p w14:paraId="1BDBBB5C" w14:textId="77777777" w:rsidR="008A3BDF" w:rsidRPr="00EA7FCC" w:rsidRDefault="008A3BDF" w:rsidP="0000046F">
            <w:pPr>
              <w:spacing w:before="50" w:after="50"/>
              <w:jc w:val="center"/>
              <w:rPr>
                <w:lang w:val="nl-NL"/>
              </w:rPr>
            </w:pPr>
          </w:p>
        </w:tc>
        <w:tc>
          <w:tcPr>
            <w:tcW w:w="900" w:type="dxa"/>
            <w:gridSpan w:val="2"/>
          </w:tcPr>
          <w:p w14:paraId="57AF7975" w14:textId="77777777" w:rsidR="008A3BDF" w:rsidRPr="00EA7FCC" w:rsidRDefault="008A3BDF" w:rsidP="0000046F">
            <w:pPr>
              <w:spacing w:before="50" w:after="50"/>
              <w:jc w:val="center"/>
              <w:rPr>
                <w:lang w:val="nl-NL"/>
              </w:rPr>
            </w:pPr>
          </w:p>
        </w:tc>
        <w:tc>
          <w:tcPr>
            <w:tcW w:w="720" w:type="dxa"/>
            <w:gridSpan w:val="2"/>
          </w:tcPr>
          <w:p w14:paraId="01D370D3" w14:textId="77777777" w:rsidR="008A3BDF" w:rsidRPr="00EA7FCC" w:rsidRDefault="008A3BDF" w:rsidP="0000046F">
            <w:pPr>
              <w:spacing w:before="50" w:after="50"/>
              <w:jc w:val="center"/>
              <w:rPr>
                <w:lang w:val="nl-NL"/>
              </w:rPr>
            </w:pPr>
          </w:p>
        </w:tc>
        <w:tc>
          <w:tcPr>
            <w:tcW w:w="871" w:type="dxa"/>
            <w:gridSpan w:val="2"/>
          </w:tcPr>
          <w:p w14:paraId="279BF0AC" w14:textId="77777777" w:rsidR="008A3BDF" w:rsidRPr="00EA7FCC" w:rsidRDefault="008A3BDF" w:rsidP="0000046F">
            <w:pPr>
              <w:spacing w:before="50" w:after="50"/>
              <w:jc w:val="center"/>
              <w:rPr>
                <w:lang w:val="nl-NL"/>
              </w:rPr>
            </w:pPr>
          </w:p>
        </w:tc>
        <w:tc>
          <w:tcPr>
            <w:tcW w:w="761" w:type="dxa"/>
            <w:gridSpan w:val="2"/>
          </w:tcPr>
          <w:p w14:paraId="246CBBCC" w14:textId="77777777" w:rsidR="008A3BDF" w:rsidRPr="00EA7FCC" w:rsidRDefault="008A3BDF" w:rsidP="0000046F">
            <w:pPr>
              <w:spacing w:before="50" w:after="50"/>
              <w:jc w:val="center"/>
              <w:rPr>
                <w:lang w:val="nl-NL"/>
              </w:rPr>
            </w:pPr>
          </w:p>
        </w:tc>
        <w:tc>
          <w:tcPr>
            <w:tcW w:w="813" w:type="dxa"/>
            <w:gridSpan w:val="2"/>
          </w:tcPr>
          <w:p w14:paraId="7A6D4C42" w14:textId="77777777" w:rsidR="008A3BDF" w:rsidRPr="00EA7FCC" w:rsidRDefault="008A3BDF" w:rsidP="0000046F">
            <w:pPr>
              <w:spacing w:before="50" w:after="50"/>
              <w:jc w:val="center"/>
              <w:rPr>
                <w:lang w:val="nl-NL"/>
              </w:rPr>
            </w:pPr>
          </w:p>
        </w:tc>
        <w:tc>
          <w:tcPr>
            <w:tcW w:w="709" w:type="dxa"/>
            <w:gridSpan w:val="2"/>
          </w:tcPr>
          <w:p w14:paraId="4E13874C" w14:textId="77777777" w:rsidR="008A3BDF" w:rsidRPr="00EA7FCC" w:rsidRDefault="008A3BDF" w:rsidP="0000046F">
            <w:pPr>
              <w:spacing w:before="50" w:after="50"/>
              <w:jc w:val="center"/>
              <w:rPr>
                <w:lang w:val="nl-NL"/>
              </w:rPr>
            </w:pPr>
          </w:p>
        </w:tc>
        <w:tc>
          <w:tcPr>
            <w:tcW w:w="712" w:type="dxa"/>
            <w:gridSpan w:val="2"/>
          </w:tcPr>
          <w:p w14:paraId="5E3A4A3F" w14:textId="77777777" w:rsidR="008A3BDF" w:rsidRPr="00EA7FCC" w:rsidRDefault="008A3BDF" w:rsidP="0000046F">
            <w:pPr>
              <w:spacing w:before="50" w:after="50"/>
              <w:jc w:val="center"/>
              <w:rPr>
                <w:lang w:val="nl-NL"/>
              </w:rPr>
            </w:pPr>
          </w:p>
        </w:tc>
      </w:tr>
      <w:tr w:rsidR="00EA7FCC" w:rsidRPr="00EA7FCC" w14:paraId="2582FE68" w14:textId="77777777" w:rsidTr="00897B39">
        <w:trPr>
          <w:gridAfter w:val="1"/>
          <w:wAfter w:w="11" w:type="dxa"/>
          <w:cantSplit/>
          <w:trHeight w:val="325"/>
        </w:trPr>
        <w:tc>
          <w:tcPr>
            <w:tcW w:w="590" w:type="dxa"/>
          </w:tcPr>
          <w:p w14:paraId="7C7B438A" w14:textId="77777777" w:rsidR="008A3BDF" w:rsidRPr="00EA7FCC" w:rsidRDefault="008A3BDF" w:rsidP="0000046F">
            <w:pPr>
              <w:jc w:val="center"/>
              <w:rPr>
                <w:lang w:val="nl-NL"/>
              </w:rPr>
            </w:pPr>
          </w:p>
        </w:tc>
        <w:tc>
          <w:tcPr>
            <w:tcW w:w="1817" w:type="dxa"/>
          </w:tcPr>
          <w:p w14:paraId="1FDB02CA" w14:textId="77777777" w:rsidR="008A3BDF" w:rsidRPr="00EA7FCC" w:rsidRDefault="008A3BDF" w:rsidP="0000046F">
            <w:pPr>
              <w:spacing w:before="50" w:after="50"/>
              <w:rPr>
                <w:lang w:val="nl-NL"/>
              </w:rPr>
            </w:pPr>
          </w:p>
        </w:tc>
        <w:tc>
          <w:tcPr>
            <w:tcW w:w="808" w:type="dxa"/>
          </w:tcPr>
          <w:p w14:paraId="3006CA63" w14:textId="77777777" w:rsidR="008A3BDF" w:rsidRPr="00EA7FCC" w:rsidRDefault="008A3BDF" w:rsidP="0000046F">
            <w:pPr>
              <w:spacing w:before="50" w:after="50"/>
              <w:jc w:val="center"/>
              <w:rPr>
                <w:lang w:val="nl-NL"/>
              </w:rPr>
            </w:pPr>
          </w:p>
        </w:tc>
        <w:tc>
          <w:tcPr>
            <w:tcW w:w="857" w:type="dxa"/>
          </w:tcPr>
          <w:p w14:paraId="0F8F0AFD" w14:textId="77777777" w:rsidR="008A3BDF" w:rsidRPr="00EA7FCC" w:rsidRDefault="008A3BDF" w:rsidP="0000046F">
            <w:pPr>
              <w:spacing w:before="50" w:after="50"/>
              <w:jc w:val="center"/>
              <w:rPr>
                <w:lang w:val="nl-NL"/>
              </w:rPr>
            </w:pPr>
          </w:p>
        </w:tc>
        <w:tc>
          <w:tcPr>
            <w:tcW w:w="720" w:type="dxa"/>
          </w:tcPr>
          <w:p w14:paraId="7DA54946" w14:textId="77777777" w:rsidR="008A3BDF" w:rsidRPr="00EA7FCC" w:rsidRDefault="008A3BDF" w:rsidP="0000046F">
            <w:pPr>
              <w:spacing w:before="50" w:after="50"/>
              <w:jc w:val="center"/>
              <w:rPr>
                <w:lang w:val="nl-NL"/>
              </w:rPr>
            </w:pPr>
          </w:p>
        </w:tc>
        <w:tc>
          <w:tcPr>
            <w:tcW w:w="900" w:type="dxa"/>
            <w:gridSpan w:val="2"/>
          </w:tcPr>
          <w:p w14:paraId="48F8F991" w14:textId="77777777" w:rsidR="008A3BDF" w:rsidRPr="00EA7FCC" w:rsidRDefault="008A3BDF" w:rsidP="0000046F">
            <w:pPr>
              <w:spacing w:before="50" w:after="50"/>
              <w:jc w:val="center"/>
              <w:rPr>
                <w:lang w:val="nl-NL"/>
              </w:rPr>
            </w:pPr>
          </w:p>
        </w:tc>
        <w:tc>
          <w:tcPr>
            <w:tcW w:w="810" w:type="dxa"/>
            <w:gridSpan w:val="2"/>
          </w:tcPr>
          <w:p w14:paraId="128B0253" w14:textId="77777777" w:rsidR="008A3BDF" w:rsidRPr="00EA7FCC" w:rsidRDefault="008A3BDF" w:rsidP="0000046F">
            <w:pPr>
              <w:spacing w:before="50" w:after="50"/>
              <w:jc w:val="center"/>
              <w:rPr>
                <w:lang w:val="nl-NL"/>
              </w:rPr>
            </w:pPr>
          </w:p>
        </w:tc>
        <w:tc>
          <w:tcPr>
            <w:tcW w:w="900" w:type="dxa"/>
            <w:gridSpan w:val="2"/>
          </w:tcPr>
          <w:p w14:paraId="79E4EB09" w14:textId="77777777" w:rsidR="008A3BDF" w:rsidRPr="00EA7FCC" w:rsidRDefault="008A3BDF" w:rsidP="0000046F">
            <w:pPr>
              <w:spacing w:before="50" w:after="50"/>
              <w:jc w:val="center"/>
              <w:rPr>
                <w:lang w:val="nl-NL"/>
              </w:rPr>
            </w:pPr>
          </w:p>
        </w:tc>
        <w:tc>
          <w:tcPr>
            <w:tcW w:w="828" w:type="dxa"/>
            <w:gridSpan w:val="2"/>
          </w:tcPr>
          <w:p w14:paraId="5E19C402" w14:textId="77777777" w:rsidR="008A3BDF" w:rsidRPr="00EA7FCC" w:rsidRDefault="008A3BDF" w:rsidP="0000046F">
            <w:pPr>
              <w:spacing w:before="50" w:after="50"/>
              <w:jc w:val="center"/>
              <w:rPr>
                <w:lang w:val="nl-NL"/>
              </w:rPr>
            </w:pPr>
          </w:p>
        </w:tc>
        <w:tc>
          <w:tcPr>
            <w:tcW w:w="851" w:type="dxa"/>
            <w:gridSpan w:val="2"/>
          </w:tcPr>
          <w:p w14:paraId="1D8177CA" w14:textId="77777777" w:rsidR="008A3BDF" w:rsidRPr="00EA7FCC" w:rsidRDefault="008A3BDF" w:rsidP="0000046F">
            <w:pPr>
              <w:spacing w:before="50" w:after="50"/>
              <w:jc w:val="center"/>
              <w:rPr>
                <w:lang w:val="nl-NL"/>
              </w:rPr>
            </w:pPr>
          </w:p>
        </w:tc>
        <w:tc>
          <w:tcPr>
            <w:tcW w:w="711" w:type="dxa"/>
            <w:gridSpan w:val="2"/>
          </w:tcPr>
          <w:p w14:paraId="0ADD4BEA" w14:textId="77777777" w:rsidR="008A3BDF" w:rsidRPr="00EA7FCC" w:rsidRDefault="008A3BDF" w:rsidP="0000046F">
            <w:pPr>
              <w:spacing w:before="50" w:after="50"/>
              <w:jc w:val="center"/>
              <w:rPr>
                <w:lang w:val="nl-NL"/>
              </w:rPr>
            </w:pPr>
          </w:p>
        </w:tc>
        <w:tc>
          <w:tcPr>
            <w:tcW w:w="900" w:type="dxa"/>
            <w:gridSpan w:val="2"/>
          </w:tcPr>
          <w:p w14:paraId="66B60714" w14:textId="77777777" w:rsidR="008A3BDF" w:rsidRPr="00EA7FCC" w:rsidRDefault="008A3BDF" w:rsidP="0000046F">
            <w:pPr>
              <w:spacing w:before="50" w:after="50"/>
              <w:jc w:val="center"/>
              <w:rPr>
                <w:lang w:val="nl-NL"/>
              </w:rPr>
            </w:pPr>
          </w:p>
        </w:tc>
        <w:tc>
          <w:tcPr>
            <w:tcW w:w="720" w:type="dxa"/>
            <w:gridSpan w:val="2"/>
          </w:tcPr>
          <w:p w14:paraId="703A7782" w14:textId="77777777" w:rsidR="008A3BDF" w:rsidRPr="00EA7FCC" w:rsidRDefault="008A3BDF" w:rsidP="0000046F">
            <w:pPr>
              <w:spacing w:before="50" w:after="50"/>
              <w:jc w:val="center"/>
              <w:rPr>
                <w:lang w:val="nl-NL"/>
              </w:rPr>
            </w:pPr>
          </w:p>
        </w:tc>
        <w:tc>
          <w:tcPr>
            <w:tcW w:w="871" w:type="dxa"/>
            <w:gridSpan w:val="2"/>
          </w:tcPr>
          <w:p w14:paraId="0E07AFFD" w14:textId="77777777" w:rsidR="008A3BDF" w:rsidRPr="00EA7FCC" w:rsidRDefault="008A3BDF" w:rsidP="0000046F">
            <w:pPr>
              <w:spacing w:before="50" w:after="50"/>
              <w:jc w:val="center"/>
              <w:rPr>
                <w:lang w:val="nl-NL"/>
              </w:rPr>
            </w:pPr>
          </w:p>
        </w:tc>
        <w:tc>
          <w:tcPr>
            <w:tcW w:w="761" w:type="dxa"/>
            <w:gridSpan w:val="2"/>
          </w:tcPr>
          <w:p w14:paraId="57F736D4" w14:textId="77777777" w:rsidR="008A3BDF" w:rsidRPr="00EA7FCC" w:rsidRDefault="008A3BDF" w:rsidP="0000046F">
            <w:pPr>
              <w:spacing w:before="50" w:after="50"/>
              <w:jc w:val="center"/>
              <w:rPr>
                <w:lang w:val="nl-NL"/>
              </w:rPr>
            </w:pPr>
          </w:p>
        </w:tc>
        <w:tc>
          <w:tcPr>
            <w:tcW w:w="813" w:type="dxa"/>
            <w:gridSpan w:val="2"/>
          </w:tcPr>
          <w:p w14:paraId="41FF4C84" w14:textId="77777777" w:rsidR="008A3BDF" w:rsidRPr="00EA7FCC" w:rsidRDefault="008A3BDF" w:rsidP="0000046F">
            <w:pPr>
              <w:spacing w:before="50" w:after="50"/>
              <w:jc w:val="center"/>
              <w:rPr>
                <w:lang w:val="nl-NL"/>
              </w:rPr>
            </w:pPr>
          </w:p>
        </w:tc>
        <w:tc>
          <w:tcPr>
            <w:tcW w:w="709" w:type="dxa"/>
            <w:gridSpan w:val="2"/>
          </w:tcPr>
          <w:p w14:paraId="7A273433" w14:textId="77777777" w:rsidR="008A3BDF" w:rsidRPr="00EA7FCC" w:rsidRDefault="008A3BDF" w:rsidP="0000046F">
            <w:pPr>
              <w:spacing w:before="50" w:after="50"/>
              <w:jc w:val="center"/>
              <w:rPr>
                <w:lang w:val="nl-NL"/>
              </w:rPr>
            </w:pPr>
          </w:p>
        </w:tc>
        <w:tc>
          <w:tcPr>
            <w:tcW w:w="712" w:type="dxa"/>
            <w:gridSpan w:val="2"/>
          </w:tcPr>
          <w:p w14:paraId="4D0A76F9" w14:textId="77777777" w:rsidR="008A3BDF" w:rsidRPr="00EA7FCC" w:rsidRDefault="008A3BDF" w:rsidP="0000046F">
            <w:pPr>
              <w:spacing w:before="50" w:after="50"/>
              <w:jc w:val="center"/>
              <w:rPr>
                <w:lang w:val="nl-NL"/>
              </w:rPr>
            </w:pPr>
          </w:p>
        </w:tc>
      </w:tr>
      <w:tr w:rsidR="00EA7FCC" w:rsidRPr="00EA7FCC" w14:paraId="4ED3B492" w14:textId="77777777" w:rsidTr="00897B39">
        <w:trPr>
          <w:gridAfter w:val="1"/>
          <w:wAfter w:w="11" w:type="dxa"/>
          <w:cantSplit/>
          <w:trHeight w:val="325"/>
        </w:trPr>
        <w:tc>
          <w:tcPr>
            <w:tcW w:w="590" w:type="dxa"/>
          </w:tcPr>
          <w:p w14:paraId="2D66AE5B" w14:textId="77777777" w:rsidR="008A3BDF" w:rsidRPr="00EA7FCC" w:rsidRDefault="008A3BDF" w:rsidP="0000046F">
            <w:pPr>
              <w:jc w:val="center"/>
              <w:rPr>
                <w:lang w:val="nl-NL"/>
              </w:rPr>
            </w:pPr>
            <w:r w:rsidRPr="00EA7FCC">
              <w:rPr>
                <w:lang w:val="nl-NL"/>
              </w:rPr>
              <w:t>6</w:t>
            </w:r>
          </w:p>
        </w:tc>
        <w:tc>
          <w:tcPr>
            <w:tcW w:w="1817" w:type="dxa"/>
          </w:tcPr>
          <w:p w14:paraId="573B92FA" w14:textId="77777777" w:rsidR="008A3BDF" w:rsidRPr="00EA7FCC" w:rsidRDefault="008A3BDF" w:rsidP="0000046F">
            <w:pPr>
              <w:rPr>
                <w:lang w:val="nl-NL"/>
              </w:rPr>
            </w:pPr>
            <w:r w:rsidRPr="00EA7FCC">
              <w:rPr>
                <w:lang w:val="nl-NL"/>
              </w:rPr>
              <w:t>Xăng dầu:</w:t>
            </w:r>
          </w:p>
        </w:tc>
        <w:tc>
          <w:tcPr>
            <w:tcW w:w="808" w:type="dxa"/>
          </w:tcPr>
          <w:p w14:paraId="23826A52" w14:textId="77777777" w:rsidR="008A3BDF" w:rsidRPr="00EA7FCC" w:rsidRDefault="008A3BDF" w:rsidP="0000046F">
            <w:pPr>
              <w:jc w:val="center"/>
              <w:rPr>
                <w:i/>
                <w:lang w:val="nl-NL"/>
              </w:rPr>
            </w:pPr>
            <w:r w:rsidRPr="00EA7FCC">
              <w:rPr>
                <w:i/>
                <w:lang w:val="nl-NL"/>
              </w:rPr>
              <w:t>lít</w:t>
            </w:r>
          </w:p>
        </w:tc>
        <w:tc>
          <w:tcPr>
            <w:tcW w:w="857" w:type="dxa"/>
          </w:tcPr>
          <w:p w14:paraId="5D359C09" w14:textId="77777777" w:rsidR="008A3BDF" w:rsidRPr="00EA7FCC" w:rsidRDefault="008A3BDF" w:rsidP="0000046F">
            <w:pPr>
              <w:spacing w:before="50" w:after="50"/>
              <w:jc w:val="center"/>
              <w:rPr>
                <w:lang w:val="nl-NL"/>
              </w:rPr>
            </w:pPr>
          </w:p>
        </w:tc>
        <w:tc>
          <w:tcPr>
            <w:tcW w:w="720" w:type="dxa"/>
          </w:tcPr>
          <w:p w14:paraId="6CAFF3B6" w14:textId="77777777" w:rsidR="008A3BDF" w:rsidRPr="00EA7FCC" w:rsidRDefault="008A3BDF" w:rsidP="0000046F">
            <w:pPr>
              <w:spacing w:before="50" w:after="50"/>
              <w:jc w:val="center"/>
              <w:rPr>
                <w:lang w:val="nl-NL"/>
              </w:rPr>
            </w:pPr>
          </w:p>
        </w:tc>
        <w:tc>
          <w:tcPr>
            <w:tcW w:w="900" w:type="dxa"/>
            <w:gridSpan w:val="2"/>
          </w:tcPr>
          <w:p w14:paraId="35258348" w14:textId="77777777" w:rsidR="008A3BDF" w:rsidRPr="00EA7FCC" w:rsidRDefault="008A3BDF" w:rsidP="0000046F">
            <w:pPr>
              <w:spacing w:before="50" w:after="50"/>
              <w:jc w:val="center"/>
              <w:rPr>
                <w:lang w:val="nl-NL"/>
              </w:rPr>
            </w:pPr>
          </w:p>
        </w:tc>
        <w:tc>
          <w:tcPr>
            <w:tcW w:w="810" w:type="dxa"/>
            <w:gridSpan w:val="2"/>
          </w:tcPr>
          <w:p w14:paraId="7B2A25DD" w14:textId="77777777" w:rsidR="008A3BDF" w:rsidRPr="00EA7FCC" w:rsidRDefault="008A3BDF" w:rsidP="0000046F">
            <w:pPr>
              <w:spacing w:before="50" w:after="50"/>
              <w:jc w:val="center"/>
              <w:rPr>
                <w:lang w:val="nl-NL"/>
              </w:rPr>
            </w:pPr>
          </w:p>
        </w:tc>
        <w:tc>
          <w:tcPr>
            <w:tcW w:w="900" w:type="dxa"/>
            <w:gridSpan w:val="2"/>
          </w:tcPr>
          <w:p w14:paraId="1AFB7EC8" w14:textId="77777777" w:rsidR="008A3BDF" w:rsidRPr="00EA7FCC" w:rsidRDefault="008A3BDF" w:rsidP="0000046F">
            <w:pPr>
              <w:spacing w:before="50" w:after="50"/>
              <w:jc w:val="center"/>
              <w:rPr>
                <w:lang w:val="nl-NL"/>
              </w:rPr>
            </w:pPr>
          </w:p>
        </w:tc>
        <w:tc>
          <w:tcPr>
            <w:tcW w:w="828" w:type="dxa"/>
            <w:gridSpan w:val="2"/>
          </w:tcPr>
          <w:p w14:paraId="3D3B7CEC" w14:textId="77777777" w:rsidR="008A3BDF" w:rsidRPr="00EA7FCC" w:rsidRDefault="008A3BDF" w:rsidP="0000046F">
            <w:pPr>
              <w:spacing w:before="50" w:after="50"/>
              <w:jc w:val="center"/>
              <w:rPr>
                <w:lang w:val="nl-NL"/>
              </w:rPr>
            </w:pPr>
          </w:p>
        </w:tc>
        <w:tc>
          <w:tcPr>
            <w:tcW w:w="851" w:type="dxa"/>
            <w:gridSpan w:val="2"/>
          </w:tcPr>
          <w:p w14:paraId="2E344167" w14:textId="77777777" w:rsidR="008A3BDF" w:rsidRPr="00EA7FCC" w:rsidRDefault="008A3BDF" w:rsidP="0000046F">
            <w:pPr>
              <w:spacing w:before="50" w:after="50"/>
              <w:jc w:val="center"/>
              <w:rPr>
                <w:lang w:val="nl-NL"/>
              </w:rPr>
            </w:pPr>
          </w:p>
        </w:tc>
        <w:tc>
          <w:tcPr>
            <w:tcW w:w="711" w:type="dxa"/>
            <w:gridSpan w:val="2"/>
          </w:tcPr>
          <w:p w14:paraId="25BDD3D4" w14:textId="77777777" w:rsidR="008A3BDF" w:rsidRPr="00EA7FCC" w:rsidRDefault="008A3BDF" w:rsidP="0000046F">
            <w:pPr>
              <w:spacing w:before="50" w:after="50"/>
              <w:jc w:val="center"/>
              <w:rPr>
                <w:lang w:val="nl-NL"/>
              </w:rPr>
            </w:pPr>
          </w:p>
        </w:tc>
        <w:tc>
          <w:tcPr>
            <w:tcW w:w="900" w:type="dxa"/>
            <w:gridSpan w:val="2"/>
          </w:tcPr>
          <w:p w14:paraId="7E742376" w14:textId="77777777" w:rsidR="008A3BDF" w:rsidRPr="00EA7FCC" w:rsidRDefault="008A3BDF" w:rsidP="0000046F">
            <w:pPr>
              <w:spacing w:before="50" w:after="50"/>
              <w:jc w:val="center"/>
              <w:rPr>
                <w:lang w:val="nl-NL"/>
              </w:rPr>
            </w:pPr>
          </w:p>
        </w:tc>
        <w:tc>
          <w:tcPr>
            <w:tcW w:w="720" w:type="dxa"/>
            <w:gridSpan w:val="2"/>
          </w:tcPr>
          <w:p w14:paraId="48814F97" w14:textId="77777777" w:rsidR="008A3BDF" w:rsidRPr="00EA7FCC" w:rsidRDefault="008A3BDF" w:rsidP="0000046F">
            <w:pPr>
              <w:spacing w:before="50" w:after="50"/>
              <w:jc w:val="center"/>
              <w:rPr>
                <w:lang w:val="nl-NL"/>
              </w:rPr>
            </w:pPr>
          </w:p>
        </w:tc>
        <w:tc>
          <w:tcPr>
            <w:tcW w:w="871" w:type="dxa"/>
            <w:gridSpan w:val="2"/>
          </w:tcPr>
          <w:p w14:paraId="23D73916" w14:textId="77777777" w:rsidR="008A3BDF" w:rsidRPr="00EA7FCC" w:rsidRDefault="008A3BDF" w:rsidP="0000046F">
            <w:pPr>
              <w:spacing w:before="50" w:after="50"/>
              <w:jc w:val="center"/>
              <w:rPr>
                <w:lang w:val="nl-NL"/>
              </w:rPr>
            </w:pPr>
          </w:p>
        </w:tc>
        <w:tc>
          <w:tcPr>
            <w:tcW w:w="761" w:type="dxa"/>
            <w:gridSpan w:val="2"/>
          </w:tcPr>
          <w:p w14:paraId="12B5C3AE" w14:textId="77777777" w:rsidR="008A3BDF" w:rsidRPr="00EA7FCC" w:rsidRDefault="008A3BDF" w:rsidP="0000046F">
            <w:pPr>
              <w:spacing w:before="50" w:after="50"/>
              <w:jc w:val="center"/>
              <w:rPr>
                <w:lang w:val="nl-NL"/>
              </w:rPr>
            </w:pPr>
          </w:p>
        </w:tc>
        <w:tc>
          <w:tcPr>
            <w:tcW w:w="813" w:type="dxa"/>
            <w:gridSpan w:val="2"/>
          </w:tcPr>
          <w:p w14:paraId="6220B703" w14:textId="77777777" w:rsidR="008A3BDF" w:rsidRPr="00EA7FCC" w:rsidRDefault="008A3BDF" w:rsidP="0000046F">
            <w:pPr>
              <w:spacing w:before="50" w:after="50"/>
              <w:jc w:val="center"/>
              <w:rPr>
                <w:lang w:val="nl-NL"/>
              </w:rPr>
            </w:pPr>
          </w:p>
        </w:tc>
        <w:tc>
          <w:tcPr>
            <w:tcW w:w="709" w:type="dxa"/>
            <w:gridSpan w:val="2"/>
          </w:tcPr>
          <w:p w14:paraId="1C19CEE6" w14:textId="77777777" w:rsidR="008A3BDF" w:rsidRPr="00EA7FCC" w:rsidRDefault="008A3BDF" w:rsidP="0000046F">
            <w:pPr>
              <w:spacing w:before="50" w:after="50"/>
              <w:jc w:val="center"/>
              <w:rPr>
                <w:lang w:val="nl-NL"/>
              </w:rPr>
            </w:pPr>
          </w:p>
        </w:tc>
        <w:tc>
          <w:tcPr>
            <w:tcW w:w="712" w:type="dxa"/>
            <w:gridSpan w:val="2"/>
          </w:tcPr>
          <w:p w14:paraId="25231B1C" w14:textId="77777777" w:rsidR="008A3BDF" w:rsidRPr="00EA7FCC" w:rsidRDefault="008A3BDF" w:rsidP="0000046F">
            <w:pPr>
              <w:spacing w:before="50" w:after="50"/>
              <w:jc w:val="center"/>
              <w:rPr>
                <w:lang w:val="nl-NL"/>
              </w:rPr>
            </w:pPr>
          </w:p>
        </w:tc>
      </w:tr>
      <w:tr w:rsidR="00EA7FCC" w:rsidRPr="00EA7FCC" w14:paraId="56DF780F" w14:textId="77777777" w:rsidTr="00897B39">
        <w:trPr>
          <w:gridAfter w:val="1"/>
          <w:wAfter w:w="11" w:type="dxa"/>
          <w:cantSplit/>
        </w:trPr>
        <w:tc>
          <w:tcPr>
            <w:tcW w:w="590" w:type="dxa"/>
          </w:tcPr>
          <w:p w14:paraId="2AC3361C" w14:textId="77777777" w:rsidR="008A3BDF" w:rsidRPr="00EA7FCC" w:rsidRDefault="008A3BDF" w:rsidP="0000046F">
            <w:pPr>
              <w:spacing w:before="50" w:after="50"/>
              <w:jc w:val="center"/>
              <w:rPr>
                <w:lang w:val="nl-NL"/>
              </w:rPr>
            </w:pPr>
          </w:p>
        </w:tc>
        <w:tc>
          <w:tcPr>
            <w:tcW w:w="1817" w:type="dxa"/>
          </w:tcPr>
          <w:p w14:paraId="1DFF8752" w14:textId="77777777" w:rsidR="008A3BDF" w:rsidRPr="00EA7FCC" w:rsidRDefault="008A3BDF" w:rsidP="0000046F">
            <w:pPr>
              <w:rPr>
                <w:lang w:val="nl-NL"/>
              </w:rPr>
            </w:pPr>
            <w:r w:rsidRPr="00EA7FCC">
              <w:rPr>
                <w:lang w:val="nl-NL"/>
              </w:rPr>
              <w:t>- Cho thiết bị sản xuất ........... tấn</w:t>
            </w:r>
          </w:p>
        </w:tc>
        <w:tc>
          <w:tcPr>
            <w:tcW w:w="808" w:type="dxa"/>
          </w:tcPr>
          <w:p w14:paraId="6EF722A3" w14:textId="77777777" w:rsidR="008A3BDF" w:rsidRPr="00EA7FCC" w:rsidRDefault="008A3BDF" w:rsidP="0000046F">
            <w:pPr>
              <w:jc w:val="center"/>
              <w:rPr>
                <w:lang w:val="nl-NL"/>
              </w:rPr>
            </w:pPr>
          </w:p>
        </w:tc>
        <w:tc>
          <w:tcPr>
            <w:tcW w:w="857" w:type="dxa"/>
          </w:tcPr>
          <w:p w14:paraId="19F8BCDB" w14:textId="77777777" w:rsidR="008A3BDF" w:rsidRPr="00EA7FCC" w:rsidRDefault="008A3BDF" w:rsidP="0000046F">
            <w:pPr>
              <w:spacing w:before="50" w:after="50"/>
              <w:jc w:val="center"/>
              <w:rPr>
                <w:lang w:val="nl-NL"/>
              </w:rPr>
            </w:pPr>
          </w:p>
        </w:tc>
        <w:tc>
          <w:tcPr>
            <w:tcW w:w="720" w:type="dxa"/>
          </w:tcPr>
          <w:p w14:paraId="7671D7ED" w14:textId="77777777" w:rsidR="008A3BDF" w:rsidRPr="00EA7FCC" w:rsidRDefault="008A3BDF" w:rsidP="0000046F">
            <w:pPr>
              <w:spacing w:before="50" w:after="50"/>
              <w:jc w:val="center"/>
              <w:rPr>
                <w:lang w:val="nl-NL"/>
              </w:rPr>
            </w:pPr>
          </w:p>
        </w:tc>
        <w:tc>
          <w:tcPr>
            <w:tcW w:w="900" w:type="dxa"/>
            <w:gridSpan w:val="2"/>
          </w:tcPr>
          <w:p w14:paraId="08758C0C" w14:textId="77777777" w:rsidR="008A3BDF" w:rsidRPr="00EA7FCC" w:rsidRDefault="008A3BDF" w:rsidP="0000046F">
            <w:pPr>
              <w:spacing w:before="50" w:after="50"/>
              <w:jc w:val="center"/>
              <w:rPr>
                <w:lang w:val="nl-NL"/>
              </w:rPr>
            </w:pPr>
          </w:p>
        </w:tc>
        <w:tc>
          <w:tcPr>
            <w:tcW w:w="810" w:type="dxa"/>
            <w:gridSpan w:val="2"/>
          </w:tcPr>
          <w:p w14:paraId="208A6009" w14:textId="77777777" w:rsidR="008A3BDF" w:rsidRPr="00EA7FCC" w:rsidRDefault="008A3BDF" w:rsidP="0000046F">
            <w:pPr>
              <w:spacing w:before="50" w:after="50"/>
              <w:jc w:val="center"/>
              <w:rPr>
                <w:lang w:val="nl-NL"/>
              </w:rPr>
            </w:pPr>
          </w:p>
        </w:tc>
        <w:tc>
          <w:tcPr>
            <w:tcW w:w="900" w:type="dxa"/>
            <w:gridSpan w:val="2"/>
          </w:tcPr>
          <w:p w14:paraId="7792EB2B" w14:textId="77777777" w:rsidR="008A3BDF" w:rsidRPr="00EA7FCC" w:rsidRDefault="008A3BDF" w:rsidP="0000046F">
            <w:pPr>
              <w:spacing w:before="50" w:after="50"/>
              <w:jc w:val="center"/>
              <w:rPr>
                <w:lang w:val="nl-NL"/>
              </w:rPr>
            </w:pPr>
          </w:p>
        </w:tc>
        <w:tc>
          <w:tcPr>
            <w:tcW w:w="828" w:type="dxa"/>
            <w:gridSpan w:val="2"/>
          </w:tcPr>
          <w:p w14:paraId="5A54CFC6" w14:textId="77777777" w:rsidR="008A3BDF" w:rsidRPr="00EA7FCC" w:rsidRDefault="008A3BDF" w:rsidP="0000046F">
            <w:pPr>
              <w:spacing w:before="50" w:after="50"/>
              <w:jc w:val="center"/>
              <w:rPr>
                <w:lang w:val="nl-NL"/>
              </w:rPr>
            </w:pPr>
          </w:p>
        </w:tc>
        <w:tc>
          <w:tcPr>
            <w:tcW w:w="851" w:type="dxa"/>
            <w:gridSpan w:val="2"/>
          </w:tcPr>
          <w:p w14:paraId="02B3C237" w14:textId="77777777" w:rsidR="008A3BDF" w:rsidRPr="00EA7FCC" w:rsidRDefault="008A3BDF" w:rsidP="0000046F">
            <w:pPr>
              <w:spacing w:before="50" w:after="50"/>
              <w:jc w:val="center"/>
              <w:rPr>
                <w:lang w:val="nl-NL"/>
              </w:rPr>
            </w:pPr>
          </w:p>
        </w:tc>
        <w:tc>
          <w:tcPr>
            <w:tcW w:w="711" w:type="dxa"/>
            <w:gridSpan w:val="2"/>
          </w:tcPr>
          <w:p w14:paraId="452E5EF1" w14:textId="77777777" w:rsidR="008A3BDF" w:rsidRPr="00EA7FCC" w:rsidRDefault="008A3BDF" w:rsidP="0000046F">
            <w:pPr>
              <w:spacing w:before="50" w:after="50"/>
              <w:jc w:val="center"/>
              <w:rPr>
                <w:lang w:val="nl-NL"/>
              </w:rPr>
            </w:pPr>
          </w:p>
        </w:tc>
        <w:tc>
          <w:tcPr>
            <w:tcW w:w="900" w:type="dxa"/>
            <w:gridSpan w:val="2"/>
          </w:tcPr>
          <w:p w14:paraId="1EFD2EC7" w14:textId="77777777" w:rsidR="008A3BDF" w:rsidRPr="00EA7FCC" w:rsidRDefault="008A3BDF" w:rsidP="0000046F">
            <w:pPr>
              <w:spacing w:before="50" w:after="50"/>
              <w:jc w:val="center"/>
              <w:rPr>
                <w:lang w:val="nl-NL"/>
              </w:rPr>
            </w:pPr>
          </w:p>
        </w:tc>
        <w:tc>
          <w:tcPr>
            <w:tcW w:w="720" w:type="dxa"/>
            <w:gridSpan w:val="2"/>
          </w:tcPr>
          <w:p w14:paraId="71F84FFF" w14:textId="77777777" w:rsidR="008A3BDF" w:rsidRPr="00EA7FCC" w:rsidRDefault="008A3BDF" w:rsidP="0000046F">
            <w:pPr>
              <w:spacing w:before="50" w:after="50"/>
              <w:jc w:val="center"/>
              <w:rPr>
                <w:lang w:val="nl-NL"/>
              </w:rPr>
            </w:pPr>
          </w:p>
        </w:tc>
        <w:tc>
          <w:tcPr>
            <w:tcW w:w="871" w:type="dxa"/>
            <w:gridSpan w:val="2"/>
          </w:tcPr>
          <w:p w14:paraId="5E21E352" w14:textId="77777777" w:rsidR="008A3BDF" w:rsidRPr="00EA7FCC" w:rsidRDefault="008A3BDF" w:rsidP="0000046F">
            <w:pPr>
              <w:spacing w:before="50" w:after="50"/>
              <w:jc w:val="center"/>
              <w:rPr>
                <w:lang w:val="nl-NL"/>
              </w:rPr>
            </w:pPr>
          </w:p>
        </w:tc>
        <w:tc>
          <w:tcPr>
            <w:tcW w:w="761" w:type="dxa"/>
            <w:gridSpan w:val="2"/>
          </w:tcPr>
          <w:p w14:paraId="551A9A07" w14:textId="77777777" w:rsidR="008A3BDF" w:rsidRPr="00EA7FCC" w:rsidRDefault="008A3BDF" w:rsidP="0000046F">
            <w:pPr>
              <w:spacing w:before="50" w:after="50"/>
              <w:jc w:val="center"/>
              <w:rPr>
                <w:lang w:val="nl-NL"/>
              </w:rPr>
            </w:pPr>
          </w:p>
        </w:tc>
        <w:tc>
          <w:tcPr>
            <w:tcW w:w="813" w:type="dxa"/>
            <w:gridSpan w:val="2"/>
          </w:tcPr>
          <w:p w14:paraId="7893E531" w14:textId="77777777" w:rsidR="008A3BDF" w:rsidRPr="00EA7FCC" w:rsidRDefault="008A3BDF" w:rsidP="0000046F">
            <w:pPr>
              <w:spacing w:before="50" w:after="50"/>
              <w:jc w:val="center"/>
              <w:rPr>
                <w:lang w:val="nl-NL"/>
              </w:rPr>
            </w:pPr>
          </w:p>
        </w:tc>
        <w:tc>
          <w:tcPr>
            <w:tcW w:w="709" w:type="dxa"/>
            <w:gridSpan w:val="2"/>
          </w:tcPr>
          <w:p w14:paraId="5CCC8328" w14:textId="77777777" w:rsidR="008A3BDF" w:rsidRPr="00EA7FCC" w:rsidRDefault="008A3BDF" w:rsidP="0000046F">
            <w:pPr>
              <w:spacing w:before="50" w:after="50"/>
              <w:jc w:val="center"/>
              <w:rPr>
                <w:lang w:val="nl-NL"/>
              </w:rPr>
            </w:pPr>
          </w:p>
        </w:tc>
        <w:tc>
          <w:tcPr>
            <w:tcW w:w="712" w:type="dxa"/>
            <w:gridSpan w:val="2"/>
          </w:tcPr>
          <w:p w14:paraId="2CD08733" w14:textId="77777777" w:rsidR="008A3BDF" w:rsidRPr="00EA7FCC" w:rsidRDefault="008A3BDF" w:rsidP="0000046F">
            <w:pPr>
              <w:spacing w:before="50" w:after="50"/>
              <w:jc w:val="center"/>
              <w:rPr>
                <w:lang w:val="nl-NL"/>
              </w:rPr>
            </w:pPr>
          </w:p>
        </w:tc>
      </w:tr>
      <w:tr w:rsidR="00EA7FCC" w:rsidRPr="00EA7FCC" w14:paraId="1EF65B23" w14:textId="77777777" w:rsidTr="00897B39">
        <w:trPr>
          <w:gridAfter w:val="1"/>
          <w:wAfter w:w="11" w:type="dxa"/>
          <w:cantSplit/>
        </w:trPr>
        <w:tc>
          <w:tcPr>
            <w:tcW w:w="590" w:type="dxa"/>
          </w:tcPr>
          <w:p w14:paraId="560DAAB2" w14:textId="77777777" w:rsidR="008A3BDF" w:rsidRPr="00EA7FCC" w:rsidRDefault="008A3BDF" w:rsidP="0000046F">
            <w:pPr>
              <w:spacing w:before="50" w:after="50"/>
              <w:jc w:val="center"/>
              <w:rPr>
                <w:lang w:val="nl-NL"/>
              </w:rPr>
            </w:pPr>
          </w:p>
        </w:tc>
        <w:tc>
          <w:tcPr>
            <w:tcW w:w="1817" w:type="dxa"/>
          </w:tcPr>
          <w:p w14:paraId="655A40EF" w14:textId="77777777" w:rsidR="008A3BDF" w:rsidRPr="00EA7FCC" w:rsidRDefault="008A3BDF" w:rsidP="0000046F">
            <w:pPr>
              <w:rPr>
                <w:lang w:val="nl-NL"/>
              </w:rPr>
            </w:pPr>
            <w:r w:rsidRPr="00EA7FCC">
              <w:rPr>
                <w:lang w:val="nl-NL"/>
              </w:rPr>
              <w:t>- Cho phương tiện vận tải ......... tấn</w:t>
            </w:r>
          </w:p>
        </w:tc>
        <w:tc>
          <w:tcPr>
            <w:tcW w:w="808" w:type="dxa"/>
          </w:tcPr>
          <w:p w14:paraId="5279FB99" w14:textId="77777777" w:rsidR="008A3BDF" w:rsidRPr="00EA7FCC" w:rsidRDefault="008A3BDF" w:rsidP="0000046F">
            <w:pPr>
              <w:jc w:val="center"/>
              <w:rPr>
                <w:lang w:val="nl-NL"/>
              </w:rPr>
            </w:pPr>
          </w:p>
        </w:tc>
        <w:tc>
          <w:tcPr>
            <w:tcW w:w="857" w:type="dxa"/>
          </w:tcPr>
          <w:p w14:paraId="2CB5F034" w14:textId="77777777" w:rsidR="008A3BDF" w:rsidRPr="00EA7FCC" w:rsidRDefault="008A3BDF" w:rsidP="0000046F">
            <w:pPr>
              <w:spacing w:before="50" w:after="50"/>
              <w:jc w:val="center"/>
              <w:rPr>
                <w:lang w:val="nl-NL"/>
              </w:rPr>
            </w:pPr>
          </w:p>
        </w:tc>
        <w:tc>
          <w:tcPr>
            <w:tcW w:w="720" w:type="dxa"/>
          </w:tcPr>
          <w:p w14:paraId="5ACCC9A4" w14:textId="77777777" w:rsidR="008A3BDF" w:rsidRPr="00EA7FCC" w:rsidRDefault="008A3BDF" w:rsidP="0000046F">
            <w:pPr>
              <w:spacing w:before="50" w:after="50"/>
              <w:jc w:val="center"/>
              <w:rPr>
                <w:lang w:val="nl-NL"/>
              </w:rPr>
            </w:pPr>
          </w:p>
        </w:tc>
        <w:tc>
          <w:tcPr>
            <w:tcW w:w="900" w:type="dxa"/>
            <w:gridSpan w:val="2"/>
          </w:tcPr>
          <w:p w14:paraId="7D606EBE" w14:textId="77777777" w:rsidR="008A3BDF" w:rsidRPr="00EA7FCC" w:rsidRDefault="008A3BDF" w:rsidP="0000046F">
            <w:pPr>
              <w:spacing w:before="50" w:after="50"/>
              <w:jc w:val="center"/>
              <w:rPr>
                <w:lang w:val="nl-NL"/>
              </w:rPr>
            </w:pPr>
          </w:p>
        </w:tc>
        <w:tc>
          <w:tcPr>
            <w:tcW w:w="810" w:type="dxa"/>
            <w:gridSpan w:val="2"/>
          </w:tcPr>
          <w:p w14:paraId="77856AE0" w14:textId="77777777" w:rsidR="008A3BDF" w:rsidRPr="00EA7FCC" w:rsidRDefault="008A3BDF" w:rsidP="0000046F">
            <w:pPr>
              <w:spacing w:before="50" w:after="50"/>
              <w:jc w:val="center"/>
              <w:rPr>
                <w:lang w:val="nl-NL"/>
              </w:rPr>
            </w:pPr>
          </w:p>
        </w:tc>
        <w:tc>
          <w:tcPr>
            <w:tcW w:w="900" w:type="dxa"/>
            <w:gridSpan w:val="2"/>
          </w:tcPr>
          <w:p w14:paraId="54621D51" w14:textId="77777777" w:rsidR="008A3BDF" w:rsidRPr="00EA7FCC" w:rsidRDefault="008A3BDF" w:rsidP="0000046F">
            <w:pPr>
              <w:spacing w:before="50" w:after="50"/>
              <w:jc w:val="center"/>
              <w:rPr>
                <w:lang w:val="nl-NL"/>
              </w:rPr>
            </w:pPr>
          </w:p>
        </w:tc>
        <w:tc>
          <w:tcPr>
            <w:tcW w:w="828" w:type="dxa"/>
            <w:gridSpan w:val="2"/>
          </w:tcPr>
          <w:p w14:paraId="530B95B3" w14:textId="77777777" w:rsidR="008A3BDF" w:rsidRPr="00EA7FCC" w:rsidRDefault="008A3BDF" w:rsidP="0000046F">
            <w:pPr>
              <w:spacing w:before="50" w:after="50"/>
              <w:jc w:val="center"/>
              <w:rPr>
                <w:lang w:val="nl-NL"/>
              </w:rPr>
            </w:pPr>
          </w:p>
        </w:tc>
        <w:tc>
          <w:tcPr>
            <w:tcW w:w="851" w:type="dxa"/>
            <w:gridSpan w:val="2"/>
          </w:tcPr>
          <w:p w14:paraId="7E7AD5BB" w14:textId="77777777" w:rsidR="008A3BDF" w:rsidRPr="00EA7FCC" w:rsidRDefault="008A3BDF" w:rsidP="0000046F">
            <w:pPr>
              <w:spacing w:before="50" w:after="50"/>
              <w:jc w:val="center"/>
              <w:rPr>
                <w:lang w:val="nl-NL"/>
              </w:rPr>
            </w:pPr>
          </w:p>
        </w:tc>
        <w:tc>
          <w:tcPr>
            <w:tcW w:w="711" w:type="dxa"/>
            <w:gridSpan w:val="2"/>
          </w:tcPr>
          <w:p w14:paraId="496661BE" w14:textId="77777777" w:rsidR="008A3BDF" w:rsidRPr="00EA7FCC" w:rsidRDefault="008A3BDF" w:rsidP="0000046F">
            <w:pPr>
              <w:spacing w:before="50" w:after="50"/>
              <w:jc w:val="center"/>
              <w:rPr>
                <w:lang w:val="nl-NL"/>
              </w:rPr>
            </w:pPr>
          </w:p>
        </w:tc>
        <w:tc>
          <w:tcPr>
            <w:tcW w:w="900" w:type="dxa"/>
            <w:gridSpan w:val="2"/>
          </w:tcPr>
          <w:p w14:paraId="77C084C5" w14:textId="77777777" w:rsidR="008A3BDF" w:rsidRPr="00EA7FCC" w:rsidRDefault="008A3BDF" w:rsidP="0000046F">
            <w:pPr>
              <w:spacing w:before="50" w:after="50"/>
              <w:jc w:val="center"/>
              <w:rPr>
                <w:lang w:val="nl-NL"/>
              </w:rPr>
            </w:pPr>
          </w:p>
        </w:tc>
        <w:tc>
          <w:tcPr>
            <w:tcW w:w="720" w:type="dxa"/>
            <w:gridSpan w:val="2"/>
          </w:tcPr>
          <w:p w14:paraId="2FB27619" w14:textId="77777777" w:rsidR="008A3BDF" w:rsidRPr="00EA7FCC" w:rsidRDefault="008A3BDF" w:rsidP="0000046F">
            <w:pPr>
              <w:spacing w:before="50" w:after="50"/>
              <w:jc w:val="center"/>
              <w:rPr>
                <w:lang w:val="nl-NL"/>
              </w:rPr>
            </w:pPr>
          </w:p>
        </w:tc>
        <w:tc>
          <w:tcPr>
            <w:tcW w:w="871" w:type="dxa"/>
            <w:gridSpan w:val="2"/>
          </w:tcPr>
          <w:p w14:paraId="6C6972B9" w14:textId="77777777" w:rsidR="008A3BDF" w:rsidRPr="00EA7FCC" w:rsidRDefault="008A3BDF" w:rsidP="0000046F">
            <w:pPr>
              <w:spacing w:before="50" w:after="50"/>
              <w:jc w:val="center"/>
              <w:rPr>
                <w:lang w:val="nl-NL"/>
              </w:rPr>
            </w:pPr>
          </w:p>
        </w:tc>
        <w:tc>
          <w:tcPr>
            <w:tcW w:w="761" w:type="dxa"/>
            <w:gridSpan w:val="2"/>
          </w:tcPr>
          <w:p w14:paraId="246314A7" w14:textId="77777777" w:rsidR="008A3BDF" w:rsidRPr="00EA7FCC" w:rsidRDefault="008A3BDF" w:rsidP="0000046F">
            <w:pPr>
              <w:spacing w:before="50" w:after="50"/>
              <w:jc w:val="center"/>
              <w:rPr>
                <w:lang w:val="nl-NL"/>
              </w:rPr>
            </w:pPr>
          </w:p>
        </w:tc>
        <w:tc>
          <w:tcPr>
            <w:tcW w:w="813" w:type="dxa"/>
            <w:gridSpan w:val="2"/>
          </w:tcPr>
          <w:p w14:paraId="081BFE72" w14:textId="77777777" w:rsidR="008A3BDF" w:rsidRPr="00EA7FCC" w:rsidRDefault="008A3BDF" w:rsidP="0000046F">
            <w:pPr>
              <w:spacing w:before="50" w:after="50"/>
              <w:jc w:val="center"/>
              <w:rPr>
                <w:lang w:val="nl-NL"/>
              </w:rPr>
            </w:pPr>
          </w:p>
        </w:tc>
        <w:tc>
          <w:tcPr>
            <w:tcW w:w="709" w:type="dxa"/>
            <w:gridSpan w:val="2"/>
          </w:tcPr>
          <w:p w14:paraId="34FD2299" w14:textId="77777777" w:rsidR="008A3BDF" w:rsidRPr="00EA7FCC" w:rsidRDefault="008A3BDF" w:rsidP="0000046F">
            <w:pPr>
              <w:spacing w:before="50" w:after="50"/>
              <w:jc w:val="center"/>
              <w:rPr>
                <w:lang w:val="nl-NL"/>
              </w:rPr>
            </w:pPr>
          </w:p>
        </w:tc>
        <w:tc>
          <w:tcPr>
            <w:tcW w:w="712" w:type="dxa"/>
            <w:gridSpan w:val="2"/>
          </w:tcPr>
          <w:p w14:paraId="6E25107C" w14:textId="77777777" w:rsidR="008A3BDF" w:rsidRPr="00EA7FCC" w:rsidRDefault="008A3BDF" w:rsidP="0000046F">
            <w:pPr>
              <w:spacing w:before="50" w:after="50"/>
              <w:jc w:val="center"/>
              <w:rPr>
                <w:lang w:val="nl-NL"/>
              </w:rPr>
            </w:pPr>
          </w:p>
        </w:tc>
      </w:tr>
      <w:tr w:rsidR="00EA7FCC" w:rsidRPr="00EA7FCC" w14:paraId="38988550" w14:textId="77777777" w:rsidTr="00897B39">
        <w:trPr>
          <w:cantSplit/>
        </w:trPr>
        <w:tc>
          <w:tcPr>
            <w:tcW w:w="590" w:type="dxa"/>
            <w:tcBorders>
              <w:right w:val="nil"/>
            </w:tcBorders>
          </w:tcPr>
          <w:p w14:paraId="11A8AC3C" w14:textId="77777777" w:rsidR="008A3BDF" w:rsidRPr="00EA7FCC" w:rsidRDefault="008A3BDF" w:rsidP="0000046F">
            <w:pPr>
              <w:spacing w:before="50" w:after="50"/>
              <w:jc w:val="center"/>
              <w:rPr>
                <w:b/>
                <w:lang w:val="nl-NL"/>
              </w:rPr>
            </w:pPr>
          </w:p>
        </w:tc>
        <w:tc>
          <w:tcPr>
            <w:tcW w:w="4213" w:type="dxa"/>
            <w:gridSpan w:val="5"/>
            <w:tcBorders>
              <w:left w:val="nil"/>
            </w:tcBorders>
          </w:tcPr>
          <w:p w14:paraId="0EE435F8" w14:textId="77777777" w:rsidR="008A3BDF" w:rsidRPr="00EA7FCC" w:rsidRDefault="008A3BDF" w:rsidP="0000046F">
            <w:pPr>
              <w:framePr w:w="9537" w:wrap="notBeside" w:vAnchor="page" w:hAnchor="page" w:x="255" w:y="15663"/>
              <w:spacing w:before="50" w:after="50"/>
              <w:jc w:val="right"/>
              <w:rPr>
                <w:b/>
                <w:lang w:val="nl-NL"/>
              </w:rPr>
            </w:pPr>
            <w:r w:rsidRPr="00EA7FCC">
              <w:rPr>
                <w:b/>
                <w:lang w:val="nl-NL"/>
              </w:rPr>
              <w:t>Cộng:</w:t>
            </w:r>
          </w:p>
        </w:tc>
        <w:tc>
          <w:tcPr>
            <w:tcW w:w="900" w:type="dxa"/>
            <w:gridSpan w:val="2"/>
          </w:tcPr>
          <w:p w14:paraId="63F71919" w14:textId="77777777" w:rsidR="008A3BDF" w:rsidRPr="00EA7FCC" w:rsidRDefault="008A3BDF" w:rsidP="0000046F">
            <w:pPr>
              <w:spacing w:before="50" w:after="50"/>
              <w:rPr>
                <w:b/>
                <w:lang w:val="nl-NL"/>
              </w:rPr>
            </w:pPr>
          </w:p>
        </w:tc>
        <w:tc>
          <w:tcPr>
            <w:tcW w:w="810" w:type="dxa"/>
            <w:gridSpan w:val="2"/>
          </w:tcPr>
          <w:p w14:paraId="198AC228" w14:textId="77777777" w:rsidR="008A3BDF" w:rsidRPr="00EA7FCC" w:rsidRDefault="008A3BDF" w:rsidP="0000046F">
            <w:pPr>
              <w:spacing w:before="50" w:after="50"/>
              <w:jc w:val="center"/>
              <w:rPr>
                <w:b/>
                <w:lang w:val="nl-NL"/>
              </w:rPr>
            </w:pPr>
          </w:p>
        </w:tc>
        <w:tc>
          <w:tcPr>
            <w:tcW w:w="900" w:type="dxa"/>
            <w:gridSpan w:val="2"/>
          </w:tcPr>
          <w:p w14:paraId="7B47257C" w14:textId="77777777" w:rsidR="008A3BDF" w:rsidRPr="00EA7FCC" w:rsidRDefault="008A3BDF" w:rsidP="0000046F">
            <w:pPr>
              <w:spacing w:before="50" w:after="50"/>
              <w:jc w:val="center"/>
              <w:rPr>
                <w:b/>
                <w:lang w:val="nl-NL"/>
              </w:rPr>
            </w:pPr>
          </w:p>
        </w:tc>
        <w:tc>
          <w:tcPr>
            <w:tcW w:w="828" w:type="dxa"/>
            <w:gridSpan w:val="2"/>
          </w:tcPr>
          <w:p w14:paraId="737605A6" w14:textId="77777777" w:rsidR="008A3BDF" w:rsidRPr="00EA7FCC" w:rsidRDefault="008A3BDF" w:rsidP="0000046F">
            <w:pPr>
              <w:spacing w:before="50" w:after="50"/>
              <w:jc w:val="center"/>
              <w:rPr>
                <w:b/>
                <w:lang w:val="nl-NL"/>
              </w:rPr>
            </w:pPr>
          </w:p>
        </w:tc>
        <w:tc>
          <w:tcPr>
            <w:tcW w:w="851" w:type="dxa"/>
            <w:gridSpan w:val="2"/>
          </w:tcPr>
          <w:p w14:paraId="11C39809" w14:textId="77777777" w:rsidR="008A3BDF" w:rsidRPr="00EA7FCC" w:rsidRDefault="008A3BDF" w:rsidP="0000046F">
            <w:pPr>
              <w:spacing w:before="50" w:after="50"/>
              <w:jc w:val="center"/>
              <w:rPr>
                <w:b/>
                <w:lang w:val="nl-NL"/>
              </w:rPr>
            </w:pPr>
          </w:p>
        </w:tc>
        <w:tc>
          <w:tcPr>
            <w:tcW w:w="711" w:type="dxa"/>
            <w:gridSpan w:val="2"/>
          </w:tcPr>
          <w:p w14:paraId="17AC45F2" w14:textId="77777777" w:rsidR="008A3BDF" w:rsidRPr="00EA7FCC" w:rsidRDefault="008A3BDF" w:rsidP="0000046F">
            <w:pPr>
              <w:spacing w:before="50" w:after="50"/>
              <w:jc w:val="center"/>
              <w:rPr>
                <w:b/>
                <w:lang w:val="nl-NL"/>
              </w:rPr>
            </w:pPr>
          </w:p>
        </w:tc>
        <w:tc>
          <w:tcPr>
            <w:tcW w:w="900" w:type="dxa"/>
            <w:gridSpan w:val="2"/>
          </w:tcPr>
          <w:p w14:paraId="470422FD" w14:textId="77777777" w:rsidR="008A3BDF" w:rsidRPr="00EA7FCC" w:rsidRDefault="008A3BDF" w:rsidP="0000046F">
            <w:pPr>
              <w:spacing w:before="50" w:after="50"/>
              <w:jc w:val="center"/>
              <w:rPr>
                <w:b/>
                <w:lang w:val="nl-NL"/>
              </w:rPr>
            </w:pPr>
          </w:p>
        </w:tc>
        <w:tc>
          <w:tcPr>
            <w:tcW w:w="720" w:type="dxa"/>
            <w:gridSpan w:val="2"/>
          </w:tcPr>
          <w:p w14:paraId="04BF2818" w14:textId="77777777" w:rsidR="008A3BDF" w:rsidRPr="00EA7FCC" w:rsidRDefault="008A3BDF" w:rsidP="0000046F">
            <w:pPr>
              <w:spacing w:before="50" w:after="50"/>
              <w:jc w:val="center"/>
              <w:rPr>
                <w:b/>
                <w:lang w:val="nl-NL"/>
              </w:rPr>
            </w:pPr>
          </w:p>
        </w:tc>
        <w:tc>
          <w:tcPr>
            <w:tcW w:w="871" w:type="dxa"/>
            <w:gridSpan w:val="2"/>
          </w:tcPr>
          <w:p w14:paraId="3471CE93" w14:textId="77777777" w:rsidR="008A3BDF" w:rsidRPr="00EA7FCC" w:rsidRDefault="008A3BDF" w:rsidP="0000046F">
            <w:pPr>
              <w:spacing w:before="50" w:after="50"/>
              <w:jc w:val="center"/>
              <w:rPr>
                <w:b/>
                <w:lang w:val="nl-NL"/>
              </w:rPr>
            </w:pPr>
          </w:p>
        </w:tc>
        <w:tc>
          <w:tcPr>
            <w:tcW w:w="761" w:type="dxa"/>
            <w:gridSpan w:val="2"/>
          </w:tcPr>
          <w:p w14:paraId="0D0EBD8A" w14:textId="77777777" w:rsidR="008A3BDF" w:rsidRPr="00EA7FCC" w:rsidRDefault="008A3BDF" w:rsidP="0000046F">
            <w:pPr>
              <w:spacing w:before="50" w:after="50"/>
              <w:jc w:val="center"/>
              <w:rPr>
                <w:b/>
                <w:lang w:val="nl-NL"/>
              </w:rPr>
            </w:pPr>
          </w:p>
        </w:tc>
        <w:tc>
          <w:tcPr>
            <w:tcW w:w="808" w:type="dxa"/>
            <w:gridSpan w:val="2"/>
          </w:tcPr>
          <w:p w14:paraId="098A0C56" w14:textId="77777777" w:rsidR="008A3BDF" w:rsidRPr="00EA7FCC" w:rsidRDefault="008A3BDF" w:rsidP="0000046F">
            <w:pPr>
              <w:spacing w:before="50" w:after="50"/>
              <w:jc w:val="center"/>
              <w:rPr>
                <w:b/>
                <w:lang w:val="nl-NL"/>
              </w:rPr>
            </w:pPr>
          </w:p>
        </w:tc>
        <w:tc>
          <w:tcPr>
            <w:tcW w:w="709" w:type="dxa"/>
            <w:gridSpan w:val="2"/>
          </w:tcPr>
          <w:p w14:paraId="1007F15F" w14:textId="77777777" w:rsidR="008A3BDF" w:rsidRPr="00EA7FCC" w:rsidRDefault="008A3BDF" w:rsidP="0000046F">
            <w:pPr>
              <w:spacing w:before="50" w:after="50"/>
              <w:jc w:val="center"/>
              <w:rPr>
                <w:b/>
                <w:lang w:val="nl-NL"/>
              </w:rPr>
            </w:pPr>
          </w:p>
        </w:tc>
        <w:tc>
          <w:tcPr>
            <w:tcW w:w="717" w:type="dxa"/>
            <w:gridSpan w:val="2"/>
          </w:tcPr>
          <w:p w14:paraId="1BC390D9" w14:textId="77777777" w:rsidR="008A3BDF" w:rsidRPr="00EA7FCC" w:rsidRDefault="008A3BDF" w:rsidP="0000046F">
            <w:pPr>
              <w:spacing w:before="50" w:after="50"/>
              <w:jc w:val="center"/>
              <w:rPr>
                <w:b/>
                <w:lang w:val="nl-NL"/>
              </w:rPr>
            </w:pPr>
          </w:p>
        </w:tc>
      </w:tr>
    </w:tbl>
    <w:p w14:paraId="7B1A3BB2" w14:textId="77777777" w:rsidR="00816F91" w:rsidRPr="00EA7FCC" w:rsidRDefault="00816F91" w:rsidP="00394634">
      <w:pPr>
        <w:spacing w:before="120"/>
        <w:jc w:val="right"/>
        <w:rPr>
          <w:b/>
          <w:sz w:val="28"/>
          <w:szCs w:val="28"/>
        </w:rPr>
        <w:sectPr w:rsidR="00816F91" w:rsidRPr="00EA7FCC" w:rsidSect="00816F91">
          <w:headerReference w:type="default" r:id="rId8"/>
          <w:pgSz w:w="16840" w:h="11907" w:orient="landscape" w:code="9"/>
          <w:pgMar w:top="851" w:right="964" w:bottom="851" w:left="964" w:header="720" w:footer="720" w:gutter="0"/>
          <w:cols w:space="720"/>
          <w:docGrid w:linePitch="360"/>
        </w:sectPr>
      </w:pPr>
    </w:p>
    <w:p w14:paraId="7CF6231F" w14:textId="6505670D" w:rsidR="00850DCB" w:rsidRPr="00EA7FCC" w:rsidRDefault="00850DCB" w:rsidP="00394634">
      <w:pPr>
        <w:spacing w:before="120"/>
        <w:jc w:val="right"/>
        <w:rPr>
          <w:b/>
          <w:sz w:val="28"/>
          <w:szCs w:val="28"/>
          <w:lang w:val="vi-VN"/>
        </w:rPr>
      </w:pPr>
      <w:r w:rsidRPr="00EA7FCC">
        <w:rPr>
          <w:b/>
          <w:sz w:val="28"/>
          <w:szCs w:val="28"/>
        </w:rPr>
        <w:lastRenderedPageBreak/>
        <w:t>Phụ lục 3a-TMDASXCNC</w:t>
      </w:r>
    </w:p>
    <w:p w14:paraId="09AE6203" w14:textId="77777777" w:rsidR="00850DCB" w:rsidRPr="00EA7FCC" w:rsidRDefault="00850DCB" w:rsidP="00394634">
      <w:pPr>
        <w:spacing w:before="120"/>
        <w:jc w:val="center"/>
        <w:rPr>
          <w:b/>
          <w:sz w:val="28"/>
          <w:szCs w:val="28"/>
        </w:rPr>
      </w:pPr>
      <w:r w:rsidRPr="00EA7FCC">
        <w:rPr>
          <w:b/>
          <w:sz w:val="28"/>
          <w:szCs w:val="28"/>
        </w:rPr>
        <w:t>YÊU CẦU VỀ THIẾT BỊ, MÁY MÓC</w:t>
      </w:r>
    </w:p>
    <w:p w14:paraId="01F2C969" w14:textId="77777777" w:rsidR="00850DCB" w:rsidRPr="00EA7FCC" w:rsidRDefault="00850DCB" w:rsidP="00394634">
      <w:pPr>
        <w:spacing w:before="120"/>
        <w:jc w:val="right"/>
        <w:rPr>
          <w:i/>
          <w:sz w:val="28"/>
          <w:szCs w:val="28"/>
        </w:rPr>
      </w:pPr>
      <w:r w:rsidRPr="00EA7FCC">
        <w:rPr>
          <w:i/>
          <w:sz w:val="28"/>
          <w:szCs w:val="28"/>
        </w:rPr>
        <w:t>Đơn vị: triệu đồng</w:t>
      </w:r>
    </w:p>
    <w:p w14:paraId="5A257D16" w14:textId="77777777" w:rsidR="00850DCB" w:rsidRPr="00EA7FCC" w:rsidRDefault="00850DCB" w:rsidP="00394634">
      <w:pPr>
        <w:spacing w:before="120"/>
        <w:rPr>
          <w:sz w:val="28"/>
          <w:szCs w:val="28"/>
        </w:rPr>
      </w:pPr>
      <w:r w:rsidRPr="00EA7FCC">
        <w:rPr>
          <w:b/>
          <w:sz w:val="28"/>
          <w:szCs w:val="28"/>
        </w:rPr>
        <w:t>A. Thiết bị hiện có</w:t>
      </w:r>
      <w:r w:rsidRPr="00EA7FCC">
        <w:rPr>
          <w:sz w:val="28"/>
          <w:szCs w:val="28"/>
        </w:rPr>
        <w:t xml:space="preserve"> </w:t>
      </w:r>
      <w:r w:rsidRPr="00EA7FCC">
        <w:rPr>
          <w:i/>
          <w:sz w:val="28"/>
          <w:szCs w:val="28"/>
        </w:rPr>
        <w:t>(tính giá trị còn lại)</w:t>
      </w:r>
    </w:p>
    <w:tbl>
      <w:tblPr>
        <w:tblW w:w="10338" w:type="dxa"/>
        <w:tblInd w:w="5" w:type="dxa"/>
        <w:tblCellMar>
          <w:left w:w="0" w:type="dxa"/>
          <w:right w:w="0" w:type="dxa"/>
        </w:tblCellMar>
        <w:tblLook w:val="0000" w:firstRow="0" w:lastRow="0" w:firstColumn="0" w:lastColumn="0" w:noHBand="0" w:noVBand="0"/>
      </w:tblPr>
      <w:tblGrid>
        <w:gridCol w:w="563"/>
        <w:gridCol w:w="3463"/>
        <w:gridCol w:w="1165"/>
        <w:gridCol w:w="1382"/>
        <w:gridCol w:w="1324"/>
        <w:gridCol w:w="2441"/>
      </w:tblGrid>
      <w:tr w:rsidR="00EA7FCC" w:rsidRPr="00EA7FCC" w14:paraId="0FAE3769" w14:textId="77777777" w:rsidTr="005C5074">
        <w:tc>
          <w:tcPr>
            <w:tcW w:w="563" w:type="dxa"/>
            <w:tcBorders>
              <w:top w:val="single" w:sz="4" w:space="0" w:color="auto"/>
              <w:left w:val="single" w:sz="4" w:space="0" w:color="auto"/>
              <w:bottom w:val="nil"/>
              <w:right w:val="nil"/>
            </w:tcBorders>
            <w:shd w:val="clear" w:color="auto" w:fill="FFFFFF"/>
          </w:tcPr>
          <w:p w14:paraId="6B3C9AD2" w14:textId="77777777" w:rsidR="00850DCB" w:rsidRPr="00EA7FCC" w:rsidRDefault="00850DCB" w:rsidP="00394634">
            <w:pPr>
              <w:spacing w:before="120"/>
              <w:jc w:val="center"/>
              <w:rPr>
                <w:b/>
              </w:rPr>
            </w:pPr>
            <w:r w:rsidRPr="00EA7FCC">
              <w:rPr>
                <w:b/>
              </w:rPr>
              <w:t>Số TT</w:t>
            </w:r>
          </w:p>
        </w:tc>
        <w:tc>
          <w:tcPr>
            <w:tcW w:w="3463" w:type="dxa"/>
            <w:tcBorders>
              <w:top w:val="single" w:sz="4" w:space="0" w:color="auto"/>
              <w:left w:val="single" w:sz="4" w:space="0" w:color="auto"/>
              <w:bottom w:val="nil"/>
              <w:right w:val="nil"/>
            </w:tcBorders>
            <w:shd w:val="clear" w:color="auto" w:fill="FFFFFF"/>
          </w:tcPr>
          <w:p w14:paraId="0F0C555D" w14:textId="77777777" w:rsidR="00850DCB" w:rsidRPr="00EA7FCC" w:rsidRDefault="00850DCB" w:rsidP="00394634">
            <w:pPr>
              <w:spacing w:before="120"/>
              <w:jc w:val="center"/>
              <w:rPr>
                <w:b/>
              </w:rPr>
            </w:pPr>
            <w:r w:rsidRPr="00EA7FCC">
              <w:rPr>
                <w:b/>
              </w:rPr>
              <w:t>Nội dung</w:t>
            </w:r>
          </w:p>
        </w:tc>
        <w:tc>
          <w:tcPr>
            <w:tcW w:w="1165" w:type="dxa"/>
            <w:tcBorders>
              <w:top w:val="single" w:sz="4" w:space="0" w:color="auto"/>
              <w:left w:val="single" w:sz="4" w:space="0" w:color="auto"/>
              <w:bottom w:val="nil"/>
              <w:right w:val="nil"/>
            </w:tcBorders>
            <w:shd w:val="clear" w:color="auto" w:fill="FFFFFF"/>
          </w:tcPr>
          <w:p w14:paraId="673399FD" w14:textId="77777777" w:rsidR="00850DCB" w:rsidRPr="00EA7FCC" w:rsidRDefault="00850DCB" w:rsidP="00394634">
            <w:pPr>
              <w:spacing w:before="120"/>
              <w:jc w:val="center"/>
              <w:rPr>
                <w:b/>
              </w:rPr>
            </w:pPr>
            <w:r w:rsidRPr="00EA7FCC">
              <w:rPr>
                <w:b/>
              </w:rPr>
              <w:t>Đơn vị đo</w:t>
            </w:r>
          </w:p>
        </w:tc>
        <w:tc>
          <w:tcPr>
            <w:tcW w:w="1382" w:type="dxa"/>
            <w:tcBorders>
              <w:top w:val="single" w:sz="4" w:space="0" w:color="auto"/>
              <w:left w:val="single" w:sz="4" w:space="0" w:color="auto"/>
              <w:bottom w:val="nil"/>
              <w:right w:val="nil"/>
            </w:tcBorders>
            <w:shd w:val="clear" w:color="auto" w:fill="FFFFFF"/>
          </w:tcPr>
          <w:p w14:paraId="41A76A82" w14:textId="77777777" w:rsidR="00850DCB" w:rsidRPr="00EA7FCC" w:rsidRDefault="00850DCB" w:rsidP="00394634">
            <w:pPr>
              <w:spacing w:before="120"/>
              <w:jc w:val="center"/>
              <w:rPr>
                <w:b/>
              </w:rPr>
            </w:pPr>
            <w:r w:rsidRPr="00EA7FCC">
              <w:rPr>
                <w:b/>
              </w:rPr>
              <w:t>Số lượng</w:t>
            </w:r>
          </w:p>
        </w:tc>
        <w:tc>
          <w:tcPr>
            <w:tcW w:w="1324" w:type="dxa"/>
            <w:tcBorders>
              <w:top w:val="single" w:sz="4" w:space="0" w:color="auto"/>
              <w:left w:val="single" w:sz="4" w:space="0" w:color="auto"/>
              <w:bottom w:val="nil"/>
              <w:right w:val="nil"/>
            </w:tcBorders>
            <w:shd w:val="clear" w:color="auto" w:fill="FFFFFF"/>
          </w:tcPr>
          <w:p w14:paraId="4EADD0C5" w14:textId="77777777" w:rsidR="00850DCB" w:rsidRPr="00EA7FCC" w:rsidRDefault="00850DCB" w:rsidP="00394634">
            <w:pPr>
              <w:spacing w:before="120"/>
              <w:jc w:val="center"/>
              <w:rPr>
                <w:b/>
              </w:rPr>
            </w:pPr>
            <w:r w:rsidRPr="00EA7FCC">
              <w:rPr>
                <w:b/>
              </w:rPr>
              <w:t>Đơn giá</w:t>
            </w:r>
          </w:p>
        </w:tc>
        <w:tc>
          <w:tcPr>
            <w:tcW w:w="2441" w:type="dxa"/>
            <w:tcBorders>
              <w:top w:val="single" w:sz="4" w:space="0" w:color="auto"/>
              <w:left w:val="single" w:sz="4" w:space="0" w:color="auto"/>
              <w:bottom w:val="nil"/>
              <w:right w:val="single" w:sz="4" w:space="0" w:color="auto"/>
            </w:tcBorders>
            <w:shd w:val="clear" w:color="auto" w:fill="FFFFFF"/>
          </w:tcPr>
          <w:p w14:paraId="7D2F03B5" w14:textId="77777777" w:rsidR="00850DCB" w:rsidRPr="00EA7FCC" w:rsidRDefault="00850DCB" w:rsidP="00394634">
            <w:pPr>
              <w:spacing w:before="120"/>
              <w:jc w:val="center"/>
              <w:rPr>
                <w:b/>
              </w:rPr>
            </w:pPr>
            <w:r w:rsidRPr="00EA7FCC">
              <w:rPr>
                <w:b/>
              </w:rPr>
              <w:t>Thành tiền</w:t>
            </w:r>
          </w:p>
        </w:tc>
      </w:tr>
      <w:tr w:rsidR="00EA7FCC" w:rsidRPr="00EA7FCC" w14:paraId="5B232F33" w14:textId="77777777" w:rsidTr="005C5074">
        <w:tc>
          <w:tcPr>
            <w:tcW w:w="563" w:type="dxa"/>
            <w:tcBorders>
              <w:top w:val="single" w:sz="4" w:space="0" w:color="auto"/>
              <w:left w:val="single" w:sz="4" w:space="0" w:color="auto"/>
              <w:bottom w:val="nil"/>
              <w:right w:val="nil"/>
            </w:tcBorders>
            <w:shd w:val="clear" w:color="auto" w:fill="FFFFFF"/>
          </w:tcPr>
          <w:p w14:paraId="299065FA" w14:textId="77777777" w:rsidR="00850DCB" w:rsidRPr="00EA7FCC" w:rsidRDefault="00850DCB" w:rsidP="00394634">
            <w:pPr>
              <w:spacing w:before="120"/>
              <w:jc w:val="center"/>
              <w:rPr>
                <w:i/>
              </w:rPr>
            </w:pPr>
            <w:r w:rsidRPr="00EA7FCC">
              <w:rPr>
                <w:i/>
              </w:rPr>
              <w:t>1</w:t>
            </w:r>
          </w:p>
        </w:tc>
        <w:tc>
          <w:tcPr>
            <w:tcW w:w="3463" w:type="dxa"/>
            <w:tcBorders>
              <w:top w:val="single" w:sz="4" w:space="0" w:color="auto"/>
              <w:left w:val="single" w:sz="4" w:space="0" w:color="auto"/>
              <w:bottom w:val="nil"/>
              <w:right w:val="nil"/>
            </w:tcBorders>
            <w:shd w:val="clear" w:color="auto" w:fill="FFFFFF"/>
          </w:tcPr>
          <w:p w14:paraId="23A4EF74" w14:textId="77777777" w:rsidR="00850DCB" w:rsidRPr="00EA7FCC" w:rsidRDefault="00850DCB" w:rsidP="00394634">
            <w:pPr>
              <w:spacing w:before="120"/>
              <w:jc w:val="center"/>
              <w:rPr>
                <w:i/>
              </w:rPr>
            </w:pPr>
            <w:r w:rsidRPr="00EA7FCC">
              <w:rPr>
                <w:i/>
              </w:rPr>
              <w:t>2</w:t>
            </w:r>
          </w:p>
        </w:tc>
        <w:tc>
          <w:tcPr>
            <w:tcW w:w="1165" w:type="dxa"/>
            <w:tcBorders>
              <w:top w:val="single" w:sz="4" w:space="0" w:color="auto"/>
              <w:left w:val="single" w:sz="4" w:space="0" w:color="auto"/>
              <w:bottom w:val="nil"/>
              <w:right w:val="nil"/>
            </w:tcBorders>
            <w:shd w:val="clear" w:color="auto" w:fill="FFFFFF"/>
          </w:tcPr>
          <w:p w14:paraId="0983017F" w14:textId="77777777" w:rsidR="00850DCB" w:rsidRPr="00EA7FCC" w:rsidRDefault="00850DCB" w:rsidP="00394634">
            <w:pPr>
              <w:spacing w:before="120"/>
              <w:jc w:val="center"/>
              <w:rPr>
                <w:i/>
              </w:rPr>
            </w:pPr>
            <w:r w:rsidRPr="00EA7FCC">
              <w:rPr>
                <w:i/>
              </w:rPr>
              <w:t>3</w:t>
            </w:r>
          </w:p>
        </w:tc>
        <w:tc>
          <w:tcPr>
            <w:tcW w:w="1382" w:type="dxa"/>
            <w:tcBorders>
              <w:top w:val="single" w:sz="4" w:space="0" w:color="auto"/>
              <w:left w:val="single" w:sz="4" w:space="0" w:color="auto"/>
              <w:bottom w:val="nil"/>
              <w:right w:val="nil"/>
            </w:tcBorders>
            <w:shd w:val="clear" w:color="auto" w:fill="FFFFFF"/>
          </w:tcPr>
          <w:p w14:paraId="01DD1C23" w14:textId="77777777" w:rsidR="00850DCB" w:rsidRPr="00EA7FCC" w:rsidRDefault="00850DCB" w:rsidP="00394634">
            <w:pPr>
              <w:spacing w:before="120"/>
              <w:jc w:val="center"/>
              <w:rPr>
                <w:i/>
              </w:rPr>
            </w:pPr>
            <w:r w:rsidRPr="00EA7FCC">
              <w:rPr>
                <w:i/>
              </w:rPr>
              <w:t>4</w:t>
            </w:r>
          </w:p>
        </w:tc>
        <w:tc>
          <w:tcPr>
            <w:tcW w:w="1324" w:type="dxa"/>
            <w:tcBorders>
              <w:top w:val="single" w:sz="4" w:space="0" w:color="auto"/>
              <w:left w:val="single" w:sz="4" w:space="0" w:color="auto"/>
              <w:bottom w:val="nil"/>
              <w:right w:val="nil"/>
            </w:tcBorders>
            <w:shd w:val="clear" w:color="auto" w:fill="FFFFFF"/>
          </w:tcPr>
          <w:p w14:paraId="1A8D2AA2" w14:textId="77777777" w:rsidR="00850DCB" w:rsidRPr="00EA7FCC" w:rsidRDefault="00850DCB" w:rsidP="00394634">
            <w:pPr>
              <w:spacing w:before="120"/>
              <w:jc w:val="center"/>
              <w:rPr>
                <w:i/>
              </w:rPr>
            </w:pPr>
            <w:r w:rsidRPr="00EA7FCC">
              <w:rPr>
                <w:i/>
              </w:rPr>
              <w:t>5</w:t>
            </w:r>
          </w:p>
        </w:tc>
        <w:tc>
          <w:tcPr>
            <w:tcW w:w="2441" w:type="dxa"/>
            <w:tcBorders>
              <w:top w:val="single" w:sz="4" w:space="0" w:color="auto"/>
              <w:left w:val="single" w:sz="4" w:space="0" w:color="auto"/>
              <w:bottom w:val="nil"/>
              <w:right w:val="single" w:sz="4" w:space="0" w:color="auto"/>
            </w:tcBorders>
            <w:shd w:val="clear" w:color="auto" w:fill="FFFFFF"/>
          </w:tcPr>
          <w:p w14:paraId="34A93A02" w14:textId="77777777" w:rsidR="00850DCB" w:rsidRPr="00EA7FCC" w:rsidRDefault="00850DCB" w:rsidP="00394634">
            <w:pPr>
              <w:spacing w:before="120"/>
              <w:jc w:val="center"/>
              <w:rPr>
                <w:i/>
              </w:rPr>
            </w:pPr>
            <w:r w:rsidRPr="00EA7FCC">
              <w:rPr>
                <w:i/>
              </w:rPr>
              <w:t>6</w:t>
            </w:r>
          </w:p>
        </w:tc>
      </w:tr>
      <w:tr w:rsidR="00EA7FCC" w:rsidRPr="00EA7FCC" w14:paraId="69ADF4B1" w14:textId="77777777" w:rsidTr="005C5074">
        <w:tc>
          <w:tcPr>
            <w:tcW w:w="563" w:type="dxa"/>
            <w:tcBorders>
              <w:top w:val="single" w:sz="4" w:space="0" w:color="auto"/>
              <w:left w:val="single" w:sz="4" w:space="0" w:color="auto"/>
              <w:bottom w:val="nil"/>
              <w:right w:val="nil"/>
            </w:tcBorders>
            <w:shd w:val="clear" w:color="auto" w:fill="FFFFFF"/>
          </w:tcPr>
          <w:p w14:paraId="6FD69483" w14:textId="77777777" w:rsidR="00850DCB" w:rsidRPr="00EA7FCC" w:rsidRDefault="00850DCB" w:rsidP="00394634">
            <w:pPr>
              <w:spacing w:before="120"/>
              <w:jc w:val="center"/>
              <w:rPr>
                <w:b/>
              </w:rPr>
            </w:pPr>
            <w:r w:rsidRPr="00EA7FCC">
              <w:rPr>
                <w:b/>
              </w:rPr>
              <w:t>I</w:t>
            </w:r>
          </w:p>
        </w:tc>
        <w:tc>
          <w:tcPr>
            <w:tcW w:w="3463" w:type="dxa"/>
            <w:tcBorders>
              <w:top w:val="single" w:sz="4" w:space="0" w:color="auto"/>
              <w:left w:val="single" w:sz="4" w:space="0" w:color="auto"/>
              <w:bottom w:val="nil"/>
              <w:right w:val="nil"/>
            </w:tcBorders>
            <w:shd w:val="clear" w:color="auto" w:fill="FFFFFF"/>
          </w:tcPr>
          <w:p w14:paraId="160C4F64" w14:textId="77777777" w:rsidR="00850DCB" w:rsidRPr="00EA7FCC" w:rsidRDefault="00850DCB" w:rsidP="00394634">
            <w:pPr>
              <w:spacing w:before="120"/>
              <w:rPr>
                <w:b/>
              </w:rPr>
            </w:pPr>
            <w:r w:rsidRPr="00EA7FCC">
              <w:rPr>
                <w:b/>
              </w:rPr>
              <w:t>Thiết bị công nghệ</w:t>
            </w:r>
          </w:p>
        </w:tc>
        <w:tc>
          <w:tcPr>
            <w:tcW w:w="1165" w:type="dxa"/>
            <w:tcBorders>
              <w:top w:val="single" w:sz="4" w:space="0" w:color="auto"/>
              <w:left w:val="single" w:sz="4" w:space="0" w:color="auto"/>
              <w:bottom w:val="nil"/>
              <w:right w:val="nil"/>
            </w:tcBorders>
            <w:shd w:val="clear" w:color="auto" w:fill="FFFFFF"/>
          </w:tcPr>
          <w:p w14:paraId="714E7515"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69EEAAF3"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04212417"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06724AD8" w14:textId="77777777" w:rsidR="00850DCB" w:rsidRPr="00EA7FCC" w:rsidRDefault="00850DCB" w:rsidP="00394634">
            <w:pPr>
              <w:spacing w:before="120"/>
            </w:pPr>
          </w:p>
        </w:tc>
      </w:tr>
      <w:tr w:rsidR="00EA7FCC" w:rsidRPr="00EA7FCC" w14:paraId="5D199F7D" w14:textId="77777777" w:rsidTr="005C5074">
        <w:tc>
          <w:tcPr>
            <w:tcW w:w="563" w:type="dxa"/>
            <w:tcBorders>
              <w:top w:val="single" w:sz="4" w:space="0" w:color="auto"/>
              <w:left w:val="single" w:sz="4" w:space="0" w:color="auto"/>
              <w:bottom w:val="nil"/>
              <w:right w:val="nil"/>
            </w:tcBorders>
            <w:shd w:val="clear" w:color="auto" w:fill="FFFFFF"/>
          </w:tcPr>
          <w:p w14:paraId="51911B4B" w14:textId="77777777" w:rsidR="00850DCB" w:rsidRPr="00EA7FCC" w:rsidRDefault="00850DCB" w:rsidP="00394634">
            <w:pPr>
              <w:spacing w:before="120"/>
              <w:jc w:val="center"/>
            </w:pPr>
            <w:r w:rsidRPr="00EA7FCC">
              <w:t>1</w:t>
            </w:r>
          </w:p>
        </w:tc>
        <w:tc>
          <w:tcPr>
            <w:tcW w:w="3463" w:type="dxa"/>
            <w:tcBorders>
              <w:top w:val="single" w:sz="4" w:space="0" w:color="auto"/>
              <w:left w:val="single" w:sz="4" w:space="0" w:color="auto"/>
              <w:bottom w:val="nil"/>
              <w:right w:val="nil"/>
            </w:tcBorders>
            <w:shd w:val="clear" w:color="auto" w:fill="FFFFFF"/>
          </w:tcPr>
          <w:p w14:paraId="46D0E2CA"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5699315A"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4E073EF5"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0707211D"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378DFC6C" w14:textId="77777777" w:rsidR="00850DCB" w:rsidRPr="00EA7FCC" w:rsidRDefault="00850DCB" w:rsidP="00394634">
            <w:pPr>
              <w:spacing w:before="120"/>
            </w:pPr>
          </w:p>
        </w:tc>
      </w:tr>
      <w:tr w:rsidR="00EA7FCC" w:rsidRPr="00EA7FCC" w14:paraId="38100926" w14:textId="77777777" w:rsidTr="005C5074">
        <w:tc>
          <w:tcPr>
            <w:tcW w:w="563" w:type="dxa"/>
            <w:tcBorders>
              <w:top w:val="single" w:sz="4" w:space="0" w:color="auto"/>
              <w:left w:val="single" w:sz="4" w:space="0" w:color="auto"/>
              <w:bottom w:val="nil"/>
              <w:right w:val="nil"/>
            </w:tcBorders>
            <w:shd w:val="clear" w:color="auto" w:fill="FFFFFF"/>
          </w:tcPr>
          <w:p w14:paraId="3B085999" w14:textId="77777777" w:rsidR="00850DCB" w:rsidRPr="00EA7FCC" w:rsidRDefault="00850DCB" w:rsidP="00394634">
            <w:pPr>
              <w:spacing w:before="120"/>
              <w:jc w:val="center"/>
            </w:pPr>
            <w:r w:rsidRPr="00EA7FCC">
              <w:t>2</w:t>
            </w:r>
          </w:p>
        </w:tc>
        <w:tc>
          <w:tcPr>
            <w:tcW w:w="3463" w:type="dxa"/>
            <w:tcBorders>
              <w:top w:val="single" w:sz="4" w:space="0" w:color="auto"/>
              <w:left w:val="single" w:sz="4" w:space="0" w:color="auto"/>
              <w:bottom w:val="nil"/>
              <w:right w:val="nil"/>
            </w:tcBorders>
            <w:shd w:val="clear" w:color="auto" w:fill="FFFFFF"/>
          </w:tcPr>
          <w:p w14:paraId="4A621E98"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313C8928"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7A66987F"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4CF53F97"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77955CA4" w14:textId="77777777" w:rsidR="00850DCB" w:rsidRPr="00EA7FCC" w:rsidRDefault="00850DCB" w:rsidP="00394634">
            <w:pPr>
              <w:spacing w:before="120"/>
            </w:pPr>
          </w:p>
        </w:tc>
      </w:tr>
      <w:tr w:rsidR="00EA7FCC" w:rsidRPr="00EA7FCC" w14:paraId="75D65059" w14:textId="77777777" w:rsidTr="005C5074">
        <w:tc>
          <w:tcPr>
            <w:tcW w:w="563" w:type="dxa"/>
            <w:tcBorders>
              <w:top w:val="single" w:sz="4" w:space="0" w:color="auto"/>
              <w:left w:val="single" w:sz="4" w:space="0" w:color="auto"/>
              <w:bottom w:val="nil"/>
              <w:right w:val="nil"/>
            </w:tcBorders>
            <w:shd w:val="clear" w:color="auto" w:fill="FFFFFF"/>
          </w:tcPr>
          <w:p w14:paraId="5A3BBD29" w14:textId="77777777" w:rsidR="00850DCB" w:rsidRPr="00EA7FCC" w:rsidRDefault="00850DCB" w:rsidP="00394634">
            <w:pPr>
              <w:spacing w:before="120"/>
              <w:jc w:val="center"/>
            </w:pPr>
            <w:r w:rsidRPr="00EA7FCC">
              <w:t>3</w:t>
            </w:r>
          </w:p>
        </w:tc>
        <w:tc>
          <w:tcPr>
            <w:tcW w:w="3463" w:type="dxa"/>
            <w:tcBorders>
              <w:top w:val="single" w:sz="4" w:space="0" w:color="auto"/>
              <w:left w:val="single" w:sz="4" w:space="0" w:color="auto"/>
              <w:bottom w:val="nil"/>
              <w:right w:val="nil"/>
            </w:tcBorders>
            <w:shd w:val="clear" w:color="auto" w:fill="FFFFFF"/>
          </w:tcPr>
          <w:p w14:paraId="40D4BD3D"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3C6CA3DA"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2ED6C21B"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7FE14C76"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013F5617" w14:textId="77777777" w:rsidR="00850DCB" w:rsidRPr="00EA7FCC" w:rsidRDefault="00850DCB" w:rsidP="00394634">
            <w:pPr>
              <w:spacing w:before="120"/>
            </w:pPr>
          </w:p>
        </w:tc>
      </w:tr>
      <w:tr w:rsidR="00EA7FCC" w:rsidRPr="00EA7FCC" w14:paraId="066DB878" w14:textId="77777777" w:rsidTr="005C5074">
        <w:tc>
          <w:tcPr>
            <w:tcW w:w="563" w:type="dxa"/>
            <w:tcBorders>
              <w:top w:val="single" w:sz="4" w:space="0" w:color="auto"/>
              <w:left w:val="single" w:sz="4" w:space="0" w:color="auto"/>
              <w:bottom w:val="nil"/>
              <w:right w:val="nil"/>
            </w:tcBorders>
            <w:shd w:val="clear" w:color="auto" w:fill="FFFFFF"/>
          </w:tcPr>
          <w:p w14:paraId="39D555AD" w14:textId="77777777" w:rsidR="00850DCB" w:rsidRPr="00EA7FCC" w:rsidRDefault="00850DCB" w:rsidP="00394634">
            <w:pPr>
              <w:spacing w:before="120"/>
              <w:jc w:val="center"/>
            </w:pPr>
            <w:r w:rsidRPr="00EA7FCC">
              <w:t>4</w:t>
            </w:r>
          </w:p>
        </w:tc>
        <w:tc>
          <w:tcPr>
            <w:tcW w:w="3463" w:type="dxa"/>
            <w:tcBorders>
              <w:top w:val="single" w:sz="4" w:space="0" w:color="auto"/>
              <w:left w:val="single" w:sz="4" w:space="0" w:color="auto"/>
              <w:bottom w:val="nil"/>
              <w:right w:val="nil"/>
            </w:tcBorders>
            <w:shd w:val="clear" w:color="auto" w:fill="FFFFFF"/>
          </w:tcPr>
          <w:p w14:paraId="4844B014"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0E23CE21"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0EA779D2"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49F918BF"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74373EB6" w14:textId="77777777" w:rsidR="00850DCB" w:rsidRPr="00EA7FCC" w:rsidRDefault="00850DCB" w:rsidP="00394634">
            <w:pPr>
              <w:spacing w:before="120"/>
            </w:pPr>
          </w:p>
        </w:tc>
      </w:tr>
      <w:tr w:rsidR="00EA7FCC" w:rsidRPr="00EA7FCC" w14:paraId="50EEBDD1" w14:textId="77777777" w:rsidTr="005C5074">
        <w:tc>
          <w:tcPr>
            <w:tcW w:w="563" w:type="dxa"/>
            <w:tcBorders>
              <w:top w:val="single" w:sz="4" w:space="0" w:color="auto"/>
              <w:left w:val="single" w:sz="4" w:space="0" w:color="auto"/>
              <w:bottom w:val="nil"/>
              <w:right w:val="nil"/>
            </w:tcBorders>
            <w:shd w:val="clear" w:color="auto" w:fill="FFFFFF"/>
          </w:tcPr>
          <w:p w14:paraId="3A4A79E2" w14:textId="77777777" w:rsidR="00850DCB" w:rsidRPr="00EA7FCC" w:rsidRDefault="00850DCB" w:rsidP="00394634">
            <w:pPr>
              <w:spacing w:before="120"/>
              <w:jc w:val="center"/>
            </w:pPr>
          </w:p>
        </w:tc>
        <w:tc>
          <w:tcPr>
            <w:tcW w:w="3463" w:type="dxa"/>
            <w:tcBorders>
              <w:top w:val="single" w:sz="4" w:space="0" w:color="auto"/>
              <w:left w:val="single" w:sz="4" w:space="0" w:color="auto"/>
              <w:bottom w:val="nil"/>
              <w:right w:val="nil"/>
            </w:tcBorders>
            <w:shd w:val="clear" w:color="auto" w:fill="FFFFFF"/>
          </w:tcPr>
          <w:p w14:paraId="5632A5F9"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7016173F"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1A86CB44"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4030C173"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297A3923" w14:textId="77777777" w:rsidR="00850DCB" w:rsidRPr="00EA7FCC" w:rsidRDefault="00850DCB" w:rsidP="00394634">
            <w:pPr>
              <w:spacing w:before="120"/>
            </w:pPr>
          </w:p>
        </w:tc>
      </w:tr>
      <w:tr w:rsidR="00EA7FCC" w:rsidRPr="00EA7FCC" w14:paraId="27BAD993" w14:textId="77777777" w:rsidTr="005C5074">
        <w:tc>
          <w:tcPr>
            <w:tcW w:w="563" w:type="dxa"/>
            <w:tcBorders>
              <w:top w:val="single" w:sz="4" w:space="0" w:color="auto"/>
              <w:left w:val="single" w:sz="4" w:space="0" w:color="auto"/>
              <w:bottom w:val="nil"/>
              <w:right w:val="nil"/>
            </w:tcBorders>
            <w:shd w:val="clear" w:color="auto" w:fill="FFFFFF"/>
          </w:tcPr>
          <w:p w14:paraId="71F4ED6A" w14:textId="77777777" w:rsidR="00850DCB" w:rsidRPr="00EA7FCC" w:rsidRDefault="00850DCB" w:rsidP="00394634">
            <w:pPr>
              <w:spacing w:before="120"/>
              <w:jc w:val="center"/>
              <w:rPr>
                <w:b/>
              </w:rPr>
            </w:pPr>
            <w:r w:rsidRPr="00EA7FCC">
              <w:rPr>
                <w:b/>
              </w:rPr>
              <w:t>II</w:t>
            </w:r>
          </w:p>
        </w:tc>
        <w:tc>
          <w:tcPr>
            <w:tcW w:w="3463" w:type="dxa"/>
            <w:tcBorders>
              <w:top w:val="single" w:sz="4" w:space="0" w:color="auto"/>
              <w:left w:val="single" w:sz="4" w:space="0" w:color="auto"/>
              <w:bottom w:val="nil"/>
              <w:right w:val="nil"/>
            </w:tcBorders>
            <w:shd w:val="clear" w:color="auto" w:fill="FFFFFF"/>
          </w:tcPr>
          <w:p w14:paraId="5C44EA53" w14:textId="77777777" w:rsidR="00850DCB" w:rsidRPr="00EA7FCC" w:rsidRDefault="00850DCB" w:rsidP="00394634">
            <w:pPr>
              <w:spacing w:before="120"/>
              <w:rPr>
                <w:b/>
              </w:rPr>
            </w:pPr>
            <w:r w:rsidRPr="00EA7FCC">
              <w:rPr>
                <w:b/>
              </w:rPr>
              <w:t>Thiết bị thử nghiệm, đo lường</w:t>
            </w:r>
          </w:p>
        </w:tc>
        <w:tc>
          <w:tcPr>
            <w:tcW w:w="1165" w:type="dxa"/>
            <w:tcBorders>
              <w:top w:val="single" w:sz="4" w:space="0" w:color="auto"/>
              <w:left w:val="single" w:sz="4" w:space="0" w:color="auto"/>
              <w:bottom w:val="nil"/>
              <w:right w:val="nil"/>
            </w:tcBorders>
            <w:shd w:val="clear" w:color="auto" w:fill="FFFFFF"/>
          </w:tcPr>
          <w:p w14:paraId="5ADE64DE"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20D07603"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784C1100"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19352AE2" w14:textId="77777777" w:rsidR="00850DCB" w:rsidRPr="00EA7FCC" w:rsidRDefault="00850DCB" w:rsidP="00394634">
            <w:pPr>
              <w:spacing w:before="120"/>
            </w:pPr>
          </w:p>
        </w:tc>
      </w:tr>
      <w:tr w:rsidR="00EA7FCC" w:rsidRPr="00EA7FCC" w14:paraId="24BAA84A" w14:textId="77777777" w:rsidTr="005C5074">
        <w:tc>
          <w:tcPr>
            <w:tcW w:w="563" w:type="dxa"/>
            <w:tcBorders>
              <w:top w:val="single" w:sz="4" w:space="0" w:color="auto"/>
              <w:left w:val="single" w:sz="4" w:space="0" w:color="auto"/>
              <w:bottom w:val="nil"/>
              <w:right w:val="nil"/>
            </w:tcBorders>
            <w:shd w:val="clear" w:color="auto" w:fill="FFFFFF"/>
          </w:tcPr>
          <w:p w14:paraId="46399C17" w14:textId="77777777" w:rsidR="00850DCB" w:rsidRPr="00EA7FCC" w:rsidRDefault="00850DCB" w:rsidP="00394634">
            <w:pPr>
              <w:spacing w:before="120"/>
              <w:jc w:val="center"/>
            </w:pPr>
            <w:r w:rsidRPr="00EA7FCC">
              <w:t>1</w:t>
            </w:r>
          </w:p>
        </w:tc>
        <w:tc>
          <w:tcPr>
            <w:tcW w:w="3463" w:type="dxa"/>
            <w:tcBorders>
              <w:top w:val="single" w:sz="4" w:space="0" w:color="auto"/>
              <w:left w:val="single" w:sz="4" w:space="0" w:color="auto"/>
              <w:bottom w:val="nil"/>
              <w:right w:val="nil"/>
            </w:tcBorders>
            <w:shd w:val="clear" w:color="auto" w:fill="FFFFFF"/>
          </w:tcPr>
          <w:p w14:paraId="2B260755"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6CF40DB6"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69BEE40B"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5B3F6D9C"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2B5CDDED" w14:textId="77777777" w:rsidR="00850DCB" w:rsidRPr="00EA7FCC" w:rsidRDefault="00850DCB" w:rsidP="00394634">
            <w:pPr>
              <w:spacing w:before="120"/>
            </w:pPr>
          </w:p>
        </w:tc>
      </w:tr>
      <w:tr w:rsidR="00EA7FCC" w:rsidRPr="00EA7FCC" w14:paraId="1ABD3916" w14:textId="77777777" w:rsidTr="005C5074">
        <w:tc>
          <w:tcPr>
            <w:tcW w:w="563" w:type="dxa"/>
            <w:tcBorders>
              <w:top w:val="single" w:sz="4" w:space="0" w:color="auto"/>
              <w:left w:val="single" w:sz="4" w:space="0" w:color="auto"/>
              <w:bottom w:val="nil"/>
              <w:right w:val="nil"/>
            </w:tcBorders>
            <w:shd w:val="clear" w:color="auto" w:fill="FFFFFF"/>
          </w:tcPr>
          <w:p w14:paraId="27D6D489" w14:textId="77777777" w:rsidR="00850DCB" w:rsidRPr="00EA7FCC" w:rsidRDefault="00850DCB" w:rsidP="00394634">
            <w:pPr>
              <w:spacing w:before="120"/>
              <w:jc w:val="center"/>
            </w:pPr>
            <w:r w:rsidRPr="00EA7FCC">
              <w:t>2</w:t>
            </w:r>
          </w:p>
        </w:tc>
        <w:tc>
          <w:tcPr>
            <w:tcW w:w="3463" w:type="dxa"/>
            <w:tcBorders>
              <w:top w:val="single" w:sz="4" w:space="0" w:color="auto"/>
              <w:left w:val="single" w:sz="4" w:space="0" w:color="auto"/>
              <w:bottom w:val="nil"/>
              <w:right w:val="nil"/>
            </w:tcBorders>
            <w:shd w:val="clear" w:color="auto" w:fill="FFFFFF"/>
          </w:tcPr>
          <w:p w14:paraId="77A44157"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736BA1EF"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03304D6E"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6F173552"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68658C1E" w14:textId="77777777" w:rsidR="00850DCB" w:rsidRPr="00EA7FCC" w:rsidRDefault="00850DCB" w:rsidP="00394634">
            <w:pPr>
              <w:spacing w:before="120"/>
            </w:pPr>
          </w:p>
        </w:tc>
      </w:tr>
      <w:tr w:rsidR="00EA7FCC" w:rsidRPr="00EA7FCC" w14:paraId="13C90174" w14:textId="77777777" w:rsidTr="005C5074">
        <w:tc>
          <w:tcPr>
            <w:tcW w:w="563" w:type="dxa"/>
            <w:tcBorders>
              <w:top w:val="single" w:sz="4" w:space="0" w:color="auto"/>
              <w:left w:val="single" w:sz="4" w:space="0" w:color="auto"/>
              <w:bottom w:val="nil"/>
              <w:right w:val="nil"/>
            </w:tcBorders>
            <w:shd w:val="clear" w:color="auto" w:fill="FFFFFF"/>
          </w:tcPr>
          <w:p w14:paraId="6843C0D4" w14:textId="77777777" w:rsidR="00850DCB" w:rsidRPr="00EA7FCC" w:rsidRDefault="00850DCB" w:rsidP="00394634">
            <w:pPr>
              <w:spacing w:before="120"/>
              <w:jc w:val="center"/>
            </w:pPr>
            <w:r w:rsidRPr="00EA7FCC">
              <w:t>3</w:t>
            </w:r>
          </w:p>
        </w:tc>
        <w:tc>
          <w:tcPr>
            <w:tcW w:w="3463" w:type="dxa"/>
            <w:tcBorders>
              <w:top w:val="single" w:sz="4" w:space="0" w:color="auto"/>
              <w:left w:val="single" w:sz="4" w:space="0" w:color="auto"/>
              <w:bottom w:val="nil"/>
              <w:right w:val="nil"/>
            </w:tcBorders>
            <w:shd w:val="clear" w:color="auto" w:fill="FFFFFF"/>
          </w:tcPr>
          <w:p w14:paraId="0A497BEE"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4024170D"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43953367"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4DE1BC8D"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680B47A9" w14:textId="77777777" w:rsidR="00850DCB" w:rsidRPr="00EA7FCC" w:rsidRDefault="00850DCB" w:rsidP="00394634">
            <w:pPr>
              <w:spacing w:before="120"/>
            </w:pPr>
          </w:p>
        </w:tc>
      </w:tr>
      <w:tr w:rsidR="00EA7FCC" w:rsidRPr="00EA7FCC" w14:paraId="488F23DF" w14:textId="77777777" w:rsidTr="005C5074">
        <w:tc>
          <w:tcPr>
            <w:tcW w:w="563" w:type="dxa"/>
            <w:tcBorders>
              <w:top w:val="single" w:sz="4" w:space="0" w:color="auto"/>
              <w:left w:val="single" w:sz="4" w:space="0" w:color="auto"/>
              <w:bottom w:val="nil"/>
              <w:right w:val="nil"/>
            </w:tcBorders>
            <w:shd w:val="clear" w:color="auto" w:fill="FFFFFF"/>
          </w:tcPr>
          <w:p w14:paraId="21497790" w14:textId="77777777" w:rsidR="00850DCB" w:rsidRPr="00EA7FCC" w:rsidRDefault="00850DCB" w:rsidP="00394634">
            <w:pPr>
              <w:spacing w:before="120"/>
              <w:jc w:val="center"/>
            </w:pPr>
            <w:r w:rsidRPr="00EA7FCC">
              <w:t>4</w:t>
            </w:r>
          </w:p>
        </w:tc>
        <w:tc>
          <w:tcPr>
            <w:tcW w:w="3463" w:type="dxa"/>
            <w:tcBorders>
              <w:top w:val="single" w:sz="4" w:space="0" w:color="auto"/>
              <w:left w:val="single" w:sz="4" w:space="0" w:color="auto"/>
              <w:bottom w:val="nil"/>
              <w:right w:val="nil"/>
            </w:tcBorders>
            <w:shd w:val="clear" w:color="auto" w:fill="FFFFFF"/>
          </w:tcPr>
          <w:p w14:paraId="1A7CA08A"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3A277DB7"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180E9612"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029FFA0C"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4E48591A" w14:textId="77777777" w:rsidR="00850DCB" w:rsidRPr="00EA7FCC" w:rsidRDefault="00850DCB" w:rsidP="00394634">
            <w:pPr>
              <w:spacing w:before="120"/>
            </w:pPr>
          </w:p>
        </w:tc>
      </w:tr>
      <w:tr w:rsidR="00EA7FCC" w:rsidRPr="00EA7FCC" w14:paraId="610E4DD1" w14:textId="77777777" w:rsidTr="005C5074">
        <w:tc>
          <w:tcPr>
            <w:tcW w:w="563" w:type="dxa"/>
            <w:tcBorders>
              <w:top w:val="single" w:sz="4" w:space="0" w:color="auto"/>
              <w:left w:val="single" w:sz="4" w:space="0" w:color="auto"/>
              <w:bottom w:val="nil"/>
              <w:right w:val="nil"/>
            </w:tcBorders>
            <w:shd w:val="clear" w:color="auto" w:fill="FFFFFF"/>
          </w:tcPr>
          <w:p w14:paraId="3660024C" w14:textId="77777777" w:rsidR="00850DCB" w:rsidRPr="00EA7FCC" w:rsidRDefault="00850DCB" w:rsidP="00394634">
            <w:pPr>
              <w:spacing w:before="120"/>
              <w:jc w:val="center"/>
            </w:pPr>
          </w:p>
        </w:tc>
        <w:tc>
          <w:tcPr>
            <w:tcW w:w="3463" w:type="dxa"/>
            <w:tcBorders>
              <w:top w:val="single" w:sz="4" w:space="0" w:color="auto"/>
              <w:left w:val="single" w:sz="4" w:space="0" w:color="auto"/>
              <w:bottom w:val="nil"/>
              <w:right w:val="nil"/>
            </w:tcBorders>
            <w:shd w:val="clear" w:color="auto" w:fill="FFFFFF"/>
          </w:tcPr>
          <w:p w14:paraId="1C44E0BF" w14:textId="77777777" w:rsidR="00850DCB" w:rsidRPr="00EA7FCC" w:rsidRDefault="00850DCB" w:rsidP="00394634">
            <w:pPr>
              <w:spacing w:before="120"/>
            </w:pPr>
          </w:p>
        </w:tc>
        <w:tc>
          <w:tcPr>
            <w:tcW w:w="1165" w:type="dxa"/>
            <w:tcBorders>
              <w:top w:val="single" w:sz="4" w:space="0" w:color="auto"/>
              <w:left w:val="single" w:sz="4" w:space="0" w:color="auto"/>
              <w:bottom w:val="nil"/>
              <w:right w:val="nil"/>
            </w:tcBorders>
            <w:shd w:val="clear" w:color="auto" w:fill="FFFFFF"/>
          </w:tcPr>
          <w:p w14:paraId="196ECFA3" w14:textId="77777777" w:rsidR="00850DCB" w:rsidRPr="00EA7FCC" w:rsidRDefault="00850DCB" w:rsidP="00394634">
            <w:pPr>
              <w:spacing w:before="120"/>
            </w:pPr>
          </w:p>
        </w:tc>
        <w:tc>
          <w:tcPr>
            <w:tcW w:w="1382" w:type="dxa"/>
            <w:tcBorders>
              <w:top w:val="single" w:sz="4" w:space="0" w:color="auto"/>
              <w:left w:val="single" w:sz="4" w:space="0" w:color="auto"/>
              <w:bottom w:val="nil"/>
              <w:right w:val="nil"/>
            </w:tcBorders>
            <w:shd w:val="clear" w:color="auto" w:fill="FFFFFF"/>
          </w:tcPr>
          <w:p w14:paraId="4B20684C" w14:textId="77777777" w:rsidR="00850DCB" w:rsidRPr="00EA7FCC" w:rsidRDefault="00850DCB" w:rsidP="00394634">
            <w:pPr>
              <w:spacing w:before="120"/>
            </w:pPr>
          </w:p>
        </w:tc>
        <w:tc>
          <w:tcPr>
            <w:tcW w:w="1324" w:type="dxa"/>
            <w:tcBorders>
              <w:top w:val="single" w:sz="4" w:space="0" w:color="auto"/>
              <w:left w:val="single" w:sz="4" w:space="0" w:color="auto"/>
              <w:bottom w:val="nil"/>
              <w:right w:val="nil"/>
            </w:tcBorders>
            <w:shd w:val="clear" w:color="auto" w:fill="FFFFFF"/>
          </w:tcPr>
          <w:p w14:paraId="354DFB69" w14:textId="77777777" w:rsidR="00850DCB" w:rsidRPr="00EA7FCC" w:rsidRDefault="00850DCB" w:rsidP="00394634">
            <w:pPr>
              <w:spacing w:before="120"/>
            </w:pPr>
          </w:p>
        </w:tc>
        <w:tc>
          <w:tcPr>
            <w:tcW w:w="2441" w:type="dxa"/>
            <w:tcBorders>
              <w:top w:val="single" w:sz="4" w:space="0" w:color="auto"/>
              <w:left w:val="single" w:sz="4" w:space="0" w:color="auto"/>
              <w:bottom w:val="nil"/>
              <w:right w:val="single" w:sz="4" w:space="0" w:color="auto"/>
            </w:tcBorders>
            <w:shd w:val="clear" w:color="auto" w:fill="FFFFFF"/>
          </w:tcPr>
          <w:p w14:paraId="0BB2AFC8" w14:textId="77777777" w:rsidR="00850DCB" w:rsidRPr="00EA7FCC" w:rsidRDefault="00850DCB" w:rsidP="00394634">
            <w:pPr>
              <w:spacing w:before="120"/>
            </w:pPr>
          </w:p>
        </w:tc>
      </w:tr>
      <w:tr w:rsidR="00EA7FCC" w:rsidRPr="00EA7FCC" w14:paraId="043A6F16" w14:textId="77777777" w:rsidTr="005C5074">
        <w:tc>
          <w:tcPr>
            <w:tcW w:w="7897" w:type="dxa"/>
            <w:gridSpan w:val="5"/>
            <w:tcBorders>
              <w:top w:val="single" w:sz="4" w:space="0" w:color="auto"/>
              <w:left w:val="single" w:sz="4" w:space="0" w:color="auto"/>
              <w:bottom w:val="single" w:sz="4" w:space="0" w:color="auto"/>
              <w:right w:val="nil"/>
            </w:tcBorders>
            <w:shd w:val="clear" w:color="auto" w:fill="FFFFFF"/>
          </w:tcPr>
          <w:p w14:paraId="7CCC33AC" w14:textId="77777777" w:rsidR="00850DCB" w:rsidRPr="00EA7FCC" w:rsidRDefault="00850DCB" w:rsidP="00394634">
            <w:pPr>
              <w:spacing w:before="120"/>
              <w:jc w:val="right"/>
              <w:rPr>
                <w:b/>
              </w:rPr>
            </w:pPr>
            <w:r w:rsidRPr="00EA7FCC">
              <w:rPr>
                <w:b/>
              </w:rPr>
              <w:t>Cộng:</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40E74B24" w14:textId="77777777" w:rsidR="00850DCB" w:rsidRPr="00EA7FCC" w:rsidRDefault="00850DCB" w:rsidP="00394634">
            <w:pPr>
              <w:spacing w:before="120"/>
            </w:pPr>
          </w:p>
        </w:tc>
      </w:tr>
    </w:tbl>
    <w:p w14:paraId="645B5B6F" w14:textId="77777777" w:rsidR="00816F91" w:rsidRPr="00EA7FCC" w:rsidRDefault="00816F91" w:rsidP="00394634">
      <w:pPr>
        <w:spacing w:before="120"/>
        <w:rPr>
          <w:sz w:val="28"/>
          <w:szCs w:val="28"/>
        </w:rPr>
        <w:sectPr w:rsidR="00816F91" w:rsidRPr="00EA7FCC" w:rsidSect="00816F91">
          <w:pgSz w:w="11907" w:h="16840" w:code="9"/>
          <w:pgMar w:top="964" w:right="851" w:bottom="964" w:left="851" w:header="720" w:footer="720" w:gutter="0"/>
          <w:cols w:space="720"/>
          <w:docGrid w:linePitch="360"/>
        </w:sectPr>
      </w:pPr>
    </w:p>
    <w:p w14:paraId="1597030A" w14:textId="043284D9" w:rsidR="00850DCB" w:rsidRPr="00EA7FCC" w:rsidRDefault="00816F91" w:rsidP="00394634">
      <w:pPr>
        <w:spacing w:before="120"/>
        <w:jc w:val="right"/>
        <w:rPr>
          <w:b/>
          <w:sz w:val="28"/>
          <w:szCs w:val="28"/>
          <w:lang w:val="vi-VN"/>
        </w:rPr>
      </w:pPr>
      <w:r w:rsidRPr="00EA7FCC">
        <w:rPr>
          <w:b/>
          <w:sz w:val="28"/>
          <w:szCs w:val="28"/>
        </w:rPr>
        <w:lastRenderedPageBreak/>
        <w:t>P</w:t>
      </w:r>
      <w:r w:rsidR="00850DCB" w:rsidRPr="00EA7FCC">
        <w:rPr>
          <w:b/>
          <w:sz w:val="28"/>
          <w:szCs w:val="28"/>
        </w:rPr>
        <w:t>hụ lục 3b-TMDASXCNC</w:t>
      </w:r>
    </w:p>
    <w:p w14:paraId="5D5C410A" w14:textId="77777777" w:rsidR="00850DCB" w:rsidRPr="00EA7FCC" w:rsidRDefault="00850DCB" w:rsidP="00394634">
      <w:pPr>
        <w:spacing w:before="120"/>
        <w:jc w:val="center"/>
        <w:rPr>
          <w:b/>
          <w:sz w:val="28"/>
          <w:szCs w:val="28"/>
        </w:rPr>
      </w:pPr>
      <w:r w:rsidRPr="00EA7FCC">
        <w:rPr>
          <w:b/>
          <w:sz w:val="28"/>
          <w:szCs w:val="28"/>
        </w:rPr>
        <w:t>YÊU CẦU VỀ THIẾT BỊ, MÁY MÓC</w:t>
      </w:r>
    </w:p>
    <w:p w14:paraId="3738157E" w14:textId="77777777" w:rsidR="00850DCB" w:rsidRPr="00EA7FCC" w:rsidRDefault="00850DCB" w:rsidP="00394634">
      <w:pPr>
        <w:spacing w:before="120"/>
        <w:rPr>
          <w:b/>
          <w:sz w:val="28"/>
          <w:szCs w:val="28"/>
        </w:rPr>
      </w:pPr>
      <w:r w:rsidRPr="00EA7FCC">
        <w:rPr>
          <w:b/>
          <w:sz w:val="28"/>
          <w:szCs w:val="28"/>
        </w:rPr>
        <w:t>B. Thiết bị mới bổ sung, thuê thiết bị</w:t>
      </w:r>
    </w:p>
    <w:p w14:paraId="7D9D5C16"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816F91" w:rsidRPr="00EA7FCC" w14:paraId="49EF9A53" w14:textId="77777777" w:rsidTr="0000046F">
        <w:trPr>
          <w:cantSplit/>
        </w:trPr>
        <w:tc>
          <w:tcPr>
            <w:tcW w:w="540" w:type="dxa"/>
            <w:vMerge w:val="restart"/>
            <w:vAlign w:val="center"/>
          </w:tcPr>
          <w:p w14:paraId="48D4D5B9" w14:textId="77777777" w:rsidR="00816F91" w:rsidRPr="00EA7FCC" w:rsidRDefault="00816F91" w:rsidP="0000046F">
            <w:pPr>
              <w:spacing w:before="60" w:after="60"/>
              <w:jc w:val="center"/>
              <w:rPr>
                <w:b/>
                <w:lang w:val="nl-NL"/>
              </w:rPr>
            </w:pPr>
            <w:r w:rsidRPr="00EA7FCC">
              <w:rPr>
                <w:b/>
                <w:lang w:val="nl-NL"/>
              </w:rPr>
              <w:t>TT</w:t>
            </w:r>
          </w:p>
        </w:tc>
        <w:tc>
          <w:tcPr>
            <w:tcW w:w="2752" w:type="dxa"/>
            <w:vMerge w:val="restart"/>
            <w:vAlign w:val="center"/>
          </w:tcPr>
          <w:p w14:paraId="28180222" w14:textId="77777777" w:rsidR="00816F91" w:rsidRPr="00EA7FCC" w:rsidRDefault="00816F91" w:rsidP="0000046F">
            <w:pPr>
              <w:spacing w:before="60" w:after="60"/>
              <w:jc w:val="center"/>
              <w:rPr>
                <w:b/>
                <w:lang w:val="nl-NL"/>
              </w:rPr>
            </w:pPr>
            <w:r w:rsidRPr="00EA7FCC">
              <w:rPr>
                <w:b/>
                <w:lang w:val="nl-NL"/>
              </w:rPr>
              <w:t>Nội dung</w:t>
            </w:r>
          </w:p>
        </w:tc>
        <w:tc>
          <w:tcPr>
            <w:tcW w:w="851" w:type="dxa"/>
            <w:vMerge w:val="restart"/>
            <w:vAlign w:val="center"/>
          </w:tcPr>
          <w:p w14:paraId="3C16A9B8" w14:textId="77777777" w:rsidR="00816F91" w:rsidRPr="00EA7FCC" w:rsidRDefault="00816F91" w:rsidP="0000046F">
            <w:pPr>
              <w:spacing w:before="60" w:after="60"/>
              <w:jc w:val="center"/>
              <w:rPr>
                <w:b/>
                <w:lang w:val="nl-NL"/>
              </w:rPr>
            </w:pPr>
            <w:r w:rsidRPr="00EA7FCC">
              <w:rPr>
                <w:b/>
                <w:lang w:val="nl-NL"/>
              </w:rPr>
              <w:t>Đơn vị đo</w:t>
            </w:r>
          </w:p>
        </w:tc>
        <w:tc>
          <w:tcPr>
            <w:tcW w:w="850" w:type="dxa"/>
            <w:vMerge w:val="restart"/>
            <w:vAlign w:val="center"/>
          </w:tcPr>
          <w:p w14:paraId="4C79C9BD" w14:textId="77777777" w:rsidR="00816F91" w:rsidRPr="00EA7FCC" w:rsidRDefault="00816F91" w:rsidP="0000046F">
            <w:pPr>
              <w:spacing w:before="60" w:after="60"/>
              <w:jc w:val="center"/>
              <w:rPr>
                <w:b/>
                <w:lang w:val="nl-NL"/>
              </w:rPr>
            </w:pPr>
            <w:r w:rsidRPr="00EA7FCC">
              <w:rPr>
                <w:b/>
                <w:lang w:val="nl-NL"/>
              </w:rPr>
              <w:t>Số lượng</w:t>
            </w:r>
          </w:p>
        </w:tc>
        <w:tc>
          <w:tcPr>
            <w:tcW w:w="857" w:type="dxa"/>
            <w:vMerge w:val="restart"/>
            <w:vAlign w:val="center"/>
          </w:tcPr>
          <w:p w14:paraId="773D45F4" w14:textId="77777777" w:rsidR="00816F91" w:rsidRPr="00EA7FCC" w:rsidRDefault="00816F91" w:rsidP="0000046F">
            <w:pPr>
              <w:spacing w:before="60" w:after="60"/>
              <w:jc w:val="center"/>
              <w:rPr>
                <w:b/>
                <w:lang w:val="nl-NL"/>
              </w:rPr>
            </w:pPr>
            <w:r w:rsidRPr="00EA7FCC">
              <w:rPr>
                <w:b/>
                <w:lang w:val="nl-NL"/>
              </w:rPr>
              <w:t>Đơn giá</w:t>
            </w:r>
          </w:p>
        </w:tc>
        <w:tc>
          <w:tcPr>
            <w:tcW w:w="1047" w:type="dxa"/>
            <w:vMerge w:val="restart"/>
            <w:vAlign w:val="center"/>
          </w:tcPr>
          <w:p w14:paraId="04B189DF" w14:textId="77777777" w:rsidR="00816F91" w:rsidRPr="00EA7FCC" w:rsidRDefault="00816F91" w:rsidP="0000046F">
            <w:pPr>
              <w:spacing w:before="60" w:after="60"/>
              <w:jc w:val="center"/>
              <w:rPr>
                <w:b/>
                <w:lang w:val="nl-NL"/>
              </w:rPr>
            </w:pPr>
            <w:r w:rsidRPr="00EA7FCC">
              <w:rPr>
                <w:b/>
                <w:lang w:val="nl-NL"/>
              </w:rPr>
              <w:t>Thành tiền</w:t>
            </w:r>
          </w:p>
        </w:tc>
        <w:tc>
          <w:tcPr>
            <w:tcW w:w="7741" w:type="dxa"/>
            <w:gridSpan w:val="8"/>
          </w:tcPr>
          <w:p w14:paraId="2A02D69A" w14:textId="77777777" w:rsidR="00816F91" w:rsidRPr="00EA7FCC" w:rsidRDefault="00816F91" w:rsidP="0000046F">
            <w:pPr>
              <w:spacing w:before="60" w:after="60"/>
              <w:jc w:val="center"/>
              <w:rPr>
                <w:b/>
                <w:lang w:val="nl-NL"/>
              </w:rPr>
            </w:pPr>
            <w:r w:rsidRPr="00EA7FCC">
              <w:rPr>
                <w:b/>
                <w:lang w:val="nl-NL"/>
              </w:rPr>
              <w:t>Nguồn vốn</w:t>
            </w:r>
          </w:p>
        </w:tc>
      </w:tr>
      <w:tr w:rsidR="00816F91" w:rsidRPr="00EA7FCC" w14:paraId="6C7A730C" w14:textId="77777777" w:rsidTr="0000046F">
        <w:trPr>
          <w:cantSplit/>
        </w:trPr>
        <w:tc>
          <w:tcPr>
            <w:tcW w:w="540" w:type="dxa"/>
            <w:vMerge/>
          </w:tcPr>
          <w:p w14:paraId="08004DD4" w14:textId="77777777" w:rsidR="00816F91" w:rsidRPr="00EA7FCC" w:rsidRDefault="00816F91" w:rsidP="0000046F">
            <w:pPr>
              <w:spacing w:before="60" w:after="60"/>
              <w:jc w:val="center"/>
              <w:rPr>
                <w:lang w:val="nl-NL"/>
              </w:rPr>
            </w:pPr>
          </w:p>
        </w:tc>
        <w:tc>
          <w:tcPr>
            <w:tcW w:w="2752" w:type="dxa"/>
            <w:vMerge/>
          </w:tcPr>
          <w:p w14:paraId="0EB6722B" w14:textId="77777777" w:rsidR="00816F91" w:rsidRPr="00EA7FCC" w:rsidRDefault="00816F91" w:rsidP="0000046F">
            <w:pPr>
              <w:spacing w:before="60" w:after="60"/>
              <w:jc w:val="center"/>
              <w:rPr>
                <w:lang w:val="nl-NL"/>
              </w:rPr>
            </w:pPr>
          </w:p>
        </w:tc>
        <w:tc>
          <w:tcPr>
            <w:tcW w:w="851" w:type="dxa"/>
            <w:vMerge/>
          </w:tcPr>
          <w:p w14:paraId="08469F49" w14:textId="77777777" w:rsidR="00816F91" w:rsidRPr="00EA7FCC" w:rsidRDefault="00816F91" w:rsidP="0000046F">
            <w:pPr>
              <w:spacing w:before="60" w:after="60"/>
              <w:jc w:val="center"/>
              <w:rPr>
                <w:lang w:val="nl-NL"/>
              </w:rPr>
            </w:pPr>
          </w:p>
        </w:tc>
        <w:tc>
          <w:tcPr>
            <w:tcW w:w="850" w:type="dxa"/>
            <w:vMerge/>
          </w:tcPr>
          <w:p w14:paraId="185967D2" w14:textId="77777777" w:rsidR="00816F91" w:rsidRPr="00EA7FCC" w:rsidRDefault="00816F91" w:rsidP="0000046F">
            <w:pPr>
              <w:spacing w:before="60" w:after="60"/>
              <w:jc w:val="center"/>
              <w:rPr>
                <w:lang w:val="nl-NL"/>
              </w:rPr>
            </w:pPr>
          </w:p>
        </w:tc>
        <w:tc>
          <w:tcPr>
            <w:tcW w:w="857" w:type="dxa"/>
            <w:vMerge/>
          </w:tcPr>
          <w:p w14:paraId="38F0B4E3" w14:textId="77777777" w:rsidR="00816F91" w:rsidRPr="00EA7FCC" w:rsidRDefault="00816F91" w:rsidP="0000046F">
            <w:pPr>
              <w:spacing w:before="60" w:after="60"/>
              <w:jc w:val="center"/>
              <w:rPr>
                <w:lang w:val="nl-NL"/>
              </w:rPr>
            </w:pPr>
          </w:p>
        </w:tc>
        <w:tc>
          <w:tcPr>
            <w:tcW w:w="1047" w:type="dxa"/>
            <w:vMerge/>
          </w:tcPr>
          <w:p w14:paraId="05583AE4" w14:textId="77777777" w:rsidR="00816F91" w:rsidRPr="00EA7FCC" w:rsidRDefault="00816F91" w:rsidP="0000046F">
            <w:pPr>
              <w:spacing w:before="60" w:after="60"/>
              <w:jc w:val="center"/>
              <w:rPr>
                <w:lang w:val="nl-NL"/>
              </w:rPr>
            </w:pPr>
          </w:p>
        </w:tc>
        <w:tc>
          <w:tcPr>
            <w:tcW w:w="3969" w:type="dxa"/>
            <w:gridSpan w:val="4"/>
          </w:tcPr>
          <w:p w14:paraId="24D7E8D0" w14:textId="77777777" w:rsidR="00816F91" w:rsidRPr="00EA7FCC" w:rsidRDefault="00816F91" w:rsidP="0000046F">
            <w:pPr>
              <w:spacing w:before="60" w:after="60"/>
              <w:jc w:val="center"/>
              <w:rPr>
                <w:b/>
                <w:lang w:val="nl-NL"/>
              </w:rPr>
            </w:pPr>
            <w:r w:rsidRPr="00EA7FCC">
              <w:rPr>
                <w:b/>
                <w:lang w:val="nl-NL"/>
              </w:rPr>
              <w:t>Ngân sách nhà nước</w:t>
            </w:r>
          </w:p>
        </w:tc>
        <w:tc>
          <w:tcPr>
            <w:tcW w:w="3772" w:type="dxa"/>
            <w:gridSpan w:val="4"/>
          </w:tcPr>
          <w:p w14:paraId="0A0B3EF2" w14:textId="77777777" w:rsidR="00816F91" w:rsidRPr="00EA7FCC" w:rsidRDefault="00816F91" w:rsidP="0000046F">
            <w:pPr>
              <w:spacing w:before="60" w:after="60"/>
              <w:jc w:val="center"/>
              <w:rPr>
                <w:b/>
                <w:bCs/>
                <w:lang w:val="nl-NL"/>
              </w:rPr>
            </w:pPr>
            <w:r w:rsidRPr="00EA7FCC">
              <w:rPr>
                <w:b/>
                <w:bCs/>
                <w:lang w:val="nl-NL"/>
              </w:rPr>
              <w:t>Ngoài ngân sách nhà nước</w:t>
            </w:r>
          </w:p>
        </w:tc>
      </w:tr>
      <w:tr w:rsidR="00816F91" w:rsidRPr="00EA7FCC" w14:paraId="3F04A0BB" w14:textId="77777777" w:rsidTr="0000046F">
        <w:trPr>
          <w:cantSplit/>
        </w:trPr>
        <w:tc>
          <w:tcPr>
            <w:tcW w:w="540" w:type="dxa"/>
            <w:vMerge/>
          </w:tcPr>
          <w:p w14:paraId="309C88D9" w14:textId="77777777" w:rsidR="00816F91" w:rsidRPr="00EA7FCC" w:rsidRDefault="00816F91" w:rsidP="0000046F">
            <w:pPr>
              <w:spacing w:before="60" w:after="60"/>
              <w:jc w:val="center"/>
              <w:rPr>
                <w:lang w:val="nl-NL"/>
              </w:rPr>
            </w:pPr>
          </w:p>
        </w:tc>
        <w:tc>
          <w:tcPr>
            <w:tcW w:w="2752" w:type="dxa"/>
            <w:vMerge/>
          </w:tcPr>
          <w:p w14:paraId="003ABF7B" w14:textId="77777777" w:rsidR="00816F91" w:rsidRPr="00EA7FCC" w:rsidRDefault="00816F91" w:rsidP="0000046F">
            <w:pPr>
              <w:spacing w:before="60" w:after="60"/>
              <w:jc w:val="center"/>
              <w:rPr>
                <w:lang w:val="nl-NL"/>
              </w:rPr>
            </w:pPr>
          </w:p>
        </w:tc>
        <w:tc>
          <w:tcPr>
            <w:tcW w:w="851" w:type="dxa"/>
            <w:vMerge/>
          </w:tcPr>
          <w:p w14:paraId="68D09292" w14:textId="77777777" w:rsidR="00816F91" w:rsidRPr="00EA7FCC" w:rsidRDefault="00816F91" w:rsidP="0000046F">
            <w:pPr>
              <w:spacing w:before="60" w:after="60"/>
              <w:jc w:val="center"/>
              <w:rPr>
                <w:lang w:val="nl-NL"/>
              </w:rPr>
            </w:pPr>
          </w:p>
        </w:tc>
        <w:tc>
          <w:tcPr>
            <w:tcW w:w="850" w:type="dxa"/>
            <w:vMerge/>
          </w:tcPr>
          <w:p w14:paraId="2493D06C" w14:textId="77777777" w:rsidR="00816F91" w:rsidRPr="00EA7FCC" w:rsidRDefault="00816F91" w:rsidP="0000046F">
            <w:pPr>
              <w:spacing w:before="60" w:after="60"/>
              <w:jc w:val="center"/>
              <w:rPr>
                <w:lang w:val="nl-NL"/>
              </w:rPr>
            </w:pPr>
          </w:p>
        </w:tc>
        <w:tc>
          <w:tcPr>
            <w:tcW w:w="857" w:type="dxa"/>
            <w:vMerge/>
          </w:tcPr>
          <w:p w14:paraId="55AF77E1" w14:textId="77777777" w:rsidR="00816F91" w:rsidRPr="00EA7FCC" w:rsidRDefault="00816F91" w:rsidP="0000046F">
            <w:pPr>
              <w:spacing w:before="60" w:after="60"/>
              <w:jc w:val="center"/>
              <w:rPr>
                <w:lang w:val="nl-NL"/>
              </w:rPr>
            </w:pPr>
          </w:p>
        </w:tc>
        <w:tc>
          <w:tcPr>
            <w:tcW w:w="1047" w:type="dxa"/>
            <w:vMerge/>
          </w:tcPr>
          <w:p w14:paraId="4796D8DE" w14:textId="77777777" w:rsidR="00816F91" w:rsidRPr="00EA7FCC" w:rsidRDefault="00816F91" w:rsidP="0000046F">
            <w:pPr>
              <w:spacing w:before="60" w:after="60"/>
              <w:jc w:val="center"/>
              <w:rPr>
                <w:lang w:val="nl-NL"/>
              </w:rPr>
            </w:pPr>
          </w:p>
        </w:tc>
        <w:tc>
          <w:tcPr>
            <w:tcW w:w="921" w:type="dxa"/>
          </w:tcPr>
          <w:p w14:paraId="010A863B" w14:textId="77777777" w:rsidR="00816F91" w:rsidRPr="00EA7FCC" w:rsidRDefault="00816F91" w:rsidP="0000046F">
            <w:pPr>
              <w:spacing w:before="60" w:after="60"/>
              <w:jc w:val="center"/>
              <w:rPr>
                <w:b/>
                <w:lang w:val="nl-NL"/>
              </w:rPr>
            </w:pPr>
            <w:r w:rsidRPr="00EA7FCC">
              <w:rPr>
                <w:b/>
                <w:lang w:val="nl-NL"/>
              </w:rPr>
              <w:t>Tổng số</w:t>
            </w:r>
          </w:p>
        </w:tc>
        <w:tc>
          <w:tcPr>
            <w:tcW w:w="1063" w:type="dxa"/>
          </w:tcPr>
          <w:p w14:paraId="0BCC4726" w14:textId="77777777" w:rsidR="00816F91" w:rsidRPr="00EA7FCC" w:rsidRDefault="00816F91" w:rsidP="0000046F">
            <w:pPr>
              <w:spacing w:before="60" w:after="60"/>
              <w:jc w:val="center"/>
              <w:rPr>
                <w:lang w:val="nl-NL"/>
              </w:rPr>
            </w:pPr>
            <w:r w:rsidRPr="00EA7FCC">
              <w:rPr>
                <w:lang w:val="nl-NL"/>
              </w:rPr>
              <w:t>Năm thứ nhất</w:t>
            </w:r>
          </w:p>
        </w:tc>
        <w:tc>
          <w:tcPr>
            <w:tcW w:w="992" w:type="dxa"/>
          </w:tcPr>
          <w:p w14:paraId="36D23BBF" w14:textId="77777777" w:rsidR="00816F91" w:rsidRPr="00EA7FCC" w:rsidRDefault="00816F91" w:rsidP="0000046F">
            <w:pPr>
              <w:spacing w:before="60" w:after="60"/>
              <w:jc w:val="center"/>
              <w:rPr>
                <w:lang w:val="nl-NL"/>
              </w:rPr>
            </w:pPr>
            <w:r w:rsidRPr="00EA7FCC">
              <w:rPr>
                <w:lang w:val="nl-NL"/>
              </w:rPr>
              <w:t>Năm thứ hai</w:t>
            </w:r>
          </w:p>
        </w:tc>
        <w:tc>
          <w:tcPr>
            <w:tcW w:w="993" w:type="dxa"/>
          </w:tcPr>
          <w:p w14:paraId="3A4AE38B" w14:textId="77777777" w:rsidR="00816F91" w:rsidRPr="00EA7FCC" w:rsidRDefault="00816F91" w:rsidP="0000046F">
            <w:pPr>
              <w:spacing w:before="60" w:after="60"/>
              <w:jc w:val="center"/>
              <w:rPr>
                <w:lang w:val="nl-NL"/>
              </w:rPr>
            </w:pPr>
            <w:r w:rsidRPr="00EA7FCC">
              <w:rPr>
                <w:lang w:val="nl-NL"/>
              </w:rPr>
              <w:t>Năm thứ ba</w:t>
            </w:r>
          </w:p>
        </w:tc>
        <w:tc>
          <w:tcPr>
            <w:tcW w:w="850" w:type="dxa"/>
          </w:tcPr>
          <w:p w14:paraId="660822DC" w14:textId="77777777" w:rsidR="00816F91" w:rsidRPr="00EA7FCC" w:rsidRDefault="00816F91" w:rsidP="0000046F">
            <w:pPr>
              <w:spacing w:before="60" w:after="60"/>
              <w:jc w:val="center"/>
              <w:rPr>
                <w:b/>
                <w:lang w:val="nl-NL"/>
              </w:rPr>
            </w:pPr>
            <w:r w:rsidRPr="00EA7FCC">
              <w:rPr>
                <w:b/>
                <w:lang w:val="nl-NL"/>
              </w:rPr>
              <w:t>Tổng số</w:t>
            </w:r>
          </w:p>
        </w:tc>
        <w:tc>
          <w:tcPr>
            <w:tcW w:w="1145" w:type="dxa"/>
          </w:tcPr>
          <w:p w14:paraId="612E4A2E" w14:textId="77777777" w:rsidR="00816F91" w:rsidRPr="00EA7FCC" w:rsidRDefault="00816F91" w:rsidP="0000046F">
            <w:pPr>
              <w:spacing w:before="60" w:after="60"/>
              <w:jc w:val="center"/>
              <w:rPr>
                <w:lang w:val="nl-NL"/>
              </w:rPr>
            </w:pPr>
            <w:r w:rsidRPr="00EA7FCC">
              <w:rPr>
                <w:lang w:val="nl-NL"/>
              </w:rPr>
              <w:t>Năm thứ nhất</w:t>
            </w:r>
          </w:p>
        </w:tc>
        <w:tc>
          <w:tcPr>
            <w:tcW w:w="926" w:type="dxa"/>
          </w:tcPr>
          <w:p w14:paraId="47E0B501" w14:textId="77777777" w:rsidR="00816F91" w:rsidRPr="00EA7FCC" w:rsidRDefault="00816F91" w:rsidP="0000046F">
            <w:pPr>
              <w:spacing w:before="60" w:after="60"/>
              <w:jc w:val="center"/>
              <w:rPr>
                <w:lang w:val="nl-NL"/>
              </w:rPr>
            </w:pPr>
            <w:r w:rsidRPr="00EA7FCC">
              <w:rPr>
                <w:lang w:val="nl-NL"/>
              </w:rPr>
              <w:t>Năm thứ hai</w:t>
            </w:r>
          </w:p>
        </w:tc>
        <w:tc>
          <w:tcPr>
            <w:tcW w:w="851" w:type="dxa"/>
          </w:tcPr>
          <w:p w14:paraId="128CCF97" w14:textId="77777777" w:rsidR="00816F91" w:rsidRPr="00EA7FCC" w:rsidRDefault="00816F91" w:rsidP="0000046F">
            <w:pPr>
              <w:spacing w:before="60" w:after="60"/>
              <w:jc w:val="center"/>
              <w:rPr>
                <w:lang w:val="nl-NL"/>
              </w:rPr>
            </w:pPr>
            <w:r w:rsidRPr="00EA7FCC">
              <w:rPr>
                <w:lang w:val="nl-NL"/>
              </w:rPr>
              <w:t>Năm thứ ba</w:t>
            </w:r>
          </w:p>
        </w:tc>
      </w:tr>
      <w:tr w:rsidR="00816F91" w:rsidRPr="00EA7FCC" w14:paraId="350A4DFA" w14:textId="77777777" w:rsidTr="0000046F">
        <w:trPr>
          <w:cantSplit/>
        </w:trPr>
        <w:tc>
          <w:tcPr>
            <w:tcW w:w="540" w:type="dxa"/>
          </w:tcPr>
          <w:p w14:paraId="2F970DB6" w14:textId="77777777" w:rsidR="00816F91" w:rsidRPr="00EA7FCC" w:rsidRDefault="00816F91" w:rsidP="0000046F">
            <w:pPr>
              <w:spacing w:before="60" w:after="60"/>
              <w:jc w:val="center"/>
              <w:rPr>
                <w:i/>
                <w:lang w:val="nl-NL"/>
              </w:rPr>
            </w:pPr>
            <w:r w:rsidRPr="00EA7FCC">
              <w:rPr>
                <w:i/>
                <w:lang w:val="nl-NL"/>
              </w:rPr>
              <w:t>1</w:t>
            </w:r>
          </w:p>
        </w:tc>
        <w:tc>
          <w:tcPr>
            <w:tcW w:w="2752" w:type="dxa"/>
          </w:tcPr>
          <w:p w14:paraId="50F5C88C" w14:textId="77777777" w:rsidR="00816F91" w:rsidRPr="00EA7FCC" w:rsidRDefault="00816F91" w:rsidP="0000046F">
            <w:pPr>
              <w:spacing w:before="60" w:after="60"/>
              <w:jc w:val="center"/>
              <w:rPr>
                <w:i/>
                <w:lang w:val="nl-NL"/>
              </w:rPr>
            </w:pPr>
            <w:r w:rsidRPr="00EA7FCC">
              <w:rPr>
                <w:i/>
                <w:lang w:val="nl-NL"/>
              </w:rPr>
              <w:t>2</w:t>
            </w:r>
          </w:p>
        </w:tc>
        <w:tc>
          <w:tcPr>
            <w:tcW w:w="851" w:type="dxa"/>
          </w:tcPr>
          <w:p w14:paraId="001B7D01" w14:textId="77777777" w:rsidR="00816F91" w:rsidRPr="00EA7FCC" w:rsidRDefault="00816F91" w:rsidP="0000046F">
            <w:pPr>
              <w:spacing w:before="60" w:after="60"/>
              <w:jc w:val="center"/>
              <w:rPr>
                <w:i/>
                <w:lang w:val="nl-NL"/>
              </w:rPr>
            </w:pPr>
            <w:r w:rsidRPr="00EA7FCC">
              <w:rPr>
                <w:i/>
                <w:lang w:val="nl-NL"/>
              </w:rPr>
              <w:t>3</w:t>
            </w:r>
          </w:p>
        </w:tc>
        <w:tc>
          <w:tcPr>
            <w:tcW w:w="850" w:type="dxa"/>
          </w:tcPr>
          <w:p w14:paraId="3997302F" w14:textId="77777777" w:rsidR="00816F91" w:rsidRPr="00EA7FCC" w:rsidRDefault="00816F91" w:rsidP="0000046F">
            <w:pPr>
              <w:spacing w:before="60" w:after="60"/>
              <w:jc w:val="center"/>
              <w:rPr>
                <w:i/>
                <w:lang w:val="nl-NL"/>
              </w:rPr>
            </w:pPr>
            <w:r w:rsidRPr="00EA7FCC">
              <w:rPr>
                <w:i/>
                <w:lang w:val="nl-NL"/>
              </w:rPr>
              <w:t>4</w:t>
            </w:r>
          </w:p>
        </w:tc>
        <w:tc>
          <w:tcPr>
            <w:tcW w:w="857" w:type="dxa"/>
          </w:tcPr>
          <w:p w14:paraId="782043FA" w14:textId="77777777" w:rsidR="00816F91" w:rsidRPr="00EA7FCC" w:rsidRDefault="00816F91" w:rsidP="0000046F">
            <w:pPr>
              <w:spacing w:before="60" w:after="60"/>
              <w:jc w:val="center"/>
              <w:rPr>
                <w:i/>
                <w:lang w:val="nl-NL"/>
              </w:rPr>
            </w:pPr>
            <w:r w:rsidRPr="00EA7FCC">
              <w:rPr>
                <w:i/>
                <w:lang w:val="nl-NL"/>
              </w:rPr>
              <w:t>5</w:t>
            </w:r>
          </w:p>
        </w:tc>
        <w:tc>
          <w:tcPr>
            <w:tcW w:w="1047" w:type="dxa"/>
          </w:tcPr>
          <w:p w14:paraId="08DCD24C" w14:textId="77777777" w:rsidR="00816F91" w:rsidRPr="00EA7FCC" w:rsidRDefault="00816F91" w:rsidP="0000046F">
            <w:pPr>
              <w:spacing w:before="60" w:after="60"/>
              <w:jc w:val="center"/>
              <w:rPr>
                <w:i/>
                <w:lang w:val="nl-NL"/>
              </w:rPr>
            </w:pPr>
            <w:r w:rsidRPr="00EA7FCC">
              <w:rPr>
                <w:i/>
                <w:lang w:val="nl-NL"/>
              </w:rPr>
              <w:t>6</w:t>
            </w:r>
          </w:p>
        </w:tc>
        <w:tc>
          <w:tcPr>
            <w:tcW w:w="921" w:type="dxa"/>
          </w:tcPr>
          <w:p w14:paraId="1A7C667C" w14:textId="77777777" w:rsidR="00816F91" w:rsidRPr="00EA7FCC" w:rsidRDefault="00816F91" w:rsidP="0000046F">
            <w:pPr>
              <w:spacing w:before="60" w:after="60"/>
              <w:jc w:val="center"/>
              <w:rPr>
                <w:i/>
                <w:lang w:val="nl-NL"/>
              </w:rPr>
            </w:pPr>
            <w:r w:rsidRPr="00EA7FCC">
              <w:rPr>
                <w:i/>
                <w:lang w:val="nl-NL"/>
              </w:rPr>
              <w:t>7</w:t>
            </w:r>
          </w:p>
        </w:tc>
        <w:tc>
          <w:tcPr>
            <w:tcW w:w="1063" w:type="dxa"/>
          </w:tcPr>
          <w:p w14:paraId="3174515B" w14:textId="77777777" w:rsidR="00816F91" w:rsidRPr="00EA7FCC" w:rsidRDefault="00816F91" w:rsidP="0000046F">
            <w:pPr>
              <w:spacing w:before="60" w:after="60"/>
              <w:jc w:val="center"/>
              <w:rPr>
                <w:i/>
                <w:lang w:val="nl-NL"/>
              </w:rPr>
            </w:pPr>
            <w:r w:rsidRPr="00EA7FCC">
              <w:rPr>
                <w:i/>
                <w:lang w:val="nl-NL"/>
              </w:rPr>
              <w:t>8</w:t>
            </w:r>
          </w:p>
        </w:tc>
        <w:tc>
          <w:tcPr>
            <w:tcW w:w="992" w:type="dxa"/>
          </w:tcPr>
          <w:p w14:paraId="5661CD46" w14:textId="77777777" w:rsidR="00816F91" w:rsidRPr="00EA7FCC" w:rsidRDefault="00816F91" w:rsidP="0000046F">
            <w:pPr>
              <w:spacing w:before="60" w:after="60"/>
              <w:jc w:val="center"/>
              <w:rPr>
                <w:i/>
                <w:lang w:val="nl-NL"/>
              </w:rPr>
            </w:pPr>
            <w:r w:rsidRPr="00EA7FCC">
              <w:rPr>
                <w:i/>
                <w:lang w:val="nl-NL"/>
              </w:rPr>
              <w:t>9</w:t>
            </w:r>
          </w:p>
        </w:tc>
        <w:tc>
          <w:tcPr>
            <w:tcW w:w="993" w:type="dxa"/>
          </w:tcPr>
          <w:p w14:paraId="010CDFA2" w14:textId="77777777" w:rsidR="00816F91" w:rsidRPr="00EA7FCC" w:rsidRDefault="00816F91" w:rsidP="0000046F">
            <w:pPr>
              <w:spacing w:before="60" w:after="60"/>
              <w:jc w:val="center"/>
              <w:rPr>
                <w:i/>
                <w:lang w:val="nl-NL"/>
              </w:rPr>
            </w:pPr>
            <w:r w:rsidRPr="00EA7FCC">
              <w:rPr>
                <w:i/>
                <w:lang w:val="nl-NL"/>
              </w:rPr>
              <w:t>10</w:t>
            </w:r>
          </w:p>
        </w:tc>
        <w:tc>
          <w:tcPr>
            <w:tcW w:w="850" w:type="dxa"/>
          </w:tcPr>
          <w:p w14:paraId="65EBFE39" w14:textId="77777777" w:rsidR="00816F91" w:rsidRPr="00EA7FCC" w:rsidRDefault="00816F91" w:rsidP="0000046F">
            <w:pPr>
              <w:spacing w:before="60" w:after="60"/>
              <w:jc w:val="center"/>
              <w:rPr>
                <w:i/>
                <w:lang w:val="nl-NL"/>
              </w:rPr>
            </w:pPr>
            <w:r w:rsidRPr="00EA7FCC">
              <w:rPr>
                <w:i/>
                <w:lang w:val="nl-NL"/>
              </w:rPr>
              <w:t>11</w:t>
            </w:r>
          </w:p>
        </w:tc>
        <w:tc>
          <w:tcPr>
            <w:tcW w:w="1145" w:type="dxa"/>
          </w:tcPr>
          <w:p w14:paraId="2984CFA3" w14:textId="77777777" w:rsidR="00816F91" w:rsidRPr="00EA7FCC" w:rsidRDefault="00816F91" w:rsidP="0000046F">
            <w:pPr>
              <w:spacing w:before="60" w:after="60"/>
              <w:jc w:val="center"/>
              <w:rPr>
                <w:i/>
                <w:lang w:val="nl-NL"/>
              </w:rPr>
            </w:pPr>
            <w:r w:rsidRPr="00EA7FCC">
              <w:rPr>
                <w:i/>
                <w:lang w:val="nl-NL"/>
              </w:rPr>
              <w:t>12</w:t>
            </w:r>
          </w:p>
        </w:tc>
        <w:tc>
          <w:tcPr>
            <w:tcW w:w="926" w:type="dxa"/>
          </w:tcPr>
          <w:p w14:paraId="671E79FA" w14:textId="77777777" w:rsidR="00816F91" w:rsidRPr="00EA7FCC" w:rsidRDefault="00816F91" w:rsidP="0000046F">
            <w:pPr>
              <w:spacing w:before="60" w:after="60"/>
              <w:jc w:val="center"/>
              <w:rPr>
                <w:i/>
                <w:lang w:val="nl-NL"/>
              </w:rPr>
            </w:pPr>
            <w:r w:rsidRPr="00EA7FCC">
              <w:rPr>
                <w:i/>
                <w:lang w:val="nl-NL"/>
              </w:rPr>
              <w:t>13</w:t>
            </w:r>
          </w:p>
        </w:tc>
        <w:tc>
          <w:tcPr>
            <w:tcW w:w="851" w:type="dxa"/>
          </w:tcPr>
          <w:p w14:paraId="173A5CE4" w14:textId="77777777" w:rsidR="00816F91" w:rsidRPr="00EA7FCC" w:rsidRDefault="00816F91" w:rsidP="0000046F">
            <w:pPr>
              <w:spacing w:before="60" w:after="60"/>
              <w:jc w:val="center"/>
              <w:rPr>
                <w:i/>
                <w:lang w:val="nl-NL"/>
              </w:rPr>
            </w:pPr>
            <w:r w:rsidRPr="00EA7FCC">
              <w:rPr>
                <w:i/>
                <w:lang w:val="nl-NL"/>
              </w:rPr>
              <w:t>14</w:t>
            </w:r>
          </w:p>
        </w:tc>
      </w:tr>
      <w:tr w:rsidR="00816F91" w:rsidRPr="00EA7FCC" w14:paraId="48536CF0" w14:textId="77777777" w:rsidTr="0000046F">
        <w:trPr>
          <w:cantSplit/>
        </w:trPr>
        <w:tc>
          <w:tcPr>
            <w:tcW w:w="540" w:type="dxa"/>
            <w:tcBorders>
              <w:bottom w:val="nil"/>
            </w:tcBorders>
          </w:tcPr>
          <w:p w14:paraId="675E3DAB" w14:textId="77777777" w:rsidR="00816F91" w:rsidRPr="00EA7FCC" w:rsidRDefault="00816F91" w:rsidP="0000046F">
            <w:pPr>
              <w:spacing w:before="60" w:after="60"/>
              <w:jc w:val="center"/>
              <w:rPr>
                <w:lang w:val="nl-NL"/>
              </w:rPr>
            </w:pPr>
            <w:r w:rsidRPr="00EA7FCC">
              <w:rPr>
                <w:lang w:val="nl-NL"/>
              </w:rPr>
              <w:t>1</w:t>
            </w:r>
          </w:p>
        </w:tc>
        <w:tc>
          <w:tcPr>
            <w:tcW w:w="2752" w:type="dxa"/>
          </w:tcPr>
          <w:p w14:paraId="2570BEC3" w14:textId="77777777" w:rsidR="00816F91" w:rsidRPr="00EA7FCC" w:rsidRDefault="00816F91" w:rsidP="0000046F">
            <w:pPr>
              <w:spacing w:before="60" w:after="60"/>
              <w:rPr>
                <w:lang w:val="nl-NL"/>
              </w:rPr>
            </w:pPr>
            <w:r w:rsidRPr="00EA7FCC">
              <w:rPr>
                <w:lang w:val="nl-NL"/>
              </w:rPr>
              <w:t>Mua thiết bị  công nghệ</w:t>
            </w:r>
          </w:p>
        </w:tc>
        <w:tc>
          <w:tcPr>
            <w:tcW w:w="851" w:type="dxa"/>
          </w:tcPr>
          <w:p w14:paraId="7152F90E" w14:textId="77777777" w:rsidR="00816F91" w:rsidRPr="00EA7FCC" w:rsidRDefault="00816F91" w:rsidP="0000046F">
            <w:pPr>
              <w:spacing w:before="60" w:after="60"/>
              <w:jc w:val="center"/>
              <w:rPr>
                <w:lang w:val="nl-NL"/>
              </w:rPr>
            </w:pPr>
          </w:p>
        </w:tc>
        <w:tc>
          <w:tcPr>
            <w:tcW w:w="850" w:type="dxa"/>
          </w:tcPr>
          <w:p w14:paraId="17299376" w14:textId="77777777" w:rsidR="00816F91" w:rsidRPr="00EA7FCC" w:rsidRDefault="00816F91" w:rsidP="0000046F">
            <w:pPr>
              <w:spacing w:before="60" w:after="60"/>
              <w:jc w:val="center"/>
              <w:rPr>
                <w:lang w:val="nl-NL"/>
              </w:rPr>
            </w:pPr>
          </w:p>
        </w:tc>
        <w:tc>
          <w:tcPr>
            <w:tcW w:w="857" w:type="dxa"/>
          </w:tcPr>
          <w:p w14:paraId="310AD5A2" w14:textId="77777777" w:rsidR="00816F91" w:rsidRPr="00EA7FCC" w:rsidRDefault="00816F91" w:rsidP="0000046F">
            <w:pPr>
              <w:spacing w:before="60" w:after="60"/>
              <w:jc w:val="center"/>
              <w:rPr>
                <w:lang w:val="nl-NL"/>
              </w:rPr>
            </w:pPr>
          </w:p>
        </w:tc>
        <w:tc>
          <w:tcPr>
            <w:tcW w:w="1047" w:type="dxa"/>
          </w:tcPr>
          <w:p w14:paraId="07B2716F" w14:textId="77777777" w:rsidR="00816F91" w:rsidRPr="00EA7FCC" w:rsidRDefault="00816F91" w:rsidP="0000046F">
            <w:pPr>
              <w:spacing w:before="60" w:after="60"/>
              <w:jc w:val="center"/>
              <w:rPr>
                <w:lang w:val="nl-NL"/>
              </w:rPr>
            </w:pPr>
          </w:p>
        </w:tc>
        <w:tc>
          <w:tcPr>
            <w:tcW w:w="921" w:type="dxa"/>
          </w:tcPr>
          <w:p w14:paraId="63B67109" w14:textId="77777777" w:rsidR="00816F91" w:rsidRPr="00EA7FCC" w:rsidRDefault="00816F91" w:rsidP="0000046F">
            <w:pPr>
              <w:spacing w:before="60" w:after="60"/>
              <w:jc w:val="center"/>
              <w:rPr>
                <w:lang w:val="nl-NL"/>
              </w:rPr>
            </w:pPr>
          </w:p>
        </w:tc>
        <w:tc>
          <w:tcPr>
            <w:tcW w:w="1063" w:type="dxa"/>
          </w:tcPr>
          <w:p w14:paraId="691B4B92" w14:textId="77777777" w:rsidR="00816F91" w:rsidRPr="00EA7FCC" w:rsidRDefault="00816F91" w:rsidP="0000046F">
            <w:pPr>
              <w:spacing w:before="60" w:after="60"/>
              <w:jc w:val="center"/>
              <w:rPr>
                <w:lang w:val="nl-NL"/>
              </w:rPr>
            </w:pPr>
          </w:p>
        </w:tc>
        <w:tc>
          <w:tcPr>
            <w:tcW w:w="992" w:type="dxa"/>
          </w:tcPr>
          <w:p w14:paraId="572F100E" w14:textId="77777777" w:rsidR="00816F91" w:rsidRPr="00EA7FCC" w:rsidRDefault="00816F91" w:rsidP="0000046F">
            <w:pPr>
              <w:spacing w:before="60" w:after="60"/>
              <w:jc w:val="center"/>
              <w:rPr>
                <w:lang w:val="nl-NL"/>
              </w:rPr>
            </w:pPr>
          </w:p>
        </w:tc>
        <w:tc>
          <w:tcPr>
            <w:tcW w:w="993" w:type="dxa"/>
          </w:tcPr>
          <w:p w14:paraId="4387D821" w14:textId="77777777" w:rsidR="00816F91" w:rsidRPr="00EA7FCC" w:rsidRDefault="00816F91" w:rsidP="0000046F">
            <w:pPr>
              <w:spacing w:before="60" w:after="60"/>
              <w:jc w:val="center"/>
              <w:rPr>
                <w:lang w:val="nl-NL"/>
              </w:rPr>
            </w:pPr>
          </w:p>
        </w:tc>
        <w:tc>
          <w:tcPr>
            <w:tcW w:w="850" w:type="dxa"/>
          </w:tcPr>
          <w:p w14:paraId="4D7B4B2B" w14:textId="77777777" w:rsidR="00816F91" w:rsidRPr="00EA7FCC" w:rsidRDefault="00816F91" w:rsidP="0000046F">
            <w:pPr>
              <w:spacing w:before="60" w:after="60"/>
              <w:jc w:val="center"/>
              <w:rPr>
                <w:lang w:val="nl-NL"/>
              </w:rPr>
            </w:pPr>
          </w:p>
        </w:tc>
        <w:tc>
          <w:tcPr>
            <w:tcW w:w="1145" w:type="dxa"/>
          </w:tcPr>
          <w:p w14:paraId="0DFFA104" w14:textId="77777777" w:rsidR="00816F91" w:rsidRPr="00EA7FCC" w:rsidRDefault="00816F91" w:rsidP="0000046F">
            <w:pPr>
              <w:spacing w:before="60" w:after="60"/>
              <w:jc w:val="center"/>
              <w:rPr>
                <w:lang w:val="nl-NL"/>
              </w:rPr>
            </w:pPr>
          </w:p>
        </w:tc>
        <w:tc>
          <w:tcPr>
            <w:tcW w:w="926" w:type="dxa"/>
          </w:tcPr>
          <w:p w14:paraId="22D0DB9D" w14:textId="77777777" w:rsidR="00816F91" w:rsidRPr="00EA7FCC" w:rsidRDefault="00816F91" w:rsidP="0000046F">
            <w:pPr>
              <w:spacing w:before="60" w:after="60"/>
              <w:jc w:val="center"/>
              <w:rPr>
                <w:lang w:val="nl-NL"/>
              </w:rPr>
            </w:pPr>
          </w:p>
        </w:tc>
        <w:tc>
          <w:tcPr>
            <w:tcW w:w="851" w:type="dxa"/>
          </w:tcPr>
          <w:p w14:paraId="4185E29D" w14:textId="77777777" w:rsidR="00816F91" w:rsidRPr="00EA7FCC" w:rsidRDefault="00816F91" w:rsidP="0000046F">
            <w:pPr>
              <w:spacing w:before="60" w:after="60"/>
              <w:jc w:val="center"/>
              <w:rPr>
                <w:lang w:val="nl-NL"/>
              </w:rPr>
            </w:pPr>
          </w:p>
        </w:tc>
      </w:tr>
      <w:tr w:rsidR="00816F91" w:rsidRPr="00EA7FCC" w14:paraId="4403E6F1" w14:textId="77777777" w:rsidTr="0000046F">
        <w:trPr>
          <w:cantSplit/>
        </w:trPr>
        <w:tc>
          <w:tcPr>
            <w:tcW w:w="540" w:type="dxa"/>
            <w:tcBorders>
              <w:top w:val="nil"/>
            </w:tcBorders>
          </w:tcPr>
          <w:p w14:paraId="43870D1A" w14:textId="77777777" w:rsidR="00816F91" w:rsidRPr="00EA7FCC" w:rsidRDefault="00816F91" w:rsidP="0000046F">
            <w:pPr>
              <w:spacing w:before="60" w:after="60"/>
              <w:jc w:val="center"/>
              <w:rPr>
                <w:lang w:val="nl-NL"/>
              </w:rPr>
            </w:pPr>
          </w:p>
        </w:tc>
        <w:tc>
          <w:tcPr>
            <w:tcW w:w="2752" w:type="dxa"/>
          </w:tcPr>
          <w:p w14:paraId="2F0E7716" w14:textId="77777777" w:rsidR="00816F91" w:rsidRPr="00EA7FCC" w:rsidRDefault="00816F91" w:rsidP="0000046F">
            <w:pPr>
              <w:spacing w:before="60" w:after="60"/>
              <w:rPr>
                <w:lang w:val="nl-NL"/>
              </w:rPr>
            </w:pPr>
            <w:r w:rsidRPr="00EA7FCC">
              <w:rPr>
                <w:rFonts w:ascii="Arial" w:hAnsi="Arial" w:cs="Arial"/>
                <w:lang w:val="nl-NL"/>
              </w:rPr>
              <w:t>…………</w:t>
            </w:r>
          </w:p>
        </w:tc>
        <w:tc>
          <w:tcPr>
            <w:tcW w:w="851" w:type="dxa"/>
          </w:tcPr>
          <w:p w14:paraId="58FB5C42" w14:textId="77777777" w:rsidR="00816F91" w:rsidRPr="00EA7FCC" w:rsidRDefault="00816F91" w:rsidP="0000046F">
            <w:pPr>
              <w:spacing w:before="60" w:after="60"/>
              <w:jc w:val="center"/>
              <w:rPr>
                <w:lang w:val="nl-NL"/>
              </w:rPr>
            </w:pPr>
          </w:p>
        </w:tc>
        <w:tc>
          <w:tcPr>
            <w:tcW w:w="850" w:type="dxa"/>
          </w:tcPr>
          <w:p w14:paraId="3E0F44F1" w14:textId="77777777" w:rsidR="00816F91" w:rsidRPr="00EA7FCC" w:rsidRDefault="00816F91" w:rsidP="0000046F">
            <w:pPr>
              <w:spacing w:before="60" w:after="60"/>
              <w:jc w:val="center"/>
              <w:rPr>
                <w:lang w:val="nl-NL"/>
              </w:rPr>
            </w:pPr>
          </w:p>
        </w:tc>
        <w:tc>
          <w:tcPr>
            <w:tcW w:w="857" w:type="dxa"/>
          </w:tcPr>
          <w:p w14:paraId="6AD499C8" w14:textId="77777777" w:rsidR="00816F91" w:rsidRPr="00EA7FCC" w:rsidRDefault="00816F91" w:rsidP="0000046F">
            <w:pPr>
              <w:spacing w:before="60" w:after="60"/>
              <w:jc w:val="center"/>
              <w:rPr>
                <w:lang w:val="nl-NL"/>
              </w:rPr>
            </w:pPr>
          </w:p>
        </w:tc>
        <w:tc>
          <w:tcPr>
            <w:tcW w:w="1047" w:type="dxa"/>
          </w:tcPr>
          <w:p w14:paraId="791C6B63" w14:textId="77777777" w:rsidR="00816F91" w:rsidRPr="00EA7FCC" w:rsidRDefault="00816F91" w:rsidP="0000046F">
            <w:pPr>
              <w:spacing w:before="60" w:after="60"/>
              <w:jc w:val="center"/>
              <w:rPr>
                <w:lang w:val="nl-NL"/>
              </w:rPr>
            </w:pPr>
          </w:p>
        </w:tc>
        <w:tc>
          <w:tcPr>
            <w:tcW w:w="921" w:type="dxa"/>
          </w:tcPr>
          <w:p w14:paraId="5250BE28" w14:textId="77777777" w:rsidR="00816F91" w:rsidRPr="00EA7FCC" w:rsidRDefault="00816F91" w:rsidP="0000046F">
            <w:pPr>
              <w:spacing w:before="60" w:after="60"/>
              <w:jc w:val="center"/>
              <w:rPr>
                <w:lang w:val="nl-NL"/>
              </w:rPr>
            </w:pPr>
          </w:p>
        </w:tc>
        <w:tc>
          <w:tcPr>
            <w:tcW w:w="1063" w:type="dxa"/>
          </w:tcPr>
          <w:p w14:paraId="7E9BF4D8" w14:textId="77777777" w:rsidR="00816F91" w:rsidRPr="00EA7FCC" w:rsidRDefault="00816F91" w:rsidP="0000046F">
            <w:pPr>
              <w:spacing w:before="60" w:after="60"/>
              <w:jc w:val="center"/>
              <w:rPr>
                <w:lang w:val="nl-NL"/>
              </w:rPr>
            </w:pPr>
          </w:p>
        </w:tc>
        <w:tc>
          <w:tcPr>
            <w:tcW w:w="992" w:type="dxa"/>
          </w:tcPr>
          <w:p w14:paraId="400D0D63" w14:textId="77777777" w:rsidR="00816F91" w:rsidRPr="00EA7FCC" w:rsidRDefault="00816F91" w:rsidP="0000046F">
            <w:pPr>
              <w:spacing w:before="60" w:after="60"/>
              <w:jc w:val="center"/>
              <w:rPr>
                <w:lang w:val="nl-NL"/>
              </w:rPr>
            </w:pPr>
          </w:p>
        </w:tc>
        <w:tc>
          <w:tcPr>
            <w:tcW w:w="993" w:type="dxa"/>
          </w:tcPr>
          <w:p w14:paraId="4FC75FD0" w14:textId="77777777" w:rsidR="00816F91" w:rsidRPr="00EA7FCC" w:rsidRDefault="00816F91" w:rsidP="0000046F">
            <w:pPr>
              <w:spacing w:before="60" w:after="60"/>
              <w:jc w:val="center"/>
              <w:rPr>
                <w:lang w:val="nl-NL"/>
              </w:rPr>
            </w:pPr>
          </w:p>
        </w:tc>
        <w:tc>
          <w:tcPr>
            <w:tcW w:w="850" w:type="dxa"/>
          </w:tcPr>
          <w:p w14:paraId="2EB38807" w14:textId="77777777" w:rsidR="00816F91" w:rsidRPr="00EA7FCC" w:rsidRDefault="00816F91" w:rsidP="0000046F">
            <w:pPr>
              <w:spacing w:before="60" w:after="60"/>
              <w:jc w:val="center"/>
              <w:rPr>
                <w:lang w:val="nl-NL"/>
              </w:rPr>
            </w:pPr>
          </w:p>
        </w:tc>
        <w:tc>
          <w:tcPr>
            <w:tcW w:w="1145" w:type="dxa"/>
          </w:tcPr>
          <w:p w14:paraId="387649BD" w14:textId="77777777" w:rsidR="00816F91" w:rsidRPr="00EA7FCC" w:rsidRDefault="00816F91" w:rsidP="0000046F">
            <w:pPr>
              <w:spacing w:before="60" w:after="60"/>
              <w:jc w:val="center"/>
              <w:rPr>
                <w:lang w:val="nl-NL"/>
              </w:rPr>
            </w:pPr>
          </w:p>
        </w:tc>
        <w:tc>
          <w:tcPr>
            <w:tcW w:w="926" w:type="dxa"/>
          </w:tcPr>
          <w:p w14:paraId="2CF79F4B" w14:textId="77777777" w:rsidR="00816F91" w:rsidRPr="00EA7FCC" w:rsidRDefault="00816F91" w:rsidP="0000046F">
            <w:pPr>
              <w:spacing w:before="60" w:after="60"/>
              <w:jc w:val="center"/>
              <w:rPr>
                <w:lang w:val="nl-NL"/>
              </w:rPr>
            </w:pPr>
          </w:p>
        </w:tc>
        <w:tc>
          <w:tcPr>
            <w:tcW w:w="851" w:type="dxa"/>
          </w:tcPr>
          <w:p w14:paraId="32A6CC99" w14:textId="77777777" w:rsidR="00816F91" w:rsidRPr="00EA7FCC" w:rsidRDefault="00816F91" w:rsidP="0000046F">
            <w:pPr>
              <w:spacing w:before="60" w:after="60"/>
              <w:jc w:val="center"/>
              <w:rPr>
                <w:lang w:val="nl-NL"/>
              </w:rPr>
            </w:pPr>
          </w:p>
        </w:tc>
      </w:tr>
      <w:tr w:rsidR="00816F91" w:rsidRPr="00EA7FCC" w14:paraId="29C5F687" w14:textId="77777777" w:rsidTr="0000046F">
        <w:trPr>
          <w:cantSplit/>
        </w:trPr>
        <w:tc>
          <w:tcPr>
            <w:tcW w:w="540" w:type="dxa"/>
            <w:tcBorders>
              <w:bottom w:val="nil"/>
            </w:tcBorders>
          </w:tcPr>
          <w:p w14:paraId="64BF91D3" w14:textId="77777777" w:rsidR="00816F91" w:rsidRPr="00EA7FCC" w:rsidRDefault="00816F91" w:rsidP="0000046F">
            <w:pPr>
              <w:spacing w:before="60" w:after="60"/>
              <w:jc w:val="center"/>
              <w:rPr>
                <w:lang w:val="nl-NL"/>
              </w:rPr>
            </w:pPr>
            <w:r w:rsidRPr="00EA7FCC">
              <w:rPr>
                <w:lang w:val="nl-NL"/>
              </w:rPr>
              <w:t>2</w:t>
            </w:r>
          </w:p>
        </w:tc>
        <w:tc>
          <w:tcPr>
            <w:tcW w:w="2752" w:type="dxa"/>
          </w:tcPr>
          <w:p w14:paraId="244A4989" w14:textId="77777777" w:rsidR="00816F91" w:rsidRPr="00EA7FCC" w:rsidRDefault="00816F91" w:rsidP="0000046F">
            <w:pPr>
              <w:spacing w:before="60" w:after="60"/>
              <w:rPr>
                <w:lang w:val="nl-NL"/>
              </w:rPr>
            </w:pPr>
            <w:r w:rsidRPr="00EA7FCC">
              <w:rPr>
                <w:lang w:val="nl-NL"/>
              </w:rPr>
              <w:t>Mua thiết bị thử nghiệm, đo lường</w:t>
            </w:r>
          </w:p>
        </w:tc>
        <w:tc>
          <w:tcPr>
            <w:tcW w:w="851" w:type="dxa"/>
          </w:tcPr>
          <w:p w14:paraId="50F3C63D" w14:textId="77777777" w:rsidR="00816F91" w:rsidRPr="00EA7FCC" w:rsidRDefault="00816F91" w:rsidP="0000046F">
            <w:pPr>
              <w:spacing w:before="60" w:after="60"/>
              <w:jc w:val="center"/>
              <w:rPr>
                <w:lang w:val="nl-NL"/>
              </w:rPr>
            </w:pPr>
          </w:p>
        </w:tc>
        <w:tc>
          <w:tcPr>
            <w:tcW w:w="850" w:type="dxa"/>
          </w:tcPr>
          <w:p w14:paraId="3308F837" w14:textId="77777777" w:rsidR="00816F91" w:rsidRPr="00EA7FCC" w:rsidRDefault="00816F91" w:rsidP="0000046F">
            <w:pPr>
              <w:spacing w:before="60" w:after="60"/>
              <w:jc w:val="center"/>
              <w:rPr>
                <w:lang w:val="nl-NL"/>
              </w:rPr>
            </w:pPr>
          </w:p>
        </w:tc>
        <w:tc>
          <w:tcPr>
            <w:tcW w:w="857" w:type="dxa"/>
          </w:tcPr>
          <w:p w14:paraId="7A271897" w14:textId="77777777" w:rsidR="00816F91" w:rsidRPr="00EA7FCC" w:rsidRDefault="00816F91" w:rsidP="0000046F">
            <w:pPr>
              <w:spacing w:before="60" w:after="60"/>
              <w:jc w:val="center"/>
              <w:rPr>
                <w:lang w:val="nl-NL"/>
              </w:rPr>
            </w:pPr>
          </w:p>
        </w:tc>
        <w:tc>
          <w:tcPr>
            <w:tcW w:w="1047" w:type="dxa"/>
          </w:tcPr>
          <w:p w14:paraId="48E7450D" w14:textId="77777777" w:rsidR="00816F91" w:rsidRPr="00EA7FCC" w:rsidRDefault="00816F91" w:rsidP="0000046F">
            <w:pPr>
              <w:spacing w:before="60" w:after="60"/>
              <w:jc w:val="center"/>
              <w:rPr>
                <w:lang w:val="nl-NL"/>
              </w:rPr>
            </w:pPr>
          </w:p>
        </w:tc>
        <w:tc>
          <w:tcPr>
            <w:tcW w:w="921" w:type="dxa"/>
          </w:tcPr>
          <w:p w14:paraId="6B50E8A6" w14:textId="77777777" w:rsidR="00816F91" w:rsidRPr="00EA7FCC" w:rsidRDefault="00816F91" w:rsidP="0000046F">
            <w:pPr>
              <w:spacing w:before="60" w:after="60"/>
              <w:jc w:val="center"/>
              <w:rPr>
                <w:lang w:val="nl-NL"/>
              </w:rPr>
            </w:pPr>
          </w:p>
        </w:tc>
        <w:tc>
          <w:tcPr>
            <w:tcW w:w="1063" w:type="dxa"/>
          </w:tcPr>
          <w:p w14:paraId="19FA1BD9" w14:textId="77777777" w:rsidR="00816F91" w:rsidRPr="00EA7FCC" w:rsidRDefault="00816F91" w:rsidP="0000046F">
            <w:pPr>
              <w:spacing w:before="60" w:after="60"/>
              <w:jc w:val="center"/>
              <w:rPr>
                <w:lang w:val="nl-NL"/>
              </w:rPr>
            </w:pPr>
          </w:p>
        </w:tc>
        <w:tc>
          <w:tcPr>
            <w:tcW w:w="992" w:type="dxa"/>
          </w:tcPr>
          <w:p w14:paraId="2B0B0AE8" w14:textId="77777777" w:rsidR="00816F91" w:rsidRPr="00EA7FCC" w:rsidRDefault="00816F91" w:rsidP="0000046F">
            <w:pPr>
              <w:spacing w:before="60" w:after="60"/>
              <w:jc w:val="center"/>
              <w:rPr>
                <w:lang w:val="nl-NL"/>
              </w:rPr>
            </w:pPr>
          </w:p>
        </w:tc>
        <w:tc>
          <w:tcPr>
            <w:tcW w:w="993" w:type="dxa"/>
          </w:tcPr>
          <w:p w14:paraId="61AE2D29" w14:textId="77777777" w:rsidR="00816F91" w:rsidRPr="00EA7FCC" w:rsidRDefault="00816F91" w:rsidP="0000046F">
            <w:pPr>
              <w:spacing w:before="60" w:after="60"/>
              <w:jc w:val="center"/>
              <w:rPr>
                <w:lang w:val="nl-NL"/>
              </w:rPr>
            </w:pPr>
          </w:p>
        </w:tc>
        <w:tc>
          <w:tcPr>
            <w:tcW w:w="850" w:type="dxa"/>
          </w:tcPr>
          <w:p w14:paraId="720777A6" w14:textId="77777777" w:rsidR="00816F91" w:rsidRPr="00EA7FCC" w:rsidRDefault="00816F91" w:rsidP="0000046F">
            <w:pPr>
              <w:spacing w:before="60" w:after="60"/>
              <w:jc w:val="center"/>
              <w:rPr>
                <w:lang w:val="nl-NL"/>
              </w:rPr>
            </w:pPr>
          </w:p>
        </w:tc>
        <w:tc>
          <w:tcPr>
            <w:tcW w:w="1145" w:type="dxa"/>
          </w:tcPr>
          <w:p w14:paraId="238621E1" w14:textId="77777777" w:rsidR="00816F91" w:rsidRPr="00EA7FCC" w:rsidRDefault="00816F91" w:rsidP="0000046F">
            <w:pPr>
              <w:spacing w:before="60" w:after="60"/>
              <w:jc w:val="center"/>
              <w:rPr>
                <w:lang w:val="nl-NL"/>
              </w:rPr>
            </w:pPr>
          </w:p>
        </w:tc>
        <w:tc>
          <w:tcPr>
            <w:tcW w:w="926" w:type="dxa"/>
          </w:tcPr>
          <w:p w14:paraId="6BCE70E7" w14:textId="77777777" w:rsidR="00816F91" w:rsidRPr="00EA7FCC" w:rsidRDefault="00816F91" w:rsidP="0000046F">
            <w:pPr>
              <w:spacing w:before="60" w:after="60"/>
              <w:jc w:val="center"/>
              <w:rPr>
                <w:lang w:val="nl-NL"/>
              </w:rPr>
            </w:pPr>
          </w:p>
        </w:tc>
        <w:tc>
          <w:tcPr>
            <w:tcW w:w="851" w:type="dxa"/>
          </w:tcPr>
          <w:p w14:paraId="69CE48A6" w14:textId="77777777" w:rsidR="00816F91" w:rsidRPr="00EA7FCC" w:rsidRDefault="00816F91" w:rsidP="0000046F">
            <w:pPr>
              <w:spacing w:before="60" w:after="60"/>
              <w:jc w:val="center"/>
              <w:rPr>
                <w:lang w:val="nl-NL"/>
              </w:rPr>
            </w:pPr>
          </w:p>
        </w:tc>
      </w:tr>
      <w:tr w:rsidR="00816F91" w:rsidRPr="00EA7FCC" w14:paraId="0C96E8E1" w14:textId="77777777" w:rsidTr="0000046F">
        <w:trPr>
          <w:cantSplit/>
        </w:trPr>
        <w:tc>
          <w:tcPr>
            <w:tcW w:w="540" w:type="dxa"/>
            <w:tcBorders>
              <w:top w:val="nil"/>
            </w:tcBorders>
          </w:tcPr>
          <w:p w14:paraId="2A8F53F0" w14:textId="77777777" w:rsidR="00816F91" w:rsidRPr="00EA7FCC" w:rsidRDefault="00816F91" w:rsidP="0000046F">
            <w:pPr>
              <w:spacing w:before="60" w:after="60"/>
              <w:jc w:val="center"/>
              <w:rPr>
                <w:lang w:val="nl-NL"/>
              </w:rPr>
            </w:pPr>
          </w:p>
        </w:tc>
        <w:tc>
          <w:tcPr>
            <w:tcW w:w="2752" w:type="dxa"/>
          </w:tcPr>
          <w:p w14:paraId="5793EF2F" w14:textId="77777777" w:rsidR="00816F91" w:rsidRPr="00EA7FCC" w:rsidRDefault="00816F91" w:rsidP="0000046F">
            <w:pPr>
              <w:pStyle w:val="Header"/>
              <w:tabs>
                <w:tab w:val="clear" w:pos="4320"/>
                <w:tab w:val="clear" w:pos="8640"/>
              </w:tabs>
              <w:spacing w:before="60" w:after="60"/>
              <w:rPr>
                <w:sz w:val="24"/>
                <w:szCs w:val="24"/>
                <w:lang w:val="nl-NL"/>
              </w:rPr>
            </w:pPr>
            <w:r w:rsidRPr="00EA7FCC">
              <w:rPr>
                <w:rFonts w:ascii="Arial" w:hAnsi="Arial" w:cs="Arial"/>
                <w:sz w:val="24"/>
                <w:szCs w:val="24"/>
                <w:lang w:val="nl-NL"/>
              </w:rPr>
              <w:t>………</w:t>
            </w:r>
            <w:r w:rsidRPr="00EA7FCC">
              <w:rPr>
                <w:sz w:val="24"/>
                <w:szCs w:val="24"/>
                <w:lang w:val="nl-NL"/>
              </w:rPr>
              <w:t>..</w:t>
            </w:r>
          </w:p>
        </w:tc>
        <w:tc>
          <w:tcPr>
            <w:tcW w:w="851" w:type="dxa"/>
          </w:tcPr>
          <w:p w14:paraId="614BC579" w14:textId="77777777" w:rsidR="00816F91" w:rsidRPr="00EA7FCC" w:rsidRDefault="00816F91" w:rsidP="0000046F">
            <w:pPr>
              <w:spacing w:before="60" w:after="60"/>
              <w:jc w:val="center"/>
              <w:rPr>
                <w:lang w:val="nl-NL"/>
              </w:rPr>
            </w:pPr>
          </w:p>
        </w:tc>
        <w:tc>
          <w:tcPr>
            <w:tcW w:w="850" w:type="dxa"/>
          </w:tcPr>
          <w:p w14:paraId="32E3A646" w14:textId="77777777" w:rsidR="00816F91" w:rsidRPr="00EA7FCC" w:rsidRDefault="00816F91" w:rsidP="0000046F">
            <w:pPr>
              <w:spacing w:before="60" w:after="60"/>
              <w:jc w:val="center"/>
              <w:rPr>
                <w:lang w:val="nl-NL"/>
              </w:rPr>
            </w:pPr>
          </w:p>
        </w:tc>
        <w:tc>
          <w:tcPr>
            <w:tcW w:w="857" w:type="dxa"/>
          </w:tcPr>
          <w:p w14:paraId="626E93CF" w14:textId="77777777" w:rsidR="00816F91" w:rsidRPr="00EA7FCC" w:rsidRDefault="00816F91" w:rsidP="0000046F">
            <w:pPr>
              <w:spacing w:before="60" w:after="60"/>
              <w:jc w:val="center"/>
              <w:rPr>
                <w:lang w:val="nl-NL"/>
              </w:rPr>
            </w:pPr>
          </w:p>
        </w:tc>
        <w:tc>
          <w:tcPr>
            <w:tcW w:w="1047" w:type="dxa"/>
          </w:tcPr>
          <w:p w14:paraId="472957DF" w14:textId="77777777" w:rsidR="00816F91" w:rsidRPr="00EA7FCC" w:rsidRDefault="00816F91" w:rsidP="0000046F">
            <w:pPr>
              <w:spacing w:before="60" w:after="60"/>
              <w:jc w:val="center"/>
              <w:rPr>
                <w:lang w:val="nl-NL"/>
              </w:rPr>
            </w:pPr>
          </w:p>
        </w:tc>
        <w:tc>
          <w:tcPr>
            <w:tcW w:w="921" w:type="dxa"/>
          </w:tcPr>
          <w:p w14:paraId="181CE087" w14:textId="77777777" w:rsidR="00816F91" w:rsidRPr="00EA7FCC" w:rsidRDefault="00816F91" w:rsidP="0000046F">
            <w:pPr>
              <w:spacing w:before="60" w:after="60"/>
              <w:jc w:val="center"/>
              <w:rPr>
                <w:lang w:val="nl-NL"/>
              </w:rPr>
            </w:pPr>
          </w:p>
        </w:tc>
        <w:tc>
          <w:tcPr>
            <w:tcW w:w="1063" w:type="dxa"/>
          </w:tcPr>
          <w:p w14:paraId="26DE5EB5" w14:textId="77777777" w:rsidR="00816F91" w:rsidRPr="00EA7FCC" w:rsidRDefault="00816F91" w:rsidP="0000046F">
            <w:pPr>
              <w:spacing w:before="60" w:after="60"/>
              <w:jc w:val="center"/>
              <w:rPr>
                <w:lang w:val="nl-NL"/>
              </w:rPr>
            </w:pPr>
          </w:p>
        </w:tc>
        <w:tc>
          <w:tcPr>
            <w:tcW w:w="992" w:type="dxa"/>
          </w:tcPr>
          <w:p w14:paraId="3BE3FA0E" w14:textId="77777777" w:rsidR="00816F91" w:rsidRPr="00EA7FCC" w:rsidRDefault="00816F91" w:rsidP="0000046F">
            <w:pPr>
              <w:spacing w:before="60" w:after="60"/>
              <w:jc w:val="center"/>
              <w:rPr>
                <w:lang w:val="nl-NL"/>
              </w:rPr>
            </w:pPr>
          </w:p>
        </w:tc>
        <w:tc>
          <w:tcPr>
            <w:tcW w:w="993" w:type="dxa"/>
          </w:tcPr>
          <w:p w14:paraId="33FCBCAF" w14:textId="77777777" w:rsidR="00816F91" w:rsidRPr="00EA7FCC" w:rsidRDefault="00816F91" w:rsidP="0000046F">
            <w:pPr>
              <w:spacing w:before="60" w:after="60"/>
              <w:jc w:val="center"/>
              <w:rPr>
                <w:lang w:val="nl-NL"/>
              </w:rPr>
            </w:pPr>
          </w:p>
        </w:tc>
        <w:tc>
          <w:tcPr>
            <w:tcW w:w="850" w:type="dxa"/>
          </w:tcPr>
          <w:p w14:paraId="01DF5800" w14:textId="77777777" w:rsidR="00816F91" w:rsidRPr="00EA7FCC" w:rsidRDefault="00816F91" w:rsidP="0000046F">
            <w:pPr>
              <w:spacing w:before="60" w:after="60"/>
              <w:jc w:val="center"/>
              <w:rPr>
                <w:lang w:val="nl-NL"/>
              </w:rPr>
            </w:pPr>
          </w:p>
        </w:tc>
        <w:tc>
          <w:tcPr>
            <w:tcW w:w="1145" w:type="dxa"/>
          </w:tcPr>
          <w:p w14:paraId="703FA3FB" w14:textId="77777777" w:rsidR="00816F91" w:rsidRPr="00EA7FCC" w:rsidRDefault="00816F91" w:rsidP="0000046F">
            <w:pPr>
              <w:spacing w:before="60" w:after="60"/>
              <w:jc w:val="center"/>
              <w:rPr>
                <w:lang w:val="nl-NL"/>
              </w:rPr>
            </w:pPr>
          </w:p>
        </w:tc>
        <w:tc>
          <w:tcPr>
            <w:tcW w:w="926" w:type="dxa"/>
          </w:tcPr>
          <w:p w14:paraId="5482C5ED" w14:textId="77777777" w:rsidR="00816F91" w:rsidRPr="00EA7FCC" w:rsidRDefault="00816F91" w:rsidP="0000046F">
            <w:pPr>
              <w:spacing w:before="60" w:after="60"/>
              <w:jc w:val="center"/>
              <w:rPr>
                <w:lang w:val="nl-NL"/>
              </w:rPr>
            </w:pPr>
          </w:p>
        </w:tc>
        <w:tc>
          <w:tcPr>
            <w:tcW w:w="851" w:type="dxa"/>
          </w:tcPr>
          <w:p w14:paraId="37EFFBAD" w14:textId="77777777" w:rsidR="00816F91" w:rsidRPr="00EA7FCC" w:rsidRDefault="00816F91" w:rsidP="0000046F">
            <w:pPr>
              <w:spacing w:before="60" w:after="60"/>
              <w:jc w:val="center"/>
              <w:rPr>
                <w:lang w:val="nl-NL"/>
              </w:rPr>
            </w:pPr>
          </w:p>
        </w:tc>
      </w:tr>
      <w:tr w:rsidR="00816F91" w:rsidRPr="00EA7FCC" w14:paraId="635B3575" w14:textId="77777777" w:rsidTr="0000046F">
        <w:trPr>
          <w:cantSplit/>
        </w:trPr>
        <w:tc>
          <w:tcPr>
            <w:tcW w:w="540" w:type="dxa"/>
          </w:tcPr>
          <w:p w14:paraId="1470A8BA" w14:textId="77777777" w:rsidR="00816F91" w:rsidRPr="00EA7FCC" w:rsidRDefault="00816F91" w:rsidP="0000046F">
            <w:pPr>
              <w:spacing w:before="60" w:after="60"/>
              <w:jc w:val="center"/>
              <w:rPr>
                <w:lang w:val="nl-NL"/>
              </w:rPr>
            </w:pPr>
            <w:r w:rsidRPr="00EA7FCC">
              <w:rPr>
                <w:lang w:val="nl-NL"/>
              </w:rPr>
              <w:t>3</w:t>
            </w:r>
          </w:p>
        </w:tc>
        <w:tc>
          <w:tcPr>
            <w:tcW w:w="2752" w:type="dxa"/>
          </w:tcPr>
          <w:p w14:paraId="4105A8C2" w14:textId="77777777" w:rsidR="00816F91" w:rsidRPr="00EA7FCC" w:rsidRDefault="00816F91" w:rsidP="0000046F">
            <w:pPr>
              <w:pStyle w:val="Header"/>
              <w:tabs>
                <w:tab w:val="clear" w:pos="4320"/>
                <w:tab w:val="clear" w:pos="8640"/>
              </w:tabs>
              <w:spacing w:before="60" w:after="60"/>
              <w:rPr>
                <w:rFonts w:ascii="Times New Roman" w:hAnsi="Times New Roman"/>
                <w:sz w:val="24"/>
                <w:szCs w:val="24"/>
                <w:lang w:val="nl-NL"/>
              </w:rPr>
            </w:pPr>
            <w:r w:rsidRPr="00EA7FCC">
              <w:rPr>
                <w:rFonts w:ascii="Times New Roman" w:hAnsi="Times New Roman"/>
                <w:sz w:val="24"/>
                <w:szCs w:val="24"/>
                <w:lang w:val="nl-NL"/>
              </w:rPr>
              <w:t>Mua bằng sáng chế, bản quyền</w:t>
            </w:r>
          </w:p>
        </w:tc>
        <w:tc>
          <w:tcPr>
            <w:tcW w:w="851" w:type="dxa"/>
          </w:tcPr>
          <w:p w14:paraId="1127F55E" w14:textId="77777777" w:rsidR="00816F91" w:rsidRPr="00EA7FCC" w:rsidRDefault="00816F91" w:rsidP="0000046F">
            <w:pPr>
              <w:spacing w:before="60" w:after="60"/>
              <w:jc w:val="center"/>
              <w:rPr>
                <w:lang w:val="nl-NL"/>
              </w:rPr>
            </w:pPr>
          </w:p>
        </w:tc>
        <w:tc>
          <w:tcPr>
            <w:tcW w:w="850" w:type="dxa"/>
          </w:tcPr>
          <w:p w14:paraId="44FCD749" w14:textId="77777777" w:rsidR="00816F91" w:rsidRPr="00EA7FCC" w:rsidRDefault="00816F91" w:rsidP="0000046F">
            <w:pPr>
              <w:spacing w:before="60" w:after="60"/>
              <w:jc w:val="center"/>
              <w:rPr>
                <w:lang w:val="nl-NL"/>
              </w:rPr>
            </w:pPr>
          </w:p>
        </w:tc>
        <w:tc>
          <w:tcPr>
            <w:tcW w:w="857" w:type="dxa"/>
          </w:tcPr>
          <w:p w14:paraId="32DBF7F1" w14:textId="77777777" w:rsidR="00816F91" w:rsidRPr="00EA7FCC" w:rsidRDefault="00816F91" w:rsidP="0000046F">
            <w:pPr>
              <w:spacing w:before="60" w:after="60"/>
              <w:jc w:val="center"/>
              <w:rPr>
                <w:lang w:val="nl-NL"/>
              </w:rPr>
            </w:pPr>
          </w:p>
        </w:tc>
        <w:tc>
          <w:tcPr>
            <w:tcW w:w="1047" w:type="dxa"/>
          </w:tcPr>
          <w:p w14:paraId="3BC3AC05" w14:textId="77777777" w:rsidR="00816F91" w:rsidRPr="00EA7FCC" w:rsidRDefault="00816F91" w:rsidP="0000046F">
            <w:pPr>
              <w:spacing w:before="60" w:after="60"/>
              <w:jc w:val="center"/>
              <w:rPr>
                <w:lang w:val="nl-NL"/>
              </w:rPr>
            </w:pPr>
          </w:p>
        </w:tc>
        <w:tc>
          <w:tcPr>
            <w:tcW w:w="921" w:type="dxa"/>
          </w:tcPr>
          <w:p w14:paraId="5CAB22FE" w14:textId="77777777" w:rsidR="00816F91" w:rsidRPr="00EA7FCC" w:rsidRDefault="00816F91" w:rsidP="0000046F">
            <w:pPr>
              <w:spacing w:before="60" w:after="60"/>
              <w:jc w:val="center"/>
              <w:rPr>
                <w:lang w:val="nl-NL"/>
              </w:rPr>
            </w:pPr>
          </w:p>
        </w:tc>
        <w:tc>
          <w:tcPr>
            <w:tcW w:w="1063" w:type="dxa"/>
          </w:tcPr>
          <w:p w14:paraId="2C6A48AF" w14:textId="77777777" w:rsidR="00816F91" w:rsidRPr="00EA7FCC" w:rsidRDefault="00816F91" w:rsidP="0000046F">
            <w:pPr>
              <w:spacing w:before="60" w:after="60"/>
              <w:jc w:val="center"/>
              <w:rPr>
                <w:lang w:val="nl-NL"/>
              </w:rPr>
            </w:pPr>
          </w:p>
        </w:tc>
        <w:tc>
          <w:tcPr>
            <w:tcW w:w="992" w:type="dxa"/>
          </w:tcPr>
          <w:p w14:paraId="04733652" w14:textId="77777777" w:rsidR="00816F91" w:rsidRPr="00EA7FCC" w:rsidRDefault="00816F91" w:rsidP="0000046F">
            <w:pPr>
              <w:spacing w:before="60" w:after="60"/>
              <w:jc w:val="center"/>
              <w:rPr>
                <w:lang w:val="nl-NL"/>
              </w:rPr>
            </w:pPr>
          </w:p>
        </w:tc>
        <w:tc>
          <w:tcPr>
            <w:tcW w:w="993" w:type="dxa"/>
          </w:tcPr>
          <w:p w14:paraId="52F7ABF9" w14:textId="77777777" w:rsidR="00816F91" w:rsidRPr="00EA7FCC" w:rsidRDefault="00816F91" w:rsidP="0000046F">
            <w:pPr>
              <w:spacing w:before="60" w:after="60"/>
              <w:jc w:val="center"/>
              <w:rPr>
                <w:lang w:val="nl-NL"/>
              </w:rPr>
            </w:pPr>
          </w:p>
        </w:tc>
        <w:tc>
          <w:tcPr>
            <w:tcW w:w="850" w:type="dxa"/>
          </w:tcPr>
          <w:p w14:paraId="028D548A" w14:textId="77777777" w:rsidR="00816F91" w:rsidRPr="00EA7FCC" w:rsidRDefault="00816F91" w:rsidP="0000046F">
            <w:pPr>
              <w:spacing w:before="60" w:after="60"/>
              <w:jc w:val="center"/>
              <w:rPr>
                <w:lang w:val="nl-NL"/>
              </w:rPr>
            </w:pPr>
          </w:p>
        </w:tc>
        <w:tc>
          <w:tcPr>
            <w:tcW w:w="1145" w:type="dxa"/>
          </w:tcPr>
          <w:p w14:paraId="02F0E6E3" w14:textId="77777777" w:rsidR="00816F91" w:rsidRPr="00EA7FCC" w:rsidRDefault="00816F91" w:rsidP="0000046F">
            <w:pPr>
              <w:spacing w:before="60" w:after="60"/>
              <w:jc w:val="center"/>
              <w:rPr>
                <w:lang w:val="nl-NL"/>
              </w:rPr>
            </w:pPr>
          </w:p>
        </w:tc>
        <w:tc>
          <w:tcPr>
            <w:tcW w:w="926" w:type="dxa"/>
          </w:tcPr>
          <w:p w14:paraId="6ED64125" w14:textId="77777777" w:rsidR="00816F91" w:rsidRPr="00EA7FCC" w:rsidRDefault="00816F91" w:rsidP="0000046F">
            <w:pPr>
              <w:spacing w:before="60" w:after="60"/>
              <w:jc w:val="center"/>
              <w:rPr>
                <w:lang w:val="nl-NL"/>
              </w:rPr>
            </w:pPr>
          </w:p>
        </w:tc>
        <w:tc>
          <w:tcPr>
            <w:tcW w:w="851" w:type="dxa"/>
          </w:tcPr>
          <w:p w14:paraId="2C8E1F80" w14:textId="77777777" w:rsidR="00816F91" w:rsidRPr="00EA7FCC" w:rsidRDefault="00816F91" w:rsidP="0000046F">
            <w:pPr>
              <w:spacing w:before="60" w:after="60"/>
              <w:jc w:val="center"/>
              <w:rPr>
                <w:lang w:val="nl-NL"/>
              </w:rPr>
            </w:pPr>
          </w:p>
        </w:tc>
      </w:tr>
      <w:tr w:rsidR="00816F91" w:rsidRPr="00EA7FCC" w14:paraId="42C034B8" w14:textId="77777777" w:rsidTr="0000046F">
        <w:trPr>
          <w:cantSplit/>
        </w:trPr>
        <w:tc>
          <w:tcPr>
            <w:tcW w:w="540" w:type="dxa"/>
          </w:tcPr>
          <w:p w14:paraId="3D1EC00A" w14:textId="77777777" w:rsidR="00816F91" w:rsidRPr="00EA7FCC" w:rsidRDefault="00816F91" w:rsidP="0000046F">
            <w:pPr>
              <w:spacing w:before="60" w:after="60"/>
              <w:jc w:val="center"/>
              <w:rPr>
                <w:lang w:val="nl-NL"/>
              </w:rPr>
            </w:pPr>
            <w:r w:rsidRPr="00EA7FCC">
              <w:rPr>
                <w:lang w:val="nl-NL"/>
              </w:rPr>
              <w:t>4</w:t>
            </w:r>
          </w:p>
        </w:tc>
        <w:tc>
          <w:tcPr>
            <w:tcW w:w="2752" w:type="dxa"/>
          </w:tcPr>
          <w:p w14:paraId="5FBA271B" w14:textId="77777777" w:rsidR="00816F91" w:rsidRPr="00EA7FCC" w:rsidRDefault="00816F91" w:rsidP="0000046F">
            <w:pPr>
              <w:pStyle w:val="Header"/>
              <w:tabs>
                <w:tab w:val="clear" w:pos="4320"/>
                <w:tab w:val="clear" w:pos="8640"/>
              </w:tabs>
              <w:spacing w:before="60" w:after="60"/>
              <w:rPr>
                <w:rFonts w:ascii="Times New Roman" w:hAnsi="Times New Roman"/>
                <w:sz w:val="24"/>
                <w:szCs w:val="24"/>
                <w:lang w:val="nl-NL"/>
              </w:rPr>
            </w:pPr>
            <w:r w:rsidRPr="00EA7FCC">
              <w:rPr>
                <w:rFonts w:ascii="Times New Roman" w:hAnsi="Times New Roman"/>
                <w:sz w:val="24"/>
                <w:szCs w:val="24"/>
                <w:lang w:val="nl-NL"/>
              </w:rPr>
              <w:t>Mua phần mềm máy tính</w:t>
            </w:r>
          </w:p>
        </w:tc>
        <w:tc>
          <w:tcPr>
            <w:tcW w:w="851" w:type="dxa"/>
          </w:tcPr>
          <w:p w14:paraId="037B3118" w14:textId="77777777" w:rsidR="00816F91" w:rsidRPr="00EA7FCC" w:rsidRDefault="00816F91" w:rsidP="0000046F">
            <w:pPr>
              <w:spacing w:before="60" w:after="60"/>
              <w:jc w:val="center"/>
              <w:rPr>
                <w:lang w:val="nl-NL"/>
              </w:rPr>
            </w:pPr>
          </w:p>
        </w:tc>
        <w:tc>
          <w:tcPr>
            <w:tcW w:w="850" w:type="dxa"/>
          </w:tcPr>
          <w:p w14:paraId="281729FB" w14:textId="77777777" w:rsidR="00816F91" w:rsidRPr="00EA7FCC" w:rsidRDefault="00816F91" w:rsidP="0000046F">
            <w:pPr>
              <w:spacing w:before="60" w:after="60"/>
              <w:jc w:val="center"/>
              <w:rPr>
                <w:lang w:val="nl-NL"/>
              </w:rPr>
            </w:pPr>
          </w:p>
        </w:tc>
        <w:tc>
          <w:tcPr>
            <w:tcW w:w="857" w:type="dxa"/>
          </w:tcPr>
          <w:p w14:paraId="1BB247DF" w14:textId="77777777" w:rsidR="00816F91" w:rsidRPr="00EA7FCC" w:rsidRDefault="00816F91" w:rsidP="0000046F">
            <w:pPr>
              <w:spacing w:before="60" w:after="60"/>
              <w:jc w:val="center"/>
              <w:rPr>
                <w:lang w:val="nl-NL"/>
              </w:rPr>
            </w:pPr>
          </w:p>
        </w:tc>
        <w:tc>
          <w:tcPr>
            <w:tcW w:w="1047" w:type="dxa"/>
          </w:tcPr>
          <w:p w14:paraId="217BE6A4" w14:textId="77777777" w:rsidR="00816F91" w:rsidRPr="00EA7FCC" w:rsidRDefault="00816F91" w:rsidP="0000046F">
            <w:pPr>
              <w:spacing w:before="60" w:after="60"/>
              <w:jc w:val="center"/>
              <w:rPr>
                <w:lang w:val="nl-NL"/>
              </w:rPr>
            </w:pPr>
          </w:p>
        </w:tc>
        <w:tc>
          <w:tcPr>
            <w:tcW w:w="921" w:type="dxa"/>
          </w:tcPr>
          <w:p w14:paraId="294BF700" w14:textId="77777777" w:rsidR="00816F91" w:rsidRPr="00EA7FCC" w:rsidRDefault="00816F91" w:rsidP="0000046F">
            <w:pPr>
              <w:spacing w:before="60" w:after="60"/>
              <w:jc w:val="center"/>
              <w:rPr>
                <w:lang w:val="nl-NL"/>
              </w:rPr>
            </w:pPr>
          </w:p>
        </w:tc>
        <w:tc>
          <w:tcPr>
            <w:tcW w:w="1063" w:type="dxa"/>
          </w:tcPr>
          <w:p w14:paraId="624F712C" w14:textId="77777777" w:rsidR="00816F91" w:rsidRPr="00EA7FCC" w:rsidRDefault="00816F91" w:rsidP="0000046F">
            <w:pPr>
              <w:spacing w:before="60" w:after="60"/>
              <w:jc w:val="center"/>
              <w:rPr>
                <w:lang w:val="nl-NL"/>
              </w:rPr>
            </w:pPr>
          </w:p>
        </w:tc>
        <w:tc>
          <w:tcPr>
            <w:tcW w:w="992" w:type="dxa"/>
          </w:tcPr>
          <w:p w14:paraId="1CB58B57" w14:textId="77777777" w:rsidR="00816F91" w:rsidRPr="00EA7FCC" w:rsidRDefault="00816F91" w:rsidP="0000046F">
            <w:pPr>
              <w:spacing w:before="60" w:after="60"/>
              <w:jc w:val="center"/>
              <w:rPr>
                <w:lang w:val="nl-NL"/>
              </w:rPr>
            </w:pPr>
          </w:p>
        </w:tc>
        <w:tc>
          <w:tcPr>
            <w:tcW w:w="993" w:type="dxa"/>
          </w:tcPr>
          <w:p w14:paraId="7BAF40B9" w14:textId="77777777" w:rsidR="00816F91" w:rsidRPr="00EA7FCC" w:rsidRDefault="00816F91" w:rsidP="0000046F">
            <w:pPr>
              <w:spacing w:before="60" w:after="60"/>
              <w:jc w:val="center"/>
              <w:rPr>
                <w:lang w:val="nl-NL"/>
              </w:rPr>
            </w:pPr>
          </w:p>
        </w:tc>
        <w:tc>
          <w:tcPr>
            <w:tcW w:w="850" w:type="dxa"/>
          </w:tcPr>
          <w:p w14:paraId="0D52FB49" w14:textId="77777777" w:rsidR="00816F91" w:rsidRPr="00EA7FCC" w:rsidRDefault="00816F91" w:rsidP="0000046F">
            <w:pPr>
              <w:spacing w:before="60" w:after="60"/>
              <w:jc w:val="center"/>
              <w:rPr>
                <w:lang w:val="nl-NL"/>
              </w:rPr>
            </w:pPr>
          </w:p>
        </w:tc>
        <w:tc>
          <w:tcPr>
            <w:tcW w:w="1145" w:type="dxa"/>
          </w:tcPr>
          <w:p w14:paraId="437EDF95" w14:textId="77777777" w:rsidR="00816F91" w:rsidRPr="00EA7FCC" w:rsidRDefault="00816F91" w:rsidP="0000046F">
            <w:pPr>
              <w:spacing w:before="60" w:after="60"/>
              <w:jc w:val="center"/>
              <w:rPr>
                <w:lang w:val="nl-NL"/>
              </w:rPr>
            </w:pPr>
          </w:p>
        </w:tc>
        <w:tc>
          <w:tcPr>
            <w:tcW w:w="926" w:type="dxa"/>
          </w:tcPr>
          <w:p w14:paraId="75543C94" w14:textId="77777777" w:rsidR="00816F91" w:rsidRPr="00EA7FCC" w:rsidRDefault="00816F91" w:rsidP="0000046F">
            <w:pPr>
              <w:spacing w:before="60" w:after="60"/>
              <w:jc w:val="center"/>
              <w:rPr>
                <w:lang w:val="nl-NL"/>
              </w:rPr>
            </w:pPr>
          </w:p>
        </w:tc>
        <w:tc>
          <w:tcPr>
            <w:tcW w:w="851" w:type="dxa"/>
          </w:tcPr>
          <w:p w14:paraId="3BA4F7B8" w14:textId="77777777" w:rsidR="00816F91" w:rsidRPr="00EA7FCC" w:rsidRDefault="00816F91" w:rsidP="0000046F">
            <w:pPr>
              <w:spacing w:before="60" w:after="60"/>
              <w:jc w:val="center"/>
              <w:rPr>
                <w:lang w:val="nl-NL"/>
              </w:rPr>
            </w:pPr>
          </w:p>
        </w:tc>
      </w:tr>
      <w:tr w:rsidR="00816F91" w:rsidRPr="00EA7FCC" w14:paraId="144164B1" w14:textId="77777777" w:rsidTr="0000046F">
        <w:trPr>
          <w:cantSplit/>
        </w:trPr>
        <w:tc>
          <w:tcPr>
            <w:tcW w:w="540" w:type="dxa"/>
          </w:tcPr>
          <w:p w14:paraId="62B35FBE" w14:textId="77777777" w:rsidR="00816F91" w:rsidRPr="00EA7FCC" w:rsidRDefault="00816F91" w:rsidP="0000046F">
            <w:pPr>
              <w:spacing w:before="60" w:after="60"/>
              <w:jc w:val="center"/>
              <w:rPr>
                <w:lang w:val="nl-NL"/>
              </w:rPr>
            </w:pPr>
            <w:r w:rsidRPr="00EA7FCC">
              <w:rPr>
                <w:lang w:val="nl-NL"/>
              </w:rPr>
              <w:t>5</w:t>
            </w:r>
          </w:p>
        </w:tc>
        <w:tc>
          <w:tcPr>
            <w:tcW w:w="2752" w:type="dxa"/>
          </w:tcPr>
          <w:p w14:paraId="166CE141" w14:textId="77777777" w:rsidR="00816F91" w:rsidRPr="00EA7FCC" w:rsidRDefault="00816F91" w:rsidP="0000046F">
            <w:pPr>
              <w:pStyle w:val="Header"/>
              <w:tabs>
                <w:tab w:val="clear" w:pos="4320"/>
                <w:tab w:val="clear" w:pos="8640"/>
              </w:tabs>
              <w:spacing w:before="60" w:after="60"/>
              <w:rPr>
                <w:rFonts w:ascii="Times New Roman" w:hAnsi="Times New Roman"/>
                <w:sz w:val="24"/>
                <w:szCs w:val="24"/>
                <w:lang w:val="nl-NL"/>
              </w:rPr>
            </w:pPr>
            <w:r w:rsidRPr="00EA7FCC">
              <w:rPr>
                <w:rFonts w:ascii="Times New Roman" w:hAnsi="Times New Roman"/>
                <w:sz w:val="24"/>
                <w:szCs w:val="24"/>
                <w:lang w:val="nl-NL"/>
              </w:rPr>
              <w:t>Vận chuyển lắp đặt</w:t>
            </w:r>
          </w:p>
        </w:tc>
        <w:tc>
          <w:tcPr>
            <w:tcW w:w="851" w:type="dxa"/>
          </w:tcPr>
          <w:p w14:paraId="6A0A3D4C" w14:textId="77777777" w:rsidR="00816F91" w:rsidRPr="00EA7FCC" w:rsidRDefault="00816F91" w:rsidP="0000046F">
            <w:pPr>
              <w:spacing w:before="60" w:after="60"/>
              <w:jc w:val="center"/>
              <w:rPr>
                <w:lang w:val="nl-NL"/>
              </w:rPr>
            </w:pPr>
          </w:p>
        </w:tc>
        <w:tc>
          <w:tcPr>
            <w:tcW w:w="850" w:type="dxa"/>
          </w:tcPr>
          <w:p w14:paraId="25DE7FC7" w14:textId="77777777" w:rsidR="00816F91" w:rsidRPr="00EA7FCC" w:rsidRDefault="00816F91" w:rsidP="0000046F">
            <w:pPr>
              <w:spacing w:before="60" w:after="60"/>
              <w:jc w:val="center"/>
              <w:rPr>
                <w:lang w:val="nl-NL"/>
              </w:rPr>
            </w:pPr>
          </w:p>
        </w:tc>
        <w:tc>
          <w:tcPr>
            <w:tcW w:w="857" w:type="dxa"/>
          </w:tcPr>
          <w:p w14:paraId="63D8AFBC" w14:textId="77777777" w:rsidR="00816F91" w:rsidRPr="00EA7FCC" w:rsidRDefault="00816F91" w:rsidP="0000046F">
            <w:pPr>
              <w:spacing w:before="60" w:after="60"/>
              <w:jc w:val="center"/>
              <w:rPr>
                <w:lang w:val="nl-NL"/>
              </w:rPr>
            </w:pPr>
          </w:p>
        </w:tc>
        <w:tc>
          <w:tcPr>
            <w:tcW w:w="1047" w:type="dxa"/>
          </w:tcPr>
          <w:p w14:paraId="0ADAB337" w14:textId="77777777" w:rsidR="00816F91" w:rsidRPr="00EA7FCC" w:rsidRDefault="00816F91" w:rsidP="0000046F">
            <w:pPr>
              <w:spacing w:before="60" w:after="60"/>
              <w:jc w:val="center"/>
              <w:rPr>
                <w:lang w:val="nl-NL"/>
              </w:rPr>
            </w:pPr>
          </w:p>
        </w:tc>
        <w:tc>
          <w:tcPr>
            <w:tcW w:w="921" w:type="dxa"/>
          </w:tcPr>
          <w:p w14:paraId="0319F863" w14:textId="77777777" w:rsidR="00816F91" w:rsidRPr="00EA7FCC" w:rsidRDefault="00816F91" w:rsidP="0000046F">
            <w:pPr>
              <w:spacing w:before="60" w:after="60"/>
              <w:jc w:val="center"/>
              <w:rPr>
                <w:lang w:val="nl-NL"/>
              </w:rPr>
            </w:pPr>
          </w:p>
        </w:tc>
        <w:tc>
          <w:tcPr>
            <w:tcW w:w="1063" w:type="dxa"/>
          </w:tcPr>
          <w:p w14:paraId="165A924F" w14:textId="77777777" w:rsidR="00816F91" w:rsidRPr="00EA7FCC" w:rsidRDefault="00816F91" w:rsidP="0000046F">
            <w:pPr>
              <w:spacing w:before="60" w:after="60"/>
              <w:jc w:val="center"/>
              <w:rPr>
                <w:lang w:val="nl-NL"/>
              </w:rPr>
            </w:pPr>
          </w:p>
        </w:tc>
        <w:tc>
          <w:tcPr>
            <w:tcW w:w="992" w:type="dxa"/>
          </w:tcPr>
          <w:p w14:paraId="2BAB97DA" w14:textId="77777777" w:rsidR="00816F91" w:rsidRPr="00EA7FCC" w:rsidRDefault="00816F91" w:rsidP="0000046F">
            <w:pPr>
              <w:spacing w:before="60" w:after="60"/>
              <w:jc w:val="center"/>
              <w:rPr>
                <w:lang w:val="nl-NL"/>
              </w:rPr>
            </w:pPr>
          </w:p>
        </w:tc>
        <w:tc>
          <w:tcPr>
            <w:tcW w:w="993" w:type="dxa"/>
          </w:tcPr>
          <w:p w14:paraId="70ED44AF" w14:textId="77777777" w:rsidR="00816F91" w:rsidRPr="00EA7FCC" w:rsidRDefault="00816F91" w:rsidP="0000046F">
            <w:pPr>
              <w:spacing w:before="60" w:after="60"/>
              <w:jc w:val="center"/>
              <w:rPr>
                <w:lang w:val="nl-NL"/>
              </w:rPr>
            </w:pPr>
          </w:p>
        </w:tc>
        <w:tc>
          <w:tcPr>
            <w:tcW w:w="850" w:type="dxa"/>
          </w:tcPr>
          <w:p w14:paraId="5970DA25" w14:textId="77777777" w:rsidR="00816F91" w:rsidRPr="00EA7FCC" w:rsidRDefault="00816F91" w:rsidP="0000046F">
            <w:pPr>
              <w:spacing w:before="60" w:after="60"/>
              <w:jc w:val="center"/>
              <w:rPr>
                <w:lang w:val="nl-NL"/>
              </w:rPr>
            </w:pPr>
          </w:p>
        </w:tc>
        <w:tc>
          <w:tcPr>
            <w:tcW w:w="1145" w:type="dxa"/>
          </w:tcPr>
          <w:p w14:paraId="596D9EEC" w14:textId="77777777" w:rsidR="00816F91" w:rsidRPr="00EA7FCC" w:rsidRDefault="00816F91" w:rsidP="0000046F">
            <w:pPr>
              <w:spacing w:before="60" w:after="60"/>
              <w:jc w:val="center"/>
              <w:rPr>
                <w:lang w:val="nl-NL"/>
              </w:rPr>
            </w:pPr>
          </w:p>
        </w:tc>
        <w:tc>
          <w:tcPr>
            <w:tcW w:w="926" w:type="dxa"/>
          </w:tcPr>
          <w:p w14:paraId="5D76A9A3" w14:textId="77777777" w:rsidR="00816F91" w:rsidRPr="00EA7FCC" w:rsidRDefault="00816F91" w:rsidP="0000046F">
            <w:pPr>
              <w:spacing w:before="60" w:after="60"/>
              <w:jc w:val="center"/>
              <w:rPr>
                <w:lang w:val="nl-NL"/>
              </w:rPr>
            </w:pPr>
          </w:p>
        </w:tc>
        <w:tc>
          <w:tcPr>
            <w:tcW w:w="851" w:type="dxa"/>
          </w:tcPr>
          <w:p w14:paraId="2C56AD41" w14:textId="77777777" w:rsidR="00816F91" w:rsidRPr="00EA7FCC" w:rsidRDefault="00816F91" w:rsidP="0000046F">
            <w:pPr>
              <w:spacing w:before="60" w:after="60"/>
              <w:jc w:val="center"/>
              <w:rPr>
                <w:lang w:val="nl-NL"/>
              </w:rPr>
            </w:pPr>
          </w:p>
        </w:tc>
      </w:tr>
      <w:tr w:rsidR="00816F91" w:rsidRPr="00EA7FCC" w14:paraId="0681C004" w14:textId="77777777" w:rsidTr="0000046F">
        <w:trPr>
          <w:cantSplit/>
        </w:trPr>
        <w:tc>
          <w:tcPr>
            <w:tcW w:w="540" w:type="dxa"/>
          </w:tcPr>
          <w:p w14:paraId="2BC0981E" w14:textId="77777777" w:rsidR="00816F91" w:rsidRPr="00EA7FCC" w:rsidRDefault="00816F91" w:rsidP="0000046F">
            <w:pPr>
              <w:spacing w:before="60" w:after="60"/>
              <w:jc w:val="center"/>
              <w:rPr>
                <w:lang w:val="nl-NL"/>
              </w:rPr>
            </w:pPr>
            <w:r w:rsidRPr="00EA7FCC">
              <w:rPr>
                <w:lang w:val="nl-NL"/>
              </w:rPr>
              <w:t>6</w:t>
            </w:r>
          </w:p>
        </w:tc>
        <w:tc>
          <w:tcPr>
            <w:tcW w:w="2752" w:type="dxa"/>
          </w:tcPr>
          <w:p w14:paraId="16988B1F" w14:textId="77777777" w:rsidR="00816F91" w:rsidRPr="00EA7FCC" w:rsidRDefault="00816F91" w:rsidP="0000046F">
            <w:pPr>
              <w:spacing w:before="60" w:after="60"/>
              <w:rPr>
                <w:lang w:val="nl-NL"/>
              </w:rPr>
            </w:pPr>
            <w:r w:rsidRPr="00EA7FCC">
              <w:rPr>
                <w:lang w:val="nl-NL"/>
              </w:rPr>
              <w:t>Thuê thiết bị (nêu các thiết bị cần thuê, giá thuê và chỉ ghi vào cột 6 để tính vốn lưu động)</w:t>
            </w:r>
          </w:p>
        </w:tc>
        <w:tc>
          <w:tcPr>
            <w:tcW w:w="851" w:type="dxa"/>
          </w:tcPr>
          <w:p w14:paraId="751DDE07" w14:textId="77777777" w:rsidR="00816F91" w:rsidRPr="00EA7FCC" w:rsidRDefault="00816F91" w:rsidP="0000046F">
            <w:pPr>
              <w:spacing w:before="60" w:after="60"/>
              <w:rPr>
                <w:i/>
                <w:lang w:val="nl-NL"/>
              </w:rPr>
            </w:pPr>
          </w:p>
        </w:tc>
        <w:tc>
          <w:tcPr>
            <w:tcW w:w="850" w:type="dxa"/>
          </w:tcPr>
          <w:p w14:paraId="15DBB479" w14:textId="77777777" w:rsidR="00816F91" w:rsidRPr="00EA7FCC" w:rsidRDefault="00816F91" w:rsidP="0000046F">
            <w:pPr>
              <w:spacing w:before="60" w:after="60"/>
              <w:rPr>
                <w:i/>
                <w:lang w:val="nl-NL"/>
              </w:rPr>
            </w:pPr>
          </w:p>
        </w:tc>
        <w:tc>
          <w:tcPr>
            <w:tcW w:w="857" w:type="dxa"/>
          </w:tcPr>
          <w:p w14:paraId="28A7383C" w14:textId="77777777" w:rsidR="00816F91" w:rsidRPr="00EA7FCC" w:rsidRDefault="00816F91" w:rsidP="0000046F">
            <w:pPr>
              <w:spacing w:before="60" w:after="60"/>
              <w:rPr>
                <w:i/>
                <w:lang w:val="nl-NL"/>
              </w:rPr>
            </w:pPr>
          </w:p>
        </w:tc>
        <w:tc>
          <w:tcPr>
            <w:tcW w:w="1047" w:type="dxa"/>
          </w:tcPr>
          <w:p w14:paraId="32252B11" w14:textId="77777777" w:rsidR="00816F91" w:rsidRPr="00EA7FCC" w:rsidRDefault="00816F91" w:rsidP="0000046F">
            <w:pPr>
              <w:spacing w:before="60" w:after="60"/>
              <w:rPr>
                <w:i/>
                <w:lang w:val="nl-NL"/>
              </w:rPr>
            </w:pPr>
          </w:p>
        </w:tc>
        <w:tc>
          <w:tcPr>
            <w:tcW w:w="921" w:type="dxa"/>
          </w:tcPr>
          <w:p w14:paraId="56F1F9C6" w14:textId="77777777" w:rsidR="00816F91" w:rsidRPr="00EA7FCC" w:rsidRDefault="00816F91" w:rsidP="0000046F">
            <w:pPr>
              <w:spacing w:before="60" w:after="60"/>
              <w:rPr>
                <w:i/>
                <w:lang w:val="nl-NL"/>
              </w:rPr>
            </w:pPr>
          </w:p>
        </w:tc>
        <w:tc>
          <w:tcPr>
            <w:tcW w:w="1063" w:type="dxa"/>
          </w:tcPr>
          <w:p w14:paraId="1C080F87" w14:textId="77777777" w:rsidR="00816F91" w:rsidRPr="00EA7FCC" w:rsidRDefault="00816F91" w:rsidP="0000046F">
            <w:pPr>
              <w:spacing w:before="60" w:after="60"/>
              <w:rPr>
                <w:i/>
                <w:lang w:val="nl-NL"/>
              </w:rPr>
            </w:pPr>
          </w:p>
        </w:tc>
        <w:tc>
          <w:tcPr>
            <w:tcW w:w="992" w:type="dxa"/>
          </w:tcPr>
          <w:p w14:paraId="7C486569" w14:textId="77777777" w:rsidR="00816F91" w:rsidRPr="00EA7FCC" w:rsidRDefault="00816F91" w:rsidP="0000046F">
            <w:pPr>
              <w:spacing w:before="60" w:after="60"/>
              <w:rPr>
                <w:i/>
                <w:lang w:val="nl-NL"/>
              </w:rPr>
            </w:pPr>
          </w:p>
        </w:tc>
        <w:tc>
          <w:tcPr>
            <w:tcW w:w="993" w:type="dxa"/>
          </w:tcPr>
          <w:p w14:paraId="00677644" w14:textId="77777777" w:rsidR="00816F91" w:rsidRPr="00EA7FCC" w:rsidRDefault="00816F91" w:rsidP="0000046F">
            <w:pPr>
              <w:spacing w:before="60" w:after="60"/>
              <w:rPr>
                <w:i/>
                <w:lang w:val="nl-NL"/>
              </w:rPr>
            </w:pPr>
          </w:p>
        </w:tc>
        <w:tc>
          <w:tcPr>
            <w:tcW w:w="850" w:type="dxa"/>
          </w:tcPr>
          <w:p w14:paraId="1C30D1C4" w14:textId="77777777" w:rsidR="00816F91" w:rsidRPr="00EA7FCC" w:rsidRDefault="00816F91" w:rsidP="0000046F">
            <w:pPr>
              <w:spacing w:before="60" w:after="60"/>
              <w:rPr>
                <w:i/>
                <w:lang w:val="nl-NL"/>
              </w:rPr>
            </w:pPr>
          </w:p>
        </w:tc>
        <w:tc>
          <w:tcPr>
            <w:tcW w:w="1145" w:type="dxa"/>
          </w:tcPr>
          <w:p w14:paraId="17EC157D" w14:textId="77777777" w:rsidR="00816F91" w:rsidRPr="00EA7FCC" w:rsidRDefault="00816F91" w:rsidP="0000046F">
            <w:pPr>
              <w:spacing w:before="60" w:after="60"/>
              <w:rPr>
                <w:i/>
                <w:lang w:val="nl-NL"/>
              </w:rPr>
            </w:pPr>
          </w:p>
        </w:tc>
        <w:tc>
          <w:tcPr>
            <w:tcW w:w="926" w:type="dxa"/>
          </w:tcPr>
          <w:p w14:paraId="570110A2" w14:textId="77777777" w:rsidR="00816F91" w:rsidRPr="00EA7FCC" w:rsidRDefault="00816F91" w:rsidP="0000046F">
            <w:pPr>
              <w:spacing w:before="60" w:after="60"/>
              <w:rPr>
                <w:i/>
                <w:lang w:val="nl-NL"/>
              </w:rPr>
            </w:pPr>
          </w:p>
        </w:tc>
        <w:tc>
          <w:tcPr>
            <w:tcW w:w="851" w:type="dxa"/>
          </w:tcPr>
          <w:p w14:paraId="5EE807D8" w14:textId="77777777" w:rsidR="00816F91" w:rsidRPr="00EA7FCC" w:rsidRDefault="00816F91" w:rsidP="0000046F">
            <w:pPr>
              <w:spacing w:before="60" w:after="60"/>
              <w:rPr>
                <w:i/>
                <w:lang w:val="nl-NL"/>
              </w:rPr>
            </w:pPr>
          </w:p>
        </w:tc>
      </w:tr>
      <w:tr w:rsidR="00816F91" w:rsidRPr="00EA7FCC" w14:paraId="6C911091" w14:textId="77777777" w:rsidTr="0000046F">
        <w:trPr>
          <w:cantSplit/>
        </w:trPr>
        <w:tc>
          <w:tcPr>
            <w:tcW w:w="540" w:type="dxa"/>
          </w:tcPr>
          <w:p w14:paraId="3AB00510" w14:textId="77777777" w:rsidR="00816F91" w:rsidRPr="00EA7FCC" w:rsidRDefault="00816F91" w:rsidP="0000046F">
            <w:pPr>
              <w:spacing w:before="60" w:after="60"/>
              <w:jc w:val="center"/>
              <w:rPr>
                <w:lang w:val="nl-NL"/>
              </w:rPr>
            </w:pPr>
            <w:r w:rsidRPr="00EA7FCC">
              <w:rPr>
                <w:lang w:val="nl-NL"/>
              </w:rPr>
              <w:t>7</w:t>
            </w:r>
          </w:p>
        </w:tc>
        <w:tc>
          <w:tcPr>
            <w:tcW w:w="2752" w:type="dxa"/>
          </w:tcPr>
          <w:p w14:paraId="0DBF05B7" w14:textId="77777777" w:rsidR="00816F91" w:rsidRPr="00EA7FCC" w:rsidRDefault="00816F91" w:rsidP="0000046F">
            <w:pPr>
              <w:spacing w:before="60" w:after="60"/>
              <w:rPr>
                <w:lang w:val="nl-NL"/>
              </w:rPr>
            </w:pPr>
            <w:r w:rsidRPr="00EA7FCC">
              <w:rPr>
                <w:lang w:val="nl-NL"/>
              </w:rPr>
              <w:t>Bảo dưỡng, sửa chữa</w:t>
            </w:r>
          </w:p>
        </w:tc>
        <w:tc>
          <w:tcPr>
            <w:tcW w:w="851" w:type="dxa"/>
          </w:tcPr>
          <w:p w14:paraId="744AFB38" w14:textId="77777777" w:rsidR="00816F91" w:rsidRPr="00EA7FCC" w:rsidRDefault="00816F91" w:rsidP="0000046F">
            <w:pPr>
              <w:spacing w:before="60" w:after="60"/>
              <w:rPr>
                <w:i/>
                <w:lang w:val="nl-NL"/>
              </w:rPr>
            </w:pPr>
          </w:p>
        </w:tc>
        <w:tc>
          <w:tcPr>
            <w:tcW w:w="850" w:type="dxa"/>
          </w:tcPr>
          <w:p w14:paraId="7B9486F4" w14:textId="77777777" w:rsidR="00816F91" w:rsidRPr="00EA7FCC" w:rsidRDefault="00816F91" w:rsidP="0000046F">
            <w:pPr>
              <w:spacing w:before="60" w:after="60"/>
              <w:rPr>
                <w:i/>
                <w:lang w:val="nl-NL"/>
              </w:rPr>
            </w:pPr>
          </w:p>
        </w:tc>
        <w:tc>
          <w:tcPr>
            <w:tcW w:w="857" w:type="dxa"/>
          </w:tcPr>
          <w:p w14:paraId="0C0A4956" w14:textId="77777777" w:rsidR="00816F91" w:rsidRPr="00EA7FCC" w:rsidRDefault="00816F91" w:rsidP="0000046F">
            <w:pPr>
              <w:spacing w:before="60" w:after="60"/>
              <w:rPr>
                <w:i/>
                <w:lang w:val="nl-NL"/>
              </w:rPr>
            </w:pPr>
          </w:p>
        </w:tc>
        <w:tc>
          <w:tcPr>
            <w:tcW w:w="1047" w:type="dxa"/>
          </w:tcPr>
          <w:p w14:paraId="01AC241D" w14:textId="77777777" w:rsidR="00816F91" w:rsidRPr="00EA7FCC" w:rsidRDefault="00816F91" w:rsidP="0000046F">
            <w:pPr>
              <w:spacing w:before="60" w:after="60"/>
              <w:rPr>
                <w:i/>
                <w:lang w:val="nl-NL"/>
              </w:rPr>
            </w:pPr>
          </w:p>
        </w:tc>
        <w:tc>
          <w:tcPr>
            <w:tcW w:w="921" w:type="dxa"/>
          </w:tcPr>
          <w:p w14:paraId="43F22508" w14:textId="77777777" w:rsidR="00816F91" w:rsidRPr="00EA7FCC" w:rsidRDefault="00816F91" w:rsidP="0000046F">
            <w:pPr>
              <w:spacing w:before="60" w:after="60"/>
              <w:rPr>
                <w:i/>
                <w:lang w:val="nl-NL"/>
              </w:rPr>
            </w:pPr>
          </w:p>
        </w:tc>
        <w:tc>
          <w:tcPr>
            <w:tcW w:w="1063" w:type="dxa"/>
          </w:tcPr>
          <w:p w14:paraId="3B837C1A" w14:textId="77777777" w:rsidR="00816F91" w:rsidRPr="00EA7FCC" w:rsidRDefault="00816F91" w:rsidP="0000046F">
            <w:pPr>
              <w:spacing w:before="60" w:after="60"/>
              <w:rPr>
                <w:i/>
                <w:lang w:val="nl-NL"/>
              </w:rPr>
            </w:pPr>
          </w:p>
        </w:tc>
        <w:tc>
          <w:tcPr>
            <w:tcW w:w="992" w:type="dxa"/>
          </w:tcPr>
          <w:p w14:paraId="3E3CB3E8" w14:textId="77777777" w:rsidR="00816F91" w:rsidRPr="00EA7FCC" w:rsidRDefault="00816F91" w:rsidP="0000046F">
            <w:pPr>
              <w:spacing w:before="60" w:after="60"/>
              <w:rPr>
                <w:i/>
                <w:lang w:val="nl-NL"/>
              </w:rPr>
            </w:pPr>
          </w:p>
        </w:tc>
        <w:tc>
          <w:tcPr>
            <w:tcW w:w="993" w:type="dxa"/>
          </w:tcPr>
          <w:p w14:paraId="39CEA98B" w14:textId="77777777" w:rsidR="00816F91" w:rsidRPr="00EA7FCC" w:rsidRDefault="00816F91" w:rsidP="0000046F">
            <w:pPr>
              <w:spacing w:before="60" w:after="60"/>
              <w:rPr>
                <w:i/>
                <w:lang w:val="nl-NL"/>
              </w:rPr>
            </w:pPr>
          </w:p>
        </w:tc>
        <w:tc>
          <w:tcPr>
            <w:tcW w:w="850" w:type="dxa"/>
          </w:tcPr>
          <w:p w14:paraId="484B004E" w14:textId="77777777" w:rsidR="00816F91" w:rsidRPr="00EA7FCC" w:rsidRDefault="00816F91" w:rsidP="0000046F">
            <w:pPr>
              <w:spacing w:before="60" w:after="60"/>
              <w:rPr>
                <w:i/>
                <w:lang w:val="nl-NL"/>
              </w:rPr>
            </w:pPr>
          </w:p>
        </w:tc>
        <w:tc>
          <w:tcPr>
            <w:tcW w:w="1145" w:type="dxa"/>
          </w:tcPr>
          <w:p w14:paraId="00577CC4" w14:textId="77777777" w:rsidR="00816F91" w:rsidRPr="00EA7FCC" w:rsidRDefault="00816F91" w:rsidP="0000046F">
            <w:pPr>
              <w:spacing w:before="60" w:after="60"/>
              <w:rPr>
                <w:i/>
                <w:lang w:val="nl-NL"/>
              </w:rPr>
            </w:pPr>
          </w:p>
        </w:tc>
        <w:tc>
          <w:tcPr>
            <w:tcW w:w="926" w:type="dxa"/>
          </w:tcPr>
          <w:p w14:paraId="375A292B" w14:textId="77777777" w:rsidR="00816F91" w:rsidRPr="00EA7FCC" w:rsidRDefault="00816F91" w:rsidP="0000046F">
            <w:pPr>
              <w:spacing w:before="60" w:after="60"/>
              <w:rPr>
                <w:i/>
                <w:lang w:val="nl-NL"/>
              </w:rPr>
            </w:pPr>
          </w:p>
        </w:tc>
        <w:tc>
          <w:tcPr>
            <w:tcW w:w="851" w:type="dxa"/>
          </w:tcPr>
          <w:p w14:paraId="18EA38C8" w14:textId="77777777" w:rsidR="00816F91" w:rsidRPr="00EA7FCC" w:rsidRDefault="00816F91" w:rsidP="0000046F">
            <w:pPr>
              <w:spacing w:before="60" w:after="60"/>
              <w:rPr>
                <w:i/>
                <w:lang w:val="nl-NL"/>
              </w:rPr>
            </w:pPr>
          </w:p>
        </w:tc>
      </w:tr>
      <w:tr w:rsidR="00816F91" w:rsidRPr="00EA7FCC" w14:paraId="06CD0CEF" w14:textId="77777777" w:rsidTr="0000046F">
        <w:trPr>
          <w:cantSplit/>
        </w:trPr>
        <w:tc>
          <w:tcPr>
            <w:tcW w:w="5850" w:type="dxa"/>
            <w:gridSpan w:val="5"/>
          </w:tcPr>
          <w:p w14:paraId="1435888F" w14:textId="77777777" w:rsidR="00816F91" w:rsidRPr="00EA7FCC" w:rsidRDefault="00816F91" w:rsidP="0000046F">
            <w:pPr>
              <w:spacing w:before="60" w:after="60"/>
              <w:jc w:val="center"/>
              <w:rPr>
                <w:i/>
                <w:lang w:val="nl-NL"/>
              </w:rPr>
            </w:pPr>
            <w:r w:rsidRPr="00EA7FCC">
              <w:rPr>
                <w:b/>
                <w:lang w:val="nl-NL"/>
              </w:rPr>
              <w:t>Cộng:</w:t>
            </w:r>
          </w:p>
        </w:tc>
        <w:tc>
          <w:tcPr>
            <w:tcW w:w="1047" w:type="dxa"/>
          </w:tcPr>
          <w:p w14:paraId="64C48F6B" w14:textId="77777777" w:rsidR="00816F91" w:rsidRPr="00EA7FCC" w:rsidRDefault="00816F91" w:rsidP="0000046F">
            <w:pPr>
              <w:spacing w:before="60" w:after="60"/>
              <w:rPr>
                <w:i/>
                <w:lang w:val="nl-NL"/>
              </w:rPr>
            </w:pPr>
          </w:p>
        </w:tc>
        <w:tc>
          <w:tcPr>
            <w:tcW w:w="921" w:type="dxa"/>
          </w:tcPr>
          <w:p w14:paraId="63BEE1EC" w14:textId="77777777" w:rsidR="00816F91" w:rsidRPr="00EA7FCC" w:rsidRDefault="00816F91" w:rsidP="0000046F">
            <w:pPr>
              <w:spacing w:before="60" w:after="60"/>
              <w:rPr>
                <w:i/>
                <w:lang w:val="nl-NL"/>
              </w:rPr>
            </w:pPr>
          </w:p>
        </w:tc>
        <w:tc>
          <w:tcPr>
            <w:tcW w:w="1063" w:type="dxa"/>
          </w:tcPr>
          <w:p w14:paraId="2CEE03B6" w14:textId="77777777" w:rsidR="00816F91" w:rsidRPr="00EA7FCC" w:rsidRDefault="00816F91" w:rsidP="0000046F">
            <w:pPr>
              <w:spacing w:before="60" w:after="60"/>
              <w:rPr>
                <w:i/>
                <w:lang w:val="nl-NL"/>
              </w:rPr>
            </w:pPr>
          </w:p>
        </w:tc>
        <w:tc>
          <w:tcPr>
            <w:tcW w:w="992" w:type="dxa"/>
          </w:tcPr>
          <w:p w14:paraId="421122F3" w14:textId="77777777" w:rsidR="00816F91" w:rsidRPr="00EA7FCC" w:rsidRDefault="00816F91" w:rsidP="0000046F">
            <w:pPr>
              <w:spacing w:before="60" w:after="60"/>
              <w:rPr>
                <w:i/>
                <w:lang w:val="nl-NL"/>
              </w:rPr>
            </w:pPr>
          </w:p>
        </w:tc>
        <w:tc>
          <w:tcPr>
            <w:tcW w:w="993" w:type="dxa"/>
          </w:tcPr>
          <w:p w14:paraId="2676A935" w14:textId="77777777" w:rsidR="00816F91" w:rsidRPr="00EA7FCC" w:rsidRDefault="00816F91" w:rsidP="0000046F">
            <w:pPr>
              <w:spacing w:before="60" w:after="60"/>
              <w:rPr>
                <w:i/>
                <w:lang w:val="nl-NL"/>
              </w:rPr>
            </w:pPr>
          </w:p>
        </w:tc>
        <w:tc>
          <w:tcPr>
            <w:tcW w:w="850" w:type="dxa"/>
          </w:tcPr>
          <w:p w14:paraId="3146236E" w14:textId="77777777" w:rsidR="00816F91" w:rsidRPr="00EA7FCC" w:rsidRDefault="00816F91" w:rsidP="0000046F">
            <w:pPr>
              <w:spacing w:before="60" w:after="60"/>
              <w:rPr>
                <w:i/>
                <w:lang w:val="nl-NL"/>
              </w:rPr>
            </w:pPr>
          </w:p>
        </w:tc>
        <w:tc>
          <w:tcPr>
            <w:tcW w:w="1145" w:type="dxa"/>
          </w:tcPr>
          <w:p w14:paraId="6ACA103F" w14:textId="77777777" w:rsidR="00816F91" w:rsidRPr="00EA7FCC" w:rsidRDefault="00816F91" w:rsidP="0000046F">
            <w:pPr>
              <w:spacing w:before="60" w:after="60"/>
              <w:rPr>
                <w:i/>
                <w:lang w:val="nl-NL"/>
              </w:rPr>
            </w:pPr>
          </w:p>
        </w:tc>
        <w:tc>
          <w:tcPr>
            <w:tcW w:w="926" w:type="dxa"/>
          </w:tcPr>
          <w:p w14:paraId="64DE2032" w14:textId="77777777" w:rsidR="00816F91" w:rsidRPr="00EA7FCC" w:rsidRDefault="00816F91" w:rsidP="0000046F">
            <w:pPr>
              <w:spacing w:before="60" w:after="60"/>
              <w:rPr>
                <w:i/>
                <w:lang w:val="nl-NL"/>
              </w:rPr>
            </w:pPr>
          </w:p>
        </w:tc>
        <w:tc>
          <w:tcPr>
            <w:tcW w:w="851" w:type="dxa"/>
          </w:tcPr>
          <w:p w14:paraId="3885F9CD" w14:textId="77777777" w:rsidR="00816F91" w:rsidRPr="00EA7FCC" w:rsidRDefault="00816F91" w:rsidP="0000046F">
            <w:pPr>
              <w:spacing w:before="60" w:after="60"/>
              <w:rPr>
                <w:i/>
                <w:lang w:val="nl-NL"/>
              </w:rPr>
            </w:pPr>
          </w:p>
        </w:tc>
      </w:tr>
    </w:tbl>
    <w:p w14:paraId="7BDA9040" w14:textId="3EB2874F" w:rsidR="00850DCB" w:rsidRPr="00EA7FCC" w:rsidRDefault="00816F91" w:rsidP="00816F91">
      <w:pPr>
        <w:tabs>
          <w:tab w:val="left" w:pos="3510"/>
        </w:tabs>
        <w:spacing w:before="120"/>
        <w:jc w:val="both"/>
        <w:rPr>
          <w:sz w:val="28"/>
          <w:szCs w:val="28"/>
        </w:rPr>
      </w:pPr>
      <w:r w:rsidRPr="00EA7FCC">
        <w:rPr>
          <w:sz w:val="28"/>
          <w:szCs w:val="28"/>
        </w:rPr>
        <w:t xml:space="preserve">    </w:t>
      </w:r>
      <w:r w:rsidR="00850DCB" w:rsidRPr="00EA7FCC">
        <w:rPr>
          <w:sz w:val="28"/>
          <w:szCs w:val="28"/>
        </w:rPr>
        <w:t xml:space="preserve">Chú ý: Ngân sách Nhà nước chỉ hỗ trợ </w:t>
      </w:r>
      <w:r w:rsidR="00850DCB" w:rsidRPr="00EA7FCC">
        <w:rPr>
          <w:b/>
          <w:sz w:val="28"/>
          <w:szCs w:val="28"/>
        </w:rPr>
        <w:t>mua nguyên chiếc</w:t>
      </w:r>
      <w:r w:rsidR="00850DCB" w:rsidRPr="00EA7FCC">
        <w:rPr>
          <w:sz w:val="28"/>
          <w:szCs w:val="28"/>
        </w:rPr>
        <w:t xml:space="preserve"> thiết bị, máy móc</w:t>
      </w:r>
    </w:p>
    <w:p w14:paraId="6BA58FED" w14:textId="77777777" w:rsidR="00850DCB" w:rsidRPr="00EA7FCC" w:rsidRDefault="00850DCB" w:rsidP="00394634">
      <w:pPr>
        <w:spacing w:before="120"/>
        <w:jc w:val="right"/>
        <w:rPr>
          <w:b/>
          <w:sz w:val="28"/>
          <w:szCs w:val="28"/>
          <w:lang w:val="vi-VN"/>
        </w:rPr>
      </w:pPr>
      <w:r w:rsidRPr="00EA7FCC">
        <w:rPr>
          <w:b/>
          <w:sz w:val="28"/>
          <w:szCs w:val="28"/>
        </w:rPr>
        <w:br w:type="page"/>
      </w:r>
      <w:r w:rsidRPr="00EA7FCC">
        <w:rPr>
          <w:b/>
          <w:sz w:val="28"/>
          <w:szCs w:val="28"/>
        </w:rPr>
        <w:lastRenderedPageBreak/>
        <w:t>Phụ lục 4-TMDASXCNC</w:t>
      </w:r>
    </w:p>
    <w:p w14:paraId="498F6611" w14:textId="77777777" w:rsidR="00850DCB" w:rsidRPr="00EA7FCC" w:rsidRDefault="00850DCB" w:rsidP="00394634">
      <w:pPr>
        <w:spacing w:before="120"/>
        <w:jc w:val="center"/>
        <w:rPr>
          <w:b/>
          <w:sz w:val="28"/>
          <w:szCs w:val="28"/>
        </w:rPr>
      </w:pPr>
      <w:r w:rsidRPr="00EA7FCC">
        <w:rPr>
          <w:b/>
          <w:sz w:val="28"/>
          <w:szCs w:val="28"/>
        </w:rPr>
        <w:t>CHI PHÍ HỖ TRỢ CÔNG NGHỆ</w:t>
      </w:r>
    </w:p>
    <w:p w14:paraId="1D4B7478" w14:textId="77777777" w:rsidR="00850DCB" w:rsidRPr="00EA7FCC" w:rsidRDefault="00850DCB" w:rsidP="00394634">
      <w:pPr>
        <w:spacing w:before="120"/>
        <w:jc w:val="right"/>
        <w:rPr>
          <w:i/>
          <w:sz w:val="28"/>
          <w:szCs w:val="28"/>
        </w:rPr>
      </w:pPr>
      <w:r w:rsidRPr="00EA7FCC">
        <w:rPr>
          <w:i/>
          <w:sz w:val="28"/>
          <w:szCs w:val="28"/>
        </w:rPr>
        <w:t>Đơn vị: triệu đồng</w:t>
      </w:r>
    </w:p>
    <w:p w14:paraId="4C81AB01" w14:textId="77777777" w:rsidR="00816F91" w:rsidRPr="00EA7FCC" w:rsidRDefault="00816F91" w:rsidP="00816F91">
      <w:pPr>
        <w:spacing w:after="200" w:line="276" w:lineRule="auto"/>
        <w:ind w:firstLine="720"/>
        <w:rPr>
          <w:b/>
          <w:sz w:val="28"/>
          <w:szCs w:val="28"/>
          <w:lang w:val="de-DE"/>
        </w:rPr>
      </w:pPr>
      <w:r w:rsidRPr="00EA7FCC">
        <w:rPr>
          <w:b/>
          <w:sz w:val="28"/>
          <w:szCs w:val="28"/>
          <w:lang w:val="de-DE"/>
        </w:rPr>
        <w:t xml:space="preserve">TỔNG HỢP DỰ TOÁN CÔNG LAO ĐỘNG TRỰC TIẾP </w:t>
      </w: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rsidR="00816F91" w:rsidRPr="00EA7FCC" w14:paraId="78AB232C" w14:textId="77777777" w:rsidTr="0000046F">
        <w:trPr>
          <w:trHeight w:val="245"/>
        </w:trPr>
        <w:tc>
          <w:tcPr>
            <w:tcW w:w="989" w:type="dxa"/>
            <w:vMerge w:val="restart"/>
            <w:vAlign w:val="center"/>
          </w:tcPr>
          <w:p w14:paraId="258A31C0" w14:textId="77777777" w:rsidR="00816F91" w:rsidRPr="00EA7FCC" w:rsidRDefault="00816F91" w:rsidP="0000046F">
            <w:pPr>
              <w:spacing w:before="120" w:after="120"/>
              <w:rPr>
                <w:b/>
                <w:bCs/>
                <w:sz w:val="26"/>
                <w:szCs w:val="26"/>
                <w:lang w:val="de-DE"/>
              </w:rPr>
            </w:pPr>
            <w:r w:rsidRPr="00EA7FCC">
              <w:rPr>
                <w:b/>
                <w:bCs/>
                <w:sz w:val="26"/>
                <w:szCs w:val="26"/>
                <w:lang w:val="de-DE"/>
              </w:rPr>
              <w:t>Số TT</w:t>
            </w:r>
          </w:p>
        </w:tc>
        <w:tc>
          <w:tcPr>
            <w:tcW w:w="3518" w:type="dxa"/>
            <w:vMerge w:val="restart"/>
            <w:vAlign w:val="center"/>
          </w:tcPr>
          <w:p w14:paraId="41A34F98" w14:textId="77777777" w:rsidR="00816F91" w:rsidRPr="00EA7FCC" w:rsidRDefault="00816F91" w:rsidP="0000046F">
            <w:pPr>
              <w:spacing w:before="120" w:after="120"/>
              <w:jc w:val="center"/>
              <w:rPr>
                <w:b/>
                <w:bCs/>
                <w:sz w:val="26"/>
                <w:szCs w:val="26"/>
                <w:lang w:val="de-DE"/>
              </w:rPr>
            </w:pPr>
            <w:r w:rsidRPr="00EA7FCC">
              <w:rPr>
                <w:b/>
                <w:bCs/>
                <w:sz w:val="26"/>
                <w:szCs w:val="26"/>
                <w:lang w:val="de-DE"/>
              </w:rPr>
              <w:t>Chức danh</w:t>
            </w:r>
          </w:p>
        </w:tc>
        <w:tc>
          <w:tcPr>
            <w:tcW w:w="1440" w:type="dxa"/>
            <w:vMerge w:val="restart"/>
            <w:vAlign w:val="center"/>
          </w:tcPr>
          <w:p w14:paraId="31314094" w14:textId="77777777" w:rsidR="00816F91" w:rsidRPr="00EA7FCC" w:rsidRDefault="00816F91" w:rsidP="0000046F">
            <w:pPr>
              <w:spacing w:before="120" w:after="120"/>
              <w:jc w:val="center"/>
              <w:rPr>
                <w:b/>
                <w:bCs/>
                <w:sz w:val="26"/>
                <w:szCs w:val="26"/>
                <w:lang w:val="de-DE"/>
              </w:rPr>
            </w:pPr>
            <w:r w:rsidRPr="00EA7FCC">
              <w:rPr>
                <w:b/>
                <w:bCs/>
                <w:sz w:val="26"/>
                <w:szCs w:val="26"/>
                <w:lang w:val="de-DE"/>
              </w:rPr>
              <w:t>Tổng số người</w:t>
            </w:r>
          </w:p>
        </w:tc>
        <w:tc>
          <w:tcPr>
            <w:tcW w:w="2275" w:type="dxa"/>
            <w:vMerge w:val="restart"/>
            <w:vAlign w:val="center"/>
          </w:tcPr>
          <w:p w14:paraId="498736BF" w14:textId="77777777" w:rsidR="00816F91" w:rsidRPr="00EA7FCC" w:rsidRDefault="00816F91" w:rsidP="0000046F">
            <w:pPr>
              <w:spacing w:before="120" w:after="120"/>
              <w:jc w:val="center"/>
              <w:rPr>
                <w:b/>
                <w:bCs/>
                <w:sz w:val="26"/>
                <w:szCs w:val="26"/>
                <w:lang w:val="de-DE"/>
              </w:rPr>
            </w:pPr>
            <w:r w:rsidRPr="00EA7FCC">
              <w:rPr>
                <w:b/>
                <w:bCs/>
                <w:sz w:val="26"/>
                <w:szCs w:val="26"/>
                <w:lang w:val="de-DE"/>
              </w:rPr>
              <w:t>Tổng số ngày công quy đổi</w:t>
            </w:r>
          </w:p>
        </w:tc>
        <w:tc>
          <w:tcPr>
            <w:tcW w:w="5730" w:type="dxa"/>
            <w:gridSpan w:val="3"/>
          </w:tcPr>
          <w:p w14:paraId="634C1414" w14:textId="77777777" w:rsidR="00816F91" w:rsidRPr="00EA7FCC" w:rsidRDefault="00816F91" w:rsidP="0000046F">
            <w:pPr>
              <w:spacing w:before="120" w:after="120"/>
              <w:ind w:left="357"/>
              <w:jc w:val="center"/>
              <w:rPr>
                <w:b/>
                <w:bCs/>
                <w:sz w:val="26"/>
                <w:szCs w:val="26"/>
                <w:lang w:val="de-DE"/>
              </w:rPr>
            </w:pPr>
            <w:r w:rsidRPr="00EA7FCC">
              <w:rPr>
                <w:b/>
                <w:bCs/>
                <w:sz w:val="26"/>
                <w:szCs w:val="26"/>
                <w:lang w:val="de-DE"/>
              </w:rPr>
              <w:t>Kinh phí (triệu đồng)</w:t>
            </w:r>
          </w:p>
        </w:tc>
      </w:tr>
      <w:tr w:rsidR="00816F91" w:rsidRPr="00EA7FCC" w14:paraId="6DF7F25D" w14:textId="77777777" w:rsidTr="0000046F">
        <w:trPr>
          <w:trHeight w:val="244"/>
        </w:trPr>
        <w:tc>
          <w:tcPr>
            <w:tcW w:w="989" w:type="dxa"/>
            <w:vMerge/>
          </w:tcPr>
          <w:p w14:paraId="58713C01" w14:textId="77777777" w:rsidR="00816F91" w:rsidRPr="00EA7FCC" w:rsidRDefault="00816F91" w:rsidP="0000046F">
            <w:pPr>
              <w:spacing w:before="120" w:after="120"/>
              <w:ind w:left="357"/>
              <w:jc w:val="center"/>
              <w:rPr>
                <w:b/>
                <w:bCs/>
                <w:sz w:val="26"/>
                <w:szCs w:val="26"/>
                <w:lang w:val="de-DE"/>
              </w:rPr>
            </w:pPr>
          </w:p>
        </w:tc>
        <w:tc>
          <w:tcPr>
            <w:tcW w:w="3518" w:type="dxa"/>
            <w:vMerge/>
          </w:tcPr>
          <w:p w14:paraId="0B17D74C" w14:textId="77777777" w:rsidR="00816F91" w:rsidRPr="00EA7FCC" w:rsidRDefault="00816F91" w:rsidP="0000046F">
            <w:pPr>
              <w:spacing w:before="120" w:after="120"/>
              <w:ind w:left="357"/>
              <w:jc w:val="center"/>
              <w:rPr>
                <w:b/>
                <w:bCs/>
                <w:sz w:val="26"/>
                <w:szCs w:val="26"/>
                <w:lang w:val="de-DE"/>
              </w:rPr>
            </w:pPr>
          </w:p>
        </w:tc>
        <w:tc>
          <w:tcPr>
            <w:tcW w:w="1440" w:type="dxa"/>
            <w:vMerge/>
          </w:tcPr>
          <w:p w14:paraId="2CAB256C" w14:textId="77777777" w:rsidR="00816F91" w:rsidRPr="00EA7FCC" w:rsidRDefault="00816F91" w:rsidP="0000046F">
            <w:pPr>
              <w:spacing w:before="120" w:after="120"/>
              <w:ind w:left="357"/>
              <w:jc w:val="center"/>
              <w:rPr>
                <w:b/>
                <w:bCs/>
                <w:sz w:val="26"/>
                <w:szCs w:val="26"/>
                <w:lang w:val="de-DE"/>
              </w:rPr>
            </w:pPr>
          </w:p>
        </w:tc>
        <w:tc>
          <w:tcPr>
            <w:tcW w:w="2275" w:type="dxa"/>
            <w:vMerge/>
          </w:tcPr>
          <w:p w14:paraId="3CC77D85" w14:textId="77777777" w:rsidR="00816F91" w:rsidRPr="00EA7FCC" w:rsidRDefault="00816F91" w:rsidP="0000046F">
            <w:pPr>
              <w:spacing w:before="120" w:after="120"/>
              <w:ind w:left="357"/>
              <w:jc w:val="center"/>
              <w:rPr>
                <w:b/>
                <w:bCs/>
                <w:sz w:val="26"/>
                <w:szCs w:val="26"/>
                <w:lang w:val="de-DE"/>
              </w:rPr>
            </w:pPr>
          </w:p>
        </w:tc>
        <w:tc>
          <w:tcPr>
            <w:tcW w:w="1559" w:type="dxa"/>
          </w:tcPr>
          <w:p w14:paraId="4C2736A0" w14:textId="77777777" w:rsidR="00816F91" w:rsidRPr="00EA7FCC" w:rsidRDefault="00816F91" w:rsidP="0000046F">
            <w:pPr>
              <w:spacing w:before="120" w:after="120"/>
              <w:jc w:val="center"/>
              <w:rPr>
                <w:b/>
                <w:bCs/>
                <w:sz w:val="26"/>
                <w:szCs w:val="26"/>
                <w:lang w:val="de-DE"/>
              </w:rPr>
            </w:pPr>
            <w:r w:rsidRPr="00EA7FCC">
              <w:rPr>
                <w:b/>
                <w:bCs/>
                <w:sz w:val="26"/>
                <w:szCs w:val="26"/>
                <w:lang w:val="de-DE"/>
              </w:rPr>
              <w:t>Tổng</w:t>
            </w:r>
          </w:p>
        </w:tc>
        <w:tc>
          <w:tcPr>
            <w:tcW w:w="1984" w:type="dxa"/>
          </w:tcPr>
          <w:p w14:paraId="176773C4" w14:textId="77777777" w:rsidR="00816F91" w:rsidRPr="00EA7FCC" w:rsidRDefault="00816F91" w:rsidP="0000046F">
            <w:pPr>
              <w:spacing w:before="120"/>
              <w:jc w:val="center"/>
              <w:rPr>
                <w:b/>
                <w:bCs/>
                <w:sz w:val="26"/>
                <w:szCs w:val="26"/>
                <w:lang w:val="de-DE"/>
              </w:rPr>
            </w:pPr>
            <w:r w:rsidRPr="00EA7FCC">
              <w:rPr>
                <w:b/>
                <w:bCs/>
                <w:sz w:val="26"/>
                <w:szCs w:val="26"/>
                <w:lang w:val="de-DE"/>
              </w:rPr>
              <w:t xml:space="preserve">Ngân sách </w:t>
            </w:r>
          </w:p>
          <w:p w14:paraId="76D0DF4C" w14:textId="77777777" w:rsidR="00816F91" w:rsidRPr="00EA7FCC" w:rsidRDefault="00816F91" w:rsidP="0000046F">
            <w:pPr>
              <w:jc w:val="center"/>
              <w:rPr>
                <w:b/>
                <w:bCs/>
                <w:sz w:val="26"/>
                <w:szCs w:val="26"/>
                <w:lang w:val="de-DE"/>
              </w:rPr>
            </w:pPr>
            <w:r w:rsidRPr="00EA7FCC">
              <w:rPr>
                <w:b/>
                <w:bCs/>
                <w:sz w:val="26"/>
                <w:szCs w:val="26"/>
                <w:lang w:val="de-DE"/>
              </w:rPr>
              <w:t>nhà nước</w:t>
            </w:r>
          </w:p>
        </w:tc>
        <w:tc>
          <w:tcPr>
            <w:tcW w:w="2187" w:type="dxa"/>
          </w:tcPr>
          <w:p w14:paraId="4613502F" w14:textId="77777777" w:rsidR="00816F91" w:rsidRPr="00EA7FCC" w:rsidRDefault="00816F91" w:rsidP="0000046F">
            <w:pPr>
              <w:spacing w:before="120"/>
              <w:jc w:val="center"/>
              <w:rPr>
                <w:b/>
                <w:bCs/>
                <w:sz w:val="26"/>
                <w:szCs w:val="26"/>
                <w:lang w:val="de-DE"/>
              </w:rPr>
            </w:pPr>
            <w:r w:rsidRPr="00EA7FCC">
              <w:rPr>
                <w:b/>
                <w:bCs/>
                <w:sz w:val="26"/>
                <w:szCs w:val="26"/>
                <w:lang w:val="de-DE"/>
              </w:rPr>
              <w:t>Ngoài ngân sách nhà nước</w:t>
            </w:r>
          </w:p>
        </w:tc>
      </w:tr>
      <w:tr w:rsidR="00816F91" w:rsidRPr="00EA7FCC" w14:paraId="0CA4B677" w14:textId="77777777" w:rsidTr="0000046F">
        <w:tc>
          <w:tcPr>
            <w:tcW w:w="989" w:type="dxa"/>
          </w:tcPr>
          <w:p w14:paraId="5C19CB13" w14:textId="77777777" w:rsidR="00816F91" w:rsidRPr="00EA7FCC" w:rsidRDefault="00816F91" w:rsidP="0000046F">
            <w:pPr>
              <w:spacing w:before="120" w:after="120"/>
              <w:jc w:val="center"/>
              <w:rPr>
                <w:bCs/>
                <w:sz w:val="26"/>
                <w:szCs w:val="26"/>
                <w:lang w:val="de-DE"/>
              </w:rPr>
            </w:pPr>
            <w:r w:rsidRPr="00EA7FCC">
              <w:rPr>
                <w:bCs/>
                <w:sz w:val="26"/>
                <w:szCs w:val="26"/>
                <w:lang w:val="de-DE"/>
              </w:rPr>
              <w:t>1</w:t>
            </w:r>
          </w:p>
        </w:tc>
        <w:tc>
          <w:tcPr>
            <w:tcW w:w="3518" w:type="dxa"/>
          </w:tcPr>
          <w:p w14:paraId="64908A51" w14:textId="77777777" w:rsidR="00816F91" w:rsidRPr="00EA7FCC" w:rsidRDefault="00816F91" w:rsidP="0000046F">
            <w:pPr>
              <w:spacing w:before="120" w:after="120"/>
              <w:jc w:val="both"/>
              <w:rPr>
                <w:bCs/>
                <w:sz w:val="26"/>
                <w:szCs w:val="26"/>
                <w:lang w:val="de-DE"/>
              </w:rPr>
            </w:pPr>
            <w:r w:rsidRPr="00EA7FCC">
              <w:rPr>
                <w:bCs/>
                <w:sz w:val="26"/>
                <w:szCs w:val="26"/>
                <w:lang w:val="de-DE"/>
              </w:rPr>
              <w:t>Chủ nhiệm dự án</w:t>
            </w:r>
          </w:p>
        </w:tc>
        <w:tc>
          <w:tcPr>
            <w:tcW w:w="1440" w:type="dxa"/>
          </w:tcPr>
          <w:p w14:paraId="18172D47" w14:textId="77777777" w:rsidR="00816F91" w:rsidRPr="00EA7FCC" w:rsidRDefault="00816F91" w:rsidP="0000046F">
            <w:pPr>
              <w:spacing w:before="120" w:after="120"/>
              <w:ind w:left="357"/>
              <w:jc w:val="center"/>
              <w:rPr>
                <w:bCs/>
                <w:sz w:val="26"/>
                <w:szCs w:val="26"/>
                <w:lang w:val="de-DE"/>
              </w:rPr>
            </w:pPr>
          </w:p>
        </w:tc>
        <w:tc>
          <w:tcPr>
            <w:tcW w:w="2275" w:type="dxa"/>
          </w:tcPr>
          <w:p w14:paraId="4C30CD31" w14:textId="77777777" w:rsidR="00816F91" w:rsidRPr="00EA7FCC" w:rsidRDefault="00816F91" w:rsidP="0000046F">
            <w:pPr>
              <w:spacing w:before="120" w:after="120"/>
              <w:ind w:left="357"/>
              <w:jc w:val="center"/>
              <w:rPr>
                <w:bCs/>
                <w:sz w:val="26"/>
                <w:szCs w:val="26"/>
                <w:lang w:val="de-DE"/>
              </w:rPr>
            </w:pPr>
          </w:p>
        </w:tc>
        <w:tc>
          <w:tcPr>
            <w:tcW w:w="1559" w:type="dxa"/>
          </w:tcPr>
          <w:p w14:paraId="073CA6D2" w14:textId="77777777" w:rsidR="00816F91" w:rsidRPr="00EA7FCC" w:rsidRDefault="00816F91" w:rsidP="0000046F">
            <w:pPr>
              <w:spacing w:before="120" w:after="120"/>
              <w:ind w:left="357"/>
              <w:jc w:val="center"/>
              <w:rPr>
                <w:bCs/>
                <w:sz w:val="26"/>
                <w:szCs w:val="26"/>
                <w:lang w:val="de-DE"/>
              </w:rPr>
            </w:pPr>
          </w:p>
        </w:tc>
        <w:tc>
          <w:tcPr>
            <w:tcW w:w="1984" w:type="dxa"/>
          </w:tcPr>
          <w:p w14:paraId="3CD88DD9" w14:textId="77777777" w:rsidR="00816F91" w:rsidRPr="00EA7FCC" w:rsidRDefault="00816F91" w:rsidP="0000046F">
            <w:pPr>
              <w:spacing w:before="120" w:after="120"/>
              <w:ind w:left="357"/>
              <w:jc w:val="center"/>
              <w:rPr>
                <w:bCs/>
                <w:sz w:val="26"/>
                <w:szCs w:val="26"/>
                <w:lang w:val="de-DE"/>
              </w:rPr>
            </w:pPr>
          </w:p>
        </w:tc>
        <w:tc>
          <w:tcPr>
            <w:tcW w:w="2187" w:type="dxa"/>
          </w:tcPr>
          <w:p w14:paraId="5AC68337" w14:textId="77777777" w:rsidR="00816F91" w:rsidRPr="00EA7FCC" w:rsidRDefault="00816F91" w:rsidP="0000046F">
            <w:pPr>
              <w:spacing w:before="120" w:after="120"/>
              <w:ind w:left="357"/>
              <w:jc w:val="center"/>
              <w:rPr>
                <w:bCs/>
                <w:sz w:val="26"/>
                <w:szCs w:val="26"/>
                <w:lang w:val="de-DE"/>
              </w:rPr>
            </w:pPr>
          </w:p>
        </w:tc>
      </w:tr>
      <w:tr w:rsidR="00816F91" w:rsidRPr="00EA7FCC" w14:paraId="426FC627" w14:textId="77777777" w:rsidTr="0000046F">
        <w:tc>
          <w:tcPr>
            <w:tcW w:w="989" w:type="dxa"/>
          </w:tcPr>
          <w:p w14:paraId="25F8B2C6" w14:textId="77777777" w:rsidR="00816F91" w:rsidRPr="00EA7FCC" w:rsidRDefault="00816F91" w:rsidP="0000046F">
            <w:pPr>
              <w:spacing w:before="120" w:after="120"/>
              <w:jc w:val="center"/>
              <w:rPr>
                <w:bCs/>
                <w:sz w:val="26"/>
                <w:szCs w:val="26"/>
                <w:lang w:val="de-DE"/>
              </w:rPr>
            </w:pPr>
            <w:r w:rsidRPr="00EA7FCC">
              <w:rPr>
                <w:bCs/>
                <w:sz w:val="26"/>
                <w:szCs w:val="26"/>
                <w:lang w:val="de-DE"/>
              </w:rPr>
              <w:t>2</w:t>
            </w:r>
          </w:p>
        </w:tc>
        <w:tc>
          <w:tcPr>
            <w:tcW w:w="3518" w:type="dxa"/>
          </w:tcPr>
          <w:p w14:paraId="50EF0A9B" w14:textId="77777777" w:rsidR="00816F91" w:rsidRPr="00EA7FCC" w:rsidRDefault="00816F91" w:rsidP="0000046F">
            <w:pPr>
              <w:spacing w:before="120" w:after="120"/>
              <w:jc w:val="both"/>
              <w:rPr>
                <w:bCs/>
                <w:sz w:val="26"/>
                <w:szCs w:val="26"/>
                <w:lang w:val="de-DE"/>
              </w:rPr>
            </w:pPr>
            <w:r w:rsidRPr="00EA7FCC">
              <w:rPr>
                <w:bCs/>
                <w:sz w:val="26"/>
                <w:szCs w:val="26"/>
              </w:rPr>
              <w:t>Thành viên thực hiện chính,  thư ký khoa học</w:t>
            </w:r>
          </w:p>
        </w:tc>
        <w:tc>
          <w:tcPr>
            <w:tcW w:w="1440" w:type="dxa"/>
          </w:tcPr>
          <w:p w14:paraId="7D76AA61" w14:textId="77777777" w:rsidR="00816F91" w:rsidRPr="00EA7FCC" w:rsidRDefault="00816F91" w:rsidP="0000046F">
            <w:pPr>
              <w:spacing w:before="120" w:after="120"/>
              <w:ind w:left="357"/>
              <w:jc w:val="center"/>
              <w:rPr>
                <w:bCs/>
                <w:sz w:val="26"/>
                <w:szCs w:val="26"/>
                <w:lang w:val="de-DE"/>
              </w:rPr>
            </w:pPr>
          </w:p>
        </w:tc>
        <w:tc>
          <w:tcPr>
            <w:tcW w:w="2275" w:type="dxa"/>
          </w:tcPr>
          <w:p w14:paraId="4C7355C8" w14:textId="77777777" w:rsidR="00816F91" w:rsidRPr="00EA7FCC" w:rsidRDefault="00816F91" w:rsidP="0000046F">
            <w:pPr>
              <w:spacing w:before="120" w:after="120"/>
              <w:ind w:left="357"/>
              <w:jc w:val="center"/>
              <w:rPr>
                <w:bCs/>
                <w:sz w:val="26"/>
                <w:szCs w:val="26"/>
                <w:lang w:val="de-DE"/>
              </w:rPr>
            </w:pPr>
          </w:p>
        </w:tc>
        <w:tc>
          <w:tcPr>
            <w:tcW w:w="1559" w:type="dxa"/>
          </w:tcPr>
          <w:p w14:paraId="7FAEADF2" w14:textId="77777777" w:rsidR="00816F91" w:rsidRPr="00EA7FCC" w:rsidRDefault="00816F91" w:rsidP="0000046F">
            <w:pPr>
              <w:spacing w:before="120" w:after="120"/>
              <w:ind w:left="357"/>
              <w:jc w:val="center"/>
              <w:rPr>
                <w:bCs/>
                <w:sz w:val="26"/>
                <w:szCs w:val="26"/>
                <w:lang w:val="de-DE"/>
              </w:rPr>
            </w:pPr>
          </w:p>
        </w:tc>
        <w:tc>
          <w:tcPr>
            <w:tcW w:w="1984" w:type="dxa"/>
          </w:tcPr>
          <w:p w14:paraId="6B542A60" w14:textId="77777777" w:rsidR="00816F91" w:rsidRPr="00EA7FCC" w:rsidRDefault="00816F91" w:rsidP="0000046F">
            <w:pPr>
              <w:spacing w:before="120" w:after="120"/>
              <w:ind w:left="357"/>
              <w:jc w:val="center"/>
              <w:rPr>
                <w:bCs/>
                <w:sz w:val="26"/>
                <w:szCs w:val="26"/>
                <w:lang w:val="de-DE"/>
              </w:rPr>
            </w:pPr>
          </w:p>
        </w:tc>
        <w:tc>
          <w:tcPr>
            <w:tcW w:w="2187" w:type="dxa"/>
          </w:tcPr>
          <w:p w14:paraId="16EAA2AF" w14:textId="77777777" w:rsidR="00816F91" w:rsidRPr="00EA7FCC" w:rsidRDefault="00816F91" w:rsidP="0000046F">
            <w:pPr>
              <w:spacing w:before="120" w:after="120"/>
              <w:ind w:left="357"/>
              <w:jc w:val="center"/>
              <w:rPr>
                <w:bCs/>
                <w:sz w:val="26"/>
                <w:szCs w:val="26"/>
                <w:lang w:val="de-DE"/>
              </w:rPr>
            </w:pPr>
          </w:p>
        </w:tc>
      </w:tr>
      <w:tr w:rsidR="00816F91" w:rsidRPr="00EA7FCC" w14:paraId="2BC0764E" w14:textId="77777777" w:rsidTr="0000046F">
        <w:tc>
          <w:tcPr>
            <w:tcW w:w="989" w:type="dxa"/>
          </w:tcPr>
          <w:p w14:paraId="551190F2" w14:textId="77777777" w:rsidR="00816F91" w:rsidRPr="00EA7FCC" w:rsidRDefault="00816F91" w:rsidP="0000046F">
            <w:pPr>
              <w:spacing w:before="120" w:after="120"/>
              <w:jc w:val="center"/>
              <w:rPr>
                <w:bCs/>
                <w:sz w:val="26"/>
                <w:szCs w:val="26"/>
                <w:lang w:val="de-DE"/>
              </w:rPr>
            </w:pPr>
            <w:r w:rsidRPr="00EA7FCC">
              <w:rPr>
                <w:bCs/>
                <w:sz w:val="26"/>
                <w:szCs w:val="26"/>
                <w:lang w:val="de-DE"/>
              </w:rPr>
              <w:t>3</w:t>
            </w:r>
          </w:p>
        </w:tc>
        <w:tc>
          <w:tcPr>
            <w:tcW w:w="3518" w:type="dxa"/>
          </w:tcPr>
          <w:p w14:paraId="1DF27865" w14:textId="77777777" w:rsidR="00816F91" w:rsidRPr="00EA7FCC" w:rsidRDefault="00816F91" w:rsidP="0000046F">
            <w:pPr>
              <w:spacing w:before="120" w:after="120"/>
              <w:jc w:val="both"/>
              <w:rPr>
                <w:bCs/>
                <w:sz w:val="26"/>
                <w:szCs w:val="26"/>
                <w:lang w:val="de-DE"/>
              </w:rPr>
            </w:pPr>
            <w:r w:rsidRPr="00EA7FCC">
              <w:rPr>
                <w:bCs/>
                <w:sz w:val="26"/>
                <w:szCs w:val="26"/>
              </w:rPr>
              <w:t>Thành viên</w:t>
            </w:r>
          </w:p>
        </w:tc>
        <w:tc>
          <w:tcPr>
            <w:tcW w:w="1440" w:type="dxa"/>
          </w:tcPr>
          <w:p w14:paraId="7A01846B" w14:textId="77777777" w:rsidR="00816F91" w:rsidRPr="00EA7FCC" w:rsidRDefault="00816F91" w:rsidP="0000046F">
            <w:pPr>
              <w:spacing w:before="120" w:after="120"/>
              <w:ind w:left="357"/>
              <w:jc w:val="center"/>
              <w:rPr>
                <w:bCs/>
                <w:sz w:val="26"/>
                <w:szCs w:val="26"/>
                <w:lang w:val="de-DE"/>
              </w:rPr>
            </w:pPr>
          </w:p>
        </w:tc>
        <w:tc>
          <w:tcPr>
            <w:tcW w:w="2275" w:type="dxa"/>
          </w:tcPr>
          <w:p w14:paraId="2741F2E3" w14:textId="77777777" w:rsidR="00816F91" w:rsidRPr="00EA7FCC" w:rsidRDefault="00816F91" w:rsidP="0000046F">
            <w:pPr>
              <w:spacing w:before="120" w:after="120"/>
              <w:ind w:left="357"/>
              <w:jc w:val="center"/>
              <w:rPr>
                <w:bCs/>
                <w:sz w:val="26"/>
                <w:szCs w:val="26"/>
                <w:lang w:val="de-DE"/>
              </w:rPr>
            </w:pPr>
          </w:p>
        </w:tc>
        <w:tc>
          <w:tcPr>
            <w:tcW w:w="1559" w:type="dxa"/>
          </w:tcPr>
          <w:p w14:paraId="280FA53D" w14:textId="77777777" w:rsidR="00816F91" w:rsidRPr="00EA7FCC" w:rsidRDefault="00816F91" w:rsidP="0000046F">
            <w:pPr>
              <w:spacing w:before="120" w:after="120"/>
              <w:ind w:left="357"/>
              <w:jc w:val="center"/>
              <w:rPr>
                <w:bCs/>
                <w:sz w:val="26"/>
                <w:szCs w:val="26"/>
                <w:lang w:val="de-DE"/>
              </w:rPr>
            </w:pPr>
          </w:p>
        </w:tc>
        <w:tc>
          <w:tcPr>
            <w:tcW w:w="1984" w:type="dxa"/>
          </w:tcPr>
          <w:p w14:paraId="7B42E687" w14:textId="77777777" w:rsidR="00816F91" w:rsidRPr="00EA7FCC" w:rsidRDefault="00816F91" w:rsidP="0000046F">
            <w:pPr>
              <w:spacing w:before="120" w:after="120"/>
              <w:ind w:left="357"/>
              <w:jc w:val="center"/>
              <w:rPr>
                <w:bCs/>
                <w:sz w:val="26"/>
                <w:szCs w:val="26"/>
                <w:lang w:val="de-DE"/>
              </w:rPr>
            </w:pPr>
          </w:p>
        </w:tc>
        <w:tc>
          <w:tcPr>
            <w:tcW w:w="2187" w:type="dxa"/>
          </w:tcPr>
          <w:p w14:paraId="5092D349" w14:textId="77777777" w:rsidR="00816F91" w:rsidRPr="00EA7FCC" w:rsidRDefault="00816F91" w:rsidP="0000046F">
            <w:pPr>
              <w:spacing w:before="120" w:after="120"/>
              <w:ind w:left="357"/>
              <w:jc w:val="center"/>
              <w:rPr>
                <w:bCs/>
                <w:sz w:val="26"/>
                <w:szCs w:val="26"/>
                <w:lang w:val="de-DE"/>
              </w:rPr>
            </w:pPr>
          </w:p>
        </w:tc>
      </w:tr>
      <w:tr w:rsidR="00816F91" w:rsidRPr="00EA7FCC" w14:paraId="26A6EDF1" w14:textId="77777777" w:rsidTr="0000046F">
        <w:tc>
          <w:tcPr>
            <w:tcW w:w="989" w:type="dxa"/>
          </w:tcPr>
          <w:p w14:paraId="11875F90" w14:textId="77777777" w:rsidR="00816F91" w:rsidRPr="00EA7FCC" w:rsidRDefault="00816F91" w:rsidP="0000046F">
            <w:pPr>
              <w:spacing w:before="120" w:after="120"/>
              <w:jc w:val="center"/>
              <w:rPr>
                <w:bCs/>
                <w:sz w:val="26"/>
                <w:szCs w:val="26"/>
                <w:lang w:val="de-DE"/>
              </w:rPr>
            </w:pPr>
            <w:r w:rsidRPr="00EA7FCC">
              <w:rPr>
                <w:bCs/>
                <w:sz w:val="26"/>
                <w:szCs w:val="26"/>
                <w:lang w:val="de-DE"/>
              </w:rPr>
              <w:t>4</w:t>
            </w:r>
          </w:p>
        </w:tc>
        <w:tc>
          <w:tcPr>
            <w:tcW w:w="3518" w:type="dxa"/>
          </w:tcPr>
          <w:p w14:paraId="1169C6E5" w14:textId="77777777" w:rsidR="00816F91" w:rsidRPr="00EA7FCC" w:rsidRDefault="00816F91" w:rsidP="0000046F">
            <w:pPr>
              <w:spacing w:before="120" w:after="120"/>
              <w:jc w:val="both"/>
              <w:rPr>
                <w:bCs/>
                <w:sz w:val="26"/>
                <w:szCs w:val="26"/>
                <w:lang w:val="de-DE"/>
              </w:rPr>
            </w:pPr>
            <w:r w:rsidRPr="00EA7FCC">
              <w:rPr>
                <w:bCs/>
                <w:sz w:val="26"/>
                <w:szCs w:val="26"/>
              </w:rPr>
              <w:t>Kỹ thuật viên, nhân viên hỗ trợ</w:t>
            </w:r>
          </w:p>
        </w:tc>
        <w:tc>
          <w:tcPr>
            <w:tcW w:w="1440" w:type="dxa"/>
          </w:tcPr>
          <w:p w14:paraId="21FFFFC8" w14:textId="77777777" w:rsidR="00816F91" w:rsidRPr="00EA7FCC" w:rsidRDefault="00816F91" w:rsidP="0000046F">
            <w:pPr>
              <w:spacing w:before="120" w:after="120"/>
              <w:ind w:left="357"/>
              <w:jc w:val="center"/>
              <w:rPr>
                <w:bCs/>
                <w:sz w:val="26"/>
                <w:szCs w:val="26"/>
                <w:lang w:val="de-DE"/>
              </w:rPr>
            </w:pPr>
          </w:p>
        </w:tc>
        <w:tc>
          <w:tcPr>
            <w:tcW w:w="2275" w:type="dxa"/>
          </w:tcPr>
          <w:p w14:paraId="75046528" w14:textId="77777777" w:rsidR="00816F91" w:rsidRPr="00EA7FCC" w:rsidRDefault="00816F91" w:rsidP="0000046F">
            <w:pPr>
              <w:spacing w:before="120" w:after="120"/>
              <w:ind w:left="357"/>
              <w:jc w:val="center"/>
              <w:rPr>
                <w:bCs/>
                <w:sz w:val="26"/>
                <w:szCs w:val="26"/>
                <w:lang w:val="de-DE"/>
              </w:rPr>
            </w:pPr>
          </w:p>
        </w:tc>
        <w:tc>
          <w:tcPr>
            <w:tcW w:w="1559" w:type="dxa"/>
          </w:tcPr>
          <w:p w14:paraId="44A9B700" w14:textId="77777777" w:rsidR="00816F91" w:rsidRPr="00EA7FCC" w:rsidRDefault="00816F91" w:rsidP="0000046F">
            <w:pPr>
              <w:spacing w:before="120" w:after="120"/>
              <w:ind w:left="357"/>
              <w:jc w:val="center"/>
              <w:rPr>
                <w:bCs/>
                <w:sz w:val="26"/>
                <w:szCs w:val="26"/>
                <w:lang w:val="de-DE"/>
              </w:rPr>
            </w:pPr>
          </w:p>
        </w:tc>
        <w:tc>
          <w:tcPr>
            <w:tcW w:w="1984" w:type="dxa"/>
          </w:tcPr>
          <w:p w14:paraId="3DDE646D" w14:textId="77777777" w:rsidR="00816F91" w:rsidRPr="00EA7FCC" w:rsidRDefault="00816F91" w:rsidP="0000046F">
            <w:pPr>
              <w:spacing w:before="120" w:after="120"/>
              <w:ind w:left="357"/>
              <w:jc w:val="center"/>
              <w:rPr>
                <w:bCs/>
                <w:sz w:val="26"/>
                <w:szCs w:val="26"/>
                <w:lang w:val="de-DE"/>
              </w:rPr>
            </w:pPr>
          </w:p>
        </w:tc>
        <w:tc>
          <w:tcPr>
            <w:tcW w:w="2187" w:type="dxa"/>
          </w:tcPr>
          <w:p w14:paraId="17BF72E1" w14:textId="77777777" w:rsidR="00816F91" w:rsidRPr="00EA7FCC" w:rsidRDefault="00816F91" w:rsidP="0000046F">
            <w:pPr>
              <w:spacing w:before="120" w:after="120"/>
              <w:ind w:left="357"/>
              <w:jc w:val="center"/>
              <w:rPr>
                <w:bCs/>
                <w:sz w:val="26"/>
                <w:szCs w:val="26"/>
                <w:lang w:val="de-DE"/>
              </w:rPr>
            </w:pPr>
          </w:p>
        </w:tc>
      </w:tr>
      <w:tr w:rsidR="00816F91" w:rsidRPr="00EA7FCC" w14:paraId="114E37B2" w14:textId="77777777" w:rsidTr="0000046F">
        <w:tc>
          <w:tcPr>
            <w:tcW w:w="4507" w:type="dxa"/>
            <w:gridSpan w:val="2"/>
          </w:tcPr>
          <w:p w14:paraId="6D0305F9" w14:textId="77777777" w:rsidR="00816F91" w:rsidRPr="00EA7FCC" w:rsidRDefault="00816F91" w:rsidP="0000046F">
            <w:pPr>
              <w:spacing w:before="120" w:after="120"/>
              <w:ind w:left="357"/>
              <w:jc w:val="center"/>
              <w:rPr>
                <w:b/>
                <w:bCs/>
                <w:sz w:val="26"/>
                <w:szCs w:val="26"/>
                <w:lang w:val="de-DE"/>
              </w:rPr>
            </w:pPr>
            <w:r w:rsidRPr="00EA7FCC">
              <w:rPr>
                <w:b/>
                <w:bCs/>
                <w:sz w:val="26"/>
                <w:szCs w:val="26"/>
                <w:lang w:val="de-DE"/>
              </w:rPr>
              <w:t>Cộng:</w:t>
            </w:r>
          </w:p>
        </w:tc>
        <w:tc>
          <w:tcPr>
            <w:tcW w:w="1440" w:type="dxa"/>
          </w:tcPr>
          <w:p w14:paraId="28090FFA" w14:textId="77777777" w:rsidR="00816F91" w:rsidRPr="00EA7FCC" w:rsidRDefault="00816F91" w:rsidP="0000046F">
            <w:pPr>
              <w:spacing w:before="120" w:after="120"/>
              <w:ind w:left="357"/>
              <w:jc w:val="center"/>
              <w:rPr>
                <w:bCs/>
                <w:sz w:val="26"/>
                <w:szCs w:val="26"/>
                <w:lang w:val="de-DE"/>
              </w:rPr>
            </w:pPr>
          </w:p>
        </w:tc>
        <w:tc>
          <w:tcPr>
            <w:tcW w:w="2275" w:type="dxa"/>
          </w:tcPr>
          <w:p w14:paraId="7EB6C0A9" w14:textId="77777777" w:rsidR="00816F91" w:rsidRPr="00EA7FCC" w:rsidRDefault="00816F91" w:rsidP="0000046F">
            <w:pPr>
              <w:spacing w:before="120" w:after="120"/>
              <w:ind w:left="357"/>
              <w:jc w:val="center"/>
              <w:rPr>
                <w:bCs/>
                <w:sz w:val="26"/>
                <w:szCs w:val="26"/>
                <w:lang w:val="de-DE"/>
              </w:rPr>
            </w:pPr>
          </w:p>
        </w:tc>
        <w:tc>
          <w:tcPr>
            <w:tcW w:w="1559" w:type="dxa"/>
          </w:tcPr>
          <w:p w14:paraId="440A013D" w14:textId="77777777" w:rsidR="00816F91" w:rsidRPr="00EA7FCC" w:rsidRDefault="00816F91" w:rsidP="0000046F">
            <w:pPr>
              <w:spacing w:before="120" w:after="120"/>
              <w:ind w:left="357"/>
              <w:jc w:val="center"/>
              <w:rPr>
                <w:bCs/>
                <w:sz w:val="26"/>
                <w:szCs w:val="26"/>
                <w:lang w:val="de-DE"/>
              </w:rPr>
            </w:pPr>
          </w:p>
        </w:tc>
        <w:tc>
          <w:tcPr>
            <w:tcW w:w="1984" w:type="dxa"/>
          </w:tcPr>
          <w:p w14:paraId="4EDE6617" w14:textId="77777777" w:rsidR="00816F91" w:rsidRPr="00EA7FCC" w:rsidRDefault="00816F91" w:rsidP="0000046F">
            <w:pPr>
              <w:spacing w:before="120" w:after="120"/>
              <w:ind w:left="357"/>
              <w:jc w:val="center"/>
              <w:rPr>
                <w:bCs/>
                <w:sz w:val="26"/>
                <w:szCs w:val="26"/>
                <w:lang w:val="de-DE"/>
              </w:rPr>
            </w:pPr>
          </w:p>
        </w:tc>
        <w:tc>
          <w:tcPr>
            <w:tcW w:w="2187" w:type="dxa"/>
          </w:tcPr>
          <w:p w14:paraId="44FF4D88" w14:textId="77777777" w:rsidR="00816F91" w:rsidRPr="00EA7FCC" w:rsidRDefault="00816F91" w:rsidP="0000046F">
            <w:pPr>
              <w:spacing w:before="120" w:after="120"/>
              <w:ind w:left="357"/>
              <w:jc w:val="center"/>
              <w:rPr>
                <w:bCs/>
                <w:sz w:val="26"/>
                <w:szCs w:val="26"/>
                <w:lang w:val="de-DE"/>
              </w:rPr>
            </w:pPr>
          </w:p>
        </w:tc>
      </w:tr>
    </w:tbl>
    <w:p w14:paraId="7E42BF7C" w14:textId="77777777" w:rsidR="00850DCB" w:rsidRPr="00EA7FCC" w:rsidRDefault="00850DCB" w:rsidP="00394634">
      <w:pPr>
        <w:spacing w:before="120"/>
        <w:jc w:val="right"/>
        <w:rPr>
          <w:b/>
          <w:sz w:val="28"/>
          <w:szCs w:val="28"/>
        </w:rPr>
      </w:pPr>
    </w:p>
    <w:p w14:paraId="1C222AD2" w14:textId="77777777" w:rsidR="00816F91" w:rsidRPr="00EA7FCC" w:rsidRDefault="00816F91">
      <w:pPr>
        <w:widowControl/>
        <w:suppressAutoHyphens w:val="0"/>
        <w:spacing w:after="160" w:line="259" w:lineRule="auto"/>
        <w:rPr>
          <w:b/>
          <w:sz w:val="28"/>
          <w:szCs w:val="28"/>
        </w:rPr>
      </w:pPr>
      <w:r w:rsidRPr="00EA7FCC">
        <w:rPr>
          <w:b/>
          <w:sz w:val="28"/>
          <w:szCs w:val="28"/>
        </w:rPr>
        <w:br w:type="page"/>
      </w:r>
    </w:p>
    <w:p w14:paraId="65D176C1" w14:textId="255EB86A" w:rsidR="00816F91" w:rsidRPr="00EA7FCC" w:rsidRDefault="00816F91" w:rsidP="00816F91">
      <w:pPr>
        <w:spacing w:before="120"/>
        <w:rPr>
          <w:b/>
          <w:bCs/>
          <w:sz w:val="28"/>
          <w:szCs w:val="28"/>
          <w:lang w:val="de-DE"/>
        </w:rPr>
      </w:pPr>
      <w:r w:rsidRPr="00EA7FCC">
        <w:rPr>
          <w:b/>
          <w:bCs/>
          <w:sz w:val="28"/>
          <w:szCs w:val="28"/>
          <w:lang w:val="de-DE"/>
        </w:rPr>
        <w:lastRenderedPageBreak/>
        <w:t>Phụ lục 4a. CHI TIẾT CÔNG LAO ĐỘNG TRỰC TIẾP</w:t>
      </w:r>
    </w:p>
    <w:tbl>
      <w:tblPr>
        <w:tblW w:w="14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4248"/>
        <w:gridCol w:w="993"/>
        <w:gridCol w:w="993"/>
        <w:gridCol w:w="1282"/>
        <w:gridCol w:w="850"/>
        <w:gridCol w:w="1559"/>
        <w:gridCol w:w="851"/>
        <w:gridCol w:w="708"/>
        <w:gridCol w:w="709"/>
        <w:gridCol w:w="709"/>
        <w:gridCol w:w="709"/>
        <w:gridCol w:w="709"/>
      </w:tblGrid>
      <w:tr w:rsidR="00816F91" w:rsidRPr="00EA7FCC" w14:paraId="1D32DA7F" w14:textId="77777777" w:rsidTr="0000046F">
        <w:trPr>
          <w:trHeight w:val="488"/>
        </w:trPr>
        <w:tc>
          <w:tcPr>
            <w:tcW w:w="564" w:type="dxa"/>
            <w:vMerge w:val="restart"/>
            <w:shd w:val="clear" w:color="auto" w:fill="auto"/>
          </w:tcPr>
          <w:p w14:paraId="2FC5BA5B" w14:textId="77777777" w:rsidR="00816F91" w:rsidRPr="00EA7FCC" w:rsidRDefault="00816F91" w:rsidP="0000046F">
            <w:pPr>
              <w:jc w:val="center"/>
              <w:rPr>
                <w:b/>
                <w:sz w:val="22"/>
                <w:szCs w:val="22"/>
              </w:rPr>
            </w:pPr>
            <w:r w:rsidRPr="00EA7FCC">
              <w:rPr>
                <w:b/>
                <w:sz w:val="22"/>
                <w:szCs w:val="22"/>
              </w:rPr>
              <w:t>Số TT</w:t>
            </w:r>
          </w:p>
        </w:tc>
        <w:tc>
          <w:tcPr>
            <w:tcW w:w="4248" w:type="dxa"/>
            <w:vMerge w:val="restart"/>
            <w:shd w:val="clear" w:color="auto" w:fill="auto"/>
          </w:tcPr>
          <w:p w14:paraId="4F8B12A5" w14:textId="77777777" w:rsidR="00816F91" w:rsidRPr="00EA7FCC" w:rsidRDefault="00816F91" w:rsidP="0000046F">
            <w:pPr>
              <w:jc w:val="center"/>
              <w:rPr>
                <w:b/>
                <w:sz w:val="22"/>
                <w:szCs w:val="22"/>
                <w:vertAlign w:val="superscript"/>
              </w:rPr>
            </w:pPr>
            <w:r w:rsidRPr="00EA7FCC">
              <w:rPr>
                <w:b/>
                <w:sz w:val="22"/>
                <w:szCs w:val="22"/>
              </w:rPr>
              <w:t>Nội dung công việc</w:t>
            </w:r>
            <w:r w:rsidRPr="00EA7FCC">
              <w:rPr>
                <w:b/>
                <w:sz w:val="22"/>
                <w:szCs w:val="22"/>
                <w:vertAlign w:val="superscript"/>
              </w:rPr>
              <w:t>1</w:t>
            </w:r>
          </w:p>
        </w:tc>
        <w:tc>
          <w:tcPr>
            <w:tcW w:w="993" w:type="dxa"/>
            <w:vMerge w:val="restart"/>
            <w:shd w:val="clear" w:color="auto" w:fill="auto"/>
          </w:tcPr>
          <w:p w14:paraId="255718C3" w14:textId="77777777" w:rsidR="00816F91" w:rsidRPr="00EA7FCC" w:rsidRDefault="00816F91" w:rsidP="0000046F">
            <w:pPr>
              <w:jc w:val="center"/>
              <w:rPr>
                <w:b/>
                <w:sz w:val="22"/>
                <w:szCs w:val="22"/>
                <w:vertAlign w:val="superscript"/>
              </w:rPr>
            </w:pPr>
            <w:r w:rsidRPr="00EA7FCC">
              <w:rPr>
                <w:b/>
                <w:sz w:val="22"/>
                <w:szCs w:val="22"/>
              </w:rPr>
              <w:t>Chức danh nghiên cứu</w:t>
            </w:r>
            <w:r w:rsidRPr="00EA7FCC">
              <w:rPr>
                <w:b/>
                <w:sz w:val="22"/>
                <w:szCs w:val="22"/>
                <w:vertAlign w:val="superscript"/>
              </w:rPr>
              <w:t>2</w:t>
            </w:r>
          </w:p>
        </w:tc>
        <w:tc>
          <w:tcPr>
            <w:tcW w:w="993" w:type="dxa"/>
            <w:vMerge w:val="restart"/>
            <w:shd w:val="clear" w:color="auto" w:fill="auto"/>
          </w:tcPr>
          <w:p w14:paraId="195DBBFF" w14:textId="77777777" w:rsidR="00816F91" w:rsidRPr="00EA7FCC" w:rsidRDefault="00816F91" w:rsidP="0000046F">
            <w:pPr>
              <w:jc w:val="center"/>
              <w:rPr>
                <w:b/>
                <w:sz w:val="22"/>
                <w:szCs w:val="22"/>
              </w:rPr>
            </w:pPr>
            <w:r w:rsidRPr="00EA7FCC">
              <w:rPr>
                <w:b/>
                <w:sz w:val="22"/>
                <w:szCs w:val="22"/>
              </w:rPr>
              <w:t>Tổng số người thực hiện</w:t>
            </w:r>
          </w:p>
        </w:tc>
        <w:tc>
          <w:tcPr>
            <w:tcW w:w="1282" w:type="dxa"/>
            <w:vMerge w:val="restart"/>
            <w:shd w:val="clear" w:color="auto" w:fill="auto"/>
          </w:tcPr>
          <w:p w14:paraId="3C01E03B" w14:textId="77777777" w:rsidR="00816F91" w:rsidRPr="00EA7FCC" w:rsidRDefault="00816F91" w:rsidP="0000046F">
            <w:pPr>
              <w:jc w:val="center"/>
              <w:rPr>
                <w:b/>
                <w:sz w:val="22"/>
                <w:szCs w:val="22"/>
                <w:vertAlign w:val="superscript"/>
              </w:rPr>
            </w:pPr>
            <w:r w:rsidRPr="00EA7FCC">
              <w:rPr>
                <w:b/>
                <w:sz w:val="22"/>
                <w:szCs w:val="22"/>
              </w:rPr>
              <w:t>Hệ số tiền công theo ngày (Hstcn)</w:t>
            </w:r>
            <w:r w:rsidRPr="00EA7FCC">
              <w:rPr>
                <w:b/>
                <w:sz w:val="22"/>
                <w:szCs w:val="22"/>
                <w:vertAlign w:val="superscript"/>
              </w:rPr>
              <w:t>3</w:t>
            </w:r>
          </w:p>
        </w:tc>
        <w:tc>
          <w:tcPr>
            <w:tcW w:w="850" w:type="dxa"/>
            <w:vMerge w:val="restart"/>
            <w:shd w:val="clear" w:color="auto" w:fill="auto"/>
          </w:tcPr>
          <w:p w14:paraId="2F0412EC" w14:textId="77777777" w:rsidR="00816F91" w:rsidRPr="00EA7FCC" w:rsidRDefault="00816F91" w:rsidP="0000046F">
            <w:pPr>
              <w:jc w:val="center"/>
              <w:rPr>
                <w:b/>
                <w:sz w:val="22"/>
                <w:szCs w:val="22"/>
              </w:rPr>
            </w:pPr>
            <w:r w:rsidRPr="00EA7FCC">
              <w:rPr>
                <w:b/>
                <w:sz w:val="22"/>
                <w:szCs w:val="22"/>
              </w:rPr>
              <w:t>Số ngày công quy đổi</w:t>
            </w:r>
          </w:p>
          <w:p w14:paraId="4A56B942" w14:textId="77777777" w:rsidR="00816F91" w:rsidRPr="00EA7FCC" w:rsidRDefault="00816F91" w:rsidP="0000046F">
            <w:pPr>
              <w:jc w:val="center"/>
              <w:rPr>
                <w:b/>
                <w:sz w:val="22"/>
                <w:szCs w:val="22"/>
                <w:vertAlign w:val="superscript"/>
              </w:rPr>
            </w:pPr>
            <w:r w:rsidRPr="00EA7FCC">
              <w:rPr>
                <w:b/>
                <w:sz w:val="22"/>
                <w:szCs w:val="22"/>
              </w:rPr>
              <w:t>(Snc)</w:t>
            </w:r>
            <w:r w:rsidRPr="00EA7FCC">
              <w:rPr>
                <w:b/>
                <w:sz w:val="22"/>
                <w:szCs w:val="22"/>
                <w:vertAlign w:val="superscript"/>
              </w:rPr>
              <w:t>4</w:t>
            </w:r>
          </w:p>
        </w:tc>
        <w:tc>
          <w:tcPr>
            <w:tcW w:w="1559" w:type="dxa"/>
            <w:vMerge w:val="restart"/>
            <w:shd w:val="clear" w:color="auto" w:fill="auto"/>
          </w:tcPr>
          <w:p w14:paraId="7C0DE46D" w14:textId="77777777" w:rsidR="00816F91" w:rsidRPr="00EA7FCC" w:rsidRDefault="00816F91" w:rsidP="0000046F">
            <w:pPr>
              <w:jc w:val="center"/>
              <w:rPr>
                <w:b/>
                <w:sz w:val="22"/>
                <w:szCs w:val="22"/>
              </w:rPr>
            </w:pPr>
            <w:r w:rsidRPr="00EA7FCC">
              <w:rPr>
                <w:b/>
                <w:sz w:val="22"/>
                <w:szCs w:val="22"/>
              </w:rPr>
              <w:t>Tổng kinh phí</w:t>
            </w:r>
          </w:p>
          <w:p w14:paraId="3C01266E" w14:textId="77777777" w:rsidR="00816F91" w:rsidRPr="00EA7FCC" w:rsidRDefault="00816F91" w:rsidP="0000046F">
            <w:pPr>
              <w:jc w:val="center"/>
              <w:rPr>
                <w:b/>
                <w:sz w:val="22"/>
                <w:szCs w:val="22"/>
                <w:vertAlign w:val="superscript"/>
              </w:rPr>
            </w:pPr>
            <w:r w:rsidRPr="00EA7FCC">
              <w:rPr>
                <w:b/>
                <w:sz w:val="22"/>
                <w:szCs w:val="22"/>
              </w:rPr>
              <w:t>(Tc)</w:t>
            </w:r>
          </w:p>
        </w:tc>
        <w:tc>
          <w:tcPr>
            <w:tcW w:w="4395" w:type="dxa"/>
            <w:gridSpan w:val="6"/>
            <w:shd w:val="clear" w:color="auto" w:fill="auto"/>
          </w:tcPr>
          <w:p w14:paraId="132C151E" w14:textId="77777777" w:rsidR="00816F91" w:rsidRPr="00EA7FCC" w:rsidRDefault="00816F91" w:rsidP="0000046F">
            <w:pPr>
              <w:jc w:val="center"/>
              <w:rPr>
                <w:b/>
                <w:sz w:val="22"/>
                <w:szCs w:val="22"/>
              </w:rPr>
            </w:pPr>
            <w:r w:rsidRPr="00EA7FCC">
              <w:rPr>
                <w:b/>
                <w:sz w:val="22"/>
                <w:szCs w:val="22"/>
              </w:rPr>
              <w:t>Nguồn vốn</w:t>
            </w:r>
          </w:p>
        </w:tc>
      </w:tr>
      <w:tr w:rsidR="00816F91" w:rsidRPr="00EA7FCC" w14:paraId="47ACB059" w14:textId="77777777" w:rsidTr="0000046F">
        <w:trPr>
          <w:trHeight w:val="280"/>
        </w:trPr>
        <w:tc>
          <w:tcPr>
            <w:tcW w:w="564" w:type="dxa"/>
            <w:vMerge/>
            <w:shd w:val="clear" w:color="auto" w:fill="auto"/>
          </w:tcPr>
          <w:p w14:paraId="42F4EF43" w14:textId="77777777" w:rsidR="00816F91" w:rsidRPr="00EA7FCC" w:rsidRDefault="00816F91" w:rsidP="0000046F">
            <w:pPr>
              <w:jc w:val="center"/>
              <w:rPr>
                <w:b/>
                <w:sz w:val="22"/>
                <w:szCs w:val="22"/>
              </w:rPr>
            </w:pPr>
          </w:p>
        </w:tc>
        <w:tc>
          <w:tcPr>
            <w:tcW w:w="4248" w:type="dxa"/>
            <w:vMerge/>
            <w:shd w:val="clear" w:color="auto" w:fill="auto"/>
          </w:tcPr>
          <w:p w14:paraId="498BAEDD" w14:textId="77777777" w:rsidR="00816F91" w:rsidRPr="00EA7FCC" w:rsidRDefault="00816F91" w:rsidP="0000046F">
            <w:pPr>
              <w:jc w:val="center"/>
              <w:rPr>
                <w:b/>
                <w:sz w:val="22"/>
                <w:szCs w:val="22"/>
              </w:rPr>
            </w:pPr>
          </w:p>
        </w:tc>
        <w:tc>
          <w:tcPr>
            <w:tcW w:w="993" w:type="dxa"/>
            <w:vMerge/>
            <w:shd w:val="clear" w:color="auto" w:fill="auto"/>
          </w:tcPr>
          <w:p w14:paraId="0EC01FBE" w14:textId="77777777" w:rsidR="00816F91" w:rsidRPr="00EA7FCC" w:rsidRDefault="00816F91" w:rsidP="0000046F">
            <w:pPr>
              <w:jc w:val="center"/>
              <w:rPr>
                <w:b/>
                <w:sz w:val="22"/>
                <w:szCs w:val="22"/>
              </w:rPr>
            </w:pPr>
          </w:p>
        </w:tc>
        <w:tc>
          <w:tcPr>
            <w:tcW w:w="993" w:type="dxa"/>
            <w:vMerge/>
            <w:shd w:val="clear" w:color="auto" w:fill="auto"/>
          </w:tcPr>
          <w:p w14:paraId="7B8E6C20" w14:textId="77777777" w:rsidR="00816F91" w:rsidRPr="00EA7FCC" w:rsidRDefault="00816F91" w:rsidP="0000046F">
            <w:pPr>
              <w:jc w:val="center"/>
              <w:rPr>
                <w:b/>
                <w:sz w:val="22"/>
                <w:szCs w:val="22"/>
              </w:rPr>
            </w:pPr>
          </w:p>
        </w:tc>
        <w:tc>
          <w:tcPr>
            <w:tcW w:w="1282" w:type="dxa"/>
            <w:vMerge/>
            <w:shd w:val="clear" w:color="auto" w:fill="auto"/>
          </w:tcPr>
          <w:p w14:paraId="21D6F8FE" w14:textId="77777777" w:rsidR="00816F91" w:rsidRPr="00EA7FCC" w:rsidRDefault="00816F91" w:rsidP="0000046F">
            <w:pPr>
              <w:jc w:val="center"/>
              <w:rPr>
                <w:b/>
                <w:sz w:val="22"/>
                <w:szCs w:val="22"/>
              </w:rPr>
            </w:pPr>
          </w:p>
        </w:tc>
        <w:tc>
          <w:tcPr>
            <w:tcW w:w="850" w:type="dxa"/>
            <w:vMerge/>
            <w:shd w:val="clear" w:color="auto" w:fill="auto"/>
          </w:tcPr>
          <w:p w14:paraId="4F1AFB5E" w14:textId="77777777" w:rsidR="00816F91" w:rsidRPr="00EA7FCC" w:rsidRDefault="00816F91" w:rsidP="0000046F">
            <w:pPr>
              <w:jc w:val="center"/>
              <w:rPr>
                <w:b/>
                <w:sz w:val="22"/>
                <w:szCs w:val="22"/>
              </w:rPr>
            </w:pPr>
          </w:p>
        </w:tc>
        <w:tc>
          <w:tcPr>
            <w:tcW w:w="1559" w:type="dxa"/>
            <w:vMerge/>
            <w:shd w:val="clear" w:color="auto" w:fill="auto"/>
          </w:tcPr>
          <w:p w14:paraId="592A2FD8" w14:textId="77777777" w:rsidR="00816F91" w:rsidRPr="00EA7FCC" w:rsidRDefault="00816F91" w:rsidP="0000046F">
            <w:pPr>
              <w:jc w:val="center"/>
              <w:rPr>
                <w:b/>
                <w:sz w:val="22"/>
                <w:szCs w:val="22"/>
              </w:rPr>
            </w:pPr>
          </w:p>
        </w:tc>
        <w:tc>
          <w:tcPr>
            <w:tcW w:w="2268" w:type="dxa"/>
            <w:gridSpan w:val="3"/>
            <w:vMerge w:val="restart"/>
            <w:shd w:val="clear" w:color="auto" w:fill="auto"/>
          </w:tcPr>
          <w:p w14:paraId="427A647C" w14:textId="77777777" w:rsidR="00816F91" w:rsidRPr="00EA7FCC" w:rsidRDefault="00816F91" w:rsidP="0000046F">
            <w:pPr>
              <w:jc w:val="center"/>
              <w:rPr>
                <w:b/>
                <w:sz w:val="22"/>
                <w:szCs w:val="22"/>
              </w:rPr>
            </w:pPr>
            <w:r w:rsidRPr="00EA7FCC">
              <w:rPr>
                <w:b/>
                <w:sz w:val="22"/>
                <w:szCs w:val="22"/>
              </w:rPr>
              <w:t xml:space="preserve">Ngân sách </w:t>
            </w:r>
          </w:p>
          <w:p w14:paraId="6C6DBBEA" w14:textId="77777777" w:rsidR="00816F91" w:rsidRPr="00EA7FCC" w:rsidRDefault="00816F91" w:rsidP="0000046F">
            <w:pPr>
              <w:jc w:val="center"/>
              <w:rPr>
                <w:b/>
                <w:sz w:val="22"/>
                <w:szCs w:val="22"/>
              </w:rPr>
            </w:pPr>
            <w:r w:rsidRPr="00EA7FCC">
              <w:rPr>
                <w:b/>
                <w:sz w:val="22"/>
                <w:szCs w:val="22"/>
              </w:rPr>
              <w:t>nhà nước</w:t>
            </w:r>
          </w:p>
        </w:tc>
        <w:tc>
          <w:tcPr>
            <w:tcW w:w="2127" w:type="dxa"/>
            <w:gridSpan w:val="3"/>
            <w:vMerge w:val="restart"/>
            <w:shd w:val="clear" w:color="auto" w:fill="auto"/>
          </w:tcPr>
          <w:p w14:paraId="48CEFC2A" w14:textId="77777777" w:rsidR="00816F91" w:rsidRPr="00EA7FCC" w:rsidRDefault="00816F91" w:rsidP="0000046F">
            <w:pPr>
              <w:jc w:val="center"/>
              <w:rPr>
                <w:b/>
                <w:sz w:val="22"/>
                <w:szCs w:val="22"/>
              </w:rPr>
            </w:pPr>
            <w:r w:rsidRPr="00EA7FCC">
              <w:rPr>
                <w:b/>
                <w:sz w:val="22"/>
                <w:szCs w:val="22"/>
              </w:rPr>
              <w:t>Ngoài ngân sách nhà nước</w:t>
            </w:r>
          </w:p>
        </w:tc>
      </w:tr>
      <w:tr w:rsidR="00816F91" w:rsidRPr="00EA7FCC" w14:paraId="1425696F" w14:textId="77777777" w:rsidTr="0000046F">
        <w:trPr>
          <w:trHeight w:val="280"/>
        </w:trPr>
        <w:tc>
          <w:tcPr>
            <w:tcW w:w="564" w:type="dxa"/>
            <w:vMerge/>
            <w:shd w:val="clear" w:color="auto" w:fill="auto"/>
          </w:tcPr>
          <w:p w14:paraId="46F61F0C" w14:textId="77777777" w:rsidR="00816F91" w:rsidRPr="00EA7FCC" w:rsidRDefault="00816F91" w:rsidP="0000046F">
            <w:pPr>
              <w:jc w:val="center"/>
              <w:rPr>
                <w:b/>
                <w:sz w:val="22"/>
                <w:szCs w:val="22"/>
              </w:rPr>
            </w:pPr>
          </w:p>
        </w:tc>
        <w:tc>
          <w:tcPr>
            <w:tcW w:w="4248" w:type="dxa"/>
            <w:vMerge w:val="restart"/>
            <w:shd w:val="clear" w:color="auto" w:fill="auto"/>
          </w:tcPr>
          <w:p w14:paraId="6B11EB98" w14:textId="77777777" w:rsidR="00816F91" w:rsidRPr="00EA7FCC" w:rsidRDefault="00816F91" w:rsidP="0000046F">
            <w:pPr>
              <w:jc w:val="center"/>
              <w:rPr>
                <w:b/>
                <w:sz w:val="22"/>
                <w:szCs w:val="22"/>
              </w:rPr>
            </w:pPr>
            <w:r w:rsidRPr="00EA7FCC">
              <w:rPr>
                <w:b/>
                <w:sz w:val="22"/>
                <w:szCs w:val="22"/>
              </w:rPr>
              <w:t>Nội dung công việc</w:t>
            </w:r>
          </w:p>
        </w:tc>
        <w:tc>
          <w:tcPr>
            <w:tcW w:w="993" w:type="dxa"/>
            <w:vMerge/>
            <w:shd w:val="clear" w:color="auto" w:fill="auto"/>
          </w:tcPr>
          <w:p w14:paraId="29881710" w14:textId="77777777" w:rsidR="00816F91" w:rsidRPr="00EA7FCC" w:rsidRDefault="00816F91" w:rsidP="0000046F">
            <w:pPr>
              <w:jc w:val="center"/>
              <w:rPr>
                <w:b/>
                <w:sz w:val="22"/>
                <w:szCs w:val="22"/>
              </w:rPr>
            </w:pPr>
          </w:p>
        </w:tc>
        <w:tc>
          <w:tcPr>
            <w:tcW w:w="993" w:type="dxa"/>
            <w:vMerge/>
            <w:shd w:val="clear" w:color="auto" w:fill="auto"/>
          </w:tcPr>
          <w:p w14:paraId="64E98991" w14:textId="77777777" w:rsidR="00816F91" w:rsidRPr="00EA7FCC" w:rsidRDefault="00816F91" w:rsidP="0000046F">
            <w:pPr>
              <w:jc w:val="center"/>
              <w:rPr>
                <w:b/>
                <w:sz w:val="22"/>
                <w:szCs w:val="22"/>
              </w:rPr>
            </w:pPr>
          </w:p>
        </w:tc>
        <w:tc>
          <w:tcPr>
            <w:tcW w:w="1282" w:type="dxa"/>
            <w:vMerge/>
            <w:shd w:val="clear" w:color="auto" w:fill="auto"/>
          </w:tcPr>
          <w:p w14:paraId="6E4F67D3" w14:textId="77777777" w:rsidR="00816F91" w:rsidRPr="00EA7FCC" w:rsidRDefault="00816F91" w:rsidP="0000046F">
            <w:pPr>
              <w:jc w:val="center"/>
              <w:rPr>
                <w:b/>
                <w:sz w:val="22"/>
                <w:szCs w:val="22"/>
              </w:rPr>
            </w:pPr>
          </w:p>
        </w:tc>
        <w:tc>
          <w:tcPr>
            <w:tcW w:w="850" w:type="dxa"/>
            <w:vMerge/>
            <w:shd w:val="clear" w:color="auto" w:fill="auto"/>
          </w:tcPr>
          <w:p w14:paraId="774EF5EC" w14:textId="77777777" w:rsidR="00816F91" w:rsidRPr="00EA7FCC" w:rsidRDefault="00816F91" w:rsidP="0000046F">
            <w:pPr>
              <w:jc w:val="center"/>
              <w:rPr>
                <w:b/>
                <w:sz w:val="22"/>
                <w:szCs w:val="22"/>
              </w:rPr>
            </w:pPr>
          </w:p>
        </w:tc>
        <w:tc>
          <w:tcPr>
            <w:tcW w:w="1559" w:type="dxa"/>
            <w:vMerge/>
            <w:shd w:val="clear" w:color="auto" w:fill="auto"/>
          </w:tcPr>
          <w:p w14:paraId="2B3D4AB5" w14:textId="77777777" w:rsidR="00816F91" w:rsidRPr="00EA7FCC" w:rsidRDefault="00816F91" w:rsidP="0000046F">
            <w:pPr>
              <w:jc w:val="center"/>
              <w:rPr>
                <w:b/>
                <w:sz w:val="22"/>
                <w:szCs w:val="22"/>
              </w:rPr>
            </w:pPr>
          </w:p>
        </w:tc>
        <w:tc>
          <w:tcPr>
            <w:tcW w:w="2268" w:type="dxa"/>
            <w:gridSpan w:val="3"/>
            <w:vMerge/>
            <w:shd w:val="clear" w:color="auto" w:fill="auto"/>
          </w:tcPr>
          <w:p w14:paraId="6967D1DA" w14:textId="77777777" w:rsidR="00816F91" w:rsidRPr="00EA7FCC" w:rsidRDefault="00816F91" w:rsidP="0000046F">
            <w:pPr>
              <w:jc w:val="center"/>
              <w:rPr>
                <w:b/>
                <w:sz w:val="22"/>
                <w:szCs w:val="22"/>
              </w:rPr>
            </w:pPr>
          </w:p>
        </w:tc>
        <w:tc>
          <w:tcPr>
            <w:tcW w:w="2127" w:type="dxa"/>
            <w:gridSpan w:val="3"/>
            <w:vMerge/>
            <w:shd w:val="clear" w:color="auto" w:fill="auto"/>
          </w:tcPr>
          <w:p w14:paraId="4EEA78B4" w14:textId="77777777" w:rsidR="00816F91" w:rsidRPr="00EA7FCC" w:rsidRDefault="00816F91" w:rsidP="0000046F">
            <w:pPr>
              <w:jc w:val="center"/>
              <w:rPr>
                <w:b/>
                <w:sz w:val="22"/>
                <w:szCs w:val="22"/>
              </w:rPr>
            </w:pPr>
          </w:p>
        </w:tc>
      </w:tr>
      <w:tr w:rsidR="00816F91" w:rsidRPr="00EA7FCC" w14:paraId="5D846D8F" w14:textId="77777777" w:rsidTr="0000046F">
        <w:trPr>
          <w:trHeight w:val="400"/>
        </w:trPr>
        <w:tc>
          <w:tcPr>
            <w:tcW w:w="564" w:type="dxa"/>
            <w:vMerge/>
            <w:shd w:val="clear" w:color="auto" w:fill="auto"/>
          </w:tcPr>
          <w:p w14:paraId="7A4A8B35" w14:textId="77777777" w:rsidR="00816F91" w:rsidRPr="00EA7FCC" w:rsidRDefault="00816F91" w:rsidP="0000046F">
            <w:pPr>
              <w:jc w:val="center"/>
              <w:rPr>
                <w:b/>
                <w:sz w:val="22"/>
                <w:szCs w:val="22"/>
              </w:rPr>
            </w:pPr>
          </w:p>
        </w:tc>
        <w:tc>
          <w:tcPr>
            <w:tcW w:w="4248" w:type="dxa"/>
            <w:vMerge/>
            <w:shd w:val="clear" w:color="auto" w:fill="auto"/>
          </w:tcPr>
          <w:p w14:paraId="18CB5FD3" w14:textId="77777777" w:rsidR="00816F91" w:rsidRPr="00EA7FCC" w:rsidRDefault="00816F91" w:rsidP="0000046F">
            <w:pPr>
              <w:jc w:val="center"/>
              <w:rPr>
                <w:b/>
                <w:sz w:val="22"/>
                <w:szCs w:val="22"/>
              </w:rPr>
            </w:pPr>
          </w:p>
        </w:tc>
        <w:tc>
          <w:tcPr>
            <w:tcW w:w="993" w:type="dxa"/>
            <w:vMerge/>
            <w:shd w:val="clear" w:color="auto" w:fill="auto"/>
          </w:tcPr>
          <w:p w14:paraId="4D27E6F6" w14:textId="77777777" w:rsidR="00816F91" w:rsidRPr="00EA7FCC" w:rsidRDefault="00816F91" w:rsidP="0000046F">
            <w:pPr>
              <w:jc w:val="center"/>
              <w:rPr>
                <w:b/>
                <w:sz w:val="22"/>
                <w:szCs w:val="22"/>
              </w:rPr>
            </w:pPr>
          </w:p>
        </w:tc>
        <w:tc>
          <w:tcPr>
            <w:tcW w:w="993" w:type="dxa"/>
            <w:vMerge/>
            <w:shd w:val="clear" w:color="auto" w:fill="auto"/>
          </w:tcPr>
          <w:p w14:paraId="0ED445E2" w14:textId="77777777" w:rsidR="00816F91" w:rsidRPr="00EA7FCC" w:rsidRDefault="00816F91" w:rsidP="0000046F">
            <w:pPr>
              <w:jc w:val="center"/>
              <w:rPr>
                <w:b/>
                <w:sz w:val="22"/>
                <w:szCs w:val="22"/>
              </w:rPr>
            </w:pPr>
          </w:p>
        </w:tc>
        <w:tc>
          <w:tcPr>
            <w:tcW w:w="1282" w:type="dxa"/>
            <w:vMerge/>
            <w:shd w:val="clear" w:color="auto" w:fill="auto"/>
          </w:tcPr>
          <w:p w14:paraId="0089B2C4" w14:textId="77777777" w:rsidR="00816F91" w:rsidRPr="00EA7FCC" w:rsidRDefault="00816F91" w:rsidP="0000046F">
            <w:pPr>
              <w:jc w:val="center"/>
              <w:rPr>
                <w:b/>
                <w:sz w:val="22"/>
                <w:szCs w:val="22"/>
              </w:rPr>
            </w:pPr>
          </w:p>
        </w:tc>
        <w:tc>
          <w:tcPr>
            <w:tcW w:w="850" w:type="dxa"/>
            <w:vMerge/>
            <w:shd w:val="clear" w:color="auto" w:fill="auto"/>
          </w:tcPr>
          <w:p w14:paraId="3D9BBD81" w14:textId="77777777" w:rsidR="00816F91" w:rsidRPr="00EA7FCC" w:rsidRDefault="00816F91" w:rsidP="0000046F">
            <w:pPr>
              <w:jc w:val="center"/>
              <w:rPr>
                <w:b/>
                <w:sz w:val="22"/>
                <w:szCs w:val="22"/>
              </w:rPr>
            </w:pPr>
          </w:p>
        </w:tc>
        <w:tc>
          <w:tcPr>
            <w:tcW w:w="1559" w:type="dxa"/>
            <w:shd w:val="clear" w:color="auto" w:fill="auto"/>
          </w:tcPr>
          <w:p w14:paraId="1AC1CF77" w14:textId="77777777" w:rsidR="00816F91" w:rsidRPr="00EA7FCC" w:rsidRDefault="00816F91" w:rsidP="0000046F">
            <w:pPr>
              <w:jc w:val="center"/>
              <w:rPr>
                <w:sz w:val="22"/>
                <w:szCs w:val="22"/>
                <w:vertAlign w:val="superscript"/>
              </w:rPr>
            </w:pPr>
          </w:p>
        </w:tc>
        <w:tc>
          <w:tcPr>
            <w:tcW w:w="851" w:type="dxa"/>
            <w:shd w:val="clear" w:color="auto" w:fill="auto"/>
          </w:tcPr>
          <w:p w14:paraId="1840BFC1" w14:textId="77777777" w:rsidR="00816F91" w:rsidRPr="00EA7FCC" w:rsidRDefault="00816F91" w:rsidP="0000046F">
            <w:pPr>
              <w:jc w:val="center"/>
              <w:rPr>
                <w:sz w:val="22"/>
                <w:szCs w:val="22"/>
              </w:rPr>
            </w:pPr>
            <w:r w:rsidRPr="00EA7FCC">
              <w:rPr>
                <w:sz w:val="22"/>
                <w:szCs w:val="22"/>
              </w:rPr>
              <w:t>Năm thứ nhất</w:t>
            </w:r>
          </w:p>
        </w:tc>
        <w:tc>
          <w:tcPr>
            <w:tcW w:w="708" w:type="dxa"/>
            <w:shd w:val="clear" w:color="auto" w:fill="auto"/>
          </w:tcPr>
          <w:p w14:paraId="07091972" w14:textId="77777777" w:rsidR="00816F91" w:rsidRPr="00EA7FCC" w:rsidRDefault="00816F91" w:rsidP="0000046F">
            <w:pPr>
              <w:jc w:val="center"/>
              <w:rPr>
                <w:sz w:val="22"/>
                <w:szCs w:val="22"/>
              </w:rPr>
            </w:pPr>
            <w:r w:rsidRPr="00EA7FCC">
              <w:rPr>
                <w:sz w:val="22"/>
                <w:szCs w:val="22"/>
              </w:rPr>
              <w:t>Năm thứ hai</w:t>
            </w:r>
          </w:p>
        </w:tc>
        <w:tc>
          <w:tcPr>
            <w:tcW w:w="709" w:type="dxa"/>
            <w:shd w:val="clear" w:color="auto" w:fill="auto"/>
          </w:tcPr>
          <w:p w14:paraId="0321E516" w14:textId="77777777" w:rsidR="00816F91" w:rsidRPr="00EA7FCC" w:rsidRDefault="00816F91" w:rsidP="0000046F">
            <w:pPr>
              <w:jc w:val="center"/>
              <w:rPr>
                <w:sz w:val="22"/>
                <w:szCs w:val="22"/>
              </w:rPr>
            </w:pPr>
            <w:r w:rsidRPr="00EA7FCC">
              <w:rPr>
                <w:sz w:val="22"/>
                <w:szCs w:val="22"/>
              </w:rPr>
              <w:t>Năm thứ ba</w:t>
            </w:r>
          </w:p>
        </w:tc>
        <w:tc>
          <w:tcPr>
            <w:tcW w:w="709" w:type="dxa"/>
            <w:shd w:val="clear" w:color="auto" w:fill="auto"/>
          </w:tcPr>
          <w:p w14:paraId="465E3916" w14:textId="77777777" w:rsidR="00816F91" w:rsidRPr="00EA7FCC" w:rsidRDefault="00816F91" w:rsidP="0000046F">
            <w:pPr>
              <w:jc w:val="center"/>
              <w:rPr>
                <w:sz w:val="22"/>
                <w:szCs w:val="22"/>
              </w:rPr>
            </w:pPr>
            <w:r w:rsidRPr="00EA7FCC">
              <w:rPr>
                <w:sz w:val="22"/>
                <w:szCs w:val="22"/>
              </w:rPr>
              <w:t>Năm thứ nhất</w:t>
            </w:r>
          </w:p>
        </w:tc>
        <w:tc>
          <w:tcPr>
            <w:tcW w:w="709" w:type="dxa"/>
            <w:shd w:val="clear" w:color="auto" w:fill="auto"/>
          </w:tcPr>
          <w:p w14:paraId="27C0CE66" w14:textId="77777777" w:rsidR="00816F91" w:rsidRPr="00EA7FCC" w:rsidRDefault="00816F91" w:rsidP="0000046F">
            <w:pPr>
              <w:jc w:val="center"/>
              <w:rPr>
                <w:sz w:val="22"/>
                <w:szCs w:val="22"/>
              </w:rPr>
            </w:pPr>
            <w:r w:rsidRPr="00EA7FCC">
              <w:rPr>
                <w:sz w:val="22"/>
                <w:szCs w:val="22"/>
              </w:rPr>
              <w:t>Năm thứ hai</w:t>
            </w:r>
          </w:p>
        </w:tc>
        <w:tc>
          <w:tcPr>
            <w:tcW w:w="709" w:type="dxa"/>
            <w:shd w:val="clear" w:color="auto" w:fill="auto"/>
          </w:tcPr>
          <w:p w14:paraId="2ABADB86" w14:textId="77777777" w:rsidR="00816F91" w:rsidRPr="00EA7FCC" w:rsidRDefault="00816F91" w:rsidP="0000046F">
            <w:pPr>
              <w:jc w:val="center"/>
              <w:rPr>
                <w:sz w:val="22"/>
                <w:szCs w:val="22"/>
              </w:rPr>
            </w:pPr>
            <w:r w:rsidRPr="00EA7FCC">
              <w:rPr>
                <w:sz w:val="22"/>
                <w:szCs w:val="22"/>
              </w:rPr>
              <w:t>Năm thứ ba</w:t>
            </w:r>
          </w:p>
        </w:tc>
      </w:tr>
      <w:tr w:rsidR="00816F91" w:rsidRPr="00EA7FCC" w14:paraId="2A388211" w14:textId="77777777" w:rsidTr="0000046F">
        <w:trPr>
          <w:trHeight w:val="350"/>
        </w:trPr>
        <w:tc>
          <w:tcPr>
            <w:tcW w:w="564" w:type="dxa"/>
            <w:shd w:val="clear" w:color="auto" w:fill="auto"/>
          </w:tcPr>
          <w:p w14:paraId="3C6BE489" w14:textId="77777777" w:rsidR="00816F91" w:rsidRPr="00EA7FCC" w:rsidRDefault="00816F91" w:rsidP="0000046F">
            <w:pPr>
              <w:spacing w:before="60"/>
              <w:jc w:val="center"/>
              <w:rPr>
                <w:i/>
                <w:sz w:val="22"/>
                <w:szCs w:val="22"/>
              </w:rPr>
            </w:pPr>
            <w:r w:rsidRPr="00EA7FCC">
              <w:rPr>
                <w:i/>
                <w:sz w:val="22"/>
                <w:szCs w:val="22"/>
              </w:rPr>
              <w:t>1</w:t>
            </w:r>
          </w:p>
        </w:tc>
        <w:tc>
          <w:tcPr>
            <w:tcW w:w="4248" w:type="dxa"/>
            <w:shd w:val="clear" w:color="auto" w:fill="auto"/>
          </w:tcPr>
          <w:p w14:paraId="122B3097" w14:textId="77777777" w:rsidR="00816F91" w:rsidRPr="00EA7FCC" w:rsidRDefault="00816F91" w:rsidP="0000046F">
            <w:pPr>
              <w:spacing w:before="60"/>
              <w:jc w:val="center"/>
              <w:rPr>
                <w:i/>
                <w:sz w:val="22"/>
                <w:szCs w:val="22"/>
              </w:rPr>
            </w:pPr>
            <w:r w:rsidRPr="00EA7FCC">
              <w:rPr>
                <w:i/>
                <w:sz w:val="22"/>
                <w:szCs w:val="22"/>
              </w:rPr>
              <w:t>2</w:t>
            </w:r>
          </w:p>
        </w:tc>
        <w:tc>
          <w:tcPr>
            <w:tcW w:w="993" w:type="dxa"/>
            <w:shd w:val="clear" w:color="auto" w:fill="auto"/>
          </w:tcPr>
          <w:p w14:paraId="1DF3DC03" w14:textId="77777777" w:rsidR="00816F91" w:rsidRPr="00EA7FCC" w:rsidRDefault="00816F91" w:rsidP="0000046F">
            <w:pPr>
              <w:spacing w:before="60"/>
              <w:jc w:val="center"/>
              <w:rPr>
                <w:i/>
                <w:sz w:val="22"/>
                <w:szCs w:val="22"/>
              </w:rPr>
            </w:pPr>
            <w:r w:rsidRPr="00EA7FCC">
              <w:rPr>
                <w:i/>
                <w:sz w:val="22"/>
                <w:szCs w:val="22"/>
              </w:rPr>
              <w:t>3</w:t>
            </w:r>
          </w:p>
        </w:tc>
        <w:tc>
          <w:tcPr>
            <w:tcW w:w="993" w:type="dxa"/>
            <w:shd w:val="clear" w:color="auto" w:fill="auto"/>
          </w:tcPr>
          <w:p w14:paraId="2F4C19AF" w14:textId="77777777" w:rsidR="00816F91" w:rsidRPr="00EA7FCC" w:rsidRDefault="00816F91" w:rsidP="0000046F">
            <w:pPr>
              <w:spacing w:before="60"/>
              <w:jc w:val="center"/>
              <w:rPr>
                <w:i/>
                <w:sz w:val="22"/>
                <w:szCs w:val="22"/>
              </w:rPr>
            </w:pPr>
            <w:r w:rsidRPr="00EA7FCC">
              <w:rPr>
                <w:i/>
                <w:sz w:val="22"/>
                <w:szCs w:val="22"/>
              </w:rPr>
              <w:t>4</w:t>
            </w:r>
          </w:p>
        </w:tc>
        <w:tc>
          <w:tcPr>
            <w:tcW w:w="1282" w:type="dxa"/>
            <w:shd w:val="clear" w:color="auto" w:fill="auto"/>
          </w:tcPr>
          <w:p w14:paraId="15822A11" w14:textId="77777777" w:rsidR="00816F91" w:rsidRPr="00EA7FCC" w:rsidRDefault="00816F91" w:rsidP="0000046F">
            <w:pPr>
              <w:spacing w:before="60"/>
              <w:jc w:val="center"/>
              <w:rPr>
                <w:i/>
                <w:sz w:val="22"/>
                <w:szCs w:val="22"/>
              </w:rPr>
            </w:pPr>
            <w:r w:rsidRPr="00EA7FCC">
              <w:rPr>
                <w:i/>
                <w:sz w:val="22"/>
                <w:szCs w:val="22"/>
              </w:rPr>
              <w:t>5</w:t>
            </w:r>
          </w:p>
        </w:tc>
        <w:tc>
          <w:tcPr>
            <w:tcW w:w="850" w:type="dxa"/>
            <w:shd w:val="clear" w:color="auto" w:fill="auto"/>
          </w:tcPr>
          <w:p w14:paraId="3D947956" w14:textId="77777777" w:rsidR="00816F91" w:rsidRPr="00EA7FCC" w:rsidRDefault="00816F91" w:rsidP="0000046F">
            <w:pPr>
              <w:spacing w:before="60"/>
              <w:jc w:val="center"/>
              <w:rPr>
                <w:i/>
                <w:sz w:val="22"/>
                <w:szCs w:val="22"/>
              </w:rPr>
            </w:pPr>
            <w:r w:rsidRPr="00EA7FCC">
              <w:rPr>
                <w:i/>
                <w:sz w:val="22"/>
                <w:szCs w:val="22"/>
              </w:rPr>
              <w:t>6</w:t>
            </w:r>
          </w:p>
        </w:tc>
        <w:tc>
          <w:tcPr>
            <w:tcW w:w="1559" w:type="dxa"/>
            <w:shd w:val="clear" w:color="auto" w:fill="auto"/>
          </w:tcPr>
          <w:p w14:paraId="03FFA3B3" w14:textId="77777777" w:rsidR="00816F91" w:rsidRPr="00EA7FCC" w:rsidRDefault="00816F91" w:rsidP="0000046F">
            <w:pPr>
              <w:spacing w:before="60"/>
              <w:jc w:val="center"/>
              <w:rPr>
                <w:i/>
                <w:sz w:val="22"/>
                <w:szCs w:val="22"/>
              </w:rPr>
            </w:pPr>
            <w:r w:rsidRPr="00EA7FCC">
              <w:rPr>
                <w:sz w:val="22"/>
                <w:szCs w:val="22"/>
              </w:rPr>
              <w:t>7=5x6x</w:t>
            </w:r>
            <w:r w:rsidRPr="00EA7FCC">
              <w:rPr>
                <w:b/>
                <w:sz w:val="22"/>
                <w:szCs w:val="22"/>
              </w:rPr>
              <w:t>Lcs</w:t>
            </w:r>
            <w:r w:rsidRPr="00EA7FCC">
              <w:rPr>
                <w:b/>
                <w:sz w:val="22"/>
                <w:szCs w:val="22"/>
                <w:vertAlign w:val="superscript"/>
              </w:rPr>
              <w:t>5</w:t>
            </w:r>
          </w:p>
        </w:tc>
        <w:tc>
          <w:tcPr>
            <w:tcW w:w="851" w:type="dxa"/>
            <w:shd w:val="clear" w:color="auto" w:fill="auto"/>
          </w:tcPr>
          <w:p w14:paraId="0137BA23" w14:textId="77777777" w:rsidR="00816F91" w:rsidRPr="00EA7FCC" w:rsidRDefault="00816F91" w:rsidP="0000046F">
            <w:pPr>
              <w:spacing w:before="60"/>
              <w:jc w:val="center"/>
              <w:rPr>
                <w:i/>
                <w:sz w:val="22"/>
                <w:szCs w:val="22"/>
              </w:rPr>
            </w:pPr>
            <w:r w:rsidRPr="00EA7FCC">
              <w:rPr>
                <w:i/>
                <w:sz w:val="22"/>
                <w:szCs w:val="22"/>
              </w:rPr>
              <w:t>8</w:t>
            </w:r>
          </w:p>
        </w:tc>
        <w:tc>
          <w:tcPr>
            <w:tcW w:w="708" w:type="dxa"/>
            <w:shd w:val="clear" w:color="auto" w:fill="auto"/>
          </w:tcPr>
          <w:p w14:paraId="51EC755B" w14:textId="77777777" w:rsidR="00816F91" w:rsidRPr="00EA7FCC" w:rsidRDefault="00816F91" w:rsidP="0000046F">
            <w:pPr>
              <w:spacing w:before="60"/>
              <w:jc w:val="center"/>
              <w:rPr>
                <w:i/>
                <w:sz w:val="22"/>
                <w:szCs w:val="22"/>
              </w:rPr>
            </w:pPr>
            <w:r w:rsidRPr="00EA7FCC">
              <w:rPr>
                <w:i/>
                <w:sz w:val="22"/>
                <w:szCs w:val="22"/>
              </w:rPr>
              <w:t>9</w:t>
            </w:r>
          </w:p>
        </w:tc>
        <w:tc>
          <w:tcPr>
            <w:tcW w:w="709" w:type="dxa"/>
            <w:shd w:val="clear" w:color="auto" w:fill="auto"/>
          </w:tcPr>
          <w:p w14:paraId="775EF714" w14:textId="77777777" w:rsidR="00816F91" w:rsidRPr="00EA7FCC" w:rsidRDefault="00816F91" w:rsidP="0000046F">
            <w:pPr>
              <w:spacing w:before="60"/>
              <w:jc w:val="center"/>
              <w:rPr>
                <w:i/>
                <w:sz w:val="22"/>
                <w:szCs w:val="22"/>
              </w:rPr>
            </w:pPr>
            <w:r w:rsidRPr="00EA7FCC">
              <w:rPr>
                <w:i/>
                <w:sz w:val="22"/>
                <w:szCs w:val="22"/>
              </w:rPr>
              <w:t>10</w:t>
            </w:r>
          </w:p>
        </w:tc>
        <w:tc>
          <w:tcPr>
            <w:tcW w:w="709" w:type="dxa"/>
            <w:shd w:val="clear" w:color="auto" w:fill="auto"/>
          </w:tcPr>
          <w:p w14:paraId="1139A976" w14:textId="77777777" w:rsidR="00816F91" w:rsidRPr="00EA7FCC" w:rsidRDefault="00816F91" w:rsidP="0000046F">
            <w:pPr>
              <w:spacing w:before="60"/>
              <w:jc w:val="center"/>
              <w:rPr>
                <w:i/>
                <w:sz w:val="22"/>
                <w:szCs w:val="22"/>
              </w:rPr>
            </w:pPr>
            <w:r w:rsidRPr="00EA7FCC">
              <w:rPr>
                <w:i/>
                <w:sz w:val="22"/>
                <w:szCs w:val="22"/>
              </w:rPr>
              <w:t>11</w:t>
            </w:r>
          </w:p>
        </w:tc>
        <w:tc>
          <w:tcPr>
            <w:tcW w:w="709" w:type="dxa"/>
            <w:shd w:val="clear" w:color="auto" w:fill="auto"/>
          </w:tcPr>
          <w:p w14:paraId="6C26DC9F" w14:textId="77777777" w:rsidR="00816F91" w:rsidRPr="00EA7FCC" w:rsidRDefault="00816F91" w:rsidP="0000046F">
            <w:pPr>
              <w:spacing w:before="60"/>
              <w:jc w:val="center"/>
              <w:rPr>
                <w:i/>
                <w:sz w:val="22"/>
                <w:szCs w:val="22"/>
              </w:rPr>
            </w:pPr>
            <w:r w:rsidRPr="00EA7FCC">
              <w:rPr>
                <w:i/>
                <w:sz w:val="22"/>
                <w:szCs w:val="22"/>
              </w:rPr>
              <w:t>12</w:t>
            </w:r>
          </w:p>
        </w:tc>
        <w:tc>
          <w:tcPr>
            <w:tcW w:w="709" w:type="dxa"/>
            <w:shd w:val="clear" w:color="auto" w:fill="auto"/>
          </w:tcPr>
          <w:p w14:paraId="29EAA7EA" w14:textId="77777777" w:rsidR="00816F91" w:rsidRPr="00EA7FCC" w:rsidRDefault="00816F91" w:rsidP="0000046F">
            <w:pPr>
              <w:spacing w:before="60"/>
              <w:jc w:val="center"/>
              <w:rPr>
                <w:i/>
                <w:sz w:val="22"/>
                <w:szCs w:val="22"/>
              </w:rPr>
            </w:pPr>
            <w:r w:rsidRPr="00EA7FCC">
              <w:rPr>
                <w:i/>
                <w:sz w:val="22"/>
                <w:szCs w:val="22"/>
              </w:rPr>
              <w:t>13</w:t>
            </w:r>
          </w:p>
        </w:tc>
      </w:tr>
      <w:tr w:rsidR="00816F91" w:rsidRPr="00EA7FCC" w14:paraId="0692DA72" w14:textId="77777777" w:rsidTr="0000046F">
        <w:trPr>
          <w:trHeight w:val="387"/>
        </w:trPr>
        <w:tc>
          <w:tcPr>
            <w:tcW w:w="564" w:type="dxa"/>
            <w:shd w:val="clear" w:color="auto" w:fill="auto"/>
          </w:tcPr>
          <w:p w14:paraId="54E299A5" w14:textId="77777777" w:rsidR="00816F91" w:rsidRPr="00EA7FCC" w:rsidRDefault="00816F91" w:rsidP="0000046F">
            <w:pPr>
              <w:jc w:val="center"/>
              <w:rPr>
                <w:b/>
                <w:sz w:val="22"/>
                <w:szCs w:val="22"/>
              </w:rPr>
            </w:pPr>
            <w:r w:rsidRPr="00EA7FCC">
              <w:rPr>
                <w:b/>
                <w:sz w:val="22"/>
                <w:szCs w:val="22"/>
              </w:rPr>
              <w:t>A</w:t>
            </w:r>
          </w:p>
        </w:tc>
        <w:tc>
          <w:tcPr>
            <w:tcW w:w="4248" w:type="dxa"/>
            <w:shd w:val="clear" w:color="auto" w:fill="auto"/>
          </w:tcPr>
          <w:p w14:paraId="142D361F" w14:textId="77777777" w:rsidR="00816F91" w:rsidRPr="00EA7FCC" w:rsidRDefault="00816F91" w:rsidP="0000046F">
            <w:pPr>
              <w:rPr>
                <w:i/>
                <w:sz w:val="22"/>
                <w:szCs w:val="22"/>
              </w:rPr>
            </w:pPr>
            <w:r w:rsidRPr="00EA7FCC">
              <w:rPr>
                <w:b/>
              </w:rPr>
              <w:t>Chi phí hỗ trợ cho các hạng mục công nghệ</w:t>
            </w:r>
            <w:r w:rsidRPr="00EA7FCC">
              <w:t xml:space="preserve"> </w:t>
            </w:r>
            <w:r w:rsidRPr="00EA7FCC">
              <w:rPr>
                <w:i/>
              </w:rPr>
              <w:t>(kể cả công nghệ nhập)</w:t>
            </w:r>
          </w:p>
        </w:tc>
        <w:tc>
          <w:tcPr>
            <w:tcW w:w="10072" w:type="dxa"/>
            <w:gridSpan w:val="11"/>
            <w:shd w:val="clear" w:color="auto" w:fill="auto"/>
          </w:tcPr>
          <w:p w14:paraId="2581FB4F" w14:textId="77777777" w:rsidR="00816F91" w:rsidRPr="00EA7FCC" w:rsidRDefault="00816F91" w:rsidP="0000046F">
            <w:pPr>
              <w:rPr>
                <w:iCs/>
                <w:sz w:val="22"/>
                <w:szCs w:val="22"/>
              </w:rPr>
            </w:pPr>
          </w:p>
        </w:tc>
      </w:tr>
      <w:tr w:rsidR="00816F91" w:rsidRPr="00EA7FCC" w14:paraId="174D77BE" w14:textId="77777777" w:rsidTr="0000046F">
        <w:trPr>
          <w:trHeight w:val="619"/>
        </w:trPr>
        <w:tc>
          <w:tcPr>
            <w:tcW w:w="564" w:type="dxa"/>
            <w:shd w:val="clear" w:color="auto" w:fill="auto"/>
          </w:tcPr>
          <w:p w14:paraId="4AD30B99" w14:textId="77777777" w:rsidR="00816F91" w:rsidRPr="00EA7FCC" w:rsidRDefault="00816F91" w:rsidP="0000046F">
            <w:pPr>
              <w:jc w:val="center"/>
              <w:rPr>
                <w:iCs/>
                <w:sz w:val="22"/>
                <w:szCs w:val="22"/>
              </w:rPr>
            </w:pPr>
            <w:r w:rsidRPr="00EA7FCC">
              <w:rPr>
                <w:iCs/>
                <w:sz w:val="22"/>
                <w:szCs w:val="22"/>
              </w:rPr>
              <w:t>1</w:t>
            </w:r>
          </w:p>
        </w:tc>
        <w:tc>
          <w:tcPr>
            <w:tcW w:w="4248" w:type="dxa"/>
            <w:shd w:val="clear" w:color="auto" w:fill="auto"/>
          </w:tcPr>
          <w:p w14:paraId="1D70D1AA" w14:textId="77777777" w:rsidR="00816F91" w:rsidRPr="00EA7FCC" w:rsidRDefault="00816F91" w:rsidP="0000046F">
            <w:r w:rsidRPr="00EA7FCC">
              <w:t>- Hoàn thiện, nắm vững và làm chủ quy trình công nghệ</w:t>
            </w:r>
          </w:p>
        </w:tc>
        <w:tc>
          <w:tcPr>
            <w:tcW w:w="993" w:type="dxa"/>
            <w:shd w:val="clear" w:color="auto" w:fill="auto"/>
          </w:tcPr>
          <w:p w14:paraId="0C281B83" w14:textId="77777777" w:rsidR="00816F91" w:rsidRPr="00EA7FCC" w:rsidRDefault="00816F91" w:rsidP="0000046F">
            <w:pPr>
              <w:rPr>
                <w:sz w:val="22"/>
                <w:szCs w:val="22"/>
              </w:rPr>
            </w:pPr>
          </w:p>
        </w:tc>
        <w:tc>
          <w:tcPr>
            <w:tcW w:w="993" w:type="dxa"/>
            <w:shd w:val="clear" w:color="auto" w:fill="auto"/>
          </w:tcPr>
          <w:p w14:paraId="79B41F44" w14:textId="77777777" w:rsidR="00816F91" w:rsidRPr="00EA7FCC" w:rsidRDefault="00816F91" w:rsidP="0000046F">
            <w:pPr>
              <w:jc w:val="center"/>
              <w:rPr>
                <w:sz w:val="22"/>
                <w:szCs w:val="22"/>
              </w:rPr>
            </w:pPr>
          </w:p>
        </w:tc>
        <w:tc>
          <w:tcPr>
            <w:tcW w:w="1282" w:type="dxa"/>
            <w:shd w:val="clear" w:color="auto" w:fill="auto"/>
          </w:tcPr>
          <w:p w14:paraId="0E207A21" w14:textId="77777777" w:rsidR="00816F91" w:rsidRPr="00EA7FCC" w:rsidRDefault="00816F91" w:rsidP="0000046F">
            <w:pPr>
              <w:jc w:val="center"/>
              <w:rPr>
                <w:sz w:val="22"/>
                <w:szCs w:val="22"/>
              </w:rPr>
            </w:pPr>
          </w:p>
        </w:tc>
        <w:tc>
          <w:tcPr>
            <w:tcW w:w="850" w:type="dxa"/>
            <w:shd w:val="clear" w:color="auto" w:fill="auto"/>
          </w:tcPr>
          <w:p w14:paraId="0EF9F25F" w14:textId="77777777" w:rsidR="00816F91" w:rsidRPr="00EA7FCC" w:rsidRDefault="00816F91" w:rsidP="0000046F">
            <w:pPr>
              <w:jc w:val="center"/>
              <w:rPr>
                <w:sz w:val="22"/>
                <w:szCs w:val="22"/>
              </w:rPr>
            </w:pPr>
          </w:p>
        </w:tc>
        <w:tc>
          <w:tcPr>
            <w:tcW w:w="1559" w:type="dxa"/>
            <w:shd w:val="clear" w:color="auto" w:fill="auto"/>
          </w:tcPr>
          <w:p w14:paraId="25D3EAB3" w14:textId="77777777" w:rsidR="00816F91" w:rsidRPr="00EA7FCC" w:rsidRDefault="00816F91" w:rsidP="0000046F">
            <w:pPr>
              <w:jc w:val="center"/>
              <w:rPr>
                <w:sz w:val="22"/>
              </w:rPr>
            </w:pPr>
          </w:p>
        </w:tc>
        <w:tc>
          <w:tcPr>
            <w:tcW w:w="851" w:type="dxa"/>
            <w:shd w:val="clear" w:color="auto" w:fill="auto"/>
          </w:tcPr>
          <w:p w14:paraId="4DDF93BE" w14:textId="77777777" w:rsidR="00816F91" w:rsidRPr="00EA7FCC" w:rsidRDefault="00816F91" w:rsidP="0000046F">
            <w:pPr>
              <w:jc w:val="center"/>
              <w:rPr>
                <w:sz w:val="22"/>
              </w:rPr>
            </w:pPr>
          </w:p>
        </w:tc>
        <w:tc>
          <w:tcPr>
            <w:tcW w:w="708" w:type="dxa"/>
            <w:shd w:val="clear" w:color="auto" w:fill="auto"/>
          </w:tcPr>
          <w:p w14:paraId="1533BB24" w14:textId="77777777" w:rsidR="00816F91" w:rsidRPr="00EA7FCC" w:rsidRDefault="00816F91" w:rsidP="0000046F">
            <w:pPr>
              <w:rPr>
                <w:sz w:val="22"/>
                <w:szCs w:val="22"/>
              </w:rPr>
            </w:pPr>
          </w:p>
        </w:tc>
        <w:tc>
          <w:tcPr>
            <w:tcW w:w="709" w:type="dxa"/>
            <w:shd w:val="clear" w:color="auto" w:fill="auto"/>
          </w:tcPr>
          <w:p w14:paraId="7C9F02C1" w14:textId="77777777" w:rsidR="00816F91" w:rsidRPr="00EA7FCC" w:rsidRDefault="00816F91" w:rsidP="0000046F">
            <w:pPr>
              <w:rPr>
                <w:sz w:val="22"/>
                <w:szCs w:val="22"/>
              </w:rPr>
            </w:pPr>
          </w:p>
        </w:tc>
        <w:tc>
          <w:tcPr>
            <w:tcW w:w="709" w:type="dxa"/>
            <w:shd w:val="clear" w:color="auto" w:fill="auto"/>
          </w:tcPr>
          <w:p w14:paraId="7B39AC88" w14:textId="77777777" w:rsidR="00816F91" w:rsidRPr="00EA7FCC" w:rsidRDefault="00816F91" w:rsidP="0000046F">
            <w:pPr>
              <w:rPr>
                <w:sz w:val="22"/>
                <w:szCs w:val="22"/>
              </w:rPr>
            </w:pPr>
          </w:p>
        </w:tc>
        <w:tc>
          <w:tcPr>
            <w:tcW w:w="709" w:type="dxa"/>
            <w:shd w:val="clear" w:color="auto" w:fill="auto"/>
          </w:tcPr>
          <w:p w14:paraId="6E9CD883" w14:textId="77777777" w:rsidR="00816F91" w:rsidRPr="00EA7FCC" w:rsidRDefault="00816F91" w:rsidP="0000046F">
            <w:pPr>
              <w:rPr>
                <w:sz w:val="22"/>
                <w:szCs w:val="22"/>
              </w:rPr>
            </w:pPr>
          </w:p>
        </w:tc>
        <w:tc>
          <w:tcPr>
            <w:tcW w:w="709" w:type="dxa"/>
            <w:shd w:val="clear" w:color="auto" w:fill="auto"/>
          </w:tcPr>
          <w:p w14:paraId="122B0437" w14:textId="77777777" w:rsidR="00816F91" w:rsidRPr="00EA7FCC" w:rsidRDefault="00816F91" w:rsidP="0000046F">
            <w:pPr>
              <w:rPr>
                <w:sz w:val="22"/>
                <w:szCs w:val="22"/>
              </w:rPr>
            </w:pPr>
          </w:p>
        </w:tc>
      </w:tr>
      <w:tr w:rsidR="00816F91" w:rsidRPr="00EA7FCC" w14:paraId="74ED7564" w14:textId="77777777" w:rsidTr="0000046F">
        <w:trPr>
          <w:trHeight w:val="619"/>
        </w:trPr>
        <w:tc>
          <w:tcPr>
            <w:tcW w:w="564" w:type="dxa"/>
            <w:vMerge w:val="restart"/>
            <w:shd w:val="clear" w:color="auto" w:fill="auto"/>
          </w:tcPr>
          <w:p w14:paraId="11F76BA0" w14:textId="77777777" w:rsidR="00816F91" w:rsidRPr="00EA7FCC" w:rsidRDefault="00816F91" w:rsidP="0000046F">
            <w:pPr>
              <w:jc w:val="center"/>
              <w:rPr>
                <w:iCs/>
                <w:sz w:val="22"/>
                <w:szCs w:val="22"/>
              </w:rPr>
            </w:pPr>
          </w:p>
        </w:tc>
        <w:tc>
          <w:tcPr>
            <w:tcW w:w="4248" w:type="dxa"/>
            <w:shd w:val="clear" w:color="auto" w:fill="auto"/>
          </w:tcPr>
          <w:p w14:paraId="5BE8840F" w14:textId="77777777" w:rsidR="00816F91" w:rsidRPr="00EA7FCC" w:rsidRDefault="00816F91" w:rsidP="0000046F">
            <w:pPr>
              <w:rPr>
                <w:i/>
                <w:sz w:val="22"/>
                <w:szCs w:val="22"/>
              </w:rPr>
            </w:pPr>
            <w:r w:rsidRPr="00EA7FCC">
              <w:rPr>
                <w:sz w:val="22"/>
                <w:szCs w:val="22"/>
              </w:rPr>
              <w:t xml:space="preserve">1.1. Công việc 1: </w:t>
            </w:r>
          </w:p>
        </w:tc>
        <w:tc>
          <w:tcPr>
            <w:tcW w:w="993" w:type="dxa"/>
            <w:shd w:val="clear" w:color="auto" w:fill="auto"/>
          </w:tcPr>
          <w:p w14:paraId="021F105D" w14:textId="77777777" w:rsidR="00816F91" w:rsidRPr="00EA7FCC" w:rsidRDefault="00816F91" w:rsidP="0000046F">
            <w:pPr>
              <w:rPr>
                <w:sz w:val="22"/>
                <w:szCs w:val="22"/>
              </w:rPr>
            </w:pPr>
            <w:r w:rsidRPr="00EA7FCC">
              <w:rPr>
                <w:sz w:val="22"/>
                <w:szCs w:val="22"/>
              </w:rPr>
              <w:t>Thư ký khoa học</w:t>
            </w:r>
          </w:p>
        </w:tc>
        <w:tc>
          <w:tcPr>
            <w:tcW w:w="993" w:type="dxa"/>
            <w:shd w:val="clear" w:color="auto" w:fill="auto"/>
          </w:tcPr>
          <w:p w14:paraId="7CC37C40" w14:textId="77777777" w:rsidR="00816F91" w:rsidRPr="00EA7FCC" w:rsidRDefault="00816F91" w:rsidP="0000046F">
            <w:pPr>
              <w:jc w:val="center"/>
              <w:rPr>
                <w:sz w:val="22"/>
                <w:szCs w:val="22"/>
              </w:rPr>
            </w:pPr>
            <w:r w:rsidRPr="00EA7FCC">
              <w:rPr>
                <w:sz w:val="22"/>
                <w:szCs w:val="22"/>
              </w:rPr>
              <w:t>01</w:t>
            </w:r>
          </w:p>
        </w:tc>
        <w:tc>
          <w:tcPr>
            <w:tcW w:w="1282" w:type="dxa"/>
            <w:shd w:val="clear" w:color="auto" w:fill="auto"/>
          </w:tcPr>
          <w:p w14:paraId="7282937E" w14:textId="77777777" w:rsidR="00816F91" w:rsidRPr="00EA7FCC" w:rsidRDefault="00816F91" w:rsidP="0000046F">
            <w:pPr>
              <w:jc w:val="center"/>
              <w:rPr>
                <w:sz w:val="22"/>
                <w:szCs w:val="22"/>
              </w:rPr>
            </w:pPr>
            <w:r w:rsidRPr="00EA7FCC">
              <w:rPr>
                <w:sz w:val="22"/>
                <w:szCs w:val="22"/>
              </w:rPr>
              <w:t>0,49</w:t>
            </w:r>
          </w:p>
          <w:p w14:paraId="16613D71" w14:textId="77777777" w:rsidR="00816F91" w:rsidRPr="00EA7FCC" w:rsidRDefault="00816F91" w:rsidP="0000046F">
            <w:pPr>
              <w:jc w:val="center"/>
              <w:rPr>
                <w:sz w:val="22"/>
                <w:szCs w:val="22"/>
              </w:rPr>
            </w:pPr>
          </w:p>
        </w:tc>
        <w:tc>
          <w:tcPr>
            <w:tcW w:w="850" w:type="dxa"/>
            <w:shd w:val="clear" w:color="auto" w:fill="auto"/>
          </w:tcPr>
          <w:p w14:paraId="2B7EC47C" w14:textId="77777777" w:rsidR="00816F91" w:rsidRPr="00EA7FCC" w:rsidRDefault="00816F91" w:rsidP="0000046F">
            <w:pPr>
              <w:jc w:val="center"/>
              <w:rPr>
                <w:sz w:val="22"/>
                <w:szCs w:val="22"/>
              </w:rPr>
            </w:pPr>
            <w:r w:rsidRPr="00EA7FCC">
              <w:rPr>
                <w:sz w:val="22"/>
                <w:szCs w:val="22"/>
              </w:rPr>
              <w:t>10</w:t>
            </w:r>
          </w:p>
          <w:p w14:paraId="394497DF" w14:textId="77777777" w:rsidR="00816F91" w:rsidRPr="00EA7FCC" w:rsidRDefault="00816F91" w:rsidP="0000046F">
            <w:pPr>
              <w:jc w:val="center"/>
              <w:rPr>
                <w:sz w:val="22"/>
                <w:szCs w:val="22"/>
              </w:rPr>
            </w:pPr>
          </w:p>
        </w:tc>
        <w:tc>
          <w:tcPr>
            <w:tcW w:w="1559" w:type="dxa"/>
            <w:shd w:val="clear" w:color="auto" w:fill="auto"/>
          </w:tcPr>
          <w:p w14:paraId="17832326" w14:textId="77777777" w:rsidR="00816F91" w:rsidRPr="00EA7FCC" w:rsidRDefault="00816F91" w:rsidP="0000046F">
            <w:pPr>
              <w:jc w:val="center"/>
              <w:rPr>
                <w:sz w:val="22"/>
                <w:szCs w:val="22"/>
              </w:rPr>
            </w:pPr>
            <w:r w:rsidRPr="00EA7FCC">
              <w:rPr>
                <w:sz w:val="22"/>
              </w:rPr>
              <w:t>5,929</w:t>
            </w:r>
          </w:p>
          <w:p w14:paraId="1CE83A2E" w14:textId="77777777" w:rsidR="00816F91" w:rsidRPr="00EA7FCC" w:rsidRDefault="00816F91" w:rsidP="0000046F">
            <w:pPr>
              <w:rPr>
                <w:sz w:val="22"/>
                <w:szCs w:val="22"/>
              </w:rPr>
            </w:pPr>
          </w:p>
        </w:tc>
        <w:tc>
          <w:tcPr>
            <w:tcW w:w="851" w:type="dxa"/>
            <w:shd w:val="clear" w:color="auto" w:fill="auto"/>
          </w:tcPr>
          <w:p w14:paraId="140CB43B" w14:textId="77777777" w:rsidR="00816F91" w:rsidRPr="00EA7FCC" w:rsidRDefault="00816F91" w:rsidP="0000046F">
            <w:pPr>
              <w:jc w:val="center"/>
              <w:rPr>
                <w:sz w:val="22"/>
                <w:szCs w:val="22"/>
              </w:rPr>
            </w:pPr>
            <w:r w:rsidRPr="00EA7FCC">
              <w:rPr>
                <w:sz w:val="22"/>
              </w:rPr>
              <w:t>5,929</w:t>
            </w:r>
          </w:p>
          <w:p w14:paraId="466AF3C8" w14:textId="77777777" w:rsidR="00816F91" w:rsidRPr="00EA7FCC" w:rsidRDefault="00816F91" w:rsidP="0000046F">
            <w:pPr>
              <w:rPr>
                <w:sz w:val="22"/>
                <w:szCs w:val="22"/>
              </w:rPr>
            </w:pPr>
          </w:p>
          <w:p w14:paraId="101709EA" w14:textId="77777777" w:rsidR="00816F91" w:rsidRPr="00EA7FCC" w:rsidRDefault="00816F91" w:rsidP="0000046F">
            <w:pPr>
              <w:rPr>
                <w:sz w:val="22"/>
                <w:szCs w:val="22"/>
              </w:rPr>
            </w:pPr>
          </w:p>
        </w:tc>
        <w:tc>
          <w:tcPr>
            <w:tcW w:w="708" w:type="dxa"/>
            <w:shd w:val="clear" w:color="auto" w:fill="auto"/>
          </w:tcPr>
          <w:p w14:paraId="5EE409B5" w14:textId="77777777" w:rsidR="00816F91" w:rsidRPr="00EA7FCC" w:rsidRDefault="00816F91" w:rsidP="0000046F">
            <w:pPr>
              <w:rPr>
                <w:sz w:val="22"/>
                <w:szCs w:val="22"/>
              </w:rPr>
            </w:pPr>
          </w:p>
        </w:tc>
        <w:tc>
          <w:tcPr>
            <w:tcW w:w="709" w:type="dxa"/>
            <w:shd w:val="clear" w:color="auto" w:fill="auto"/>
          </w:tcPr>
          <w:p w14:paraId="6D554B54" w14:textId="77777777" w:rsidR="00816F91" w:rsidRPr="00EA7FCC" w:rsidRDefault="00816F91" w:rsidP="0000046F">
            <w:pPr>
              <w:rPr>
                <w:sz w:val="22"/>
                <w:szCs w:val="22"/>
              </w:rPr>
            </w:pPr>
          </w:p>
        </w:tc>
        <w:tc>
          <w:tcPr>
            <w:tcW w:w="709" w:type="dxa"/>
            <w:shd w:val="clear" w:color="auto" w:fill="auto"/>
          </w:tcPr>
          <w:p w14:paraId="7C37C8E7" w14:textId="77777777" w:rsidR="00816F91" w:rsidRPr="00EA7FCC" w:rsidRDefault="00816F91" w:rsidP="0000046F">
            <w:pPr>
              <w:rPr>
                <w:sz w:val="22"/>
                <w:szCs w:val="22"/>
              </w:rPr>
            </w:pPr>
          </w:p>
        </w:tc>
        <w:tc>
          <w:tcPr>
            <w:tcW w:w="709" w:type="dxa"/>
            <w:shd w:val="clear" w:color="auto" w:fill="auto"/>
          </w:tcPr>
          <w:p w14:paraId="03233BA2" w14:textId="77777777" w:rsidR="00816F91" w:rsidRPr="00EA7FCC" w:rsidRDefault="00816F91" w:rsidP="0000046F">
            <w:pPr>
              <w:rPr>
                <w:sz w:val="22"/>
                <w:szCs w:val="22"/>
              </w:rPr>
            </w:pPr>
          </w:p>
        </w:tc>
        <w:tc>
          <w:tcPr>
            <w:tcW w:w="709" w:type="dxa"/>
            <w:shd w:val="clear" w:color="auto" w:fill="auto"/>
          </w:tcPr>
          <w:p w14:paraId="79B3771C" w14:textId="77777777" w:rsidR="00816F91" w:rsidRPr="00EA7FCC" w:rsidRDefault="00816F91" w:rsidP="0000046F">
            <w:pPr>
              <w:rPr>
                <w:sz w:val="22"/>
                <w:szCs w:val="22"/>
              </w:rPr>
            </w:pPr>
          </w:p>
        </w:tc>
      </w:tr>
      <w:tr w:rsidR="00816F91" w:rsidRPr="00EA7FCC" w14:paraId="47EA710D" w14:textId="77777777" w:rsidTr="0000046F">
        <w:trPr>
          <w:trHeight w:val="347"/>
        </w:trPr>
        <w:tc>
          <w:tcPr>
            <w:tcW w:w="564" w:type="dxa"/>
            <w:vMerge/>
            <w:shd w:val="clear" w:color="auto" w:fill="auto"/>
          </w:tcPr>
          <w:p w14:paraId="54BD76C9" w14:textId="77777777" w:rsidR="00816F91" w:rsidRPr="00EA7FCC" w:rsidRDefault="00816F91" w:rsidP="0000046F">
            <w:pPr>
              <w:jc w:val="center"/>
              <w:rPr>
                <w:i/>
                <w:sz w:val="22"/>
                <w:szCs w:val="22"/>
              </w:rPr>
            </w:pPr>
          </w:p>
        </w:tc>
        <w:tc>
          <w:tcPr>
            <w:tcW w:w="4248" w:type="dxa"/>
            <w:shd w:val="clear" w:color="auto" w:fill="auto"/>
          </w:tcPr>
          <w:p w14:paraId="0382E7CC" w14:textId="77777777" w:rsidR="00816F91" w:rsidRPr="00EA7FCC" w:rsidRDefault="00816F91" w:rsidP="0000046F">
            <w:pPr>
              <w:rPr>
                <w:i/>
                <w:sz w:val="22"/>
                <w:szCs w:val="22"/>
              </w:rPr>
            </w:pPr>
            <w:r w:rsidRPr="00EA7FCC">
              <w:rPr>
                <w:sz w:val="22"/>
                <w:szCs w:val="22"/>
              </w:rPr>
              <w:t>……………..</w:t>
            </w:r>
          </w:p>
        </w:tc>
        <w:tc>
          <w:tcPr>
            <w:tcW w:w="993" w:type="dxa"/>
            <w:shd w:val="clear" w:color="auto" w:fill="auto"/>
          </w:tcPr>
          <w:p w14:paraId="50032A5E" w14:textId="77777777" w:rsidR="00816F91" w:rsidRPr="00EA7FCC" w:rsidRDefault="00816F91" w:rsidP="0000046F">
            <w:pPr>
              <w:rPr>
                <w:i/>
                <w:sz w:val="22"/>
                <w:szCs w:val="22"/>
              </w:rPr>
            </w:pPr>
          </w:p>
        </w:tc>
        <w:tc>
          <w:tcPr>
            <w:tcW w:w="993" w:type="dxa"/>
            <w:shd w:val="clear" w:color="auto" w:fill="auto"/>
          </w:tcPr>
          <w:p w14:paraId="247D26E6" w14:textId="77777777" w:rsidR="00816F91" w:rsidRPr="00EA7FCC" w:rsidRDefault="00816F91" w:rsidP="0000046F">
            <w:pPr>
              <w:rPr>
                <w:i/>
                <w:sz w:val="22"/>
                <w:szCs w:val="22"/>
              </w:rPr>
            </w:pPr>
          </w:p>
        </w:tc>
        <w:tc>
          <w:tcPr>
            <w:tcW w:w="1282" w:type="dxa"/>
            <w:shd w:val="clear" w:color="auto" w:fill="auto"/>
          </w:tcPr>
          <w:p w14:paraId="704A1BB8" w14:textId="77777777" w:rsidR="00816F91" w:rsidRPr="00EA7FCC" w:rsidRDefault="00816F91" w:rsidP="0000046F">
            <w:pPr>
              <w:rPr>
                <w:i/>
                <w:sz w:val="22"/>
                <w:szCs w:val="22"/>
              </w:rPr>
            </w:pPr>
          </w:p>
        </w:tc>
        <w:tc>
          <w:tcPr>
            <w:tcW w:w="850" w:type="dxa"/>
            <w:shd w:val="clear" w:color="auto" w:fill="auto"/>
          </w:tcPr>
          <w:p w14:paraId="66165DB3" w14:textId="77777777" w:rsidR="00816F91" w:rsidRPr="00EA7FCC" w:rsidRDefault="00816F91" w:rsidP="0000046F">
            <w:pPr>
              <w:rPr>
                <w:i/>
                <w:sz w:val="22"/>
                <w:szCs w:val="22"/>
              </w:rPr>
            </w:pPr>
          </w:p>
        </w:tc>
        <w:tc>
          <w:tcPr>
            <w:tcW w:w="1559" w:type="dxa"/>
            <w:shd w:val="clear" w:color="auto" w:fill="auto"/>
          </w:tcPr>
          <w:p w14:paraId="03157F9C" w14:textId="77777777" w:rsidR="00816F91" w:rsidRPr="00EA7FCC" w:rsidRDefault="00816F91" w:rsidP="0000046F">
            <w:pPr>
              <w:rPr>
                <w:i/>
                <w:sz w:val="22"/>
                <w:szCs w:val="22"/>
              </w:rPr>
            </w:pPr>
          </w:p>
        </w:tc>
        <w:tc>
          <w:tcPr>
            <w:tcW w:w="851" w:type="dxa"/>
            <w:shd w:val="clear" w:color="auto" w:fill="auto"/>
          </w:tcPr>
          <w:p w14:paraId="6ACD4681" w14:textId="77777777" w:rsidR="00816F91" w:rsidRPr="00EA7FCC" w:rsidRDefault="00816F91" w:rsidP="0000046F">
            <w:pPr>
              <w:rPr>
                <w:i/>
                <w:sz w:val="22"/>
                <w:szCs w:val="22"/>
              </w:rPr>
            </w:pPr>
          </w:p>
        </w:tc>
        <w:tc>
          <w:tcPr>
            <w:tcW w:w="708" w:type="dxa"/>
            <w:shd w:val="clear" w:color="auto" w:fill="auto"/>
          </w:tcPr>
          <w:p w14:paraId="6016C3F7" w14:textId="77777777" w:rsidR="00816F91" w:rsidRPr="00EA7FCC" w:rsidRDefault="00816F91" w:rsidP="0000046F">
            <w:pPr>
              <w:rPr>
                <w:i/>
                <w:sz w:val="22"/>
                <w:szCs w:val="22"/>
              </w:rPr>
            </w:pPr>
          </w:p>
        </w:tc>
        <w:tc>
          <w:tcPr>
            <w:tcW w:w="709" w:type="dxa"/>
            <w:shd w:val="clear" w:color="auto" w:fill="auto"/>
          </w:tcPr>
          <w:p w14:paraId="6468CA4C" w14:textId="77777777" w:rsidR="00816F91" w:rsidRPr="00EA7FCC" w:rsidRDefault="00816F91" w:rsidP="0000046F">
            <w:pPr>
              <w:rPr>
                <w:i/>
                <w:sz w:val="22"/>
                <w:szCs w:val="22"/>
              </w:rPr>
            </w:pPr>
          </w:p>
        </w:tc>
        <w:tc>
          <w:tcPr>
            <w:tcW w:w="709" w:type="dxa"/>
            <w:shd w:val="clear" w:color="auto" w:fill="auto"/>
          </w:tcPr>
          <w:p w14:paraId="2325B135" w14:textId="77777777" w:rsidR="00816F91" w:rsidRPr="00EA7FCC" w:rsidRDefault="00816F91" w:rsidP="0000046F">
            <w:pPr>
              <w:rPr>
                <w:i/>
                <w:sz w:val="22"/>
                <w:szCs w:val="22"/>
              </w:rPr>
            </w:pPr>
          </w:p>
        </w:tc>
        <w:tc>
          <w:tcPr>
            <w:tcW w:w="709" w:type="dxa"/>
            <w:shd w:val="clear" w:color="auto" w:fill="auto"/>
          </w:tcPr>
          <w:p w14:paraId="780C11CC" w14:textId="77777777" w:rsidR="00816F91" w:rsidRPr="00EA7FCC" w:rsidRDefault="00816F91" w:rsidP="0000046F">
            <w:pPr>
              <w:rPr>
                <w:i/>
                <w:sz w:val="22"/>
                <w:szCs w:val="22"/>
              </w:rPr>
            </w:pPr>
          </w:p>
        </w:tc>
        <w:tc>
          <w:tcPr>
            <w:tcW w:w="709" w:type="dxa"/>
            <w:shd w:val="clear" w:color="auto" w:fill="auto"/>
          </w:tcPr>
          <w:p w14:paraId="0213AD42" w14:textId="77777777" w:rsidR="00816F91" w:rsidRPr="00EA7FCC" w:rsidRDefault="00816F91" w:rsidP="0000046F">
            <w:pPr>
              <w:rPr>
                <w:i/>
                <w:sz w:val="22"/>
                <w:szCs w:val="22"/>
              </w:rPr>
            </w:pPr>
          </w:p>
        </w:tc>
      </w:tr>
      <w:tr w:rsidR="00816F91" w:rsidRPr="00EA7FCC" w14:paraId="45F080DD" w14:textId="77777777" w:rsidTr="0000046F">
        <w:trPr>
          <w:trHeight w:val="396"/>
        </w:trPr>
        <w:tc>
          <w:tcPr>
            <w:tcW w:w="564" w:type="dxa"/>
            <w:shd w:val="clear" w:color="auto" w:fill="auto"/>
          </w:tcPr>
          <w:p w14:paraId="07FFE2C9" w14:textId="77777777" w:rsidR="00816F91" w:rsidRPr="00EA7FCC" w:rsidRDefault="00816F91" w:rsidP="0000046F">
            <w:pPr>
              <w:jc w:val="center"/>
              <w:rPr>
                <w:bCs/>
                <w:sz w:val="22"/>
                <w:szCs w:val="22"/>
              </w:rPr>
            </w:pPr>
            <w:r w:rsidRPr="00EA7FCC">
              <w:rPr>
                <w:bCs/>
                <w:sz w:val="22"/>
                <w:szCs w:val="22"/>
              </w:rPr>
              <w:t>2</w:t>
            </w:r>
          </w:p>
        </w:tc>
        <w:tc>
          <w:tcPr>
            <w:tcW w:w="4248" w:type="dxa"/>
            <w:shd w:val="clear" w:color="auto" w:fill="auto"/>
          </w:tcPr>
          <w:p w14:paraId="7EABE214" w14:textId="77777777" w:rsidR="00816F91" w:rsidRPr="00EA7FCC" w:rsidRDefault="00816F91" w:rsidP="0000046F">
            <w:pPr>
              <w:rPr>
                <w:i/>
                <w:sz w:val="22"/>
                <w:szCs w:val="22"/>
              </w:rPr>
            </w:pPr>
            <w:r w:rsidRPr="00EA7FCC">
              <w:t>- Hoàn thiện các thông số về kỹ thuật</w:t>
            </w:r>
          </w:p>
        </w:tc>
        <w:tc>
          <w:tcPr>
            <w:tcW w:w="10072" w:type="dxa"/>
            <w:gridSpan w:val="11"/>
            <w:shd w:val="clear" w:color="auto" w:fill="auto"/>
          </w:tcPr>
          <w:p w14:paraId="230D07C9" w14:textId="77777777" w:rsidR="00816F91" w:rsidRPr="00EA7FCC" w:rsidRDefault="00816F91" w:rsidP="0000046F">
            <w:pPr>
              <w:rPr>
                <w:i/>
                <w:sz w:val="22"/>
                <w:szCs w:val="22"/>
              </w:rPr>
            </w:pPr>
          </w:p>
        </w:tc>
      </w:tr>
      <w:tr w:rsidR="00816F91" w:rsidRPr="00EA7FCC" w14:paraId="26CA2A75" w14:textId="77777777" w:rsidTr="0000046F">
        <w:trPr>
          <w:trHeight w:val="299"/>
        </w:trPr>
        <w:tc>
          <w:tcPr>
            <w:tcW w:w="564" w:type="dxa"/>
            <w:vMerge w:val="restart"/>
            <w:shd w:val="clear" w:color="auto" w:fill="auto"/>
          </w:tcPr>
          <w:p w14:paraId="368C65C5" w14:textId="77777777" w:rsidR="00816F91" w:rsidRPr="00EA7FCC" w:rsidRDefault="00816F91" w:rsidP="0000046F">
            <w:pPr>
              <w:jc w:val="center"/>
              <w:rPr>
                <w:sz w:val="22"/>
                <w:szCs w:val="22"/>
              </w:rPr>
            </w:pPr>
          </w:p>
          <w:p w14:paraId="4328F4FB" w14:textId="77777777" w:rsidR="00816F91" w:rsidRPr="00EA7FCC" w:rsidRDefault="00816F91" w:rsidP="0000046F">
            <w:pPr>
              <w:jc w:val="center"/>
              <w:rPr>
                <w:sz w:val="22"/>
                <w:szCs w:val="22"/>
              </w:rPr>
            </w:pPr>
          </w:p>
          <w:p w14:paraId="154B26CA" w14:textId="77777777" w:rsidR="00816F91" w:rsidRPr="00EA7FCC" w:rsidRDefault="00816F91" w:rsidP="0000046F">
            <w:pPr>
              <w:jc w:val="center"/>
              <w:rPr>
                <w:i/>
                <w:sz w:val="22"/>
                <w:szCs w:val="22"/>
              </w:rPr>
            </w:pPr>
          </w:p>
        </w:tc>
        <w:tc>
          <w:tcPr>
            <w:tcW w:w="4248" w:type="dxa"/>
            <w:shd w:val="clear" w:color="auto" w:fill="auto"/>
          </w:tcPr>
          <w:p w14:paraId="7F1BD28B" w14:textId="77777777" w:rsidR="00816F91" w:rsidRPr="00EA7FCC" w:rsidRDefault="00816F91" w:rsidP="0000046F">
            <w:pPr>
              <w:rPr>
                <w:i/>
                <w:sz w:val="22"/>
                <w:szCs w:val="22"/>
              </w:rPr>
            </w:pPr>
            <w:r w:rsidRPr="00EA7FCC">
              <w:rPr>
                <w:sz w:val="22"/>
                <w:szCs w:val="22"/>
              </w:rPr>
              <w:t>2.1. Công việc 1:</w:t>
            </w:r>
          </w:p>
        </w:tc>
        <w:tc>
          <w:tcPr>
            <w:tcW w:w="993" w:type="dxa"/>
            <w:shd w:val="clear" w:color="auto" w:fill="auto"/>
          </w:tcPr>
          <w:p w14:paraId="6969236B" w14:textId="77777777" w:rsidR="00816F91" w:rsidRPr="00EA7FCC" w:rsidRDefault="00816F91" w:rsidP="0000046F">
            <w:pPr>
              <w:rPr>
                <w:i/>
                <w:sz w:val="22"/>
                <w:szCs w:val="22"/>
              </w:rPr>
            </w:pPr>
          </w:p>
        </w:tc>
        <w:tc>
          <w:tcPr>
            <w:tcW w:w="993" w:type="dxa"/>
            <w:shd w:val="clear" w:color="auto" w:fill="auto"/>
          </w:tcPr>
          <w:p w14:paraId="0180A2B5" w14:textId="77777777" w:rsidR="00816F91" w:rsidRPr="00EA7FCC" w:rsidRDefault="00816F91" w:rsidP="0000046F">
            <w:pPr>
              <w:rPr>
                <w:i/>
                <w:sz w:val="22"/>
                <w:szCs w:val="22"/>
              </w:rPr>
            </w:pPr>
          </w:p>
        </w:tc>
        <w:tc>
          <w:tcPr>
            <w:tcW w:w="1282" w:type="dxa"/>
            <w:shd w:val="clear" w:color="auto" w:fill="auto"/>
          </w:tcPr>
          <w:p w14:paraId="3EEE9D45" w14:textId="77777777" w:rsidR="00816F91" w:rsidRPr="00EA7FCC" w:rsidRDefault="00816F91" w:rsidP="0000046F">
            <w:pPr>
              <w:rPr>
                <w:i/>
                <w:sz w:val="22"/>
                <w:szCs w:val="22"/>
              </w:rPr>
            </w:pPr>
          </w:p>
        </w:tc>
        <w:tc>
          <w:tcPr>
            <w:tcW w:w="850" w:type="dxa"/>
            <w:shd w:val="clear" w:color="auto" w:fill="auto"/>
          </w:tcPr>
          <w:p w14:paraId="63143DA7" w14:textId="77777777" w:rsidR="00816F91" w:rsidRPr="00EA7FCC" w:rsidRDefault="00816F91" w:rsidP="0000046F">
            <w:pPr>
              <w:rPr>
                <w:i/>
                <w:sz w:val="22"/>
                <w:szCs w:val="22"/>
              </w:rPr>
            </w:pPr>
          </w:p>
        </w:tc>
        <w:tc>
          <w:tcPr>
            <w:tcW w:w="1559" w:type="dxa"/>
            <w:shd w:val="clear" w:color="auto" w:fill="auto"/>
          </w:tcPr>
          <w:p w14:paraId="1A8E0FF4" w14:textId="77777777" w:rsidR="00816F91" w:rsidRPr="00EA7FCC" w:rsidRDefault="00816F91" w:rsidP="0000046F">
            <w:pPr>
              <w:rPr>
                <w:i/>
                <w:sz w:val="22"/>
                <w:szCs w:val="22"/>
              </w:rPr>
            </w:pPr>
          </w:p>
        </w:tc>
        <w:tc>
          <w:tcPr>
            <w:tcW w:w="851" w:type="dxa"/>
            <w:shd w:val="clear" w:color="auto" w:fill="auto"/>
          </w:tcPr>
          <w:p w14:paraId="5706C6C6" w14:textId="77777777" w:rsidR="00816F91" w:rsidRPr="00EA7FCC" w:rsidRDefault="00816F91" w:rsidP="0000046F">
            <w:pPr>
              <w:rPr>
                <w:i/>
                <w:sz w:val="22"/>
                <w:szCs w:val="22"/>
              </w:rPr>
            </w:pPr>
          </w:p>
        </w:tc>
        <w:tc>
          <w:tcPr>
            <w:tcW w:w="708" w:type="dxa"/>
            <w:shd w:val="clear" w:color="auto" w:fill="auto"/>
          </w:tcPr>
          <w:p w14:paraId="3A04908B" w14:textId="77777777" w:rsidR="00816F91" w:rsidRPr="00EA7FCC" w:rsidRDefault="00816F91" w:rsidP="0000046F">
            <w:pPr>
              <w:rPr>
                <w:i/>
                <w:sz w:val="22"/>
                <w:szCs w:val="22"/>
              </w:rPr>
            </w:pPr>
          </w:p>
        </w:tc>
        <w:tc>
          <w:tcPr>
            <w:tcW w:w="709" w:type="dxa"/>
            <w:shd w:val="clear" w:color="auto" w:fill="auto"/>
          </w:tcPr>
          <w:p w14:paraId="5C29EC93" w14:textId="77777777" w:rsidR="00816F91" w:rsidRPr="00EA7FCC" w:rsidRDefault="00816F91" w:rsidP="0000046F">
            <w:pPr>
              <w:rPr>
                <w:i/>
                <w:sz w:val="22"/>
                <w:szCs w:val="22"/>
              </w:rPr>
            </w:pPr>
          </w:p>
        </w:tc>
        <w:tc>
          <w:tcPr>
            <w:tcW w:w="709" w:type="dxa"/>
            <w:shd w:val="clear" w:color="auto" w:fill="auto"/>
          </w:tcPr>
          <w:p w14:paraId="4F65B990" w14:textId="77777777" w:rsidR="00816F91" w:rsidRPr="00EA7FCC" w:rsidRDefault="00816F91" w:rsidP="0000046F">
            <w:pPr>
              <w:rPr>
                <w:i/>
                <w:sz w:val="22"/>
                <w:szCs w:val="22"/>
              </w:rPr>
            </w:pPr>
          </w:p>
        </w:tc>
        <w:tc>
          <w:tcPr>
            <w:tcW w:w="709" w:type="dxa"/>
            <w:shd w:val="clear" w:color="auto" w:fill="auto"/>
          </w:tcPr>
          <w:p w14:paraId="0C8CB450" w14:textId="77777777" w:rsidR="00816F91" w:rsidRPr="00EA7FCC" w:rsidRDefault="00816F91" w:rsidP="0000046F">
            <w:pPr>
              <w:rPr>
                <w:i/>
                <w:sz w:val="22"/>
                <w:szCs w:val="22"/>
              </w:rPr>
            </w:pPr>
          </w:p>
        </w:tc>
        <w:tc>
          <w:tcPr>
            <w:tcW w:w="709" w:type="dxa"/>
            <w:shd w:val="clear" w:color="auto" w:fill="auto"/>
          </w:tcPr>
          <w:p w14:paraId="0CEE233A" w14:textId="77777777" w:rsidR="00816F91" w:rsidRPr="00EA7FCC" w:rsidRDefault="00816F91" w:rsidP="0000046F">
            <w:pPr>
              <w:rPr>
                <w:i/>
                <w:sz w:val="22"/>
                <w:szCs w:val="22"/>
              </w:rPr>
            </w:pPr>
          </w:p>
        </w:tc>
      </w:tr>
      <w:tr w:rsidR="00816F91" w:rsidRPr="00EA7FCC" w14:paraId="6E1C7A9D" w14:textId="77777777" w:rsidTr="0000046F">
        <w:trPr>
          <w:trHeight w:val="275"/>
        </w:trPr>
        <w:tc>
          <w:tcPr>
            <w:tcW w:w="564" w:type="dxa"/>
            <w:vMerge/>
            <w:shd w:val="clear" w:color="auto" w:fill="auto"/>
          </w:tcPr>
          <w:p w14:paraId="34CBA1CC" w14:textId="77777777" w:rsidR="00816F91" w:rsidRPr="00EA7FCC" w:rsidRDefault="00816F91" w:rsidP="0000046F">
            <w:pPr>
              <w:jc w:val="center"/>
              <w:rPr>
                <w:i/>
                <w:sz w:val="22"/>
                <w:szCs w:val="22"/>
              </w:rPr>
            </w:pPr>
          </w:p>
        </w:tc>
        <w:tc>
          <w:tcPr>
            <w:tcW w:w="4248" w:type="dxa"/>
            <w:shd w:val="clear" w:color="auto" w:fill="auto"/>
          </w:tcPr>
          <w:p w14:paraId="030ADA0B" w14:textId="77777777" w:rsidR="00816F91" w:rsidRPr="00EA7FCC" w:rsidRDefault="00816F91" w:rsidP="0000046F">
            <w:r w:rsidRPr="00EA7FCC">
              <w:t>……………….</w:t>
            </w:r>
          </w:p>
        </w:tc>
        <w:tc>
          <w:tcPr>
            <w:tcW w:w="993" w:type="dxa"/>
            <w:shd w:val="clear" w:color="auto" w:fill="auto"/>
          </w:tcPr>
          <w:p w14:paraId="525B7DAF" w14:textId="77777777" w:rsidR="00816F91" w:rsidRPr="00EA7FCC" w:rsidRDefault="00816F91" w:rsidP="0000046F">
            <w:pPr>
              <w:rPr>
                <w:i/>
                <w:sz w:val="22"/>
                <w:szCs w:val="22"/>
              </w:rPr>
            </w:pPr>
          </w:p>
        </w:tc>
        <w:tc>
          <w:tcPr>
            <w:tcW w:w="993" w:type="dxa"/>
            <w:shd w:val="clear" w:color="auto" w:fill="auto"/>
          </w:tcPr>
          <w:p w14:paraId="1AF18A6E" w14:textId="77777777" w:rsidR="00816F91" w:rsidRPr="00EA7FCC" w:rsidRDefault="00816F91" w:rsidP="0000046F">
            <w:pPr>
              <w:rPr>
                <w:i/>
                <w:sz w:val="22"/>
                <w:szCs w:val="22"/>
              </w:rPr>
            </w:pPr>
          </w:p>
        </w:tc>
        <w:tc>
          <w:tcPr>
            <w:tcW w:w="1282" w:type="dxa"/>
            <w:shd w:val="clear" w:color="auto" w:fill="auto"/>
          </w:tcPr>
          <w:p w14:paraId="3F585F00" w14:textId="77777777" w:rsidR="00816F91" w:rsidRPr="00EA7FCC" w:rsidRDefault="00816F91" w:rsidP="0000046F">
            <w:pPr>
              <w:rPr>
                <w:i/>
                <w:sz w:val="22"/>
                <w:szCs w:val="22"/>
              </w:rPr>
            </w:pPr>
          </w:p>
        </w:tc>
        <w:tc>
          <w:tcPr>
            <w:tcW w:w="850" w:type="dxa"/>
            <w:shd w:val="clear" w:color="auto" w:fill="auto"/>
          </w:tcPr>
          <w:p w14:paraId="3C414FF4" w14:textId="77777777" w:rsidR="00816F91" w:rsidRPr="00EA7FCC" w:rsidRDefault="00816F91" w:rsidP="0000046F">
            <w:pPr>
              <w:rPr>
                <w:i/>
                <w:sz w:val="22"/>
                <w:szCs w:val="22"/>
              </w:rPr>
            </w:pPr>
          </w:p>
        </w:tc>
        <w:tc>
          <w:tcPr>
            <w:tcW w:w="1559" w:type="dxa"/>
            <w:shd w:val="clear" w:color="auto" w:fill="auto"/>
          </w:tcPr>
          <w:p w14:paraId="30A50C06" w14:textId="77777777" w:rsidR="00816F91" w:rsidRPr="00EA7FCC" w:rsidRDefault="00816F91" w:rsidP="0000046F">
            <w:pPr>
              <w:rPr>
                <w:i/>
                <w:sz w:val="22"/>
                <w:szCs w:val="22"/>
              </w:rPr>
            </w:pPr>
          </w:p>
        </w:tc>
        <w:tc>
          <w:tcPr>
            <w:tcW w:w="851" w:type="dxa"/>
            <w:shd w:val="clear" w:color="auto" w:fill="auto"/>
          </w:tcPr>
          <w:p w14:paraId="46CB077D" w14:textId="77777777" w:rsidR="00816F91" w:rsidRPr="00EA7FCC" w:rsidRDefault="00816F91" w:rsidP="0000046F">
            <w:pPr>
              <w:rPr>
                <w:i/>
                <w:sz w:val="22"/>
                <w:szCs w:val="22"/>
              </w:rPr>
            </w:pPr>
          </w:p>
        </w:tc>
        <w:tc>
          <w:tcPr>
            <w:tcW w:w="708" w:type="dxa"/>
            <w:shd w:val="clear" w:color="auto" w:fill="auto"/>
          </w:tcPr>
          <w:p w14:paraId="75EB20EC" w14:textId="77777777" w:rsidR="00816F91" w:rsidRPr="00EA7FCC" w:rsidRDefault="00816F91" w:rsidP="0000046F">
            <w:pPr>
              <w:rPr>
                <w:i/>
                <w:sz w:val="22"/>
                <w:szCs w:val="22"/>
              </w:rPr>
            </w:pPr>
          </w:p>
        </w:tc>
        <w:tc>
          <w:tcPr>
            <w:tcW w:w="709" w:type="dxa"/>
            <w:shd w:val="clear" w:color="auto" w:fill="auto"/>
          </w:tcPr>
          <w:p w14:paraId="585AE7C2" w14:textId="77777777" w:rsidR="00816F91" w:rsidRPr="00EA7FCC" w:rsidRDefault="00816F91" w:rsidP="0000046F">
            <w:pPr>
              <w:rPr>
                <w:i/>
                <w:sz w:val="22"/>
                <w:szCs w:val="22"/>
              </w:rPr>
            </w:pPr>
          </w:p>
        </w:tc>
        <w:tc>
          <w:tcPr>
            <w:tcW w:w="709" w:type="dxa"/>
            <w:shd w:val="clear" w:color="auto" w:fill="auto"/>
          </w:tcPr>
          <w:p w14:paraId="3279D837" w14:textId="77777777" w:rsidR="00816F91" w:rsidRPr="00EA7FCC" w:rsidRDefault="00816F91" w:rsidP="0000046F">
            <w:pPr>
              <w:rPr>
                <w:i/>
                <w:sz w:val="22"/>
                <w:szCs w:val="22"/>
              </w:rPr>
            </w:pPr>
          </w:p>
        </w:tc>
        <w:tc>
          <w:tcPr>
            <w:tcW w:w="709" w:type="dxa"/>
            <w:shd w:val="clear" w:color="auto" w:fill="auto"/>
          </w:tcPr>
          <w:p w14:paraId="07688E8D" w14:textId="77777777" w:rsidR="00816F91" w:rsidRPr="00EA7FCC" w:rsidRDefault="00816F91" w:rsidP="0000046F">
            <w:pPr>
              <w:rPr>
                <w:i/>
                <w:sz w:val="22"/>
                <w:szCs w:val="22"/>
              </w:rPr>
            </w:pPr>
          </w:p>
        </w:tc>
        <w:tc>
          <w:tcPr>
            <w:tcW w:w="709" w:type="dxa"/>
            <w:shd w:val="clear" w:color="auto" w:fill="auto"/>
          </w:tcPr>
          <w:p w14:paraId="51315F29" w14:textId="77777777" w:rsidR="00816F91" w:rsidRPr="00EA7FCC" w:rsidRDefault="00816F91" w:rsidP="0000046F">
            <w:pPr>
              <w:rPr>
                <w:i/>
                <w:sz w:val="22"/>
                <w:szCs w:val="22"/>
              </w:rPr>
            </w:pPr>
          </w:p>
        </w:tc>
      </w:tr>
      <w:tr w:rsidR="00816F91" w:rsidRPr="00EA7FCC" w14:paraId="2A750B51" w14:textId="77777777" w:rsidTr="0000046F">
        <w:trPr>
          <w:trHeight w:val="275"/>
        </w:trPr>
        <w:tc>
          <w:tcPr>
            <w:tcW w:w="564" w:type="dxa"/>
            <w:vMerge/>
            <w:shd w:val="clear" w:color="auto" w:fill="auto"/>
          </w:tcPr>
          <w:p w14:paraId="5598C741" w14:textId="77777777" w:rsidR="00816F91" w:rsidRPr="00EA7FCC" w:rsidRDefault="00816F91" w:rsidP="0000046F">
            <w:pPr>
              <w:jc w:val="center"/>
              <w:rPr>
                <w:i/>
                <w:sz w:val="22"/>
                <w:szCs w:val="22"/>
              </w:rPr>
            </w:pPr>
          </w:p>
        </w:tc>
        <w:tc>
          <w:tcPr>
            <w:tcW w:w="4248" w:type="dxa"/>
            <w:shd w:val="clear" w:color="auto" w:fill="auto"/>
          </w:tcPr>
          <w:p w14:paraId="6120E9F2" w14:textId="77777777" w:rsidR="00816F91" w:rsidRPr="00EA7FCC" w:rsidRDefault="00816F91" w:rsidP="0000046F">
            <w:pPr>
              <w:rPr>
                <w:i/>
                <w:sz w:val="22"/>
                <w:szCs w:val="22"/>
              </w:rPr>
            </w:pPr>
          </w:p>
        </w:tc>
        <w:tc>
          <w:tcPr>
            <w:tcW w:w="993" w:type="dxa"/>
            <w:shd w:val="clear" w:color="auto" w:fill="auto"/>
          </w:tcPr>
          <w:p w14:paraId="46BBC0E1" w14:textId="77777777" w:rsidR="00816F91" w:rsidRPr="00EA7FCC" w:rsidRDefault="00816F91" w:rsidP="0000046F">
            <w:pPr>
              <w:rPr>
                <w:i/>
                <w:sz w:val="22"/>
                <w:szCs w:val="22"/>
              </w:rPr>
            </w:pPr>
          </w:p>
        </w:tc>
        <w:tc>
          <w:tcPr>
            <w:tcW w:w="993" w:type="dxa"/>
            <w:shd w:val="clear" w:color="auto" w:fill="auto"/>
          </w:tcPr>
          <w:p w14:paraId="2BE35B05" w14:textId="77777777" w:rsidR="00816F91" w:rsidRPr="00EA7FCC" w:rsidRDefault="00816F91" w:rsidP="0000046F">
            <w:pPr>
              <w:rPr>
                <w:i/>
                <w:sz w:val="22"/>
                <w:szCs w:val="22"/>
              </w:rPr>
            </w:pPr>
          </w:p>
        </w:tc>
        <w:tc>
          <w:tcPr>
            <w:tcW w:w="1282" w:type="dxa"/>
            <w:shd w:val="clear" w:color="auto" w:fill="auto"/>
          </w:tcPr>
          <w:p w14:paraId="4C279C24" w14:textId="77777777" w:rsidR="00816F91" w:rsidRPr="00EA7FCC" w:rsidRDefault="00816F91" w:rsidP="0000046F">
            <w:pPr>
              <w:rPr>
                <w:i/>
                <w:sz w:val="22"/>
                <w:szCs w:val="22"/>
              </w:rPr>
            </w:pPr>
          </w:p>
        </w:tc>
        <w:tc>
          <w:tcPr>
            <w:tcW w:w="850" w:type="dxa"/>
            <w:shd w:val="clear" w:color="auto" w:fill="auto"/>
          </w:tcPr>
          <w:p w14:paraId="269DFC4D" w14:textId="77777777" w:rsidR="00816F91" w:rsidRPr="00EA7FCC" w:rsidRDefault="00816F91" w:rsidP="0000046F">
            <w:pPr>
              <w:rPr>
                <w:i/>
                <w:sz w:val="22"/>
                <w:szCs w:val="22"/>
              </w:rPr>
            </w:pPr>
          </w:p>
        </w:tc>
        <w:tc>
          <w:tcPr>
            <w:tcW w:w="1559" w:type="dxa"/>
            <w:shd w:val="clear" w:color="auto" w:fill="auto"/>
          </w:tcPr>
          <w:p w14:paraId="15E4ED0B" w14:textId="77777777" w:rsidR="00816F91" w:rsidRPr="00EA7FCC" w:rsidRDefault="00816F91" w:rsidP="0000046F">
            <w:pPr>
              <w:rPr>
                <w:i/>
                <w:sz w:val="22"/>
                <w:szCs w:val="22"/>
              </w:rPr>
            </w:pPr>
          </w:p>
        </w:tc>
        <w:tc>
          <w:tcPr>
            <w:tcW w:w="851" w:type="dxa"/>
            <w:shd w:val="clear" w:color="auto" w:fill="auto"/>
          </w:tcPr>
          <w:p w14:paraId="0A667506" w14:textId="77777777" w:rsidR="00816F91" w:rsidRPr="00EA7FCC" w:rsidRDefault="00816F91" w:rsidP="0000046F">
            <w:pPr>
              <w:rPr>
                <w:i/>
                <w:sz w:val="22"/>
                <w:szCs w:val="22"/>
              </w:rPr>
            </w:pPr>
          </w:p>
        </w:tc>
        <w:tc>
          <w:tcPr>
            <w:tcW w:w="708" w:type="dxa"/>
            <w:shd w:val="clear" w:color="auto" w:fill="auto"/>
          </w:tcPr>
          <w:p w14:paraId="17A4193C" w14:textId="77777777" w:rsidR="00816F91" w:rsidRPr="00EA7FCC" w:rsidRDefault="00816F91" w:rsidP="0000046F">
            <w:pPr>
              <w:rPr>
                <w:i/>
                <w:sz w:val="22"/>
                <w:szCs w:val="22"/>
              </w:rPr>
            </w:pPr>
          </w:p>
        </w:tc>
        <w:tc>
          <w:tcPr>
            <w:tcW w:w="709" w:type="dxa"/>
            <w:shd w:val="clear" w:color="auto" w:fill="auto"/>
          </w:tcPr>
          <w:p w14:paraId="0D68D32A" w14:textId="77777777" w:rsidR="00816F91" w:rsidRPr="00EA7FCC" w:rsidRDefault="00816F91" w:rsidP="0000046F">
            <w:pPr>
              <w:rPr>
                <w:i/>
                <w:sz w:val="22"/>
                <w:szCs w:val="22"/>
              </w:rPr>
            </w:pPr>
          </w:p>
        </w:tc>
        <w:tc>
          <w:tcPr>
            <w:tcW w:w="709" w:type="dxa"/>
            <w:shd w:val="clear" w:color="auto" w:fill="auto"/>
          </w:tcPr>
          <w:p w14:paraId="0979A6DC" w14:textId="77777777" w:rsidR="00816F91" w:rsidRPr="00EA7FCC" w:rsidRDefault="00816F91" w:rsidP="0000046F">
            <w:pPr>
              <w:rPr>
                <w:i/>
                <w:sz w:val="22"/>
                <w:szCs w:val="22"/>
              </w:rPr>
            </w:pPr>
          </w:p>
        </w:tc>
        <w:tc>
          <w:tcPr>
            <w:tcW w:w="709" w:type="dxa"/>
            <w:shd w:val="clear" w:color="auto" w:fill="auto"/>
          </w:tcPr>
          <w:p w14:paraId="1B030D08" w14:textId="77777777" w:rsidR="00816F91" w:rsidRPr="00EA7FCC" w:rsidRDefault="00816F91" w:rsidP="0000046F">
            <w:pPr>
              <w:rPr>
                <w:i/>
                <w:sz w:val="22"/>
                <w:szCs w:val="22"/>
              </w:rPr>
            </w:pPr>
          </w:p>
        </w:tc>
        <w:tc>
          <w:tcPr>
            <w:tcW w:w="709" w:type="dxa"/>
            <w:shd w:val="clear" w:color="auto" w:fill="auto"/>
          </w:tcPr>
          <w:p w14:paraId="5F17ADD7" w14:textId="77777777" w:rsidR="00816F91" w:rsidRPr="00EA7FCC" w:rsidRDefault="00816F91" w:rsidP="0000046F">
            <w:pPr>
              <w:rPr>
                <w:i/>
                <w:sz w:val="22"/>
                <w:szCs w:val="22"/>
              </w:rPr>
            </w:pPr>
          </w:p>
        </w:tc>
      </w:tr>
      <w:tr w:rsidR="00816F91" w:rsidRPr="00EA7FCC" w14:paraId="42009000" w14:textId="77777777" w:rsidTr="0000046F">
        <w:trPr>
          <w:trHeight w:val="356"/>
        </w:trPr>
        <w:tc>
          <w:tcPr>
            <w:tcW w:w="564" w:type="dxa"/>
            <w:shd w:val="clear" w:color="auto" w:fill="auto"/>
          </w:tcPr>
          <w:p w14:paraId="673FDFB7" w14:textId="77777777" w:rsidR="00816F91" w:rsidRPr="00EA7FCC" w:rsidRDefault="00816F91" w:rsidP="0000046F">
            <w:pPr>
              <w:jc w:val="center"/>
              <w:rPr>
                <w:sz w:val="22"/>
                <w:szCs w:val="22"/>
              </w:rPr>
            </w:pPr>
            <w:r w:rsidRPr="00EA7FCC">
              <w:rPr>
                <w:sz w:val="22"/>
                <w:szCs w:val="22"/>
              </w:rPr>
              <w:t>3</w:t>
            </w:r>
          </w:p>
        </w:tc>
        <w:tc>
          <w:tcPr>
            <w:tcW w:w="4248" w:type="dxa"/>
            <w:shd w:val="clear" w:color="auto" w:fill="auto"/>
          </w:tcPr>
          <w:p w14:paraId="18765FA7" w14:textId="77777777" w:rsidR="00816F91" w:rsidRPr="00EA7FCC" w:rsidRDefault="00816F91" w:rsidP="0000046F">
            <w:r w:rsidRPr="00EA7FCC">
              <w:t>- Ổn định các thông số và chất lượng nguyên vật liệu đầu vào</w:t>
            </w:r>
            <w:r w:rsidRPr="00EA7FCC">
              <w:rPr>
                <w:sz w:val="22"/>
                <w:szCs w:val="22"/>
              </w:rPr>
              <w:t xml:space="preserve"> .</w:t>
            </w:r>
          </w:p>
        </w:tc>
        <w:tc>
          <w:tcPr>
            <w:tcW w:w="993" w:type="dxa"/>
            <w:shd w:val="clear" w:color="auto" w:fill="auto"/>
          </w:tcPr>
          <w:p w14:paraId="104039ED" w14:textId="77777777" w:rsidR="00816F91" w:rsidRPr="00EA7FCC" w:rsidRDefault="00816F91" w:rsidP="0000046F">
            <w:pPr>
              <w:rPr>
                <w:i/>
                <w:sz w:val="22"/>
                <w:szCs w:val="22"/>
              </w:rPr>
            </w:pPr>
          </w:p>
        </w:tc>
        <w:tc>
          <w:tcPr>
            <w:tcW w:w="993" w:type="dxa"/>
            <w:shd w:val="clear" w:color="auto" w:fill="auto"/>
          </w:tcPr>
          <w:p w14:paraId="0AFAEBAE" w14:textId="77777777" w:rsidR="00816F91" w:rsidRPr="00EA7FCC" w:rsidRDefault="00816F91" w:rsidP="0000046F">
            <w:pPr>
              <w:rPr>
                <w:i/>
                <w:sz w:val="22"/>
                <w:szCs w:val="22"/>
              </w:rPr>
            </w:pPr>
          </w:p>
        </w:tc>
        <w:tc>
          <w:tcPr>
            <w:tcW w:w="1282" w:type="dxa"/>
            <w:shd w:val="clear" w:color="auto" w:fill="auto"/>
          </w:tcPr>
          <w:p w14:paraId="573016A0" w14:textId="77777777" w:rsidR="00816F91" w:rsidRPr="00EA7FCC" w:rsidRDefault="00816F91" w:rsidP="0000046F">
            <w:pPr>
              <w:rPr>
                <w:i/>
                <w:sz w:val="22"/>
                <w:szCs w:val="22"/>
              </w:rPr>
            </w:pPr>
          </w:p>
        </w:tc>
        <w:tc>
          <w:tcPr>
            <w:tcW w:w="850" w:type="dxa"/>
            <w:shd w:val="clear" w:color="auto" w:fill="auto"/>
          </w:tcPr>
          <w:p w14:paraId="6AE0DC9A" w14:textId="77777777" w:rsidR="00816F91" w:rsidRPr="00EA7FCC" w:rsidRDefault="00816F91" w:rsidP="0000046F">
            <w:pPr>
              <w:rPr>
                <w:i/>
                <w:sz w:val="22"/>
                <w:szCs w:val="22"/>
              </w:rPr>
            </w:pPr>
          </w:p>
        </w:tc>
        <w:tc>
          <w:tcPr>
            <w:tcW w:w="1559" w:type="dxa"/>
            <w:shd w:val="clear" w:color="auto" w:fill="auto"/>
          </w:tcPr>
          <w:p w14:paraId="4F7BF00A" w14:textId="77777777" w:rsidR="00816F91" w:rsidRPr="00EA7FCC" w:rsidRDefault="00816F91" w:rsidP="0000046F">
            <w:pPr>
              <w:rPr>
                <w:i/>
                <w:sz w:val="22"/>
                <w:szCs w:val="22"/>
              </w:rPr>
            </w:pPr>
          </w:p>
        </w:tc>
        <w:tc>
          <w:tcPr>
            <w:tcW w:w="851" w:type="dxa"/>
            <w:shd w:val="clear" w:color="auto" w:fill="auto"/>
          </w:tcPr>
          <w:p w14:paraId="60B47F48" w14:textId="77777777" w:rsidR="00816F91" w:rsidRPr="00EA7FCC" w:rsidRDefault="00816F91" w:rsidP="0000046F">
            <w:pPr>
              <w:rPr>
                <w:i/>
                <w:sz w:val="22"/>
                <w:szCs w:val="22"/>
              </w:rPr>
            </w:pPr>
          </w:p>
        </w:tc>
        <w:tc>
          <w:tcPr>
            <w:tcW w:w="708" w:type="dxa"/>
            <w:shd w:val="clear" w:color="auto" w:fill="auto"/>
          </w:tcPr>
          <w:p w14:paraId="0783CA39" w14:textId="77777777" w:rsidR="00816F91" w:rsidRPr="00EA7FCC" w:rsidRDefault="00816F91" w:rsidP="0000046F">
            <w:pPr>
              <w:rPr>
                <w:i/>
                <w:sz w:val="22"/>
                <w:szCs w:val="22"/>
              </w:rPr>
            </w:pPr>
          </w:p>
        </w:tc>
        <w:tc>
          <w:tcPr>
            <w:tcW w:w="709" w:type="dxa"/>
            <w:shd w:val="clear" w:color="auto" w:fill="auto"/>
          </w:tcPr>
          <w:p w14:paraId="65F190BF" w14:textId="77777777" w:rsidR="00816F91" w:rsidRPr="00EA7FCC" w:rsidRDefault="00816F91" w:rsidP="0000046F">
            <w:pPr>
              <w:rPr>
                <w:i/>
                <w:sz w:val="22"/>
                <w:szCs w:val="22"/>
              </w:rPr>
            </w:pPr>
          </w:p>
        </w:tc>
        <w:tc>
          <w:tcPr>
            <w:tcW w:w="709" w:type="dxa"/>
            <w:shd w:val="clear" w:color="auto" w:fill="auto"/>
          </w:tcPr>
          <w:p w14:paraId="7F4AD762" w14:textId="77777777" w:rsidR="00816F91" w:rsidRPr="00EA7FCC" w:rsidRDefault="00816F91" w:rsidP="0000046F">
            <w:pPr>
              <w:rPr>
                <w:i/>
                <w:sz w:val="22"/>
                <w:szCs w:val="22"/>
              </w:rPr>
            </w:pPr>
          </w:p>
        </w:tc>
        <w:tc>
          <w:tcPr>
            <w:tcW w:w="709" w:type="dxa"/>
            <w:shd w:val="clear" w:color="auto" w:fill="auto"/>
          </w:tcPr>
          <w:p w14:paraId="7535CF4C" w14:textId="77777777" w:rsidR="00816F91" w:rsidRPr="00EA7FCC" w:rsidRDefault="00816F91" w:rsidP="0000046F">
            <w:pPr>
              <w:rPr>
                <w:i/>
                <w:sz w:val="22"/>
                <w:szCs w:val="22"/>
              </w:rPr>
            </w:pPr>
          </w:p>
        </w:tc>
        <w:tc>
          <w:tcPr>
            <w:tcW w:w="709" w:type="dxa"/>
            <w:shd w:val="clear" w:color="auto" w:fill="auto"/>
          </w:tcPr>
          <w:p w14:paraId="2C5E8AD3" w14:textId="77777777" w:rsidR="00816F91" w:rsidRPr="00EA7FCC" w:rsidRDefault="00816F91" w:rsidP="0000046F">
            <w:pPr>
              <w:rPr>
                <w:i/>
                <w:sz w:val="22"/>
                <w:szCs w:val="22"/>
              </w:rPr>
            </w:pPr>
          </w:p>
        </w:tc>
      </w:tr>
      <w:tr w:rsidR="00816F91" w:rsidRPr="00EA7FCC" w14:paraId="636F68EA" w14:textId="77777777" w:rsidTr="0000046F">
        <w:trPr>
          <w:trHeight w:val="356"/>
        </w:trPr>
        <w:tc>
          <w:tcPr>
            <w:tcW w:w="564" w:type="dxa"/>
            <w:shd w:val="clear" w:color="auto" w:fill="auto"/>
          </w:tcPr>
          <w:p w14:paraId="2AA1378D" w14:textId="77777777" w:rsidR="00816F91" w:rsidRPr="00EA7FCC" w:rsidRDefault="00816F91" w:rsidP="0000046F">
            <w:pPr>
              <w:jc w:val="center"/>
              <w:rPr>
                <w:sz w:val="22"/>
                <w:szCs w:val="22"/>
              </w:rPr>
            </w:pPr>
          </w:p>
        </w:tc>
        <w:tc>
          <w:tcPr>
            <w:tcW w:w="4248" w:type="dxa"/>
            <w:shd w:val="clear" w:color="auto" w:fill="auto"/>
          </w:tcPr>
          <w:p w14:paraId="05DCF71D" w14:textId="77777777" w:rsidR="00816F91" w:rsidRPr="00EA7FCC" w:rsidRDefault="00816F91" w:rsidP="0000046F">
            <w:r w:rsidRPr="00EA7FCC">
              <w:rPr>
                <w:sz w:val="22"/>
                <w:szCs w:val="22"/>
              </w:rPr>
              <w:t>3.1. Công việc 1:</w:t>
            </w:r>
          </w:p>
        </w:tc>
        <w:tc>
          <w:tcPr>
            <w:tcW w:w="993" w:type="dxa"/>
            <w:shd w:val="clear" w:color="auto" w:fill="auto"/>
          </w:tcPr>
          <w:p w14:paraId="0900D3AD" w14:textId="77777777" w:rsidR="00816F91" w:rsidRPr="00EA7FCC" w:rsidRDefault="00816F91" w:rsidP="0000046F">
            <w:pPr>
              <w:rPr>
                <w:i/>
                <w:sz w:val="22"/>
                <w:szCs w:val="22"/>
              </w:rPr>
            </w:pPr>
          </w:p>
        </w:tc>
        <w:tc>
          <w:tcPr>
            <w:tcW w:w="993" w:type="dxa"/>
            <w:shd w:val="clear" w:color="auto" w:fill="auto"/>
          </w:tcPr>
          <w:p w14:paraId="7FC559E7" w14:textId="77777777" w:rsidR="00816F91" w:rsidRPr="00EA7FCC" w:rsidRDefault="00816F91" w:rsidP="0000046F">
            <w:pPr>
              <w:rPr>
                <w:i/>
                <w:sz w:val="22"/>
                <w:szCs w:val="22"/>
              </w:rPr>
            </w:pPr>
          </w:p>
        </w:tc>
        <w:tc>
          <w:tcPr>
            <w:tcW w:w="1282" w:type="dxa"/>
            <w:shd w:val="clear" w:color="auto" w:fill="auto"/>
          </w:tcPr>
          <w:p w14:paraId="5116ECC0" w14:textId="77777777" w:rsidR="00816F91" w:rsidRPr="00EA7FCC" w:rsidRDefault="00816F91" w:rsidP="0000046F">
            <w:pPr>
              <w:rPr>
                <w:i/>
                <w:sz w:val="22"/>
                <w:szCs w:val="22"/>
              </w:rPr>
            </w:pPr>
          </w:p>
        </w:tc>
        <w:tc>
          <w:tcPr>
            <w:tcW w:w="850" w:type="dxa"/>
            <w:shd w:val="clear" w:color="auto" w:fill="auto"/>
          </w:tcPr>
          <w:p w14:paraId="77856913" w14:textId="77777777" w:rsidR="00816F91" w:rsidRPr="00EA7FCC" w:rsidRDefault="00816F91" w:rsidP="0000046F">
            <w:pPr>
              <w:rPr>
                <w:i/>
                <w:sz w:val="22"/>
                <w:szCs w:val="22"/>
              </w:rPr>
            </w:pPr>
          </w:p>
        </w:tc>
        <w:tc>
          <w:tcPr>
            <w:tcW w:w="1559" w:type="dxa"/>
            <w:shd w:val="clear" w:color="auto" w:fill="auto"/>
          </w:tcPr>
          <w:p w14:paraId="541CEA3F" w14:textId="77777777" w:rsidR="00816F91" w:rsidRPr="00EA7FCC" w:rsidRDefault="00816F91" w:rsidP="0000046F">
            <w:pPr>
              <w:rPr>
                <w:i/>
                <w:sz w:val="22"/>
                <w:szCs w:val="22"/>
              </w:rPr>
            </w:pPr>
          </w:p>
        </w:tc>
        <w:tc>
          <w:tcPr>
            <w:tcW w:w="851" w:type="dxa"/>
            <w:shd w:val="clear" w:color="auto" w:fill="auto"/>
          </w:tcPr>
          <w:p w14:paraId="745365E6" w14:textId="77777777" w:rsidR="00816F91" w:rsidRPr="00EA7FCC" w:rsidRDefault="00816F91" w:rsidP="0000046F">
            <w:pPr>
              <w:rPr>
                <w:i/>
                <w:sz w:val="22"/>
                <w:szCs w:val="22"/>
              </w:rPr>
            </w:pPr>
          </w:p>
        </w:tc>
        <w:tc>
          <w:tcPr>
            <w:tcW w:w="708" w:type="dxa"/>
            <w:shd w:val="clear" w:color="auto" w:fill="auto"/>
          </w:tcPr>
          <w:p w14:paraId="3E7921CA" w14:textId="77777777" w:rsidR="00816F91" w:rsidRPr="00EA7FCC" w:rsidRDefault="00816F91" w:rsidP="0000046F">
            <w:pPr>
              <w:rPr>
                <w:i/>
                <w:sz w:val="22"/>
                <w:szCs w:val="22"/>
              </w:rPr>
            </w:pPr>
          </w:p>
        </w:tc>
        <w:tc>
          <w:tcPr>
            <w:tcW w:w="709" w:type="dxa"/>
            <w:shd w:val="clear" w:color="auto" w:fill="auto"/>
          </w:tcPr>
          <w:p w14:paraId="48121853" w14:textId="77777777" w:rsidR="00816F91" w:rsidRPr="00EA7FCC" w:rsidRDefault="00816F91" w:rsidP="0000046F">
            <w:pPr>
              <w:rPr>
                <w:i/>
                <w:sz w:val="22"/>
                <w:szCs w:val="22"/>
              </w:rPr>
            </w:pPr>
          </w:p>
        </w:tc>
        <w:tc>
          <w:tcPr>
            <w:tcW w:w="709" w:type="dxa"/>
            <w:shd w:val="clear" w:color="auto" w:fill="auto"/>
          </w:tcPr>
          <w:p w14:paraId="793C0F1A" w14:textId="77777777" w:rsidR="00816F91" w:rsidRPr="00EA7FCC" w:rsidRDefault="00816F91" w:rsidP="0000046F">
            <w:pPr>
              <w:rPr>
                <w:i/>
                <w:sz w:val="22"/>
                <w:szCs w:val="22"/>
              </w:rPr>
            </w:pPr>
          </w:p>
        </w:tc>
        <w:tc>
          <w:tcPr>
            <w:tcW w:w="709" w:type="dxa"/>
            <w:shd w:val="clear" w:color="auto" w:fill="auto"/>
          </w:tcPr>
          <w:p w14:paraId="101C4851" w14:textId="77777777" w:rsidR="00816F91" w:rsidRPr="00EA7FCC" w:rsidRDefault="00816F91" w:rsidP="0000046F">
            <w:pPr>
              <w:rPr>
                <w:i/>
                <w:sz w:val="22"/>
                <w:szCs w:val="22"/>
              </w:rPr>
            </w:pPr>
          </w:p>
        </w:tc>
        <w:tc>
          <w:tcPr>
            <w:tcW w:w="709" w:type="dxa"/>
            <w:shd w:val="clear" w:color="auto" w:fill="auto"/>
          </w:tcPr>
          <w:p w14:paraId="280F063F" w14:textId="77777777" w:rsidR="00816F91" w:rsidRPr="00EA7FCC" w:rsidRDefault="00816F91" w:rsidP="0000046F">
            <w:pPr>
              <w:rPr>
                <w:i/>
                <w:sz w:val="22"/>
                <w:szCs w:val="22"/>
              </w:rPr>
            </w:pPr>
          </w:p>
        </w:tc>
      </w:tr>
      <w:tr w:rsidR="00816F91" w:rsidRPr="00EA7FCC" w14:paraId="0448B43D" w14:textId="77777777" w:rsidTr="0000046F">
        <w:trPr>
          <w:trHeight w:val="356"/>
        </w:trPr>
        <w:tc>
          <w:tcPr>
            <w:tcW w:w="564" w:type="dxa"/>
            <w:shd w:val="clear" w:color="auto" w:fill="auto"/>
          </w:tcPr>
          <w:p w14:paraId="4418C488" w14:textId="77777777" w:rsidR="00816F91" w:rsidRPr="00EA7FCC" w:rsidRDefault="00816F91" w:rsidP="0000046F">
            <w:pPr>
              <w:jc w:val="center"/>
              <w:rPr>
                <w:sz w:val="22"/>
                <w:szCs w:val="22"/>
              </w:rPr>
            </w:pPr>
            <w:r w:rsidRPr="00EA7FCC">
              <w:rPr>
                <w:sz w:val="22"/>
                <w:szCs w:val="22"/>
              </w:rPr>
              <w:t>4</w:t>
            </w:r>
          </w:p>
        </w:tc>
        <w:tc>
          <w:tcPr>
            <w:tcW w:w="4248" w:type="dxa"/>
            <w:shd w:val="clear" w:color="auto" w:fill="auto"/>
          </w:tcPr>
          <w:p w14:paraId="053861FD" w14:textId="77777777" w:rsidR="00816F91" w:rsidRPr="00EA7FCC" w:rsidRDefault="00816F91" w:rsidP="0000046F">
            <w:pPr>
              <w:rPr>
                <w:i/>
                <w:sz w:val="22"/>
                <w:szCs w:val="22"/>
              </w:rPr>
            </w:pPr>
            <w:r w:rsidRPr="00EA7FCC">
              <w:t>- Ổn định chất lượng sản phẩm; về khối lượng sản phẩm cần sản xuất thử nghiệm</w:t>
            </w:r>
          </w:p>
        </w:tc>
        <w:tc>
          <w:tcPr>
            <w:tcW w:w="993" w:type="dxa"/>
            <w:shd w:val="clear" w:color="auto" w:fill="auto"/>
          </w:tcPr>
          <w:p w14:paraId="5F13CC73" w14:textId="77777777" w:rsidR="00816F91" w:rsidRPr="00EA7FCC" w:rsidRDefault="00816F91" w:rsidP="0000046F">
            <w:pPr>
              <w:rPr>
                <w:i/>
                <w:sz w:val="22"/>
                <w:szCs w:val="22"/>
              </w:rPr>
            </w:pPr>
          </w:p>
        </w:tc>
        <w:tc>
          <w:tcPr>
            <w:tcW w:w="993" w:type="dxa"/>
            <w:shd w:val="clear" w:color="auto" w:fill="auto"/>
          </w:tcPr>
          <w:p w14:paraId="159731B2" w14:textId="77777777" w:rsidR="00816F91" w:rsidRPr="00EA7FCC" w:rsidRDefault="00816F91" w:rsidP="0000046F">
            <w:pPr>
              <w:rPr>
                <w:i/>
                <w:sz w:val="22"/>
                <w:szCs w:val="22"/>
              </w:rPr>
            </w:pPr>
          </w:p>
        </w:tc>
        <w:tc>
          <w:tcPr>
            <w:tcW w:w="1282" w:type="dxa"/>
            <w:shd w:val="clear" w:color="auto" w:fill="auto"/>
          </w:tcPr>
          <w:p w14:paraId="645A2BF0" w14:textId="77777777" w:rsidR="00816F91" w:rsidRPr="00EA7FCC" w:rsidRDefault="00816F91" w:rsidP="0000046F">
            <w:pPr>
              <w:rPr>
                <w:i/>
                <w:sz w:val="22"/>
                <w:szCs w:val="22"/>
              </w:rPr>
            </w:pPr>
          </w:p>
        </w:tc>
        <w:tc>
          <w:tcPr>
            <w:tcW w:w="850" w:type="dxa"/>
            <w:shd w:val="clear" w:color="auto" w:fill="auto"/>
          </w:tcPr>
          <w:p w14:paraId="725491D1" w14:textId="77777777" w:rsidR="00816F91" w:rsidRPr="00EA7FCC" w:rsidRDefault="00816F91" w:rsidP="0000046F">
            <w:pPr>
              <w:rPr>
                <w:i/>
                <w:sz w:val="22"/>
                <w:szCs w:val="22"/>
              </w:rPr>
            </w:pPr>
          </w:p>
        </w:tc>
        <w:tc>
          <w:tcPr>
            <w:tcW w:w="1559" w:type="dxa"/>
            <w:shd w:val="clear" w:color="auto" w:fill="auto"/>
          </w:tcPr>
          <w:p w14:paraId="316AF3E4" w14:textId="77777777" w:rsidR="00816F91" w:rsidRPr="00EA7FCC" w:rsidRDefault="00816F91" w:rsidP="0000046F">
            <w:pPr>
              <w:rPr>
                <w:i/>
                <w:sz w:val="22"/>
                <w:szCs w:val="22"/>
              </w:rPr>
            </w:pPr>
          </w:p>
        </w:tc>
        <w:tc>
          <w:tcPr>
            <w:tcW w:w="851" w:type="dxa"/>
            <w:shd w:val="clear" w:color="auto" w:fill="auto"/>
          </w:tcPr>
          <w:p w14:paraId="6F1B3A22" w14:textId="77777777" w:rsidR="00816F91" w:rsidRPr="00EA7FCC" w:rsidRDefault="00816F91" w:rsidP="0000046F">
            <w:pPr>
              <w:rPr>
                <w:i/>
                <w:sz w:val="22"/>
                <w:szCs w:val="22"/>
              </w:rPr>
            </w:pPr>
          </w:p>
        </w:tc>
        <w:tc>
          <w:tcPr>
            <w:tcW w:w="708" w:type="dxa"/>
            <w:shd w:val="clear" w:color="auto" w:fill="auto"/>
          </w:tcPr>
          <w:p w14:paraId="02920F0F" w14:textId="77777777" w:rsidR="00816F91" w:rsidRPr="00EA7FCC" w:rsidRDefault="00816F91" w:rsidP="0000046F">
            <w:pPr>
              <w:rPr>
                <w:i/>
                <w:sz w:val="22"/>
                <w:szCs w:val="22"/>
              </w:rPr>
            </w:pPr>
          </w:p>
        </w:tc>
        <w:tc>
          <w:tcPr>
            <w:tcW w:w="709" w:type="dxa"/>
            <w:shd w:val="clear" w:color="auto" w:fill="auto"/>
          </w:tcPr>
          <w:p w14:paraId="38586AB9" w14:textId="77777777" w:rsidR="00816F91" w:rsidRPr="00EA7FCC" w:rsidRDefault="00816F91" w:rsidP="0000046F">
            <w:pPr>
              <w:rPr>
                <w:i/>
                <w:sz w:val="22"/>
                <w:szCs w:val="22"/>
              </w:rPr>
            </w:pPr>
          </w:p>
        </w:tc>
        <w:tc>
          <w:tcPr>
            <w:tcW w:w="709" w:type="dxa"/>
            <w:shd w:val="clear" w:color="auto" w:fill="auto"/>
          </w:tcPr>
          <w:p w14:paraId="3302FE7F" w14:textId="77777777" w:rsidR="00816F91" w:rsidRPr="00EA7FCC" w:rsidRDefault="00816F91" w:rsidP="0000046F">
            <w:pPr>
              <w:rPr>
                <w:i/>
                <w:sz w:val="22"/>
                <w:szCs w:val="22"/>
              </w:rPr>
            </w:pPr>
          </w:p>
        </w:tc>
        <w:tc>
          <w:tcPr>
            <w:tcW w:w="709" w:type="dxa"/>
            <w:shd w:val="clear" w:color="auto" w:fill="auto"/>
          </w:tcPr>
          <w:p w14:paraId="14EA1CF7" w14:textId="77777777" w:rsidR="00816F91" w:rsidRPr="00EA7FCC" w:rsidRDefault="00816F91" w:rsidP="0000046F">
            <w:pPr>
              <w:rPr>
                <w:i/>
                <w:sz w:val="22"/>
                <w:szCs w:val="22"/>
              </w:rPr>
            </w:pPr>
          </w:p>
        </w:tc>
        <w:tc>
          <w:tcPr>
            <w:tcW w:w="709" w:type="dxa"/>
            <w:shd w:val="clear" w:color="auto" w:fill="auto"/>
          </w:tcPr>
          <w:p w14:paraId="7465E680" w14:textId="77777777" w:rsidR="00816F91" w:rsidRPr="00EA7FCC" w:rsidRDefault="00816F91" w:rsidP="0000046F">
            <w:pPr>
              <w:rPr>
                <w:i/>
                <w:sz w:val="22"/>
                <w:szCs w:val="22"/>
              </w:rPr>
            </w:pPr>
          </w:p>
        </w:tc>
      </w:tr>
      <w:tr w:rsidR="00816F91" w:rsidRPr="00EA7FCC" w14:paraId="7C493C96" w14:textId="77777777" w:rsidTr="0000046F">
        <w:trPr>
          <w:trHeight w:val="356"/>
        </w:trPr>
        <w:tc>
          <w:tcPr>
            <w:tcW w:w="564" w:type="dxa"/>
            <w:shd w:val="clear" w:color="auto" w:fill="auto"/>
          </w:tcPr>
          <w:p w14:paraId="743745D3" w14:textId="77777777" w:rsidR="00816F91" w:rsidRPr="00EA7FCC" w:rsidRDefault="00816F91" w:rsidP="0000046F">
            <w:pPr>
              <w:jc w:val="center"/>
              <w:rPr>
                <w:sz w:val="22"/>
                <w:szCs w:val="22"/>
              </w:rPr>
            </w:pPr>
          </w:p>
        </w:tc>
        <w:tc>
          <w:tcPr>
            <w:tcW w:w="4248" w:type="dxa"/>
            <w:shd w:val="clear" w:color="auto" w:fill="auto"/>
          </w:tcPr>
          <w:p w14:paraId="077E9C4D" w14:textId="77777777" w:rsidR="00816F91" w:rsidRPr="00EA7FCC" w:rsidRDefault="00816F91" w:rsidP="0000046F">
            <w:r w:rsidRPr="00EA7FCC">
              <w:rPr>
                <w:sz w:val="22"/>
                <w:szCs w:val="22"/>
              </w:rPr>
              <w:t>4.1. Công việc 1:</w:t>
            </w:r>
          </w:p>
        </w:tc>
        <w:tc>
          <w:tcPr>
            <w:tcW w:w="993" w:type="dxa"/>
            <w:shd w:val="clear" w:color="auto" w:fill="auto"/>
          </w:tcPr>
          <w:p w14:paraId="1F3EF823" w14:textId="77777777" w:rsidR="00816F91" w:rsidRPr="00EA7FCC" w:rsidRDefault="00816F91" w:rsidP="0000046F">
            <w:pPr>
              <w:rPr>
                <w:i/>
                <w:sz w:val="22"/>
                <w:szCs w:val="22"/>
              </w:rPr>
            </w:pPr>
          </w:p>
        </w:tc>
        <w:tc>
          <w:tcPr>
            <w:tcW w:w="993" w:type="dxa"/>
            <w:shd w:val="clear" w:color="auto" w:fill="auto"/>
          </w:tcPr>
          <w:p w14:paraId="4DC2191A" w14:textId="77777777" w:rsidR="00816F91" w:rsidRPr="00EA7FCC" w:rsidRDefault="00816F91" w:rsidP="0000046F">
            <w:pPr>
              <w:rPr>
                <w:i/>
                <w:sz w:val="22"/>
                <w:szCs w:val="22"/>
              </w:rPr>
            </w:pPr>
          </w:p>
        </w:tc>
        <w:tc>
          <w:tcPr>
            <w:tcW w:w="1282" w:type="dxa"/>
            <w:shd w:val="clear" w:color="auto" w:fill="auto"/>
          </w:tcPr>
          <w:p w14:paraId="2A49D1BD" w14:textId="77777777" w:rsidR="00816F91" w:rsidRPr="00EA7FCC" w:rsidRDefault="00816F91" w:rsidP="0000046F">
            <w:pPr>
              <w:rPr>
                <w:i/>
                <w:sz w:val="22"/>
                <w:szCs w:val="22"/>
              </w:rPr>
            </w:pPr>
          </w:p>
        </w:tc>
        <w:tc>
          <w:tcPr>
            <w:tcW w:w="850" w:type="dxa"/>
            <w:shd w:val="clear" w:color="auto" w:fill="auto"/>
          </w:tcPr>
          <w:p w14:paraId="6D000A96" w14:textId="77777777" w:rsidR="00816F91" w:rsidRPr="00EA7FCC" w:rsidRDefault="00816F91" w:rsidP="0000046F">
            <w:pPr>
              <w:rPr>
                <w:i/>
                <w:sz w:val="22"/>
                <w:szCs w:val="22"/>
              </w:rPr>
            </w:pPr>
          </w:p>
        </w:tc>
        <w:tc>
          <w:tcPr>
            <w:tcW w:w="1559" w:type="dxa"/>
            <w:shd w:val="clear" w:color="auto" w:fill="auto"/>
          </w:tcPr>
          <w:p w14:paraId="35A30EE9" w14:textId="77777777" w:rsidR="00816F91" w:rsidRPr="00EA7FCC" w:rsidRDefault="00816F91" w:rsidP="0000046F">
            <w:pPr>
              <w:rPr>
                <w:i/>
                <w:sz w:val="22"/>
                <w:szCs w:val="22"/>
              </w:rPr>
            </w:pPr>
          </w:p>
        </w:tc>
        <w:tc>
          <w:tcPr>
            <w:tcW w:w="851" w:type="dxa"/>
            <w:shd w:val="clear" w:color="auto" w:fill="auto"/>
          </w:tcPr>
          <w:p w14:paraId="4B7FC235" w14:textId="77777777" w:rsidR="00816F91" w:rsidRPr="00EA7FCC" w:rsidRDefault="00816F91" w:rsidP="0000046F">
            <w:pPr>
              <w:rPr>
                <w:i/>
                <w:sz w:val="22"/>
                <w:szCs w:val="22"/>
              </w:rPr>
            </w:pPr>
          </w:p>
        </w:tc>
        <w:tc>
          <w:tcPr>
            <w:tcW w:w="708" w:type="dxa"/>
            <w:shd w:val="clear" w:color="auto" w:fill="auto"/>
          </w:tcPr>
          <w:p w14:paraId="7F4A429E" w14:textId="77777777" w:rsidR="00816F91" w:rsidRPr="00EA7FCC" w:rsidRDefault="00816F91" w:rsidP="0000046F">
            <w:pPr>
              <w:rPr>
                <w:i/>
                <w:sz w:val="22"/>
                <w:szCs w:val="22"/>
              </w:rPr>
            </w:pPr>
          </w:p>
        </w:tc>
        <w:tc>
          <w:tcPr>
            <w:tcW w:w="709" w:type="dxa"/>
            <w:shd w:val="clear" w:color="auto" w:fill="auto"/>
          </w:tcPr>
          <w:p w14:paraId="5EEA9FA8" w14:textId="77777777" w:rsidR="00816F91" w:rsidRPr="00EA7FCC" w:rsidRDefault="00816F91" w:rsidP="0000046F">
            <w:pPr>
              <w:rPr>
                <w:i/>
                <w:sz w:val="22"/>
                <w:szCs w:val="22"/>
              </w:rPr>
            </w:pPr>
          </w:p>
        </w:tc>
        <w:tc>
          <w:tcPr>
            <w:tcW w:w="709" w:type="dxa"/>
            <w:shd w:val="clear" w:color="auto" w:fill="auto"/>
          </w:tcPr>
          <w:p w14:paraId="69FBDE66" w14:textId="77777777" w:rsidR="00816F91" w:rsidRPr="00EA7FCC" w:rsidRDefault="00816F91" w:rsidP="0000046F">
            <w:pPr>
              <w:rPr>
                <w:i/>
                <w:sz w:val="22"/>
                <w:szCs w:val="22"/>
              </w:rPr>
            </w:pPr>
          </w:p>
        </w:tc>
        <w:tc>
          <w:tcPr>
            <w:tcW w:w="709" w:type="dxa"/>
            <w:shd w:val="clear" w:color="auto" w:fill="auto"/>
          </w:tcPr>
          <w:p w14:paraId="7E8FDE3F" w14:textId="77777777" w:rsidR="00816F91" w:rsidRPr="00EA7FCC" w:rsidRDefault="00816F91" w:rsidP="0000046F">
            <w:pPr>
              <w:rPr>
                <w:i/>
                <w:sz w:val="22"/>
                <w:szCs w:val="22"/>
              </w:rPr>
            </w:pPr>
          </w:p>
        </w:tc>
        <w:tc>
          <w:tcPr>
            <w:tcW w:w="709" w:type="dxa"/>
            <w:shd w:val="clear" w:color="auto" w:fill="auto"/>
          </w:tcPr>
          <w:p w14:paraId="704E0601" w14:textId="77777777" w:rsidR="00816F91" w:rsidRPr="00EA7FCC" w:rsidRDefault="00816F91" w:rsidP="0000046F">
            <w:pPr>
              <w:rPr>
                <w:i/>
                <w:sz w:val="22"/>
                <w:szCs w:val="22"/>
              </w:rPr>
            </w:pPr>
          </w:p>
        </w:tc>
      </w:tr>
      <w:tr w:rsidR="00816F91" w:rsidRPr="00EA7FCC" w14:paraId="345E3418" w14:textId="77777777" w:rsidTr="0000046F">
        <w:trPr>
          <w:trHeight w:val="326"/>
        </w:trPr>
        <w:tc>
          <w:tcPr>
            <w:tcW w:w="564" w:type="dxa"/>
            <w:vMerge w:val="restart"/>
            <w:shd w:val="clear" w:color="auto" w:fill="auto"/>
          </w:tcPr>
          <w:p w14:paraId="20A639CF" w14:textId="77777777" w:rsidR="00816F91" w:rsidRPr="00EA7FCC" w:rsidRDefault="00816F91" w:rsidP="0000046F">
            <w:pPr>
              <w:jc w:val="center"/>
              <w:rPr>
                <w:b/>
                <w:i/>
                <w:sz w:val="22"/>
                <w:szCs w:val="22"/>
              </w:rPr>
            </w:pPr>
            <w:r w:rsidRPr="00EA7FCC">
              <w:rPr>
                <w:b/>
                <w:i/>
                <w:sz w:val="22"/>
                <w:szCs w:val="22"/>
              </w:rPr>
              <w:t>B</w:t>
            </w:r>
          </w:p>
        </w:tc>
        <w:tc>
          <w:tcPr>
            <w:tcW w:w="4248" w:type="dxa"/>
            <w:shd w:val="clear" w:color="auto" w:fill="auto"/>
          </w:tcPr>
          <w:p w14:paraId="240482A8" w14:textId="77777777" w:rsidR="00816F91" w:rsidRPr="00EA7FCC" w:rsidRDefault="00816F91" w:rsidP="0000046F">
            <w:pPr>
              <w:rPr>
                <w:i/>
                <w:sz w:val="22"/>
                <w:szCs w:val="22"/>
              </w:rPr>
            </w:pPr>
            <w:r w:rsidRPr="00EA7FCC">
              <w:t>Chi phí đào tạo công nghệ</w:t>
            </w:r>
          </w:p>
        </w:tc>
        <w:tc>
          <w:tcPr>
            <w:tcW w:w="10072" w:type="dxa"/>
            <w:gridSpan w:val="11"/>
            <w:shd w:val="clear" w:color="auto" w:fill="auto"/>
          </w:tcPr>
          <w:p w14:paraId="5C15334F" w14:textId="77777777" w:rsidR="00816F91" w:rsidRPr="00EA7FCC" w:rsidRDefault="00816F91" w:rsidP="0000046F">
            <w:pPr>
              <w:rPr>
                <w:b/>
                <w:i/>
                <w:sz w:val="22"/>
                <w:szCs w:val="22"/>
              </w:rPr>
            </w:pPr>
          </w:p>
        </w:tc>
      </w:tr>
      <w:tr w:rsidR="00816F91" w:rsidRPr="00EA7FCC" w14:paraId="3FC0D09D" w14:textId="77777777" w:rsidTr="0000046F">
        <w:trPr>
          <w:trHeight w:val="349"/>
        </w:trPr>
        <w:tc>
          <w:tcPr>
            <w:tcW w:w="564" w:type="dxa"/>
            <w:vMerge/>
            <w:shd w:val="clear" w:color="auto" w:fill="auto"/>
          </w:tcPr>
          <w:p w14:paraId="1D0140C2" w14:textId="77777777" w:rsidR="00816F91" w:rsidRPr="00EA7FCC" w:rsidRDefault="00816F91" w:rsidP="0000046F">
            <w:pPr>
              <w:rPr>
                <w:b/>
                <w:i/>
                <w:sz w:val="22"/>
                <w:szCs w:val="22"/>
              </w:rPr>
            </w:pPr>
          </w:p>
        </w:tc>
        <w:tc>
          <w:tcPr>
            <w:tcW w:w="4248" w:type="dxa"/>
            <w:shd w:val="clear" w:color="auto" w:fill="auto"/>
          </w:tcPr>
          <w:p w14:paraId="541E0341" w14:textId="77777777" w:rsidR="00816F91" w:rsidRPr="00EA7FCC" w:rsidRDefault="00816F91" w:rsidP="0000046F">
            <w:pPr>
              <w:rPr>
                <w:i/>
                <w:sz w:val="22"/>
                <w:szCs w:val="22"/>
              </w:rPr>
            </w:pPr>
            <w:r w:rsidRPr="00EA7FCC">
              <w:t>- Cán bộ công nghệ</w:t>
            </w:r>
          </w:p>
        </w:tc>
        <w:tc>
          <w:tcPr>
            <w:tcW w:w="993" w:type="dxa"/>
            <w:shd w:val="clear" w:color="auto" w:fill="auto"/>
          </w:tcPr>
          <w:p w14:paraId="1E6FB7F8" w14:textId="77777777" w:rsidR="00816F91" w:rsidRPr="00EA7FCC" w:rsidRDefault="00816F91" w:rsidP="0000046F">
            <w:pPr>
              <w:rPr>
                <w:i/>
                <w:sz w:val="22"/>
                <w:szCs w:val="22"/>
              </w:rPr>
            </w:pPr>
          </w:p>
        </w:tc>
        <w:tc>
          <w:tcPr>
            <w:tcW w:w="993" w:type="dxa"/>
            <w:shd w:val="clear" w:color="auto" w:fill="auto"/>
          </w:tcPr>
          <w:p w14:paraId="3EF17963" w14:textId="77777777" w:rsidR="00816F91" w:rsidRPr="00EA7FCC" w:rsidRDefault="00816F91" w:rsidP="0000046F">
            <w:pPr>
              <w:rPr>
                <w:i/>
                <w:sz w:val="22"/>
                <w:szCs w:val="22"/>
              </w:rPr>
            </w:pPr>
          </w:p>
        </w:tc>
        <w:tc>
          <w:tcPr>
            <w:tcW w:w="1282" w:type="dxa"/>
            <w:shd w:val="clear" w:color="auto" w:fill="auto"/>
          </w:tcPr>
          <w:p w14:paraId="50CAB211" w14:textId="77777777" w:rsidR="00816F91" w:rsidRPr="00EA7FCC" w:rsidRDefault="00816F91" w:rsidP="0000046F">
            <w:pPr>
              <w:rPr>
                <w:i/>
                <w:sz w:val="22"/>
                <w:szCs w:val="22"/>
              </w:rPr>
            </w:pPr>
          </w:p>
        </w:tc>
        <w:tc>
          <w:tcPr>
            <w:tcW w:w="850" w:type="dxa"/>
            <w:shd w:val="clear" w:color="auto" w:fill="auto"/>
          </w:tcPr>
          <w:p w14:paraId="0B1E0D9F" w14:textId="77777777" w:rsidR="00816F91" w:rsidRPr="00EA7FCC" w:rsidRDefault="00816F91" w:rsidP="0000046F">
            <w:pPr>
              <w:rPr>
                <w:i/>
                <w:sz w:val="22"/>
                <w:szCs w:val="22"/>
              </w:rPr>
            </w:pPr>
          </w:p>
        </w:tc>
        <w:tc>
          <w:tcPr>
            <w:tcW w:w="1559" w:type="dxa"/>
            <w:shd w:val="clear" w:color="auto" w:fill="auto"/>
          </w:tcPr>
          <w:p w14:paraId="1AFD3F44" w14:textId="77777777" w:rsidR="00816F91" w:rsidRPr="00EA7FCC" w:rsidRDefault="00816F91" w:rsidP="0000046F">
            <w:pPr>
              <w:rPr>
                <w:i/>
                <w:sz w:val="22"/>
                <w:szCs w:val="22"/>
              </w:rPr>
            </w:pPr>
          </w:p>
        </w:tc>
        <w:tc>
          <w:tcPr>
            <w:tcW w:w="851" w:type="dxa"/>
            <w:shd w:val="clear" w:color="auto" w:fill="auto"/>
          </w:tcPr>
          <w:p w14:paraId="0070D784" w14:textId="77777777" w:rsidR="00816F91" w:rsidRPr="00EA7FCC" w:rsidRDefault="00816F91" w:rsidP="0000046F">
            <w:pPr>
              <w:rPr>
                <w:i/>
                <w:sz w:val="22"/>
                <w:szCs w:val="22"/>
              </w:rPr>
            </w:pPr>
          </w:p>
        </w:tc>
        <w:tc>
          <w:tcPr>
            <w:tcW w:w="708" w:type="dxa"/>
            <w:shd w:val="clear" w:color="auto" w:fill="auto"/>
          </w:tcPr>
          <w:p w14:paraId="0408A532" w14:textId="77777777" w:rsidR="00816F91" w:rsidRPr="00EA7FCC" w:rsidRDefault="00816F91" w:rsidP="0000046F">
            <w:pPr>
              <w:rPr>
                <w:i/>
                <w:sz w:val="22"/>
                <w:szCs w:val="22"/>
              </w:rPr>
            </w:pPr>
          </w:p>
        </w:tc>
        <w:tc>
          <w:tcPr>
            <w:tcW w:w="709" w:type="dxa"/>
            <w:shd w:val="clear" w:color="auto" w:fill="auto"/>
          </w:tcPr>
          <w:p w14:paraId="5AB61228" w14:textId="77777777" w:rsidR="00816F91" w:rsidRPr="00EA7FCC" w:rsidRDefault="00816F91" w:rsidP="0000046F">
            <w:pPr>
              <w:rPr>
                <w:i/>
                <w:sz w:val="22"/>
                <w:szCs w:val="22"/>
              </w:rPr>
            </w:pPr>
          </w:p>
        </w:tc>
        <w:tc>
          <w:tcPr>
            <w:tcW w:w="709" w:type="dxa"/>
            <w:shd w:val="clear" w:color="auto" w:fill="auto"/>
          </w:tcPr>
          <w:p w14:paraId="15E36734" w14:textId="77777777" w:rsidR="00816F91" w:rsidRPr="00EA7FCC" w:rsidRDefault="00816F91" w:rsidP="0000046F">
            <w:pPr>
              <w:rPr>
                <w:i/>
                <w:sz w:val="22"/>
                <w:szCs w:val="22"/>
              </w:rPr>
            </w:pPr>
          </w:p>
        </w:tc>
        <w:tc>
          <w:tcPr>
            <w:tcW w:w="709" w:type="dxa"/>
            <w:shd w:val="clear" w:color="auto" w:fill="auto"/>
          </w:tcPr>
          <w:p w14:paraId="4FFAE1DF" w14:textId="77777777" w:rsidR="00816F91" w:rsidRPr="00EA7FCC" w:rsidRDefault="00816F91" w:rsidP="0000046F">
            <w:pPr>
              <w:rPr>
                <w:i/>
                <w:sz w:val="22"/>
                <w:szCs w:val="22"/>
              </w:rPr>
            </w:pPr>
          </w:p>
        </w:tc>
        <w:tc>
          <w:tcPr>
            <w:tcW w:w="709" w:type="dxa"/>
            <w:shd w:val="clear" w:color="auto" w:fill="auto"/>
          </w:tcPr>
          <w:p w14:paraId="66B819C0" w14:textId="77777777" w:rsidR="00816F91" w:rsidRPr="00EA7FCC" w:rsidRDefault="00816F91" w:rsidP="0000046F">
            <w:pPr>
              <w:rPr>
                <w:i/>
                <w:sz w:val="22"/>
                <w:szCs w:val="22"/>
              </w:rPr>
            </w:pPr>
          </w:p>
        </w:tc>
      </w:tr>
      <w:tr w:rsidR="00816F91" w:rsidRPr="00EA7FCC" w14:paraId="0187B16B" w14:textId="77777777" w:rsidTr="0000046F">
        <w:trPr>
          <w:trHeight w:val="361"/>
        </w:trPr>
        <w:tc>
          <w:tcPr>
            <w:tcW w:w="564" w:type="dxa"/>
            <w:vMerge/>
            <w:shd w:val="clear" w:color="auto" w:fill="auto"/>
          </w:tcPr>
          <w:p w14:paraId="630FE628" w14:textId="77777777" w:rsidR="00816F91" w:rsidRPr="00EA7FCC" w:rsidRDefault="00816F91" w:rsidP="0000046F">
            <w:pPr>
              <w:rPr>
                <w:b/>
                <w:i/>
                <w:sz w:val="22"/>
                <w:szCs w:val="22"/>
              </w:rPr>
            </w:pPr>
          </w:p>
        </w:tc>
        <w:tc>
          <w:tcPr>
            <w:tcW w:w="4248" w:type="dxa"/>
            <w:shd w:val="clear" w:color="auto" w:fill="auto"/>
          </w:tcPr>
          <w:p w14:paraId="73FD858A" w14:textId="77777777" w:rsidR="00816F91" w:rsidRPr="00EA7FCC" w:rsidRDefault="00816F91" w:rsidP="0000046F">
            <w:pPr>
              <w:rPr>
                <w:i/>
                <w:sz w:val="22"/>
                <w:szCs w:val="22"/>
              </w:rPr>
            </w:pPr>
            <w:r w:rsidRPr="00EA7FCC">
              <w:t>- Công nhân vận hành</w:t>
            </w:r>
          </w:p>
        </w:tc>
        <w:tc>
          <w:tcPr>
            <w:tcW w:w="993" w:type="dxa"/>
            <w:shd w:val="clear" w:color="auto" w:fill="auto"/>
          </w:tcPr>
          <w:p w14:paraId="5FF8E662" w14:textId="77777777" w:rsidR="00816F91" w:rsidRPr="00EA7FCC" w:rsidRDefault="00816F91" w:rsidP="0000046F">
            <w:pPr>
              <w:rPr>
                <w:i/>
                <w:sz w:val="22"/>
                <w:szCs w:val="22"/>
              </w:rPr>
            </w:pPr>
          </w:p>
        </w:tc>
        <w:tc>
          <w:tcPr>
            <w:tcW w:w="993" w:type="dxa"/>
            <w:shd w:val="clear" w:color="auto" w:fill="auto"/>
          </w:tcPr>
          <w:p w14:paraId="6AAB2321" w14:textId="77777777" w:rsidR="00816F91" w:rsidRPr="00EA7FCC" w:rsidRDefault="00816F91" w:rsidP="0000046F">
            <w:pPr>
              <w:rPr>
                <w:i/>
                <w:sz w:val="22"/>
                <w:szCs w:val="22"/>
              </w:rPr>
            </w:pPr>
          </w:p>
        </w:tc>
        <w:tc>
          <w:tcPr>
            <w:tcW w:w="1282" w:type="dxa"/>
            <w:shd w:val="clear" w:color="auto" w:fill="auto"/>
          </w:tcPr>
          <w:p w14:paraId="426F878C" w14:textId="77777777" w:rsidR="00816F91" w:rsidRPr="00EA7FCC" w:rsidRDefault="00816F91" w:rsidP="0000046F">
            <w:pPr>
              <w:rPr>
                <w:i/>
                <w:sz w:val="22"/>
                <w:szCs w:val="22"/>
              </w:rPr>
            </w:pPr>
          </w:p>
        </w:tc>
        <w:tc>
          <w:tcPr>
            <w:tcW w:w="850" w:type="dxa"/>
            <w:shd w:val="clear" w:color="auto" w:fill="auto"/>
          </w:tcPr>
          <w:p w14:paraId="4BAFE88A" w14:textId="77777777" w:rsidR="00816F91" w:rsidRPr="00EA7FCC" w:rsidRDefault="00816F91" w:rsidP="0000046F">
            <w:pPr>
              <w:rPr>
                <w:i/>
                <w:sz w:val="22"/>
                <w:szCs w:val="22"/>
              </w:rPr>
            </w:pPr>
          </w:p>
        </w:tc>
        <w:tc>
          <w:tcPr>
            <w:tcW w:w="1559" w:type="dxa"/>
            <w:shd w:val="clear" w:color="auto" w:fill="auto"/>
          </w:tcPr>
          <w:p w14:paraId="3678D871" w14:textId="77777777" w:rsidR="00816F91" w:rsidRPr="00EA7FCC" w:rsidRDefault="00816F91" w:rsidP="0000046F">
            <w:pPr>
              <w:rPr>
                <w:i/>
                <w:sz w:val="22"/>
                <w:szCs w:val="22"/>
              </w:rPr>
            </w:pPr>
          </w:p>
        </w:tc>
        <w:tc>
          <w:tcPr>
            <w:tcW w:w="851" w:type="dxa"/>
            <w:shd w:val="clear" w:color="auto" w:fill="auto"/>
          </w:tcPr>
          <w:p w14:paraId="55142684" w14:textId="77777777" w:rsidR="00816F91" w:rsidRPr="00EA7FCC" w:rsidRDefault="00816F91" w:rsidP="0000046F">
            <w:pPr>
              <w:rPr>
                <w:i/>
                <w:sz w:val="22"/>
                <w:szCs w:val="22"/>
              </w:rPr>
            </w:pPr>
          </w:p>
        </w:tc>
        <w:tc>
          <w:tcPr>
            <w:tcW w:w="708" w:type="dxa"/>
            <w:shd w:val="clear" w:color="auto" w:fill="auto"/>
          </w:tcPr>
          <w:p w14:paraId="01166A07" w14:textId="77777777" w:rsidR="00816F91" w:rsidRPr="00EA7FCC" w:rsidRDefault="00816F91" w:rsidP="0000046F">
            <w:pPr>
              <w:rPr>
                <w:i/>
                <w:sz w:val="22"/>
                <w:szCs w:val="22"/>
              </w:rPr>
            </w:pPr>
          </w:p>
        </w:tc>
        <w:tc>
          <w:tcPr>
            <w:tcW w:w="709" w:type="dxa"/>
            <w:shd w:val="clear" w:color="auto" w:fill="auto"/>
          </w:tcPr>
          <w:p w14:paraId="53EE3A60" w14:textId="77777777" w:rsidR="00816F91" w:rsidRPr="00EA7FCC" w:rsidRDefault="00816F91" w:rsidP="0000046F">
            <w:pPr>
              <w:rPr>
                <w:i/>
                <w:sz w:val="22"/>
                <w:szCs w:val="22"/>
              </w:rPr>
            </w:pPr>
          </w:p>
        </w:tc>
        <w:tc>
          <w:tcPr>
            <w:tcW w:w="709" w:type="dxa"/>
            <w:shd w:val="clear" w:color="auto" w:fill="auto"/>
          </w:tcPr>
          <w:p w14:paraId="754258AD" w14:textId="77777777" w:rsidR="00816F91" w:rsidRPr="00EA7FCC" w:rsidRDefault="00816F91" w:rsidP="0000046F">
            <w:pPr>
              <w:rPr>
                <w:i/>
                <w:sz w:val="22"/>
                <w:szCs w:val="22"/>
              </w:rPr>
            </w:pPr>
          </w:p>
        </w:tc>
        <w:tc>
          <w:tcPr>
            <w:tcW w:w="709" w:type="dxa"/>
            <w:shd w:val="clear" w:color="auto" w:fill="auto"/>
          </w:tcPr>
          <w:p w14:paraId="0D50EE6B" w14:textId="77777777" w:rsidR="00816F91" w:rsidRPr="00EA7FCC" w:rsidRDefault="00816F91" w:rsidP="0000046F">
            <w:pPr>
              <w:rPr>
                <w:i/>
                <w:sz w:val="22"/>
                <w:szCs w:val="22"/>
              </w:rPr>
            </w:pPr>
          </w:p>
        </w:tc>
        <w:tc>
          <w:tcPr>
            <w:tcW w:w="709" w:type="dxa"/>
            <w:shd w:val="clear" w:color="auto" w:fill="auto"/>
          </w:tcPr>
          <w:p w14:paraId="74D7453A" w14:textId="77777777" w:rsidR="00816F91" w:rsidRPr="00EA7FCC" w:rsidRDefault="00816F91" w:rsidP="0000046F">
            <w:pPr>
              <w:rPr>
                <w:i/>
                <w:sz w:val="22"/>
                <w:szCs w:val="22"/>
              </w:rPr>
            </w:pPr>
          </w:p>
        </w:tc>
      </w:tr>
      <w:tr w:rsidR="00816F91" w:rsidRPr="00EA7FCC" w14:paraId="6835AD1D" w14:textId="77777777" w:rsidTr="0000046F">
        <w:trPr>
          <w:trHeight w:val="361"/>
        </w:trPr>
        <w:tc>
          <w:tcPr>
            <w:tcW w:w="8930" w:type="dxa"/>
            <w:gridSpan w:val="6"/>
            <w:shd w:val="clear" w:color="auto" w:fill="auto"/>
          </w:tcPr>
          <w:p w14:paraId="4DAE0659" w14:textId="77777777" w:rsidR="00816F91" w:rsidRPr="00EA7FCC" w:rsidRDefault="00816F91" w:rsidP="0000046F">
            <w:pPr>
              <w:jc w:val="center"/>
              <w:rPr>
                <w:b/>
                <w:sz w:val="22"/>
                <w:szCs w:val="22"/>
              </w:rPr>
            </w:pPr>
            <w:r w:rsidRPr="00EA7FCC">
              <w:rPr>
                <w:b/>
                <w:sz w:val="22"/>
                <w:szCs w:val="22"/>
              </w:rPr>
              <w:t>Cộng:</w:t>
            </w:r>
          </w:p>
        </w:tc>
        <w:tc>
          <w:tcPr>
            <w:tcW w:w="1559" w:type="dxa"/>
            <w:shd w:val="clear" w:color="auto" w:fill="auto"/>
          </w:tcPr>
          <w:p w14:paraId="2836722E" w14:textId="77777777" w:rsidR="00816F91" w:rsidRPr="00EA7FCC" w:rsidRDefault="00816F91" w:rsidP="0000046F">
            <w:pPr>
              <w:rPr>
                <w:i/>
                <w:sz w:val="22"/>
                <w:szCs w:val="22"/>
              </w:rPr>
            </w:pPr>
          </w:p>
        </w:tc>
        <w:tc>
          <w:tcPr>
            <w:tcW w:w="851" w:type="dxa"/>
            <w:shd w:val="clear" w:color="auto" w:fill="auto"/>
          </w:tcPr>
          <w:p w14:paraId="4BC71897" w14:textId="77777777" w:rsidR="00816F91" w:rsidRPr="00EA7FCC" w:rsidRDefault="00816F91" w:rsidP="0000046F">
            <w:pPr>
              <w:rPr>
                <w:i/>
                <w:sz w:val="22"/>
                <w:szCs w:val="22"/>
              </w:rPr>
            </w:pPr>
          </w:p>
        </w:tc>
        <w:tc>
          <w:tcPr>
            <w:tcW w:w="708" w:type="dxa"/>
            <w:shd w:val="clear" w:color="auto" w:fill="auto"/>
          </w:tcPr>
          <w:p w14:paraId="30073671" w14:textId="77777777" w:rsidR="00816F91" w:rsidRPr="00EA7FCC" w:rsidRDefault="00816F91" w:rsidP="0000046F">
            <w:pPr>
              <w:rPr>
                <w:i/>
                <w:sz w:val="22"/>
                <w:szCs w:val="22"/>
              </w:rPr>
            </w:pPr>
          </w:p>
        </w:tc>
        <w:tc>
          <w:tcPr>
            <w:tcW w:w="709" w:type="dxa"/>
            <w:shd w:val="clear" w:color="auto" w:fill="auto"/>
          </w:tcPr>
          <w:p w14:paraId="1FC061DF" w14:textId="77777777" w:rsidR="00816F91" w:rsidRPr="00EA7FCC" w:rsidRDefault="00816F91" w:rsidP="0000046F">
            <w:pPr>
              <w:rPr>
                <w:i/>
                <w:sz w:val="22"/>
                <w:szCs w:val="22"/>
              </w:rPr>
            </w:pPr>
          </w:p>
        </w:tc>
        <w:tc>
          <w:tcPr>
            <w:tcW w:w="709" w:type="dxa"/>
            <w:shd w:val="clear" w:color="auto" w:fill="auto"/>
          </w:tcPr>
          <w:p w14:paraId="3277732A" w14:textId="77777777" w:rsidR="00816F91" w:rsidRPr="00EA7FCC" w:rsidRDefault="00816F91" w:rsidP="0000046F">
            <w:pPr>
              <w:rPr>
                <w:i/>
                <w:sz w:val="22"/>
                <w:szCs w:val="22"/>
              </w:rPr>
            </w:pPr>
          </w:p>
        </w:tc>
        <w:tc>
          <w:tcPr>
            <w:tcW w:w="709" w:type="dxa"/>
            <w:shd w:val="clear" w:color="auto" w:fill="auto"/>
          </w:tcPr>
          <w:p w14:paraId="2B89F337" w14:textId="77777777" w:rsidR="00816F91" w:rsidRPr="00EA7FCC" w:rsidRDefault="00816F91" w:rsidP="0000046F">
            <w:pPr>
              <w:rPr>
                <w:i/>
                <w:sz w:val="22"/>
                <w:szCs w:val="22"/>
              </w:rPr>
            </w:pPr>
          </w:p>
        </w:tc>
        <w:tc>
          <w:tcPr>
            <w:tcW w:w="709" w:type="dxa"/>
            <w:shd w:val="clear" w:color="auto" w:fill="auto"/>
          </w:tcPr>
          <w:p w14:paraId="66446077" w14:textId="77777777" w:rsidR="00816F91" w:rsidRPr="00EA7FCC" w:rsidRDefault="00816F91" w:rsidP="0000046F">
            <w:pPr>
              <w:rPr>
                <w:i/>
                <w:sz w:val="22"/>
                <w:szCs w:val="22"/>
              </w:rPr>
            </w:pPr>
          </w:p>
        </w:tc>
      </w:tr>
    </w:tbl>
    <w:p w14:paraId="552E58E6" w14:textId="7AE1D3F3" w:rsidR="00816F91" w:rsidRPr="00EA7FCC" w:rsidRDefault="00816F91" w:rsidP="00816F91">
      <w:pPr>
        <w:ind w:left="426"/>
        <w:rPr>
          <w:lang w:val="nl-NL"/>
        </w:rPr>
      </w:pPr>
      <w:r w:rsidRPr="00EA7FCC">
        <w:rPr>
          <w:sz w:val="28"/>
          <w:szCs w:val="28"/>
        </w:rPr>
        <w:br w:type="page"/>
      </w:r>
      <w:r w:rsidRPr="00EA7FCC">
        <w:rPr>
          <w:lang w:val="nl-NL"/>
        </w:rPr>
        <w:lastRenderedPageBreak/>
        <w:t xml:space="preserve">1. </w:t>
      </w:r>
      <w:r w:rsidRPr="00EA7FCC">
        <w:t>Dự toán theo 7 nội dung hướng dẫn tại Điểm a Khoản 1 Điều 7 của Thông tư liên tịch số 55/2015/TTLT-BTC-BKHCN ngày 22/4/2015 của Bộ trưởng Bộ Tài chính và Bộ trưởng Bộ Khoa học và Công nghệ</w:t>
      </w:r>
      <w:r w:rsidRPr="00EA7FCC">
        <w:rPr>
          <w:lang w:val="nl-NL"/>
        </w:rPr>
        <w:t xml:space="preserve"> và phù hợp với nội dung nêu tại </w:t>
      </w:r>
      <w:r w:rsidRPr="00EA7FCC">
        <w:rPr>
          <w:i/>
          <w:lang w:val="nl-NL"/>
        </w:rPr>
        <w:t>mục 15 của thuyết minh</w:t>
      </w:r>
      <w:r w:rsidRPr="00EA7FCC">
        <w:rPr>
          <w:lang w:val="nl-NL"/>
        </w:rPr>
        <w:t xml:space="preserve">. </w:t>
      </w:r>
    </w:p>
    <w:p w14:paraId="6E154E56" w14:textId="77777777" w:rsidR="00816F91" w:rsidRPr="00EA7FCC" w:rsidRDefault="00816F91" w:rsidP="00816F91">
      <w:pPr>
        <w:ind w:left="426"/>
        <w:rPr>
          <w:lang w:val="nl-NL"/>
        </w:rPr>
      </w:pPr>
      <w:r w:rsidRPr="00EA7FCC">
        <w:rPr>
          <w:lang w:val="nl-NL"/>
        </w:rPr>
        <w:t xml:space="preserve">2.Thành viên chinh thực hiện phải là các cán bộ có tên tại mục 11 và phù hợp với nội dung thực hiện được phân công nêu tại </w:t>
      </w:r>
      <w:r w:rsidRPr="00EA7FCC">
        <w:rPr>
          <w:i/>
          <w:lang w:val="nl-NL"/>
        </w:rPr>
        <w:t>mục 15 của thuyết minh</w:t>
      </w:r>
      <w:r w:rsidRPr="00EA7FCC">
        <w:rPr>
          <w:lang w:val="nl-NL"/>
        </w:rPr>
        <w:t>.</w:t>
      </w:r>
    </w:p>
    <w:p w14:paraId="426B30D4" w14:textId="77777777" w:rsidR="00816F91" w:rsidRPr="00EA7FCC" w:rsidRDefault="00816F91" w:rsidP="00816F91">
      <w:pPr>
        <w:ind w:left="426"/>
        <w:rPr>
          <w:lang w:val="nl-NL"/>
        </w:rPr>
      </w:pPr>
      <w:r w:rsidRPr="00EA7FCC">
        <w:rPr>
          <w:lang w:val="nl-NL"/>
        </w:rPr>
        <w:t xml:space="preserve">3. </w:t>
      </w:r>
      <w:r w:rsidRPr="00EA7FCC">
        <w:t>Theo quy định tại bảng 1 Điểm b Khoản 1 Điều 7 của Thông tư liên tịch số 55/2015/TTLT-BTC-BKHCN ngày 22/4/2015 của Bộ trưởng Bộ Tài chính và Bộ trưởng Bộ Khoa học và Công nghệ.</w:t>
      </w:r>
    </w:p>
    <w:p w14:paraId="253D0AF6" w14:textId="77777777" w:rsidR="00816F91" w:rsidRPr="00EA7FCC" w:rsidRDefault="00816F91" w:rsidP="00816F91">
      <w:pPr>
        <w:ind w:left="426"/>
      </w:pPr>
      <w:r w:rsidRPr="00EA7FCC">
        <w:t xml:space="preserve">4. </w:t>
      </w:r>
      <w:r w:rsidRPr="00EA7FCC">
        <w:rPr>
          <w:b/>
        </w:rPr>
        <w:t>Hstcn</w:t>
      </w:r>
      <w:r w:rsidRPr="00EA7FCC">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14:paraId="31DA3FF5" w14:textId="77777777" w:rsidR="00816F91" w:rsidRPr="00EA7FCC" w:rsidRDefault="00816F91" w:rsidP="00816F91">
      <w:pPr>
        <w:ind w:left="426"/>
      </w:pPr>
      <w:r w:rsidRPr="00EA7FCC">
        <w:t xml:space="preserve">5. </w:t>
      </w:r>
      <w:r w:rsidRPr="00EA7FCC">
        <w:rPr>
          <w:b/>
        </w:rPr>
        <w:t>Snc</w:t>
      </w:r>
      <w:r w:rsidRPr="00EA7FCC">
        <w:t xml:space="preserve"> theo quy định tại Điểm b Khoản 1 Điều 7 của Thông tư liên tịch số 55/2015/TTLT-BTC-BKHCN ngày 22/4/2015 của Bộ trưởng Bộ Tài chính và Bộ trưởng Bộ Khoa học và Công nghệ. </w:t>
      </w:r>
    </w:p>
    <w:p w14:paraId="1CD46383" w14:textId="77777777" w:rsidR="00816F91" w:rsidRPr="00EA7FCC" w:rsidRDefault="00816F91" w:rsidP="00816F91">
      <w:pPr>
        <w:ind w:left="426"/>
      </w:pPr>
      <w:r w:rsidRPr="00EA7FCC">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14:paraId="1AFA5356" w14:textId="77777777" w:rsidR="00816F91" w:rsidRPr="00EA7FCC" w:rsidRDefault="00816F91" w:rsidP="00816F91">
      <w:pPr>
        <w:ind w:left="426"/>
        <w:rPr>
          <w:b/>
          <w:i/>
          <w:lang w:val="nl-NL"/>
        </w:rPr>
      </w:pPr>
      <w:r w:rsidRPr="00EA7FCC">
        <w:rPr>
          <w:b/>
          <w:i/>
          <w:lang w:val="nl-NL"/>
        </w:rPr>
        <w:t xml:space="preserve">                 </w:t>
      </w:r>
    </w:p>
    <w:p w14:paraId="105BCD4E" w14:textId="77777777" w:rsidR="00816F91" w:rsidRPr="00EA7FCC" w:rsidRDefault="00816F91" w:rsidP="00816F91">
      <w:pPr>
        <w:ind w:left="426"/>
        <w:rPr>
          <w:b/>
          <w:i/>
          <w:lang w:val="nl-NL"/>
        </w:rPr>
      </w:pPr>
    </w:p>
    <w:p w14:paraId="2CDFF29E" w14:textId="77777777" w:rsidR="00816F91" w:rsidRPr="00EA7FCC" w:rsidRDefault="00816F91" w:rsidP="00816F91">
      <w:pPr>
        <w:ind w:left="426"/>
        <w:rPr>
          <w:sz w:val="28"/>
          <w:szCs w:val="28"/>
          <w:lang w:val="nl-NL"/>
        </w:rPr>
      </w:pPr>
      <w:r w:rsidRPr="00EA7FCC">
        <w:rPr>
          <w:b/>
          <w:i/>
          <w:sz w:val="28"/>
          <w:szCs w:val="28"/>
          <w:lang w:val="nl-NL"/>
        </w:rPr>
        <w:t xml:space="preserve"> </w:t>
      </w:r>
      <w:r w:rsidRPr="00EA7FCC">
        <w:rPr>
          <w:b/>
          <w:sz w:val="28"/>
          <w:szCs w:val="28"/>
          <w:lang w:val="nl-NL"/>
        </w:rPr>
        <w:t>Phụ lục 4b.  Thuê chuyên gia</w:t>
      </w:r>
      <w:r w:rsidRPr="00EA7FCC">
        <w:rPr>
          <w:sz w:val="28"/>
          <w:szCs w:val="28"/>
          <w:lang w:val="nl-NL"/>
        </w:rPr>
        <w:t xml:space="preserve">  </w:t>
      </w:r>
      <w:r w:rsidRPr="00EA7FCC">
        <w:rPr>
          <w:i/>
          <w:sz w:val="28"/>
          <w:szCs w:val="28"/>
          <w:lang w:val="nl-NL"/>
        </w:rPr>
        <w:t>(dự toán phù hợp với phương án thuê chuyên gia nêu tại mục 15 của thuyết minh)</w:t>
      </w:r>
      <w:r w:rsidRPr="00EA7FCC">
        <w:rPr>
          <w:sz w:val="28"/>
          <w:szCs w:val="28"/>
          <w:lang w:val="nl-NL"/>
        </w:rPr>
        <w:t xml:space="preserve"> </w:t>
      </w:r>
    </w:p>
    <w:p w14:paraId="266B639A" w14:textId="77777777" w:rsidR="00816F91" w:rsidRPr="00EA7FCC" w:rsidRDefault="00816F91" w:rsidP="00816F91">
      <w:pPr>
        <w:pStyle w:val="Heading1"/>
        <w:ind w:right="113"/>
        <w:rPr>
          <w:sz w:val="28"/>
          <w:szCs w:val="28"/>
          <w:lang w:val="nl-NL"/>
        </w:rPr>
      </w:pPr>
      <w:r w:rsidRPr="00EA7FCC">
        <w:rPr>
          <w:b w:val="0"/>
          <w:sz w:val="24"/>
          <w:szCs w:val="24"/>
          <w:lang w:val="nl-NL"/>
        </w:rPr>
        <w:t xml:space="preserve">                                                                                                                                                                                               </w:t>
      </w:r>
      <w:r w:rsidRPr="00EA7FCC">
        <w:rPr>
          <w:b w:val="0"/>
          <w:sz w:val="28"/>
          <w:szCs w:val="28"/>
          <w:lang w:val="nl-NL"/>
        </w:rPr>
        <w:t>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03"/>
        <w:gridCol w:w="1130"/>
        <w:gridCol w:w="1271"/>
        <w:gridCol w:w="2814"/>
        <w:gridCol w:w="1271"/>
        <w:gridCol w:w="1411"/>
        <w:gridCol w:w="990"/>
        <w:gridCol w:w="1270"/>
        <w:gridCol w:w="1410"/>
      </w:tblGrid>
      <w:tr w:rsidR="00816F91" w:rsidRPr="00EA7FCC" w14:paraId="583D404C" w14:textId="77777777" w:rsidTr="0000046F">
        <w:trPr>
          <w:trHeight w:val="374"/>
        </w:trPr>
        <w:tc>
          <w:tcPr>
            <w:tcW w:w="778" w:type="dxa"/>
            <w:vMerge w:val="restart"/>
          </w:tcPr>
          <w:p w14:paraId="00D8DA60" w14:textId="77777777" w:rsidR="00816F91" w:rsidRPr="00EA7FCC" w:rsidRDefault="00816F91" w:rsidP="0000046F">
            <w:pPr>
              <w:ind w:left="81"/>
              <w:rPr>
                <w:b/>
              </w:rPr>
            </w:pPr>
            <w:r w:rsidRPr="00EA7FCC">
              <w:rPr>
                <w:b/>
              </w:rPr>
              <w:t>Số TT</w:t>
            </w:r>
          </w:p>
          <w:p w14:paraId="1A3E36AC" w14:textId="77777777" w:rsidR="00816F91" w:rsidRPr="00EA7FCC" w:rsidRDefault="00816F91" w:rsidP="0000046F">
            <w:pPr>
              <w:ind w:left="81"/>
              <w:rPr>
                <w:b/>
              </w:rPr>
            </w:pPr>
          </w:p>
        </w:tc>
        <w:tc>
          <w:tcPr>
            <w:tcW w:w="1903" w:type="dxa"/>
            <w:vMerge w:val="restart"/>
          </w:tcPr>
          <w:p w14:paraId="5FC414E3" w14:textId="77777777" w:rsidR="00816F91" w:rsidRPr="00EA7FCC" w:rsidRDefault="00816F91" w:rsidP="0000046F">
            <w:pPr>
              <w:jc w:val="center"/>
              <w:rPr>
                <w:b/>
                <w:bCs/>
              </w:rPr>
            </w:pPr>
            <w:r w:rsidRPr="00EA7FCC">
              <w:rPr>
                <w:b/>
                <w:bCs/>
              </w:rPr>
              <w:t xml:space="preserve">Họ và tên, </w:t>
            </w:r>
          </w:p>
          <w:p w14:paraId="00623AD9" w14:textId="77777777" w:rsidR="00816F91" w:rsidRPr="00EA7FCC" w:rsidRDefault="00816F91" w:rsidP="0000046F">
            <w:pPr>
              <w:jc w:val="center"/>
              <w:rPr>
                <w:b/>
                <w:bCs/>
              </w:rPr>
            </w:pPr>
            <w:r w:rsidRPr="00EA7FCC">
              <w:rPr>
                <w:b/>
                <w:bCs/>
              </w:rPr>
              <w:t>học hàm, học vị</w:t>
            </w:r>
          </w:p>
        </w:tc>
        <w:tc>
          <w:tcPr>
            <w:tcW w:w="1130" w:type="dxa"/>
            <w:vMerge w:val="restart"/>
          </w:tcPr>
          <w:p w14:paraId="537841B1" w14:textId="77777777" w:rsidR="00816F91" w:rsidRPr="00EA7FCC" w:rsidRDefault="00816F91" w:rsidP="0000046F">
            <w:pPr>
              <w:jc w:val="center"/>
              <w:rPr>
                <w:b/>
                <w:bCs/>
              </w:rPr>
            </w:pPr>
            <w:r w:rsidRPr="00EA7FCC">
              <w:rPr>
                <w:b/>
                <w:bCs/>
              </w:rPr>
              <w:t>Quốc tịch</w:t>
            </w:r>
          </w:p>
          <w:p w14:paraId="477CF93F" w14:textId="77777777" w:rsidR="00816F91" w:rsidRPr="00EA7FCC" w:rsidRDefault="00816F91" w:rsidP="0000046F">
            <w:pPr>
              <w:jc w:val="center"/>
              <w:rPr>
                <w:b/>
                <w:bCs/>
                <w:i/>
              </w:rPr>
            </w:pPr>
          </w:p>
        </w:tc>
        <w:tc>
          <w:tcPr>
            <w:tcW w:w="1271" w:type="dxa"/>
            <w:vMerge w:val="restart"/>
          </w:tcPr>
          <w:p w14:paraId="2072B4DD" w14:textId="77777777" w:rsidR="00816F91" w:rsidRPr="00EA7FCC" w:rsidRDefault="00816F91" w:rsidP="0000046F">
            <w:pPr>
              <w:jc w:val="center"/>
              <w:rPr>
                <w:b/>
                <w:bCs/>
              </w:rPr>
            </w:pPr>
            <w:r w:rsidRPr="00EA7FCC">
              <w:rPr>
                <w:b/>
                <w:bCs/>
              </w:rPr>
              <w:t>Thuộc</w:t>
            </w:r>
          </w:p>
          <w:p w14:paraId="6B9146FE" w14:textId="77777777" w:rsidR="00816F91" w:rsidRPr="00EA7FCC" w:rsidRDefault="00816F91" w:rsidP="0000046F">
            <w:pPr>
              <w:jc w:val="center"/>
              <w:rPr>
                <w:b/>
                <w:bCs/>
              </w:rPr>
            </w:pPr>
            <w:r w:rsidRPr="00EA7FCC">
              <w:rPr>
                <w:b/>
                <w:bCs/>
              </w:rPr>
              <w:t xml:space="preserve"> tổ chức</w:t>
            </w:r>
          </w:p>
          <w:p w14:paraId="3F5D6DC4" w14:textId="77777777" w:rsidR="00816F91" w:rsidRPr="00EA7FCC" w:rsidRDefault="00816F91" w:rsidP="0000046F">
            <w:pPr>
              <w:jc w:val="center"/>
              <w:rPr>
                <w:b/>
                <w:bCs/>
                <w:i/>
              </w:rPr>
            </w:pPr>
          </w:p>
        </w:tc>
        <w:tc>
          <w:tcPr>
            <w:tcW w:w="2814" w:type="dxa"/>
            <w:vMerge w:val="restart"/>
          </w:tcPr>
          <w:p w14:paraId="7E48DCD4" w14:textId="77777777" w:rsidR="00816F91" w:rsidRPr="00EA7FCC" w:rsidRDefault="00816F91" w:rsidP="0000046F">
            <w:pPr>
              <w:jc w:val="center"/>
              <w:rPr>
                <w:b/>
                <w:bCs/>
              </w:rPr>
            </w:pPr>
            <w:r w:rsidRPr="00EA7FCC">
              <w:rPr>
                <w:b/>
                <w:bCs/>
              </w:rPr>
              <w:t>Nội dung thực hiện</w:t>
            </w:r>
          </w:p>
          <w:p w14:paraId="4C4CAF0B" w14:textId="77777777" w:rsidR="00816F91" w:rsidRPr="00EA7FCC" w:rsidRDefault="00816F91" w:rsidP="0000046F">
            <w:pPr>
              <w:rPr>
                <w:b/>
                <w:bCs/>
              </w:rPr>
            </w:pPr>
          </w:p>
        </w:tc>
        <w:tc>
          <w:tcPr>
            <w:tcW w:w="1271" w:type="dxa"/>
            <w:vMerge w:val="restart"/>
          </w:tcPr>
          <w:p w14:paraId="34E426EB" w14:textId="77777777" w:rsidR="00816F91" w:rsidRPr="00EA7FCC" w:rsidRDefault="00816F91" w:rsidP="0000046F">
            <w:pPr>
              <w:jc w:val="center"/>
              <w:rPr>
                <w:b/>
                <w:bCs/>
              </w:rPr>
            </w:pPr>
            <w:r w:rsidRPr="00EA7FCC">
              <w:rPr>
                <w:b/>
                <w:bCs/>
              </w:rPr>
              <w:t>Thời gian thực hiện quy đổi</w:t>
            </w:r>
          </w:p>
          <w:p w14:paraId="2FB5CAC2" w14:textId="77777777" w:rsidR="00816F91" w:rsidRPr="00EA7FCC" w:rsidRDefault="00816F91" w:rsidP="0000046F">
            <w:pPr>
              <w:jc w:val="center"/>
              <w:rPr>
                <w:b/>
                <w:bCs/>
              </w:rPr>
            </w:pPr>
            <w:r w:rsidRPr="00EA7FCC">
              <w:rPr>
                <w:b/>
                <w:bCs/>
              </w:rPr>
              <w:t>(tháng)</w:t>
            </w:r>
          </w:p>
        </w:tc>
        <w:tc>
          <w:tcPr>
            <w:tcW w:w="1411" w:type="dxa"/>
            <w:vMerge w:val="restart"/>
          </w:tcPr>
          <w:p w14:paraId="6C302F98" w14:textId="77777777" w:rsidR="00816F91" w:rsidRPr="00EA7FCC" w:rsidRDefault="00816F91" w:rsidP="0000046F">
            <w:pPr>
              <w:jc w:val="center"/>
              <w:rPr>
                <w:b/>
                <w:bCs/>
              </w:rPr>
            </w:pPr>
            <w:r w:rsidRPr="00EA7FCC">
              <w:rPr>
                <w:b/>
                <w:bCs/>
              </w:rPr>
              <w:t>Mức lương tháng theo hợp đồng</w:t>
            </w:r>
          </w:p>
        </w:tc>
        <w:tc>
          <w:tcPr>
            <w:tcW w:w="3670" w:type="dxa"/>
            <w:gridSpan w:val="3"/>
          </w:tcPr>
          <w:p w14:paraId="0F9EC020" w14:textId="77777777" w:rsidR="00816F91" w:rsidRPr="00EA7FCC" w:rsidRDefault="00816F91" w:rsidP="0000046F">
            <w:pPr>
              <w:jc w:val="center"/>
              <w:rPr>
                <w:b/>
                <w:bCs/>
              </w:rPr>
            </w:pPr>
            <w:r w:rsidRPr="00EA7FCC">
              <w:rPr>
                <w:b/>
                <w:bCs/>
              </w:rPr>
              <w:t>Kinh phí</w:t>
            </w:r>
          </w:p>
        </w:tc>
      </w:tr>
      <w:tr w:rsidR="00816F91" w:rsidRPr="00EA7FCC" w14:paraId="01FF5530" w14:textId="77777777" w:rsidTr="0000046F">
        <w:trPr>
          <w:trHeight w:val="373"/>
        </w:trPr>
        <w:tc>
          <w:tcPr>
            <w:tcW w:w="778" w:type="dxa"/>
            <w:vMerge/>
          </w:tcPr>
          <w:p w14:paraId="40D8980C" w14:textId="77777777" w:rsidR="00816F91" w:rsidRPr="00EA7FCC" w:rsidRDefault="00816F91" w:rsidP="0000046F">
            <w:pPr>
              <w:ind w:left="81"/>
              <w:rPr>
                <w:b/>
              </w:rPr>
            </w:pPr>
          </w:p>
        </w:tc>
        <w:tc>
          <w:tcPr>
            <w:tcW w:w="1903" w:type="dxa"/>
            <w:vMerge/>
          </w:tcPr>
          <w:p w14:paraId="504DE88A" w14:textId="77777777" w:rsidR="00816F91" w:rsidRPr="00EA7FCC" w:rsidRDefault="00816F91" w:rsidP="0000046F">
            <w:pPr>
              <w:jc w:val="center"/>
              <w:rPr>
                <w:b/>
                <w:bCs/>
              </w:rPr>
            </w:pPr>
          </w:p>
        </w:tc>
        <w:tc>
          <w:tcPr>
            <w:tcW w:w="1130" w:type="dxa"/>
            <w:vMerge/>
          </w:tcPr>
          <w:p w14:paraId="57DECA5A" w14:textId="77777777" w:rsidR="00816F91" w:rsidRPr="00EA7FCC" w:rsidRDefault="00816F91" w:rsidP="0000046F">
            <w:pPr>
              <w:jc w:val="center"/>
              <w:rPr>
                <w:b/>
                <w:bCs/>
              </w:rPr>
            </w:pPr>
          </w:p>
        </w:tc>
        <w:tc>
          <w:tcPr>
            <w:tcW w:w="1271" w:type="dxa"/>
            <w:vMerge/>
          </w:tcPr>
          <w:p w14:paraId="1905BED5" w14:textId="77777777" w:rsidR="00816F91" w:rsidRPr="00EA7FCC" w:rsidRDefault="00816F91" w:rsidP="0000046F">
            <w:pPr>
              <w:jc w:val="center"/>
              <w:rPr>
                <w:b/>
                <w:bCs/>
              </w:rPr>
            </w:pPr>
          </w:p>
        </w:tc>
        <w:tc>
          <w:tcPr>
            <w:tcW w:w="2814" w:type="dxa"/>
            <w:vMerge/>
          </w:tcPr>
          <w:p w14:paraId="0C76A695" w14:textId="77777777" w:rsidR="00816F91" w:rsidRPr="00EA7FCC" w:rsidRDefault="00816F91" w:rsidP="0000046F">
            <w:pPr>
              <w:jc w:val="center"/>
              <w:rPr>
                <w:b/>
                <w:bCs/>
              </w:rPr>
            </w:pPr>
          </w:p>
        </w:tc>
        <w:tc>
          <w:tcPr>
            <w:tcW w:w="1271" w:type="dxa"/>
            <w:vMerge/>
          </w:tcPr>
          <w:p w14:paraId="3EE15442" w14:textId="77777777" w:rsidR="00816F91" w:rsidRPr="00EA7FCC" w:rsidRDefault="00816F91" w:rsidP="0000046F">
            <w:pPr>
              <w:jc w:val="center"/>
              <w:rPr>
                <w:b/>
                <w:bCs/>
              </w:rPr>
            </w:pPr>
          </w:p>
        </w:tc>
        <w:tc>
          <w:tcPr>
            <w:tcW w:w="1411" w:type="dxa"/>
            <w:vMerge/>
          </w:tcPr>
          <w:p w14:paraId="656A2F4E" w14:textId="77777777" w:rsidR="00816F91" w:rsidRPr="00EA7FCC" w:rsidRDefault="00816F91" w:rsidP="0000046F">
            <w:pPr>
              <w:jc w:val="center"/>
              <w:rPr>
                <w:b/>
                <w:bCs/>
              </w:rPr>
            </w:pPr>
          </w:p>
        </w:tc>
        <w:tc>
          <w:tcPr>
            <w:tcW w:w="990" w:type="dxa"/>
          </w:tcPr>
          <w:p w14:paraId="35A5C08B" w14:textId="77777777" w:rsidR="00816F91" w:rsidRPr="00EA7FCC" w:rsidRDefault="00816F91" w:rsidP="0000046F">
            <w:pPr>
              <w:jc w:val="center"/>
              <w:rPr>
                <w:b/>
                <w:bCs/>
              </w:rPr>
            </w:pPr>
            <w:r w:rsidRPr="00EA7FCC">
              <w:rPr>
                <w:b/>
                <w:bCs/>
              </w:rPr>
              <w:t>Tổng</w:t>
            </w:r>
          </w:p>
        </w:tc>
        <w:tc>
          <w:tcPr>
            <w:tcW w:w="1270" w:type="dxa"/>
          </w:tcPr>
          <w:p w14:paraId="32D85BFB" w14:textId="77777777" w:rsidR="00816F91" w:rsidRPr="00EA7FCC" w:rsidRDefault="00816F91" w:rsidP="0000046F">
            <w:pPr>
              <w:jc w:val="center"/>
              <w:rPr>
                <w:b/>
                <w:bCs/>
              </w:rPr>
            </w:pPr>
            <w:r w:rsidRPr="00EA7FCC">
              <w:rPr>
                <w:b/>
                <w:bCs/>
              </w:rPr>
              <w:t>Ngân sách nhà nước</w:t>
            </w:r>
          </w:p>
        </w:tc>
        <w:tc>
          <w:tcPr>
            <w:tcW w:w="1410" w:type="dxa"/>
          </w:tcPr>
          <w:p w14:paraId="314D6A9A" w14:textId="77777777" w:rsidR="00816F91" w:rsidRPr="00EA7FCC" w:rsidRDefault="00816F91" w:rsidP="0000046F">
            <w:pPr>
              <w:jc w:val="center"/>
              <w:rPr>
                <w:b/>
                <w:bCs/>
              </w:rPr>
            </w:pPr>
            <w:r w:rsidRPr="00EA7FCC">
              <w:rPr>
                <w:b/>
                <w:bCs/>
              </w:rPr>
              <w:t>Ngoài ngân sách nhà nước</w:t>
            </w:r>
          </w:p>
        </w:tc>
      </w:tr>
      <w:tr w:rsidR="00816F91" w:rsidRPr="00EA7FCC" w14:paraId="05FF7711" w14:textId="77777777" w:rsidTr="0000046F">
        <w:trPr>
          <w:trHeight w:val="388"/>
        </w:trPr>
        <w:tc>
          <w:tcPr>
            <w:tcW w:w="778" w:type="dxa"/>
          </w:tcPr>
          <w:p w14:paraId="3B73D19A" w14:textId="77777777" w:rsidR="00816F91" w:rsidRPr="00EA7FCC" w:rsidRDefault="00816F91" w:rsidP="0000046F">
            <w:pPr>
              <w:ind w:left="81"/>
              <w:jc w:val="center"/>
              <w:rPr>
                <w:sz w:val="22"/>
                <w:szCs w:val="22"/>
              </w:rPr>
            </w:pPr>
            <w:r w:rsidRPr="00EA7FCC">
              <w:rPr>
                <w:sz w:val="22"/>
                <w:szCs w:val="22"/>
              </w:rPr>
              <w:t>1</w:t>
            </w:r>
          </w:p>
        </w:tc>
        <w:tc>
          <w:tcPr>
            <w:tcW w:w="1903" w:type="dxa"/>
            <w:tcBorders>
              <w:bottom w:val="single" w:sz="4" w:space="0" w:color="auto"/>
            </w:tcBorders>
          </w:tcPr>
          <w:p w14:paraId="653CDF81" w14:textId="77777777" w:rsidR="00816F91" w:rsidRPr="00EA7FCC" w:rsidRDefault="00816F91" w:rsidP="0000046F">
            <w:pPr>
              <w:jc w:val="center"/>
              <w:rPr>
                <w:bCs/>
                <w:sz w:val="22"/>
                <w:szCs w:val="22"/>
              </w:rPr>
            </w:pPr>
            <w:r w:rsidRPr="00EA7FCC">
              <w:rPr>
                <w:bCs/>
                <w:sz w:val="22"/>
                <w:szCs w:val="22"/>
              </w:rPr>
              <w:t>2</w:t>
            </w:r>
          </w:p>
        </w:tc>
        <w:tc>
          <w:tcPr>
            <w:tcW w:w="1130" w:type="dxa"/>
            <w:tcBorders>
              <w:bottom w:val="single" w:sz="4" w:space="0" w:color="auto"/>
            </w:tcBorders>
          </w:tcPr>
          <w:p w14:paraId="6B57518B" w14:textId="77777777" w:rsidR="00816F91" w:rsidRPr="00EA7FCC" w:rsidRDefault="00816F91" w:rsidP="0000046F">
            <w:pPr>
              <w:jc w:val="center"/>
              <w:rPr>
                <w:bCs/>
                <w:sz w:val="22"/>
                <w:szCs w:val="22"/>
              </w:rPr>
            </w:pPr>
            <w:r w:rsidRPr="00EA7FCC">
              <w:rPr>
                <w:bCs/>
                <w:sz w:val="22"/>
                <w:szCs w:val="22"/>
              </w:rPr>
              <w:t>3</w:t>
            </w:r>
          </w:p>
        </w:tc>
        <w:tc>
          <w:tcPr>
            <w:tcW w:w="1271" w:type="dxa"/>
            <w:tcBorders>
              <w:bottom w:val="single" w:sz="4" w:space="0" w:color="auto"/>
            </w:tcBorders>
          </w:tcPr>
          <w:p w14:paraId="0FE0411A" w14:textId="77777777" w:rsidR="00816F91" w:rsidRPr="00EA7FCC" w:rsidRDefault="00816F91" w:rsidP="0000046F">
            <w:pPr>
              <w:jc w:val="center"/>
              <w:rPr>
                <w:bCs/>
                <w:sz w:val="22"/>
                <w:szCs w:val="22"/>
              </w:rPr>
            </w:pPr>
            <w:r w:rsidRPr="00EA7FCC">
              <w:rPr>
                <w:bCs/>
                <w:sz w:val="22"/>
                <w:szCs w:val="22"/>
              </w:rPr>
              <w:t>4</w:t>
            </w:r>
          </w:p>
        </w:tc>
        <w:tc>
          <w:tcPr>
            <w:tcW w:w="2814" w:type="dxa"/>
            <w:tcBorders>
              <w:bottom w:val="single" w:sz="4" w:space="0" w:color="auto"/>
            </w:tcBorders>
          </w:tcPr>
          <w:p w14:paraId="292E42CF" w14:textId="77777777" w:rsidR="00816F91" w:rsidRPr="00EA7FCC" w:rsidRDefault="00816F91" w:rsidP="0000046F">
            <w:pPr>
              <w:jc w:val="center"/>
              <w:rPr>
                <w:bCs/>
                <w:sz w:val="22"/>
                <w:szCs w:val="22"/>
              </w:rPr>
            </w:pPr>
            <w:r w:rsidRPr="00EA7FCC">
              <w:rPr>
                <w:bCs/>
                <w:sz w:val="22"/>
                <w:szCs w:val="22"/>
              </w:rPr>
              <w:t>5</w:t>
            </w:r>
          </w:p>
        </w:tc>
        <w:tc>
          <w:tcPr>
            <w:tcW w:w="1271" w:type="dxa"/>
            <w:tcBorders>
              <w:bottom w:val="single" w:sz="4" w:space="0" w:color="auto"/>
            </w:tcBorders>
          </w:tcPr>
          <w:p w14:paraId="6EC5DA29" w14:textId="77777777" w:rsidR="00816F91" w:rsidRPr="00EA7FCC" w:rsidRDefault="00816F91" w:rsidP="0000046F">
            <w:pPr>
              <w:jc w:val="center"/>
              <w:rPr>
                <w:bCs/>
                <w:sz w:val="22"/>
                <w:szCs w:val="22"/>
              </w:rPr>
            </w:pPr>
            <w:r w:rsidRPr="00EA7FCC">
              <w:rPr>
                <w:bCs/>
                <w:sz w:val="22"/>
                <w:szCs w:val="22"/>
              </w:rPr>
              <w:t>6</w:t>
            </w:r>
          </w:p>
        </w:tc>
        <w:tc>
          <w:tcPr>
            <w:tcW w:w="1411" w:type="dxa"/>
            <w:tcBorders>
              <w:bottom w:val="single" w:sz="4" w:space="0" w:color="auto"/>
            </w:tcBorders>
          </w:tcPr>
          <w:p w14:paraId="374F445E" w14:textId="77777777" w:rsidR="00816F91" w:rsidRPr="00EA7FCC" w:rsidRDefault="00816F91" w:rsidP="0000046F">
            <w:pPr>
              <w:jc w:val="center"/>
              <w:rPr>
                <w:bCs/>
                <w:sz w:val="22"/>
                <w:szCs w:val="22"/>
              </w:rPr>
            </w:pPr>
            <w:r w:rsidRPr="00EA7FCC">
              <w:rPr>
                <w:bCs/>
                <w:sz w:val="22"/>
                <w:szCs w:val="22"/>
              </w:rPr>
              <w:t>7</w:t>
            </w:r>
          </w:p>
        </w:tc>
        <w:tc>
          <w:tcPr>
            <w:tcW w:w="990" w:type="dxa"/>
            <w:tcBorders>
              <w:bottom w:val="single" w:sz="4" w:space="0" w:color="auto"/>
            </w:tcBorders>
          </w:tcPr>
          <w:p w14:paraId="76FE8C28" w14:textId="77777777" w:rsidR="00816F91" w:rsidRPr="00EA7FCC" w:rsidRDefault="00816F91" w:rsidP="0000046F">
            <w:pPr>
              <w:jc w:val="center"/>
              <w:rPr>
                <w:bCs/>
                <w:sz w:val="22"/>
                <w:szCs w:val="22"/>
              </w:rPr>
            </w:pPr>
            <w:r w:rsidRPr="00EA7FCC">
              <w:rPr>
                <w:bCs/>
                <w:sz w:val="22"/>
                <w:szCs w:val="22"/>
              </w:rPr>
              <w:t>8=6x7</w:t>
            </w:r>
          </w:p>
        </w:tc>
        <w:tc>
          <w:tcPr>
            <w:tcW w:w="1270" w:type="dxa"/>
            <w:tcBorders>
              <w:bottom w:val="single" w:sz="4" w:space="0" w:color="auto"/>
            </w:tcBorders>
          </w:tcPr>
          <w:p w14:paraId="1E53DBB6" w14:textId="77777777" w:rsidR="00816F91" w:rsidRPr="00EA7FCC" w:rsidRDefault="00816F91" w:rsidP="0000046F">
            <w:pPr>
              <w:jc w:val="center"/>
              <w:rPr>
                <w:bCs/>
                <w:sz w:val="22"/>
                <w:szCs w:val="22"/>
              </w:rPr>
            </w:pPr>
            <w:r w:rsidRPr="00EA7FCC">
              <w:rPr>
                <w:bCs/>
                <w:sz w:val="22"/>
                <w:szCs w:val="22"/>
              </w:rPr>
              <w:t>9</w:t>
            </w:r>
          </w:p>
        </w:tc>
        <w:tc>
          <w:tcPr>
            <w:tcW w:w="1410" w:type="dxa"/>
          </w:tcPr>
          <w:p w14:paraId="12208E4A" w14:textId="77777777" w:rsidR="00816F91" w:rsidRPr="00EA7FCC" w:rsidRDefault="00816F91" w:rsidP="0000046F">
            <w:pPr>
              <w:jc w:val="center"/>
              <w:rPr>
                <w:bCs/>
                <w:sz w:val="22"/>
                <w:szCs w:val="22"/>
              </w:rPr>
            </w:pPr>
            <w:r w:rsidRPr="00EA7FCC">
              <w:rPr>
                <w:bCs/>
                <w:sz w:val="22"/>
                <w:szCs w:val="22"/>
              </w:rPr>
              <w:t>10</w:t>
            </w:r>
          </w:p>
        </w:tc>
      </w:tr>
      <w:tr w:rsidR="00816F91" w:rsidRPr="00EA7FCC" w14:paraId="2EBE05B6" w14:textId="77777777" w:rsidTr="0000046F">
        <w:trPr>
          <w:trHeight w:val="476"/>
        </w:trPr>
        <w:tc>
          <w:tcPr>
            <w:tcW w:w="778" w:type="dxa"/>
          </w:tcPr>
          <w:p w14:paraId="348773E9" w14:textId="77777777" w:rsidR="00816F91" w:rsidRPr="00EA7FCC" w:rsidRDefault="00816F91" w:rsidP="0000046F">
            <w:pPr>
              <w:ind w:left="81"/>
              <w:jc w:val="center"/>
              <w:rPr>
                <w:b/>
              </w:rPr>
            </w:pPr>
            <w:r w:rsidRPr="00EA7FCC">
              <w:rPr>
                <w:b/>
              </w:rPr>
              <w:t>I</w:t>
            </w:r>
          </w:p>
          <w:p w14:paraId="4B7675FB" w14:textId="77777777" w:rsidR="00816F91" w:rsidRPr="00EA7FCC" w:rsidRDefault="00816F91" w:rsidP="0000046F">
            <w:pPr>
              <w:ind w:left="81"/>
              <w:jc w:val="center"/>
              <w:rPr>
                <w:b/>
              </w:rPr>
            </w:pPr>
          </w:p>
        </w:tc>
        <w:tc>
          <w:tcPr>
            <w:tcW w:w="1903" w:type="dxa"/>
            <w:tcBorders>
              <w:right w:val="nil"/>
            </w:tcBorders>
          </w:tcPr>
          <w:p w14:paraId="1A98EAD6" w14:textId="77777777" w:rsidR="00816F91" w:rsidRPr="00EA7FCC" w:rsidRDefault="00816F91" w:rsidP="0000046F">
            <w:pPr>
              <w:jc w:val="center"/>
              <w:rPr>
                <w:b/>
                <w:bCs/>
              </w:rPr>
            </w:pPr>
          </w:p>
        </w:tc>
        <w:tc>
          <w:tcPr>
            <w:tcW w:w="1130" w:type="dxa"/>
            <w:tcBorders>
              <w:left w:val="nil"/>
              <w:bottom w:val="single" w:sz="4" w:space="0" w:color="auto"/>
              <w:right w:val="nil"/>
            </w:tcBorders>
          </w:tcPr>
          <w:p w14:paraId="7775E69C" w14:textId="77777777" w:rsidR="00816F91" w:rsidRPr="00EA7FCC" w:rsidRDefault="00816F91" w:rsidP="0000046F">
            <w:pPr>
              <w:rPr>
                <w:b/>
                <w:bCs/>
              </w:rPr>
            </w:pPr>
          </w:p>
        </w:tc>
        <w:tc>
          <w:tcPr>
            <w:tcW w:w="1271" w:type="dxa"/>
            <w:tcBorders>
              <w:left w:val="nil"/>
              <w:right w:val="nil"/>
            </w:tcBorders>
          </w:tcPr>
          <w:p w14:paraId="011CEAD5" w14:textId="77777777" w:rsidR="00816F91" w:rsidRPr="00EA7FCC" w:rsidRDefault="00816F91" w:rsidP="0000046F">
            <w:pPr>
              <w:jc w:val="center"/>
              <w:rPr>
                <w:b/>
                <w:bCs/>
              </w:rPr>
            </w:pPr>
          </w:p>
        </w:tc>
        <w:tc>
          <w:tcPr>
            <w:tcW w:w="2814" w:type="dxa"/>
            <w:tcBorders>
              <w:left w:val="nil"/>
              <w:right w:val="nil"/>
            </w:tcBorders>
          </w:tcPr>
          <w:p w14:paraId="4D69A01B" w14:textId="77777777" w:rsidR="00816F91" w:rsidRPr="00EA7FCC" w:rsidRDefault="00816F91" w:rsidP="0000046F">
            <w:pPr>
              <w:rPr>
                <w:b/>
                <w:bCs/>
              </w:rPr>
            </w:pPr>
            <w:r w:rsidRPr="00EA7FCC">
              <w:rPr>
                <w:b/>
                <w:bCs/>
              </w:rPr>
              <w:t>Chuyên gia trong  nước</w:t>
            </w:r>
          </w:p>
        </w:tc>
        <w:tc>
          <w:tcPr>
            <w:tcW w:w="1271" w:type="dxa"/>
            <w:tcBorders>
              <w:left w:val="nil"/>
              <w:right w:val="nil"/>
            </w:tcBorders>
          </w:tcPr>
          <w:p w14:paraId="68300486" w14:textId="77777777" w:rsidR="00816F91" w:rsidRPr="00EA7FCC" w:rsidRDefault="00816F91" w:rsidP="0000046F">
            <w:pPr>
              <w:jc w:val="center"/>
              <w:rPr>
                <w:b/>
                <w:bCs/>
              </w:rPr>
            </w:pPr>
          </w:p>
        </w:tc>
        <w:tc>
          <w:tcPr>
            <w:tcW w:w="1411" w:type="dxa"/>
            <w:tcBorders>
              <w:left w:val="nil"/>
              <w:right w:val="nil"/>
            </w:tcBorders>
          </w:tcPr>
          <w:p w14:paraId="152A7062" w14:textId="77777777" w:rsidR="00816F91" w:rsidRPr="00EA7FCC" w:rsidRDefault="00816F91" w:rsidP="0000046F">
            <w:pPr>
              <w:jc w:val="center"/>
              <w:rPr>
                <w:b/>
                <w:bCs/>
              </w:rPr>
            </w:pPr>
          </w:p>
        </w:tc>
        <w:tc>
          <w:tcPr>
            <w:tcW w:w="2260" w:type="dxa"/>
            <w:gridSpan w:val="2"/>
            <w:tcBorders>
              <w:left w:val="nil"/>
              <w:right w:val="nil"/>
            </w:tcBorders>
          </w:tcPr>
          <w:p w14:paraId="18262211" w14:textId="77777777" w:rsidR="00816F91" w:rsidRPr="00EA7FCC" w:rsidRDefault="00816F91" w:rsidP="0000046F">
            <w:pPr>
              <w:jc w:val="center"/>
              <w:rPr>
                <w:b/>
                <w:bCs/>
              </w:rPr>
            </w:pPr>
          </w:p>
        </w:tc>
        <w:tc>
          <w:tcPr>
            <w:tcW w:w="1410" w:type="dxa"/>
            <w:tcBorders>
              <w:left w:val="nil"/>
            </w:tcBorders>
          </w:tcPr>
          <w:p w14:paraId="09F59E13" w14:textId="77777777" w:rsidR="00816F91" w:rsidRPr="00EA7FCC" w:rsidRDefault="00816F91" w:rsidP="0000046F">
            <w:pPr>
              <w:jc w:val="center"/>
              <w:rPr>
                <w:b/>
                <w:bCs/>
              </w:rPr>
            </w:pPr>
          </w:p>
        </w:tc>
      </w:tr>
      <w:tr w:rsidR="00816F91" w:rsidRPr="00EA7FCC" w14:paraId="1F852CE1" w14:textId="77777777" w:rsidTr="0000046F">
        <w:trPr>
          <w:trHeight w:val="375"/>
        </w:trPr>
        <w:tc>
          <w:tcPr>
            <w:tcW w:w="778" w:type="dxa"/>
          </w:tcPr>
          <w:p w14:paraId="4AEDE38B" w14:textId="77777777" w:rsidR="00816F91" w:rsidRPr="00EA7FCC" w:rsidRDefault="00816F91" w:rsidP="0000046F">
            <w:pPr>
              <w:ind w:left="81"/>
              <w:jc w:val="center"/>
            </w:pPr>
            <w:r w:rsidRPr="00EA7FCC">
              <w:t>1</w:t>
            </w:r>
          </w:p>
          <w:p w14:paraId="233F2FD4" w14:textId="77777777" w:rsidR="00816F91" w:rsidRPr="00EA7FCC" w:rsidRDefault="00816F91" w:rsidP="0000046F">
            <w:pPr>
              <w:ind w:left="81"/>
              <w:jc w:val="center"/>
            </w:pPr>
          </w:p>
        </w:tc>
        <w:tc>
          <w:tcPr>
            <w:tcW w:w="1903" w:type="dxa"/>
          </w:tcPr>
          <w:p w14:paraId="4A1A93CF" w14:textId="77777777" w:rsidR="00816F91" w:rsidRPr="00EA7FCC" w:rsidRDefault="00816F91" w:rsidP="0000046F">
            <w:pPr>
              <w:spacing w:before="60" w:after="60"/>
              <w:jc w:val="center"/>
              <w:rPr>
                <w:b/>
                <w:bCs/>
              </w:rPr>
            </w:pPr>
          </w:p>
        </w:tc>
        <w:tc>
          <w:tcPr>
            <w:tcW w:w="1130" w:type="dxa"/>
            <w:tcBorders>
              <w:bottom w:val="single" w:sz="4" w:space="0" w:color="auto"/>
              <w:tr2bl w:val="single" w:sz="4" w:space="0" w:color="auto"/>
            </w:tcBorders>
          </w:tcPr>
          <w:p w14:paraId="78A54416" w14:textId="77777777" w:rsidR="00816F91" w:rsidRPr="00EA7FCC" w:rsidRDefault="00816F91" w:rsidP="0000046F">
            <w:pPr>
              <w:jc w:val="center"/>
              <w:rPr>
                <w:b/>
                <w:bCs/>
              </w:rPr>
            </w:pPr>
          </w:p>
        </w:tc>
        <w:tc>
          <w:tcPr>
            <w:tcW w:w="1271" w:type="dxa"/>
          </w:tcPr>
          <w:p w14:paraId="773202AA" w14:textId="77777777" w:rsidR="00816F91" w:rsidRPr="00EA7FCC" w:rsidRDefault="00816F91" w:rsidP="0000046F">
            <w:pPr>
              <w:jc w:val="center"/>
              <w:rPr>
                <w:b/>
                <w:bCs/>
              </w:rPr>
            </w:pPr>
          </w:p>
        </w:tc>
        <w:tc>
          <w:tcPr>
            <w:tcW w:w="2814" w:type="dxa"/>
          </w:tcPr>
          <w:p w14:paraId="549D2B91" w14:textId="77777777" w:rsidR="00816F91" w:rsidRPr="00EA7FCC" w:rsidRDefault="00816F91" w:rsidP="0000046F">
            <w:pPr>
              <w:rPr>
                <w:b/>
                <w:bCs/>
              </w:rPr>
            </w:pPr>
          </w:p>
        </w:tc>
        <w:tc>
          <w:tcPr>
            <w:tcW w:w="1271" w:type="dxa"/>
          </w:tcPr>
          <w:p w14:paraId="2C9D449A" w14:textId="77777777" w:rsidR="00816F91" w:rsidRPr="00EA7FCC" w:rsidRDefault="00816F91" w:rsidP="0000046F">
            <w:pPr>
              <w:jc w:val="center"/>
              <w:rPr>
                <w:b/>
                <w:bCs/>
              </w:rPr>
            </w:pPr>
          </w:p>
        </w:tc>
        <w:tc>
          <w:tcPr>
            <w:tcW w:w="1411" w:type="dxa"/>
          </w:tcPr>
          <w:p w14:paraId="285D8324" w14:textId="77777777" w:rsidR="00816F91" w:rsidRPr="00EA7FCC" w:rsidRDefault="00816F91" w:rsidP="0000046F">
            <w:pPr>
              <w:jc w:val="center"/>
              <w:rPr>
                <w:b/>
                <w:bCs/>
              </w:rPr>
            </w:pPr>
          </w:p>
        </w:tc>
        <w:tc>
          <w:tcPr>
            <w:tcW w:w="990" w:type="dxa"/>
          </w:tcPr>
          <w:p w14:paraId="267CC296" w14:textId="77777777" w:rsidR="00816F91" w:rsidRPr="00EA7FCC" w:rsidRDefault="00816F91" w:rsidP="0000046F">
            <w:pPr>
              <w:jc w:val="center"/>
              <w:rPr>
                <w:b/>
                <w:bCs/>
              </w:rPr>
            </w:pPr>
          </w:p>
        </w:tc>
        <w:tc>
          <w:tcPr>
            <w:tcW w:w="1270" w:type="dxa"/>
          </w:tcPr>
          <w:p w14:paraId="1B41CB69" w14:textId="77777777" w:rsidR="00816F91" w:rsidRPr="00EA7FCC" w:rsidRDefault="00816F91" w:rsidP="0000046F">
            <w:pPr>
              <w:jc w:val="center"/>
              <w:rPr>
                <w:b/>
                <w:bCs/>
              </w:rPr>
            </w:pPr>
          </w:p>
        </w:tc>
        <w:tc>
          <w:tcPr>
            <w:tcW w:w="1410" w:type="dxa"/>
          </w:tcPr>
          <w:p w14:paraId="46254998" w14:textId="77777777" w:rsidR="00816F91" w:rsidRPr="00EA7FCC" w:rsidRDefault="00816F91" w:rsidP="0000046F">
            <w:pPr>
              <w:jc w:val="center"/>
              <w:rPr>
                <w:b/>
                <w:bCs/>
              </w:rPr>
            </w:pPr>
          </w:p>
        </w:tc>
      </w:tr>
      <w:tr w:rsidR="00816F91" w:rsidRPr="00EA7FCC" w14:paraId="359B18DA" w14:textId="77777777" w:rsidTr="0000046F">
        <w:trPr>
          <w:trHeight w:val="389"/>
        </w:trPr>
        <w:tc>
          <w:tcPr>
            <w:tcW w:w="778" w:type="dxa"/>
          </w:tcPr>
          <w:p w14:paraId="5317735A" w14:textId="77777777" w:rsidR="00816F91" w:rsidRPr="00EA7FCC" w:rsidRDefault="00816F91" w:rsidP="0000046F">
            <w:pPr>
              <w:ind w:left="81"/>
              <w:jc w:val="center"/>
            </w:pPr>
            <w:r w:rsidRPr="00EA7FCC">
              <w:t>…..</w:t>
            </w:r>
          </w:p>
          <w:p w14:paraId="45B125B4" w14:textId="77777777" w:rsidR="00816F91" w:rsidRPr="00EA7FCC" w:rsidRDefault="00816F91" w:rsidP="0000046F">
            <w:pPr>
              <w:ind w:left="81"/>
              <w:jc w:val="center"/>
            </w:pPr>
          </w:p>
        </w:tc>
        <w:tc>
          <w:tcPr>
            <w:tcW w:w="1903" w:type="dxa"/>
          </w:tcPr>
          <w:p w14:paraId="38003458" w14:textId="77777777" w:rsidR="00816F91" w:rsidRPr="00EA7FCC" w:rsidRDefault="00816F91" w:rsidP="0000046F">
            <w:pPr>
              <w:spacing w:before="60" w:after="60"/>
              <w:jc w:val="center"/>
              <w:rPr>
                <w:b/>
                <w:bCs/>
              </w:rPr>
            </w:pPr>
          </w:p>
        </w:tc>
        <w:tc>
          <w:tcPr>
            <w:tcW w:w="1130" w:type="dxa"/>
            <w:tcBorders>
              <w:bottom w:val="single" w:sz="4" w:space="0" w:color="auto"/>
              <w:tr2bl w:val="single" w:sz="4" w:space="0" w:color="auto"/>
            </w:tcBorders>
          </w:tcPr>
          <w:p w14:paraId="7AE4F885" w14:textId="77777777" w:rsidR="00816F91" w:rsidRPr="00EA7FCC" w:rsidRDefault="00816F91" w:rsidP="0000046F">
            <w:pPr>
              <w:jc w:val="center"/>
              <w:rPr>
                <w:b/>
                <w:bCs/>
              </w:rPr>
            </w:pPr>
          </w:p>
        </w:tc>
        <w:tc>
          <w:tcPr>
            <w:tcW w:w="1271" w:type="dxa"/>
          </w:tcPr>
          <w:p w14:paraId="3D1EFD61" w14:textId="77777777" w:rsidR="00816F91" w:rsidRPr="00EA7FCC" w:rsidRDefault="00816F91" w:rsidP="0000046F">
            <w:pPr>
              <w:jc w:val="center"/>
              <w:rPr>
                <w:b/>
                <w:bCs/>
              </w:rPr>
            </w:pPr>
          </w:p>
        </w:tc>
        <w:tc>
          <w:tcPr>
            <w:tcW w:w="2814" w:type="dxa"/>
          </w:tcPr>
          <w:p w14:paraId="68EB3DD7" w14:textId="77777777" w:rsidR="00816F91" w:rsidRPr="00EA7FCC" w:rsidRDefault="00816F91" w:rsidP="0000046F">
            <w:pPr>
              <w:rPr>
                <w:b/>
                <w:bCs/>
              </w:rPr>
            </w:pPr>
          </w:p>
        </w:tc>
        <w:tc>
          <w:tcPr>
            <w:tcW w:w="1271" w:type="dxa"/>
          </w:tcPr>
          <w:p w14:paraId="23B04583" w14:textId="77777777" w:rsidR="00816F91" w:rsidRPr="00EA7FCC" w:rsidRDefault="00816F91" w:rsidP="0000046F">
            <w:pPr>
              <w:jc w:val="center"/>
              <w:rPr>
                <w:b/>
                <w:bCs/>
              </w:rPr>
            </w:pPr>
          </w:p>
        </w:tc>
        <w:tc>
          <w:tcPr>
            <w:tcW w:w="1411" w:type="dxa"/>
          </w:tcPr>
          <w:p w14:paraId="3C67755A" w14:textId="77777777" w:rsidR="00816F91" w:rsidRPr="00EA7FCC" w:rsidRDefault="00816F91" w:rsidP="0000046F">
            <w:pPr>
              <w:jc w:val="center"/>
              <w:rPr>
                <w:b/>
                <w:bCs/>
              </w:rPr>
            </w:pPr>
          </w:p>
        </w:tc>
        <w:tc>
          <w:tcPr>
            <w:tcW w:w="990" w:type="dxa"/>
          </w:tcPr>
          <w:p w14:paraId="680DD177" w14:textId="77777777" w:rsidR="00816F91" w:rsidRPr="00EA7FCC" w:rsidRDefault="00816F91" w:rsidP="0000046F">
            <w:pPr>
              <w:jc w:val="center"/>
              <w:rPr>
                <w:b/>
                <w:bCs/>
              </w:rPr>
            </w:pPr>
          </w:p>
        </w:tc>
        <w:tc>
          <w:tcPr>
            <w:tcW w:w="1270" w:type="dxa"/>
          </w:tcPr>
          <w:p w14:paraId="75299EEA" w14:textId="77777777" w:rsidR="00816F91" w:rsidRPr="00EA7FCC" w:rsidRDefault="00816F91" w:rsidP="0000046F">
            <w:pPr>
              <w:jc w:val="center"/>
              <w:rPr>
                <w:b/>
                <w:bCs/>
              </w:rPr>
            </w:pPr>
          </w:p>
        </w:tc>
        <w:tc>
          <w:tcPr>
            <w:tcW w:w="1410" w:type="dxa"/>
          </w:tcPr>
          <w:p w14:paraId="58C26B4C" w14:textId="77777777" w:rsidR="00816F91" w:rsidRPr="00EA7FCC" w:rsidRDefault="00816F91" w:rsidP="0000046F">
            <w:pPr>
              <w:jc w:val="center"/>
              <w:rPr>
                <w:b/>
                <w:bCs/>
              </w:rPr>
            </w:pPr>
          </w:p>
        </w:tc>
      </w:tr>
      <w:tr w:rsidR="00816F91" w:rsidRPr="00EA7FCC" w14:paraId="40A609BE" w14:textId="77777777" w:rsidTr="0000046F">
        <w:trPr>
          <w:trHeight w:val="538"/>
        </w:trPr>
        <w:tc>
          <w:tcPr>
            <w:tcW w:w="778" w:type="dxa"/>
          </w:tcPr>
          <w:p w14:paraId="1A153FA9" w14:textId="77777777" w:rsidR="00816F91" w:rsidRPr="00EA7FCC" w:rsidRDefault="00816F91" w:rsidP="0000046F">
            <w:pPr>
              <w:ind w:left="81"/>
              <w:jc w:val="center"/>
              <w:rPr>
                <w:b/>
              </w:rPr>
            </w:pPr>
            <w:r w:rsidRPr="00EA7FCC">
              <w:rPr>
                <w:b/>
              </w:rPr>
              <w:t>II</w:t>
            </w:r>
          </w:p>
          <w:p w14:paraId="3C37EF6A" w14:textId="77777777" w:rsidR="00816F91" w:rsidRPr="00EA7FCC" w:rsidRDefault="00816F91" w:rsidP="0000046F">
            <w:pPr>
              <w:ind w:left="81"/>
              <w:jc w:val="center"/>
              <w:rPr>
                <w:b/>
              </w:rPr>
            </w:pPr>
          </w:p>
        </w:tc>
        <w:tc>
          <w:tcPr>
            <w:tcW w:w="1903" w:type="dxa"/>
            <w:tcBorders>
              <w:right w:val="nil"/>
            </w:tcBorders>
          </w:tcPr>
          <w:p w14:paraId="48E8981D" w14:textId="77777777" w:rsidR="00816F91" w:rsidRPr="00EA7FCC" w:rsidRDefault="00816F91" w:rsidP="0000046F">
            <w:pPr>
              <w:jc w:val="center"/>
              <w:rPr>
                <w:b/>
                <w:bCs/>
              </w:rPr>
            </w:pPr>
          </w:p>
        </w:tc>
        <w:tc>
          <w:tcPr>
            <w:tcW w:w="1130" w:type="dxa"/>
            <w:tcBorders>
              <w:left w:val="nil"/>
              <w:right w:val="nil"/>
            </w:tcBorders>
          </w:tcPr>
          <w:p w14:paraId="1E206BE0" w14:textId="77777777" w:rsidR="00816F91" w:rsidRPr="00EA7FCC" w:rsidRDefault="00816F91" w:rsidP="0000046F">
            <w:pPr>
              <w:rPr>
                <w:b/>
                <w:bCs/>
              </w:rPr>
            </w:pPr>
          </w:p>
        </w:tc>
        <w:tc>
          <w:tcPr>
            <w:tcW w:w="1271" w:type="dxa"/>
            <w:tcBorders>
              <w:left w:val="nil"/>
              <w:right w:val="nil"/>
            </w:tcBorders>
          </w:tcPr>
          <w:p w14:paraId="5CD733F5" w14:textId="77777777" w:rsidR="00816F91" w:rsidRPr="00EA7FCC" w:rsidRDefault="00816F91" w:rsidP="0000046F">
            <w:pPr>
              <w:jc w:val="center"/>
              <w:rPr>
                <w:b/>
                <w:bCs/>
              </w:rPr>
            </w:pPr>
          </w:p>
        </w:tc>
        <w:tc>
          <w:tcPr>
            <w:tcW w:w="2814" w:type="dxa"/>
            <w:tcBorders>
              <w:left w:val="nil"/>
              <w:right w:val="nil"/>
            </w:tcBorders>
          </w:tcPr>
          <w:p w14:paraId="46F13810" w14:textId="77777777" w:rsidR="00816F91" w:rsidRPr="00EA7FCC" w:rsidRDefault="00816F91" w:rsidP="0000046F">
            <w:pPr>
              <w:rPr>
                <w:b/>
                <w:bCs/>
              </w:rPr>
            </w:pPr>
            <w:r w:rsidRPr="00EA7FCC">
              <w:rPr>
                <w:b/>
                <w:bCs/>
              </w:rPr>
              <w:t>Chuyên gia nước ngoài</w:t>
            </w:r>
          </w:p>
        </w:tc>
        <w:tc>
          <w:tcPr>
            <w:tcW w:w="1271" w:type="dxa"/>
            <w:tcBorders>
              <w:left w:val="nil"/>
              <w:right w:val="nil"/>
            </w:tcBorders>
          </w:tcPr>
          <w:p w14:paraId="2F009388" w14:textId="77777777" w:rsidR="00816F91" w:rsidRPr="00EA7FCC" w:rsidRDefault="00816F91" w:rsidP="0000046F">
            <w:pPr>
              <w:jc w:val="center"/>
              <w:rPr>
                <w:b/>
                <w:bCs/>
              </w:rPr>
            </w:pPr>
          </w:p>
        </w:tc>
        <w:tc>
          <w:tcPr>
            <w:tcW w:w="1411" w:type="dxa"/>
            <w:tcBorders>
              <w:left w:val="nil"/>
              <w:right w:val="nil"/>
            </w:tcBorders>
          </w:tcPr>
          <w:p w14:paraId="44289A74" w14:textId="77777777" w:rsidR="00816F91" w:rsidRPr="00EA7FCC" w:rsidRDefault="00816F91" w:rsidP="0000046F">
            <w:pPr>
              <w:jc w:val="center"/>
              <w:rPr>
                <w:b/>
                <w:bCs/>
              </w:rPr>
            </w:pPr>
          </w:p>
        </w:tc>
        <w:tc>
          <w:tcPr>
            <w:tcW w:w="2260" w:type="dxa"/>
            <w:gridSpan w:val="2"/>
            <w:tcBorders>
              <w:left w:val="nil"/>
              <w:right w:val="nil"/>
            </w:tcBorders>
          </w:tcPr>
          <w:p w14:paraId="64BA2A02" w14:textId="77777777" w:rsidR="00816F91" w:rsidRPr="00EA7FCC" w:rsidRDefault="00816F91" w:rsidP="0000046F">
            <w:pPr>
              <w:jc w:val="center"/>
              <w:rPr>
                <w:b/>
                <w:bCs/>
              </w:rPr>
            </w:pPr>
          </w:p>
        </w:tc>
        <w:tc>
          <w:tcPr>
            <w:tcW w:w="1410" w:type="dxa"/>
            <w:tcBorders>
              <w:left w:val="nil"/>
            </w:tcBorders>
          </w:tcPr>
          <w:p w14:paraId="54EA6EB5" w14:textId="77777777" w:rsidR="00816F91" w:rsidRPr="00EA7FCC" w:rsidRDefault="00816F91" w:rsidP="0000046F">
            <w:pPr>
              <w:jc w:val="center"/>
              <w:rPr>
                <w:b/>
                <w:bCs/>
              </w:rPr>
            </w:pPr>
          </w:p>
        </w:tc>
      </w:tr>
      <w:tr w:rsidR="00816F91" w:rsidRPr="00EA7FCC" w14:paraId="4427EEA6" w14:textId="77777777" w:rsidTr="0000046F">
        <w:trPr>
          <w:trHeight w:val="550"/>
        </w:trPr>
        <w:tc>
          <w:tcPr>
            <w:tcW w:w="778" w:type="dxa"/>
          </w:tcPr>
          <w:p w14:paraId="3CD09EC2" w14:textId="77777777" w:rsidR="00816F91" w:rsidRPr="00EA7FCC" w:rsidRDefault="00816F91" w:rsidP="0000046F">
            <w:pPr>
              <w:ind w:left="81"/>
              <w:jc w:val="center"/>
            </w:pPr>
            <w:r w:rsidRPr="00EA7FCC">
              <w:t>1</w:t>
            </w:r>
          </w:p>
          <w:p w14:paraId="2A673F10" w14:textId="77777777" w:rsidR="00816F91" w:rsidRPr="00EA7FCC" w:rsidRDefault="00816F91" w:rsidP="0000046F">
            <w:pPr>
              <w:ind w:left="81"/>
              <w:jc w:val="center"/>
            </w:pPr>
          </w:p>
        </w:tc>
        <w:tc>
          <w:tcPr>
            <w:tcW w:w="1903" w:type="dxa"/>
          </w:tcPr>
          <w:p w14:paraId="55EB0055" w14:textId="77777777" w:rsidR="00816F91" w:rsidRPr="00EA7FCC" w:rsidRDefault="00816F91" w:rsidP="0000046F">
            <w:pPr>
              <w:spacing w:before="60" w:after="60"/>
              <w:jc w:val="center"/>
              <w:rPr>
                <w:b/>
                <w:bCs/>
              </w:rPr>
            </w:pPr>
          </w:p>
        </w:tc>
        <w:tc>
          <w:tcPr>
            <w:tcW w:w="1130" w:type="dxa"/>
          </w:tcPr>
          <w:p w14:paraId="3378AD92" w14:textId="77777777" w:rsidR="00816F91" w:rsidRPr="00EA7FCC" w:rsidRDefault="00816F91" w:rsidP="0000046F">
            <w:pPr>
              <w:jc w:val="center"/>
              <w:rPr>
                <w:b/>
                <w:bCs/>
              </w:rPr>
            </w:pPr>
          </w:p>
        </w:tc>
        <w:tc>
          <w:tcPr>
            <w:tcW w:w="1271" w:type="dxa"/>
          </w:tcPr>
          <w:p w14:paraId="37A79B12" w14:textId="77777777" w:rsidR="00816F91" w:rsidRPr="00EA7FCC" w:rsidRDefault="00816F91" w:rsidP="0000046F">
            <w:pPr>
              <w:jc w:val="center"/>
              <w:rPr>
                <w:b/>
                <w:bCs/>
              </w:rPr>
            </w:pPr>
          </w:p>
        </w:tc>
        <w:tc>
          <w:tcPr>
            <w:tcW w:w="2814" w:type="dxa"/>
          </w:tcPr>
          <w:p w14:paraId="33F4E3FF" w14:textId="77777777" w:rsidR="00816F91" w:rsidRPr="00EA7FCC" w:rsidRDefault="00816F91" w:rsidP="0000046F">
            <w:pPr>
              <w:rPr>
                <w:b/>
                <w:bCs/>
              </w:rPr>
            </w:pPr>
          </w:p>
        </w:tc>
        <w:tc>
          <w:tcPr>
            <w:tcW w:w="1271" w:type="dxa"/>
          </w:tcPr>
          <w:p w14:paraId="54DB7B09" w14:textId="77777777" w:rsidR="00816F91" w:rsidRPr="00EA7FCC" w:rsidRDefault="00816F91" w:rsidP="0000046F">
            <w:pPr>
              <w:jc w:val="center"/>
              <w:rPr>
                <w:b/>
                <w:bCs/>
              </w:rPr>
            </w:pPr>
          </w:p>
        </w:tc>
        <w:tc>
          <w:tcPr>
            <w:tcW w:w="1411" w:type="dxa"/>
          </w:tcPr>
          <w:p w14:paraId="030BFA77" w14:textId="77777777" w:rsidR="00816F91" w:rsidRPr="00EA7FCC" w:rsidRDefault="00816F91" w:rsidP="0000046F">
            <w:pPr>
              <w:jc w:val="center"/>
              <w:rPr>
                <w:b/>
                <w:bCs/>
              </w:rPr>
            </w:pPr>
          </w:p>
        </w:tc>
        <w:tc>
          <w:tcPr>
            <w:tcW w:w="990" w:type="dxa"/>
          </w:tcPr>
          <w:p w14:paraId="7D9453CF" w14:textId="77777777" w:rsidR="00816F91" w:rsidRPr="00EA7FCC" w:rsidRDefault="00816F91" w:rsidP="0000046F">
            <w:pPr>
              <w:jc w:val="center"/>
              <w:rPr>
                <w:b/>
                <w:bCs/>
              </w:rPr>
            </w:pPr>
          </w:p>
        </w:tc>
        <w:tc>
          <w:tcPr>
            <w:tcW w:w="1270" w:type="dxa"/>
          </w:tcPr>
          <w:p w14:paraId="3E602F54" w14:textId="77777777" w:rsidR="00816F91" w:rsidRPr="00EA7FCC" w:rsidRDefault="00816F91" w:rsidP="0000046F">
            <w:pPr>
              <w:jc w:val="center"/>
              <w:rPr>
                <w:b/>
                <w:bCs/>
              </w:rPr>
            </w:pPr>
          </w:p>
        </w:tc>
        <w:tc>
          <w:tcPr>
            <w:tcW w:w="1410" w:type="dxa"/>
          </w:tcPr>
          <w:p w14:paraId="0B046F21" w14:textId="77777777" w:rsidR="00816F91" w:rsidRPr="00EA7FCC" w:rsidRDefault="00816F91" w:rsidP="0000046F">
            <w:pPr>
              <w:jc w:val="center"/>
              <w:rPr>
                <w:b/>
                <w:bCs/>
              </w:rPr>
            </w:pPr>
          </w:p>
        </w:tc>
      </w:tr>
      <w:tr w:rsidR="00816F91" w:rsidRPr="00EA7FCC" w14:paraId="7887C4FC" w14:textId="77777777" w:rsidTr="0000046F">
        <w:trPr>
          <w:trHeight w:val="577"/>
        </w:trPr>
        <w:tc>
          <w:tcPr>
            <w:tcW w:w="778" w:type="dxa"/>
          </w:tcPr>
          <w:p w14:paraId="4AFB2FD8" w14:textId="77777777" w:rsidR="00816F91" w:rsidRPr="00EA7FCC" w:rsidRDefault="00816F91" w:rsidP="0000046F">
            <w:pPr>
              <w:ind w:left="81"/>
              <w:jc w:val="center"/>
            </w:pPr>
            <w:r w:rsidRPr="00EA7FCC">
              <w:t>…..</w:t>
            </w:r>
          </w:p>
        </w:tc>
        <w:tc>
          <w:tcPr>
            <w:tcW w:w="1903" w:type="dxa"/>
          </w:tcPr>
          <w:p w14:paraId="21674DA2" w14:textId="77777777" w:rsidR="00816F91" w:rsidRPr="00EA7FCC" w:rsidRDefault="00816F91" w:rsidP="0000046F">
            <w:pPr>
              <w:spacing w:before="60" w:after="60"/>
              <w:jc w:val="center"/>
              <w:rPr>
                <w:b/>
                <w:bCs/>
              </w:rPr>
            </w:pPr>
          </w:p>
        </w:tc>
        <w:tc>
          <w:tcPr>
            <w:tcW w:w="1130" w:type="dxa"/>
          </w:tcPr>
          <w:p w14:paraId="131A035D" w14:textId="77777777" w:rsidR="00816F91" w:rsidRPr="00EA7FCC" w:rsidRDefault="00816F91" w:rsidP="0000046F">
            <w:pPr>
              <w:jc w:val="center"/>
              <w:rPr>
                <w:b/>
                <w:bCs/>
              </w:rPr>
            </w:pPr>
          </w:p>
        </w:tc>
        <w:tc>
          <w:tcPr>
            <w:tcW w:w="1271" w:type="dxa"/>
          </w:tcPr>
          <w:p w14:paraId="67FFD382" w14:textId="77777777" w:rsidR="00816F91" w:rsidRPr="00EA7FCC" w:rsidRDefault="00816F91" w:rsidP="0000046F">
            <w:pPr>
              <w:jc w:val="center"/>
              <w:rPr>
                <w:b/>
                <w:bCs/>
              </w:rPr>
            </w:pPr>
          </w:p>
        </w:tc>
        <w:tc>
          <w:tcPr>
            <w:tcW w:w="2814" w:type="dxa"/>
          </w:tcPr>
          <w:p w14:paraId="5C62226D" w14:textId="77777777" w:rsidR="00816F91" w:rsidRPr="00EA7FCC" w:rsidRDefault="00816F91" w:rsidP="0000046F">
            <w:pPr>
              <w:rPr>
                <w:b/>
                <w:bCs/>
              </w:rPr>
            </w:pPr>
          </w:p>
        </w:tc>
        <w:tc>
          <w:tcPr>
            <w:tcW w:w="1271" w:type="dxa"/>
          </w:tcPr>
          <w:p w14:paraId="3BCFA7A2" w14:textId="77777777" w:rsidR="00816F91" w:rsidRPr="00EA7FCC" w:rsidRDefault="00816F91" w:rsidP="0000046F">
            <w:pPr>
              <w:jc w:val="center"/>
              <w:rPr>
                <w:b/>
                <w:bCs/>
              </w:rPr>
            </w:pPr>
          </w:p>
        </w:tc>
        <w:tc>
          <w:tcPr>
            <w:tcW w:w="1411" w:type="dxa"/>
          </w:tcPr>
          <w:p w14:paraId="285ECB3E" w14:textId="77777777" w:rsidR="00816F91" w:rsidRPr="00EA7FCC" w:rsidRDefault="00816F91" w:rsidP="0000046F">
            <w:pPr>
              <w:jc w:val="center"/>
              <w:rPr>
                <w:b/>
                <w:bCs/>
              </w:rPr>
            </w:pPr>
          </w:p>
        </w:tc>
        <w:tc>
          <w:tcPr>
            <w:tcW w:w="990" w:type="dxa"/>
          </w:tcPr>
          <w:p w14:paraId="57A7D7BF" w14:textId="77777777" w:rsidR="00816F91" w:rsidRPr="00EA7FCC" w:rsidRDefault="00816F91" w:rsidP="0000046F">
            <w:pPr>
              <w:jc w:val="center"/>
              <w:rPr>
                <w:b/>
                <w:bCs/>
              </w:rPr>
            </w:pPr>
          </w:p>
        </w:tc>
        <w:tc>
          <w:tcPr>
            <w:tcW w:w="1270" w:type="dxa"/>
          </w:tcPr>
          <w:p w14:paraId="5D0CAC80" w14:textId="77777777" w:rsidR="00816F91" w:rsidRPr="00EA7FCC" w:rsidRDefault="00816F91" w:rsidP="0000046F">
            <w:pPr>
              <w:jc w:val="center"/>
              <w:rPr>
                <w:b/>
                <w:bCs/>
              </w:rPr>
            </w:pPr>
          </w:p>
        </w:tc>
        <w:tc>
          <w:tcPr>
            <w:tcW w:w="1410" w:type="dxa"/>
          </w:tcPr>
          <w:p w14:paraId="4A429CD7" w14:textId="77777777" w:rsidR="00816F91" w:rsidRPr="00EA7FCC" w:rsidRDefault="00816F91" w:rsidP="0000046F">
            <w:pPr>
              <w:jc w:val="center"/>
              <w:rPr>
                <w:b/>
                <w:bCs/>
              </w:rPr>
            </w:pPr>
          </w:p>
        </w:tc>
      </w:tr>
    </w:tbl>
    <w:p w14:paraId="1F993FB9" w14:textId="0B9CF26F" w:rsidR="00816F91" w:rsidRPr="00EA7FCC" w:rsidRDefault="00816F91">
      <w:pPr>
        <w:widowControl/>
        <w:suppressAutoHyphens w:val="0"/>
        <w:spacing w:after="160" w:line="259" w:lineRule="auto"/>
        <w:rPr>
          <w:b/>
          <w:sz w:val="28"/>
          <w:szCs w:val="28"/>
        </w:rPr>
      </w:pPr>
    </w:p>
    <w:p w14:paraId="61B8F015" w14:textId="6A1415E7" w:rsidR="00850DCB" w:rsidRPr="00EA7FCC" w:rsidRDefault="00850DCB" w:rsidP="00394634">
      <w:pPr>
        <w:spacing w:before="120"/>
        <w:jc w:val="right"/>
        <w:rPr>
          <w:b/>
          <w:sz w:val="28"/>
          <w:szCs w:val="28"/>
          <w:lang w:val="vi-VN"/>
        </w:rPr>
      </w:pPr>
      <w:r w:rsidRPr="00EA7FCC">
        <w:rPr>
          <w:b/>
          <w:sz w:val="28"/>
          <w:szCs w:val="28"/>
        </w:rPr>
        <w:lastRenderedPageBreak/>
        <w:t>Phụ lục 5-TMDASXCNC</w:t>
      </w:r>
    </w:p>
    <w:p w14:paraId="0EDF2F2C" w14:textId="77777777" w:rsidR="00850DCB" w:rsidRPr="00EA7FCC" w:rsidRDefault="00850DCB" w:rsidP="00394634">
      <w:pPr>
        <w:spacing w:before="120"/>
        <w:jc w:val="center"/>
        <w:rPr>
          <w:b/>
          <w:sz w:val="28"/>
          <w:szCs w:val="28"/>
        </w:rPr>
      </w:pPr>
      <w:r w:rsidRPr="00EA7FCC">
        <w:rPr>
          <w:b/>
          <w:sz w:val="28"/>
          <w:szCs w:val="28"/>
        </w:rPr>
        <w:t>ĐẦU TƯ CƠ SỞ HẠ TẦNG</w:t>
      </w:r>
    </w:p>
    <w:p w14:paraId="232160C9" w14:textId="77777777" w:rsidR="00850DCB" w:rsidRPr="00EA7FCC" w:rsidRDefault="00850DCB" w:rsidP="00394634">
      <w:pPr>
        <w:spacing w:before="120"/>
        <w:rPr>
          <w:b/>
          <w:sz w:val="28"/>
          <w:szCs w:val="28"/>
        </w:rPr>
      </w:pPr>
      <w:r w:rsidRPr="00EA7FCC">
        <w:rPr>
          <w:b/>
          <w:sz w:val="28"/>
          <w:szCs w:val="28"/>
        </w:rPr>
        <w:t xml:space="preserve">A. Nhà xưởng đã có </w:t>
      </w:r>
      <w:r w:rsidRPr="00EA7FCC">
        <w:rPr>
          <w:i/>
          <w:sz w:val="28"/>
          <w:szCs w:val="28"/>
        </w:rPr>
        <w:t>(giá trị còn lại)</w:t>
      </w:r>
    </w:p>
    <w:p w14:paraId="528AC287"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816F91" w:rsidRPr="00EA7FCC" w14:paraId="6030E988" w14:textId="77777777" w:rsidTr="0000046F">
        <w:tc>
          <w:tcPr>
            <w:tcW w:w="567" w:type="dxa"/>
            <w:tcBorders>
              <w:top w:val="single" w:sz="6" w:space="0" w:color="auto"/>
              <w:left w:val="single" w:sz="6" w:space="0" w:color="auto"/>
              <w:bottom w:val="single" w:sz="6" w:space="0" w:color="auto"/>
              <w:right w:val="single" w:sz="6" w:space="0" w:color="auto"/>
            </w:tcBorders>
          </w:tcPr>
          <w:p w14:paraId="310EB91B" w14:textId="77777777" w:rsidR="00816F91" w:rsidRPr="00EA7FCC" w:rsidRDefault="00816F91" w:rsidP="0000046F">
            <w:pPr>
              <w:spacing w:before="60" w:after="60"/>
              <w:jc w:val="center"/>
              <w:rPr>
                <w:b/>
                <w:lang w:val="nl-NL"/>
              </w:rPr>
            </w:pPr>
            <w:r w:rsidRPr="00EA7FCC">
              <w:rPr>
                <w:b/>
                <w:lang w:val="nl-NL"/>
              </w:rPr>
              <w:t>TT</w:t>
            </w:r>
          </w:p>
        </w:tc>
        <w:tc>
          <w:tcPr>
            <w:tcW w:w="6237" w:type="dxa"/>
            <w:tcBorders>
              <w:top w:val="single" w:sz="6" w:space="0" w:color="auto"/>
              <w:left w:val="single" w:sz="6" w:space="0" w:color="auto"/>
              <w:bottom w:val="single" w:sz="6" w:space="0" w:color="auto"/>
              <w:right w:val="single" w:sz="6" w:space="0" w:color="auto"/>
            </w:tcBorders>
          </w:tcPr>
          <w:p w14:paraId="1CE00FCA" w14:textId="77777777" w:rsidR="00816F91" w:rsidRPr="00EA7FCC" w:rsidRDefault="00816F91" w:rsidP="0000046F">
            <w:pPr>
              <w:spacing w:before="60" w:after="60"/>
              <w:jc w:val="center"/>
              <w:rPr>
                <w:b/>
                <w:lang w:val="nl-NL"/>
              </w:rPr>
            </w:pPr>
            <w:r w:rsidRPr="00EA7FCC">
              <w:rPr>
                <w:b/>
                <w:lang w:val="nl-NL"/>
              </w:rPr>
              <w:t>Nội dung</w:t>
            </w:r>
          </w:p>
        </w:tc>
        <w:tc>
          <w:tcPr>
            <w:tcW w:w="1810" w:type="dxa"/>
            <w:tcBorders>
              <w:top w:val="single" w:sz="6" w:space="0" w:color="auto"/>
              <w:left w:val="single" w:sz="6" w:space="0" w:color="auto"/>
              <w:bottom w:val="single" w:sz="6" w:space="0" w:color="auto"/>
              <w:right w:val="single" w:sz="6" w:space="0" w:color="auto"/>
            </w:tcBorders>
          </w:tcPr>
          <w:p w14:paraId="5ACA6DBB" w14:textId="77777777" w:rsidR="00816F91" w:rsidRPr="00EA7FCC" w:rsidRDefault="00816F91" w:rsidP="0000046F">
            <w:pPr>
              <w:spacing w:before="60" w:after="60"/>
              <w:jc w:val="center"/>
              <w:rPr>
                <w:b/>
                <w:lang w:val="nl-NL"/>
              </w:rPr>
            </w:pPr>
            <w:r w:rsidRPr="00EA7FCC">
              <w:rPr>
                <w:b/>
                <w:lang w:val="nl-NL"/>
              </w:rPr>
              <w:t>Đơn vị đo</w:t>
            </w:r>
          </w:p>
        </w:tc>
        <w:tc>
          <w:tcPr>
            <w:tcW w:w="1811" w:type="dxa"/>
            <w:tcBorders>
              <w:top w:val="single" w:sz="6" w:space="0" w:color="auto"/>
              <w:left w:val="single" w:sz="6" w:space="0" w:color="auto"/>
              <w:bottom w:val="single" w:sz="6" w:space="0" w:color="auto"/>
              <w:right w:val="single" w:sz="6" w:space="0" w:color="auto"/>
            </w:tcBorders>
          </w:tcPr>
          <w:p w14:paraId="22E0855D" w14:textId="77777777" w:rsidR="00816F91" w:rsidRPr="00EA7FCC" w:rsidRDefault="00816F91" w:rsidP="0000046F">
            <w:pPr>
              <w:spacing w:before="60" w:after="60"/>
              <w:jc w:val="center"/>
              <w:rPr>
                <w:b/>
                <w:lang w:val="nl-NL"/>
              </w:rPr>
            </w:pPr>
            <w:r w:rsidRPr="00EA7FCC">
              <w:rPr>
                <w:b/>
                <w:lang w:val="nl-NL"/>
              </w:rPr>
              <w:t>Số lượng</w:t>
            </w:r>
          </w:p>
        </w:tc>
        <w:tc>
          <w:tcPr>
            <w:tcW w:w="1779" w:type="dxa"/>
            <w:tcBorders>
              <w:top w:val="single" w:sz="6" w:space="0" w:color="auto"/>
              <w:left w:val="single" w:sz="6" w:space="0" w:color="auto"/>
              <w:bottom w:val="single" w:sz="6" w:space="0" w:color="auto"/>
              <w:right w:val="single" w:sz="6" w:space="0" w:color="auto"/>
            </w:tcBorders>
          </w:tcPr>
          <w:p w14:paraId="1A68FFE1" w14:textId="77777777" w:rsidR="00816F91" w:rsidRPr="00EA7FCC" w:rsidRDefault="00816F91" w:rsidP="0000046F">
            <w:pPr>
              <w:spacing w:before="60" w:after="60"/>
              <w:jc w:val="center"/>
              <w:rPr>
                <w:b/>
                <w:lang w:val="nl-NL"/>
              </w:rPr>
            </w:pPr>
            <w:r w:rsidRPr="00EA7FCC">
              <w:rPr>
                <w:b/>
                <w:lang w:val="nl-NL"/>
              </w:rPr>
              <w:t>Đơn giá</w:t>
            </w:r>
          </w:p>
        </w:tc>
        <w:tc>
          <w:tcPr>
            <w:tcW w:w="2127" w:type="dxa"/>
            <w:tcBorders>
              <w:top w:val="single" w:sz="6" w:space="0" w:color="auto"/>
              <w:left w:val="single" w:sz="6" w:space="0" w:color="auto"/>
              <w:bottom w:val="single" w:sz="6" w:space="0" w:color="auto"/>
              <w:right w:val="single" w:sz="6" w:space="0" w:color="auto"/>
            </w:tcBorders>
          </w:tcPr>
          <w:p w14:paraId="492D0BF7" w14:textId="77777777" w:rsidR="00816F91" w:rsidRPr="00EA7FCC" w:rsidRDefault="00816F91" w:rsidP="0000046F">
            <w:pPr>
              <w:spacing w:before="60" w:after="60"/>
              <w:jc w:val="center"/>
              <w:rPr>
                <w:b/>
                <w:lang w:val="nl-NL"/>
              </w:rPr>
            </w:pPr>
            <w:r w:rsidRPr="00EA7FCC">
              <w:rPr>
                <w:b/>
                <w:lang w:val="nl-NL"/>
              </w:rPr>
              <w:t>Thành tiền</w:t>
            </w:r>
          </w:p>
        </w:tc>
      </w:tr>
      <w:tr w:rsidR="00816F91" w:rsidRPr="00EA7FCC" w14:paraId="369B2F15" w14:textId="77777777" w:rsidTr="0000046F">
        <w:tc>
          <w:tcPr>
            <w:tcW w:w="567" w:type="dxa"/>
            <w:tcBorders>
              <w:top w:val="single" w:sz="6" w:space="0" w:color="auto"/>
              <w:left w:val="single" w:sz="6" w:space="0" w:color="auto"/>
              <w:bottom w:val="single" w:sz="6" w:space="0" w:color="auto"/>
              <w:right w:val="single" w:sz="6" w:space="0" w:color="auto"/>
            </w:tcBorders>
          </w:tcPr>
          <w:p w14:paraId="4F7BE856" w14:textId="77777777" w:rsidR="00816F91" w:rsidRPr="00EA7FCC" w:rsidRDefault="00816F91" w:rsidP="0000046F">
            <w:pPr>
              <w:spacing w:before="60" w:after="60"/>
              <w:jc w:val="center"/>
              <w:rPr>
                <w:i/>
                <w:lang w:val="nl-NL"/>
              </w:rPr>
            </w:pPr>
            <w:r w:rsidRPr="00EA7FCC">
              <w:rPr>
                <w:i/>
                <w:lang w:val="nl-NL"/>
              </w:rPr>
              <w:t>1</w:t>
            </w:r>
          </w:p>
        </w:tc>
        <w:tc>
          <w:tcPr>
            <w:tcW w:w="6237" w:type="dxa"/>
            <w:tcBorders>
              <w:top w:val="single" w:sz="6" w:space="0" w:color="auto"/>
              <w:left w:val="single" w:sz="6" w:space="0" w:color="auto"/>
              <w:bottom w:val="single" w:sz="6" w:space="0" w:color="auto"/>
              <w:right w:val="single" w:sz="6" w:space="0" w:color="auto"/>
            </w:tcBorders>
          </w:tcPr>
          <w:p w14:paraId="5F8D1497" w14:textId="77777777" w:rsidR="00816F91" w:rsidRPr="00EA7FCC" w:rsidRDefault="00816F91" w:rsidP="0000046F">
            <w:pPr>
              <w:spacing w:before="60" w:after="60"/>
              <w:jc w:val="center"/>
              <w:rPr>
                <w:i/>
                <w:lang w:val="nl-NL"/>
              </w:rPr>
            </w:pPr>
            <w:r w:rsidRPr="00EA7FCC">
              <w:rPr>
                <w:i/>
                <w:lang w:val="nl-NL"/>
              </w:rPr>
              <w:t>2</w:t>
            </w:r>
          </w:p>
        </w:tc>
        <w:tc>
          <w:tcPr>
            <w:tcW w:w="1810" w:type="dxa"/>
            <w:tcBorders>
              <w:top w:val="single" w:sz="6" w:space="0" w:color="auto"/>
              <w:left w:val="single" w:sz="6" w:space="0" w:color="auto"/>
              <w:bottom w:val="single" w:sz="6" w:space="0" w:color="auto"/>
              <w:right w:val="single" w:sz="6" w:space="0" w:color="auto"/>
            </w:tcBorders>
          </w:tcPr>
          <w:p w14:paraId="425BCD88" w14:textId="77777777" w:rsidR="00816F91" w:rsidRPr="00EA7FCC" w:rsidRDefault="00816F91" w:rsidP="0000046F">
            <w:pPr>
              <w:spacing w:before="60" w:after="60"/>
              <w:jc w:val="center"/>
              <w:rPr>
                <w:i/>
                <w:lang w:val="nl-NL"/>
              </w:rPr>
            </w:pPr>
            <w:r w:rsidRPr="00EA7FCC">
              <w:rPr>
                <w:i/>
                <w:lang w:val="nl-NL"/>
              </w:rPr>
              <w:t>3</w:t>
            </w:r>
          </w:p>
        </w:tc>
        <w:tc>
          <w:tcPr>
            <w:tcW w:w="1811" w:type="dxa"/>
            <w:tcBorders>
              <w:top w:val="single" w:sz="6" w:space="0" w:color="auto"/>
              <w:left w:val="single" w:sz="6" w:space="0" w:color="auto"/>
              <w:bottom w:val="single" w:sz="6" w:space="0" w:color="auto"/>
              <w:right w:val="single" w:sz="6" w:space="0" w:color="auto"/>
            </w:tcBorders>
          </w:tcPr>
          <w:p w14:paraId="56E8AABA" w14:textId="77777777" w:rsidR="00816F91" w:rsidRPr="00EA7FCC" w:rsidRDefault="00816F91" w:rsidP="0000046F">
            <w:pPr>
              <w:spacing w:before="60" w:after="60"/>
              <w:jc w:val="center"/>
              <w:rPr>
                <w:i/>
                <w:lang w:val="nl-NL"/>
              </w:rPr>
            </w:pPr>
            <w:r w:rsidRPr="00EA7FCC">
              <w:rPr>
                <w:i/>
                <w:lang w:val="nl-NL"/>
              </w:rPr>
              <w:t>4</w:t>
            </w:r>
          </w:p>
        </w:tc>
        <w:tc>
          <w:tcPr>
            <w:tcW w:w="1779" w:type="dxa"/>
            <w:tcBorders>
              <w:top w:val="single" w:sz="6" w:space="0" w:color="auto"/>
              <w:left w:val="single" w:sz="6" w:space="0" w:color="auto"/>
              <w:bottom w:val="single" w:sz="6" w:space="0" w:color="auto"/>
              <w:right w:val="single" w:sz="6" w:space="0" w:color="auto"/>
            </w:tcBorders>
          </w:tcPr>
          <w:p w14:paraId="36EA96FC" w14:textId="77777777" w:rsidR="00816F91" w:rsidRPr="00EA7FCC" w:rsidRDefault="00816F91" w:rsidP="0000046F">
            <w:pPr>
              <w:spacing w:before="60" w:after="60"/>
              <w:jc w:val="center"/>
              <w:rPr>
                <w:i/>
                <w:lang w:val="nl-NL"/>
              </w:rPr>
            </w:pPr>
            <w:r w:rsidRPr="00EA7FCC">
              <w:rPr>
                <w:i/>
                <w:lang w:val="nl-NL"/>
              </w:rPr>
              <w:t>5</w:t>
            </w:r>
          </w:p>
        </w:tc>
        <w:tc>
          <w:tcPr>
            <w:tcW w:w="2127" w:type="dxa"/>
            <w:tcBorders>
              <w:top w:val="single" w:sz="6" w:space="0" w:color="auto"/>
              <w:left w:val="single" w:sz="6" w:space="0" w:color="auto"/>
              <w:bottom w:val="single" w:sz="6" w:space="0" w:color="auto"/>
              <w:right w:val="single" w:sz="6" w:space="0" w:color="auto"/>
            </w:tcBorders>
          </w:tcPr>
          <w:p w14:paraId="60AF0D39" w14:textId="77777777" w:rsidR="00816F91" w:rsidRPr="00EA7FCC" w:rsidRDefault="00816F91" w:rsidP="0000046F">
            <w:pPr>
              <w:spacing w:before="60" w:after="60"/>
              <w:jc w:val="center"/>
              <w:rPr>
                <w:i/>
                <w:lang w:val="nl-NL"/>
              </w:rPr>
            </w:pPr>
            <w:r w:rsidRPr="00EA7FCC">
              <w:rPr>
                <w:i/>
                <w:lang w:val="nl-NL"/>
              </w:rPr>
              <w:t>6</w:t>
            </w:r>
          </w:p>
        </w:tc>
      </w:tr>
      <w:tr w:rsidR="00816F91" w:rsidRPr="00EA7FCC" w14:paraId="07BCB545" w14:textId="77777777" w:rsidTr="0000046F">
        <w:tc>
          <w:tcPr>
            <w:tcW w:w="567" w:type="dxa"/>
            <w:tcBorders>
              <w:top w:val="single" w:sz="6" w:space="0" w:color="auto"/>
              <w:left w:val="single" w:sz="6" w:space="0" w:color="auto"/>
              <w:right w:val="single" w:sz="6" w:space="0" w:color="auto"/>
            </w:tcBorders>
          </w:tcPr>
          <w:p w14:paraId="7A69F744" w14:textId="77777777" w:rsidR="00816F91" w:rsidRPr="00EA7FCC" w:rsidRDefault="00816F91" w:rsidP="0000046F">
            <w:pPr>
              <w:spacing w:before="60" w:after="60"/>
              <w:jc w:val="center"/>
              <w:rPr>
                <w:lang w:val="nl-NL"/>
              </w:rPr>
            </w:pPr>
            <w:r w:rsidRPr="00EA7FCC">
              <w:rPr>
                <w:lang w:val="nl-NL"/>
              </w:rPr>
              <w:t>1</w:t>
            </w:r>
          </w:p>
        </w:tc>
        <w:tc>
          <w:tcPr>
            <w:tcW w:w="6237" w:type="dxa"/>
            <w:tcBorders>
              <w:top w:val="single" w:sz="6" w:space="0" w:color="auto"/>
              <w:left w:val="single" w:sz="6" w:space="0" w:color="auto"/>
              <w:right w:val="single" w:sz="6" w:space="0" w:color="auto"/>
            </w:tcBorders>
          </w:tcPr>
          <w:p w14:paraId="4E3FE636" w14:textId="77777777" w:rsidR="00816F91" w:rsidRPr="00EA7FCC" w:rsidRDefault="00816F91"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046F7EDC" w14:textId="77777777" w:rsidR="00816F91" w:rsidRPr="00EA7FCC" w:rsidRDefault="00816F91"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44627E36" w14:textId="77777777" w:rsidR="00816F91" w:rsidRPr="00EA7FCC" w:rsidRDefault="00816F91"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1190B19D" w14:textId="77777777" w:rsidR="00816F91" w:rsidRPr="00EA7FCC" w:rsidRDefault="00816F91"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76FA9F43" w14:textId="77777777" w:rsidR="00816F91" w:rsidRPr="00EA7FCC" w:rsidRDefault="00816F91" w:rsidP="0000046F">
            <w:pPr>
              <w:spacing w:before="60" w:after="60"/>
              <w:jc w:val="center"/>
              <w:rPr>
                <w:b/>
                <w:lang w:val="nl-NL"/>
              </w:rPr>
            </w:pPr>
          </w:p>
        </w:tc>
      </w:tr>
      <w:tr w:rsidR="00816F91" w:rsidRPr="00EA7FCC" w14:paraId="50DA829D" w14:textId="77777777" w:rsidTr="0000046F">
        <w:tc>
          <w:tcPr>
            <w:tcW w:w="567" w:type="dxa"/>
            <w:tcBorders>
              <w:top w:val="single" w:sz="6" w:space="0" w:color="auto"/>
              <w:left w:val="single" w:sz="6" w:space="0" w:color="auto"/>
              <w:right w:val="single" w:sz="6" w:space="0" w:color="auto"/>
            </w:tcBorders>
          </w:tcPr>
          <w:p w14:paraId="6D82C924" w14:textId="77777777" w:rsidR="00816F91" w:rsidRPr="00EA7FCC" w:rsidRDefault="00816F91" w:rsidP="0000046F">
            <w:pPr>
              <w:spacing w:before="60" w:after="60"/>
              <w:jc w:val="center"/>
              <w:rPr>
                <w:lang w:val="nl-NL"/>
              </w:rPr>
            </w:pPr>
            <w:r w:rsidRPr="00EA7FCC">
              <w:rPr>
                <w:lang w:val="nl-NL"/>
              </w:rPr>
              <w:t>2</w:t>
            </w:r>
          </w:p>
        </w:tc>
        <w:tc>
          <w:tcPr>
            <w:tcW w:w="6237" w:type="dxa"/>
            <w:tcBorders>
              <w:top w:val="single" w:sz="6" w:space="0" w:color="auto"/>
              <w:left w:val="single" w:sz="6" w:space="0" w:color="auto"/>
              <w:right w:val="single" w:sz="6" w:space="0" w:color="auto"/>
            </w:tcBorders>
          </w:tcPr>
          <w:p w14:paraId="4D6B694E" w14:textId="77777777" w:rsidR="00816F91" w:rsidRPr="00EA7FCC" w:rsidRDefault="00816F91"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2CB3BFA9" w14:textId="77777777" w:rsidR="00816F91" w:rsidRPr="00EA7FCC" w:rsidRDefault="00816F91"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06CC8692" w14:textId="77777777" w:rsidR="00816F91" w:rsidRPr="00EA7FCC" w:rsidRDefault="00816F91"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6F535026" w14:textId="77777777" w:rsidR="00816F91" w:rsidRPr="00EA7FCC" w:rsidRDefault="00816F91"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6A36BC16" w14:textId="77777777" w:rsidR="00816F91" w:rsidRPr="00EA7FCC" w:rsidRDefault="00816F91" w:rsidP="0000046F">
            <w:pPr>
              <w:spacing w:before="60" w:after="60"/>
              <w:jc w:val="center"/>
              <w:rPr>
                <w:b/>
                <w:lang w:val="nl-NL"/>
              </w:rPr>
            </w:pPr>
          </w:p>
        </w:tc>
      </w:tr>
      <w:tr w:rsidR="00816F91" w:rsidRPr="00EA7FCC" w14:paraId="1A394D79" w14:textId="77777777" w:rsidTr="0000046F">
        <w:tc>
          <w:tcPr>
            <w:tcW w:w="567" w:type="dxa"/>
            <w:tcBorders>
              <w:top w:val="single" w:sz="6" w:space="0" w:color="auto"/>
              <w:left w:val="single" w:sz="6" w:space="0" w:color="auto"/>
              <w:right w:val="single" w:sz="6" w:space="0" w:color="auto"/>
            </w:tcBorders>
          </w:tcPr>
          <w:p w14:paraId="69D1AD14" w14:textId="77777777" w:rsidR="00816F91" w:rsidRPr="00EA7FCC" w:rsidRDefault="00816F91" w:rsidP="0000046F">
            <w:pPr>
              <w:spacing w:before="60" w:after="60"/>
              <w:jc w:val="center"/>
              <w:rPr>
                <w:lang w:val="nl-NL"/>
              </w:rPr>
            </w:pPr>
            <w:r w:rsidRPr="00EA7FCC">
              <w:rPr>
                <w:lang w:val="nl-NL"/>
              </w:rPr>
              <w:t>3</w:t>
            </w:r>
          </w:p>
        </w:tc>
        <w:tc>
          <w:tcPr>
            <w:tcW w:w="6237" w:type="dxa"/>
            <w:tcBorders>
              <w:top w:val="single" w:sz="6" w:space="0" w:color="auto"/>
              <w:left w:val="single" w:sz="6" w:space="0" w:color="auto"/>
              <w:right w:val="single" w:sz="6" w:space="0" w:color="auto"/>
            </w:tcBorders>
          </w:tcPr>
          <w:p w14:paraId="2BE9D59F" w14:textId="77777777" w:rsidR="00816F91" w:rsidRPr="00EA7FCC" w:rsidRDefault="00816F91" w:rsidP="0000046F">
            <w:pPr>
              <w:spacing w:before="60" w:after="60"/>
              <w:jc w:val="center"/>
              <w:rPr>
                <w:b/>
                <w:lang w:val="nl-NL"/>
              </w:rPr>
            </w:pPr>
          </w:p>
        </w:tc>
        <w:tc>
          <w:tcPr>
            <w:tcW w:w="1810" w:type="dxa"/>
            <w:tcBorders>
              <w:top w:val="single" w:sz="6" w:space="0" w:color="auto"/>
              <w:left w:val="single" w:sz="6" w:space="0" w:color="auto"/>
              <w:bottom w:val="single" w:sz="6" w:space="0" w:color="auto"/>
              <w:right w:val="single" w:sz="6" w:space="0" w:color="auto"/>
            </w:tcBorders>
          </w:tcPr>
          <w:p w14:paraId="44B50A2E" w14:textId="77777777" w:rsidR="00816F91" w:rsidRPr="00EA7FCC" w:rsidRDefault="00816F91"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7054633F" w14:textId="77777777" w:rsidR="00816F91" w:rsidRPr="00EA7FCC" w:rsidRDefault="00816F91"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70704E3C" w14:textId="77777777" w:rsidR="00816F91" w:rsidRPr="00EA7FCC" w:rsidRDefault="00816F91"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1F7658CC" w14:textId="77777777" w:rsidR="00816F91" w:rsidRPr="00EA7FCC" w:rsidRDefault="00816F91" w:rsidP="0000046F">
            <w:pPr>
              <w:spacing w:before="60" w:after="60"/>
              <w:jc w:val="center"/>
              <w:rPr>
                <w:b/>
                <w:lang w:val="nl-NL"/>
              </w:rPr>
            </w:pPr>
          </w:p>
        </w:tc>
      </w:tr>
      <w:tr w:rsidR="00816F91" w:rsidRPr="00EA7FCC" w14:paraId="31FCF140" w14:textId="77777777" w:rsidTr="0000046F">
        <w:tc>
          <w:tcPr>
            <w:tcW w:w="567" w:type="dxa"/>
            <w:tcBorders>
              <w:top w:val="single" w:sz="6" w:space="0" w:color="auto"/>
              <w:left w:val="single" w:sz="6" w:space="0" w:color="auto"/>
              <w:bottom w:val="single" w:sz="6" w:space="0" w:color="auto"/>
            </w:tcBorders>
          </w:tcPr>
          <w:p w14:paraId="78155CE6" w14:textId="77777777" w:rsidR="00816F91" w:rsidRPr="00EA7FCC" w:rsidRDefault="00816F91" w:rsidP="0000046F">
            <w:pPr>
              <w:spacing w:before="60" w:after="60"/>
              <w:jc w:val="center"/>
              <w:rPr>
                <w:b/>
                <w:lang w:val="nl-NL"/>
              </w:rPr>
            </w:pPr>
          </w:p>
        </w:tc>
        <w:tc>
          <w:tcPr>
            <w:tcW w:w="6237" w:type="dxa"/>
            <w:tcBorders>
              <w:top w:val="single" w:sz="6" w:space="0" w:color="auto"/>
              <w:bottom w:val="single" w:sz="6" w:space="0" w:color="auto"/>
              <w:right w:val="single" w:sz="6" w:space="0" w:color="auto"/>
            </w:tcBorders>
          </w:tcPr>
          <w:p w14:paraId="6699CBB4" w14:textId="77777777" w:rsidR="00816F91" w:rsidRPr="00EA7FCC" w:rsidRDefault="00816F91" w:rsidP="0000046F">
            <w:pPr>
              <w:spacing w:before="60" w:after="60"/>
              <w:jc w:val="right"/>
              <w:rPr>
                <w:b/>
                <w:lang w:val="nl-NL"/>
              </w:rPr>
            </w:pPr>
            <w:r w:rsidRPr="00EA7FCC">
              <w:rPr>
                <w:b/>
                <w:lang w:val="nl-NL"/>
              </w:rPr>
              <w:t>Cộng A:</w:t>
            </w:r>
          </w:p>
        </w:tc>
        <w:tc>
          <w:tcPr>
            <w:tcW w:w="1810" w:type="dxa"/>
            <w:tcBorders>
              <w:top w:val="single" w:sz="6" w:space="0" w:color="auto"/>
              <w:left w:val="single" w:sz="6" w:space="0" w:color="auto"/>
              <w:bottom w:val="single" w:sz="6" w:space="0" w:color="auto"/>
              <w:right w:val="single" w:sz="6" w:space="0" w:color="auto"/>
            </w:tcBorders>
          </w:tcPr>
          <w:p w14:paraId="3528A4D0" w14:textId="77777777" w:rsidR="00816F91" w:rsidRPr="00EA7FCC" w:rsidRDefault="00816F91" w:rsidP="0000046F">
            <w:pPr>
              <w:spacing w:before="60" w:after="60"/>
              <w:jc w:val="center"/>
              <w:rPr>
                <w:b/>
                <w:lang w:val="nl-NL"/>
              </w:rPr>
            </w:pPr>
          </w:p>
        </w:tc>
        <w:tc>
          <w:tcPr>
            <w:tcW w:w="1811" w:type="dxa"/>
            <w:tcBorders>
              <w:top w:val="single" w:sz="6" w:space="0" w:color="auto"/>
              <w:left w:val="single" w:sz="6" w:space="0" w:color="auto"/>
              <w:bottom w:val="single" w:sz="6" w:space="0" w:color="auto"/>
              <w:right w:val="single" w:sz="6" w:space="0" w:color="auto"/>
            </w:tcBorders>
          </w:tcPr>
          <w:p w14:paraId="73479308" w14:textId="77777777" w:rsidR="00816F91" w:rsidRPr="00EA7FCC" w:rsidRDefault="00816F91" w:rsidP="0000046F">
            <w:pPr>
              <w:spacing w:before="60" w:after="60"/>
              <w:jc w:val="center"/>
              <w:rPr>
                <w:b/>
                <w:lang w:val="nl-NL"/>
              </w:rPr>
            </w:pPr>
          </w:p>
        </w:tc>
        <w:tc>
          <w:tcPr>
            <w:tcW w:w="1779" w:type="dxa"/>
            <w:tcBorders>
              <w:top w:val="single" w:sz="6" w:space="0" w:color="auto"/>
              <w:left w:val="single" w:sz="6" w:space="0" w:color="auto"/>
              <w:bottom w:val="single" w:sz="6" w:space="0" w:color="auto"/>
              <w:right w:val="single" w:sz="6" w:space="0" w:color="auto"/>
            </w:tcBorders>
          </w:tcPr>
          <w:p w14:paraId="1BE08116" w14:textId="77777777" w:rsidR="00816F91" w:rsidRPr="00EA7FCC" w:rsidRDefault="00816F91" w:rsidP="0000046F">
            <w:pPr>
              <w:spacing w:before="60" w:after="60"/>
              <w:jc w:val="center"/>
              <w:rPr>
                <w:b/>
                <w:lang w:val="nl-NL"/>
              </w:rPr>
            </w:pPr>
          </w:p>
        </w:tc>
        <w:tc>
          <w:tcPr>
            <w:tcW w:w="2127" w:type="dxa"/>
            <w:tcBorders>
              <w:top w:val="single" w:sz="6" w:space="0" w:color="auto"/>
              <w:left w:val="single" w:sz="6" w:space="0" w:color="auto"/>
              <w:bottom w:val="single" w:sz="6" w:space="0" w:color="auto"/>
              <w:right w:val="single" w:sz="6" w:space="0" w:color="auto"/>
            </w:tcBorders>
          </w:tcPr>
          <w:p w14:paraId="0EC4E11E" w14:textId="77777777" w:rsidR="00816F91" w:rsidRPr="00EA7FCC" w:rsidRDefault="00816F91" w:rsidP="0000046F">
            <w:pPr>
              <w:spacing w:before="60" w:after="60"/>
              <w:jc w:val="center"/>
              <w:rPr>
                <w:b/>
                <w:lang w:val="nl-NL"/>
              </w:rPr>
            </w:pPr>
          </w:p>
        </w:tc>
      </w:tr>
    </w:tbl>
    <w:p w14:paraId="4FBFE450" w14:textId="77777777" w:rsidR="00816F91" w:rsidRPr="00EA7FCC" w:rsidRDefault="00816F91" w:rsidP="00816F91">
      <w:pPr>
        <w:rPr>
          <w:b/>
          <w:lang w:val="nl-NL"/>
        </w:rPr>
      </w:pPr>
    </w:p>
    <w:p w14:paraId="0FA6B685" w14:textId="77777777" w:rsidR="00816F91" w:rsidRPr="00EA7FCC" w:rsidRDefault="00816F91" w:rsidP="00816F91">
      <w:pPr>
        <w:rPr>
          <w:b/>
          <w:sz w:val="28"/>
          <w:szCs w:val="28"/>
          <w:lang w:val="nl-NL"/>
        </w:rPr>
      </w:pPr>
      <w:r w:rsidRPr="00EA7FCC">
        <w:rPr>
          <w:b/>
          <w:sz w:val="28"/>
          <w:szCs w:val="28"/>
          <w:lang w:val="nl-NL"/>
        </w:rPr>
        <w:t xml:space="preserve">B. Nhà xưởng xây dựng mới và cải tạo                                                                                                                            </w:t>
      </w:r>
    </w:p>
    <w:p w14:paraId="09B4BD8C" w14:textId="77777777" w:rsidR="00816F91" w:rsidRPr="00EA7FCC" w:rsidRDefault="00816F91" w:rsidP="00816F91">
      <w:pPr>
        <w:spacing w:before="120" w:after="120"/>
        <w:ind w:right="396"/>
        <w:jc w:val="right"/>
        <w:rPr>
          <w:b/>
          <w:sz w:val="28"/>
          <w:szCs w:val="28"/>
          <w:lang w:val="nl-NL"/>
        </w:rPr>
      </w:pPr>
      <w:r w:rsidRPr="00EA7FCC">
        <w:rPr>
          <w:i/>
          <w:sz w:val="28"/>
          <w:szCs w:val="28"/>
          <w:lang w:val="nl-NL"/>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816F91" w:rsidRPr="00EA7FCC" w14:paraId="79A93E61" w14:textId="77777777" w:rsidTr="0000046F">
        <w:trPr>
          <w:cantSplit/>
        </w:trPr>
        <w:tc>
          <w:tcPr>
            <w:tcW w:w="538" w:type="dxa"/>
            <w:vMerge w:val="restart"/>
            <w:vAlign w:val="center"/>
          </w:tcPr>
          <w:p w14:paraId="75D8644B" w14:textId="77777777" w:rsidR="00816F91" w:rsidRPr="00EA7FCC" w:rsidRDefault="00816F91" w:rsidP="0000046F">
            <w:pPr>
              <w:spacing w:before="50" w:after="50"/>
              <w:jc w:val="center"/>
              <w:rPr>
                <w:b/>
                <w:lang w:val="nl-NL"/>
              </w:rPr>
            </w:pPr>
            <w:r w:rsidRPr="00EA7FCC">
              <w:rPr>
                <w:b/>
                <w:lang w:val="nl-NL"/>
              </w:rPr>
              <w:t>TT</w:t>
            </w:r>
          </w:p>
        </w:tc>
        <w:tc>
          <w:tcPr>
            <w:tcW w:w="3251" w:type="dxa"/>
            <w:vMerge w:val="restart"/>
          </w:tcPr>
          <w:p w14:paraId="098C998B" w14:textId="77777777" w:rsidR="00816F91" w:rsidRPr="00EA7FCC" w:rsidRDefault="00816F91" w:rsidP="0000046F">
            <w:pPr>
              <w:spacing w:before="60" w:after="60"/>
              <w:jc w:val="center"/>
              <w:rPr>
                <w:b/>
                <w:lang w:val="nl-NL"/>
              </w:rPr>
            </w:pPr>
          </w:p>
          <w:p w14:paraId="71EB2C8E" w14:textId="77777777" w:rsidR="00816F91" w:rsidRPr="00EA7FCC" w:rsidRDefault="00816F91" w:rsidP="0000046F">
            <w:pPr>
              <w:spacing w:before="60" w:after="60"/>
              <w:jc w:val="center"/>
              <w:rPr>
                <w:b/>
                <w:lang w:val="nl-NL"/>
              </w:rPr>
            </w:pPr>
            <w:r w:rsidRPr="00EA7FCC">
              <w:rPr>
                <w:b/>
                <w:lang w:val="nl-NL"/>
              </w:rPr>
              <w:t>Nội dung</w:t>
            </w:r>
          </w:p>
        </w:tc>
        <w:tc>
          <w:tcPr>
            <w:tcW w:w="1701" w:type="dxa"/>
            <w:vMerge w:val="restart"/>
            <w:vAlign w:val="center"/>
          </w:tcPr>
          <w:p w14:paraId="6619333A" w14:textId="77777777" w:rsidR="00816F91" w:rsidRPr="00EA7FCC" w:rsidRDefault="00816F91" w:rsidP="0000046F">
            <w:pPr>
              <w:spacing w:before="50" w:after="50"/>
              <w:jc w:val="center"/>
              <w:rPr>
                <w:b/>
                <w:lang w:val="nl-NL"/>
              </w:rPr>
            </w:pPr>
            <w:r w:rsidRPr="00EA7FCC">
              <w:rPr>
                <w:b/>
                <w:lang w:val="nl-NL"/>
              </w:rPr>
              <w:t>Kinh phí</w:t>
            </w:r>
          </w:p>
        </w:tc>
        <w:tc>
          <w:tcPr>
            <w:tcW w:w="8819" w:type="dxa"/>
            <w:gridSpan w:val="8"/>
          </w:tcPr>
          <w:p w14:paraId="6FCF2AC8" w14:textId="77777777" w:rsidR="00816F91" w:rsidRPr="00EA7FCC" w:rsidRDefault="00816F91" w:rsidP="0000046F">
            <w:pPr>
              <w:spacing w:before="50" w:after="50"/>
              <w:jc w:val="center"/>
              <w:rPr>
                <w:b/>
                <w:lang w:val="nl-NL"/>
              </w:rPr>
            </w:pPr>
            <w:r w:rsidRPr="00EA7FCC">
              <w:rPr>
                <w:b/>
                <w:lang w:val="nl-NL"/>
              </w:rPr>
              <w:t>Nguồn vốn</w:t>
            </w:r>
          </w:p>
        </w:tc>
      </w:tr>
      <w:tr w:rsidR="00816F91" w:rsidRPr="00EA7FCC" w14:paraId="25017C60" w14:textId="77777777" w:rsidTr="0000046F">
        <w:trPr>
          <w:cantSplit/>
        </w:trPr>
        <w:tc>
          <w:tcPr>
            <w:tcW w:w="538" w:type="dxa"/>
            <w:vMerge/>
          </w:tcPr>
          <w:p w14:paraId="6CCAF5AA" w14:textId="77777777" w:rsidR="00816F91" w:rsidRPr="00EA7FCC" w:rsidRDefault="00816F91" w:rsidP="0000046F">
            <w:pPr>
              <w:spacing w:before="50" w:after="50"/>
              <w:jc w:val="center"/>
              <w:rPr>
                <w:lang w:val="nl-NL"/>
              </w:rPr>
            </w:pPr>
          </w:p>
        </w:tc>
        <w:tc>
          <w:tcPr>
            <w:tcW w:w="3251" w:type="dxa"/>
            <w:vMerge/>
          </w:tcPr>
          <w:p w14:paraId="413F6049" w14:textId="77777777" w:rsidR="00816F91" w:rsidRPr="00EA7FCC" w:rsidRDefault="00816F91" w:rsidP="0000046F">
            <w:pPr>
              <w:spacing w:before="50" w:after="50"/>
              <w:jc w:val="center"/>
              <w:rPr>
                <w:lang w:val="nl-NL"/>
              </w:rPr>
            </w:pPr>
          </w:p>
        </w:tc>
        <w:tc>
          <w:tcPr>
            <w:tcW w:w="1701" w:type="dxa"/>
            <w:vMerge/>
          </w:tcPr>
          <w:p w14:paraId="375DAF28" w14:textId="77777777" w:rsidR="00816F91" w:rsidRPr="00EA7FCC" w:rsidRDefault="00816F91" w:rsidP="0000046F">
            <w:pPr>
              <w:spacing w:before="50" w:after="50"/>
              <w:jc w:val="center"/>
              <w:rPr>
                <w:lang w:val="nl-NL"/>
              </w:rPr>
            </w:pPr>
          </w:p>
        </w:tc>
        <w:tc>
          <w:tcPr>
            <w:tcW w:w="4599" w:type="dxa"/>
            <w:gridSpan w:val="4"/>
          </w:tcPr>
          <w:p w14:paraId="201554D2" w14:textId="77777777" w:rsidR="00816F91" w:rsidRPr="00EA7FCC" w:rsidRDefault="00816F91" w:rsidP="0000046F">
            <w:pPr>
              <w:spacing w:before="50" w:after="50"/>
              <w:jc w:val="center"/>
              <w:rPr>
                <w:b/>
                <w:lang w:val="nl-NL"/>
              </w:rPr>
            </w:pPr>
            <w:r w:rsidRPr="00EA7FCC">
              <w:rPr>
                <w:b/>
                <w:lang w:val="nl-NL"/>
              </w:rPr>
              <w:t>Ngân sách nhà nước</w:t>
            </w:r>
          </w:p>
        </w:tc>
        <w:tc>
          <w:tcPr>
            <w:tcW w:w="4220" w:type="dxa"/>
            <w:gridSpan w:val="4"/>
          </w:tcPr>
          <w:p w14:paraId="6D63B41C" w14:textId="77777777" w:rsidR="00816F91" w:rsidRPr="00EA7FCC" w:rsidRDefault="00816F91" w:rsidP="0000046F">
            <w:pPr>
              <w:spacing w:before="50" w:after="50"/>
              <w:jc w:val="center"/>
              <w:rPr>
                <w:b/>
                <w:lang w:val="nl-NL"/>
              </w:rPr>
            </w:pPr>
            <w:r w:rsidRPr="00EA7FCC">
              <w:rPr>
                <w:b/>
                <w:lang w:val="nl-NL"/>
              </w:rPr>
              <w:t>Ngoài ngân sách nhà nước</w:t>
            </w:r>
          </w:p>
        </w:tc>
      </w:tr>
      <w:tr w:rsidR="00816F91" w:rsidRPr="00EA7FCC" w14:paraId="1B40D79E" w14:textId="77777777" w:rsidTr="0000046F">
        <w:trPr>
          <w:cantSplit/>
        </w:trPr>
        <w:tc>
          <w:tcPr>
            <w:tcW w:w="538" w:type="dxa"/>
            <w:vMerge/>
          </w:tcPr>
          <w:p w14:paraId="450D3F6C" w14:textId="77777777" w:rsidR="00816F91" w:rsidRPr="00EA7FCC" w:rsidRDefault="00816F91" w:rsidP="0000046F">
            <w:pPr>
              <w:spacing w:before="50" w:after="50"/>
              <w:jc w:val="center"/>
              <w:rPr>
                <w:lang w:val="nl-NL"/>
              </w:rPr>
            </w:pPr>
          </w:p>
        </w:tc>
        <w:tc>
          <w:tcPr>
            <w:tcW w:w="3251" w:type="dxa"/>
            <w:vMerge/>
          </w:tcPr>
          <w:p w14:paraId="2846F631" w14:textId="77777777" w:rsidR="00816F91" w:rsidRPr="00EA7FCC" w:rsidRDefault="00816F91" w:rsidP="0000046F">
            <w:pPr>
              <w:spacing w:before="50" w:after="50"/>
              <w:rPr>
                <w:lang w:val="nl-NL"/>
              </w:rPr>
            </w:pPr>
          </w:p>
        </w:tc>
        <w:tc>
          <w:tcPr>
            <w:tcW w:w="1701" w:type="dxa"/>
            <w:vMerge/>
          </w:tcPr>
          <w:p w14:paraId="455F751D" w14:textId="77777777" w:rsidR="00816F91" w:rsidRPr="00EA7FCC" w:rsidRDefault="00816F91" w:rsidP="0000046F">
            <w:pPr>
              <w:spacing w:before="50" w:after="50"/>
              <w:jc w:val="center"/>
              <w:rPr>
                <w:lang w:val="nl-NL"/>
              </w:rPr>
            </w:pPr>
          </w:p>
        </w:tc>
        <w:tc>
          <w:tcPr>
            <w:tcW w:w="1023" w:type="dxa"/>
          </w:tcPr>
          <w:p w14:paraId="7A1CC607" w14:textId="77777777" w:rsidR="00816F91" w:rsidRPr="00EA7FCC" w:rsidRDefault="00816F91" w:rsidP="0000046F">
            <w:pPr>
              <w:spacing w:before="60" w:after="60"/>
              <w:jc w:val="center"/>
              <w:rPr>
                <w:b/>
                <w:lang w:val="nl-NL"/>
              </w:rPr>
            </w:pPr>
            <w:r w:rsidRPr="00EA7FCC">
              <w:rPr>
                <w:b/>
                <w:lang w:val="nl-NL"/>
              </w:rPr>
              <w:t>Tổng số</w:t>
            </w:r>
          </w:p>
        </w:tc>
        <w:tc>
          <w:tcPr>
            <w:tcW w:w="1170" w:type="dxa"/>
          </w:tcPr>
          <w:p w14:paraId="3CE5FB58" w14:textId="77777777" w:rsidR="00816F91" w:rsidRPr="00EA7FCC" w:rsidRDefault="00816F91" w:rsidP="0000046F">
            <w:pPr>
              <w:spacing w:before="60" w:after="60"/>
              <w:jc w:val="center"/>
              <w:rPr>
                <w:lang w:val="nl-NL"/>
              </w:rPr>
            </w:pPr>
            <w:r w:rsidRPr="00EA7FCC">
              <w:rPr>
                <w:lang w:val="nl-NL"/>
              </w:rPr>
              <w:t>Năm thứ nhất</w:t>
            </w:r>
          </w:p>
        </w:tc>
        <w:tc>
          <w:tcPr>
            <w:tcW w:w="1240" w:type="dxa"/>
          </w:tcPr>
          <w:p w14:paraId="5DE84219" w14:textId="77777777" w:rsidR="00816F91" w:rsidRPr="00EA7FCC" w:rsidRDefault="00816F91" w:rsidP="0000046F">
            <w:pPr>
              <w:spacing w:before="60" w:after="60"/>
              <w:jc w:val="center"/>
              <w:rPr>
                <w:lang w:val="nl-NL"/>
              </w:rPr>
            </w:pPr>
            <w:r w:rsidRPr="00EA7FCC">
              <w:rPr>
                <w:lang w:val="nl-NL"/>
              </w:rPr>
              <w:t>Năm thứ hai</w:t>
            </w:r>
          </w:p>
        </w:tc>
        <w:tc>
          <w:tcPr>
            <w:tcW w:w="1166" w:type="dxa"/>
          </w:tcPr>
          <w:p w14:paraId="323C9ED6" w14:textId="77777777" w:rsidR="00816F91" w:rsidRPr="00EA7FCC" w:rsidRDefault="00816F91" w:rsidP="0000046F">
            <w:pPr>
              <w:spacing w:before="60" w:after="60"/>
              <w:jc w:val="center"/>
              <w:rPr>
                <w:lang w:val="nl-NL"/>
              </w:rPr>
            </w:pPr>
            <w:r w:rsidRPr="00EA7FCC">
              <w:rPr>
                <w:lang w:val="nl-NL"/>
              </w:rPr>
              <w:t>Năm thứ ba</w:t>
            </w:r>
          </w:p>
        </w:tc>
        <w:tc>
          <w:tcPr>
            <w:tcW w:w="1100" w:type="dxa"/>
          </w:tcPr>
          <w:p w14:paraId="5AA644D8" w14:textId="77777777" w:rsidR="00816F91" w:rsidRPr="00EA7FCC" w:rsidRDefault="00816F91" w:rsidP="0000046F">
            <w:pPr>
              <w:spacing w:before="60" w:after="60"/>
              <w:jc w:val="center"/>
              <w:rPr>
                <w:b/>
                <w:lang w:val="nl-NL"/>
              </w:rPr>
            </w:pPr>
            <w:r w:rsidRPr="00EA7FCC">
              <w:rPr>
                <w:b/>
                <w:lang w:val="nl-NL"/>
              </w:rPr>
              <w:t>Tổng số</w:t>
            </w:r>
          </w:p>
        </w:tc>
        <w:tc>
          <w:tcPr>
            <w:tcW w:w="1136" w:type="dxa"/>
          </w:tcPr>
          <w:p w14:paraId="37ABE8C9" w14:textId="77777777" w:rsidR="00816F91" w:rsidRPr="00EA7FCC" w:rsidRDefault="00816F91" w:rsidP="0000046F">
            <w:pPr>
              <w:spacing w:before="60" w:after="60"/>
              <w:jc w:val="center"/>
              <w:rPr>
                <w:lang w:val="nl-NL"/>
              </w:rPr>
            </w:pPr>
            <w:r w:rsidRPr="00EA7FCC">
              <w:rPr>
                <w:lang w:val="nl-NL"/>
              </w:rPr>
              <w:t>Năm thứ nhất</w:t>
            </w:r>
          </w:p>
        </w:tc>
        <w:tc>
          <w:tcPr>
            <w:tcW w:w="992" w:type="dxa"/>
          </w:tcPr>
          <w:p w14:paraId="590E4A73" w14:textId="77777777" w:rsidR="00816F91" w:rsidRPr="00EA7FCC" w:rsidRDefault="00816F91" w:rsidP="0000046F">
            <w:pPr>
              <w:spacing w:before="60" w:after="60"/>
              <w:jc w:val="center"/>
              <w:rPr>
                <w:lang w:val="nl-NL"/>
              </w:rPr>
            </w:pPr>
            <w:r w:rsidRPr="00EA7FCC">
              <w:rPr>
                <w:lang w:val="nl-NL"/>
              </w:rPr>
              <w:t>Năm thứ hai</w:t>
            </w:r>
          </w:p>
        </w:tc>
        <w:tc>
          <w:tcPr>
            <w:tcW w:w="992" w:type="dxa"/>
          </w:tcPr>
          <w:p w14:paraId="144AF90B" w14:textId="77777777" w:rsidR="00816F91" w:rsidRPr="00EA7FCC" w:rsidRDefault="00816F91" w:rsidP="0000046F">
            <w:pPr>
              <w:spacing w:before="60" w:after="60"/>
              <w:jc w:val="center"/>
              <w:rPr>
                <w:lang w:val="nl-NL"/>
              </w:rPr>
            </w:pPr>
            <w:r w:rsidRPr="00EA7FCC">
              <w:rPr>
                <w:lang w:val="nl-NL"/>
              </w:rPr>
              <w:t>Năm thứ ba</w:t>
            </w:r>
          </w:p>
        </w:tc>
      </w:tr>
      <w:tr w:rsidR="00816F91" w:rsidRPr="00EA7FCC" w14:paraId="0D12743E" w14:textId="77777777" w:rsidTr="0000046F">
        <w:trPr>
          <w:cantSplit/>
        </w:trPr>
        <w:tc>
          <w:tcPr>
            <w:tcW w:w="538" w:type="dxa"/>
          </w:tcPr>
          <w:p w14:paraId="219C79DA" w14:textId="77777777" w:rsidR="00816F91" w:rsidRPr="00EA7FCC" w:rsidRDefault="00816F91" w:rsidP="0000046F">
            <w:pPr>
              <w:spacing w:before="60" w:after="60"/>
              <w:jc w:val="center"/>
              <w:rPr>
                <w:i/>
                <w:lang w:val="nl-NL"/>
              </w:rPr>
            </w:pPr>
            <w:r w:rsidRPr="00EA7FCC">
              <w:rPr>
                <w:i/>
                <w:lang w:val="nl-NL"/>
              </w:rPr>
              <w:t>1</w:t>
            </w:r>
          </w:p>
        </w:tc>
        <w:tc>
          <w:tcPr>
            <w:tcW w:w="3251" w:type="dxa"/>
          </w:tcPr>
          <w:p w14:paraId="0AFB758B" w14:textId="77777777" w:rsidR="00816F91" w:rsidRPr="00EA7FCC" w:rsidRDefault="00816F91" w:rsidP="0000046F">
            <w:pPr>
              <w:spacing w:before="60" w:after="60"/>
              <w:jc w:val="center"/>
              <w:rPr>
                <w:i/>
                <w:lang w:val="nl-NL"/>
              </w:rPr>
            </w:pPr>
            <w:r w:rsidRPr="00EA7FCC">
              <w:rPr>
                <w:i/>
                <w:lang w:val="nl-NL"/>
              </w:rPr>
              <w:t>2</w:t>
            </w:r>
          </w:p>
        </w:tc>
        <w:tc>
          <w:tcPr>
            <w:tcW w:w="1701" w:type="dxa"/>
          </w:tcPr>
          <w:p w14:paraId="6BD904B3" w14:textId="77777777" w:rsidR="00816F91" w:rsidRPr="00EA7FCC" w:rsidRDefault="00816F91" w:rsidP="0000046F">
            <w:pPr>
              <w:spacing w:before="60" w:after="60"/>
              <w:jc w:val="center"/>
              <w:rPr>
                <w:i/>
                <w:lang w:val="nl-NL"/>
              </w:rPr>
            </w:pPr>
            <w:r w:rsidRPr="00EA7FCC">
              <w:rPr>
                <w:i/>
                <w:lang w:val="nl-NL"/>
              </w:rPr>
              <w:t>3</w:t>
            </w:r>
          </w:p>
        </w:tc>
        <w:tc>
          <w:tcPr>
            <w:tcW w:w="1023" w:type="dxa"/>
          </w:tcPr>
          <w:p w14:paraId="7F96317F" w14:textId="77777777" w:rsidR="00816F91" w:rsidRPr="00EA7FCC" w:rsidRDefault="00816F91" w:rsidP="0000046F">
            <w:pPr>
              <w:spacing w:before="60" w:after="60"/>
              <w:jc w:val="center"/>
              <w:rPr>
                <w:i/>
                <w:lang w:val="nl-NL"/>
              </w:rPr>
            </w:pPr>
            <w:r w:rsidRPr="00EA7FCC">
              <w:rPr>
                <w:i/>
                <w:lang w:val="nl-NL"/>
              </w:rPr>
              <w:t>4</w:t>
            </w:r>
          </w:p>
        </w:tc>
        <w:tc>
          <w:tcPr>
            <w:tcW w:w="1170" w:type="dxa"/>
          </w:tcPr>
          <w:p w14:paraId="3FF5D9AF" w14:textId="77777777" w:rsidR="00816F91" w:rsidRPr="00EA7FCC" w:rsidRDefault="00816F91" w:rsidP="0000046F">
            <w:pPr>
              <w:spacing w:before="60" w:after="60"/>
              <w:jc w:val="center"/>
              <w:rPr>
                <w:i/>
                <w:lang w:val="nl-NL"/>
              </w:rPr>
            </w:pPr>
            <w:r w:rsidRPr="00EA7FCC">
              <w:rPr>
                <w:i/>
                <w:lang w:val="nl-NL"/>
              </w:rPr>
              <w:t>5</w:t>
            </w:r>
          </w:p>
        </w:tc>
        <w:tc>
          <w:tcPr>
            <w:tcW w:w="1240" w:type="dxa"/>
          </w:tcPr>
          <w:p w14:paraId="55ACF4DA" w14:textId="77777777" w:rsidR="00816F91" w:rsidRPr="00EA7FCC" w:rsidRDefault="00816F91" w:rsidP="0000046F">
            <w:pPr>
              <w:spacing w:before="50" w:after="50"/>
              <w:jc w:val="center"/>
              <w:rPr>
                <w:i/>
                <w:lang w:val="nl-NL"/>
              </w:rPr>
            </w:pPr>
            <w:r w:rsidRPr="00EA7FCC">
              <w:rPr>
                <w:i/>
                <w:lang w:val="nl-NL"/>
              </w:rPr>
              <w:t>6</w:t>
            </w:r>
          </w:p>
        </w:tc>
        <w:tc>
          <w:tcPr>
            <w:tcW w:w="1166" w:type="dxa"/>
          </w:tcPr>
          <w:p w14:paraId="673A26B6" w14:textId="77777777" w:rsidR="00816F91" w:rsidRPr="00EA7FCC" w:rsidRDefault="00816F91" w:rsidP="0000046F">
            <w:pPr>
              <w:spacing w:before="50" w:after="50"/>
              <w:jc w:val="center"/>
              <w:rPr>
                <w:i/>
                <w:lang w:val="nl-NL"/>
              </w:rPr>
            </w:pPr>
            <w:r w:rsidRPr="00EA7FCC">
              <w:rPr>
                <w:i/>
                <w:lang w:val="nl-NL"/>
              </w:rPr>
              <w:t>7</w:t>
            </w:r>
          </w:p>
        </w:tc>
        <w:tc>
          <w:tcPr>
            <w:tcW w:w="1100" w:type="dxa"/>
          </w:tcPr>
          <w:p w14:paraId="3CEBF3F3" w14:textId="77777777" w:rsidR="00816F91" w:rsidRPr="00EA7FCC" w:rsidRDefault="00816F91" w:rsidP="0000046F">
            <w:pPr>
              <w:spacing w:before="50" w:after="50"/>
              <w:jc w:val="center"/>
              <w:rPr>
                <w:i/>
                <w:lang w:val="nl-NL"/>
              </w:rPr>
            </w:pPr>
            <w:r w:rsidRPr="00EA7FCC">
              <w:rPr>
                <w:i/>
                <w:lang w:val="nl-NL"/>
              </w:rPr>
              <w:t>8</w:t>
            </w:r>
          </w:p>
        </w:tc>
        <w:tc>
          <w:tcPr>
            <w:tcW w:w="1136" w:type="dxa"/>
          </w:tcPr>
          <w:p w14:paraId="42FA9754" w14:textId="77777777" w:rsidR="00816F91" w:rsidRPr="00EA7FCC" w:rsidRDefault="00816F91" w:rsidP="0000046F">
            <w:pPr>
              <w:spacing w:before="50" w:after="50"/>
              <w:jc w:val="center"/>
              <w:rPr>
                <w:i/>
                <w:lang w:val="nl-NL"/>
              </w:rPr>
            </w:pPr>
            <w:r w:rsidRPr="00EA7FCC">
              <w:rPr>
                <w:i/>
                <w:lang w:val="nl-NL"/>
              </w:rPr>
              <w:t>9</w:t>
            </w:r>
          </w:p>
        </w:tc>
        <w:tc>
          <w:tcPr>
            <w:tcW w:w="992" w:type="dxa"/>
          </w:tcPr>
          <w:p w14:paraId="228C5A7E" w14:textId="77777777" w:rsidR="00816F91" w:rsidRPr="00EA7FCC" w:rsidRDefault="00816F91" w:rsidP="0000046F">
            <w:pPr>
              <w:spacing w:before="50" w:after="50"/>
              <w:jc w:val="center"/>
              <w:rPr>
                <w:i/>
                <w:lang w:val="nl-NL"/>
              </w:rPr>
            </w:pPr>
            <w:r w:rsidRPr="00EA7FCC">
              <w:rPr>
                <w:i/>
                <w:lang w:val="nl-NL"/>
              </w:rPr>
              <w:t>10</w:t>
            </w:r>
          </w:p>
        </w:tc>
        <w:tc>
          <w:tcPr>
            <w:tcW w:w="992" w:type="dxa"/>
          </w:tcPr>
          <w:p w14:paraId="7D78599A" w14:textId="77777777" w:rsidR="00816F91" w:rsidRPr="00EA7FCC" w:rsidRDefault="00816F91" w:rsidP="0000046F">
            <w:pPr>
              <w:spacing w:before="50" w:after="50"/>
              <w:jc w:val="center"/>
              <w:rPr>
                <w:i/>
                <w:lang w:val="nl-NL"/>
              </w:rPr>
            </w:pPr>
            <w:r w:rsidRPr="00EA7FCC">
              <w:rPr>
                <w:i/>
                <w:lang w:val="nl-NL"/>
              </w:rPr>
              <w:t>11</w:t>
            </w:r>
          </w:p>
        </w:tc>
      </w:tr>
      <w:tr w:rsidR="00816F91" w:rsidRPr="00EA7FCC" w14:paraId="4194E5DD" w14:textId="77777777" w:rsidTr="0000046F">
        <w:trPr>
          <w:cantSplit/>
        </w:trPr>
        <w:tc>
          <w:tcPr>
            <w:tcW w:w="538" w:type="dxa"/>
          </w:tcPr>
          <w:p w14:paraId="1802156A" w14:textId="77777777" w:rsidR="00816F91" w:rsidRPr="00EA7FCC" w:rsidRDefault="00816F91" w:rsidP="0000046F">
            <w:pPr>
              <w:spacing w:before="50" w:after="50"/>
              <w:jc w:val="center"/>
              <w:rPr>
                <w:lang w:val="nl-NL"/>
              </w:rPr>
            </w:pPr>
            <w:r w:rsidRPr="00EA7FCC">
              <w:rPr>
                <w:lang w:val="nl-NL"/>
              </w:rPr>
              <w:t>1</w:t>
            </w:r>
          </w:p>
        </w:tc>
        <w:tc>
          <w:tcPr>
            <w:tcW w:w="3251" w:type="dxa"/>
          </w:tcPr>
          <w:p w14:paraId="22FC4167" w14:textId="77777777" w:rsidR="00816F91" w:rsidRPr="00EA7FCC" w:rsidRDefault="00816F91" w:rsidP="0000046F">
            <w:pPr>
              <w:spacing w:before="50" w:after="50"/>
              <w:rPr>
                <w:lang w:val="nl-NL"/>
              </w:rPr>
            </w:pPr>
            <w:r w:rsidRPr="00EA7FCC">
              <w:rPr>
                <w:lang w:val="nl-NL"/>
              </w:rPr>
              <w:t>Xây dựng nhà xưởng mới</w:t>
            </w:r>
          </w:p>
        </w:tc>
        <w:tc>
          <w:tcPr>
            <w:tcW w:w="1701" w:type="dxa"/>
          </w:tcPr>
          <w:p w14:paraId="4265C13E" w14:textId="77777777" w:rsidR="00816F91" w:rsidRPr="00EA7FCC" w:rsidRDefault="00816F91" w:rsidP="0000046F">
            <w:pPr>
              <w:spacing w:before="50" w:after="50"/>
              <w:jc w:val="center"/>
              <w:rPr>
                <w:lang w:val="nl-NL"/>
              </w:rPr>
            </w:pPr>
          </w:p>
        </w:tc>
        <w:tc>
          <w:tcPr>
            <w:tcW w:w="1023" w:type="dxa"/>
          </w:tcPr>
          <w:p w14:paraId="54B34389" w14:textId="77777777" w:rsidR="00816F91" w:rsidRPr="00EA7FCC" w:rsidRDefault="00816F91" w:rsidP="0000046F">
            <w:pPr>
              <w:spacing w:before="50" w:after="50"/>
              <w:jc w:val="center"/>
              <w:rPr>
                <w:lang w:val="nl-NL"/>
              </w:rPr>
            </w:pPr>
          </w:p>
        </w:tc>
        <w:tc>
          <w:tcPr>
            <w:tcW w:w="1170" w:type="dxa"/>
          </w:tcPr>
          <w:p w14:paraId="7C32BAB4" w14:textId="77777777" w:rsidR="00816F91" w:rsidRPr="00EA7FCC" w:rsidRDefault="00816F91" w:rsidP="0000046F">
            <w:pPr>
              <w:spacing w:before="50" w:after="50"/>
              <w:jc w:val="center"/>
              <w:rPr>
                <w:lang w:val="nl-NL"/>
              </w:rPr>
            </w:pPr>
          </w:p>
        </w:tc>
        <w:tc>
          <w:tcPr>
            <w:tcW w:w="1240" w:type="dxa"/>
          </w:tcPr>
          <w:p w14:paraId="413186B9" w14:textId="77777777" w:rsidR="00816F91" w:rsidRPr="00EA7FCC" w:rsidRDefault="00816F91" w:rsidP="0000046F">
            <w:pPr>
              <w:spacing w:before="50" w:after="50"/>
              <w:jc w:val="center"/>
              <w:rPr>
                <w:lang w:val="nl-NL"/>
              </w:rPr>
            </w:pPr>
          </w:p>
        </w:tc>
        <w:tc>
          <w:tcPr>
            <w:tcW w:w="1166" w:type="dxa"/>
          </w:tcPr>
          <w:p w14:paraId="240A4073" w14:textId="77777777" w:rsidR="00816F91" w:rsidRPr="00EA7FCC" w:rsidRDefault="00816F91" w:rsidP="0000046F">
            <w:pPr>
              <w:spacing w:before="50" w:after="50"/>
              <w:jc w:val="center"/>
              <w:rPr>
                <w:lang w:val="nl-NL"/>
              </w:rPr>
            </w:pPr>
          </w:p>
        </w:tc>
        <w:tc>
          <w:tcPr>
            <w:tcW w:w="1100" w:type="dxa"/>
          </w:tcPr>
          <w:p w14:paraId="38573C11" w14:textId="77777777" w:rsidR="00816F91" w:rsidRPr="00EA7FCC" w:rsidRDefault="00816F91" w:rsidP="0000046F">
            <w:pPr>
              <w:spacing w:before="50" w:after="50"/>
              <w:jc w:val="center"/>
              <w:rPr>
                <w:lang w:val="nl-NL"/>
              </w:rPr>
            </w:pPr>
          </w:p>
        </w:tc>
        <w:tc>
          <w:tcPr>
            <w:tcW w:w="1136" w:type="dxa"/>
          </w:tcPr>
          <w:p w14:paraId="05A82C2D" w14:textId="77777777" w:rsidR="00816F91" w:rsidRPr="00EA7FCC" w:rsidRDefault="00816F91" w:rsidP="0000046F">
            <w:pPr>
              <w:spacing w:before="50" w:after="50"/>
              <w:jc w:val="center"/>
              <w:rPr>
                <w:lang w:val="nl-NL"/>
              </w:rPr>
            </w:pPr>
          </w:p>
        </w:tc>
        <w:tc>
          <w:tcPr>
            <w:tcW w:w="992" w:type="dxa"/>
          </w:tcPr>
          <w:p w14:paraId="1FB35F37" w14:textId="77777777" w:rsidR="00816F91" w:rsidRPr="00EA7FCC" w:rsidRDefault="00816F91" w:rsidP="0000046F">
            <w:pPr>
              <w:spacing w:before="50" w:after="50"/>
              <w:jc w:val="center"/>
              <w:rPr>
                <w:lang w:val="nl-NL"/>
              </w:rPr>
            </w:pPr>
          </w:p>
        </w:tc>
        <w:tc>
          <w:tcPr>
            <w:tcW w:w="992" w:type="dxa"/>
          </w:tcPr>
          <w:p w14:paraId="3F58828B" w14:textId="77777777" w:rsidR="00816F91" w:rsidRPr="00EA7FCC" w:rsidRDefault="00816F91" w:rsidP="0000046F">
            <w:pPr>
              <w:spacing w:before="50" w:after="50"/>
              <w:jc w:val="center"/>
              <w:rPr>
                <w:lang w:val="nl-NL"/>
              </w:rPr>
            </w:pPr>
          </w:p>
        </w:tc>
      </w:tr>
      <w:tr w:rsidR="00816F91" w:rsidRPr="00EA7FCC" w14:paraId="5D8E09B4" w14:textId="77777777" w:rsidTr="0000046F">
        <w:trPr>
          <w:cantSplit/>
        </w:trPr>
        <w:tc>
          <w:tcPr>
            <w:tcW w:w="538" w:type="dxa"/>
          </w:tcPr>
          <w:p w14:paraId="0843212F" w14:textId="77777777" w:rsidR="00816F91" w:rsidRPr="00EA7FCC" w:rsidRDefault="00816F91" w:rsidP="0000046F">
            <w:pPr>
              <w:spacing w:before="50" w:after="50"/>
              <w:jc w:val="center"/>
              <w:rPr>
                <w:lang w:val="nl-NL"/>
              </w:rPr>
            </w:pPr>
            <w:r w:rsidRPr="00EA7FCC">
              <w:rPr>
                <w:lang w:val="nl-NL"/>
              </w:rPr>
              <w:t>2</w:t>
            </w:r>
          </w:p>
        </w:tc>
        <w:tc>
          <w:tcPr>
            <w:tcW w:w="3251" w:type="dxa"/>
          </w:tcPr>
          <w:p w14:paraId="125CD002" w14:textId="77777777" w:rsidR="00816F91" w:rsidRPr="00EA7FCC" w:rsidRDefault="00816F91" w:rsidP="0000046F">
            <w:pPr>
              <w:spacing w:before="50" w:after="50"/>
              <w:rPr>
                <w:lang w:val="nl-NL"/>
              </w:rPr>
            </w:pPr>
            <w:r w:rsidRPr="00EA7FCC">
              <w:rPr>
                <w:lang w:val="nl-NL"/>
              </w:rPr>
              <w:t>Chi phí sửa chữa cải tạo</w:t>
            </w:r>
          </w:p>
        </w:tc>
        <w:tc>
          <w:tcPr>
            <w:tcW w:w="1701" w:type="dxa"/>
          </w:tcPr>
          <w:p w14:paraId="0DA49E98" w14:textId="77777777" w:rsidR="00816F91" w:rsidRPr="00EA7FCC" w:rsidRDefault="00816F91" w:rsidP="0000046F">
            <w:pPr>
              <w:spacing w:before="50" w:after="50"/>
              <w:jc w:val="center"/>
              <w:rPr>
                <w:lang w:val="nl-NL"/>
              </w:rPr>
            </w:pPr>
          </w:p>
        </w:tc>
        <w:tc>
          <w:tcPr>
            <w:tcW w:w="1023" w:type="dxa"/>
          </w:tcPr>
          <w:p w14:paraId="7F64D3BA" w14:textId="77777777" w:rsidR="00816F91" w:rsidRPr="00EA7FCC" w:rsidRDefault="00816F91" w:rsidP="0000046F">
            <w:pPr>
              <w:spacing w:before="50" w:after="50"/>
              <w:jc w:val="center"/>
              <w:rPr>
                <w:lang w:val="nl-NL"/>
              </w:rPr>
            </w:pPr>
          </w:p>
        </w:tc>
        <w:tc>
          <w:tcPr>
            <w:tcW w:w="1170" w:type="dxa"/>
          </w:tcPr>
          <w:p w14:paraId="5A1B94B5" w14:textId="77777777" w:rsidR="00816F91" w:rsidRPr="00EA7FCC" w:rsidRDefault="00816F91" w:rsidP="0000046F">
            <w:pPr>
              <w:spacing w:before="50" w:after="50"/>
              <w:jc w:val="center"/>
              <w:rPr>
                <w:lang w:val="nl-NL"/>
              </w:rPr>
            </w:pPr>
          </w:p>
        </w:tc>
        <w:tc>
          <w:tcPr>
            <w:tcW w:w="1240" w:type="dxa"/>
          </w:tcPr>
          <w:p w14:paraId="6F24D39F" w14:textId="77777777" w:rsidR="00816F91" w:rsidRPr="00EA7FCC" w:rsidRDefault="00816F91" w:rsidP="0000046F">
            <w:pPr>
              <w:spacing w:before="50" w:after="50"/>
              <w:jc w:val="center"/>
              <w:rPr>
                <w:lang w:val="nl-NL"/>
              </w:rPr>
            </w:pPr>
          </w:p>
        </w:tc>
        <w:tc>
          <w:tcPr>
            <w:tcW w:w="1166" w:type="dxa"/>
          </w:tcPr>
          <w:p w14:paraId="72D75BDE" w14:textId="77777777" w:rsidR="00816F91" w:rsidRPr="00EA7FCC" w:rsidRDefault="00816F91" w:rsidP="0000046F">
            <w:pPr>
              <w:spacing w:before="50" w:after="50"/>
              <w:jc w:val="center"/>
              <w:rPr>
                <w:lang w:val="nl-NL"/>
              </w:rPr>
            </w:pPr>
          </w:p>
        </w:tc>
        <w:tc>
          <w:tcPr>
            <w:tcW w:w="1100" w:type="dxa"/>
          </w:tcPr>
          <w:p w14:paraId="4AEC3D12" w14:textId="77777777" w:rsidR="00816F91" w:rsidRPr="00EA7FCC" w:rsidRDefault="00816F91" w:rsidP="0000046F">
            <w:pPr>
              <w:spacing w:before="50" w:after="50"/>
              <w:jc w:val="center"/>
              <w:rPr>
                <w:lang w:val="nl-NL"/>
              </w:rPr>
            </w:pPr>
          </w:p>
        </w:tc>
        <w:tc>
          <w:tcPr>
            <w:tcW w:w="1136" w:type="dxa"/>
          </w:tcPr>
          <w:p w14:paraId="63EFCB41" w14:textId="77777777" w:rsidR="00816F91" w:rsidRPr="00EA7FCC" w:rsidRDefault="00816F91" w:rsidP="0000046F">
            <w:pPr>
              <w:spacing w:before="50" w:after="50"/>
              <w:jc w:val="center"/>
              <w:rPr>
                <w:lang w:val="nl-NL"/>
              </w:rPr>
            </w:pPr>
          </w:p>
        </w:tc>
        <w:tc>
          <w:tcPr>
            <w:tcW w:w="992" w:type="dxa"/>
          </w:tcPr>
          <w:p w14:paraId="01557627" w14:textId="77777777" w:rsidR="00816F91" w:rsidRPr="00EA7FCC" w:rsidRDefault="00816F91" w:rsidP="0000046F">
            <w:pPr>
              <w:spacing w:before="50" w:after="50"/>
              <w:jc w:val="center"/>
              <w:rPr>
                <w:lang w:val="nl-NL"/>
              </w:rPr>
            </w:pPr>
          </w:p>
        </w:tc>
        <w:tc>
          <w:tcPr>
            <w:tcW w:w="992" w:type="dxa"/>
          </w:tcPr>
          <w:p w14:paraId="46A25B1C" w14:textId="77777777" w:rsidR="00816F91" w:rsidRPr="00EA7FCC" w:rsidRDefault="00816F91" w:rsidP="0000046F">
            <w:pPr>
              <w:spacing w:before="50" w:after="50"/>
              <w:jc w:val="center"/>
              <w:rPr>
                <w:lang w:val="nl-NL"/>
              </w:rPr>
            </w:pPr>
          </w:p>
        </w:tc>
      </w:tr>
      <w:tr w:rsidR="00816F91" w:rsidRPr="00EA7FCC" w14:paraId="3861EA80" w14:textId="77777777" w:rsidTr="0000046F">
        <w:trPr>
          <w:cantSplit/>
        </w:trPr>
        <w:tc>
          <w:tcPr>
            <w:tcW w:w="538" w:type="dxa"/>
          </w:tcPr>
          <w:p w14:paraId="2D171D1A" w14:textId="77777777" w:rsidR="00816F91" w:rsidRPr="00EA7FCC" w:rsidRDefault="00816F91" w:rsidP="0000046F">
            <w:pPr>
              <w:spacing w:before="50" w:after="50"/>
              <w:jc w:val="center"/>
              <w:rPr>
                <w:lang w:val="nl-NL"/>
              </w:rPr>
            </w:pPr>
            <w:r w:rsidRPr="00EA7FCC">
              <w:rPr>
                <w:lang w:val="nl-NL"/>
              </w:rPr>
              <w:t>3</w:t>
            </w:r>
          </w:p>
        </w:tc>
        <w:tc>
          <w:tcPr>
            <w:tcW w:w="3251" w:type="dxa"/>
          </w:tcPr>
          <w:p w14:paraId="6AC438B2" w14:textId="77777777" w:rsidR="00816F91" w:rsidRPr="00EA7FCC" w:rsidRDefault="00816F91" w:rsidP="0000046F">
            <w:pPr>
              <w:spacing w:before="50" w:after="50"/>
              <w:rPr>
                <w:lang w:val="nl-NL"/>
              </w:rPr>
            </w:pPr>
            <w:r w:rsidRPr="00EA7FCC">
              <w:rPr>
                <w:lang w:val="nl-NL"/>
              </w:rPr>
              <w:t>Chi phí lắp đặt hệ thống điện</w:t>
            </w:r>
          </w:p>
        </w:tc>
        <w:tc>
          <w:tcPr>
            <w:tcW w:w="1701" w:type="dxa"/>
          </w:tcPr>
          <w:p w14:paraId="04C00518" w14:textId="77777777" w:rsidR="00816F91" w:rsidRPr="00EA7FCC" w:rsidRDefault="00816F91" w:rsidP="0000046F">
            <w:pPr>
              <w:spacing w:before="50" w:after="50"/>
              <w:jc w:val="center"/>
              <w:rPr>
                <w:lang w:val="nl-NL"/>
              </w:rPr>
            </w:pPr>
          </w:p>
        </w:tc>
        <w:tc>
          <w:tcPr>
            <w:tcW w:w="1023" w:type="dxa"/>
          </w:tcPr>
          <w:p w14:paraId="559029EE" w14:textId="77777777" w:rsidR="00816F91" w:rsidRPr="00EA7FCC" w:rsidRDefault="00816F91" w:rsidP="0000046F">
            <w:pPr>
              <w:spacing w:before="50" w:after="50"/>
              <w:jc w:val="center"/>
              <w:rPr>
                <w:lang w:val="nl-NL"/>
              </w:rPr>
            </w:pPr>
          </w:p>
        </w:tc>
        <w:tc>
          <w:tcPr>
            <w:tcW w:w="1170" w:type="dxa"/>
          </w:tcPr>
          <w:p w14:paraId="16A582DA" w14:textId="77777777" w:rsidR="00816F91" w:rsidRPr="00EA7FCC" w:rsidRDefault="00816F91" w:rsidP="0000046F">
            <w:pPr>
              <w:spacing w:before="50" w:after="50"/>
              <w:jc w:val="center"/>
              <w:rPr>
                <w:lang w:val="nl-NL"/>
              </w:rPr>
            </w:pPr>
          </w:p>
        </w:tc>
        <w:tc>
          <w:tcPr>
            <w:tcW w:w="1240" w:type="dxa"/>
          </w:tcPr>
          <w:p w14:paraId="6699B48B" w14:textId="77777777" w:rsidR="00816F91" w:rsidRPr="00EA7FCC" w:rsidRDefault="00816F91" w:rsidP="0000046F">
            <w:pPr>
              <w:spacing w:before="50" w:after="50"/>
              <w:jc w:val="center"/>
              <w:rPr>
                <w:lang w:val="nl-NL"/>
              </w:rPr>
            </w:pPr>
          </w:p>
        </w:tc>
        <w:tc>
          <w:tcPr>
            <w:tcW w:w="1166" w:type="dxa"/>
          </w:tcPr>
          <w:p w14:paraId="31B0200C" w14:textId="77777777" w:rsidR="00816F91" w:rsidRPr="00EA7FCC" w:rsidRDefault="00816F91" w:rsidP="0000046F">
            <w:pPr>
              <w:spacing w:before="50" w:after="50"/>
              <w:jc w:val="center"/>
              <w:rPr>
                <w:lang w:val="nl-NL"/>
              </w:rPr>
            </w:pPr>
          </w:p>
        </w:tc>
        <w:tc>
          <w:tcPr>
            <w:tcW w:w="1100" w:type="dxa"/>
          </w:tcPr>
          <w:p w14:paraId="4CCA473F" w14:textId="77777777" w:rsidR="00816F91" w:rsidRPr="00EA7FCC" w:rsidRDefault="00816F91" w:rsidP="0000046F">
            <w:pPr>
              <w:spacing w:before="50" w:after="50"/>
              <w:jc w:val="center"/>
              <w:rPr>
                <w:lang w:val="nl-NL"/>
              </w:rPr>
            </w:pPr>
          </w:p>
        </w:tc>
        <w:tc>
          <w:tcPr>
            <w:tcW w:w="1136" w:type="dxa"/>
          </w:tcPr>
          <w:p w14:paraId="071C2264" w14:textId="77777777" w:rsidR="00816F91" w:rsidRPr="00EA7FCC" w:rsidRDefault="00816F91" w:rsidP="0000046F">
            <w:pPr>
              <w:spacing w:before="50" w:after="50"/>
              <w:jc w:val="center"/>
              <w:rPr>
                <w:lang w:val="nl-NL"/>
              </w:rPr>
            </w:pPr>
          </w:p>
        </w:tc>
        <w:tc>
          <w:tcPr>
            <w:tcW w:w="992" w:type="dxa"/>
          </w:tcPr>
          <w:p w14:paraId="5D601C62" w14:textId="77777777" w:rsidR="00816F91" w:rsidRPr="00EA7FCC" w:rsidRDefault="00816F91" w:rsidP="0000046F">
            <w:pPr>
              <w:spacing w:before="50" w:after="50"/>
              <w:jc w:val="center"/>
              <w:rPr>
                <w:lang w:val="nl-NL"/>
              </w:rPr>
            </w:pPr>
          </w:p>
        </w:tc>
        <w:tc>
          <w:tcPr>
            <w:tcW w:w="992" w:type="dxa"/>
          </w:tcPr>
          <w:p w14:paraId="4B2DD56F" w14:textId="77777777" w:rsidR="00816F91" w:rsidRPr="00EA7FCC" w:rsidRDefault="00816F91" w:rsidP="0000046F">
            <w:pPr>
              <w:spacing w:before="50" w:after="50"/>
              <w:jc w:val="center"/>
              <w:rPr>
                <w:lang w:val="nl-NL"/>
              </w:rPr>
            </w:pPr>
          </w:p>
        </w:tc>
      </w:tr>
      <w:tr w:rsidR="00816F91" w:rsidRPr="00EA7FCC" w14:paraId="1ADAAFAB" w14:textId="77777777" w:rsidTr="0000046F">
        <w:trPr>
          <w:cantSplit/>
        </w:trPr>
        <w:tc>
          <w:tcPr>
            <w:tcW w:w="538" w:type="dxa"/>
          </w:tcPr>
          <w:p w14:paraId="1F6E0EE9" w14:textId="77777777" w:rsidR="00816F91" w:rsidRPr="00EA7FCC" w:rsidRDefault="00816F91" w:rsidP="0000046F">
            <w:pPr>
              <w:spacing w:before="50" w:after="50"/>
              <w:jc w:val="center"/>
              <w:rPr>
                <w:lang w:val="nl-NL"/>
              </w:rPr>
            </w:pPr>
            <w:r w:rsidRPr="00EA7FCC">
              <w:rPr>
                <w:lang w:val="nl-NL"/>
              </w:rPr>
              <w:t>4</w:t>
            </w:r>
          </w:p>
        </w:tc>
        <w:tc>
          <w:tcPr>
            <w:tcW w:w="3251" w:type="dxa"/>
          </w:tcPr>
          <w:p w14:paraId="5C3ED563" w14:textId="77777777" w:rsidR="00816F91" w:rsidRPr="00EA7FCC" w:rsidRDefault="00816F91" w:rsidP="0000046F">
            <w:pPr>
              <w:spacing w:before="50" w:after="50"/>
              <w:rPr>
                <w:lang w:val="nl-NL"/>
              </w:rPr>
            </w:pPr>
            <w:r w:rsidRPr="00EA7FCC">
              <w:rPr>
                <w:lang w:val="nl-NL"/>
              </w:rPr>
              <w:t>Chi phí lắp đặt hệ thống  nước</w:t>
            </w:r>
          </w:p>
        </w:tc>
        <w:tc>
          <w:tcPr>
            <w:tcW w:w="1701" w:type="dxa"/>
          </w:tcPr>
          <w:p w14:paraId="718D2183" w14:textId="77777777" w:rsidR="00816F91" w:rsidRPr="00EA7FCC" w:rsidRDefault="00816F91" w:rsidP="0000046F">
            <w:pPr>
              <w:spacing w:before="50" w:after="50"/>
              <w:jc w:val="center"/>
              <w:rPr>
                <w:lang w:val="nl-NL"/>
              </w:rPr>
            </w:pPr>
          </w:p>
        </w:tc>
        <w:tc>
          <w:tcPr>
            <w:tcW w:w="1023" w:type="dxa"/>
          </w:tcPr>
          <w:p w14:paraId="4E4B83AB" w14:textId="77777777" w:rsidR="00816F91" w:rsidRPr="00EA7FCC" w:rsidRDefault="00816F91" w:rsidP="0000046F">
            <w:pPr>
              <w:spacing w:before="50" w:after="50"/>
              <w:jc w:val="center"/>
              <w:rPr>
                <w:lang w:val="nl-NL"/>
              </w:rPr>
            </w:pPr>
          </w:p>
        </w:tc>
        <w:tc>
          <w:tcPr>
            <w:tcW w:w="1170" w:type="dxa"/>
          </w:tcPr>
          <w:p w14:paraId="4207124F" w14:textId="77777777" w:rsidR="00816F91" w:rsidRPr="00EA7FCC" w:rsidRDefault="00816F91" w:rsidP="0000046F">
            <w:pPr>
              <w:spacing w:before="50" w:after="50"/>
              <w:jc w:val="center"/>
              <w:rPr>
                <w:lang w:val="nl-NL"/>
              </w:rPr>
            </w:pPr>
          </w:p>
        </w:tc>
        <w:tc>
          <w:tcPr>
            <w:tcW w:w="1240" w:type="dxa"/>
          </w:tcPr>
          <w:p w14:paraId="24563CB7" w14:textId="77777777" w:rsidR="00816F91" w:rsidRPr="00EA7FCC" w:rsidRDefault="00816F91" w:rsidP="0000046F">
            <w:pPr>
              <w:spacing w:before="50" w:after="50"/>
              <w:jc w:val="center"/>
              <w:rPr>
                <w:lang w:val="nl-NL"/>
              </w:rPr>
            </w:pPr>
          </w:p>
        </w:tc>
        <w:tc>
          <w:tcPr>
            <w:tcW w:w="1166" w:type="dxa"/>
          </w:tcPr>
          <w:p w14:paraId="1B63EE0F" w14:textId="77777777" w:rsidR="00816F91" w:rsidRPr="00EA7FCC" w:rsidRDefault="00816F91" w:rsidP="0000046F">
            <w:pPr>
              <w:spacing w:before="50" w:after="50"/>
              <w:jc w:val="center"/>
              <w:rPr>
                <w:lang w:val="nl-NL"/>
              </w:rPr>
            </w:pPr>
          </w:p>
        </w:tc>
        <w:tc>
          <w:tcPr>
            <w:tcW w:w="1100" w:type="dxa"/>
          </w:tcPr>
          <w:p w14:paraId="63B0640E" w14:textId="77777777" w:rsidR="00816F91" w:rsidRPr="00EA7FCC" w:rsidRDefault="00816F91" w:rsidP="0000046F">
            <w:pPr>
              <w:spacing w:before="50" w:after="50"/>
              <w:jc w:val="center"/>
              <w:rPr>
                <w:lang w:val="nl-NL"/>
              </w:rPr>
            </w:pPr>
          </w:p>
        </w:tc>
        <w:tc>
          <w:tcPr>
            <w:tcW w:w="1136" w:type="dxa"/>
          </w:tcPr>
          <w:p w14:paraId="00FB462E" w14:textId="77777777" w:rsidR="00816F91" w:rsidRPr="00EA7FCC" w:rsidRDefault="00816F91" w:rsidP="0000046F">
            <w:pPr>
              <w:spacing w:before="50" w:after="50"/>
              <w:jc w:val="center"/>
              <w:rPr>
                <w:lang w:val="nl-NL"/>
              </w:rPr>
            </w:pPr>
          </w:p>
        </w:tc>
        <w:tc>
          <w:tcPr>
            <w:tcW w:w="992" w:type="dxa"/>
          </w:tcPr>
          <w:p w14:paraId="42C00510" w14:textId="77777777" w:rsidR="00816F91" w:rsidRPr="00EA7FCC" w:rsidRDefault="00816F91" w:rsidP="0000046F">
            <w:pPr>
              <w:spacing w:before="50" w:after="50"/>
              <w:jc w:val="center"/>
              <w:rPr>
                <w:lang w:val="nl-NL"/>
              </w:rPr>
            </w:pPr>
          </w:p>
        </w:tc>
        <w:tc>
          <w:tcPr>
            <w:tcW w:w="992" w:type="dxa"/>
          </w:tcPr>
          <w:p w14:paraId="5B8F130D" w14:textId="77777777" w:rsidR="00816F91" w:rsidRPr="00EA7FCC" w:rsidRDefault="00816F91" w:rsidP="0000046F">
            <w:pPr>
              <w:spacing w:before="50" w:after="50"/>
              <w:jc w:val="center"/>
              <w:rPr>
                <w:lang w:val="nl-NL"/>
              </w:rPr>
            </w:pPr>
          </w:p>
        </w:tc>
      </w:tr>
      <w:tr w:rsidR="00816F91" w:rsidRPr="00EA7FCC" w14:paraId="6246C94B" w14:textId="77777777" w:rsidTr="0000046F">
        <w:trPr>
          <w:cantSplit/>
        </w:trPr>
        <w:tc>
          <w:tcPr>
            <w:tcW w:w="538" w:type="dxa"/>
          </w:tcPr>
          <w:p w14:paraId="5291F3B5" w14:textId="77777777" w:rsidR="00816F91" w:rsidRPr="00EA7FCC" w:rsidRDefault="00816F91" w:rsidP="0000046F">
            <w:pPr>
              <w:spacing w:before="50" w:after="50"/>
              <w:jc w:val="center"/>
              <w:rPr>
                <w:lang w:val="nl-NL"/>
              </w:rPr>
            </w:pPr>
            <w:r w:rsidRPr="00EA7FCC">
              <w:rPr>
                <w:lang w:val="nl-NL"/>
              </w:rPr>
              <w:t>5</w:t>
            </w:r>
          </w:p>
        </w:tc>
        <w:tc>
          <w:tcPr>
            <w:tcW w:w="3251" w:type="dxa"/>
          </w:tcPr>
          <w:p w14:paraId="443F569F" w14:textId="77777777" w:rsidR="00816F91" w:rsidRPr="00EA7FCC" w:rsidRDefault="00816F91" w:rsidP="0000046F">
            <w:pPr>
              <w:spacing w:before="50" w:after="50"/>
              <w:rPr>
                <w:lang w:val="nl-NL"/>
              </w:rPr>
            </w:pPr>
            <w:r w:rsidRPr="00EA7FCC">
              <w:rPr>
                <w:lang w:val="nl-NL"/>
              </w:rPr>
              <w:t>Chi phí khác</w:t>
            </w:r>
          </w:p>
        </w:tc>
        <w:tc>
          <w:tcPr>
            <w:tcW w:w="1701" w:type="dxa"/>
          </w:tcPr>
          <w:p w14:paraId="4CEAF2DE" w14:textId="77777777" w:rsidR="00816F91" w:rsidRPr="00EA7FCC" w:rsidRDefault="00816F91" w:rsidP="0000046F">
            <w:pPr>
              <w:spacing w:before="50" w:after="50"/>
              <w:jc w:val="center"/>
              <w:rPr>
                <w:lang w:val="nl-NL"/>
              </w:rPr>
            </w:pPr>
          </w:p>
        </w:tc>
        <w:tc>
          <w:tcPr>
            <w:tcW w:w="1023" w:type="dxa"/>
          </w:tcPr>
          <w:p w14:paraId="6C741812" w14:textId="77777777" w:rsidR="00816F91" w:rsidRPr="00EA7FCC" w:rsidRDefault="00816F91" w:rsidP="0000046F">
            <w:pPr>
              <w:spacing w:before="50" w:after="50"/>
              <w:jc w:val="center"/>
              <w:rPr>
                <w:lang w:val="nl-NL"/>
              </w:rPr>
            </w:pPr>
          </w:p>
        </w:tc>
        <w:tc>
          <w:tcPr>
            <w:tcW w:w="1170" w:type="dxa"/>
          </w:tcPr>
          <w:p w14:paraId="3CCC5A2F" w14:textId="77777777" w:rsidR="00816F91" w:rsidRPr="00EA7FCC" w:rsidRDefault="00816F91" w:rsidP="0000046F">
            <w:pPr>
              <w:spacing w:before="50" w:after="50"/>
              <w:jc w:val="center"/>
              <w:rPr>
                <w:lang w:val="nl-NL"/>
              </w:rPr>
            </w:pPr>
          </w:p>
        </w:tc>
        <w:tc>
          <w:tcPr>
            <w:tcW w:w="1240" w:type="dxa"/>
          </w:tcPr>
          <w:p w14:paraId="06AC896E" w14:textId="77777777" w:rsidR="00816F91" w:rsidRPr="00EA7FCC" w:rsidRDefault="00816F91" w:rsidP="0000046F">
            <w:pPr>
              <w:spacing w:before="50" w:after="50"/>
              <w:jc w:val="center"/>
              <w:rPr>
                <w:lang w:val="nl-NL"/>
              </w:rPr>
            </w:pPr>
          </w:p>
        </w:tc>
        <w:tc>
          <w:tcPr>
            <w:tcW w:w="1166" w:type="dxa"/>
          </w:tcPr>
          <w:p w14:paraId="2420F7F6" w14:textId="77777777" w:rsidR="00816F91" w:rsidRPr="00EA7FCC" w:rsidRDefault="00816F91" w:rsidP="0000046F">
            <w:pPr>
              <w:spacing w:before="50" w:after="50"/>
              <w:jc w:val="center"/>
              <w:rPr>
                <w:lang w:val="nl-NL"/>
              </w:rPr>
            </w:pPr>
          </w:p>
        </w:tc>
        <w:tc>
          <w:tcPr>
            <w:tcW w:w="1100" w:type="dxa"/>
          </w:tcPr>
          <w:p w14:paraId="1FD55849" w14:textId="77777777" w:rsidR="00816F91" w:rsidRPr="00EA7FCC" w:rsidRDefault="00816F91" w:rsidP="0000046F">
            <w:pPr>
              <w:spacing w:before="50" w:after="50"/>
              <w:jc w:val="center"/>
              <w:rPr>
                <w:lang w:val="nl-NL"/>
              </w:rPr>
            </w:pPr>
          </w:p>
        </w:tc>
        <w:tc>
          <w:tcPr>
            <w:tcW w:w="1136" w:type="dxa"/>
          </w:tcPr>
          <w:p w14:paraId="56A899AC" w14:textId="77777777" w:rsidR="00816F91" w:rsidRPr="00EA7FCC" w:rsidRDefault="00816F91" w:rsidP="0000046F">
            <w:pPr>
              <w:spacing w:before="50" w:after="50"/>
              <w:jc w:val="center"/>
              <w:rPr>
                <w:lang w:val="nl-NL"/>
              </w:rPr>
            </w:pPr>
          </w:p>
        </w:tc>
        <w:tc>
          <w:tcPr>
            <w:tcW w:w="992" w:type="dxa"/>
          </w:tcPr>
          <w:p w14:paraId="1D1C3B52" w14:textId="77777777" w:rsidR="00816F91" w:rsidRPr="00EA7FCC" w:rsidRDefault="00816F91" w:rsidP="0000046F">
            <w:pPr>
              <w:spacing w:before="50" w:after="50"/>
              <w:jc w:val="center"/>
              <w:rPr>
                <w:lang w:val="nl-NL"/>
              </w:rPr>
            </w:pPr>
          </w:p>
        </w:tc>
        <w:tc>
          <w:tcPr>
            <w:tcW w:w="992" w:type="dxa"/>
          </w:tcPr>
          <w:p w14:paraId="5F1C787A" w14:textId="77777777" w:rsidR="00816F91" w:rsidRPr="00EA7FCC" w:rsidRDefault="00816F91" w:rsidP="0000046F">
            <w:pPr>
              <w:spacing w:before="50" w:after="50"/>
              <w:jc w:val="center"/>
              <w:rPr>
                <w:lang w:val="nl-NL"/>
              </w:rPr>
            </w:pPr>
          </w:p>
        </w:tc>
      </w:tr>
      <w:tr w:rsidR="00816F91" w:rsidRPr="00EA7FCC" w14:paraId="3DCDAFC8" w14:textId="77777777" w:rsidTr="0000046F">
        <w:trPr>
          <w:cantSplit/>
        </w:trPr>
        <w:tc>
          <w:tcPr>
            <w:tcW w:w="538" w:type="dxa"/>
          </w:tcPr>
          <w:p w14:paraId="50A52E71" w14:textId="77777777" w:rsidR="00816F91" w:rsidRPr="00EA7FCC" w:rsidRDefault="00816F91" w:rsidP="0000046F">
            <w:pPr>
              <w:spacing w:before="50" w:after="50"/>
              <w:jc w:val="center"/>
              <w:rPr>
                <w:lang w:val="nl-NL"/>
              </w:rPr>
            </w:pPr>
          </w:p>
        </w:tc>
        <w:tc>
          <w:tcPr>
            <w:tcW w:w="3251" w:type="dxa"/>
          </w:tcPr>
          <w:p w14:paraId="6BF389FA" w14:textId="77777777" w:rsidR="00816F91" w:rsidRPr="00EA7FCC" w:rsidRDefault="00816F91" w:rsidP="0000046F">
            <w:pPr>
              <w:spacing w:before="50" w:after="50"/>
              <w:jc w:val="right"/>
              <w:rPr>
                <w:b/>
                <w:lang w:val="nl-NL"/>
              </w:rPr>
            </w:pPr>
            <w:r w:rsidRPr="00EA7FCC">
              <w:rPr>
                <w:b/>
                <w:lang w:val="nl-NL"/>
              </w:rPr>
              <w:t xml:space="preserve">Cộng B: </w:t>
            </w:r>
          </w:p>
        </w:tc>
        <w:tc>
          <w:tcPr>
            <w:tcW w:w="1701" w:type="dxa"/>
          </w:tcPr>
          <w:p w14:paraId="79012F5B" w14:textId="77777777" w:rsidR="00816F91" w:rsidRPr="00EA7FCC" w:rsidRDefault="00816F91" w:rsidP="0000046F">
            <w:pPr>
              <w:spacing w:before="50" w:after="50"/>
              <w:jc w:val="center"/>
              <w:rPr>
                <w:lang w:val="nl-NL"/>
              </w:rPr>
            </w:pPr>
          </w:p>
        </w:tc>
        <w:tc>
          <w:tcPr>
            <w:tcW w:w="1023" w:type="dxa"/>
          </w:tcPr>
          <w:p w14:paraId="3D82B9DC" w14:textId="77777777" w:rsidR="00816F91" w:rsidRPr="00EA7FCC" w:rsidRDefault="00816F91" w:rsidP="0000046F">
            <w:pPr>
              <w:spacing w:before="50" w:after="50"/>
              <w:jc w:val="center"/>
              <w:rPr>
                <w:lang w:val="nl-NL"/>
              </w:rPr>
            </w:pPr>
          </w:p>
        </w:tc>
        <w:tc>
          <w:tcPr>
            <w:tcW w:w="1170" w:type="dxa"/>
          </w:tcPr>
          <w:p w14:paraId="5B20F3E1" w14:textId="77777777" w:rsidR="00816F91" w:rsidRPr="00EA7FCC" w:rsidRDefault="00816F91" w:rsidP="0000046F">
            <w:pPr>
              <w:spacing w:before="50" w:after="50"/>
              <w:jc w:val="center"/>
              <w:rPr>
                <w:lang w:val="nl-NL"/>
              </w:rPr>
            </w:pPr>
          </w:p>
        </w:tc>
        <w:tc>
          <w:tcPr>
            <w:tcW w:w="1240" w:type="dxa"/>
          </w:tcPr>
          <w:p w14:paraId="1A38D91B" w14:textId="77777777" w:rsidR="00816F91" w:rsidRPr="00EA7FCC" w:rsidRDefault="00816F91" w:rsidP="0000046F">
            <w:pPr>
              <w:spacing w:before="50" w:after="50"/>
              <w:jc w:val="center"/>
              <w:rPr>
                <w:lang w:val="nl-NL"/>
              </w:rPr>
            </w:pPr>
          </w:p>
        </w:tc>
        <w:tc>
          <w:tcPr>
            <w:tcW w:w="1166" w:type="dxa"/>
          </w:tcPr>
          <w:p w14:paraId="11ED9689" w14:textId="77777777" w:rsidR="00816F91" w:rsidRPr="00EA7FCC" w:rsidRDefault="00816F91" w:rsidP="0000046F">
            <w:pPr>
              <w:spacing w:before="50" w:after="50"/>
              <w:jc w:val="center"/>
              <w:rPr>
                <w:lang w:val="nl-NL"/>
              </w:rPr>
            </w:pPr>
          </w:p>
        </w:tc>
        <w:tc>
          <w:tcPr>
            <w:tcW w:w="1100" w:type="dxa"/>
          </w:tcPr>
          <w:p w14:paraId="62B4C24F" w14:textId="77777777" w:rsidR="00816F91" w:rsidRPr="00EA7FCC" w:rsidRDefault="00816F91" w:rsidP="0000046F">
            <w:pPr>
              <w:spacing w:before="50" w:after="50"/>
              <w:jc w:val="center"/>
              <w:rPr>
                <w:lang w:val="nl-NL"/>
              </w:rPr>
            </w:pPr>
          </w:p>
        </w:tc>
        <w:tc>
          <w:tcPr>
            <w:tcW w:w="1136" w:type="dxa"/>
          </w:tcPr>
          <w:p w14:paraId="4B8F47E9" w14:textId="77777777" w:rsidR="00816F91" w:rsidRPr="00EA7FCC" w:rsidRDefault="00816F91" w:rsidP="0000046F">
            <w:pPr>
              <w:spacing w:before="50" w:after="50"/>
              <w:jc w:val="center"/>
              <w:rPr>
                <w:lang w:val="nl-NL"/>
              </w:rPr>
            </w:pPr>
          </w:p>
        </w:tc>
        <w:tc>
          <w:tcPr>
            <w:tcW w:w="992" w:type="dxa"/>
          </w:tcPr>
          <w:p w14:paraId="52C68F1C" w14:textId="77777777" w:rsidR="00816F91" w:rsidRPr="00EA7FCC" w:rsidRDefault="00816F91" w:rsidP="0000046F">
            <w:pPr>
              <w:spacing w:before="50" w:after="50"/>
              <w:jc w:val="center"/>
              <w:rPr>
                <w:lang w:val="nl-NL"/>
              </w:rPr>
            </w:pPr>
          </w:p>
        </w:tc>
        <w:tc>
          <w:tcPr>
            <w:tcW w:w="992" w:type="dxa"/>
          </w:tcPr>
          <w:p w14:paraId="266CFA5E" w14:textId="77777777" w:rsidR="00816F91" w:rsidRPr="00EA7FCC" w:rsidRDefault="00816F91" w:rsidP="0000046F">
            <w:pPr>
              <w:spacing w:before="50" w:after="50"/>
              <w:jc w:val="center"/>
              <w:rPr>
                <w:lang w:val="nl-NL"/>
              </w:rPr>
            </w:pPr>
          </w:p>
        </w:tc>
      </w:tr>
    </w:tbl>
    <w:p w14:paraId="45E26C3E" w14:textId="77777777" w:rsidR="00850DCB" w:rsidRPr="00EA7FCC" w:rsidRDefault="00850DCB" w:rsidP="00394634">
      <w:pPr>
        <w:spacing w:before="120"/>
        <w:jc w:val="right"/>
        <w:rPr>
          <w:b/>
          <w:sz w:val="28"/>
          <w:szCs w:val="28"/>
          <w:lang w:val="vi-VN"/>
        </w:rPr>
      </w:pPr>
      <w:r w:rsidRPr="00EA7FCC">
        <w:rPr>
          <w:b/>
          <w:sz w:val="28"/>
          <w:szCs w:val="28"/>
        </w:rPr>
        <w:br w:type="page"/>
      </w:r>
      <w:r w:rsidRPr="00EA7FCC">
        <w:rPr>
          <w:b/>
          <w:sz w:val="28"/>
          <w:szCs w:val="28"/>
        </w:rPr>
        <w:lastRenderedPageBreak/>
        <w:t>Phụ lục 6-TMDASXCNC</w:t>
      </w:r>
    </w:p>
    <w:p w14:paraId="1A5F6636" w14:textId="77777777" w:rsidR="00850DCB" w:rsidRPr="00EA7FCC" w:rsidRDefault="00850DCB" w:rsidP="00394634">
      <w:pPr>
        <w:spacing w:before="120"/>
        <w:jc w:val="center"/>
        <w:rPr>
          <w:i/>
          <w:sz w:val="28"/>
          <w:szCs w:val="28"/>
        </w:rPr>
      </w:pPr>
      <w:r w:rsidRPr="00EA7FCC">
        <w:rPr>
          <w:b/>
          <w:sz w:val="28"/>
          <w:szCs w:val="28"/>
        </w:rPr>
        <w:t>CHI PHÍ LAO ĐỘNG</w:t>
      </w:r>
      <w:r w:rsidRPr="00EA7FCC">
        <w:rPr>
          <w:b/>
          <w:sz w:val="28"/>
          <w:szCs w:val="28"/>
        </w:rPr>
        <w:br/>
      </w:r>
      <w:r w:rsidRPr="00EA7FCC">
        <w:rPr>
          <w:i/>
          <w:sz w:val="28"/>
          <w:szCs w:val="28"/>
        </w:rPr>
        <w:t>(Để sản xuất khối lượng sản phẩm cần thiết có thể tiêu thụ và tái sản xuất đợt tiếp theo)</w:t>
      </w:r>
    </w:p>
    <w:p w14:paraId="58E0D75E"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484" w:type="dxa"/>
        <w:tblInd w:w="534" w:type="dxa"/>
        <w:tblLayout w:type="fixed"/>
        <w:tblLook w:val="0000" w:firstRow="0" w:lastRow="0" w:firstColumn="0" w:lastColumn="0" w:noHBand="0" w:noVBand="0"/>
      </w:tblPr>
      <w:tblGrid>
        <w:gridCol w:w="709"/>
        <w:gridCol w:w="2220"/>
        <w:gridCol w:w="898"/>
        <w:gridCol w:w="993"/>
        <w:gridCol w:w="1301"/>
        <w:gridCol w:w="1108"/>
        <w:gridCol w:w="862"/>
        <w:gridCol w:w="958"/>
        <w:gridCol w:w="874"/>
        <w:gridCol w:w="926"/>
        <w:gridCol w:w="775"/>
        <w:gridCol w:w="992"/>
        <w:gridCol w:w="850"/>
        <w:gridCol w:w="1018"/>
      </w:tblGrid>
      <w:tr w:rsidR="00816F91" w:rsidRPr="00EA7FCC" w14:paraId="20C16CB2" w14:textId="77777777" w:rsidTr="00412106">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14:paraId="6C4A49D1" w14:textId="77777777" w:rsidR="00816F91" w:rsidRPr="00EA7FCC" w:rsidRDefault="00816F91" w:rsidP="0000046F">
            <w:pPr>
              <w:spacing w:before="60" w:after="60"/>
              <w:jc w:val="center"/>
              <w:rPr>
                <w:b/>
                <w:iCs/>
                <w:sz w:val="26"/>
                <w:szCs w:val="26"/>
              </w:rPr>
            </w:pPr>
            <w:r w:rsidRPr="00EA7FCC">
              <w:rPr>
                <w:b/>
                <w:iCs/>
                <w:sz w:val="26"/>
                <w:szCs w:val="26"/>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14:paraId="78FEC119" w14:textId="77777777" w:rsidR="00816F91" w:rsidRPr="00EA7FCC" w:rsidRDefault="00816F91" w:rsidP="0000046F">
            <w:pPr>
              <w:spacing w:before="60" w:after="60"/>
              <w:jc w:val="center"/>
              <w:rPr>
                <w:b/>
                <w:iCs/>
                <w:sz w:val="26"/>
                <w:szCs w:val="26"/>
              </w:rPr>
            </w:pPr>
            <w:r w:rsidRPr="00EA7FCC">
              <w:rPr>
                <w:b/>
                <w:iCs/>
                <w:sz w:val="26"/>
                <w:szCs w:val="26"/>
              </w:rPr>
              <w:t>Ch</w:t>
            </w:r>
            <w:r w:rsidRPr="00EA7FCC">
              <w:rPr>
                <w:b/>
                <w:iCs/>
                <w:sz w:val="26"/>
                <w:szCs w:val="26"/>
                <w:lang w:val="vi-VN"/>
              </w:rPr>
              <w:t>ức danh</w:t>
            </w:r>
          </w:p>
          <w:p w14:paraId="6042C4C1" w14:textId="77777777" w:rsidR="00816F91" w:rsidRPr="00EA7FCC" w:rsidRDefault="00816F91" w:rsidP="0000046F">
            <w:pPr>
              <w:spacing w:before="60" w:after="60"/>
              <w:jc w:val="center"/>
              <w:rPr>
                <w:b/>
                <w:iCs/>
                <w:sz w:val="26"/>
                <w:szCs w:val="26"/>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14:paraId="7C8316DF" w14:textId="77777777" w:rsidR="00816F91" w:rsidRPr="00EA7FCC" w:rsidRDefault="00816F91" w:rsidP="0000046F">
            <w:pPr>
              <w:spacing w:before="60" w:after="60"/>
              <w:jc w:val="center"/>
              <w:rPr>
                <w:b/>
                <w:iCs/>
                <w:sz w:val="26"/>
                <w:szCs w:val="26"/>
              </w:rPr>
            </w:pPr>
            <w:r w:rsidRPr="00EA7FCC">
              <w:rPr>
                <w:b/>
                <w:sz w:val="26"/>
                <w:szCs w:val="26"/>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4C116564" w14:textId="77777777" w:rsidR="00816F91" w:rsidRPr="00EA7FCC" w:rsidRDefault="00816F91" w:rsidP="0000046F">
            <w:pPr>
              <w:spacing w:before="60" w:after="60"/>
              <w:jc w:val="center"/>
              <w:rPr>
                <w:b/>
                <w:iCs/>
                <w:sz w:val="26"/>
                <w:szCs w:val="26"/>
              </w:rPr>
            </w:pPr>
            <w:r w:rsidRPr="00EA7FCC">
              <w:rPr>
                <w:b/>
                <w:sz w:val="26"/>
                <w:szCs w:val="26"/>
              </w:rPr>
              <w:t>Số tháng</w:t>
            </w:r>
          </w:p>
        </w:tc>
        <w:tc>
          <w:tcPr>
            <w:tcW w:w="1301" w:type="dxa"/>
            <w:vMerge w:val="restart"/>
            <w:tcBorders>
              <w:top w:val="single" w:sz="6" w:space="0" w:color="auto"/>
              <w:left w:val="single" w:sz="6" w:space="0" w:color="auto"/>
              <w:bottom w:val="single" w:sz="6" w:space="0" w:color="auto"/>
              <w:right w:val="single" w:sz="6" w:space="0" w:color="auto"/>
            </w:tcBorders>
            <w:vAlign w:val="center"/>
          </w:tcPr>
          <w:p w14:paraId="526B9B3F" w14:textId="77777777" w:rsidR="00816F91" w:rsidRPr="00EA7FCC" w:rsidRDefault="00816F91" w:rsidP="0000046F">
            <w:pPr>
              <w:jc w:val="center"/>
              <w:rPr>
                <w:b/>
                <w:iCs/>
                <w:sz w:val="26"/>
                <w:szCs w:val="26"/>
              </w:rPr>
            </w:pPr>
            <w:r w:rsidRPr="00EA7FCC">
              <w:rPr>
                <w:b/>
                <w:sz w:val="26"/>
                <w:szCs w:val="26"/>
              </w:rPr>
              <w:t>Chi phí tr. đ/ người/ tháng</w:t>
            </w:r>
          </w:p>
        </w:tc>
        <w:tc>
          <w:tcPr>
            <w:tcW w:w="1108" w:type="dxa"/>
            <w:vMerge w:val="restart"/>
            <w:tcBorders>
              <w:top w:val="single" w:sz="6" w:space="0" w:color="auto"/>
              <w:left w:val="single" w:sz="6" w:space="0" w:color="auto"/>
              <w:right w:val="single" w:sz="6" w:space="0" w:color="auto"/>
            </w:tcBorders>
            <w:vAlign w:val="center"/>
          </w:tcPr>
          <w:p w14:paraId="052FABA3" w14:textId="77777777" w:rsidR="00816F91" w:rsidRPr="00EA7FCC" w:rsidRDefault="00816F91" w:rsidP="0000046F">
            <w:pPr>
              <w:spacing w:before="60" w:after="60"/>
              <w:jc w:val="center"/>
              <w:rPr>
                <w:b/>
                <w:iCs/>
                <w:sz w:val="26"/>
                <w:szCs w:val="26"/>
              </w:rPr>
            </w:pPr>
            <w:r w:rsidRPr="00EA7FCC">
              <w:rPr>
                <w:b/>
                <w:iCs/>
                <w:sz w:val="26"/>
                <w:szCs w:val="26"/>
              </w:rPr>
              <w:t>Tổng kinh phí</w:t>
            </w:r>
          </w:p>
          <w:p w14:paraId="10D84756" w14:textId="77777777" w:rsidR="00816F91" w:rsidRPr="00EA7FCC" w:rsidRDefault="00816F91" w:rsidP="0000046F">
            <w:pPr>
              <w:spacing w:before="60" w:after="60"/>
              <w:jc w:val="center"/>
              <w:rPr>
                <w:b/>
                <w:iCs/>
                <w:sz w:val="26"/>
                <w:szCs w:val="26"/>
              </w:rPr>
            </w:pPr>
            <w:r w:rsidRPr="00EA7FCC">
              <w:rPr>
                <w:b/>
                <w:iCs/>
                <w:sz w:val="26"/>
                <w:szCs w:val="26"/>
              </w:rPr>
              <w:t>(Tc)</w:t>
            </w:r>
          </w:p>
        </w:tc>
        <w:tc>
          <w:tcPr>
            <w:tcW w:w="7255" w:type="dxa"/>
            <w:gridSpan w:val="8"/>
            <w:tcBorders>
              <w:top w:val="single" w:sz="6" w:space="0" w:color="auto"/>
              <w:left w:val="single" w:sz="6" w:space="0" w:color="auto"/>
              <w:bottom w:val="single" w:sz="6" w:space="0" w:color="auto"/>
              <w:right w:val="single" w:sz="6" w:space="0" w:color="auto"/>
            </w:tcBorders>
          </w:tcPr>
          <w:p w14:paraId="54356DC8" w14:textId="77777777" w:rsidR="00816F91" w:rsidRPr="00EA7FCC" w:rsidRDefault="00816F91" w:rsidP="0000046F">
            <w:pPr>
              <w:spacing w:before="60" w:after="60"/>
              <w:jc w:val="center"/>
              <w:rPr>
                <w:b/>
                <w:iCs/>
                <w:sz w:val="26"/>
                <w:szCs w:val="26"/>
              </w:rPr>
            </w:pPr>
            <w:r w:rsidRPr="00EA7FCC">
              <w:rPr>
                <w:b/>
                <w:iCs/>
                <w:sz w:val="26"/>
                <w:szCs w:val="26"/>
              </w:rPr>
              <w:t>Nguồn vốn</w:t>
            </w:r>
          </w:p>
        </w:tc>
      </w:tr>
      <w:tr w:rsidR="00816F91" w:rsidRPr="00EA7FCC" w14:paraId="46D5014C" w14:textId="77777777" w:rsidTr="00412106">
        <w:trPr>
          <w:cantSplit/>
        </w:trPr>
        <w:tc>
          <w:tcPr>
            <w:tcW w:w="709" w:type="dxa"/>
            <w:vMerge/>
            <w:tcBorders>
              <w:top w:val="single" w:sz="6" w:space="0" w:color="auto"/>
              <w:left w:val="single" w:sz="6" w:space="0" w:color="auto"/>
              <w:bottom w:val="single" w:sz="6" w:space="0" w:color="auto"/>
              <w:right w:val="single" w:sz="6" w:space="0" w:color="auto"/>
            </w:tcBorders>
          </w:tcPr>
          <w:p w14:paraId="3773B6BD" w14:textId="77777777" w:rsidR="00816F91" w:rsidRPr="00EA7FCC" w:rsidRDefault="00816F91" w:rsidP="0000046F">
            <w:pPr>
              <w:spacing w:before="60" w:after="60"/>
              <w:jc w:val="center"/>
              <w:rPr>
                <w:b/>
                <w:i/>
                <w:sz w:val="26"/>
                <w:szCs w:val="26"/>
              </w:rPr>
            </w:pPr>
          </w:p>
        </w:tc>
        <w:tc>
          <w:tcPr>
            <w:tcW w:w="2220" w:type="dxa"/>
            <w:vMerge/>
            <w:tcBorders>
              <w:top w:val="single" w:sz="6" w:space="0" w:color="auto"/>
              <w:left w:val="single" w:sz="6" w:space="0" w:color="auto"/>
              <w:bottom w:val="single" w:sz="6" w:space="0" w:color="auto"/>
              <w:right w:val="single" w:sz="6" w:space="0" w:color="auto"/>
            </w:tcBorders>
          </w:tcPr>
          <w:p w14:paraId="6D3654D6" w14:textId="77777777" w:rsidR="00816F91" w:rsidRPr="00EA7FCC" w:rsidRDefault="00816F91" w:rsidP="0000046F">
            <w:pPr>
              <w:spacing w:before="60" w:after="60"/>
              <w:jc w:val="center"/>
              <w:rPr>
                <w:b/>
                <w:i/>
                <w:sz w:val="26"/>
                <w:szCs w:val="26"/>
              </w:rPr>
            </w:pPr>
          </w:p>
        </w:tc>
        <w:tc>
          <w:tcPr>
            <w:tcW w:w="898" w:type="dxa"/>
            <w:vMerge/>
            <w:tcBorders>
              <w:top w:val="single" w:sz="6" w:space="0" w:color="auto"/>
              <w:left w:val="single" w:sz="6" w:space="0" w:color="auto"/>
              <w:bottom w:val="single" w:sz="6" w:space="0" w:color="auto"/>
              <w:right w:val="single" w:sz="6" w:space="0" w:color="auto"/>
            </w:tcBorders>
          </w:tcPr>
          <w:p w14:paraId="58619053" w14:textId="77777777" w:rsidR="00816F91" w:rsidRPr="00EA7FCC" w:rsidRDefault="00816F91" w:rsidP="0000046F">
            <w:pPr>
              <w:spacing w:before="60" w:after="60"/>
              <w:jc w:val="center"/>
              <w:rPr>
                <w:b/>
                <w:i/>
                <w:sz w:val="26"/>
                <w:szCs w:val="26"/>
              </w:rPr>
            </w:pPr>
          </w:p>
        </w:tc>
        <w:tc>
          <w:tcPr>
            <w:tcW w:w="993" w:type="dxa"/>
            <w:vMerge/>
            <w:tcBorders>
              <w:top w:val="single" w:sz="6" w:space="0" w:color="auto"/>
              <w:left w:val="single" w:sz="6" w:space="0" w:color="auto"/>
              <w:bottom w:val="single" w:sz="6" w:space="0" w:color="auto"/>
              <w:right w:val="single" w:sz="6" w:space="0" w:color="auto"/>
            </w:tcBorders>
          </w:tcPr>
          <w:p w14:paraId="31EAA049" w14:textId="77777777" w:rsidR="00816F91" w:rsidRPr="00EA7FCC" w:rsidRDefault="00816F91" w:rsidP="0000046F">
            <w:pPr>
              <w:spacing w:before="60" w:after="60"/>
              <w:jc w:val="center"/>
              <w:rPr>
                <w:b/>
                <w:i/>
                <w:sz w:val="26"/>
                <w:szCs w:val="26"/>
              </w:rPr>
            </w:pPr>
          </w:p>
        </w:tc>
        <w:tc>
          <w:tcPr>
            <w:tcW w:w="1301" w:type="dxa"/>
            <w:vMerge/>
            <w:tcBorders>
              <w:top w:val="single" w:sz="6" w:space="0" w:color="auto"/>
              <w:left w:val="single" w:sz="6" w:space="0" w:color="auto"/>
              <w:bottom w:val="single" w:sz="6" w:space="0" w:color="auto"/>
              <w:right w:val="single" w:sz="6" w:space="0" w:color="auto"/>
            </w:tcBorders>
          </w:tcPr>
          <w:p w14:paraId="1113EC16" w14:textId="77777777" w:rsidR="00816F91" w:rsidRPr="00EA7FCC" w:rsidRDefault="00816F91" w:rsidP="0000046F">
            <w:pPr>
              <w:spacing w:before="60" w:after="60"/>
              <w:jc w:val="center"/>
              <w:rPr>
                <w:b/>
                <w:i/>
                <w:sz w:val="26"/>
                <w:szCs w:val="26"/>
              </w:rPr>
            </w:pPr>
          </w:p>
        </w:tc>
        <w:tc>
          <w:tcPr>
            <w:tcW w:w="1108" w:type="dxa"/>
            <w:vMerge/>
            <w:tcBorders>
              <w:left w:val="single" w:sz="6" w:space="0" w:color="auto"/>
              <w:right w:val="single" w:sz="6" w:space="0" w:color="auto"/>
            </w:tcBorders>
          </w:tcPr>
          <w:p w14:paraId="4454BA1F" w14:textId="77777777" w:rsidR="00816F91" w:rsidRPr="00EA7FCC" w:rsidRDefault="00816F91" w:rsidP="0000046F">
            <w:pPr>
              <w:spacing w:before="60" w:after="60"/>
              <w:jc w:val="center"/>
              <w:rPr>
                <w:b/>
                <w:i/>
                <w:sz w:val="26"/>
                <w:szCs w:val="26"/>
              </w:rPr>
            </w:pPr>
          </w:p>
        </w:tc>
        <w:tc>
          <w:tcPr>
            <w:tcW w:w="3620" w:type="dxa"/>
            <w:gridSpan w:val="4"/>
            <w:tcBorders>
              <w:top w:val="single" w:sz="6" w:space="0" w:color="auto"/>
              <w:left w:val="single" w:sz="6" w:space="0" w:color="auto"/>
              <w:bottom w:val="single" w:sz="6" w:space="0" w:color="auto"/>
              <w:right w:val="single" w:sz="6" w:space="0" w:color="auto"/>
            </w:tcBorders>
          </w:tcPr>
          <w:p w14:paraId="0174FE99" w14:textId="77777777" w:rsidR="00816F91" w:rsidRPr="00EA7FCC" w:rsidRDefault="00816F91" w:rsidP="0000046F">
            <w:pPr>
              <w:jc w:val="center"/>
              <w:rPr>
                <w:b/>
                <w:bCs/>
                <w:sz w:val="26"/>
                <w:szCs w:val="26"/>
              </w:rPr>
            </w:pPr>
            <w:r w:rsidRPr="00EA7FCC">
              <w:rPr>
                <w:b/>
                <w:bCs/>
                <w:sz w:val="26"/>
                <w:szCs w:val="26"/>
              </w:rPr>
              <w:t>Ngân sách nhà nước</w:t>
            </w:r>
          </w:p>
        </w:tc>
        <w:tc>
          <w:tcPr>
            <w:tcW w:w="3635" w:type="dxa"/>
            <w:gridSpan w:val="4"/>
            <w:tcBorders>
              <w:top w:val="single" w:sz="6" w:space="0" w:color="auto"/>
              <w:left w:val="single" w:sz="6" w:space="0" w:color="auto"/>
              <w:bottom w:val="single" w:sz="4" w:space="0" w:color="auto"/>
              <w:right w:val="single" w:sz="6" w:space="0" w:color="auto"/>
            </w:tcBorders>
          </w:tcPr>
          <w:p w14:paraId="0057E411" w14:textId="77777777" w:rsidR="00816F91" w:rsidRPr="00EA7FCC" w:rsidRDefault="00816F91" w:rsidP="0000046F">
            <w:pPr>
              <w:jc w:val="center"/>
              <w:rPr>
                <w:b/>
                <w:bCs/>
                <w:sz w:val="26"/>
                <w:szCs w:val="26"/>
              </w:rPr>
            </w:pPr>
            <w:r w:rsidRPr="00EA7FCC">
              <w:rPr>
                <w:b/>
                <w:bCs/>
                <w:sz w:val="26"/>
                <w:szCs w:val="26"/>
              </w:rPr>
              <w:t>Ngoài ngân sách nhà nước</w:t>
            </w:r>
          </w:p>
        </w:tc>
      </w:tr>
      <w:tr w:rsidR="00816F91" w:rsidRPr="00EA7FCC" w14:paraId="2A263BA4" w14:textId="77777777" w:rsidTr="00412106">
        <w:trPr>
          <w:cantSplit/>
          <w:trHeight w:val="733"/>
        </w:trPr>
        <w:tc>
          <w:tcPr>
            <w:tcW w:w="709" w:type="dxa"/>
            <w:vMerge/>
            <w:tcBorders>
              <w:top w:val="single" w:sz="6" w:space="0" w:color="auto"/>
              <w:left w:val="single" w:sz="6" w:space="0" w:color="auto"/>
              <w:bottom w:val="single" w:sz="6" w:space="0" w:color="auto"/>
              <w:right w:val="single" w:sz="6" w:space="0" w:color="auto"/>
            </w:tcBorders>
          </w:tcPr>
          <w:p w14:paraId="749F8A85" w14:textId="77777777" w:rsidR="00816F91" w:rsidRPr="00EA7FCC" w:rsidRDefault="00816F91" w:rsidP="0000046F">
            <w:pPr>
              <w:spacing w:before="60" w:after="60"/>
              <w:jc w:val="center"/>
              <w:rPr>
                <w:i/>
                <w:sz w:val="26"/>
                <w:szCs w:val="26"/>
              </w:rPr>
            </w:pPr>
          </w:p>
        </w:tc>
        <w:tc>
          <w:tcPr>
            <w:tcW w:w="2220" w:type="dxa"/>
            <w:vMerge/>
            <w:tcBorders>
              <w:top w:val="single" w:sz="6" w:space="0" w:color="auto"/>
              <w:left w:val="single" w:sz="6" w:space="0" w:color="auto"/>
              <w:bottom w:val="single" w:sz="6" w:space="0" w:color="auto"/>
              <w:right w:val="single" w:sz="6" w:space="0" w:color="auto"/>
            </w:tcBorders>
          </w:tcPr>
          <w:p w14:paraId="279216D1" w14:textId="77777777" w:rsidR="00816F91" w:rsidRPr="00EA7FCC" w:rsidRDefault="00816F91" w:rsidP="0000046F">
            <w:pPr>
              <w:spacing w:before="60" w:after="60"/>
              <w:jc w:val="center"/>
              <w:rPr>
                <w:i/>
                <w:sz w:val="26"/>
                <w:szCs w:val="26"/>
              </w:rPr>
            </w:pPr>
          </w:p>
        </w:tc>
        <w:tc>
          <w:tcPr>
            <w:tcW w:w="898" w:type="dxa"/>
            <w:vMerge/>
            <w:tcBorders>
              <w:top w:val="single" w:sz="6" w:space="0" w:color="auto"/>
              <w:left w:val="single" w:sz="6" w:space="0" w:color="auto"/>
              <w:bottom w:val="single" w:sz="6" w:space="0" w:color="auto"/>
              <w:right w:val="single" w:sz="6" w:space="0" w:color="auto"/>
            </w:tcBorders>
          </w:tcPr>
          <w:p w14:paraId="2A820534" w14:textId="77777777" w:rsidR="00816F91" w:rsidRPr="00EA7FCC" w:rsidRDefault="00816F91" w:rsidP="0000046F">
            <w:pPr>
              <w:spacing w:before="60" w:after="60"/>
              <w:jc w:val="center"/>
              <w:rPr>
                <w:i/>
                <w:sz w:val="26"/>
                <w:szCs w:val="26"/>
              </w:rPr>
            </w:pPr>
          </w:p>
        </w:tc>
        <w:tc>
          <w:tcPr>
            <w:tcW w:w="993" w:type="dxa"/>
            <w:vMerge/>
            <w:tcBorders>
              <w:top w:val="single" w:sz="6" w:space="0" w:color="auto"/>
              <w:left w:val="single" w:sz="6" w:space="0" w:color="auto"/>
              <w:bottom w:val="single" w:sz="6" w:space="0" w:color="auto"/>
              <w:right w:val="single" w:sz="6" w:space="0" w:color="auto"/>
            </w:tcBorders>
          </w:tcPr>
          <w:p w14:paraId="590E54FC" w14:textId="77777777" w:rsidR="00816F91" w:rsidRPr="00EA7FCC" w:rsidRDefault="00816F91" w:rsidP="0000046F">
            <w:pPr>
              <w:spacing w:before="60" w:after="60"/>
              <w:jc w:val="center"/>
              <w:rPr>
                <w:i/>
                <w:sz w:val="26"/>
                <w:szCs w:val="26"/>
              </w:rPr>
            </w:pPr>
          </w:p>
        </w:tc>
        <w:tc>
          <w:tcPr>
            <w:tcW w:w="1301" w:type="dxa"/>
            <w:vMerge/>
            <w:tcBorders>
              <w:top w:val="single" w:sz="6" w:space="0" w:color="auto"/>
              <w:left w:val="single" w:sz="6" w:space="0" w:color="auto"/>
              <w:bottom w:val="single" w:sz="6" w:space="0" w:color="auto"/>
              <w:right w:val="single" w:sz="6" w:space="0" w:color="auto"/>
            </w:tcBorders>
          </w:tcPr>
          <w:p w14:paraId="15DF3120" w14:textId="77777777" w:rsidR="00816F91" w:rsidRPr="00EA7FCC" w:rsidRDefault="00816F91" w:rsidP="0000046F">
            <w:pPr>
              <w:spacing w:before="60" w:after="60"/>
              <w:jc w:val="center"/>
              <w:rPr>
                <w:i/>
                <w:sz w:val="26"/>
                <w:szCs w:val="26"/>
              </w:rPr>
            </w:pPr>
          </w:p>
        </w:tc>
        <w:tc>
          <w:tcPr>
            <w:tcW w:w="1108" w:type="dxa"/>
            <w:vMerge/>
            <w:tcBorders>
              <w:left w:val="single" w:sz="6" w:space="0" w:color="auto"/>
              <w:bottom w:val="single" w:sz="6" w:space="0" w:color="auto"/>
              <w:right w:val="single" w:sz="6" w:space="0" w:color="auto"/>
            </w:tcBorders>
          </w:tcPr>
          <w:p w14:paraId="2E6C497B" w14:textId="77777777" w:rsidR="00816F91" w:rsidRPr="00EA7FCC" w:rsidRDefault="00816F91" w:rsidP="0000046F">
            <w:pPr>
              <w:spacing w:before="60" w:after="60"/>
              <w:jc w:val="center"/>
              <w:rPr>
                <w:i/>
                <w:sz w:val="26"/>
                <w:szCs w:val="26"/>
              </w:rPr>
            </w:pPr>
          </w:p>
        </w:tc>
        <w:tc>
          <w:tcPr>
            <w:tcW w:w="862" w:type="dxa"/>
            <w:tcBorders>
              <w:top w:val="single" w:sz="6" w:space="0" w:color="auto"/>
              <w:left w:val="single" w:sz="6" w:space="0" w:color="auto"/>
              <w:bottom w:val="single" w:sz="6" w:space="0" w:color="auto"/>
              <w:right w:val="single" w:sz="6" w:space="0" w:color="auto"/>
            </w:tcBorders>
          </w:tcPr>
          <w:p w14:paraId="0B4BB7A6" w14:textId="77777777" w:rsidR="00816F91" w:rsidRPr="00EA7FCC" w:rsidRDefault="00816F91" w:rsidP="0000046F">
            <w:pPr>
              <w:spacing w:before="60" w:after="60"/>
              <w:jc w:val="center"/>
              <w:rPr>
                <w:b/>
                <w:iCs/>
                <w:sz w:val="26"/>
                <w:szCs w:val="26"/>
              </w:rPr>
            </w:pPr>
            <w:r w:rsidRPr="00EA7FCC">
              <w:rPr>
                <w:b/>
                <w:sz w:val="26"/>
                <w:szCs w:val="26"/>
              </w:rPr>
              <w:t>Tổng số</w:t>
            </w:r>
          </w:p>
        </w:tc>
        <w:tc>
          <w:tcPr>
            <w:tcW w:w="958" w:type="dxa"/>
            <w:tcBorders>
              <w:top w:val="single" w:sz="6" w:space="0" w:color="auto"/>
              <w:left w:val="single" w:sz="6" w:space="0" w:color="auto"/>
              <w:bottom w:val="single" w:sz="6" w:space="0" w:color="auto"/>
              <w:right w:val="single" w:sz="6" w:space="0" w:color="auto"/>
            </w:tcBorders>
          </w:tcPr>
          <w:p w14:paraId="72D1051D" w14:textId="77777777" w:rsidR="00816F91" w:rsidRPr="00EA7FCC" w:rsidRDefault="00816F91" w:rsidP="0000046F">
            <w:pPr>
              <w:spacing w:before="60" w:after="60"/>
              <w:jc w:val="center"/>
              <w:rPr>
                <w:iCs/>
                <w:sz w:val="26"/>
                <w:szCs w:val="26"/>
              </w:rPr>
            </w:pPr>
            <w:r w:rsidRPr="00EA7FCC">
              <w:rPr>
                <w:iCs/>
                <w:sz w:val="26"/>
                <w:szCs w:val="26"/>
              </w:rPr>
              <w:t>Năm thứ nhất</w:t>
            </w:r>
          </w:p>
        </w:tc>
        <w:tc>
          <w:tcPr>
            <w:tcW w:w="874" w:type="dxa"/>
            <w:tcBorders>
              <w:top w:val="single" w:sz="6" w:space="0" w:color="auto"/>
              <w:left w:val="single" w:sz="6" w:space="0" w:color="auto"/>
              <w:bottom w:val="single" w:sz="6" w:space="0" w:color="auto"/>
              <w:right w:val="single" w:sz="6" w:space="0" w:color="auto"/>
            </w:tcBorders>
          </w:tcPr>
          <w:p w14:paraId="57BE1103" w14:textId="77777777" w:rsidR="00816F91" w:rsidRPr="00EA7FCC" w:rsidRDefault="00816F91" w:rsidP="0000046F">
            <w:pPr>
              <w:spacing w:before="60" w:after="60"/>
              <w:jc w:val="center"/>
              <w:rPr>
                <w:sz w:val="26"/>
                <w:szCs w:val="26"/>
              </w:rPr>
            </w:pPr>
            <w:r w:rsidRPr="00EA7FCC">
              <w:rPr>
                <w:iCs/>
                <w:sz w:val="26"/>
                <w:szCs w:val="26"/>
              </w:rPr>
              <w:t>Năm thứ hai</w:t>
            </w:r>
          </w:p>
        </w:tc>
        <w:tc>
          <w:tcPr>
            <w:tcW w:w="926" w:type="dxa"/>
            <w:tcBorders>
              <w:top w:val="single" w:sz="6" w:space="0" w:color="auto"/>
              <w:left w:val="single" w:sz="6" w:space="0" w:color="auto"/>
              <w:bottom w:val="single" w:sz="6" w:space="0" w:color="auto"/>
              <w:right w:val="single" w:sz="6" w:space="0" w:color="auto"/>
            </w:tcBorders>
          </w:tcPr>
          <w:p w14:paraId="319F7416" w14:textId="77777777" w:rsidR="00816F91" w:rsidRPr="00EA7FCC" w:rsidRDefault="00816F91" w:rsidP="0000046F">
            <w:pPr>
              <w:spacing w:before="60" w:after="60"/>
              <w:jc w:val="center"/>
              <w:rPr>
                <w:sz w:val="26"/>
                <w:szCs w:val="26"/>
              </w:rPr>
            </w:pPr>
            <w:r w:rsidRPr="00EA7FCC">
              <w:rPr>
                <w:iCs/>
                <w:sz w:val="26"/>
                <w:szCs w:val="26"/>
              </w:rPr>
              <w:t>Năm thứ ba</w:t>
            </w:r>
          </w:p>
        </w:tc>
        <w:tc>
          <w:tcPr>
            <w:tcW w:w="775" w:type="dxa"/>
            <w:tcBorders>
              <w:top w:val="single" w:sz="4" w:space="0" w:color="auto"/>
              <w:left w:val="single" w:sz="6" w:space="0" w:color="auto"/>
              <w:bottom w:val="single" w:sz="4" w:space="0" w:color="auto"/>
              <w:right w:val="single" w:sz="6" w:space="0" w:color="auto"/>
            </w:tcBorders>
          </w:tcPr>
          <w:p w14:paraId="4D353B38" w14:textId="77777777" w:rsidR="00816F91" w:rsidRPr="00EA7FCC" w:rsidRDefault="00816F91" w:rsidP="0000046F">
            <w:pPr>
              <w:spacing w:before="60" w:after="60"/>
              <w:jc w:val="center"/>
              <w:rPr>
                <w:b/>
                <w:sz w:val="26"/>
                <w:szCs w:val="26"/>
              </w:rPr>
            </w:pPr>
            <w:r w:rsidRPr="00EA7FCC">
              <w:rPr>
                <w:b/>
                <w:sz w:val="26"/>
                <w:szCs w:val="26"/>
              </w:rPr>
              <w:t>Tổng số</w:t>
            </w:r>
          </w:p>
        </w:tc>
        <w:tc>
          <w:tcPr>
            <w:tcW w:w="992" w:type="dxa"/>
            <w:tcBorders>
              <w:top w:val="single" w:sz="4" w:space="0" w:color="auto"/>
              <w:left w:val="single" w:sz="6" w:space="0" w:color="auto"/>
              <w:bottom w:val="single" w:sz="4" w:space="0" w:color="auto"/>
              <w:right w:val="single" w:sz="6" w:space="0" w:color="auto"/>
            </w:tcBorders>
          </w:tcPr>
          <w:p w14:paraId="0E2DBB46" w14:textId="77777777" w:rsidR="00816F91" w:rsidRPr="00EA7FCC" w:rsidRDefault="00816F91" w:rsidP="0000046F">
            <w:pPr>
              <w:spacing w:before="60" w:after="60"/>
              <w:jc w:val="center"/>
              <w:rPr>
                <w:iCs/>
                <w:sz w:val="26"/>
                <w:szCs w:val="26"/>
              </w:rPr>
            </w:pPr>
            <w:r w:rsidRPr="00EA7FCC">
              <w:rPr>
                <w:iCs/>
                <w:sz w:val="26"/>
                <w:szCs w:val="26"/>
              </w:rPr>
              <w:t>Năm thứ nhất</w:t>
            </w:r>
          </w:p>
        </w:tc>
        <w:tc>
          <w:tcPr>
            <w:tcW w:w="850" w:type="dxa"/>
            <w:tcBorders>
              <w:top w:val="single" w:sz="4" w:space="0" w:color="auto"/>
              <w:left w:val="single" w:sz="6" w:space="0" w:color="auto"/>
              <w:bottom w:val="single" w:sz="4" w:space="0" w:color="auto"/>
              <w:right w:val="single" w:sz="6" w:space="0" w:color="auto"/>
            </w:tcBorders>
          </w:tcPr>
          <w:p w14:paraId="0B761D70" w14:textId="77777777" w:rsidR="00816F91" w:rsidRPr="00EA7FCC" w:rsidRDefault="00816F91" w:rsidP="0000046F">
            <w:pPr>
              <w:spacing w:before="60" w:after="60"/>
              <w:jc w:val="center"/>
              <w:rPr>
                <w:sz w:val="26"/>
                <w:szCs w:val="26"/>
              </w:rPr>
            </w:pPr>
            <w:r w:rsidRPr="00EA7FCC">
              <w:rPr>
                <w:iCs/>
                <w:sz w:val="26"/>
                <w:szCs w:val="26"/>
              </w:rPr>
              <w:t>Năm thứ hai</w:t>
            </w:r>
          </w:p>
        </w:tc>
        <w:tc>
          <w:tcPr>
            <w:tcW w:w="1018" w:type="dxa"/>
            <w:tcBorders>
              <w:top w:val="single" w:sz="4" w:space="0" w:color="auto"/>
              <w:left w:val="single" w:sz="6" w:space="0" w:color="auto"/>
              <w:bottom w:val="single" w:sz="4" w:space="0" w:color="auto"/>
              <w:right w:val="single" w:sz="6" w:space="0" w:color="auto"/>
            </w:tcBorders>
          </w:tcPr>
          <w:p w14:paraId="4D53FD38" w14:textId="77777777" w:rsidR="00816F91" w:rsidRPr="00EA7FCC" w:rsidRDefault="00816F91" w:rsidP="0000046F">
            <w:pPr>
              <w:spacing w:before="60" w:after="60"/>
              <w:jc w:val="center"/>
              <w:rPr>
                <w:sz w:val="26"/>
                <w:szCs w:val="26"/>
              </w:rPr>
            </w:pPr>
            <w:r w:rsidRPr="00EA7FCC">
              <w:rPr>
                <w:iCs/>
                <w:sz w:val="26"/>
                <w:szCs w:val="26"/>
              </w:rPr>
              <w:t>Năm thứ ba</w:t>
            </w:r>
          </w:p>
        </w:tc>
      </w:tr>
      <w:tr w:rsidR="00816F91" w:rsidRPr="00EA7FCC" w14:paraId="6B9947B9" w14:textId="77777777" w:rsidTr="00412106">
        <w:trPr>
          <w:cantSplit/>
        </w:trPr>
        <w:tc>
          <w:tcPr>
            <w:tcW w:w="709" w:type="dxa"/>
            <w:tcBorders>
              <w:top w:val="single" w:sz="6" w:space="0" w:color="auto"/>
              <w:left w:val="single" w:sz="6" w:space="0" w:color="auto"/>
              <w:bottom w:val="single" w:sz="6" w:space="0" w:color="auto"/>
              <w:right w:val="single" w:sz="6" w:space="0" w:color="auto"/>
            </w:tcBorders>
          </w:tcPr>
          <w:p w14:paraId="17CAC471" w14:textId="77777777" w:rsidR="00816F91" w:rsidRPr="00EA7FCC" w:rsidRDefault="00816F91" w:rsidP="0000046F">
            <w:pPr>
              <w:spacing w:before="60" w:after="60"/>
              <w:jc w:val="center"/>
              <w:rPr>
                <w:i/>
                <w:sz w:val="26"/>
                <w:szCs w:val="26"/>
              </w:rPr>
            </w:pPr>
            <w:r w:rsidRPr="00EA7FCC">
              <w:rPr>
                <w:i/>
                <w:sz w:val="26"/>
                <w:szCs w:val="26"/>
              </w:rPr>
              <w:t>1</w:t>
            </w:r>
          </w:p>
        </w:tc>
        <w:tc>
          <w:tcPr>
            <w:tcW w:w="2220" w:type="dxa"/>
            <w:tcBorders>
              <w:top w:val="single" w:sz="6" w:space="0" w:color="auto"/>
              <w:left w:val="single" w:sz="6" w:space="0" w:color="auto"/>
              <w:bottom w:val="single" w:sz="6" w:space="0" w:color="auto"/>
              <w:right w:val="single" w:sz="6" w:space="0" w:color="auto"/>
            </w:tcBorders>
          </w:tcPr>
          <w:p w14:paraId="58DEEFED" w14:textId="77777777" w:rsidR="00816F91" w:rsidRPr="00EA7FCC" w:rsidRDefault="00816F91" w:rsidP="0000046F">
            <w:pPr>
              <w:spacing w:before="60" w:after="60"/>
              <w:jc w:val="center"/>
              <w:rPr>
                <w:i/>
                <w:sz w:val="26"/>
                <w:szCs w:val="26"/>
              </w:rPr>
            </w:pPr>
            <w:r w:rsidRPr="00EA7FCC">
              <w:rPr>
                <w:i/>
                <w:sz w:val="26"/>
                <w:szCs w:val="26"/>
              </w:rPr>
              <w:t>2</w:t>
            </w:r>
          </w:p>
        </w:tc>
        <w:tc>
          <w:tcPr>
            <w:tcW w:w="898" w:type="dxa"/>
            <w:tcBorders>
              <w:top w:val="single" w:sz="6" w:space="0" w:color="auto"/>
              <w:left w:val="single" w:sz="6" w:space="0" w:color="auto"/>
              <w:bottom w:val="single" w:sz="6" w:space="0" w:color="auto"/>
              <w:right w:val="single" w:sz="6" w:space="0" w:color="auto"/>
            </w:tcBorders>
          </w:tcPr>
          <w:p w14:paraId="7BA73EDF" w14:textId="77777777" w:rsidR="00816F91" w:rsidRPr="00EA7FCC" w:rsidRDefault="00816F91" w:rsidP="0000046F">
            <w:pPr>
              <w:spacing w:before="60" w:after="60"/>
              <w:jc w:val="center"/>
              <w:rPr>
                <w:i/>
                <w:sz w:val="26"/>
                <w:szCs w:val="26"/>
              </w:rPr>
            </w:pPr>
            <w:r w:rsidRPr="00EA7FCC">
              <w:rPr>
                <w:i/>
                <w:sz w:val="26"/>
                <w:szCs w:val="26"/>
              </w:rPr>
              <w:t>3</w:t>
            </w:r>
          </w:p>
        </w:tc>
        <w:tc>
          <w:tcPr>
            <w:tcW w:w="993" w:type="dxa"/>
            <w:tcBorders>
              <w:top w:val="single" w:sz="6" w:space="0" w:color="auto"/>
              <w:left w:val="single" w:sz="6" w:space="0" w:color="auto"/>
              <w:bottom w:val="single" w:sz="6" w:space="0" w:color="auto"/>
              <w:right w:val="single" w:sz="6" w:space="0" w:color="auto"/>
            </w:tcBorders>
          </w:tcPr>
          <w:p w14:paraId="5A23E0CE" w14:textId="77777777" w:rsidR="00816F91" w:rsidRPr="00EA7FCC" w:rsidRDefault="00816F91" w:rsidP="0000046F">
            <w:pPr>
              <w:spacing w:before="60" w:after="60"/>
              <w:jc w:val="center"/>
              <w:rPr>
                <w:i/>
                <w:sz w:val="26"/>
                <w:szCs w:val="26"/>
              </w:rPr>
            </w:pPr>
            <w:r w:rsidRPr="00EA7FCC">
              <w:rPr>
                <w:i/>
                <w:sz w:val="26"/>
                <w:szCs w:val="26"/>
              </w:rPr>
              <w:t>4</w:t>
            </w:r>
          </w:p>
        </w:tc>
        <w:tc>
          <w:tcPr>
            <w:tcW w:w="1301" w:type="dxa"/>
            <w:tcBorders>
              <w:top w:val="single" w:sz="6" w:space="0" w:color="auto"/>
              <w:left w:val="single" w:sz="6" w:space="0" w:color="auto"/>
              <w:bottom w:val="single" w:sz="6" w:space="0" w:color="auto"/>
              <w:right w:val="single" w:sz="6" w:space="0" w:color="auto"/>
            </w:tcBorders>
          </w:tcPr>
          <w:p w14:paraId="2D7418FA" w14:textId="77777777" w:rsidR="00816F91" w:rsidRPr="00EA7FCC" w:rsidRDefault="00816F91" w:rsidP="0000046F">
            <w:pPr>
              <w:spacing w:before="60" w:after="60"/>
              <w:jc w:val="center"/>
              <w:rPr>
                <w:i/>
                <w:sz w:val="26"/>
                <w:szCs w:val="26"/>
              </w:rPr>
            </w:pPr>
            <w:r w:rsidRPr="00EA7FCC">
              <w:rPr>
                <w:i/>
                <w:sz w:val="26"/>
                <w:szCs w:val="26"/>
              </w:rPr>
              <w:t>5</w:t>
            </w:r>
          </w:p>
        </w:tc>
        <w:tc>
          <w:tcPr>
            <w:tcW w:w="1108" w:type="dxa"/>
            <w:tcBorders>
              <w:top w:val="single" w:sz="6" w:space="0" w:color="auto"/>
              <w:left w:val="single" w:sz="6" w:space="0" w:color="auto"/>
              <w:bottom w:val="single" w:sz="6" w:space="0" w:color="auto"/>
              <w:right w:val="single" w:sz="6" w:space="0" w:color="auto"/>
            </w:tcBorders>
          </w:tcPr>
          <w:p w14:paraId="59EEF600" w14:textId="77777777" w:rsidR="00816F91" w:rsidRPr="00EA7FCC" w:rsidRDefault="00816F91" w:rsidP="0000046F">
            <w:pPr>
              <w:spacing w:before="60" w:after="60"/>
              <w:jc w:val="center"/>
              <w:rPr>
                <w:i/>
                <w:sz w:val="26"/>
                <w:szCs w:val="26"/>
              </w:rPr>
            </w:pPr>
            <w:r w:rsidRPr="00EA7FCC">
              <w:rPr>
                <w:i/>
                <w:sz w:val="26"/>
                <w:szCs w:val="26"/>
              </w:rPr>
              <w:t>6</w:t>
            </w:r>
          </w:p>
        </w:tc>
        <w:tc>
          <w:tcPr>
            <w:tcW w:w="862" w:type="dxa"/>
            <w:tcBorders>
              <w:top w:val="single" w:sz="6" w:space="0" w:color="auto"/>
              <w:left w:val="single" w:sz="6" w:space="0" w:color="auto"/>
              <w:bottom w:val="single" w:sz="6" w:space="0" w:color="auto"/>
              <w:right w:val="single" w:sz="6" w:space="0" w:color="auto"/>
            </w:tcBorders>
          </w:tcPr>
          <w:p w14:paraId="3F604D45" w14:textId="77777777" w:rsidR="00816F91" w:rsidRPr="00EA7FCC" w:rsidRDefault="00816F91" w:rsidP="0000046F">
            <w:pPr>
              <w:spacing w:before="60" w:after="60"/>
              <w:jc w:val="center"/>
              <w:rPr>
                <w:i/>
                <w:sz w:val="26"/>
                <w:szCs w:val="26"/>
              </w:rPr>
            </w:pPr>
            <w:r w:rsidRPr="00EA7FCC">
              <w:rPr>
                <w:i/>
                <w:sz w:val="26"/>
                <w:szCs w:val="26"/>
              </w:rPr>
              <w:t>7</w:t>
            </w:r>
          </w:p>
        </w:tc>
        <w:tc>
          <w:tcPr>
            <w:tcW w:w="958" w:type="dxa"/>
            <w:tcBorders>
              <w:top w:val="single" w:sz="6" w:space="0" w:color="auto"/>
              <w:left w:val="single" w:sz="6" w:space="0" w:color="auto"/>
              <w:bottom w:val="single" w:sz="6" w:space="0" w:color="auto"/>
              <w:right w:val="single" w:sz="6" w:space="0" w:color="auto"/>
            </w:tcBorders>
          </w:tcPr>
          <w:p w14:paraId="6C811FCA" w14:textId="77777777" w:rsidR="00816F91" w:rsidRPr="00EA7FCC" w:rsidRDefault="00816F91" w:rsidP="0000046F">
            <w:pPr>
              <w:spacing w:before="60" w:after="60"/>
              <w:jc w:val="center"/>
              <w:rPr>
                <w:i/>
                <w:sz w:val="26"/>
                <w:szCs w:val="26"/>
              </w:rPr>
            </w:pPr>
            <w:r w:rsidRPr="00EA7FCC">
              <w:rPr>
                <w:i/>
                <w:sz w:val="26"/>
                <w:szCs w:val="26"/>
              </w:rPr>
              <w:t>8</w:t>
            </w:r>
          </w:p>
        </w:tc>
        <w:tc>
          <w:tcPr>
            <w:tcW w:w="874" w:type="dxa"/>
            <w:tcBorders>
              <w:top w:val="single" w:sz="6" w:space="0" w:color="auto"/>
              <w:left w:val="single" w:sz="6" w:space="0" w:color="auto"/>
              <w:bottom w:val="single" w:sz="6" w:space="0" w:color="auto"/>
              <w:right w:val="single" w:sz="6" w:space="0" w:color="auto"/>
            </w:tcBorders>
          </w:tcPr>
          <w:p w14:paraId="30AD6C6A" w14:textId="77777777" w:rsidR="00816F91" w:rsidRPr="00EA7FCC" w:rsidRDefault="00816F91" w:rsidP="0000046F">
            <w:pPr>
              <w:spacing w:before="60" w:after="60"/>
              <w:jc w:val="center"/>
              <w:rPr>
                <w:i/>
                <w:sz w:val="26"/>
                <w:szCs w:val="26"/>
              </w:rPr>
            </w:pPr>
            <w:r w:rsidRPr="00EA7FCC">
              <w:rPr>
                <w:i/>
                <w:sz w:val="26"/>
                <w:szCs w:val="26"/>
              </w:rPr>
              <w:t>9</w:t>
            </w:r>
          </w:p>
        </w:tc>
        <w:tc>
          <w:tcPr>
            <w:tcW w:w="926" w:type="dxa"/>
            <w:tcBorders>
              <w:top w:val="single" w:sz="6" w:space="0" w:color="auto"/>
              <w:left w:val="single" w:sz="6" w:space="0" w:color="auto"/>
              <w:bottom w:val="single" w:sz="6" w:space="0" w:color="auto"/>
              <w:right w:val="single" w:sz="4" w:space="0" w:color="auto"/>
            </w:tcBorders>
          </w:tcPr>
          <w:p w14:paraId="0824E4DF" w14:textId="77777777" w:rsidR="00816F91" w:rsidRPr="00EA7FCC" w:rsidRDefault="00816F91" w:rsidP="0000046F">
            <w:pPr>
              <w:spacing w:before="60" w:after="60"/>
              <w:jc w:val="center"/>
              <w:rPr>
                <w:i/>
                <w:sz w:val="26"/>
                <w:szCs w:val="26"/>
              </w:rPr>
            </w:pPr>
            <w:r w:rsidRPr="00EA7FCC">
              <w:rPr>
                <w:i/>
                <w:sz w:val="26"/>
                <w:szCs w:val="26"/>
              </w:rPr>
              <w:t>10</w:t>
            </w:r>
          </w:p>
        </w:tc>
        <w:tc>
          <w:tcPr>
            <w:tcW w:w="775" w:type="dxa"/>
            <w:tcBorders>
              <w:top w:val="single" w:sz="4" w:space="0" w:color="auto"/>
              <w:left w:val="single" w:sz="4" w:space="0" w:color="auto"/>
              <w:bottom w:val="single" w:sz="4" w:space="0" w:color="auto"/>
              <w:right w:val="single" w:sz="4" w:space="0" w:color="auto"/>
            </w:tcBorders>
          </w:tcPr>
          <w:p w14:paraId="0A6CE1A2" w14:textId="77777777" w:rsidR="00816F91" w:rsidRPr="00EA7FCC" w:rsidRDefault="00816F91" w:rsidP="0000046F">
            <w:pPr>
              <w:spacing w:before="60" w:after="60"/>
              <w:jc w:val="center"/>
              <w:rPr>
                <w:i/>
                <w:sz w:val="26"/>
                <w:szCs w:val="26"/>
              </w:rPr>
            </w:pPr>
            <w:r w:rsidRPr="00EA7FCC">
              <w:rPr>
                <w:i/>
                <w:sz w:val="26"/>
                <w:szCs w:val="26"/>
              </w:rPr>
              <w:t>11</w:t>
            </w:r>
          </w:p>
        </w:tc>
        <w:tc>
          <w:tcPr>
            <w:tcW w:w="992" w:type="dxa"/>
            <w:tcBorders>
              <w:top w:val="single" w:sz="4" w:space="0" w:color="auto"/>
              <w:left w:val="single" w:sz="4" w:space="0" w:color="auto"/>
              <w:bottom w:val="single" w:sz="4" w:space="0" w:color="auto"/>
              <w:right w:val="single" w:sz="4" w:space="0" w:color="auto"/>
            </w:tcBorders>
          </w:tcPr>
          <w:p w14:paraId="0E18B42F" w14:textId="77777777" w:rsidR="00816F91" w:rsidRPr="00EA7FCC" w:rsidRDefault="00816F91" w:rsidP="0000046F">
            <w:pPr>
              <w:spacing w:before="60" w:after="60"/>
              <w:jc w:val="center"/>
              <w:rPr>
                <w:i/>
                <w:sz w:val="26"/>
                <w:szCs w:val="26"/>
              </w:rPr>
            </w:pPr>
            <w:r w:rsidRPr="00EA7FCC">
              <w:rPr>
                <w:i/>
                <w:sz w:val="26"/>
                <w:szCs w:val="26"/>
              </w:rPr>
              <w:t>12</w:t>
            </w:r>
          </w:p>
        </w:tc>
        <w:tc>
          <w:tcPr>
            <w:tcW w:w="850" w:type="dxa"/>
            <w:tcBorders>
              <w:top w:val="single" w:sz="4" w:space="0" w:color="auto"/>
              <w:left w:val="single" w:sz="4" w:space="0" w:color="auto"/>
              <w:bottom w:val="single" w:sz="4" w:space="0" w:color="auto"/>
              <w:right w:val="single" w:sz="4" w:space="0" w:color="auto"/>
            </w:tcBorders>
          </w:tcPr>
          <w:p w14:paraId="64C5289E" w14:textId="77777777" w:rsidR="00816F91" w:rsidRPr="00EA7FCC" w:rsidRDefault="00816F91" w:rsidP="0000046F">
            <w:pPr>
              <w:spacing w:before="60" w:after="60"/>
              <w:jc w:val="center"/>
              <w:rPr>
                <w:i/>
                <w:sz w:val="26"/>
                <w:szCs w:val="26"/>
              </w:rPr>
            </w:pPr>
            <w:r w:rsidRPr="00EA7FCC">
              <w:rPr>
                <w:i/>
                <w:sz w:val="26"/>
                <w:szCs w:val="26"/>
              </w:rPr>
              <w:t>13</w:t>
            </w:r>
          </w:p>
        </w:tc>
        <w:tc>
          <w:tcPr>
            <w:tcW w:w="1018" w:type="dxa"/>
            <w:tcBorders>
              <w:top w:val="single" w:sz="4" w:space="0" w:color="auto"/>
              <w:left w:val="single" w:sz="4" w:space="0" w:color="auto"/>
              <w:bottom w:val="single" w:sz="4" w:space="0" w:color="auto"/>
              <w:right w:val="single" w:sz="4" w:space="0" w:color="auto"/>
            </w:tcBorders>
          </w:tcPr>
          <w:p w14:paraId="7AB4226A" w14:textId="77777777" w:rsidR="00816F91" w:rsidRPr="00EA7FCC" w:rsidRDefault="00816F91" w:rsidP="0000046F">
            <w:pPr>
              <w:spacing w:before="60" w:after="60"/>
              <w:jc w:val="center"/>
              <w:rPr>
                <w:i/>
                <w:sz w:val="26"/>
                <w:szCs w:val="26"/>
              </w:rPr>
            </w:pPr>
            <w:r w:rsidRPr="00EA7FCC">
              <w:rPr>
                <w:i/>
                <w:sz w:val="26"/>
                <w:szCs w:val="26"/>
              </w:rPr>
              <w:t>14</w:t>
            </w:r>
          </w:p>
        </w:tc>
      </w:tr>
      <w:tr w:rsidR="00816F91" w:rsidRPr="00EA7FCC" w14:paraId="34E60B9E" w14:textId="77777777" w:rsidTr="0041210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726170ED" w14:textId="77777777" w:rsidR="00816F91" w:rsidRPr="00EA7FCC" w:rsidRDefault="00816F91" w:rsidP="0000046F">
            <w:pPr>
              <w:spacing w:before="60" w:after="60"/>
              <w:jc w:val="center"/>
              <w:rPr>
                <w:sz w:val="26"/>
                <w:szCs w:val="26"/>
              </w:rPr>
            </w:pPr>
            <w:r w:rsidRPr="00EA7FCC">
              <w:rPr>
                <w:sz w:val="26"/>
                <w:szCs w:val="26"/>
              </w:rPr>
              <w:t>1</w:t>
            </w:r>
          </w:p>
        </w:tc>
        <w:tc>
          <w:tcPr>
            <w:tcW w:w="2220" w:type="dxa"/>
            <w:tcBorders>
              <w:top w:val="single" w:sz="6" w:space="0" w:color="auto"/>
              <w:left w:val="single" w:sz="6" w:space="0" w:color="auto"/>
              <w:bottom w:val="single" w:sz="6" w:space="0" w:color="auto"/>
              <w:right w:val="single" w:sz="6" w:space="0" w:color="auto"/>
            </w:tcBorders>
          </w:tcPr>
          <w:p w14:paraId="1F362385" w14:textId="77777777" w:rsidR="00816F91" w:rsidRPr="00EA7FCC" w:rsidRDefault="00816F91" w:rsidP="0000046F">
            <w:pPr>
              <w:spacing w:before="120" w:after="120"/>
              <w:rPr>
                <w:sz w:val="26"/>
                <w:szCs w:val="26"/>
                <w:lang w:val="de-DE"/>
              </w:rPr>
            </w:pPr>
            <w:r w:rsidRPr="00EA7FCC">
              <w:rPr>
                <w:sz w:val="26"/>
                <w:szCs w:val="26"/>
              </w:rPr>
              <w:t>Chủ nhiệm Dự án</w:t>
            </w:r>
          </w:p>
        </w:tc>
        <w:tc>
          <w:tcPr>
            <w:tcW w:w="898" w:type="dxa"/>
            <w:tcBorders>
              <w:top w:val="single" w:sz="6" w:space="0" w:color="auto"/>
              <w:left w:val="single" w:sz="6" w:space="0" w:color="auto"/>
              <w:bottom w:val="single" w:sz="6" w:space="0" w:color="auto"/>
              <w:right w:val="single" w:sz="6" w:space="0" w:color="auto"/>
            </w:tcBorders>
          </w:tcPr>
          <w:p w14:paraId="7AFD5CAF" w14:textId="77777777" w:rsidR="00816F91" w:rsidRPr="00EA7FCC" w:rsidRDefault="00816F91" w:rsidP="0000046F">
            <w:pPr>
              <w:spacing w:before="60" w:after="60"/>
              <w:rPr>
                <w:sz w:val="26"/>
                <w:szCs w:val="26"/>
              </w:rPr>
            </w:pPr>
          </w:p>
        </w:tc>
        <w:tc>
          <w:tcPr>
            <w:tcW w:w="993" w:type="dxa"/>
            <w:tcBorders>
              <w:top w:val="single" w:sz="6" w:space="0" w:color="auto"/>
              <w:left w:val="single" w:sz="6" w:space="0" w:color="auto"/>
              <w:bottom w:val="single" w:sz="6" w:space="0" w:color="auto"/>
              <w:right w:val="single" w:sz="6" w:space="0" w:color="auto"/>
            </w:tcBorders>
          </w:tcPr>
          <w:p w14:paraId="64D9AEB1" w14:textId="77777777" w:rsidR="00816F91" w:rsidRPr="00EA7FCC" w:rsidRDefault="00816F91" w:rsidP="0000046F">
            <w:pPr>
              <w:spacing w:before="60" w:after="60"/>
              <w:rPr>
                <w:sz w:val="26"/>
                <w:szCs w:val="26"/>
              </w:rPr>
            </w:pPr>
          </w:p>
        </w:tc>
        <w:tc>
          <w:tcPr>
            <w:tcW w:w="1301" w:type="dxa"/>
            <w:tcBorders>
              <w:top w:val="single" w:sz="6" w:space="0" w:color="auto"/>
              <w:left w:val="single" w:sz="6" w:space="0" w:color="auto"/>
              <w:bottom w:val="single" w:sz="6" w:space="0" w:color="auto"/>
              <w:right w:val="single" w:sz="6" w:space="0" w:color="auto"/>
            </w:tcBorders>
          </w:tcPr>
          <w:p w14:paraId="0E0FA5BA" w14:textId="77777777" w:rsidR="00816F91" w:rsidRPr="00EA7FCC" w:rsidRDefault="00816F91" w:rsidP="0000046F">
            <w:pPr>
              <w:spacing w:before="60" w:after="60"/>
              <w:rPr>
                <w:sz w:val="26"/>
                <w:szCs w:val="26"/>
              </w:rPr>
            </w:pPr>
          </w:p>
        </w:tc>
        <w:tc>
          <w:tcPr>
            <w:tcW w:w="1108" w:type="dxa"/>
            <w:tcBorders>
              <w:top w:val="single" w:sz="6" w:space="0" w:color="auto"/>
              <w:left w:val="single" w:sz="6" w:space="0" w:color="auto"/>
              <w:bottom w:val="single" w:sz="6" w:space="0" w:color="auto"/>
              <w:right w:val="single" w:sz="6" w:space="0" w:color="auto"/>
            </w:tcBorders>
          </w:tcPr>
          <w:p w14:paraId="095599DB" w14:textId="77777777" w:rsidR="00816F91" w:rsidRPr="00EA7FCC" w:rsidRDefault="00816F91" w:rsidP="0000046F">
            <w:pPr>
              <w:spacing w:before="60" w:after="60"/>
              <w:rPr>
                <w:sz w:val="26"/>
                <w:szCs w:val="26"/>
              </w:rPr>
            </w:pPr>
          </w:p>
        </w:tc>
        <w:tc>
          <w:tcPr>
            <w:tcW w:w="862" w:type="dxa"/>
            <w:tcBorders>
              <w:top w:val="single" w:sz="6" w:space="0" w:color="auto"/>
              <w:left w:val="single" w:sz="6" w:space="0" w:color="auto"/>
              <w:bottom w:val="single" w:sz="6" w:space="0" w:color="auto"/>
              <w:right w:val="single" w:sz="6" w:space="0" w:color="auto"/>
            </w:tcBorders>
          </w:tcPr>
          <w:p w14:paraId="33FC0C66" w14:textId="77777777" w:rsidR="00816F91" w:rsidRPr="00EA7FCC" w:rsidRDefault="00816F91" w:rsidP="0000046F">
            <w:pPr>
              <w:spacing w:before="60" w:after="60"/>
              <w:rPr>
                <w:sz w:val="26"/>
                <w:szCs w:val="26"/>
              </w:rPr>
            </w:pPr>
          </w:p>
        </w:tc>
        <w:tc>
          <w:tcPr>
            <w:tcW w:w="958" w:type="dxa"/>
            <w:tcBorders>
              <w:top w:val="single" w:sz="6" w:space="0" w:color="auto"/>
              <w:left w:val="single" w:sz="6" w:space="0" w:color="auto"/>
              <w:bottom w:val="single" w:sz="6" w:space="0" w:color="auto"/>
              <w:right w:val="single" w:sz="6" w:space="0" w:color="auto"/>
            </w:tcBorders>
          </w:tcPr>
          <w:p w14:paraId="6774747A" w14:textId="77777777" w:rsidR="00816F91" w:rsidRPr="00EA7FCC" w:rsidRDefault="00816F91" w:rsidP="0000046F">
            <w:pPr>
              <w:spacing w:before="60" w:after="60"/>
              <w:rPr>
                <w:sz w:val="26"/>
                <w:szCs w:val="26"/>
              </w:rPr>
            </w:pPr>
          </w:p>
        </w:tc>
        <w:tc>
          <w:tcPr>
            <w:tcW w:w="874" w:type="dxa"/>
            <w:tcBorders>
              <w:top w:val="single" w:sz="6" w:space="0" w:color="auto"/>
              <w:left w:val="single" w:sz="6" w:space="0" w:color="auto"/>
              <w:bottom w:val="single" w:sz="6" w:space="0" w:color="auto"/>
              <w:right w:val="single" w:sz="6" w:space="0" w:color="auto"/>
            </w:tcBorders>
          </w:tcPr>
          <w:p w14:paraId="79A55AD6" w14:textId="77777777" w:rsidR="00816F91" w:rsidRPr="00EA7FCC" w:rsidRDefault="00816F91" w:rsidP="0000046F">
            <w:pPr>
              <w:spacing w:before="60" w:after="60"/>
              <w:rPr>
                <w:sz w:val="26"/>
                <w:szCs w:val="26"/>
              </w:rPr>
            </w:pPr>
          </w:p>
        </w:tc>
        <w:tc>
          <w:tcPr>
            <w:tcW w:w="926" w:type="dxa"/>
            <w:tcBorders>
              <w:top w:val="single" w:sz="6" w:space="0" w:color="auto"/>
              <w:left w:val="single" w:sz="6" w:space="0" w:color="auto"/>
              <w:bottom w:val="single" w:sz="6" w:space="0" w:color="auto"/>
              <w:right w:val="single" w:sz="4" w:space="0" w:color="auto"/>
            </w:tcBorders>
          </w:tcPr>
          <w:p w14:paraId="579AC0DF" w14:textId="77777777" w:rsidR="00816F91" w:rsidRPr="00EA7FCC" w:rsidRDefault="00816F91" w:rsidP="0000046F">
            <w:pPr>
              <w:spacing w:before="60" w:after="60"/>
              <w:rPr>
                <w:sz w:val="26"/>
                <w:szCs w:val="26"/>
              </w:rPr>
            </w:pPr>
          </w:p>
        </w:tc>
        <w:tc>
          <w:tcPr>
            <w:tcW w:w="775" w:type="dxa"/>
            <w:tcBorders>
              <w:top w:val="single" w:sz="4" w:space="0" w:color="auto"/>
              <w:left w:val="single" w:sz="4" w:space="0" w:color="auto"/>
              <w:bottom w:val="single" w:sz="4" w:space="0" w:color="auto"/>
              <w:right w:val="single" w:sz="4" w:space="0" w:color="auto"/>
            </w:tcBorders>
          </w:tcPr>
          <w:p w14:paraId="66E61209" w14:textId="77777777" w:rsidR="00816F91" w:rsidRPr="00EA7FCC" w:rsidRDefault="00816F91" w:rsidP="0000046F">
            <w:pPr>
              <w:spacing w:before="60" w:after="60"/>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34EDA1C" w14:textId="77777777" w:rsidR="00816F91" w:rsidRPr="00EA7FCC" w:rsidRDefault="00816F91" w:rsidP="0000046F">
            <w:pPr>
              <w:spacing w:before="60" w:after="60"/>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3121ACC" w14:textId="77777777" w:rsidR="00816F91" w:rsidRPr="00EA7FCC" w:rsidRDefault="00816F91" w:rsidP="0000046F">
            <w:pPr>
              <w:spacing w:before="60" w:after="60"/>
              <w:rPr>
                <w:sz w:val="26"/>
                <w:szCs w:val="26"/>
              </w:rPr>
            </w:pPr>
          </w:p>
        </w:tc>
        <w:tc>
          <w:tcPr>
            <w:tcW w:w="1018" w:type="dxa"/>
            <w:tcBorders>
              <w:top w:val="single" w:sz="4" w:space="0" w:color="auto"/>
              <w:left w:val="single" w:sz="4" w:space="0" w:color="auto"/>
              <w:bottom w:val="single" w:sz="4" w:space="0" w:color="auto"/>
              <w:right w:val="single" w:sz="4" w:space="0" w:color="auto"/>
            </w:tcBorders>
          </w:tcPr>
          <w:p w14:paraId="089AC78C" w14:textId="77777777" w:rsidR="00816F91" w:rsidRPr="00EA7FCC" w:rsidRDefault="00816F91" w:rsidP="0000046F">
            <w:pPr>
              <w:spacing w:before="60" w:after="60"/>
              <w:rPr>
                <w:sz w:val="26"/>
                <w:szCs w:val="26"/>
              </w:rPr>
            </w:pPr>
          </w:p>
        </w:tc>
      </w:tr>
      <w:tr w:rsidR="00816F91" w:rsidRPr="00EA7FCC" w14:paraId="182144B3" w14:textId="77777777" w:rsidTr="0041210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78588A5B" w14:textId="77777777" w:rsidR="00816F91" w:rsidRPr="00EA7FCC" w:rsidRDefault="00816F91" w:rsidP="0000046F">
            <w:pPr>
              <w:spacing w:before="60" w:after="60"/>
              <w:jc w:val="center"/>
              <w:rPr>
                <w:sz w:val="26"/>
                <w:szCs w:val="26"/>
              </w:rPr>
            </w:pPr>
            <w:r w:rsidRPr="00EA7FCC">
              <w:rPr>
                <w:sz w:val="26"/>
                <w:szCs w:val="26"/>
              </w:rPr>
              <w:t>2</w:t>
            </w:r>
          </w:p>
        </w:tc>
        <w:tc>
          <w:tcPr>
            <w:tcW w:w="2220" w:type="dxa"/>
            <w:tcBorders>
              <w:top w:val="single" w:sz="6" w:space="0" w:color="auto"/>
              <w:left w:val="single" w:sz="6" w:space="0" w:color="auto"/>
              <w:bottom w:val="single" w:sz="6" w:space="0" w:color="auto"/>
              <w:right w:val="single" w:sz="6" w:space="0" w:color="auto"/>
            </w:tcBorders>
          </w:tcPr>
          <w:p w14:paraId="77C0BCB7" w14:textId="77777777" w:rsidR="00816F91" w:rsidRPr="00EA7FCC" w:rsidRDefault="00816F91" w:rsidP="0000046F">
            <w:pPr>
              <w:spacing w:before="120" w:after="120"/>
              <w:rPr>
                <w:sz w:val="26"/>
                <w:szCs w:val="26"/>
                <w:lang w:val="de-DE"/>
              </w:rPr>
            </w:pPr>
            <w:r w:rsidRPr="00EA7FCC">
              <w:rPr>
                <w:sz w:val="26"/>
                <w:szCs w:val="26"/>
              </w:rPr>
              <w:t>Kỹ sư</w:t>
            </w:r>
          </w:p>
        </w:tc>
        <w:tc>
          <w:tcPr>
            <w:tcW w:w="898" w:type="dxa"/>
            <w:tcBorders>
              <w:top w:val="single" w:sz="6" w:space="0" w:color="auto"/>
              <w:left w:val="single" w:sz="6" w:space="0" w:color="auto"/>
              <w:bottom w:val="single" w:sz="6" w:space="0" w:color="auto"/>
              <w:right w:val="single" w:sz="6" w:space="0" w:color="auto"/>
            </w:tcBorders>
          </w:tcPr>
          <w:p w14:paraId="3814BBD5" w14:textId="77777777" w:rsidR="00816F91" w:rsidRPr="00EA7FCC" w:rsidRDefault="00816F91" w:rsidP="0000046F">
            <w:pPr>
              <w:spacing w:before="60" w:after="60"/>
              <w:rPr>
                <w:sz w:val="26"/>
                <w:szCs w:val="26"/>
              </w:rPr>
            </w:pPr>
          </w:p>
        </w:tc>
        <w:tc>
          <w:tcPr>
            <w:tcW w:w="993" w:type="dxa"/>
            <w:tcBorders>
              <w:top w:val="single" w:sz="6" w:space="0" w:color="auto"/>
              <w:left w:val="single" w:sz="6" w:space="0" w:color="auto"/>
              <w:bottom w:val="single" w:sz="6" w:space="0" w:color="auto"/>
              <w:right w:val="single" w:sz="6" w:space="0" w:color="auto"/>
            </w:tcBorders>
          </w:tcPr>
          <w:p w14:paraId="0E769DE5" w14:textId="77777777" w:rsidR="00816F91" w:rsidRPr="00EA7FCC" w:rsidRDefault="00816F91" w:rsidP="0000046F">
            <w:pPr>
              <w:spacing w:before="60" w:after="60"/>
              <w:rPr>
                <w:sz w:val="26"/>
                <w:szCs w:val="26"/>
              </w:rPr>
            </w:pPr>
          </w:p>
        </w:tc>
        <w:tc>
          <w:tcPr>
            <w:tcW w:w="1301" w:type="dxa"/>
            <w:tcBorders>
              <w:top w:val="single" w:sz="6" w:space="0" w:color="auto"/>
              <w:left w:val="single" w:sz="6" w:space="0" w:color="auto"/>
              <w:bottom w:val="single" w:sz="6" w:space="0" w:color="auto"/>
              <w:right w:val="single" w:sz="6" w:space="0" w:color="auto"/>
            </w:tcBorders>
          </w:tcPr>
          <w:p w14:paraId="7794008D" w14:textId="77777777" w:rsidR="00816F91" w:rsidRPr="00EA7FCC" w:rsidRDefault="00816F91" w:rsidP="0000046F">
            <w:pPr>
              <w:spacing w:before="60" w:after="60"/>
              <w:rPr>
                <w:sz w:val="26"/>
                <w:szCs w:val="26"/>
              </w:rPr>
            </w:pPr>
          </w:p>
        </w:tc>
        <w:tc>
          <w:tcPr>
            <w:tcW w:w="1108" w:type="dxa"/>
            <w:tcBorders>
              <w:top w:val="single" w:sz="6" w:space="0" w:color="auto"/>
              <w:left w:val="single" w:sz="6" w:space="0" w:color="auto"/>
              <w:bottom w:val="single" w:sz="6" w:space="0" w:color="auto"/>
              <w:right w:val="single" w:sz="6" w:space="0" w:color="auto"/>
            </w:tcBorders>
          </w:tcPr>
          <w:p w14:paraId="03E6216E" w14:textId="77777777" w:rsidR="00816F91" w:rsidRPr="00EA7FCC" w:rsidRDefault="00816F91" w:rsidP="0000046F">
            <w:pPr>
              <w:spacing w:before="60" w:after="60"/>
              <w:rPr>
                <w:sz w:val="26"/>
                <w:szCs w:val="26"/>
              </w:rPr>
            </w:pPr>
          </w:p>
        </w:tc>
        <w:tc>
          <w:tcPr>
            <w:tcW w:w="862" w:type="dxa"/>
            <w:tcBorders>
              <w:top w:val="single" w:sz="6" w:space="0" w:color="auto"/>
              <w:left w:val="single" w:sz="6" w:space="0" w:color="auto"/>
              <w:bottom w:val="single" w:sz="6" w:space="0" w:color="auto"/>
              <w:right w:val="single" w:sz="6" w:space="0" w:color="auto"/>
            </w:tcBorders>
          </w:tcPr>
          <w:p w14:paraId="2E9D2459" w14:textId="77777777" w:rsidR="00816F91" w:rsidRPr="00EA7FCC" w:rsidRDefault="00816F91" w:rsidP="0000046F">
            <w:pPr>
              <w:spacing w:before="60" w:after="60"/>
              <w:rPr>
                <w:sz w:val="26"/>
                <w:szCs w:val="26"/>
              </w:rPr>
            </w:pPr>
          </w:p>
        </w:tc>
        <w:tc>
          <w:tcPr>
            <w:tcW w:w="958" w:type="dxa"/>
            <w:tcBorders>
              <w:top w:val="single" w:sz="6" w:space="0" w:color="auto"/>
              <w:left w:val="single" w:sz="6" w:space="0" w:color="auto"/>
              <w:bottom w:val="single" w:sz="6" w:space="0" w:color="auto"/>
              <w:right w:val="single" w:sz="6" w:space="0" w:color="auto"/>
            </w:tcBorders>
          </w:tcPr>
          <w:p w14:paraId="5D882453" w14:textId="77777777" w:rsidR="00816F91" w:rsidRPr="00EA7FCC" w:rsidRDefault="00816F91" w:rsidP="0000046F">
            <w:pPr>
              <w:spacing w:before="60" w:after="60"/>
              <w:rPr>
                <w:sz w:val="26"/>
                <w:szCs w:val="26"/>
              </w:rPr>
            </w:pPr>
          </w:p>
        </w:tc>
        <w:tc>
          <w:tcPr>
            <w:tcW w:w="874" w:type="dxa"/>
            <w:tcBorders>
              <w:top w:val="single" w:sz="6" w:space="0" w:color="auto"/>
              <w:left w:val="single" w:sz="6" w:space="0" w:color="auto"/>
              <w:bottom w:val="single" w:sz="6" w:space="0" w:color="auto"/>
              <w:right w:val="single" w:sz="6" w:space="0" w:color="auto"/>
            </w:tcBorders>
          </w:tcPr>
          <w:p w14:paraId="4AE6749F" w14:textId="77777777" w:rsidR="00816F91" w:rsidRPr="00EA7FCC" w:rsidRDefault="00816F91" w:rsidP="0000046F">
            <w:pPr>
              <w:spacing w:before="60" w:after="60"/>
              <w:rPr>
                <w:sz w:val="26"/>
                <w:szCs w:val="26"/>
              </w:rPr>
            </w:pPr>
          </w:p>
        </w:tc>
        <w:tc>
          <w:tcPr>
            <w:tcW w:w="926" w:type="dxa"/>
            <w:tcBorders>
              <w:top w:val="single" w:sz="6" w:space="0" w:color="auto"/>
              <w:left w:val="single" w:sz="6" w:space="0" w:color="auto"/>
              <w:bottom w:val="single" w:sz="6" w:space="0" w:color="auto"/>
              <w:right w:val="single" w:sz="4" w:space="0" w:color="auto"/>
            </w:tcBorders>
          </w:tcPr>
          <w:p w14:paraId="0614C3E5" w14:textId="77777777" w:rsidR="00816F91" w:rsidRPr="00EA7FCC" w:rsidRDefault="00816F91" w:rsidP="0000046F">
            <w:pPr>
              <w:spacing w:before="60" w:after="60"/>
              <w:rPr>
                <w:sz w:val="26"/>
                <w:szCs w:val="26"/>
              </w:rPr>
            </w:pPr>
          </w:p>
        </w:tc>
        <w:tc>
          <w:tcPr>
            <w:tcW w:w="775" w:type="dxa"/>
            <w:tcBorders>
              <w:top w:val="single" w:sz="4" w:space="0" w:color="auto"/>
              <w:left w:val="single" w:sz="4" w:space="0" w:color="auto"/>
              <w:bottom w:val="single" w:sz="4" w:space="0" w:color="auto"/>
              <w:right w:val="single" w:sz="4" w:space="0" w:color="auto"/>
            </w:tcBorders>
          </w:tcPr>
          <w:p w14:paraId="65ABCA48" w14:textId="77777777" w:rsidR="00816F91" w:rsidRPr="00EA7FCC" w:rsidRDefault="00816F91" w:rsidP="0000046F">
            <w:pPr>
              <w:spacing w:before="60" w:after="60"/>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A7C1ECD" w14:textId="77777777" w:rsidR="00816F91" w:rsidRPr="00EA7FCC" w:rsidRDefault="00816F91" w:rsidP="0000046F">
            <w:pPr>
              <w:spacing w:before="60" w:after="60"/>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6B64E80" w14:textId="77777777" w:rsidR="00816F91" w:rsidRPr="00EA7FCC" w:rsidRDefault="00816F91" w:rsidP="0000046F">
            <w:pPr>
              <w:spacing w:before="60" w:after="60"/>
              <w:rPr>
                <w:sz w:val="26"/>
                <w:szCs w:val="26"/>
              </w:rPr>
            </w:pPr>
          </w:p>
        </w:tc>
        <w:tc>
          <w:tcPr>
            <w:tcW w:w="1018" w:type="dxa"/>
            <w:tcBorders>
              <w:top w:val="single" w:sz="4" w:space="0" w:color="auto"/>
              <w:left w:val="single" w:sz="4" w:space="0" w:color="auto"/>
              <w:bottom w:val="single" w:sz="4" w:space="0" w:color="auto"/>
              <w:right w:val="single" w:sz="4" w:space="0" w:color="auto"/>
            </w:tcBorders>
          </w:tcPr>
          <w:p w14:paraId="2AEE6EE6" w14:textId="77777777" w:rsidR="00816F91" w:rsidRPr="00EA7FCC" w:rsidRDefault="00816F91" w:rsidP="0000046F">
            <w:pPr>
              <w:spacing w:before="60" w:after="60"/>
              <w:rPr>
                <w:sz w:val="26"/>
                <w:szCs w:val="26"/>
              </w:rPr>
            </w:pPr>
          </w:p>
        </w:tc>
      </w:tr>
      <w:tr w:rsidR="00816F91" w:rsidRPr="00EA7FCC" w14:paraId="67D81F2D" w14:textId="77777777" w:rsidTr="0041210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F554405" w14:textId="77777777" w:rsidR="00816F91" w:rsidRPr="00EA7FCC" w:rsidRDefault="00816F91" w:rsidP="0000046F">
            <w:pPr>
              <w:spacing w:before="60" w:after="60"/>
              <w:jc w:val="center"/>
              <w:rPr>
                <w:sz w:val="26"/>
                <w:szCs w:val="26"/>
              </w:rPr>
            </w:pPr>
            <w:r w:rsidRPr="00EA7FCC">
              <w:rPr>
                <w:sz w:val="26"/>
                <w:szCs w:val="26"/>
              </w:rPr>
              <w:t>3</w:t>
            </w:r>
          </w:p>
        </w:tc>
        <w:tc>
          <w:tcPr>
            <w:tcW w:w="2220" w:type="dxa"/>
            <w:tcBorders>
              <w:top w:val="single" w:sz="6" w:space="0" w:color="auto"/>
              <w:left w:val="single" w:sz="6" w:space="0" w:color="auto"/>
              <w:bottom w:val="single" w:sz="6" w:space="0" w:color="auto"/>
              <w:right w:val="single" w:sz="6" w:space="0" w:color="auto"/>
            </w:tcBorders>
          </w:tcPr>
          <w:p w14:paraId="151F481D" w14:textId="77777777" w:rsidR="00816F91" w:rsidRPr="00EA7FCC" w:rsidRDefault="00816F91" w:rsidP="0000046F">
            <w:pPr>
              <w:spacing w:before="120" w:after="120"/>
              <w:rPr>
                <w:sz w:val="26"/>
                <w:szCs w:val="26"/>
                <w:lang w:val="de-DE"/>
              </w:rPr>
            </w:pPr>
            <w:r w:rsidRPr="00EA7FCC">
              <w:rPr>
                <w:sz w:val="26"/>
                <w:szCs w:val="26"/>
              </w:rPr>
              <w:t>Nhân viên kỹ thuật</w:t>
            </w:r>
          </w:p>
        </w:tc>
        <w:tc>
          <w:tcPr>
            <w:tcW w:w="898" w:type="dxa"/>
            <w:tcBorders>
              <w:top w:val="single" w:sz="6" w:space="0" w:color="auto"/>
              <w:left w:val="single" w:sz="6" w:space="0" w:color="auto"/>
              <w:bottom w:val="single" w:sz="6" w:space="0" w:color="auto"/>
              <w:right w:val="single" w:sz="6" w:space="0" w:color="auto"/>
            </w:tcBorders>
          </w:tcPr>
          <w:p w14:paraId="6C1E4145" w14:textId="77777777" w:rsidR="00816F91" w:rsidRPr="00EA7FCC" w:rsidRDefault="00816F91" w:rsidP="0000046F">
            <w:pPr>
              <w:spacing w:before="60" w:after="60"/>
              <w:rPr>
                <w:sz w:val="26"/>
                <w:szCs w:val="26"/>
              </w:rPr>
            </w:pPr>
          </w:p>
        </w:tc>
        <w:tc>
          <w:tcPr>
            <w:tcW w:w="993" w:type="dxa"/>
            <w:tcBorders>
              <w:top w:val="single" w:sz="6" w:space="0" w:color="auto"/>
              <w:left w:val="single" w:sz="6" w:space="0" w:color="auto"/>
              <w:bottom w:val="single" w:sz="6" w:space="0" w:color="auto"/>
              <w:right w:val="single" w:sz="6" w:space="0" w:color="auto"/>
            </w:tcBorders>
          </w:tcPr>
          <w:p w14:paraId="5FBAF1DF" w14:textId="77777777" w:rsidR="00816F91" w:rsidRPr="00EA7FCC" w:rsidRDefault="00816F91" w:rsidP="0000046F">
            <w:pPr>
              <w:spacing w:before="60" w:after="60"/>
              <w:rPr>
                <w:sz w:val="26"/>
                <w:szCs w:val="26"/>
              </w:rPr>
            </w:pPr>
          </w:p>
        </w:tc>
        <w:tc>
          <w:tcPr>
            <w:tcW w:w="1301" w:type="dxa"/>
            <w:tcBorders>
              <w:top w:val="single" w:sz="6" w:space="0" w:color="auto"/>
              <w:left w:val="single" w:sz="6" w:space="0" w:color="auto"/>
              <w:bottom w:val="single" w:sz="6" w:space="0" w:color="auto"/>
              <w:right w:val="single" w:sz="6" w:space="0" w:color="auto"/>
            </w:tcBorders>
          </w:tcPr>
          <w:p w14:paraId="21DDD0F4" w14:textId="77777777" w:rsidR="00816F91" w:rsidRPr="00EA7FCC" w:rsidRDefault="00816F91" w:rsidP="0000046F">
            <w:pPr>
              <w:spacing w:before="60" w:after="60"/>
              <w:rPr>
                <w:sz w:val="26"/>
                <w:szCs w:val="26"/>
              </w:rPr>
            </w:pPr>
          </w:p>
        </w:tc>
        <w:tc>
          <w:tcPr>
            <w:tcW w:w="1108" w:type="dxa"/>
            <w:tcBorders>
              <w:top w:val="single" w:sz="6" w:space="0" w:color="auto"/>
              <w:left w:val="single" w:sz="6" w:space="0" w:color="auto"/>
              <w:bottom w:val="single" w:sz="6" w:space="0" w:color="auto"/>
              <w:right w:val="single" w:sz="6" w:space="0" w:color="auto"/>
            </w:tcBorders>
          </w:tcPr>
          <w:p w14:paraId="55A5EB6B" w14:textId="77777777" w:rsidR="00816F91" w:rsidRPr="00EA7FCC" w:rsidRDefault="00816F91" w:rsidP="0000046F">
            <w:pPr>
              <w:spacing w:before="60" w:after="60"/>
              <w:rPr>
                <w:sz w:val="26"/>
                <w:szCs w:val="26"/>
              </w:rPr>
            </w:pPr>
          </w:p>
        </w:tc>
        <w:tc>
          <w:tcPr>
            <w:tcW w:w="862" w:type="dxa"/>
            <w:tcBorders>
              <w:top w:val="single" w:sz="6" w:space="0" w:color="auto"/>
              <w:left w:val="single" w:sz="6" w:space="0" w:color="auto"/>
              <w:bottom w:val="single" w:sz="6" w:space="0" w:color="auto"/>
              <w:right w:val="single" w:sz="6" w:space="0" w:color="auto"/>
            </w:tcBorders>
          </w:tcPr>
          <w:p w14:paraId="59454C59" w14:textId="77777777" w:rsidR="00816F91" w:rsidRPr="00EA7FCC" w:rsidRDefault="00816F91" w:rsidP="0000046F">
            <w:pPr>
              <w:spacing w:before="60" w:after="60"/>
              <w:rPr>
                <w:sz w:val="26"/>
                <w:szCs w:val="26"/>
              </w:rPr>
            </w:pPr>
          </w:p>
        </w:tc>
        <w:tc>
          <w:tcPr>
            <w:tcW w:w="958" w:type="dxa"/>
            <w:tcBorders>
              <w:top w:val="single" w:sz="6" w:space="0" w:color="auto"/>
              <w:left w:val="single" w:sz="6" w:space="0" w:color="auto"/>
              <w:bottom w:val="single" w:sz="6" w:space="0" w:color="auto"/>
              <w:right w:val="single" w:sz="6" w:space="0" w:color="auto"/>
            </w:tcBorders>
          </w:tcPr>
          <w:p w14:paraId="528EE26D" w14:textId="77777777" w:rsidR="00816F91" w:rsidRPr="00EA7FCC" w:rsidRDefault="00816F91" w:rsidP="0000046F">
            <w:pPr>
              <w:spacing w:before="60" w:after="60"/>
              <w:rPr>
                <w:sz w:val="26"/>
                <w:szCs w:val="26"/>
              </w:rPr>
            </w:pPr>
          </w:p>
        </w:tc>
        <w:tc>
          <w:tcPr>
            <w:tcW w:w="874" w:type="dxa"/>
            <w:tcBorders>
              <w:top w:val="single" w:sz="6" w:space="0" w:color="auto"/>
              <w:left w:val="single" w:sz="6" w:space="0" w:color="auto"/>
              <w:bottom w:val="single" w:sz="6" w:space="0" w:color="auto"/>
              <w:right w:val="single" w:sz="6" w:space="0" w:color="auto"/>
            </w:tcBorders>
          </w:tcPr>
          <w:p w14:paraId="4E913F3F" w14:textId="77777777" w:rsidR="00816F91" w:rsidRPr="00EA7FCC" w:rsidRDefault="00816F91" w:rsidP="0000046F">
            <w:pPr>
              <w:spacing w:before="60" w:after="60"/>
              <w:rPr>
                <w:sz w:val="26"/>
                <w:szCs w:val="26"/>
              </w:rPr>
            </w:pPr>
          </w:p>
        </w:tc>
        <w:tc>
          <w:tcPr>
            <w:tcW w:w="926" w:type="dxa"/>
            <w:tcBorders>
              <w:top w:val="single" w:sz="6" w:space="0" w:color="auto"/>
              <w:left w:val="single" w:sz="6" w:space="0" w:color="auto"/>
              <w:bottom w:val="single" w:sz="6" w:space="0" w:color="auto"/>
              <w:right w:val="single" w:sz="4" w:space="0" w:color="auto"/>
            </w:tcBorders>
          </w:tcPr>
          <w:p w14:paraId="353430F3" w14:textId="77777777" w:rsidR="00816F91" w:rsidRPr="00EA7FCC" w:rsidRDefault="00816F91" w:rsidP="0000046F">
            <w:pPr>
              <w:spacing w:before="60" w:after="60"/>
              <w:rPr>
                <w:sz w:val="26"/>
                <w:szCs w:val="26"/>
              </w:rPr>
            </w:pPr>
          </w:p>
        </w:tc>
        <w:tc>
          <w:tcPr>
            <w:tcW w:w="775" w:type="dxa"/>
            <w:tcBorders>
              <w:top w:val="single" w:sz="4" w:space="0" w:color="auto"/>
              <w:left w:val="single" w:sz="4" w:space="0" w:color="auto"/>
              <w:bottom w:val="single" w:sz="4" w:space="0" w:color="auto"/>
              <w:right w:val="single" w:sz="4" w:space="0" w:color="auto"/>
            </w:tcBorders>
          </w:tcPr>
          <w:p w14:paraId="2E46A4AF" w14:textId="77777777" w:rsidR="00816F91" w:rsidRPr="00EA7FCC" w:rsidRDefault="00816F91" w:rsidP="0000046F">
            <w:pPr>
              <w:spacing w:before="60" w:after="60"/>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7288F36" w14:textId="77777777" w:rsidR="00816F91" w:rsidRPr="00EA7FCC" w:rsidRDefault="00816F91" w:rsidP="0000046F">
            <w:pPr>
              <w:spacing w:before="60" w:after="60"/>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A0AE8F4" w14:textId="77777777" w:rsidR="00816F91" w:rsidRPr="00EA7FCC" w:rsidRDefault="00816F91" w:rsidP="0000046F">
            <w:pPr>
              <w:spacing w:before="60" w:after="60"/>
              <w:rPr>
                <w:sz w:val="26"/>
                <w:szCs w:val="26"/>
              </w:rPr>
            </w:pPr>
          </w:p>
        </w:tc>
        <w:tc>
          <w:tcPr>
            <w:tcW w:w="1018" w:type="dxa"/>
            <w:tcBorders>
              <w:top w:val="single" w:sz="4" w:space="0" w:color="auto"/>
              <w:left w:val="single" w:sz="4" w:space="0" w:color="auto"/>
              <w:bottom w:val="single" w:sz="4" w:space="0" w:color="auto"/>
              <w:right w:val="single" w:sz="4" w:space="0" w:color="auto"/>
            </w:tcBorders>
          </w:tcPr>
          <w:p w14:paraId="2F97A66B" w14:textId="77777777" w:rsidR="00816F91" w:rsidRPr="00EA7FCC" w:rsidRDefault="00816F91" w:rsidP="0000046F">
            <w:pPr>
              <w:spacing w:before="60" w:after="60"/>
              <w:rPr>
                <w:sz w:val="26"/>
                <w:szCs w:val="26"/>
              </w:rPr>
            </w:pPr>
          </w:p>
        </w:tc>
      </w:tr>
      <w:tr w:rsidR="00816F91" w:rsidRPr="00EA7FCC" w14:paraId="2FAE92BA" w14:textId="77777777" w:rsidTr="0041210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930E60D" w14:textId="77777777" w:rsidR="00816F91" w:rsidRPr="00EA7FCC" w:rsidRDefault="00816F91" w:rsidP="0000046F">
            <w:pPr>
              <w:spacing w:before="60" w:after="60"/>
              <w:jc w:val="center"/>
              <w:rPr>
                <w:sz w:val="26"/>
                <w:szCs w:val="26"/>
              </w:rPr>
            </w:pPr>
            <w:r w:rsidRPr="00EA7FCC">
              <w:rPr>
                <w:sz w:val="26"/>
                <w:szCs w:val="26"/>
              </w:rPr>
              <w:t>4</w:t>
            </w:r>
          </w:p>
        </w:tc>
        <w:tc>
          <w:tcPr>
            <w:tcW w:w="2220" w:type="dxa"/>
            <w:tcBorders>
              <w:top w:val="single" w:sz="6" w:space="0" w:color="auto"/>
              <w:left w:val="single" w:sz="6" w:space="0" w:color="auto"/>
              <w:bottom w:val="single" w:sz="6" w:space="0" w:color="auto"/>
              <w:right w:val="single" w:sz="6" w:space="0" w:color="auto"/>
            </w:tcBorders>
          </w:tcPr>
          <w:p w14:paraId="13F65F5C" w14:textId="77777777" w:rsidR="00816F91" w:rsidRPr="00EA7FCC" w:rsidRDefault="00816F91" w:rsidP="0000046F">
            <w:pPr>
              <w:spacing w:before="120" w:after="120"/>
              <w:rPr>
                <w:sz w:val="26"/>
                <w:szCs w:val="26"/>
                <w:lang w:val="de-DE"/>
              </w:rPr>
            </w:pPr>
            <w:r w:rsidRPr="00EA7FCC">
              <w:rPr>
                <w:sz w:val="26"/>
                <w:szCs w:val="26"/>
              </w:rPr>
              <w:t>Công nhân</w:t>
            </w:r>
          </w:p>
        </w:tc>
        <w:tc>
          <w:tcPr>
            <w:tcW w:w="898" w:type="dxa"/>
            <w:tcBorders>
              <w:top w:val="single" w:sz="6" w:space="0" w:color="auto"/>
              <w:left w:val="single" w:sz="6" w:space="0" w:color="auto"/>
              <w:bottom w:val="single" w:sz="6" w:space="0" w:color="auto"/>
              <w:right w:val="single" w:sz="6" w:space="0" w:color="auto"/>
            </w:tcBorders>
          </w:tcPr>
          <w:p w14:paraId="6DB50FB4" w14:textId="77777777" w:rsidR="00816F91" w:rsidRPr="00EA7FCC" w:rsidRDefault="00816F91" w:rsidP="0000046F">
            <w:pPr>
              <w:spacing w:before="60" w:after="60"/>
              <w:rPr>
                <w:sz w:val="26"/>
                <w:szCs w:val="26"/>
                <w:lang w:val="pt-BR"/>
              </w:rPr>
            </w:pPr>
          </w:p>
        </w:tc>
        <w:tc>
          <w:tcPr>
            <w:tcW w:w="993" w:type="dxa"/>
            <w:tcBorders>
              <w:top w:val="single" w:sz="6" w:space="0" w:color="auto"/>
              <w:left w:val="single" w:sz="6" w:space="0" w:color="auto"/>
              <w:bottom w:val="single" w:sz="6" w:space="0" w:color="auto"/>
              <w:right w:val="single" w:sz="6" w:space="0" w:color="auto"/>
            </w:tcBorders>
          </w:tcPr>
          <w:p w14:paraId="562870F0" w14:textId="77777777" w:rsidR="00816F91" w:rsidRPr="00EA7FCC" w:rsidRDefault="00816F91" w:rsidP="0000046F">
            <w:pPr>
              <w:spacing w:before="60" w:after="60"/>
              <w:rPr>
                <w:sz w:val="26"/>
                <w:szCs w:val="26"/>
                <w:lang w:val="pt-BR"/>
              </w:rPr>
            </w:pPr>
          </w:p>
        </w:tc>
        <w:tc>
          <w:tcPr>
            <w:tcW w:w="1301" w:type="dxa"/>
            <w:tcBorders>
              <w:top w:val="single" w:sz="6" w:space="0" w:color="auto"/>
              <w:left w:val="single" w:sz="6" w:space="0" w:color="auto"/>
              <w:bottom w:val="single" w:sz="6" w:space="0" w:color="auto"/>
              <w:right w:val="single" w:sz="6" w:space="0" w:color="auto"/>
            </w:tcBorders>
          </w:tcPr>
          <w:p w14:paraId="68818D76" w14:textId="77777777" w:rsidR="00816F91" w:rsidRPr="00EA7FCC" w:rsidRDefault="00816F91" w:rsidP="0000046F">
            <w:pPr>
              <w:spacing w:before="60" w:after="60"/>
              <w:rPr>
                <w:sz w:val="26"/>
                <w:szCs w:val="26"/>
                <w:lang w:val="pt-BR"/>
              </w:rPr>
            </w:pPr>
          </w:p>
        </w:tc>
        <w:tc>
          <w:tcPr>
            <w:tcW w:w="1108" w:type="dxa"/>
            <w:tcBorders>
              <w:top w:val="single" w:sz="6" w:space="0" w:color="auto"/>
              <w:left w:val="single" w:sz="6" w:space="0" w:color="auto"/>
              <w:bottom w:val="single" w:sz="6" w:space="0" w:color="auto"/>
              <w:right w:val="single" w:sz="6" w:space="0" w:color="auto"/>
            </w:tcBorders>
          </w:tcPr>
          <w:p w14:paraId="4D1CE5BF" w14:textId="77777777" w:rsidR="00816F91" w:rsidRPr="00EA7FCC" w:rsidRDefault="00816F91" w:rsidP="0000046F">
            <w:pPr>
              <w:spacing w:before="60" w:after="60"/>
              <w:rPr>
                <w:sz w:val="26"/>
                <w:szCs w:val="26"/>
                <w:lang w:val="pt-BR"/>
              </w:rPr>
            </w:pPr>
          </w:p>
        </w:tc>
        <w:tc>
          <w:tcPr>
            <w:tcW w:w="862" w:type="dxa"/>
            <w:tcBorders>
              <w:top w:val="single" w:sz="6" w:space="0" w:color="auto"/>
              <w:left w:val="single" w:sz="6" w:space="0" w:color="auto"/>
              <w:bottom w:val="single" w:sz="6" w:space="0" w:color="auto"/>
              <w:right w:val="single" w:sz="6" w:space="0" w:color="auto"/>
            </w:tcBorders>
          </w:tcPr>
          <w:p w14:paraId="68A6B038" w14:textId="77777777" w:rsidR="00816F91" w:rsidRPr="00EA7FCC" w:rsidRDefault="00816F91" w:rsidP="0000046F">
            <w:pPr>
              <w:spacing w:before="60" w:after="60"/>
              <w:rPr>
                <w:sz w:val="26"/>
                <w:szCs w:val="26"/>
                <w:lang w:val="pt-BR"/>
              </w:rPr>
            </w:pPr>
          </w:p>
        </w:tc>
        <w:tc>
          <w:tcPr>
            <w:tcW w:w="958" w:type="dxa"/>
            <w:tcBorders>
              <w:top w:val="single" w:sz="6" w:space="0" w:color="auto"/>
              <w:left w:val="single" w:sz="6" w:space="0" w:color="auto"/>
              <w:bottom w:val="single" w:sz="6" w:space="0" w:color="auto"/>
              <w:right w:val="single" w:sz="6" w:space="0" w:color="auto"/>
            </w:tcBorders>
          </w:tcPr>
          <w:p w14:paraId="5DC33A65" w14:textId="77777777" w:rsidR="00816F91" w:rsidRPr="00EA7FCC" w:rsidRDefault="00816F91" w:rsidP="0000046F">
            <w:pPr>
              <w:spacing w:before="60" w:after="60"/>
              <w:rPr>
                <w:sz w:val="26"/>
                <w:szCs w:val="26"/>
                <w:lang w:val="pt-BR"/>
              </w:rPr>
            </w:pPr>
          </w:p>
        </w:tc>
        <w:tc>
          <w:tcPr>
            <w:tcW w:w="874" w:type="dxa"/>
            <w:tcBorders>
              <w:top w:val="single" w:sz="6" w:space="0" w:color="auto"/>
              <w:left w:val="single" w:sz="6" w:space="0" w:color="auto"/>
              <w:bottom w:val="single" w:sz="6" w:space="0" w:color="auto"/>
              <w:right w:val="single" w:sz="6" w:space="0" w:color="auto"/>
            </w:tcBorders>
          </w:tcPr>
          <w:p w14:paraId="25A41DAB" w14:textId="77777777" w:rsidR="00816F91" w:rsidRPr="00EA7FCC" w:rsidRDefault="00816F91" w:rsidP="0000046F">
            <w:pPr>
              <w:spacing w:before="60" w:after="60"/>
              <w:rPr>
                <w:sz w:val="26"/>
                <w:szCs w:val="26"/>
                <w:lang w:val="pt-BR"/>
              </w:rPr>
            </w:pPr>
          </w:p>
        </w:tc>
        <w:tc>
          <w:tcPr>
            <w:tcW w:w="926" w:type="dxa"/>
            <w:tcBorders>
              <w:top w:val="single" w:sz="6" w:space="0" w:color="auto"/>
              <w:left w:val="single" w:sz="6" w:space="0" w:color="auto"/>
              <w:bottom w:val="single" w:sz="6" w:space="0" w:color="auto"/>
              <w:right w:val="single" w:sz="4" w:space="0" w:color="auto"/>
            </w:tcBorders>
          </w:tcPr>
          <w:p w14:paraId="2412EEF5" w14:textId="77777777" w:rsidR="00816F91" w:rsidRPr="00EA7FCC" w:rsidRDefault="00816F91" w:rsidP="0000046F">
            <w:pPr>
              <w:spacing w:before="60" w:after="60"/>
              <w:rPr>
                <w:sz w:val="26"/>
                <w:szCs w:val="26"/>
                <w:lang w:val="pt-BR"/>
              </w:rPr>
            </w:pPr>
          </w:p>
        </w:tc>
        <w:tc>
          <w:tcPr>
            <w:tcW w:w="775" w:type="dxa"/>
            <w:tcBorders>
              <w:top w:val="single" w:sz="4" w:space="0" w:color="auto"/>
              <w:left w:val="single" w:sz="4" w:space="0" w:color="auto"/>
              <w:bottom w:val="single" w:sz="4" w:space="0" w:color="auto"/>
              <w:right w:val="single" w:sz="4" w:space="0" w:color="auto"/>
            </w:tcBorders>
          </w:tcPr>
          <w:p w14:paraId="0565EB93" w14:textId="77777777" w:rsidR="00816F91" w:rsidRPr="00EA7FCC" w:rsidRDefault="00816F91" w:rsidP="0000046F">
            <w:pPr>
              <w:spacing w:before="60" w:after="60"/>
              <w:rPr>
                <w:sz w:val="26"/>
                <w:szCs w:val="26"/>
                <w:lang w:val="pt-BR"/>
              </w:rPr>
            </w:pPr>
          </w:p>
        </w:tc>
        <w:tc>
          <w:tcPr>
            <w:tcW w:w="992" w:type="dxa"/>
            <w:tcBorders>
              <w:top w:val="single" w:sz="4" w:space="0" w:color="auto"/>
              <w:left w:val="single" w:sz="4" w:space="0" w:color="auto"/>
              <w:bottom w:val="single" w:sz="4" w:space="0" w:color="auto"/>
              <w:right w:val="single" w:sz="4" w:space="0" w:color="auto"/>
            </w:tcBorders>
          </w:tcPr>
          <w:p w14:paraId="320B0D37" w14:textId="77777777" w:rsidR="00816F91" w:rsidRPr="00EA7FCC" w:rsidRDefault="00816F91" w:rsidP="0000046F">
            <w:pPr>
              <w:spacing w:before="60" w:after="60"/>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6D06D444" w14:textId="77777777" w:rsidR="00816F91" w:rsidRPr="00EA7FCC" w:rsidRDefault="00816F91" w:rsidP="0000046F">
            <w:pPr>
              <w:spacing w:before="60" w:after="60"/>
              <w:rPr>
                <w:sz w:val="26"/>
                <w:szCs w:val="26"/>
                <w:lang w:val="pt-BR"/>
              </w:rPr>
            </w:pPr>
          </w:p>
        </w:tc>
        <w:tc>
          <w:tcPr>
            <w:tcW w:w="1018" w:type="dxa"/>
            <w:tcBorders>
              <w:top w:val="single" w:sz="4" w:space="0" w:color="auto"/>
              <w:left w:val="single" w:sz="4" w:space="0" w:color="auto"/>
              <w:bottom w:val="single" w:sz="4" w:space="0" w:color="auto"/>
              <w:right w:val="single" w:sz="4" w:space="0" w:color="auto"/>
            </w:tcBorders>
          </w:tcPr>
          <w:p w14:paraId="3A0A1403" w14:textId="77777777" w:rsidR="00816F91" w:rsidRPr="00EA7FCC" w:rsidRDefault="00816F91" w:rsidP="0000046F">
            <w:pPr>
              <w:spacing w:before="60" w:after="60"/>
              <w:rPr>
                <w:sz w:val="26"/>
                <w:szCs w:val="26"/>
                <w:lang w:val="pt-BR"/>
              </w:rPr>
            </w:pPr>
          </w:p>
        </w:tc>
      </w:tr>
      <w:tr w:rsidR="00816F91" w:rsidRPr="00EA7FCC" w14:paraId="444B06BC" w14:textId="77777777" w:rsidTr="00412106">
        <w:trPr>
          <w:cantSplit/>
        </w:trPr>
        <w:tc>
          <w:tcPr>
            <w:tcW w:w="6121" w:type="dxa"/>
            <w:gridSpan w:val="5"/>
            <w:tcBorders>
              <w:top w:val="single" w:sz="6" w:space="0" w:color="auto"/>
              <w:left w:val="single" w:sz="6" w:space="0" w:color="auto"/>
              <w:bottom w:val="single" w:sz="6" w:space="0" w:color="auto"/>
              <w:right w:val="single" w:sz="6" w:space="0" w:color="auto"/>
            </w:tcBorders>
          </w:tcPr>
          <w:p w14:paraId="573FC907" w14:textId="77777777" w:rsidR="00816F91" w:rsidRPr="00EA7FCC" w:rsidRDefault="00816F91" w:rsidP="0000046F">
            <w:pPr>
              <w:spacing w:before="120" w:after="120"/>
              <w:jc w:val="center"/>
              <w:rPr>
                <w:b/>
                <w:sz w:val="26"/>
                <w:szCs w:val="26"/>
                <w:lang w:val="pt-BR"/>
              </w:rPr>
            </w:pPr>
            <w:r w:rsidRPr="00EA7FCC">
              <w:rPr>
                <w:b/>
                <w:sz w:val="26"/>
                <w:szCs w:val="26"/>
                <w:lang w:val="pt-BR"/>
              </w:rPr>
              <w:t>Cộng:</w:t>
            </w:r>
          </w:p>
        </w:tc>
        <w:tc>
          <w:tcPr>
            <w:tcW w:w="1108" w:type="dxa"/>
            <w:tcBorders>
              <w:top w:val="single" w:sz="6" w:space="0" w:color="auto"/>
              <w:left w:val="single" w:sz="6" w:space="0" w:color="auto"/>
              <w:bottom w:val="single" w:sz="6" w:space="0" w:color="auto"/>
              <w:right w:val="single" w:sz="6" w:space="0" w:color="auto"/>
            </w:tcBorders>
          </w:tcPr>
          <w:p w14:paraId="450FFB1E" w14:textId="77777777" w:rsidR="00816F91" w:rsidRPr="00EA7FCC" w:rsidRDefault="00816F91" w:rsidP="0000046F">
            <w:pPr>
              <w:spacing w:before="120" w:after="120"/>
              <w:rPr>
                <w:b/>
                <w:sz w:val="26"/>
                <w:szCs w:val="26"/>
                <w:lang w:val="pt-BR"/>
              </w:rPr>
            </w:pPr>
          </w:p>
        </w:tc>
        <w:tc>
          <w:tcPr>
            <w:tcW w:w="862" w:type="dxa"/>
            <w:tcBorders>
              <w:top w:val="single" w:sz="6" w:space="0" w:color="auto"/>
              <w:left w:val="single" w:sz="6" w:space="0" w:color="auto"/>
              <w:bottom w:val="single" w:sz="6" w:space="0" w:color="auto"/>
              <w:right w:val="single" w:sz="6" w:space="0" w:color="auto"/>
            </w:tcBorders>
          </w:tcPr>
          <w:p w14:paraId="1121851E" w14:textId="77777777" w:rsidR="00816F91" w:rsidRPr="00EA7FCC" w:rsidRDefault="00816F91" w:rsidP="0000046F">
            <w:pPr>
              <w:spacing w:before="120" w:after="120"/>
              <w:rPr>
                <w:b/>
                <w:sz w:val="26"/>
                <w:szCs w:val="26"/>
                <w:lang w:val="pt-BR"/>
              </w:rPr>
            </w:pPr>
          </w:p>
        </w:tc>
        <w:tc>
          <w:tcPr>
            <w:tcW w:w="958" w:type="dxa"/>
            <w:tcBorders>
              <w:top w:val="single" w:sz="6" w:space="0" w:color="auto"/>
              <w:left w:val="single" w:sz="6" w:space="0" w:color="auto"/>
              <w:bottom w:val="single" w:sz="6" w:space="0" w:color="auto"/>
              <w:right w:val="single" w:sz="6" w:space="0" w:color="auto"/>
            </w:tcBorders>
          </w:tcPr>
          <w:p w14:paraId="4DFC93DC" w14:textId="77777777" w:rsidR="00816F91" w:rsidRPr="00EA7FCC" w:rsidRDefault="00816F91" w:rsidP="0000046F">
            <w:pPr>
              <w:spacing w:before="120" w:after="120"/>
              <w:rPr>
                <w:b/>
                <w:sz w:val="26"/>
                <w:szCs w:val="26"/>
                <w:lang w:val="pt-BR"/>
              </w:rPr>
            </w:pPr>
          </w:p>
        </w:tc>
        <w:tc>
          <w:tcPr>
            <w:tcW w:w="874" w:type="dxa"/>
            <w:tcBorders>
              <w:top w:val="single" w:sz="6" w:space="0" w:color="auto"/>
              <w:left w:val="single" w:sz="6" w:space="0" w:color="auto"/>
              <w:bottom w:val="single" w:sz="6" w:space="0" w:color="auto"/>
              <w:right w:val="single" w:sz="6" w:space="0" w:color="auto"/>
            </w:tcBorders>
          </w:tcPr>
          <w:p w14:paraId="6DC12F18" w14:textId="77777777" w:rsidR="00816F91" w:rsidRPr="00EA7FCC" w:rsidRDefault="00816F91" w:rsidP="0000046F">
            <w:pPr>
              <w:spacing w:before="120" w:after="120"/>
              <w:rPr>
                <w:b/>
                <w:sz w:val="26"/>
                <w:szCs w:val="26"/>
                <w:lang w:val="pt-BR"/>
              </w:rPr>
            </w:pPr>
          </w:p>
        </w:tc>
        <w:tc>
          <w:tcPr>
            <w:tcW w:w="926" w:type="dxa"/>
            <w:tcBorders>
              <w:top w:val="single" w:sz="6" w:space="0" w:color="auto"/>
              <w:left w:val="single" w:sz="6" w:space="0" w:color="auto"/>
              <w:bottom w:val="single" w:sz="6" w:space="0" w:color="auto"/>
              <w:right w:val="single" w:sz="4" w:space="0" w:color="auto"/>
            </w:tcBorders>
          </w:tcPr>
          <w:p w14:paraId="27389332" w14:textId="77777777" w:rsidR="00816F91" w:rsidRPr="00EA7FCC" w:rsidRDefault="00816F91" w:rsidP="0000046F">
            <w:pPr>
              <w:spacing w:before="120" w:after="120"/>
              <w:rPr>
                <w:b/>
                <w:sz w:val="26"/>
                <w:szCs w:val="26"/>
                <w:lang w:val="pt-BR"/>
              </w:rPr>
            </w:pPr>
          </w:p>
        </w:tc>
        <w:tc>
          <w:tcPr>
            <w:tcW w:w="775" w:type="dxa"/>
            <w:tcBorders>
              <w:top w:val="single" w:sz="4" w:space="0" w:color="auto"/>
              <w:left w:val="single" w:sz="4" w:space="0" w:color="auto"/>
              <w:bottom w:val="single" w:sz="4" w:space="0" w:color="auto"/>
              <w:right w:val="single" w:sz="4" w:space="0" w:color="auto"/>
            </w:tcBorders>
          </w:tcPr>
          <w:p w14:paraId="4073B929" w14:textId="77777777" w:rsidR="00816F91" w:rsidRPr="00EA7FCC" w:rsidRDefault="00816F91" w:rsidP="0000046F">
            <w:pPr>
              <w:spacing w:before="120" w:after="120"/>
              <w:rPr>
                <w:b/>
                <w:sz w:val="26"/>
                <w:szCs w:val="26"/>
                <w:lang w:val="pt-BR"/>
              </w:rPr>
            </w:pPr>
          </w:p>
        </w:tc>
        <w:tc>
          <w:tcPr>
            <w:tcW w:w="992" w:type="dxa"/>
            <w:tcBorders>
              <w:top w:val="single" w:sz="4" w:space="0" w:color="auto"/>
              <w:left w:val="single" w:sz="4" w:space="0" w:color="auto"/>
              <w:bottom w:val="single" w:sz="4" w:space="0" w:color="auto"/>
              <w:right w:val="single" w:sz="4" w:space="0" w:color="auto"/>
            </w:tcBorders>
          </w:tcPr>
          <w:p w14:paraId="32932520" w14:textId="77777777" w:rsidR="00816F91" w:rsidRPr="00EA7FCC" w:rsidRDefault="00816F91" w:rsidP="0000046F">
            <w:pPr>
              <w:spacing w:before="120" w:after="120"/>
              <w:rPr>
                <w:b/>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5203FE30" w14:textId="77777777" w:rsidR="00816F91" w:rsidRPr="00EA7FCC" w:rsidRDefault="00816F91" w:rsidP="0000046F">
            <w:pPr>
              <w:spacing w:before="120" w:after="120"/>
              <w:rPr>
                <w:b/>
                <w:sz w:val="26"/>
                <w:szCs w:val="26"/>
                <w:lang w:val="pt-BR"/>
              </w:rPr>
            </w:pPr>
          </w:p>
        </w:tc>
        <w:tc>
          <w:tcPr>
            <w:tcW w:w="1018" w:type="dxa"/>
            <w:tcBorders>
              <w:top w:val="single" w:sz="4" w:space="0" w:color="auto"/>
              <w:left w:val="single" w:sz="4" w:space="0" w:color="auto"/>
              <w:bottom w:val="single" w:sz="4" w:space="0" w:color="auto"/>
              <w:right w:val="single" w:sz="4" w:space="0" w:color="auto"/>
            </w:tcBorders>
          </w:tcPr>
          <w:p w14:paraId="7E3B4ECD" w14:textId="77777777" w:rsidR="00816F91" w:rsidRPr="00EA7FCC" w:rsidRDefault="00816F91" w:rsidP="0000046F">
            <w:pPr>
              <w:spacing w:before="120" w:after="120"/>
              <w:rPr>
                <w:b/>
                <w:sz w:val="26"/>
                <w:szCs w:val="26"/>
                <w:lang w:val="pt-BR"/>
              </w:rPr>
            </w:pPr>
          </w:p>
        </w:tc>
      </w:tr>
    </w:tbl>
    <w:p w14:paraId="05449E2B" w14:textId="77777777" w:rsidR="00850DCB" w:rsidRPr="00EA7FCC" w:rsidRDefault="00850DCB" w:rsidP="00394634">
      <w:pPr>
        <w:spacing w:before="120"/>
        <w:rPr>
          <w:sz w:val="28"/>
          <w:szCs w:val="28"/>
        </w:rPr>
      </w:pPr>
    </w:p>
    <w:p w14:paraId="347481C5" w14:textId="77777777" w:rsidR="00850DCB" w:rsidRPr="00EA7FCC" w:rsidRDefault="00850DCB" w:rsidP="00394634">
      <w:pPr>
        <w:spacing w:before="120"/>
        <w:jc w:val="right"/>
        <w:rPr>
          <w:b/>
          <w:sz w:val="28"/>
          <w:szCs w:val="28"/>
          <w:lang w:val="vi-VN"/>
        </w:rPr>
      </w:pPr>
      <w:r w:rsidRPr="00EA7FCC">
        <w:rPr>
          <w:b/>
          <w:sz w:val="28"/>
          <w:szCs w:val="28"/>
        </w:rPr>
        <w:br w:type="page"/>
      </w:r>
      <w:r w:rsidRPr="00EA7FCC">
        <w:rPr>
          <w:b/>
          <w:sz w:val="28"/>
          <w:szCs w:val="28"/>
        </w:rPr>
        <w:lastRenderedPageBreak/>
        <w:t>Phụ lục 7-TMDASXCNC</w:t>
      </w:r>
    </w:p>
    <w:p w14:paraId="74A32FDA" w14:textId="77777777" w:rsidR="00850DCB" w:rsidRPr="00EA7FCC" w:rsidRDefault="00850DCB" w:rsidP="00394634">
      <w:pPr>
        <w:spacing w:before="120"/>
        <w:jc w:val="center"/>
        <w:rPr>
          <w:b/>
          <w:sz w:val="28"/>
          <w:szCs w:val="28"/>
        </w:rPr>
      </w:pPr>
      <w:r w:rsidRPr="00EA7FCC">
        <w:rPr>
          <w:b/>
          <w:sz w:val="28"/>
          <w:szCs w:val="28"/>
        </w:rPr>
        <w:t>CHI KHÁC CHO DỰ ÁN</w:t>
      </w:r>
    </w:p>
    <w:p w14:paraId="336FB91E" w14:textId="77777777" w:rsidR="00850DCB" w:rsidRPr="00EA7FCC" w:rsidRDefault="00850DCB" w:rsidP="00394634">
      <w:pPr>
        <w:spacing w:before="120"/>
        <w:jc w:val="right"/>
        <w:rPr>
          <w:i/>
          <w:sz w:val="28"/>
          <w:szCs w:val="28"/>
        </w:rPr>
      </w:pPr>
      <w:r w:rsidRPr="00EA7FCC">
        <w:rPr>
          <w:i/>
          <w:sz w:val="28"/>
          <w:szCs w:val="28"/>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A7FCC" w:rsidRPr="00EA7FCC" w14:paraId="70396821" w14:textId="77777777" w:rsidTr="0000046F">
        <w:trPr>
          <w:cantSplit/>
        </w:trPr>
        <w:tc>
          <w:tcPr>
            <w:tcW w:w="565" w:type="dxa"/>
            <w:vMerge w:val="restart"/>
            <w:vAlign w:val="center"/>
          </w:tcPr>
          <w:p w14:paraId="58FDC51D" w14:textId="77777777" w:rsidR="00412106" w:rsidRPr="00EA7FCC" w:rsidRDefault="00412106" w:rsidP="0000046F">
            <w:pPr>
              <w:spacing w:before="60" w:after="60"/>
              <w:jc w:val="center"/>
              <w:rPr>
                <w:b/>
              </w:rPr>
            </w:pPr>
            <w:r w:rsidRPr="00EA7FCC">
              <w:rPr>
                <w:b/>
              </w:rPr>
              <w:t>SốTT</w:t>
            </w:r>
          </w:p>
        </w:tc>
        <w:tc>
          <w:tcPr>
            <w:tcW w:w="3681" w:type="dxa"/>
            <w:vMerge w:val="restart"/>
            <w:vAlign w:val="center"/>
          </w:tcPr>
          <w:p w14:paraId="1A7FD5F6" w14:textId="77777777" w:rsidR="00412106" w:rsidRPr="00EA7FCC" w:rsidRDefault="00412106" w:rsidP="0000046F">
            <w:pPr>
              <w:spacing w:before="60" w:after="60"/>
              <w:jc w:val="center"/>
              <w:rPr>
                <w:i/>
                <w:sz w:val="22"/>
                <w:szCs w:val="22"/>
              </w:rPr>
            </w:pPr>
            <w:r w:rsidRPr="00EA7FCC">
              <w:rPr>
                <w:b/>
              </w:rPr>
              <w:t xml:space="preserve">Nội dung </w:t>
            </w:r>
          </w:p>
        </w:tc>
        <w:tc>
          <w:tcPr>
            <w:tcW w:w="10212" w:type="dxa"/>
            <w:gridSpan w:val="12"/>
          </w:tcPr>
          <w:p w14:paraId="353FEB7A" w14:textId="77777777" w:rsidR="00412106" w:rsidRPr="00EA7FCC" w:rsidRDefault="00412106" w:rsidP="0000046F">
            <w:pPr>
              <w:spacing w:before="60" w:after="60"/>
              <w:jc w:val="center"/>
              <w:rPr>
                <w:b/>
                <w:sz w:val="20"/>
              </w:rPr>
            </w:pPr>
            <w:r w:rsidRPr="00EA7FCC">
              <w:rPr>
                <w:b/>
                <w:sz w:val="20"/>
              </w:rPr>
              <w:t>Nguồn vốn</w:t>
            </w:r>
          </w:p>
        </w:tc>
      </w:tr>
      <w:tr w:rsidR="00EA7FCC" w:rsidRPr="00EA7FCC" w14:paraId="3AE55936" w14:textId="77777777" w:rsidTr="0000046F">
        <w:trPr>
          <w:cantSplit/>
        </w:trPr>
        <w:tc>
          <w:tcPr>
            <w:tcW w:w="565" w:type="dxa"/>
            <w:vMerge/>
            <w:vAlign w:val="center"/>
          </w:tcPr>
          <w:p w14:paraId="655CBEC2" w14:textId="77777777" w:rsidR="00412106" w:rsidRPr="00EA7FCC" w:rsidRDefault="00412106" w:rsidP="0000046F">
            <w:pPr>
              <w:spacing w:before="60" w:after="60"/>
              <w:jc w:val="center"/>
            </w:pPr>
          </w:p>
        </w:tc>
        <w:tc>
          <w:tcPr>
            <w:tcW w:w="3681" w:type="dxa"/>
            <w:vMerge/>
            <w:vAlign w:val="center"/>
          </w:tcPr>
          <w:p w14:paraId="320F1396" w14:textId="77777777" w:rsidR="00412106" w:rsidRPr="00EA7FCC" w:rsidRDefault="00412106" w:rsidP="0000046F">
            <w:pPr>
              <w:spacing w:before="60" w:after="60"/>
              <w:jc w:val="center"/>
            </w:pPr>
          </w:p>
        </w:tc>
        <w:tc>
          <w:tcPr>
            <w:tcW w:w="7199" w:type="dxa"/>
            <w:gridSpan w:val="8"/>
          </w:tcPr>
          <w:p w14:paraId="076F25AE" w14:textId="77777777" w:rsidR="00412106" w:rsidRPr="00EA7FCC" w:rsidRDefault="00412106" w:rsidP="0000046F">
            <w:pPr>
              <w:spacing w:before="60" w:after="60"/>
              <w:jc w:val="center"/>
              <w:rPr>
                <w:b/>
                <w:sz w:val="20"/>
              </w:rPr>
            </w:pPr>
            <w:r w:rsidRPr="00EA7FCC">
              <w:rPr>
                <w:b/>
                <w:sz w:val="20"/>
              </w:rPr>
              <w:t>Ngân sách nhà nước</w:t>
            </w:r>
          </w:p>
        </w:tc>
        <w:tc>
          <w:tcPr>
            <w:tcW w:w="3013" w:type="dxa"/>
            <w:gridSpan w:val="4"/>
            <w:vAlign w:val="center"/>
          </w:tcPr>
          <w:p w14:paraId="4E0542ED" w14:textId="77777777" w:rsidR="00412106" w:rsidRPr="00EA7FCC" w:rsidRDefault="00412106" w:rsidP="0000046F">
            <w:pPr>
              <w:spacing w:before="60" w:after="60"/>
              <w:jc w:val="center"/>
              <w:rPr>
                <w:b/>
                <w:sz w:val="20"/>
              </w:rPr>
            </w:pPr>
            <w:r w:rsidRPr="00EA7FCC">
              <w:rPr>
                <w:b/>
                <w:sz w:val="20"/>
              </w:rPr>
              <w:t>Ngoài ngân sách nhà nước</w:t>
            </w:r>
          </w:p>
        </w:tc>
      </w:tr>
      <w:tr w:rsidR="00EA7FCC" w:rsidRPr="00EA7FCC" w14:paraId="3C98836B" w14:textId="77777777" w:rsidTr="0000046F">
        <w:trPr>
          <w:cantSplit/>
          <w:trHeight w:val="394"/>
        </w:trPr>
        <w:tc>
          <w:tcPr>
            <w:tcW w:w="565" w:type="dxa"/>
            <w:vMerge/>
            <w:vAlign w:val="center"/>
          </w:tcPr>
          <w:p w14:paraId="0B9C41AA" w14:textId="77777777" w:rsidR="00412106" w:rsidRPr="00EA7FCC" w:rsidRDefault="00412106" w:rsidP="0000046F">
            <w:pPr>
              <w:spacing w:before="60" w:after="60"/>
              <w:jc w:val="center"/>
            </w:pPr>
          </w:p>
        </w:tc>
        <w:tc>
          <w:tcPr>
            <w:tcW w:w="3681" w:type="dxa"/>
            <w:vMerge/>
            <w:vAlign w:val="center"/>
          </w:tcPr>
          <w:p w14:paraId="048FD075" w14:textId="77777777" w:rsidR="00412106" w:rsidRPr="00EA7FCC" w:rsidRDefault="00412106" w:rsidP="0000046F">
            <w:pPr>
              <w:spacing w:before="60" w:after="60"/>
              <w:jc w:val="center"/>
            </w:pPr>
          </w:p>
        </w:tc>
        <w:tc>
          <w:tcPr>
            <w:tcW w:w="1889" w:type="dxa"/>
            <w:gridSpan w:val="2"/>
            <w:vAlign w:val="center"/>
          </w:tcPr>
          <w:p w14:paraId="1C3CC6BD" w14:textId="77777777" w:rsidR="00412106" w:rsidRPr="00EA7FCC" w:rsidRDefault="00412106" w:rsidP="0000046F">
            <w:pPr>
              <w:spacing w:before="50" w:after="50"/>
              <w:jc w:val="center"/>
              <w:rPr>
                <w:b/>
                <w:sz w:val="20"/>
              </w:rPr>
            </w:pPr>
            <w:r w:rsidRPr="00EA7FCC">
              <w:rPr>
                <w:b/>
                <w:sz w:val="20"/>
              </w:rPr>
              <w:t>Tổng</w:t>
            </w:r>
          </w:p>
        </w:tc>
        <w:tc>
          <w:tcPr>
            <w:tcW w:w="1800" w:type="dxa"/>
            <w:gridSpan w:val="2"/>
            <w:vAlign w:val="center"/>
          </w:tcPr>
          <w:p w14:paraId="62A0F6E8" w14:textId="77777777" w:rsidR="00412106" w:rsidRPr="00EA7FCC" w:rsidRDefault="00412106" w:rsidP="0000046F">
            <w:pPr>
              <w:spacing w:before="50" w:after="50"/>
              <w:jc w:val="center"/>
              <w:rPr>
                <w:sz w:val="20"/>
              </w:rPr>
            </w:pPr>
            <w:r w:rsidRPr="00EA7FCC">
              <w:rPr>
                <w:sz w:val="20"/>
              </w:rPr>
              <w:t>Năm thứ nhất</w:t>
            </w:r>
          </w:p>
        </w:tc>
        <w:tc>
          <w:tcPr>
            <w:tcW w:w="1800" w:type="dxa"/>
            <w:gridSpan w:val="2"/>
            <w:vAlign w:val="center"/>
          </w:tcPr>
          <w:p w14:paraId="542D0F9A" w14:textId="77777777" w:rsidR="00412106" w:rsidRPr="00EA7FCC" w:rsidRDefault="00412106" w:rsidP="0000046F">
            <w:pPr>
              <w:spacing w:before="50" w:after="50"/>
              <w:jc w:val="center"/>
              <w:rPr>
                <w:sz w:val="20"/>
              </w:rPr>
            </w:pPr>
            <w:r w:rsidRPr="00EA7FCC">
              <w:rPr>
                <w:sz w:val="20"/>
              </w:rPr>
              <w:t>Năm thứ hai</w:t>
            </w:r>
          </w:p>
        </w:tc>
        <w:tc>
          <w:tcPr>
            <w:tcW w:w="1710" w:type="dxa"/>
            <w:gridSpan w:val="2"/>
            <w:vAlign w:val="center"/>
          </w:tcPr>
          <w:p w14:paraId="5FBC614F" w14:textId="77777777" w:rsidR="00412106" w:rsidRPr="00EA7FCC" w:rsidRDefault="00412106" w:rsidP="0000046F">
            <w:pPr>
              <w:spacing w:before="50" w:after="50"/>
              <w:jc w:val="center"/>
              <w:rPr>
                <w:sz w:val="20"/>
              </w:rPr>
            </w:pPr>
            <w:r w:rsidRPr="00EA7FCC">
              <w:rPr>
                <w:sz w:val="20"/>
              </w:rPr>
              <w:t>Năm thứ ba</w:t>
            </w:r>
          </w:p>
        </w:tc>
        <w:tc>
          <w:tcPr>
            <w:tcW w:w="816" w:type="dxa"/>
            <w:vMerge w:val="restart"/>
            <w:vAlign w:val="center"/>
          </w:tcPr>
          <w:p w14:paraId="58EDEFC9" w14:textId="77777777" w:rsidR="00412106" w:rsidRPr="00EA7FCC" w:rsidRDefault="00412106" w:rsidP="0000046F">
            <w:pPr>
              <w:spacing w:before="60" w:after="60"/>
              <w:jc w:val="center"/>
              <w:rPr>
                <w:b/>
                <w:sz w:val="20"/>
                <w:szCs w:val="22"/>
              </w:rPr>
            </w:pPr>
            <w:r w:rsidRPr="00EA7FCC">
              <w:rPr>
                <w:b/>
                <w:sz w:val="20"/>
                <w:szCs w:val="22"/>
              </w:rPr>
              <w:t>Tổng</w:t>
            </w:r>
          </w:p>
        </w:tc>
        <w:tc>
          <w:tcPr>
            <w:tcW w:w="780" w:type="dxa"/>
            <w:vMerge w:val="restart"/>
            <w:vAlign w:val="center"/>
          </w:tcPr>
          <w:p w14:paraId="3B14D4ED" w14:textId="77777777" w:rsidR="00412106" w:rsidRPr="00EA7FCC" w:rsidRDefault="00412106" w:rsidP="0000046F">
            <w:pPr>
              <w:jc w:val="center"/>
              <w:rPr>
                <w:sz w:val="20"/>
                <w:szCs w:val="22"/>
              </w:rPr>
            </w:pPr>
            <w:r w:rsidRPr="00EA7FCC">
              <w:rPr>
                <w:sz w:val="20"/>
                <w:szCs w:val="22"/>
              </w:rPr>
              <w:t xml:space="preserve">Năm thứ </w:t>
            </w:r>
          </w:p>
          <w:p w14:paraId="293958F2" w14:textId="77777777" w:rsidR="00412106" w:rsidRPr="00EA7FCC" w:rsidRDefault="00412106" w:rsidP="0000046F">
            <w:pPr>
              <w:jc w:val="center"/>
              <w:rPr>
                <w:sz w:val="20"/>
                <w:szCs w:val="22"/>
              </w:rPr>
            </w:pPr>
            <w:r w:rsidRPr="00EA7FCC">
              <w:rPr>
                <w:sz w:val="20"/>
                <w:szCs w:val="22"/>
              </w:rPr>
              <w:t>nhất</w:t>
            </w:r>
          </w:p>
        </w:tc>
        <w:tc>
          <w:tcPr>
            <w:tcW w:w="708" w:type="dxa"/>
            <w:vMerge w:val="restart"/>
            <w:vAlign w:val="center"/>
          </w:tcPr>
          <w:p w14:paraId="18161562" w14:textId="77777777" w:rsidR="00412106" w:rsidRPr="00EA7FCC" w:rsidRDefault="00412106" w:rsidP="0000046F">
            <w:pPr>
              <w:jc w:val="center"/>
              <w:rPr>
                <w:sz w:val="20"/>
                <w:szCs w:val="22"/>
              </w:rPr>
            </w:pPr>
            <w:r w:rsidRPr="00EA7FCC">
              <w:rPr>
                <w:sz w:val="20"/>
                <w:szCs w:val="22"/>
              </w:rPr>
              <w:t xml:space="preserve">Năm thứ </w:t>
            </w:r>
          </w:p>
          <w:p w14:paraId="223EFF6F" w14:textId="77777777" w:rsidR="00412106" w:rsidRPr="00EA7FCC" w:rsidRDefault="00412106" w:rsidP="0000046F">
            <w:pPr>
              <w:jc w:val="center"/>
              <w:rPr>
                <w:sz w:val="20"/>
                <w:szCs w:val="22"/>
              </w:rPr>
            </w:pPr>
            <w:r w:rsidRPr="00EA7FCC">
              <w:rPr>
                <w:sz w:val="20"/>
                <w:szCs w:val="22"/>
              </w:rPr>
              <w:t>hai</w:t>
            </w:r>
          </w:p>
        </w:tc>
        <w:tc>
          <w:tcPr>
            <w:tcW w:w="709" w:type="dxa"/>
            <w:vMerge w:val="restart"/>
            <w:vAlign w:val="center"/>
          </w:tcPr>
          <w:p w14:paraId="65DA0CF4" w14:textId="77777777" w:rsidR="00412106" w:rsidRPr="00EA7FCC" w:rsidRDefault="00412106" w:rsidP="0000046F">
            <w:pPr>
              <w:jc w:val="center"/>
              <w:rPr>
                <w:sz w:val="20"/>
                <w:szCs w:val="22"/>
              </w:rPr>
            </w:pPr>
            <w:r w:rsidRPr="00EA7FCC">
              <w:rPr>
                <w:sz w:val="20"/>
                <w:szCs w:val="22"/>
              </w:rPr>
              <w:t xml:space="preserve">Năm thứ </w:t>
            </w:r>
          </w:p>
          <w:p w14:paraId="792FDF5A" w14:textId="77777777" w:rsidR="00412106" w:rsidRPr="00EA7FCC" w:rsidRDefault="00412106" w:rsidP="0000046F">
            <w:pPr>
              <w:jc w:val="center"/>
              <w:rPr>
                <w:sz w:val="20"/>
                <w:szCs w:val="22"/>
              </w:rPr>
            </w:pPr>
            <w:r w:rsidRPr="00EA7FCC">
              <w:rPr>
                <w:sz w:val="20"/>
                <w:szCs w:val="22"/>
              </w:rPr>
              <w:t>ba</w:t>
            </w:r>
          </w:p>
        </w:tc>
      </w:tr>
      <w:tr w:rsidR="00EA7FCC" w:rsidRPr="00EA7FCC" w14:paraId="6C5DE73D" w14:textId="77777777" w:rsidTr="0000046F">
        <w:trPr>
          <w:cantSplit/>
          <w:trHeight w:val="1454"/>
        </w:trPr>
        <w:tc>
          <w:tcPr>
            <w:tcW w:w="565" w:type="dxa"/>
            <w:vMerge/>
            <w:vAlign w:val="center"/>
          </w:tcPr>
          <w:p w14:paraId="41F6864C" w14:textId="77777777" w:rsidR="00412106" w:rsidRPr="00EA7FCC" w:rsidRDefault="00412106" w:rsidP="0000046F">
            <w:pPr>
              <w:spacing w:before="60" w:after="60"/>
              <w:jc w:val="center"/>
            </w:pPr>
          </w:p>
        </w:tc>
        <w:tc>
          <w:tcPr>
            <w:tcW w:w="3681" w:type="dxa"/>
            <w:vMerge/>
            <w:vAlign w:val="center"/>
          </w:tcPr>
          <w:p w14:paraId="298AF710" w14:textId="77777777" w:rsidR="00412106" w:rsidRPr="00EA7FCC" w:rsidRDefault="00412106" w:rsidP="0000046F">
            <w:pPr>
              <w:spacing w:before="60" w:after="60"/>
              <w:jc w:val="center"/>
            </w:pPr>
          </w:p>
        </w:tc>
        <w:tc>
          <w:tcPr>
            <w:tcW w:w="944" w:type="dxa"/>
            <w:vAlign w:val="center"/>
          </w:tcPr>
          <w:p w14:paraId="5334F867" w14:textId="77777777" w:rsidR="00412106" w:rsidRPr="00EA7FCC" w:rsidRDefault="00412106" w:rsidP="0000046F">
            <w:pPr>
              <w:spacing w:before="60" w:after="60"/>
              <w:jc w:val="center"/>
              <w:rPr>
                <w:sz w:val="20"/>
              </w:rPr>
            </w:pPr>
            <w:r w:rsidRPr="00EA7FCC">
              <w:rPr>
                <w:sz w:val="20"/>
              </w:rPr>
              <w:t>Kinh phí</w:t>
            </w:r>
          </w:p>
        </w:tc>
        <w:tc>
          <w:tcPr>
            <w:tcW w:w="945" w:type="dxa"/>
            <w:vAlign w:val="center"/>
          </w:tcPr>
          <w:p w14:paraId="322A6E39" w14:textId="77777777" w:rsidR="00412106" w:rsidRPr="00EA7FCC" w:rsidRDefault="00412106" w:rsidP="0000046F">
            <w:pPr>
              <w:spacing w:before="50" w:after="50"/>
              <w:jc w:val="center"/>
              <w:rPr>
                <w:i/>
                <w:sz w:val="20"/>
              </w:rPr>
            </w:pPr>
            <w:r w:rsidRPr="00EA7FCC">
              <w:rPr>
                <w:i/>
                <w:sz w:val="20"/>
              </w:rPr>
              <w:t>Trong đó, khoán chi theo quy định</w:t>
            </w:r>
          </w:p>
        </w:tc>
        <w:tc>
          <w:tcPr>
            <w:tcW w:w="900" w:type="dxa"/>
            <w:vAlign w:val="center"/>
          </w:tcPr>
          <w:p w14:paraId="20D33C47" w14:textId="77777777" w:rsidR="00412106" w:rsidRPr="00EA7FCC" w:rsidRDefault="00412106" w:rsidP="0000046F">
            <w:pPr>
              <w:spacing w:before="60" w:after="60"/>
              <w:jc w:val="center"/>
              <w:rPr>
                <w:sz w:val="20"/>
              </w:rPr>
            </w:pPr>
            <w:r w:rsidRPr="00EA7FCC">
              <w:rPr>
                <w:sz w:val="20"/>
              </w:rPr>
              <w:t>Kinh phí</w:t>
            </w:r>
          </w:p>
        </w:tc>
        <w:tc>
          <w:tcPr>
            <w:tcW w:w="900" w:type="dxa"/>
            <w:vAlign w:val="center"/>
          </w:tcPr>
          <w:p w14:paraId="62BC32C7" w14:textId="77777777" w:rsidR="00412106" w:rsidRPr="00EA7FCC" w:rsidRDefault="00412106" w:rsidP="0000046F">
            <w:pPr>
              <w:spacing w:before="50" w:after="50"/>
              <w:jc w:val="center"/>
              <w:rPr>
                <w:i/>
                <w:sz w:val="20"/>
              </w:rPr>
            </w:pPr>
            <w:r w:rsidRPr="00EA7FCC">
              <w:rPr>
                <w:i/>
                <w:sz w:val="20"/>
              </w:rPr>
              <w:t>Trong đó, khoán chi theo quy định</w:t>
            </w:r>
          </w:p>
        </w:tc>
        <w:tc>
          <w:tcPr>
            <w:tcW w:w="810" w:type="dxa"/>
            <w:vAlign w:val="center"/>
          </w:tcPr>
          <w:p w14:paraId="68F4E4F7" w14:textId="77777777" w:rsidR="00412106" w:rsidRPr="00EA7FCC" w:rsidRDefault="00412106" w:rsidP="0000046F">
            <w:pPr>
              <w:spacing w:before="60" w:after="60"/>
              <w:jc w:val="center"/>
              <w:rPr>
                <w:sz w:val="20"/>
              </w:rPr>
            </w:pPr>
            <w:r w:rsidRPr="00EA7FCC">
              <w:rPr>
                <w:sz w:val="20"/>
              </w:rPr>
              <w:t>Kinh phí</w:t>
            </w:r>
          </w:p>
        </w:tc>
        <w:tc>
          <w:tcPr>
            <w:tcW w:w="990" w:type="dxa"/>
            <w:vAlign w:val="center"/>
          </w:tcPr>
          <w:p w14:paraId="1600CE6B" w14:textId="77777777" w:rsidR="00412106" w:rsidRPr="00EA7FCC" w:rsidRDefault="00412106" w:rsidP="0000046F">
            <w:pPr>
              <w:spacing w:before="50" w:after="50"/>
              <w:jc w:val="center"/>
              <w:rPr>
                <w:i/>
                <w:sz w:val="20"/>
              </w:rPr>
            </w:pPr>
            <w:r w:rsidRPr="00EA7FCC">
              <w:rPr>
                <w:i/>
                <w:sz w:val="20"/>
              </w:rPr>
              <w:t xml:space="preserve">Trong đó, khoán chi theo quy   định </w:t>
            </w:r>
          </w:p>
        </w:tc>
        <w:tc>
          <w:tcPr>
            <w:tcW w:w="810" w:type="dxa"/>
            <w:vAlign w:val="center"/>
          </w:tcPr>
          <w:p w14:paraId="37FBADEC" w14:textId="77777777" w:rsidR="00412106" w:rsidRPr="00EA7FCC" w:rsidRDefault="00412106" w:rsidP="0000046F">
            <w:pPr>
              <w:spacing w:before="60" w:after="60"/>
              <w:jc w:val="center"/>
              <w:rPr>
                <w:sz w:val="20"/>
              </w:rPr>
            </w:pPr>
            <w:r w:rsidRPr="00EA7FCC">
              <w:rPr>
                <w:sz w:val="20"/>
              </w:rPr>
              <w:t>Kinh phí</w:t>
            </w:r>
          </w:p>
        </w:tc>
        <w:tc>
          <w:tcPr>
            <w:tcW w:w="900" w:type="dxa"/>
            <w:vAlign w:val="center"/>
          </w:tcPr>
          <w:p w14:paraId="4D4C0269" w14:textId="77777777" w:rsidR="00412106" w:rsidRPr="00EA7FCC" w:rsidRDefault="00412106" w:rsidP="0000046F">
            <w:pPr>
              <w:spacing w:before="50" w:after="50"/>
              <w:jc w:val="center"/>
              <w:rPr>
                <w:i/>
                <w:sz w:val="20"/>
              </w:rPr>
            </w:pPr>
            <w:r w:rsidRPr="00EA7FCC">
              <w:rPr>
                <w:i/>
                <w:sz w:val="20"/>
              </w:rPr>
              <w:t>Trong đó, khoán chi theo quy định</w:t>
            </w:r>
          </w:p>
        </w:tc>
        <w:tc>
          <w:tcPr>
            <w:tcW w:w="816" w:type="dxa"/>
            <w:vMerge/>
            <w:vAlign w:val="center"/>
          </w:tcPr>
          <w:p w14:paraId="78056184" w14:textId="77777777" w:rsidR="00412106" w:rsidRPr="00EA7FCC" w:rsidRDefault="00412106" w:rsidP="0000046F">
            <w:pPr>
              <w:spacing w:before="60" w:after="60"/>
              <w:jc w:val="center"/>
              <w:rPr>
                <w:b/>
                <w:sz w:val="22"/>
                <w:szCs w:val="22"/>
              </w:rPr>
            </w:pPr>
          </w:p>
        </w:tc>
        <w:tc>
          <w:tcPr>
            <w:tcW w:w="780" w:type="dxa"/>
            <w:vMerge/>
            <w:vAlign w:val="center"/>
          </w:tcPr>
          <w:p w14:paraId="017AE9F6" w14:textId="77777777" w:rsidR="00412106" w:rsidRPr="00EA7FCC" w:rsidRDefault="00412106" w:rsidP="0000046F">
            <w:pPr>
              <w:spacing w:before="60" w:after="60"/>
              <w:jc w:val="center"/>
              <w:rPr>
                <w:sz w:val="22"/>
                <w:szCs w:val="22"/>
              </w:rPr>
            </w:pPr>
          </w:p>
        </w:tc>
        <w:tc>
          <w:tcPr>
            <w:tcW w:w="708" w:type="dxa"/>
            <w:vMerge/>
            <w:vAlign w:val="center"/>
          </w:tcPr>
          <w:p w14:paraId="636E3026" w14:textId="77777777" w:rsidR="00412106" w:rsidRPr="00EA7FCC" w:rsidRDefault="00412106" w:rsidP="0000046F">
            <w:pPr>
              <w:spacing w:before="60" w:after="60"/>
              <w:jc w:val="center"/>
              <w:rPr>
                <w:sz w:val="22"/>
                <w:szCs w:val="22"/>
              </w:rPr>
            </w:pPr>
          </w:p>
        </w:tc>
        <w:tc>
          <w:tcPr>
            <w:tcW w:w="709" w:type="dxa"/>
            <w:vMerge/>
            <w:vAlign w:val="center"/>
          </w:tcPr>
          <w:p w14:paraId="1539FAF9" w14:textId="77777777" w:rsidR="00412106" w:rsidRPr="00EA7FCC" w:rsidRDefault="00412106" w:rsidP="0000046F">
            <w:pPr>
              <w:spacing w:before="60" w:after="60"/>
              <w:jc w:val="center"/>
              <w:rPr>
                <w:sz w:val="22"/>
                <w:szCs w:val="22"/>
              </w:rPr>
            </w:pPr>
          </w:p>
        </w:tc>
      </w:tr>
      <w:tr w:rsidR="00EA7FCC" w:rsidRPr="00EA7FCC" w14:paraId="5AF61DE8" w14:textId="77777777" w:rsidTr="0000046F">
        <w:tc>
          <w:tcPr>
            <w:tcW w:w="565" w:type="dxa"/>
            <w:vAlign w:val="center"/>
          </w:tcPr>
          <w:p w14:paraId="697D059F" w14:textId="77777777" w:rsidR="00412106" w:rsidRPr="00EA7FCC" w:rsidRDefault="00412106" w:rsidP="0000046F">
            <w:pPr>
              <w:spacing w:before="60" w:after="60"/>
              <w:jc w:val="center"/>
              <w:rPr>
                <w:i/>
                <w:sz w:val="22"/>
                <w:szCs w:val="22"/>
              </w:rPr>
            </w:pPr>
            <w:r w:rsidRPr="00EA7FCC">
              <w:rPr>
                <w:i/>
                <w:sz w:val="22"/>
                <w:szCs w:val="22"/>
              </w:rPr>
              <w:t>1</w:t>
            </w:r>
          </w:p>
        </w:tc>
        <w:tc>
          <w:tcPr>
            <w:tcW w:w="3681" w:type="dxa"/>
            <w:vAlign w:val="center"/>
          </w:tcPr>
          <w:p w14:paraId="7C4D8557" w14:textId="77777777" w:rsidR="00412106" w:rsidRPr="00EA7FCC" w:rsidRDefault="00412106" w:rsidP="0000046F">
            <w:pPr>
              <w:spacing w:before="60" w:after="60"/>
              <w:jc w:val="center"/>
              <w:rPr>
                <w:i/>
                <w:sz w:val="22"/>
                <w:szCs w:val="22"/>
              </w:rPr>
            </w:pPr>
            <w:r w:rsidRPr="00EA7FCC">
              <w:rPr>
                <w:i/>
                <w:sz w:val="22"/>
                <w:szCs w:val="22"/>
              </w:rPr>
              <w:t>2</w:t>
            </w:r>
          </w:p>
        </w:tc>
        <w:tc>
          <w:tcPr>
            <w:tcW w:w="944" w:type="dxa"/>
            <w:vAlign w:val="center"/>
          </w:tcPr>
          <w:p w14:paraId="45015FFA" w14:textId="77777777" w:rsidR="00412106" w:rsidRPr="00EA7FCC" w:rsidRDefault="00412106" w:rsidP="0000046F">
            <w:pPr>
              <w:spacing w:before="60" w:after="60"/>
              <w:jc w:val="center"/>
              <w:rPr>
                <w:i/>
                <w:sz w:val="22"/>
                <w:szCs w:val="22"/>
              </w:rPr>
            </w:pPr>
            <w:r w:rsidRPr="00EA7FCC">
              <w:rPr>
                <w:i/>
                <w:sz w:val="22"/>
                <w:szCs w:val="22"/>
              </w:rPr>
              <w:t>3</w:t>
            </w:r>
          </w:p>
        </w:tc>
        <w:tc>
          <w:tcPr>
            <w:tcW w:w="945" w:type="dxa"/>
            <w:vAlign w:val="center"/>
          </w:tcPr>
          <w:p w14:paraId="60CBDFF2" w14:textId="77777777" w:rsidR="00412106" w:rsidRPr="00EA7FCC" w:rsidRDefault="00412106" w:rsidP="0000046F">
            <w:pPr>
              <w:spacing w:before="60" w:after="60"/>
              <w:jc w:val="center"/>
              <w:rPr>
                <w:i/>
                <w:sz w:val="22"/>
                <w:szCs w:val="22"/>
              </w:rPr>
            </w:pPr>
            <w:r w:rsidRPr="00EA7FCC">
              <w:rPr>
                <w:i/>
                <w:sz w:val="22"/>
                <w:szCs w:val="22"/>
              </w:rPr>
              <w:t>4</w:t>
            </w:r>
          </w:p>
        </w:tc>
        <w:tc>
          <w:tcPr>
            <w:tcW w:w="900" w:type="dxa"/>
            <w:vAlign w:val="center"/>
          </w:tcPr>
          <w:p w14:paraId="085B36DC" w14:textId="77777777" w:rsidR="00412106" w:rsidRPr="00EA7FCC" w:rsidRDefault="00412106" w:rsidP="0000046F">
            <w:pPr>
              <w:spacing w:before="60" w:after="60"/>
              <w:jc w:val="center"/>
              <w:rPr>
                <w:i/>
                <w:sz w:val="22"/>
                <w:szCs w:val="22"/>
              </w:rPr>
            </w:pPr>
            <w:r w:rsidRPr="00EA7FCC">
              <w:rPr>
                <w:i/>
                <w:sz w:val="22"/>
                <w:szCs w:val="22"/>
              </w:rPr>
              <w:t>5</w:t>
            </w:r>
          </w:p>
        </w:tc>
        <w:tc>
          <w:tcPr>
            <w:tcW w:w="900" w:type="dxa"/>
            <w:vAlign w:val="center"/>
          </w:tcPr>
          <w:p w14:paraId="2E5457A3" w14:textId="77777777" w:rsidR="00412106" w:rsidRPr="00EA7FCC" w:rsidRDefault="00412106" w:rsidP="0000046F">
            <w:pPr>
              <w:spacing w:before="60" w:after="60"/>
              <w:jc w:val="center"/>
              <w:rPr>
                <w:i/>
                <w:sz w:val="22"/>
                <w:szCs w:val="22"/>
              </w:rPr>
            </w:pPr>
            <w:r w:rsidRPr="00EA7FCC">
              <w:rPr>
                <w:i/>
                <w:sz w:val="22"/>
                <w:szCs w:val="22"/>
              </w:rPr>
              <w:t>6</w:t>
            </w:r>
          </w:p>
        </w:tc>
        <w:tc>
          <w:tcPr>
            <w:tcW w:w="810" w:type="dxa"/>
            <w:vAlign w:val="center"/>
          </w:tcPr>
          <w:p w14:paraId="74B2C727" w14:textId="77777777" w:rsidR="00412106" w:rsidRPr="00EA7FCC" w:rsidRDefault="00412106" w:rsidP="0000046F">
            <w:pPr>
              <w:spacing w:before="60" w:after="60"/>
              <w:jc w:val="center"/>
              <w:rPr>
                <w:i/>
                <w:sz w:val="22"/>
                <w:szCs w:val="22"/>
              </w:rPr>
            </w:pPr>
            <w:r w:rsidRPr="00EA7FCC">
              <w:rPr>
                <w:i/>
                <w:sz w:val="22"/>
                <w:szCs w:val="22"/>
              </w:rPr>
              <w:t>7</w:t>
            </w:r>
          </w:p>
        </w:tc>
        <w:tc>
          <w:tcPr>
            <w:tcW w:w="990" w:type="dxa"/>
            <w:vAlign w:val="center"/>
          </w:tcPr>
          <w:p w14:paraId="098F1330" w14:textId="77777777" w:rsidR="00412106" w:rsidRPr="00EA7FCC" w:rsidRDefault="00412106" w:rsidP="0000046F">
            <w:pPr>
              <w:spacing w:before="60" w:after="60"/>
              <w:jc w:val="center"/>
              <w:rPr>
                <w:i/>
                <w:sz w:val="22"/>
                <w:szCs w:val="22"/>
              </w:rPr>
            </w:pPr>
            <w:r w:rsidRPr="00EA7FCC">
              <w:rPr>
                <w:i/>
                <w:sz w:val="22"/>
                <w:szCs w:val="22"/>
              </w:rPr>
              <w:t>8</w:t>
            </w:r>
          </w:p>
        </w:tc>
        <w:tc>
          <w:tcPr>
            <w:tcW w:w="810" w:type="dxa"/>
            <w:vAlign w:val="center"/>
          </w:tcPr>
          <w:p w14:paraId="50DFE131" w14:textId="77777777" w:rsidR="00412106" w:rsidRPr="00EA7FCC" w:rsidRDefault="00412106" w:rsidP="0000046F">
            <w:pPr>
              <w:spacing w:before="60" w:after="60"/>
              <w:jc w:val="center"/>
              <w:rPr>
                <w:i/>
                <w:sz w:val="22"/>
                <w:szCs w:val="22"/>
              </w:rPr>
            </w:pPr>
            <w:r w:rsidRPr="00EA7FCC">
              <w:rPr>
                <w:i/>
                <w:sz w:val="22"/>
                <w:szCs w:val="22"/>
              </w:rPr>
              <w:t>9</w:t>
            </w:r>
          </w:p>
        </w:tc>
        <w:tc>
          <w:tcPr>
            <w:tcW w:w="900" w:type="dxa"/>
            <w:vAlign w:val="center"/>
          </w:tcPr>
          <w:p w14:paraId="37CEFCF4" w14:textId="77777777" w:rsidR="00412106" w:rsidRPr="00EA7FCC" w:rsidRDefault="00412106" w:rsidP="0000046F">
            <w:pPr>
              <w:spacing w:before="50" w:after="50"/>
              <w:jc w:val="center"/>
              <w:rPr>
                <w:i/>
                <w:sz w:val="22"/>
                <w:szCs w:val="22"/>
              </w:rPr>
            </w:pPr>
            <w:r w:rsidRPr="00EA7FCC">
              <w:rPr>
                <w:i/>
                <w:sz w:val="22"/>
                <w:szCs w:val="22"/>
              </w:rPr>
              <w:t>10</w:t>
            </w:r>
          </w:p>
        </w:tc>
        <w:tc>
          <w:tcPr>
            <w:tcW w:w="816" w:type="dxa"/>
            <w:vAlign w:val="center"/>
          </w:tcPr>
          <w:p w14:paraId="1ACAE28D" w14:textId="77777777" w:rsidR="00412106" w:rsidRPr="00EA7FCC" w:rsidRDefault="00412106" w:rsidP="0000046F">
            <w:pPr>
              <w:spacing w:before="50" w:after="50"/>
              <w:jc w:val="center"/>
              <w:rPr>
                <w:i/>
                <w:sz w:val="22"/>
                <w:szCs w:val="22"/>
              </w:rPr>
            </w:pPr>
          </w:p>
        </w:tc>
        <w:tc>
          <w:tcPr>
            <w:tcW w:w="780" w:type="dxa"/>
            <w:vAlign w:val="center"/>
          </w:tcPr>
          <w:p w14:paraId="746200C1" w14:textId="77777777" w:rsidR="00412106" w:rsidRPr="00EA7FCC" w:rsidRDefault="00412106" w:rsidP="0000046F">
            <w:pPr>
              <w:spacing w:before="50" w:after="50"/>
              <w:jc w:val="center"/>
              <w:rPr>
                <w:i/>
                <w:sz w:val="22"/>
                <w:szCs w:val="22"/>
              </w:rPr>
            </w:pPr>
          </w:p>
        </w:tc>
        <w:tc>
          <w:tcPr>
            <w:tcW w:w="708" w:type="dxa"/>
            <w:vAlign w:val="center"/>
          </w:tcPr>
          <w:p w14:paraId="6EC3DB87" w14:textId="77777777" w:rsidR="00412106" w:rsidRPr="00EA7FCC" w:rsidRDefault="00412106" w:rsidP="0000046F">
            <w:pPr>
              <w:spacing w:before="50" w:after="50"/>
              <w:jc w:val="center"/>
              <w:rPr>
                <w:i/>
                <w:sz w:val="22"/>
                <w:szCs w:val="22"/>
              </w:rPr>
            </w:pPr>
          </w:p>
        </w:tc>
        <w:tc>
          <w:tcPr>
            <w:tcW w:w="709" w:type="dxa"/>
            <w:vAlign w:val="center"/>
          </w:tcPr>
          <w:p w14:paraId="6AC9CE24" w14:textId="77777777" w:rsidR="00412106" w:rsidRPr="00EA7FCC" w:rsidRDefault="00412106" w:rsidP="0000046F">
            <w:pPr>
              <w:spacing w:before="50" w:after="50"/>
              <w:jc w:val="center"/>
              <w:rPr>
                <w:i/>
                <w:sz w:val="22"/>
                <w:szCs w:val="22"/>
              </w:rPr>
            </w:pPr>
          </w:p>
        </w:tc>
      </w:tr>
      <w:tr w:rsidR="00EA7FCC" w:rsidRPr="00EA7FCC" w14:paraId="35F98B0D" w14:textId="77777777" w:rsidTr="0000046F">
        <w:tc>
          <w:tcPr>
            <w:tcW w:w="565" w:type="dxa"/>
          </w:tcPr>
          <w:p w14:paraId="2EE63D9A" w14:textId="77777777" w:rsidR="00412106" w:rsidRPr="00EA7FCC" w:rsidRDefault="00412106" w:rsidP="0000046F">
            <w:pPr>
              <w:spacing w:before="50" w:after="50"/>
              <w:jc w:val="center"/>
              <w:rPr>
                <w:b/>
                <w:i/>
              </w:rPr>
            </w:pPr>
            <w:r w:rsidRPr="00EA7FCC">
              <w:rPr>
                <w:b/>
                <w:i/>
              </w:rPr>
              <w:t>1</w:t>
            </w:r>
          </w:p>
        </w:tc>
        <w:tc>
          <w:tcPr>
            <w:tcW w:w="3681" w:type="dxa"/>
          </w:tcPr>
          <w:p w14:paraId="51D5FB23" w14:textId="77777777" w:rsidR="00412106" w:rsidRPr="00EA7FCC" w:rsidRDefault="00412106" w:rsidP="0000046F">
            <w:pPr>
              <w:spacing w:before="120"/>
              <w:rPr>
                <w:b/>
              </w:rPr>
            </w:pPr>
            <w:r w:rsidRPr="00EA7FCC">
              <w:rPr>
                <w:b/>
              </w:rPr>
              <w:t>Công tác phí</w:t>
            </w:r>
          </w:p>
          <w:p w14:paraId="19103E6A" w14:textId="77777777" w:rsidR="00412106" w:rsidRPr="00EA7FCC" w:rsidRDefault="00412106" w:rsidP="0000046F">
            <w:pPr>
              <w:spacing w:before="120"/>
            </w:pPr>
            <w:r w:rsidRPr="00EA7FCC">
              <w:t>- Trong nước</w:t>
            </w:r>
          </w:p>
          <w:p w14:paraId="1F37340A" w14:textId="77777777" w:rsidR="00412106" w:rsidRPr="00EA7FCC" w:rsidRDefault="00412106" w:rsidP="0000046F">
            <w:pPr>
              <w:spacing w:before="50" w:after="50"/>
              <w:rPr>
                <w:b/>
                <w:i/>
              </w:rPr>
            </w:pPr>
            <w:r w:rsidRPr="00EA7FCC">
              <w:t>- Ngoài nước</w:t>
            </w:r>
          </w:p>
        </w:tc>
        <w:tc>
          <w:tcPr>
            <w:tcW w:w="944" w:type="dxa"/>
          </w:tcPr>
          <w:p w14:paraId="23D41AB5" w14:textId="77777777" w:rsidR="00412106" w:rsidRPr="00EA7FCC" w:rsidRDefault="00412106" w:rsidP="0000046F">
            <w:pPr>
              <w:spacing w:before="60" w:after="60"/>
              <w:jc w:val="center"/>
            </w:pPr>
          </w:p>
        </w:tc>
        <w:tc>
          <w:tcPr>
            <w:tcW w:w="945" w:type="dxa"/>
            <w:tcBorders>
              <w:bottom w:val="single" w:sz="4" w:space="0" w:color="auto"/>
            </w:tcBorders>
          </w:tcPr>
          <w:p w14:paraId="1B1158A3" w14:textId="77777777" w:rsidR="00412106" w:rsidRPr="00EA7FCC" w:rsidRDefault="00412106" w:rsidP="0000046F">
            <w:pPr>
              <w:spacing w:before="60" w:after="60"/>
              <w:jc w:val="center"/>
            </w:pPr>
          </w:p>
        </w:tc>
        <w:tc>
          <w:tcPr>
            <w:tcW w:w="900" w:type="dxa"/>
          </w:tcPr>
          <w:p w14:paraId="0382389D" w14:textId="77777777" w:rsidR="00412106" w:rsidRPr="00EA7FCC" w:rsidRDefault="00412106" w:rsidP="0000046F">
            <w:pPr>
              <w:spacing w:before="60" w:after="60"/>
              <w:jc w:val="center"/>
            </w:pPr>
          </w:p>
        </w:tc>
        <w:tc>
          <w:tcPr>
            <w:tcW w:w="900" w:type="dxa"/>
            <w:tcBorders>
              <w:bottom w:val="single" w:sz="4" w:space="0" w:color="auto"/>
            </w:tcBorders>
          </w:tcPr>
          <w:p w14:paraId="35C298E1" w14:textId="77777777" w:rsidR="00412106" w:rsidRPr="00EA7FCC" w:rsidRDefault="00412106" w:rsidP="0000046F">
            <w:pPr>
              <w:spacing w:before="60" w:after="60"/>
              <w:jc w:val="center"/>
            </w:pPr>
          </w:p>
        </w:tc>
        <w:tc>
          <w:tcPr>
            <w:tcW w:w="810" w:type="dxa"/>
            <w:tcBorders>
              <w:bottom w:val="single" w:sz="4" w:space="0" w:color="auto"/>
            </w:tcBorders>
          </w:tcPr>
          <w:p w14:paraId="056FD246" w14:textId="77777777" w:rsidR="00412106" w:rsidRPr="00EA7FCC" w:rsidRDefault="00412106" w:rsidP="0000046F">
            <w:pPr>
              <w:spacing w:before="60" w:after="60"/>
              <w:jc w:val="center"/>
            </w:pPr>
          </w:p>
        </w:tc>
        <w:tc>
          <w:tcPr>
            <w:tcW w:w="990" w:type="dxa"/>
            <w:tcBorders>
              <w:bottom w:val="single" w:sz="4" w:space="0" w:color="auto"/>
            </w:tcBorders>
          </w:tcPr>
          <w:p w14:paraId="2DE27570" w14:textId="77777777" w:rsidR="00412106" w:rsidRPr="00EA7FCC" w:rsidRDefault="00412106" w:rsidP="0000046F">
            <w:pPr>
              <w:spacing w:before="60" w:after="60"/>
              <w:jc w:val="center"/>
            </w:pPr>
          </w:p>
        </w:tc>
        <w:tc>
          <w:tcPr>
            <w:tcW w:w="810" w:type="dxa"/>
            <w:tcBorders>
              <w:bottom w:val="single" w:sz="4" w:space="0" w:color="auto"/>
            </w:tcBorders>
          </w:tcPr>
          <w:p w14:paraId="63C01164" w14:textId="77777777" w:rsidR="00412106" w:rsidRPr="00EA7FCC" w:rsidRDefault="00412106" w:rsidP="0000046F">
            <w:pPr>
              <w:spacing w:before="60" w:after="60"/>
              <w:jc w:val="center"/>
            </w:pPr>
          </w:p>
        </w:tc>
        <w:tc>
          <w:tcPr>
            <w:tcW w:w="900" w:type="dxa"/>
            <w:tcBorders>
              <w:bottom w:val="single" w:sz="4" w:space="0" w:color="auto"/>
            </w:tcBorders>
          </w:tcPr>
          <w:p w14:paraId="5A682303" w14:textId="77777777" w:rsidR="00412106" w:rsidRPr="00EA7FCC" w:rsidRDefault="00412106" w:rsidP="0000046F">
            <w:pPr>
              <w:spacing w:before="60" w:after="60"/>
              <w:jc w:val="center"/>
            </w:pPr>
          </w:p>
        </w:tc>
        <w:tc>
          <w:tcPr>
            <w:tcW w:w="816" w:type="dxa"/>
          </w:tcPr>
          <w:p w14:paraId="68140354" w14:textId="77777777" w:rsidR="00412106" w:rsidRPr="00EA7FCC" w:rsidRDefault="00412106" w:rsidP="0000046F">
            <w:pPr>
              <w:spacing w:before="60" w:after="60"/>
              <w:jc w:val="center"/>
            </w:pPr>
          </w:p>
        </w:tc>
        <w:tc>
          <w:tcPr>
            <w:tcW w:w="780" w:type="dxa"/>
          </w:tcPr>
          <w:p w14:paraId="62D0942A" w14:textId="77777777" w:rsidR="00412106" w:rsidRPr="00EA7FCC" w:rsidRDefault="00412106" w:rsidP="0000046F">
            <w:pPr>
              <w:spacing w:before="60" w:after="60"/>
              <w:jc w:val="center"/>
            </w:pPr>
          </w:p>
        </w:tc>
        <w:tc>
          <w:tcPr>
            <w:tcW w:w="708" w:type="dxa"/>
          </w:tcPr>
          <w:p w14:paraId="76D1099D" w14:textId="77777777" w:rsidR="00412106" w:rsidRPr="00EA7FCC" w:rsidRDefault="00412106" w:rsidP="0000046F">
            <w:pPr>
              <w:spacing w:before="60" w:after="60"/>
              <w:jc w:val="center"/>
            </w:pPr>
          </w:p>
        </w:tc>
        <w:tc>
          <w:tcPr>
            <w:tcW w:w="709" w:type="dxa"/>
          </w:tcPr>
          <w:p w14:paraId="4C6ABDA0" w14:textId="77777777" w:rsidR="00412106" w:rsidRPr="00EA7FCC" w:rsidRDefault="00412106" w:rsidP="0000046F">
            <w:pPr>
              <w:spacing w:before="60" w:after="60"/>
              <w:jc w:val="center"/>
            </w:pPr>
          </w:p>
        </w:tc>
      </w:tr>
      <w:tr w:rsidR="00EA7FCC" w:rsidRPr="00EA7FCC" w14:paraId="4354C8BF" w14:textId="77777777" w:rsidTr="0000046F">
        <w:tc>
          <w:tcPr>
            <w:tcW w:w="565" w:type="dxa"/>
          </w:tcPr>
          <w:p w14:paraId="41584917" w14:textId="77777777" w:rsidR="00412106" w:rsidRPr="00EA7FCC" w:rsidRDefault="00412106" w:rsidP="0000046F">
            <w:pPr>
              <w:spacing w:before="50" w:after="50"/>
              <w:jc w:val="center"/>
              <w:rPr>
                <w:b/>
                <w:i/>
              </w:rPr>
            </w:pPr>
            <w:r w:rsidRPr="00EA7FCC">
              <w:rPr>
                <w:b/>
                <w:i/>
              </w:rPr>
              <w:t>2</w:t>
            </w:r>
          </w:p>
        </w:tc>
        <w:tc>
          <w:tcPr>
            <w:tcW w:w="3681" w:type="dxa"/>
          </w:tcPr>
          <w:p w14:paraId="72F8C940" w14:textId="77777777" w:rsidR="00412106" w:rsidRPr="00EA7FCC" w:rsidRDefault="00412106" w:rsidP="0000046F">
            <w:pPr>
              <w:spacing w:before="120"/>
              <w:rPr>
                <w:b/>
              </w:rPr>
            </w:pPr>
            <w:r w:rsidRPr="00EA7FCC">
              <w:rPr>
                <w:b/>
              </w:rPr>
              <w:t>Quản lý phí</w:t>
            </w:r>
          </w:p>
          <w:p w14:paraId="4D4D8A8B" w14:textId="77777777" w:rsidR="00412106" w:rsidRPr="00EA7FCC" w:rsidRDefault="00412106" w:rsidP="0000046F">
            <w:pPr>
              <w:spacing w:before="50" w:after="50"/>
              <w:rPr>
                <w:b/>
                <w:i/>
                <w:lang w:val="de-DE"/>
              </w:rPr>
            </w:pPr>
            <w:r w:rsidRPr="00EA7FCC">
              <w:t>- Quản lý hành chính thực hiện dự án</w:t>
            </w:r>
          </w:p>
        </w:tc>
        <w:tc>
          <w:tcPr>
            <w:tcW w:w="944" w:type="dxa"/>
          </w:tcPr>
          <w:p w14:paraId="32C8DEB9" w14:textId="77777777" w:rsidR="00412106" w:rsidRPr="00EA7FCC" w:rsidRDefault="00412106" w:rsidP="0000046F">
            <w:pPr>
              <w:spacing w:before="60" w:after="60"/>
              <w:jc w:val="center"/>
            </w:pPr>
          </w:p>
        </w:tc>
        <w:tc>
          <w:tcPr>
            <w:tcW w:w="945" w:type="dxa"/>
            <w:tcBorders>
              <w:tl2br w:val="nil"/>
              <w:tr2bl w:val="nil"/>
            </w:tcBorders>
          </w:tcPr>
          <w:p w14:paraId="5F152C15" w14:textId="77777777" w:rsidR="00412106" w:rsidRPr="00EA7FCC" w:rsidRDefault="00412106" w:rsidP="0000046F">
            <w:pPr>
              <w:spacing w:before="60" w:after="60"/>
              <w:jc w:val="center"/>
            </w:pPr>
          </w:p>
        </w:tc>
        <w:tc>
          <w:tcPr>
            <w:tcW w:w="900" w:type="dxa"/>
          </w:tcPr>
          <w:p w14:paraId="4A490967" w14:textId="77777777" w:rsidR="00412106" w:rsidRPr="00EA7FCC" w:rsidRDefault="00412106" w:rsidP="0000046F">
            <w:pPr>
              <w:spacing w:before="60" w:after="60"/>
              <w:jc w:val="center"/>
            </w:pPr>
          </w:p>
        </w:tc>
        <w:tc>
          <w:tcPr>
            <w:tcW w:w="900" w:type="dxa"/>
            <w:tcBorders>
              <w:tr2bl w:val="nil"/>
            </w:tcBorders>
          </w:tcPr>
          <w:p w14:paraId="6EFAA435" w14:textId="77777777" w:rsidR="00412106" w:rsidRPr="00EA7FCC" w:rsidRDefault="00412106" w:rsidP="0000046F">
            <w:pPr>
              <w:spacing w:before="60" w:after="60"/>
              <w:jc w:val="center"/>
            </w:pPr>
          </w:p>
        </w:tc>
        <w:tc>
          <w:tcPr>
            <w:tcW w:w="810" w:type="dxa"/>
            <w:tcBorders>
              <w:tr2bl w:val="nil"/>
            </w:tcBorders>
          </w:tcPr>
          <w:p w14:paraId="207A85C2" w14:textId="77777777" w:rsidR="00412106" w:rsidRPr="00EA7FCC" w:rsidRDefault="00412106" w:rsidP="0000046F">
            <w:pPr>
              <w:spacing w:before="60" w:after="60"/>
              <w:jc w:val="center"/>
            </w:pPr>
          </w:p>
        </w:tc>
        <w:tc>
          <w:tcPr>
            <w:tcW w:w="990" w:type="dxa"/>
            <w:tcBorders>
              <w:tr2bl w:val="nil"/>
            </w:tcBorders>
          </w:tcPr>
          <w:p w14:paraId="176A2ABC" w14:textId="77777777" w:rsidR="00412106" w:rsidRPr="00EA7FCC" w:rsidRDefault="00412106" w:rsidP="0000046F">
            <w:pPr>
              <w:spacing w:before="60" w:after="60"/>
              <w:jc w:val="center"/>
            </w:pPr>
          </w:p>
          <w:p w14:paraId="5EF63E2B" w14:textId="77777777" w:rsidR="00412106" w:rsidRPr="00EA7FCC" w:rsidRDefault="00412106" w:rsidP="0000046F"/>
        </w:tc>
        <w:tc>
          <w:tcPr>
            <w:tcW w:w="810" w:type="dxa"/>
            <w:tcBorders>
              <w:tr2bl w:val="nil"/>
            </w:tcBorders>
          </w:tcPr>
          <w:p w14:paraId="27BBE997" w14:textId="77777777" w:rsidR="00412106" w:rsidRPr="00EA7FCC" w:rsidRDefault="00412106" w:rsidP="0000046F">
            <w:pPr>
              <w:spacing w:before="60" w:after="60"/>
              <w:jc w:val="center"/>
            </w:pPr>
          </w:p>
        </w:tc>
        <w:tc>
          <w:tcPr>
            <w:tcW w:w="900" w:type="dxa"/>
            <w:tcBorders>
              <w:tr2bl w:val="nil"/>
            </w:tcBorders>
          </w:tcPr>
          <w:p w14:paraId="6EFD03E5" w14:textId="77777777" w:rsidR="00412106" w:rsidRPr="00EA7FCC" w:rsidRDefault="00412106" w:rsidP="0000046F">
            <w:pPr>
              <w:spacing w:before="60" w:after="60"/>
              <w:jc w:val="center"/>
            </w:pPr>
          </w:p>
        </w:tc>
        <w:tc>
          <w:tcPr>
            <w:tcW w:w="816" w:type="dxa"/>
          </w:tcPr>
          <w:p w14:paraId="7B8B5150" w14:textId="77777777" w:rsidR="00412106" w:rsidRPr="00EA7FCC" w:rsidRDefault="00412106" w:rsidP="0000046F">
            <w:pPr>
              <w:spacing w:before="60" w:after="60"/>
              <w:jc w:val="center"/>
            </w:pPr>
          </w:p>
        </w:tc>
        <w:tc>
          <w:tcPr>
            <w:tcW w:w="780" w:type="dxa"/>
          </w:tcPr>
          <w:p w14:paraId="2ABB6446" w14:textId="77777777" w:rsidR="00412106" w:rsidRPr="00EA7FCC" w:rsidRDefault="00412106" w:rsidP="0000046F">
            <w:pPr>
              <w:spacing w:before="60" w:after="60"/>
              <w:jc w:val="center"/>
            </w:pPr>
          </w:p>
        </w:tc>
        <w:tc>
          <w:tcPr>
            <w:tcW w:w="708" w:type="dxa"/>
          </w:tcPr>
          <w:p w14:paraId="72028ECB" w14:textId="77777777" w:rsidR="00412106" w:rsidRPr="00EA7FCC" w:rsidRDefault="00412106" w:rsidP="0000046F">
            <w:pPr>
              <w:spacing w:before="60" w:after="60"/>
              <w:jc w:val="center"/>
            </w:pPr>
          </w:p>
        </w:tc>
        <w:tc>
          <w:tcPr>
            <w:tcW w:w="709" w:type="dxa"/>
          </w:tcPr>
          <w:p w14:paraId="672CF8E1" w14:textId="77777777" w:rsidR="00412106" w:rsidRPr="00EA7FCC" w:rsidRDefault="00412106" w:rsidP="0000046F">
            <w:pPr>
              <w:spacing w:before="60" w:after="60"/>
              <w:jc w:val="center"/>
            </w:pPr>
          </w:p>
        </w:tc>
      </w:tr>
      <w:tr w:rsidR="00EA7FCC" w:rsidRPr="00EA7FCC" w14:paraId="53E67CD1" w14:textId="77777777" w:rsidTr="0000046F">
        <w:tc>
          <w:tcPr>
            <w:tcW w:w="565" w:type="dxa"/>
          </w:tcPr>
          <w:p w14:paraId="26A62EA4" w14:textId="77777777" w:rsidR="00412106" w:rsidRPr="00EA7FCC" w:rsidRDefault="00412106" w:rsidP="0000046F">
            <w:pPr>
              <w:spacing w:before="50" w:after="50"/>
              <w:jc w:val="center"/>
            </w:pPr>
            <w:r w:rsidRPr="00EA7FCC">
              <w:t>a</w:t>
            </w:r>
          </w:p>
        </w:tc>
        <w:tc>
          <w:tcPr>
            <w:tcW w:w="3681" w:type="dxa"/>
          </w:tcPr>
          <w:p w14:paraId="50580898" w14:textId="77777777" w:rsidR="00412106" w:rsidRPr="00EA7FCC" w:rsidRDefault="00412106" w:rsidP="0000046F">
            <w:pPr>
              <w:spacing w:before="50" w:after="50"/>
            </w:pPr>
            <w:r w:rsidRPr="00EA7FCC">
              <w:rPr>
                <w:b/>
              </w:rPr>
              <w:t>Sửa chữa, bảo trì thiết bị</w:t>
            </w:r>
          </w:p>
        </w:tc>
        <w:tc>
          <w:tcPr>
            <w:tcW w:w="944" w:type="dxa"/>
          </w:tcPr>
          <w:p w14:paraId="5C4E7FD7" w14:textId="77777777" w:rsidR="00412106" w:rsidRPr="00EA7FCC" w:rsidRDefault="00412106" w:rsidP="0000046F">
            <w:pPr>
              <w:spacing w:before="60" w:after="60"/>
              <w:jc w:val="center"/>
            </w:pPr>
          </w:p>
        </w:tc>
        <w:tc>
          <w:tcPr>
            <w:tcW w:w="945" w:type="dxa"/>
            <w:tcBorders>
              <w:tr2bl w:val="nil"/>
            </w:tcBorders>
          </w:tcPr>
          <w:p w14:paraId="4A8B4607" w14:textId="77777777" w:rsidR="00412106" w:rsidRPr="00EA7FCC" w:rsidRDefault="00412106" w:rsidP="0000046F">
            <w:pPr>
              <w:spacing w:before="60" w:after="60"/>
              <w:jc w:val="center"/>
            </w:pPr>
          </w:p>
        </w:tc>
        <w:tc>
          <w:tcPr>
            <w:tcW w:w="900" w:type="dxa"/>
          </w:tcPr>
          <w:p w14:paraId="5C0A5C19" w14:textId="77777777" w:rsidR="00412106" w:rsidRPr="00EA7FCC" w:rsidRDefault="00412106" w:rsidP="0000046F">
            <w:pPr>
              <w:spacing w:before="60" w:after="60"/>
              <w:jc w:val="center"/>
            </w:pPr>
          </w:p>
        </w:tc>
        <w:tc>
          <w:tcPr>
            <w:tcW w:w="900" w:type="dxa"/>
            <w:tcBorders>
              <w:tr2bl w:val="nil"/>
            </w:tcBorders>
          </w:tcPr>
          <w:p w14:paraId="147C17F5" w14:textId="77777777" w:rsidR="00412106" w:rsidRPr="00EA7FCC" w:rsidRDefault="00412106" w:rsidP="0000046F">
            <w:pPr>
              <w:spacing w:before="60" w:after="60"/>
              <w:jc w:val="center"/>
            </w:pPr>
          </w:p>
        </w:tc>
        <w:tc>
          <w:tcPr>
            <w:tcW w:w="810" w:type="dxa"/>
            <w:tcBorders>
              <w:tr2bl w:val="nil"/>
            </w:tcBorders>
          </w:tcPr>
          <w:p w14:paraId="77AFC28E" w14:textId="77777777" w:rsidR="00412106" w:rsidRPr="00EA7FCC" w:rsidRDefault="00412106" w:rsidP="0000046F">
            <w:pPr>
              <w:spacing w:before="60" w:after="60"/>
              <w:jc w:val="center"/>
            </w:pPr>
          </w:p>
        </w:tc>
        <w:tc>
          <w:tcPr>
            <w:tcW w:w="990" w:type="dxa"/>
            <w:tcBorders>
              <w:tr2bl w:val="nil"/>
            </w:tcBorders>
          </w:tcPr>
          <w:p w14:paraId="2CC7B667" w14:textId="77777777" w:rsidR="00412106" w:rsidRPr="00EA7FCC" w:rsidRDefault="00412106" w:rsidP="0000046F">
            <w:pPr>
              <w:spacing w:before="60" w:after="60"/>
              <w:jc w:val="center"/>
            </w:pPr>
          </w:p>
        </w:tc>
        <w:tc>
          <w:tcPr>
            <w:tcW w:w="810" w:type="dxa"/>
            <w:tcBorders>
              <w:tr2bl w:val="nil"/>
            </w:tcBorders>
          </w:tcPr>
          <w:p w14:paraId="04AD47CB" w14:textId="77777777" w:rsidR="00412106" w:rsidRPr="00EA7FCC" w:rsidRDefault="00412106" w:rsidP="0000046F">
            <w:pPr>
              <w:spacing w:before="60" w:after="60"/>
              <w:jc w:val="center"/>
            </w:pPr>
          </w:p>
        </w:tc>
        <w:tc>
          <w:tcPr>
            <w:tcW w:w="900" w:type="dxa"/>
            <w:tcBorders>
              <w:tr2bl w:val="nil"/>
            </w:tcBorders>
          </w:tcPr>
          <w:p w14:paraId="06A7D6F8" w14:textId="77777777" w:rsidR="00412106" w:rsidRPr="00EA7FCC" w:rsidRDefault="00412106" w:rsidP="0000046F">
            <w:pPr>
              <w:spacing w:before="60" w:after="60"/>
              <w:jc w:val="center"/>
            </w:pPr>
          </w:p>
        </w:tc>
        <w:tc>
          <w:tcPr>
            <w:tcW w:w="816" w:type="dxa"/>
          </w:tcPr>
          <w:p w14:paraId="6FEE9F9D" w14:textId="77777777" w:rsidR="00412106" w:rsidRPr="00EA7FCC" w:rsidRDefault="00412106" w:rsidP="0000046F">
            <w:pPr>
              <w:spacing w:before="60" w:after="60"/>
              <w:jc w:val="center"/>
            </w:pPr>
          </w:p>
        </w:tc>
        <w:tc>
          <w:tcPr>
            <w:tcW w:w="780" w:type="dxa"/>
          </w:tcPr>
          <w:p w14:paraId="306E3ABB" w14:textId="77777777" w:rsidR="00412106" w:rsidRPr="00EA7FCC" w:rsidRDefault="00412106" w:rsidP="0000046F">
            <w:pPr>
              <w:spacing w:before="60" w:after="60"/>
              <w:jc w:val="center"/>
            </w:pPr>
          </w:p>
        </w:tc>
        <w:tc>
          <w:tcPr>
            <w:tcW w:w="708" w:type="dxa"/>
          </w:tcPr>
          <w:p w14:paraId="0FCFD29B" w14:textId="77777777" w:rsidR="00412106" w:rsidRPr="00EA7FCC" w:rsidRDefault="00412106" w:rsidP="0000046F">
            <w:pPr>
              <w:spacing w:before="60" w:after="60"/>
              <w:jc w:val="center"/>
            </w:pPr>
          </w:p>
        </w:tc>
        <w:tc>
          <w:tcPr>
            <w:tcW w:w="709" w:type="dxa"/>
          </w:tcPr>
          <w:p w14:paraId="32CF4067" w14:textId="77777777" w:rsidR="00412106" w:rsidRPr="00EA7FCC" w:rsidRDefault="00412106" w:rsidP="0000046F">
            <w:pPr>
              <w:spacing w:before="60" w:after="60"/>
              <w:jc w:val="center"/>
            </w:pPr>
          </w:p>
        </w:tc>
      </w:tr>
      <w:tr w:rsidR="00EA7FCC" w:rsidRPr="00EA7FCC" w14:paraId="271CF558" w14:textId="77777777" w:rsidTr="0000046F">
        <w:tc>
          <w:tcPr>
            <w:tcW w:w="565" w:type="dxa"/>
          </w:tcPr>
          <w:p w14:paraId="4C4F501E" w14:textId="77777777" w:rsidR="00412106" w:rsidRPr="00EA7FCC" w:rsidRDefault="00412106" w:rsidP="0000046F">
            <w:pPr>
              <w:spacing w:before="50" w:after="50"/>
              <w:jc w:val="center"/>
            </w:pPr>
            <w:r w:rsidRPr="00EA7FCC">
              <w:t>b</w:t>
            </w:r>
          </w:p>
        </w:tc>
        <w:tc>
          <w:tcPr>
            <w:tcW w:w="3681" w:type="dxa"/>
          </w:tcPr>
          <w:p w14:paraId="19C161D9" w14:textId="77777777" w:rsidR="00412106" w:rsidRPr="00EA7FCC" w:rsidRDefault="00412106" w:rsidP="0000046F">
            <w:pPr>
              <w:spacing w:before="120"/>
              <w:rPr>
                <w:b/>
              </w:rPr>
            </w:pPr>
            <w:r w:rsidRPr="00EA7FCC">
              <w:rPr>
                <w:b/>
              </w:rPr>
              <w:t>Chi phí kiểm tra, đánh giá nghiệm thu:</w:t>
            </w:r>
          </w:p>
          <w:p w14:paraId="2AD3783B" w14:textId="77777777" w:rsidR="00412106" w:rsidRPr="00EA7FCC" w:rsidRDefault="00412106" w:rsidP="0000046F">
            <w:pPr>
              <w:spacing w:before="120"/>
            </w:pPr>
            <w:r w:rsidRPr="00EA7FCC">
              <w:t>- Chi phí kiểm tra trung gian</w:t>
            </w:r>
          </w:p>
          <w:p w14:paraId="0DB84455" w14:textId="77777777" w:rsidR="00412106" w:rsidRPr="00EA7FCC" w:rsidRDefault="00412106" w:rsidP="0000046F">
            <w:pPr>
              <w:spacing w:before="50" w:after="50"/>
            </w:pPr>
            <w:r w:rsidRPr="00EA7FCC">
              <w:t>- Chi phí nghiệm thu cấp cơ sở</w:t>
            </w:r>
          </w:p>
        </w:tc>
        <w:tc>
          <w:tcPr>
            <w:tcW w:w="944" w:type="dxa"/>
          </w:tcPr>
          <w:p w14:paraId="71221CA2" w14:textId="77777777" w:rsidR="00412106" w:rsidRPr="00EA7FCC" w:rsidRDefault="00412106" w:rsidP="0000046F">
            <w:pPr>
              <w:spacing w:before="60" w:after="60"/>
              <w:jc w:val="center"/>
            </w:pPr>
          </w:p>
        </w:tc>
        <w:tc>
          <w:tcPr>
            <w:tcW w:w="945" w:type="dxa"/>
            <w:tcBorders>
              <w:tr2bl w:val="nil"/>
            </w:tcBorders>
          </w:tcPr>
          <w:p w14:paraId="44B1760D" w14:textId="77777777" w:rsidR="00412106" w:rsidRPr="00EA7FCC" w:rsidRDefault="00412106" w:rsidP="0000046F">
            <w:pPr>
              <w:spacing w:before="60" w:after="60"/>
              <w:jc w:val="center"/>
            </w:pPr>
          </w:p>
        </w:tc>
        <w:tc>
          <w:tcPr>
            <w:tcW w:w="900" w:type="dxa"/>
          </w:tcPr>
          <w:p w14:paraId="670AACA8" w14:textId="77777777" w:rsidR="00412106" w:rsidRPr="00EA7FCC" w:rsidRDefault="00412106" w:rsidP="0000046F">
            <w:pPr>
              <w:spacing w:before="60" w:after="60"/>
              <w:jc w:val="center"/>
            </w:pPr>
          </w:p>
        </w:tc>
        <w:tc>
          <w:tcPr>
            <w:tcW w:w="900" w:type="dxa"/>
            <w:tcBorders>
              <w:tr2bl w:val="nil"/>
            </w:tcBorders>
          </w:tcPr>
          <w:p w14:paraId="1F8EA45E" w14:textId="77777777" w:rsidR="00412106" w:rsidRPr="00EA7FCC" w:rsidRDefault="00412106" w:rsidP="0000046F">
            <w:pPr>
              <w:spacing w:before="60" w:after="60"/>
              <w:jc w:val="center"/>
            </w:pPr>
          </w:p>
        </w:tc>
        <w:tc>
          <w:tcPr>
            <w:tcW w:w="810" w:type="dxa"/>
            <w:tcBorders>
              <w:tr2bl w:val="nil"/>
            </w:tcBorders>
          </w:tcPr>
          <w:p w14:paraId="3E445CE0" w14:textId="77777777" w:rsidR="00412106" w:rsidRPr="00EA7FCC" w:rsidRDefault="00412106" w:rsidP="0000046F">
            <w:pPr>
              <w:spacing w:before="60" w:after="60"/>
              <w:jc w:val="center"/>
            </w:pPr>
          </w:p>
        </w:tc>
        <w:tc>
          <w:tcPr>
            <w:tcW w:w="990" w:type="dxa"/>
            <w:tcBorders>
              <w:tr2bl w:val="nil"/>
            </w:tcBorders>
          </w:tcPr>
          <w:p w14:paraId="5FABD617" w14:textId="77777777" w:rsidR="00412106" w:rsidRPr="00EA7FCC" w:rsidRDefault="00412106" w:rsidP="0000046F">
            <w:pPr>
              <w:spacing w:before="60" w:after="60"/>
              <w:jc w:val="center"/>
            </w:pPr>
          </w:p>
        </w:tc>
        <w:tc>
          <w:tcPr>
            <w:tcW w:w="810" w:type="dxa"/>
            <w:tcBorders>
              <w:tr2bl w:val="nil"/>
            </w:tcBorders>
          </w:tcPr>
          <w:p w14:paraId="5E410C97" w14:textId="77777777" w:rsidR="00412106" w:rsidRPr="00EA7FCC" w:rsidRDefault="00412106" w:rsidP="0000046F">
            <w:pPr>
              <w:spacing w:before="60" w:after="60"/>
              <w:jc w:val="center"/>
            </w:pPr>
          </w:p>
        </w:tc>
        <w:tc>
          <w:tcPr>
            <w:tcW w:w="900" w:type="dxa"/>
            <w:tcBorders>
              <w:tr2bl w:val="nil"/>
            </w:tcBorders>
          </w:tcPr>
          <w:p w14:paraId="008CEDB4" w14:textId="77777777" w:rsidR="00412106" w:rsidRPr="00EA7FCC" w:rsidRDefault="00412106" w:rsidP="0000046F">
            <w:pPr>
              <w:spacing w:before="60" w:after="60"/>
              <w:jc w:val="center"/>
            </w:pPr>
          </w:p>
        </w:tc>
        <w:tc>
          <w:tcPr>
            <w:tcW w:w="816" w:type="dxa"/>
          </w:tcPr>
          <w:p w14:paraId="3987B4A2" w14:textId="77777777" w:rsidR="00412106" w:rsidRPr="00EA7FCC" w:rsidRDefault="00412106" w:rsidP="0000046F">
            <w:pPr>
              <w:spacing w:before="60" w:after="60"/>
              <w:jc w:val="center"/>
            </w:pPr>
          </w:p>
        </w:tc>
        <w:tc>
          <w:tcPr>
            <w:tcW w:w="780" w:type="dxa"/>
          </w:tcPr>
          <w:p w14:paraId="26298511" w14:textId="77777777" w:rsidR="00412106" w:rsidRPr="00EA7FCC" w:rsidRDefault="00412106" w:rsidP="0000046F">
            <w:pPr>
              <w:spacing w:before="60" w:after="60"/>
              <w:jc w:val="center"/>
            </w:pPr>
          </w:p>
        </w:tc>
        <w:tc>
          <w:tcPr>
            <w:tcW w:w="708" w:type="dxa"/>
          </w:tcPr>
          <w:p w14:paraId="21E2B6CB" w14:textId="77777777" w:rsidR="00412106" w:rsidRPr="00EA7FCC" w:rsidRDefault="00412106" w:rsidP="0000046F">
            <w:pPr>
              <w:spacing w:before="60" w:after="60"/>
              <w:jc w:val="center"/>
            </w:pPr>
          </w:p>
        </w:tc>
        <w:tc>
          <w:tcPr>
            <w:tcW w:w="709" w:type="dxa"/>
          </w:tcPr>
          <w:p w14:paraId="118B4684" w14:textId="77777777" w:rsidR="00412106" w:rsidRPr="00EA7FCC" w:rsidRDefault="00412106" w:rsidP="0000046F">
            <w:pPr>
              <w:spacing w:before="60" w:after="60"/>
              <w:jc w:val="center"/>
            </w:pPr>
          </w:p>
        </w:tc>
      </w:tr>
      <w:tr w:rsidR="00EA7FCC" w:rsidRPr="00EA7FCC" w14:paraId="69CA19B6" w14:textId="77777777" w:rsidTr="0000046F">
        <w:tc>
          <w:tcPr>
            <w:tcW w:w="565" w:type="dxa"/>
          </w:tcPr>
          <w:p w14:paraId="1CFCFE13" w14:textId="77777777" w:rsidR="00412106" w:rsidRPr="00EA7FCC" w:rsidRDefault="00412106" w:rsidP="0000046F">
            <w:pPr>
              <w:spacing w:before="50" w:after="50"/>
              <w:jc w:val="center"/>
              <w:rPr>
                <w:b/>
                <w:i/>
              </w:rPr>
            </w:pPr>
            <w:r w:rsidRPr="00EA7FCC">
              <w:rPr>
                <w:b/>
                <w:i/>
              </w:rPr>
              <w:t>3</w:t>
            </w:r>
          </w:p>
        </w:tc>
        <w:tc>
          <w:tcPr>
            <w:tcW w:w="3681" w:type="dxa"/>
          </w:tcPr>
          <w:p w14:paraId="30ABCEDC" w14:textId="77777777" w:rsidR="00412106" w:rsidRPr="00EA7FCC" w:rsidRDefault="00412106" w:rsidP="0000046F">
            <w:pPr>
              <w:spacing w:before="120"/>
              <w:rPr>
                <w:b/>
              </w:rPr>
            </w:pPr>
            <w:r w:rsidRPr="00EA7FCC">
              <w:rPr>
                <w:b/>
              </w:rPr>
              <w:t>Chi khác:</w:t>
            </w:r>
          </w:p>
          <w:p w14:paraId="4A2B8AFD" w14:textId="77777777" w:rsidR="00412106" w:rsidRPr="00EA7FCC" w:rsidRDefault="00412106" w:rsidP="0000046F">
            <w:pPr>
              <w:spacing w:before="120"/>
            </w:pPr>
            <w:r w:rsidRPr="00EA7FCC">
              <w:t>- Hội thảo, hội nghị,</w:t>
            </w:r>
          </w:p>
          <w:p w14:paraId="037FE72D" w14:textId="77777777" w:rsidR="00412106" w:rsidRPr="00EA7FCC" w:rsidRDefault="00412106" w:rsidP="0000046F">
            <w:pPr>
              <w:spacing w:before="120"/>
            </w:pPr>
            <w:r w:rsidRPr="00EA7FCC">
              <w:t>- Đăng ký bảo hộ sở hữu trí tuệ,</w:t>
            </w:r>
          </w:p>
          <w:p w14:paraId="5CD465F7" w14:textId="77777777" w:rsidR="00412106" w:rsidRPr="00EA7FCC" w:rsidRDefault="00412106" w:rsidP="0000046F">
            <w:pPr>
              <w:spacing w:before="120"/>
            </w:pPr>
            <w:r w:rsidRPr="00EA7FCC">
              <w:t xml:space="preserve">- Thông tin tuyên truyền, tiếp thị, </w:t>
            </w:r>
            <w:r w:rsidRPr="00EA7FCC">
              <w:lastRenderedPageBreak/>
              <w:t>quảng cáo, hỗ trợ tiêu thụ sản phẩm</w:t>
            </w:r>
          </w:p>
          <w:p w14:paraId="5B588C8C" w14:textId="77777777" w:rsidR="00412106" w:rsidRPr="00EA7FCC" w:rsidRDefault="00412106" w:rsidP="0000046F">
            <w:pPr>
              <w:spacing w:before="120"/>
            </w:pPr>
            <w:r w:rsidRPr="00EA7FCC">
              <w:t>- Báo cáo tổng kết,</w:t>
            </w:r>
          </w:p>
          <w:p w14:paraId="6F14AC33" w14:textId="77777777" w:rsidR="00412106" w:rsidRPr="00EA7FCC" w:rsidRDefault="00412106" w:rsidP="0000046F">
            <w:pPr>
              <w:spacing w:before="120"/>
            </w:pPr>
            <w:r w:rsidRPr="00EA7FCC">
              <w:t>- In ấn,</w:t>
            </w:r>
          </w:p>
          <w:p w14:paraId="071F1C76" w14:textId="77777777" w:rsidR="00412106" w:rsidRPr="00EA7FCC" w:rsidRDefault="00412106" w:rsidP="0000046F">
            <w:pPr>
              <w:spacing w:before="50" w:after="50"/>
              <w:rPr>
                <w:b/>
                <w:i/>
              </w:rPr>
            </w:pPr>
            <w:r w:rsidRPr="00EA7FCC">
              <w:t>- Phụ cấp chủ nhiệm dự án,...</w:t>
            </w:r>
          </w:p>
        </w:tc>
        <w:tc>
          <w:tcPr>
            <w:tcW w:w="944" w:type="dxa"/>
          </w:tcPr>
          <w:p w14:paraId="4F939F20" w14:textId="77777777" w:rsidR="00412106" w:rsidRPr="00EA7FCC" w:rsidRDefault="00412106" w:rsidP="0000046F">
            <w:pPr>
              <w:spacing w:before="60" w:after="60"/>
              <w:jc w:val="center"/>
            </w:pPr>
          </w:p>
        </w:tc>
        <w:tc>
          <w:tcPr>
            <w:tcW w:w="945" w:type="dxa"/>
          </w:tcPr>
          <w:p w14:paraId="6D4C7AAB" w14:textId="77777777" w:rsidR="00412106" w:rsidRPr="00EA7FCC" w:rsidRDefault="00412106" w:rsidP="0000046F">
            <w:pPr>
              <w:spacing w:before="60" w:after="60"/>
              <w:jc w:val="center"/>
            </w:pPr>
          </w:p>
        </w:tc>
        <w:tc>
          <w:tcPr>
            <w:tcW w:w="900" w:type="dxa"/>
          </w:tcPr>
          <w:p w14:paraId="2A0AEF7A" w14:textId="77777777" w:rsidR="00412106" w:rsidRPr="00EA7FCC" w:rsidRDefault="00412106" w:rsidP="0000046F">
            <w:pPr>
              <w:spacing w:before="60" w:after="60"/>
              <w:jc w:val="center"/>
            </w:pPr>
          </w:p>
        </w:tc>
        <w:tc>
          <w:tcPr>
            <w:tcW w:w="900" w:type="dxa"/>
          </w:tcPr>
          <w:p w14:paraId="0091F0D1" w14:textId="77777777" w:rsidR="00412106" w:rsidRPr="00EA7FCC" w:rsidRDefault="00412106" w:rsidP="0000046F">
            <w:pPr>
              <w:spacing w:before="60" w:after="60"/>
              <w:jc w:val="center"/>
            </w:pPr>
          </w:p>
        </w:tc>
        <w:tc>
          <w:tcPr>
            <w:tcW w:w="810" w:type="dxa"/>
          </w:tcPr>
          <w:p w14:paraId="79D03F10" w14:textId="77777777" w:rsidR="00412106" w:rsidRPr="00EA7FCC" w:rsidRDefault="00412106" w:rsidP="0000046F">
            <w:pPr>
              <w:spacing w:before="60" w:after="60"/>
              <w:jc w:val="center"/>
            </w:pPr>
          </w:p>
        </w:tc>
        <w:tc>
          <w:tcPr>
            <w:tcW w:w="990" w:type="dxa"/>
          </w:tcPr>
          <w:p w14:paraId="45105168" w14:textId="77777777" w:rsidR="00412106" w:rsidRPr="00EA7FCC" w:rsidRDefault="00412106" w:rsidP="0000046F">
            <w:pPr>
              <w:spacing w:before="60" w:after="60"/>
              <w:jc w:val="center"/>
            </w:pPr>
          </w:p>
        </w:tc>
        <w:tc>
          <w:tcPr>
            <w:tcW w:w="810" w:type="dxa"/>
          </w:tcPr>
          <w:p w14:paraId="1E0FED42" w14:textId="77777777" w:rsidR="00412106" w:rsidRPr="00EA7FCC" w:rsidRDefault="00412106" w:rsidP="0000046F">
            <w:pPr>
              <w:spacing w:before="60" w:after="60"/>
              <w:jc w:val="center"/>
            </w:pPr>
          </w:p>
        </w:tc>
        <w:tc>
          <w:tcPr>
            <w:tcW w:w="900" w:type="dxa"/>
          </w:tcPr>
          <w:p w14:paraId="640DB4B9" w14:textId="77777777" w:rsidR="00412106" w:rsidRPr="00EA7FCC" w:rsidRDefault="00412106" w:rsidP="0000046F">
            <w:pPr>
              <w:spacing w:before="60" w:after="60"/>
              <w:jc w:val="center"/>
            </w:pPr>
          </w:p>
        </w:tc>
        <w:tc>
          <w:tcPr>
            <w:tcW w:w="816" w:type="dxa"/>
          </w:tcPr>
          <w:p w14:paraId="7CDAFC70" w14:textId="77777777" w:rsidR="00412106" w:rsidRPr="00EA7FCC" w:rsidRDefault="00412106" w:rsidP="0000046F">
            <w:pPr>
              <w:spacing w:before="60" w:after="60"/>
              <w:jc w:val="center"/>
            </w:pPr>
          </w:p>
        </w:tc>
        <w:tc>
          <w:tcPr>
            <w:tcW w:w="780" w:type="dxa"/>
          </w:tcPr>
          <w:p w14:paraId="78134FB7" w14:textId="77777777" w:rsidR="00412106" w:rsidRPr="00EA7FCC" w:rsidRDefault="00412106" w:rsidP="0000046F">
            <w:pPr>
              <w:spacing w:before="60" w:after="60"/>
              <w:jc w:val="center"/>
            </w:pPr>
          </w:p>
        </w:tc>
        <w:tc>
          <w:tcPr>
            <w:tcW w:w="708" w:type="dxa"/>
          </w:tcPr>
          <w:p w14:paraId="17E62993" w14:textId="77777777" w:rsidR="00412106" w:rsidRPr="00EA7FCC" w:rsidRDefault="00412106" w:rsidP="0000046F">
            <w:pPr>
              <w:spacing w:before="60" w:after="60"/>
              <w:jc w:val="center"/>
            </w:pPr>
          </w:p>
        </w:tc>
        <w:tc>
          <w:tcPr>
            <w:tcW w:w="709" w:type="dxa"/>
          </w:tcPr>
          <w:p w14:paraId="73D5BD3F" w14:textId="77777777" w:rsidR="00412106" w:rsidRPr="00EA7FCC" w:rsidRDefault="00412106" w:rsidP="0000046F">
            <w:pPr>
              <w:spacing w:before="60" w:after="60"/>
              <w:jc w:val="center"/>
            </w:pPr>
          </w:p>
        </w:tc>
      </w:tr>
      <w:tr w:rsidR="00EA7FCC" w:rsidRPr="00EA7FCC" w14:paraId="048A67C9" w14:textId="77777777" w:rsidTr="0000046F">
        <w:tc>
          <w:tcPr>
            <w:tcW w:w="565" w:type="dxa"/>
          </w:tcPr>
          <w:p w14:paraId="094956D4" w14:textId="77777777" w:rsidR="00412106" w:rsidRPr="00EA7FCC" w:rsidRDefault="00412106" w:rsidP="0000046F">
            <w:pPr>
              <w:spacing w:before="50" w:after="50"/>
              <w:jc w:val="center"/>
              <w:rPr>
                <w:b/>
                <w:bCs/>
              </w:rPr>
            </w:pPr>
            <w:r w:rsidRPr="00EA7FCC">
              <w:rPr>
                <w:b/>
                <w:bCs/>
              </w:rPr>
              <w:t>4</w:t>
            </w:r>
          </w:p>
        </w:tc>
        <w:tc>
          <w:tcPr>
            <w:tcW w:w="3681" w:type="dxa"/>
          </w:tcPr>
          <w:p w14:paraId="5D94B238" w14:textId="77777777" w:rsidR="00412106" w:rsidRPr="00EA7FCC" w:rsidRDefault="00412106" w:rsidP="0000046F">
            <w:pPr>
              <w:spacing w:before="50" w:after="50"/>
              <w:jc w:val="both"/>
              <w:rPr>
                <w:b/>
                <w:bCs/>
              </w:rPr>
            </w:pPr>
            <w:r w:rsidRPr="00EA7FCC">
              <w:rPr>
                <w:b/>
                <w:bCs/>
              </w:rPr>
              <w:t>Sửa chữa, bảo trì thiết bị</w:t>
            </w:r>
          </w:p>
        </w:tc>
        <w:tc>
          <w:tcPr>
            <w:tcW w:w="944" w:type="dxa"/>
          </w:tcPr>
          <w:p w14:paraId="2C85F8D2" w14:textId="77777777" w:rsidR="00412106" w:rsidRPr="00EA7FCC" w:rsidRDefault="00412106" w:rsidP="0000046F">
            <w:pPr>
              <w:spacing w:before="60" w:after="60"/>
            </w:pPr>
          </w:p>
        </w:tc>
        <w:tc>
          <w:tcPr>
            <w:tcW w:w="945" w:type="dxa"/>
          </w:tcPr>
          <w:p w14:paraId="2AA7480A" w14:textId="77777777" w:rsidR="00412106" w:rsidRPr="00EA7FCC" w:rsidRDefault="00412106" w:rsidP="0000046F">
            <w:pPr>
              <w:spacing w:before="60" w:after="60"/>
            </w:pPr>
          </w:p>
        </w:tc>
        <w:tc>
          <w:tcPr>
            <w:tcW w:w="900" w:type="dxa"/>
          </w:tcPr>
          <w:p w14:paraId="6E836080" w14:textId="77777777" w:rsidR="00412106" w:rsidRPr="00EA7FCC" w:rsidRDefault="00412106" w:rsidP="0000046F">
            <w:pPr>
              <w:spacing w:before="60" w:after="60"/>
            </w:pPr>
          </w:p>
        </w:tc>
        <w:tc>
          <w:tcPr>
            <w:tcW w:w="900" w:type="dxa"/>
          </w:tcPr>
          <w:p w14:paraId="411A0988" w14:textId="77777777" w:rsidR="00412106" w:rsidRPr="00EA7FCC" w:rsidRDefault="00412106" w:rsidP="0000046F">
            <w:pPr>
              <w:spacing w:before="60" w:after="60"/>
            </w:pPr>
          </w:p>
        </w:tc>
        <w:tc>
          <w:tcPr>
            <w:tcW w:w="810" w:type="dxa"/>
          </w:tcPr>
          <w:p w14:paraId="1EEC8A23" w14:textId="77777777" w:rsidR="00412106" w:rsidRPr="00EA7FCC" w:rsidRDefault="00412106" w:rsidP="0000046F">
            <w:pPr>
              <w:spacing w:before="60" w:after="60"/>
            </w:pPr>
          </w:p>
        </w:tc>
        <w:tc>
          <w:tcPr>
            <w:tcW w:w="990" w:type="dxa"/>
          </w:tcPr>
          <w:p w14:paraId="737C317C" w14:textId="77777777" w:rsidR="00412106" w:rsidRPr="00EA7FCC" w:rsidRDefault="00412106" w:rsidP="0000046F">
            <w:pPr>
              <w:spacing w:before="60" w:after="60"/>
            </w:pPr>
          </w:p>
        </w:tc>
        <w:tc>
          <w:tcPr>
            <w:tcW w:w="810" w:type="dxa"/>
          </w:tcPr>
          <w:p w14:paraId="7E835AE7" w14:textId="77777777" w:rsidR="00412106" w:rsidRPr="00EA7FCC" w:rsidRDefault="00412106" w:rsidP="0000046F">
            <w:pPr>
              <w:spacing w:before="60" w:after="60"/>
              <w:jc w:val="center"/>
            </w:pPr>
          </w:p>
        </w:tc>
        <w:tc>
          <w:tcPr>
            <w:tcW w:w="900" w:type="dxa"/>
          </w:tcPr>
          <w:p w14:paraId="10434FAD" w14:textId="77777777" w:rsidR="00412106" w:rsidRPr="00EA7FCC" w:rsidRDefault="00412106" w:rsidP="0000046F">
            <w:pPr>
              <w:spacing w:before="60" w:after="60"/>
              <w:jc w:val="center"/>
            </w:pPr>
          </w:p>
        </w:tc>
        <w:tc>
          <w:tcPr>
            <w:tcW w:w="816" w:type="dxa"/>
          </w:tcPr>
          <w:p w14:paraId="015447CA" w14:textId="77777777" w:rsidR="00412106" w:rsidRPr="00EA7FCC" w:rsidRDefault="00412106" w:rsidP="0000046F">
            <w:pPr>
              <w:spacing w:before="60" w:after="60"/>
              <w:jc w:val="center"/>
            </w:pPr>
          </w:p>
        </w:tc>
        <w:tc>
          <w:tcPr>
            <w:tcW w:w="780" w:type="dxa"/>
          </w:tcPr>
          <w:p w14:paraId="1952BCBE" w14:textId="77777777" w:rsidR="00412106" w:rsidRPr="00EA7FCC" w:rsidRDefault="00412106" w:rsidP="0000046F">
            <w:pPr>
              <w:spacing w:before="60" w:after="60"/>
              <w:jc w:val="center"/>
            </w:pPr>
          </w:p>
        </w:tc>
        <w:tc>
          <w:tcPr>
            <w:tcW w:w="708" w:type="dxa"/>
          </w:tcPr>
          <w:p w14:paraId="161F8CE2" w14:textId="77777777" w:rsidR="00412106" w:rsidRPr="00EA7FCC" w:rsidRDefault="00412106" w:rsidP="0000046F">
            <w:pPr>
              <w:spacing w:before="60" w:after="60"/>
              <w:jc w:val="center"/>
            </w:pPr>
          </w:p>
        </w:tc>
        <w:tc>
          <w:tcPr>
            <w:tcW w:w="709" w:type="dxa"/>
          </w:tcPr>
          <w:p w14:paraId="536C807F" w14:textId="77777777" w:rsidR="00412106" w:rsidRPr="00EA7FCC" w:rsidRDefault="00412106" w:rsidP="0000046F">
            <w:pPr>
              <w:spacing w:before="60" w:after="60"/>
              <w:jc w:val="center"/>
            </w:pPr>
          </w:p>
        </w:tc>
      </w:tr>
      <w:tr w:rsidR="00EA7FCC" w:rsidRPr="00EA7FCC" w14:paraId="17B2653C" w14:textId="77777777" w:rsidTr="0000046F">
        <w:tc>
          <w:tcPr>
            <w:tcW w:w="565" w:type="dxa"/>
          </w:tcPr>
          <w:p w14:paraId="4CBC4B82" w14:textId="77777777" w:rsidR="00412106" w:rsidRPr="00EA7FCC" w:rsidRDefault="00412106" w:rsidP="0000046F">
            <w:pPr>
              <w:spacing w:before="50" w:after="50"/>
              <w:jc w:val="center"/>
              <w:rPr>
                <w:b/>
                <w:iCs/>
              </w:rPr>
            </w:pPr>
            <w:r w:rsidRPr="00EA7FCC">
              <w:rPr>
                <w:b/>
                <w:iCs/>
              </w:rPr>
              <w:t>5</w:t>
            </w:r>
          </w:p>
        </w:tc>
        <w:tc>
          <w:tcPr>
            <w:tcW w:w="3681" w:type="dxa"/>
          </w:tcPr>
          <w:p w14:paraId="6EA98A9F" w14:textId="77777777" w:rsidR="00412106" w:rsidRPr="00EA7FCC" w:rsidRDefault="00412106" w:rsidP="0000046F">
            <w:pPr>
              <w:spacing w:before="50" w:after="50"/>
              <w:rPr>
                <w:b/>
                <w:iCs/>
              </w:rPr>
            </w:pPr>
            <w:r w:rsidRPr="00EA7FCC">
              <w:rPr>
                <w:b/>
                <w:iCs/>
              </w:rPr>
              <w:t>Chi trả dịch vụ thuê ngoài phục vụ hoạt động nghiên cứu</w:t>
            </w:r>
          </w:p>
        </w:tc>
        <w:tc>
          <w:tcPr>
            <w:tcW w:w="944" w:type="dxa"/>
          </w:tcPr>
          <w:p w14:paraId="7937F224" w14:textId="77777777" w:rsidR="00412106" w:rsidRPr="00EA7FCC" w:rsidRDefault="00412106" w:rsidP="0000046F">
            <w:pPr>
              <w:spacing w:before="60" w:after="60"/>
            </w:pPr>
          </w:p>
        </w:tc>
        <w:tc>
          <w:tcPr>
            <w:tcW w:w="945" w:type="dxa"/>
          </w:tcPr>
          <w:p w14:paraId="72513CFF" w14:textId="77777777" w:rsidR="00412106" w:rsidRPr="00EA7FCC" w:rsidRDefault="00412106" w:rsidP="0000046F">
            <w:pPr>
              <w:spacing w:before="60" w:after="60"/>
            </w:pPr>
          </w:p>
        </w:tc>
        <w:tc>
          <w:tcPr>
            <w:tcW w:w="900" w:type="dxa"/>
          </w:tcPr>
          <w:p w14:paraId="319DEE76" w14:textId="77777777" w:rsidR="00412106" w:rsidRPr="00EA7FCC" w:rsidRDefault="00412106" w:rsidP="0000046F">
            <w:pPr>
              <w:spacing w:before="60" w:after="60"/>
            </w:pPr>
          </w:p>
        </w:tc>
        <w:tc>
          <w:tcPr>
            <w:tcW w:w="900" w:type="dxa"/>
          </w:tcPr>
          <w:p w14:paraId="12D1E708" w14:textId="77777777" w:rsidR="00412106" w:rsidRPr="00EA7FCC" w:rsidRDefault="00412106" w:rsidP="0000046F">
            <w:pPr>
              <w:spacing w:before="60" w:after="60"/>
            </w:pPr>
          </w:p>
        </w:tc>
        <w:tc>
          <w:tcPr>
            <w:tcW w:w="810" w:type="dxa"/>
          </w:tcPr>
          <w:p w14:paraId="1998E04C" w14:textId="77777777" w:rsidR="00412106" w:rsidRPr="00EA7FCC" w:rsidRDefault="00412106" w:rsidP="0000046F">
            <w:pPr>
              <w:spacing w:before="60" w:after="60"/>
            </w:pPr>
          </w:p>
        </w:tc>
        <w:tc>
          <w:tcPr>
            <w:tcW w:w="990" w:type="dxa"/>
          </w:tcPr>
          <w:p w14:paraId="18E1748A" w14:textId="77777777" w:rsidR="00412106" w:rsidRPr="00EA7FCC" w:rsidRDefault="00412106" w:rsidP="0000046F">
            <w:pPr>
              <w:spacing w:before="60" w:after="60"/>
            </w:pPr>
          </w:p>
        </w:tc>
        <w:tc>
          <w:tcPr>
            <w:tcW w:w="810" w:type="dxa"/>
          </w:tcPr>
          <w:p w14:paraId="1C409D10" w14:textId="77777777" w:rsidR="00412106" w:rsidRPr="00EA7FCC" w:rsidRDefault="00412106" w:rsidP="0000046F">
            <w:pPr>
              <w:spacing w:before="60" w:after="60"/>
              <w:jc w:val="center"/>
            </w:pPr>
          </w:p>
        </w:tc>
        <w:tc>
          <w:tcPr>
            <w:tcW w:w="900" w:type="dxa"/>
          </w:tcPr>
          <w:p w14:paraId="75D63ADD" w14:textId="77777777" w:rsidR="00412106" w:rsidRPr="00EA7FCC" w:rsidRDefault="00412106" w:rsidP="0000046F">
            <w:pPr>
              <w:spacing w:before="60" w:after="60"/>
              <w:jc w:val="center"/>
            </w:pPr>
          </w:p>
        </w:tc>
        <w:tc>
          <w:tcPr>
            <w:tcW w:w="816" w:type="dxa"/>
          </w:tcPr>
          <w:p w14:paraId="369D1823" w14:textId="77777777" w:rsidR="00412106" w:rsidRPr="00EA7FCC" w:rsidRDefault="00412106" w:rsidP="0000046F">
            <w:pPr>
              <w:spacing w:before="60" w:after="60"/>
              <w:jc w:val="center"/>
            </w:pPr>
          </w:p>
        </w:tc>
        <w:tc>
          <w:tcPr>
            <w:tcW w:w="780" w:type="dxa"/>
          </w:tcPr>
          <w:p w14:paraId="43B3C743" w14:textId="77777777" w:rsidR="00412106" w:rsidRPr="00EA7FCC" w:rsidRDefault="00412106" w:rsidP="0000046F">
            <w:pPr>
              <w:spacing w:before="60" w:after="60"/>
              <w:jc w:val="center"/>
            </w:pPr>
          </w:p>
        </w:tc>
        <w:tc>
          <w:tcPr>
            <w:tcW w:w="708" w:type="dxa"/>
          </w:tcPr>
          <w:p w14:paraId="62F0394B" w14:textId="77777777" w:rsidR="00412106" w:rsidRPr="00EA7FCC" w:rsidRDefault="00412106" w:rsidP="0000046F">
            <w:pPr>
              <w:spacing w:before="60" w:after="60"/>
              <w:jc w:val="center"/>
            </w:pPr>
          </w:p>
        </w:tc>
        <w:tc>
          <w:tcPr>
            <w:tcW w:w="709" w:type="dxa"/>
          </w:tcPr>
          <w:p w14:paraId="34D2D7ED" w14:textId="77777777" w:rsidR="00412106" w:rsidRPr="00EA7FCC" w:rsidRDefault="00412106" w:rsidP="0000046F">
            <w:pPr>
              <w:spacing w:before="60" w:after="60"/>
              <w:jc w:val="center"/>
            </w:pPr>
          </w:p>
        </w:tc>
      </w:tr>
      <w:tr w:rsidR="00EA7FCC" w:rsidRPr="00EA7FCC" w14:paraId="39287A6F" w14:textId="77777777" w:rsidTr="0000046F">
        <w:tc>
          <w:tcPr>
            <w:tcW w:w="565" w:type="dxa"/>
          </w:tcPr>
          <w:p w14:paraId="31E262E0" w14:textId="77777777" w:rsidR="00412106" w:rsidRPr="00EA7FCC" w:rsidRDefault="00412106" w:rsidP="0000046F">
            <w:pPr>
              <w:spacing w:before="50" w:after="50"/>
              <w:jc w:val="center"/>
              <w:rPr>
                <w:b/>
                <w:iCs/>
              </w:rPr>
            </w:pPr>
            <w:r w:rsidRPr="00EA7FCC">
              <w:rPr>
                <w:b/>
                <w:iCs/>
              </w:rPr>
              <w:t>6</w:t>
            </w:r>
          </w:p>
        </w:tc>
        <w:tc>
          <w:tcPr>
            <w:tcW w:w="3681" w:type="dxa"/>
          </w:tcPr>
          <w:p w14:paraId="54F7E811" w14:textId="77777777" w:rsidR="00412106" w:rsidRPr="00EA7FCC" w:rsidRDefault="00412106" w:rsidP="0000046F">
            <w:pPr>
              <w:spacing w:before="50" w:after="50"/>
              <w:rPr>
                <w:b/>
                <w:iCs/>
              </w:rPr>
            </w:pPr>
            <w:r w:rsidRPr="00EA7FCC">
              <w:rPr>
                <w:b/>
                <w:iCs/>
              </w:rPr>
              <w:t>Chi khác</w:t>
            </w:r>
          </w:p>
        </w:tc>
        <w:tc>
          <w:tcPr>
            <w:tcW w:w="944" w:type="dxa"/>
          </w:tcPr>
          <w:p w14:paraId="458EB2F6" w14:textId="77777777" w:rsidR="00412106" w:rsidRPr="00EA7FCC" w:rsidRDefault="00412106" w:rsidP="0000046F">
            <w:pPr>
              <w:spacing w:before="60" w:after="60"/>
            </w:pPr>
          </w:p>
        </w:tc>
        <w:tc>
          <w:tcPr>
            <w:tcW w:w="945" w:type="dxa"/>
          </w:tcPr>
          <w:p w14:paraId="0E745898" w14:textId="77777777" w:rsidR="00412106" w:rsidRPr="00EA7FCC" w:rsidRDefault="00412106" w:rsidP="0000046F">
            <w:pPr>
              <w:spacing w:before="60" w:after="60"/>
            </w:pPr>
          </w:p>
        </w:tc>
        <w:tc>
          <w:tcPr>
            <w:tcW w:w="900" w:type="dxa"/>
          </w:tcPr>
          <w:p w14:paraId="20776ECD" w14:textId="77777777" w:rsidR="00412106" w:rsidRPr="00EA7FCC" w:rsidRDefault="00412106" w:rsidP="0000046F">
            <w:pPr>
              <w:spacing w:before="60" w:after="60"/>
            </w:pPr>
          </w:p>
        </w:tc>
        <w:tc>
          <w:tcPr>
            <w:tcW w:w="900" w:type="dxa"/>
          </w:tcPr>
          <w:p w14:paraId="20E26F10" w14:textId="77777777" w:rsidR="00412106" w:rsidRPr="00EA7FCC" w:rsidRDefault="00412106" w:rsidP="0000046F">
            <w:pPr>
              <w:spacing w:before="60" w:after="60"/>
            </w:pPr>
          </w:p>
        </w:tc>
        <w:tc>
          <w:tcPr>
            <w:tcW w:w="810" w:type="dxa"/>
          </w:tcPr>
          <w:p w14:paraId="29CB8252" w14:textId="77777777" w:rsidR="00412106" w:rsidRPr="00EA7FCC" w:rsidRDefault="00412106" w:rsidP="0000046F">
            <w:pPr>
              <w:spacing w:before="60" w:after="60"/>
            </w:pPr>
          </w:p>
        </w:tc>
        <w:tc>
          <w:tcPr>
            <w:tcW w:w="990" w:type="dxa"/>
          </w:tcPr>
          <w:p w14:paraId="7F533E88" w14:textId="77777777" w:rsidR="00412106" w:rsidRPr="00EA7FCC" w:rsidRDefault="00412106" w:rsidP="0000046F">
            <w:pPr>
              <w:spacing w:before="60" w:after="60"/>
            </w:pPr>
          </w:p>
        </w:tc>
        <w:tc>
          <w:tcPr>
            <w:tcW w:w="810" w:type="dxa"/>
          </w:tcPr>
          <w:p w14:paraId="3792D0D5" w14:textId="77777777" w:rsidR="00412106" w:rsidRPr="00EA7FCC" w:rsidRDefault="00412106" w:rsidP="0000046F">
            <w:pPr>
              <w:spacing w:before="60" w:after="60"/>
              <w:jc w:val="center"/>
            </w:pPr>
          </w:p>
        </w:tc>
        <w:tc>
          <w:tcPr>
            <w:tcW w:w="900" w:type="dxa"/>
          </w:tcPr>
          <w:p w14:paraId="166244BD" w14:textId="77777777" w:rsidR="00412106" w:rsidRPr="00EA7FCC" w:rsidRDefault="00412106" w:rsidP="0000046F">
            <w:pPr>
              <w:spacing w:before="60" w:after="60"/>
              <w:jc w:val="center"/>
            </w:pPr>
          </w:p>
        </w:tc>
        <w:tc>
          <w:tcPr>
            <w:tcW w:w="816" w:type="dxa"/>
          </w:tcPr>
          <w:p w14:paraId="52F3B377" w14:textId="77777777" w:rsidR="00412106" w:rsidRPr="00EA7FCC" w:rsidRDefault="00412106" w:rsidP="0000046F">
            <w:pPr>
              <w:spacing w:before="60" w:after="60"/>
              <w:jc w:val="center"/>
            </w:pPr>
          </w:p>
        </w:tc>
        <w:tc>
          <w:tcPr>
            <w:tcW w:w="780" w:type="dxa"/>
          </w:tcPr>
          <w:p w14:paraId="6A38CDE5" w14:textId="77777777" w:rsidR="00412106" w:rsidRPr="00EA7FCC" w:rsidRDefault="00412106" w:rsidP="0000046F">
            <w:pPr>
              <w:spacing w:before="60" w:after="60"/>
              <w:jc w:val="center"/>
            </w:pPr>
          </w:p>
        </w:tc>
        <w:tc>
          <w:tcPr>
            <w:tcW w:w="708" w:type="dxa"/>
          </w:tcPr>
          <w:p w14:paraId="203FB916" w14:textId="77777777" w:rsidR="00412106" w:rsidRPr="00EA7FCC" w:rsidRDefault="00412106" w:rsidP="0000046F">
            <w:pPr>
              <w:spacing w:before="60" w:after="60"/>
              <w:jc w:val="center"/>
            </w:pPr>
          </w:p>
        </w:tc>
        <w:tc>
          <w:tcPr>
            <w:tcW w:w="709" w:type="dxa"/>
          </w:tcPr>
          <w:p w14:paraId="47AC543D" w14:textId="77777777" w:rsidR="00412106" w:rsidRPr="00EA7FCC" w:rsidRDefault="00412106" w:rsidP="0000046F">
            <w:pPr>
              <w:spacing w:before="60" w:after="60"/>
              <w:jc w:val="center"/>
            </w:pPr>
          </w:p>
        </w:tc>
      </w:tr>
      <w:tr w:rsidR="00EA7FCC" w:rsidRPr="00EA7FCC" w14:paraId="322DF293" w14:textId="77777777" w:rsidTr="0000046F">
        <w:tc>
          <w:tcPr>
            <w:tcW w:w="565" w:type="dxa"/>
          </w:tcPr>
          <w:p w14:paraId="60EDB8BB" w14:textId="77777777" w:rsidR="00412106" w:rsidRPr="00EA7FCC" w:rsidRDefault="00412106" w:rsidP="0000046F">
            <w:pPr>
              <w:spacing w:before="50" w:after="50"/>
              <w:jc w:val="center"/>
            </w:pPr>
          </w:p>
        </w:tc>
        <w:tc>
          <w:tcPr>
            <w:tcW w:w="3681" w:type="dxa"/>
          </w:tcPr>
          <w:p w14:paraId="1AD4D7EB" w14:textId="77777777" w:rsidR="00412106" w:rsidRPr="00EA7FCC" w:rsidRDefault="00412106" w:rsidP="0000046F">
            <w:pPr>
              <w:spacing w:before="50" w:after="50"/>
            </w:pPr>
            <w:r w:rsidRPr="00EA7FCC">
              <w:t>- Hội thảo (</w:t>
            </w:r>
            <w:r w:rsidRPr="00EA7FCC">
              <w:rPr>
                <w:i/>
              </w:rPr>
              <w:t>đ</w:t>
            </w:r>
            <w:r w:rsidRPr="00EA7FCC">
              <w:rPr>
                <w:i/>
                <w:sz w:val="22"/>
                <w:szCs w:val="22"/>
              </w:rPr>
              <w:t>ịnh mức chi theo quy định tại Khoản 5 Điều 7 thông tư số 55/2015/TTLT-BTC-BKHCN ngày 22/4/2015)</w:t>
            </w:r>
          </w:p>
        </w:tc>
        <w:tc>
          <w:tcPr>
            <w:tcW w:w="944" w:type="dxa"/>
          </w:tcPr>
          <w:p w14:paraId="726C211E" w14:textId="77777777" w:rsidR="00412106" w:rsidRPr="00EA7FCC" w:rsidRDefault="00412106" w:rsidP="0000046F">
            <w:pPr>
              <w:spacing w:before="60" w:after="60"/>
            </w:pPr>
          </w:p>
        </w:tc>
        <w:tc>
          <w:tcPr>
            <w:tcW w:w="945" w:type="dxa"/>
          </w:tcPr>
          <w:p w14:paraId="393F786E" w14:textId="77777777" w:rsidR="00412106" w:rsidRPr="00EA7FCC" w:rsidRDefault="00412106" w:rsidP="0000046F">
            <w:pPr>
              <w:spacing w:before="60" w:after="60"/>
            </w:pPr>
          </w:p>
        </w:tc>
        <w:tc>
          <w:tcPr>
            <w:tcW w:w="900" w:type="dxa"/>
          </w:tcPr>
          <w:p w14:paraId="52FBE99A" w14:textId="77777777" w:rsidR="00412106" w:rsidRPr="00EA7FCC" w:rsidRDefault="00412106" w:rsidP="0000046F">
            <w:pPr>
              <w:spacing w:before="60" w:after="60"/>
            </w:pPr>
          </w:p>
        </w:tc>
        <w:tc>
          <w:tcPr>
            <w:tcW w:w="900" w:type="dxa"/>
          </w:tcPr>
          <w:p w14:paraId="253DAA64" w14:textId="77777777" w:rsidR="00412106" w:rsidRPr="00EA7FCC" w:rsidRDefault="00412106" w:rsidP="0000046F">
            <w:pPr>
              <w:spacing w:before="60" w:after="60"/>
            </w:pPr>
          </w:p>
        </w:tc>
        <w:tc>
          <w:tcPr>
            <w:tcW w:w="810" w:type="dxa"/>
          </w:tcPr>
          <w:p w14:paraId="49BE71F4" w14:textId="77777777" w:rsidR="00412106" w:rsidRPr="00EA7FCC" w:rsidRDefault="00412106" w:rsidP="0000046F">
            <w:pPr>
              <w:spacing w:before="60" w:after="60"/>
            </w:pPr>
          </w:p>
        </w:tc>
        <w:tc>
          <w:tcPr>
            <w:tcW w:w="990" w:type="dxa"/>
          </w:tcPr>
          <w:p w14:paraId="2A267D40" w14:textId="77777777" w:rsidR="00412106" w:rsidRPr="00EA7FCC" w:rsidRDefault="00412106" w:rsidP="0000046F">
            <w:pPr>
              <w:spacing w:before="60" w:after="60"/>
            </w:pPr>
          </w:p>
        </w:tc>
        <w:tc>
          <w:tcPr>
            <w:tcW w:w="810" w:type="dxa"/>
          </w:tcPr>
          <w:p w14:paraId="219FD166" w14:textId="77777777" w:rsidR="00412106" w:rsidRPr="00EA7FCC" w:rsidRDefault="00412106" w:rsidP="0000046F">
            <w:pPr>
              <w:spacing w:before="60" w:after="60"/>
              <w:jc w:val="center"/>
            </w:pPr>
          </w:p>
        </w:tc>
        <w:tc>
          <w:tcPr>
            <w:tcW w:w="900" w:type="dxa"/>
          </w:tcPr>
          <w:p w14:paraId="0B310508" w14:textId="77777777" w:rsidR="00412106" w:rsidRPr="00EA7FCC" w:rsidRDefault="00412106" w:rsidP="0000046F">
            <w:pPr>
              <w:spacing w:before="60" w:after="60"/>
              <w:jc w:val="center"/>
            </w:pPr>
          </w:p>
        </w:tc>
        <w:tc>
          <w:tcPr>
            <w:tcW w:w="816" w:type="dxa"/>
          </w:tcPr>
          <w:p w14:paraId="729AC89D" w14:textId="77777777" w:rsidR="00412106" w:rsidRPr="00EA7FCC" w:rsidRDefault="00412106" w:rsidP="0000046F">
            <w:pPr>
              <w:spacing w:before="60" w:after="60"/>
              <w:jc w:val="center"/>
            </w:pPr>
          </w:p>
        </w:tc>
        <w:tc>
          <w:tcPr>
            <w:tcW w:w="780" w:type="dxa"/>
          </w:tcPr>
          <w:p w14:paraId="370F1E88" w14:textId="77777777" w:rsidR="00412106" w:rsidRPr="00EA7FCC" w:rsidRDefault="00412106" w:rsidP="0000046F">
            <w:pPr>
              <w:spacing w:before="60" w:after="60"/>
              <w:jc w:val="center"/>
            </w:pPr>
          </w:p>
        </w:tc>
        <w:tc>
          <w:tcPr>
            <w:tcW w:w="708" w:type="dxa"/>
          </w:tcPr>
          <w:p w14:paraId="5A1305AC" w14:textId="77777777" w:rsidR="00412106" w:rsidRPr="00EA7FCC" w:rsidRDefault="00412106" w:rsidP="0000046F">
            <w:pPr>
              <w:spacing w:before="60" w:after="60"/>
              <w:jc w:val="center"/>
            </w:pPr>
          </w:p>
        </w:tc>
        <w:tc>
          <w:tcPr>
            <w:tcW w:w="709" w:type="dxa"/>
          </w:tcPr>
          <w:p w14:paraId="26CD6F27" w14:textId="77777777" w:rsidR="00412106" w:rsidRPr="00EA7FCC" w:rsidRDefault="00412106" w:rsidP="0000046F">
            <w:pPr>
              <w:spacing w:before="60" w:after="60"/>
              <w:jc w:val="center"/>
            </w:pPr>
          </w:p>
        </w:tc>
      </w:tr>
      <w:tr w:rsidR="00EA7FCC" w:rsidRPr="00EA7FCC" w14:paraId="776FF6C1" w14:textId="77777777" w:rsidTr="0000046F">
        <w:tc>
          <w:tcPr>
            <w:tcW w:w="565" w:type="dxa"/>
          </w:tcPr>
          <w:p w14:paraId="27BFCF37" w14:textId="77777777" w:rsidR="00412106" w:rsidRPr="00EA7FCC" w:rsidRDefault="00412106" w:rsidP="0000046F">
            <w:pPr>
              <w:spacing w:before="50" w:after="50"/>
              <w:jc w:val="center"/>
            </w:pPr>
          </w:p>
        </w:tc>
        <w:tc>
          <w:tcPr>
            <w:tcW w:w="3681" w:type="dxa"/>
          </w:tcPr>
          <w:p w14:paraId="047D3458" w14:textId="77777777" w:rsidR="00412106" w:rsidRPr="00EA7FCC" w:rsidRDefault="00412106" w:rsidP="0000046F">
            <w:pPr>
              <w:spacing w:before="50" w:after="50"/>
            </w:pPr>
            <w:r w:rsidRPr="00EA7FCC">
              <w:t>- Ấn loát tài liệu, văn phòng phẩm, thông tin liên lạc</w:t>
            </w:r>
          </w:p>
        </w:tc>
        <w:tc>
          <w:tcPr>
            <w:tcW w:w="944" w:type="dxa"/>
          </w:tcPr>
          <w:p w14:paraId="524DD2C2" w14:textId="77777777" w:rsidR="00412106" w:rsidRPr="00EA7FCC" w:rsidRDefault="00412106" w:rsidP="0000046F">
            <w:pPr>
              <w:spacing w:before="60" w:after="60"/>
            </w:pPr>
          </w:p>
        </w:tc>
        <w:tc>
          <w:tcPr>
            <w:tcW w:w="945" w:type="dxa"/>
          </w:tcPr>
          <w:p w14:paraId="0E9B3E90" w14:textId="77777777" w:rsidR="00412106" w:rsidRPr="00EA7FCC" w:rsidRDefault="00412106" w:rsidP="0000046F">
            <w:pPr>
              <w:spacing w:before="60" w:after="60"/>
            </w:pPr>
          </w:p>
        </w:tc>
        <w:tc>
          <w:tcPr>
            <w:tcW w:w="900" w:type="dxa"/>
          </w:tcPr>
          <w:p w14:paraId="74BBC4DE" w14:textId="77777777" w:rsidR="00412106" w:rsidRPr="00EA7FCC" w:rsidRDefault="00412106" w:rsidP="0000046F">
            <w:pPr>
              <w:spacing w:before="60" w:after="60"/>
            </w:pPr>
          </w:p>
        </w:tc>
        <w:tc>
          <w:tcPr>
            <w:tcW w:w="900" w:type="dxa"/>
          </w:tcPr>
          <w:p w14:paraId="627C7F71" w14:textId="77777777" w:rsidR="00412106" w:rsidRPr="00EA7FCC" w:rsidRDefault="00412106" w:rsidP="0000046F">
            <w:pPr>
              <w:spacing w:before="60" w:after="60"/>
            </w:pPr>
          </w:p>
        </w:tc>
        <w:tc>
          <w:tcPr>
            <w:tcW w:w="810" w:type="dxa"/>
          </w:tcPr>
          <w:p w14:paraId="5D32098F" w14:textId="77777777" w:rsidR="00412106" w:rsidRPr="00EA7FCC" w:rsidRDefault="00412106" w:rsidP="0000046F">
            <w:pPr>
              <w:spacing w:before="60" w:after="60"/>
            </w:pPr>
          </w:p>
        </w:tc>
        <w:tc>
          <w:tcPr>
            <w:tcW w:w="990" w:type="dxa"/>
          </w:tcPr>
          <w:p w14:paraId="63A5A849" w14:textId="77777777" w:rsidR="00412106" w:rsidRPr="00EA7FCC" w:rsidRDefault="00412106" w:rsidP="0000046F">
            <w:pPr>
              <w:spacing w:before="60" w:after="60"/>
            </w:pPr>
          </w:p>
        </w:tc>
        <w:tc>
          <w:tcPr>
            <w:tcW w:w="810" w:type="dxa"/>
          </w:tcPr>
          <w:p w14:paraId="6535E397" w14:textId="77777777" w:rsidR="00412106" w:rsidRPr="00EA7FCC" w:rsidRDefault="00412106" w:rsidP="0000046F">
            <w:pPr>
              <w:spacing w:before="60" w:after="60"/>
              <w:jc w:val="center"/>
            </w:pPr>
          </w:p>
        </w:tc>
        <w:tc>
          <w:tcPr>
            <w:tcW w:w="900" w:type="dxa"/>
          </w:tcPr>
          <w:p w14:paraId="5F690759" w14:textId="77777777" w:rsidR="00412106" w:rsidRPr="00EA7FCC" w:rsidRDefault="00412106" w:rsidP="0000046F">
            <w:pPr>
              <w:spacing w:before="60" w:after="60"/>
              <w:jc w:val="center"/>
            </w:pPr>
          </w:p>
        </w:tc>
        <w:tc>
          <w:tcPr>
            <w:tcW w:w="816" w:type="dxa"/>
          </w:tcPr>
          <w:p w14:paraId="5B4BC5F6" w14:textId="77777777" w:rsidR="00412106" w:rsidRPr="00EA7FCC" w:rsidRDefault="00412106" w:rsidP="0000046F">
            <w:pPr>
              <w:spacing w:before="60" w:after="60"/>
              <w:jc w:val="center"/>
            </w:pPr>
          </w:p>
        </w:tc>
        <w:tc>
          <w:tcPr>
            <w:tcW w:w="780" w:type="dxa"/>
          </w:tcPr>
          <w:p w14:paraId="04F6460A" w14:textId="77777777" w:rsidR="00412106" w:rsidRPr="00EA7FCC" w:rsidRDefault="00412106" w:rsidP="0000046F">
            <w:pPr>
              <w:spacing w:before="60" w:after="60"/>
              <w:jc w:val="center"/>
            </w:pPr>
          </w:p>
        </w:tc>
        <w:tc>
          <w:tcPr>
            <w:tcW w:w="708" w:type="dxa"/>
          </w:tcPr>
          <w:p w14:paraId="76E98EAC" w14:textId="77777777" w:rsidR="00412106" w:rsidRPr="00EA7FCC" w:rsidRDefault="00412106" w:rsidP="0000046F">
            <w:pPr>
              <w:spacing w:before="60" w:after="60"/>
              <w:jc w:val="center"/>
            </w:pPr>
          </w:p>
        </w:tc>
        <w:tc>
          <w:tcPr>
            <w:tcW w:w="709" w:type="dxa"/>
          </w:tcPr>
          <w:p w14:paraId="791360A8" w14:textId="77777777" w:rsidR="00412106" w:rsidRPr="00EA7FCC" w:rsidRDefault="00412106" w:rsidP="0000046F">
            <w:pPr>
              <w:spacing w:before="60" w:after="60"/>
              <w:jc w:val="center"/>
            </w:pPr>
          </w:p>
        </w:tc>
      </w:tr>
      <w:tr w:rsidR="00EA7FCC" w:rsidRPr="00EA7FCC" w14:paraId="2B0500F1" w14:textId="77777777" w:rsidTr="0000046F">
        <w:tc>
          <w:tcPr>
            <w:tcW w:w="565" w:type="dxa"/>
          </w:tcPr>
          <w:p w14:paraId="1D5A2F58" w14:textId="77777777" w:rsidR="00412106" w:rsidRPr="00EA7FCC" w:rsidRDefault="00412106" w:rsidP="0000046F">
            <w:pPr>
              <w:spacing w:before="50" w:after="50"/>
              <w:jc w:val="center"/>
            </w:pPr>
          </w:p>
        </w:tc>
        <w:tc>
          <w:tcPr>
            <w:tcW w:w="3681" w:type="dxa"/>
          </w:tcPr>
          <w:p w14:paraId="27D705BB" w14:textId="77777777" w:rsidR="00412106" w:rsidRPr="00EA7FCC" w:rsidRDefault="00412106" w:rsidP="0000046F">
            <w:pPr>
              <w:spacing w:before="50" w:after="50"/>
            </w:pPr>
            <w:r w:rsidRPr="00EA7FCC">
              <w:t xml:space="preserve"> Dịch tài liệu (</w:t>
            </w:r>
            <w:r w:rsidRPr="00EA7FCC">
              <w:rPr>
                <w:i/>
              </w:rPr>
              <w:t>đ</w:t>
            </w:r>
            <w:r w:rsidRPr="00EA7FCC">
              <w:rPr>
                <w:i/>
                <w:sz w:val="22"/>
                <w:szCs w:val="22"/>
              </w:rPr>
              <w:t>ịnh mức chi theo quy định hiện hành)</w:t>
            </w:r>
          </w:p>
        </w:tc>
        <w:tc>
          <w:tcPr>
            <w:tcW w:w="944" w:type="dxa"/>
          </w:tcPr>
          <w:p w14:paraId="7F03AAB3" w14:textId="77777777" w:rsidR="00412106" w:rsidRPr="00EA7FCC" w:rsidRDefault="00412106" w:rsidP="0000046F">
            <w:pPr>
              <w:spacing w:before="60" w:after="60"/>
            </w:pPr>
          </w:p>
        </w:tc>
        <w:tc>
          <w:tcPr>
            <w:tcW w:w="945" w:type="dxa"/>
          </w:tcPr>
          <w:p w14:paraId="4AB89814" w14:textId="77777777" w:rsidR="00412106" w:rsidRPr="00EA7FCC" w:rsidRDefault="00412106" w:rsidP="0000046F">
            <w:pPr>
              <w:spacing w:before="60" w:after="60"/>
            </w:pPr>
          </w:p>
        </w:tc>
        <w:tc>
          <w:tcPr>
            <w:tcW w:w="900" w:type="dxa"/>
          </w:tcPr>
          <w:p w14:paraId="26AF0545" w14:textId="77777777" w:rsidR="00412106" w:rsidRPr="00EA7FCC" w:rsidRDefault="00412106" w:rsidP="0000046F">
            <w:pPr>
              <w:spacing w:before="60" w:after="60"/>
            </w:pPr>
          </w:p>
        </w:tc>
        <w:tc>
          <w:tcPr>
            <w:tcW w:w="900" w:type="dxa"/>
          </w:tcPr>
          <w:p w14:paraId="2369DEEA" w14:textId="77777777" w:rsidR="00412106" w:rsidRPr="00EA7FCC" w:rsidRDefault="00412106" w:rsidP="0000046F">
            <w:pPr>
              <w:spacing w:before="60" w:after="60"/>
            </w:pPr>
          </w:p>
        </w:tc>
        <w:tc>
          <w:tcPr>
            <w:tcW w:w="810" w:type="dxa"/>
          </w:tcPr>
          <w:p w14:paraId="2F998F59" w14:textId="77777777" w:rsidR="00412106" w:rsidRPr="00EA7FCC" w:rsidRDefault="00412106" w:rsidP="0000046F">
            <w:pPr>
              <w:spacing w:before="60" w:after="60"/>
            </w:pPr>
          </w:p>
        </w:tc>
        <w:tc>
          <w:tcPr>
            <w:tcW w:w="990" w:type="dxa"/>
          </w:tcPr>
          <w:p w14:paraId="311D2917" w14:textId="77777777" w:rsidR="00412106" w:rsidRPr="00EA7FCC" w:rsidRDefault="00412106" w:rsidP="0000046F">
            <w:pPr>
              <w:spacing w:before="60" w:after="60"/>
            </w:pPr>
          </w:p>
        </w:tc>
        <w:tc>
          <w:tcPr>
            <w:tcW w:w="810" w:type="dxa"/>
          </w:tcPr>
          <w:p w14:paraId="46BE3670" w14:textId="77777777" w:rsidR="00412106" w:rsidRPr="00EA7FCC" w:rsidRDefault="00412106" w:rsidP="0000046F">
            <w:pPr>
              <w:spacing w:before="60" w:after="60"/>
              <w:jc w:val="center"/>
            </w:pPr>
          </w:p>
        </w:tc>
        <w:tc>
          <w:tcPr>
            <w:tcW w:w="900" w:type="dxa"/>
          </w:tcPr>
          <w:p w14:paraId="0A3B53C9" w14:textId="77777777" w:rsidR="00412106" w:rsidRPr="00EA7FCC" w:rsidRDefault="00412106" w:rsidP="0000046F">
            <w:pPr>
              <w:spacing w:before="60" w:after="60"/>
              <w:jc w:val="center"/>
            </w:pPr>
          </w:p>
        </w:tc>
        <w:tc>
          <w:tcPr>
            <w:tcW w:w="816" w:type="dxa"/>
          </w:tcPr>
          <w:p w14:paraId="210A0B7B" w14:textId="77777777" w:rsidR="00412106" w:rsidRPr="00EA7FCC" w:rsidRDefault="00412106" w:rsidP="0000046F">
            <w:pPr>
              <w:spacing w:before="60" w:after="60"/>
              <w:jc w:val="center"/>
            </w:pPr>
          </w:p>
        </w:tc>
        <w:tc>
          <w:tcPr>
            <w:tcW w:w="780" w:type="dxa"/>
          </w:tcPr>
          <w:p w14:paraId="19672FC6" w14:textId="77777777" w:rsidR="00412106" w:rsidRPr="00EA7FCC" w:rsidRDefault="00412106" w:rsidP="0000046F">
            <w:pPr>
              <w:spacing w:before="60" w:after="60"/>
              <w:jc w:val="center"/>
            </w:pPr>
          </w:p>
        </w:tc>
        <w:tc>
          <w:tcPr>
            <w:tcW w:w="708" w:type="dxa"/>
          </w:tcPr>
          <w:p w14:paraId="26A07A5A" w14:textId="77777777" w:rsidR="00412106" w:rsidRPr="00EA7FCC" w:rsidRDefault="00412106" w:rsidP="0000046F">
            <w:pPr>
              <w:spacing w:before="60" w:after="60"/>
              <w:jc w:val="center"/>
            </w:pPr>
          </w:p>
        </w:tc>
        <w:tc>
          <w:tcPr>
            <w:tcW w:w="709" w:type="dxa"/>
          </w:tcPr>
          <w:p w14:paraId="758283BE" w14:textId="77777777" w:rsidR="00412106" w:rsidRPr="00EA7FCC" w:rsidRDefault="00412106" w:rsidP="0000046F">
            <w:pPr>
              <w:spacing w:before="60" w:after="60"/>
              <w:jc w:val="center"/>
            </w:pPr>
          </w:p>
        </w:tc>
      </w:tr>
      <w:tr w:rsidR="00EA7FCC" w:rsidRPr="00EA7FCC" w14:paraId="773135AD" w14:textId="77777777" w:rsidTr="0000046F">
        <w:tc>
          <w:tcPr>
            <w:tcW w:w="565" w:type="dxa"/>
          </w:tcPr>
          <w:p w14:paraId="7A01ED32" w14:textId="77777777" w:rsidR="00412106" w:rsidRPr="00EA7FCC" w:rsidRDefault="00412106" w:rsidP="0000046F">
            <w:pPr>
              <w:spacing w:before="50" w:after="50"/>
              <w:jc w:val="center"/>
            </w:pPr>
          </w:p>
        </w:tc>
        <w:tc>
          <w:tcPr>
            <w:tcW w:w="3681" w:type="dxa"/>
          </w:tcPr>
          <w:p w14:paraId="36F59A97" w14:textId="77777777" w:rsidR="00412106" w:rsidRPr="00EA7FCC" w:rsidRDefault="00412106" w:rsidP="0000046F">
            <w:pPr>
              <w:spacing w:before="50" w:after="50"/>
            </w:pPr>
            <w:r w:rsidRPr="00EA7FCC">
              <w:t>Khác</w:t>
            </w:r>
          </w:p>
        </w:tc>
        <w:tc>
          <w:tcPr>
            <w:tcW w:w="944" w:type="dxa"/>
          </w:tcPr>
          <w:p w14:paraId="07385D6A" w14:textId="77777777" w:rsidR="00412106" w:rsidRPr="00EA7FCC" w:rsidRDefault="00412106" w:rsidP="0000046F">
            <w:pPr>
              <w:spacing w:before="60" w:after="60"/>
            </w:pPr>
          </w:p>
        </w:tc>
        <w:tc>
          <w:tcPr>
            <w:tcW w:w="945" w:type="dxa"/>
          </w:tcPr>
          <w:p w14:paraId="186454B9" w14:textId="77777777" w:rsidR="00412106" w:rsidRPr="00EA7FCC" w:rsidRDefault="00412106" w:rsidP="0000046F">
            <w:pPr>
              <w:spacing w:before="60" w:after="60"/>
            </w:pPr>
          </w:p>
        </w:tc>
        <w:tc>
          <w:tcPr>
            <w:tcW w:w="900" w:type="dxa"/>
          </w:tcPr>
          <w:p w14:paraId="5C12ECEF" w14:textId="77777777" w:rsidR="00412106" w:rsidRPr="00EA7FCC" w:rsidRDefault="00412106" w:rsidP="0000046F">
            <w:pPr>
              <w:spacing w:before="60" w:after="60"/>
            </w:pPr>
          </w:p>
        </w:tc>
        <w:tc>
          <w:tcPr>
            <w:tcW w:w="900" w:type="dxa"/>
          </w:tcPr>
          <w:p w14:paraId="5D1881B6" w14:textId="77777777" w:rsidR="00412106" w:rsidRPr="00EA7FCC" w:rsidRDefault="00412106" w:rsidP="0000046F">
            <w:pPr>
              <w:spacing w:before="60" w:after="60"/>
            </w:pPr>
          </w:p>
        </w:tc>
        <w:tc>
          <w:tcPr>
            <w:tcW w:w="810" w:type="dxa"/>
          </w:tcPr>
          <w:p w14:paraId="10350ABF" w14:textId="77777777" w:rsidR="00412106" w:rsidRPr="00EA7FCC" w:rsidRDefault="00412106" w:rsidP="0000046F">
            <w:pPr>
              <w:spacing w:before="60" w:after="60"/>
            </w:pPr>
          </w:p>
        </w:tc>
        <w:tc>
          <w:tcPr>
            <w:tcW w:w="990" w:type="dxa"/>
          </w:tcPr>
          <w:p w14:paraId="5DE9FCE1" w14:textId="77777777" w:rsidR="00412106" w:rsidRPr="00EA7FCC" w:rsidRDefault="00412106" w:rsidP="0000046F">
            <w:pPr>
              <w:spacing w:before="60" w:after="60"/>
            </w:pPr>
          </w:p>
        </w:tc>
        <w:tc>
          <w:tcPr>
            <w:tcW w:w="810" w:type="dxa"/>
          </w:tcPr>
          <w:p w14:paraId="7497261E" w14:textId="77777777" w:rsidR="00412106" w:rsidRPr="00EA7FCC" w:rsidRDefault="00412106" w:rsidP="0000046F">
            <w:pPr>
              <w:spacing w:before="60" w:after="60"/>
              <w:jc w:val="center"/>
            </w:pPr>
          </w:p>
        </w:tc>
        <w:tc>
          <w:tcPr>
            <w:tcW w:w="900" w:type="dxa"/>
          </w:tcPr>
          <w:p w14:paraId="659E39B1" w14:textId="77777777" w:rsidR="00412106" w:rsidRPr="00EA7FCC" w:rsidRDefault="00412106" w:rsidP="0000046F">
            <w:pPr>
              <w:spacing w:before="60" w:after="60"/>
              <w:jc w:val="center"/>
            </w:pPr>
          </w:p>
        </w:tc>
        <w:tc>
          <w:tcPr>
            <w:tcW w:w="816" w:type="dxa"/>
          </w:tcPr>
          <w:p w14:paraId="0218319E" w14:textId="77777777" w:rsidR="00412106" w:rsidRPr="00EA7FCC" w:rsidRDefault="00412106" w:rsidP="0000046F">
            <w:pPr>
              <w:spacing w:before="60" w:after="60"/>
              <w:jc w:val="center"/>
            </w:pPr>
          </w:p>
        </w:tc>
        <w:tc>
          <w:tcPr>
            <w:tcW w:w="780" w:type="dxa"/>
          </w:tcPr>
          <w:p w14:paraId="7534269A" w14:textId="77777777" w:rsidR="00412106" w:rsidRPr="00EA7FCC" w:rsidRDefault="00412106" w:rsidP="0000046F">
            <w:pPr>
              <w:spacing w:before="60" w:after="60"/>
              <w:jc w:val="center"/>
            </w:pPr>
          </w:p>
        </w:tc>
        <w:tc>
          <w:tcPr>
            <w:tcW w:w="708" w:type="dxa"/>
          </w:tcPr>
          <w:p w14:paraId="6CB9E897" w14:textId="77777777" w:rsidR="00412106" w:rsidRPr="00EA7FCC" w:rsidRDefault="00412106" w:rsidP="0000046F">
            <w:pPr>
              <w:spacing w:before="60" w:after="60"/>
              <w:jc w:val="center"/>
            </w:pPr>
          </w:p>
        </w:tc>
        <w:tc>
          <w:tcPr>
            <w:tcW w:w="709" w:type="dxa"/>
          </w:tcPr>
          <w:p w14:paraId="331CE95C" w14:textId="77777777" w:rsidR="00412106" w:rsidRPr="00EA7FCC" w:rsidRDefault="00412106" w:rsidP="0000046F">
            <w:pPr>
              <w:spacing w:before="60" w:after="60"/>
              <w:jc w:val="center"/>
            </w:pPr>
          </w:p>
        </w:tc>
      </w:tr>
      <w:tr w:rsidR="00EA7FCC" w:rsidRPr="00EA7FCC" w14:paraId="0BE0831A" w14:textId="77777777" w:rsidTr="0000046F">
        <w:tc>
          <w:tcPr>
            <w:tcW w:w="565" w:type="dxa"/>
          </w:tcPr>
          <w:p w14:paraId="35E52416" w14:textId="77777777" w:rsidR="00412106" w:rsidRPr="00EA7FCC" w:rsidRDefault="00412106" w:rsidP="0000046F">
            <w:pPr>
              <w:spacing w:before="50" w:after="50"/>
              <w:jc w:val="center"/>
            </w:pPr>
          </w:p>
        </w:tc>
        <w:tc>
          <w:tcPr>
            <w:tcW w:w="3681" w:type="dxa"/>
            <w:vAlign w:val="center"/>
          </w:tcPr>
          <w:p w14:paraId="32A62BBF" w14:textId="77777777" w:rsidR="00412106" w:rsidRPr="00EA7FCC" w:rsidRDefault="00412106" w:rsidP="0000046F">
            <w:pPr>
              <w:framePr w:w="9537" w:wrap="notBeside" w:vAnchor="page" w:hAnchor="page" w:x="255" w:y="15663"/>
              <w:spacing w:before="50" w:after="50"/>
              <w:jc w:val="center"/>
              <w:rPr>
                <w:b/>
              </w:rPr>
            </w:pPr>
            <w:r w:rsidRPr="00EA7FCC">
              <w:rPr>
                <w:b/>
              </w:rPr>
              <w:t>Cộng:</w:t>
            </w:r>
          </w:p>
        </w:tc>
        <w:tc>
          <w:tcPr>
            <w:tcW w:w="944" w:type="dxa"/>
          </w:tcPr>
          <w:p w14:paraId="2BE90A5E" w14:textId="77777777" w:rsidR="00412106" w:rsidRPr="00EA7FCC" w:rsidRDefault="00412106" w:rsidP="0000046F">
            <w:pPr>
              <w:spacing w:before="60" w:after="60"/>
            </w:pPr>
          </w:p>
        </w:tc>
        <w:tc>
          <w:tcPr>
            <w:tcW w:w="945" w:type="dxa"/>
          </w:tcPr>
          <w:p w14:paraId="263F72AB" w14:textId="77777777" w:rsidR="00412106" w:rsidRPr="00EA7FCC" w:rsidRDefault="00412106" w:rsidP="0000046F">
            <w:pPr>
              <w:spacing w:before="60" w:after="60"/>
            </w:pPr>
          </w:p>
        </w:tc>
        <w:tc>
          <w:tcPr>
            <w:tcW w:w="900" w:type="dxa"/>
          </w:tcPr>
          <w:p w14:paraId="6B1EDEA3" w14:textId="77777777" w:rsidR="00412106" w:rsidRPr="00EA7FCC" w:rsidRDefault="00412106" w:rsidP="0000046F">
            <w:pPr>
              <w:spacing w:before="60" w:after="60"/>
            </w:pPr>
          </w:p>
        </w:tc>
        <w:tc>
          <w:tcPr>
            <w:tcW w:w="900" w:type="dxa"/>
          </w:tcPr>
          <w:p w14:paraId="1A500F39" w14:textId="77777777" w:rsidR="00412106" w:rsidRPr="00EA7FCC" w:rsidRDefault="00412106" w:rsidP="0000046F">
            <w:pPr>
              <w:spacing w:before="60" w:after="60"/>
            </w:pPr>
          </w:p>
        </w:tc>
        <w:tc>
          <w:tcPr>
            <w:tcW w:w="810" w:type="dxa"/>
          </w:tcPr>
          <w:p w14:paraId="0C64C8DD" w14:textId="77777777" w:rsidR="00412106" w:rsidRPr="00EA7FCC" w:rsidRDefault="00412106" w:rsidP="0000046F">
            <w:pPr>
              <w:spacing w:before="60" w:after="60"/>
            </w:pPr>
          </w:p>
        </w:tc>
        <w:tc>
          <w:tcPr>
            <w:tcW w:w="990" w:type="dxa"/>
          </w:tcPr>
          <w:p w14:paraId="117A80E2" w14:textId="77777777" w:rsidR="00412106" w:rsidRPr="00EA7FCC" w:rsidRDefault="00412106" w:rsidP="0000046F">
            <w:pPr>
              <w:spacing w:before="60" w:after="60"/>
            </w:pPr>
          </w:p>
        </w:tc>
        <w:tc>
          <w:tcPr>
            <w:tcW w:w="810" w:type="dxa"/>
          </w:tcPr>
          <w:p w14:paraId="23AF133A" w14:textId="77777777" w:rsidR="00412106" w:rsidRPr="00EA7FCC" w:rsidRDefault="00412106" w:rsidP="0000046F">
            <w:pPr>
              <w:spacing w:before="60" w:after="60"/>
              <w:jc w:val="center"/>
            </w:pPr>
          </w:p>
        </w:tc>
        <w:tc>
          <w:tcPr>
            <w:tcW w:w="900" w:type="dxa"/>
          </w:tcPr>
          <w:p w14:paraId="0E816998" w14:textId="77777777" w:rsidR="00412106" w:rsidRPr="00EA7FCC" w:rsidRDefault="00412106" w:rsidP="0000046F">
            <w:pPr>
              <w:spacing w:before="60" w:after="60"/>
              <w:jc w:val="center"/>
            </w:pPr>
          </w:p>
        </w:tc>
        <w:tc>
          <w:tcPr>
            <w:tcW w:w="816" w:type="dxa"/>
          </w:tcPr>
          <w:p w14:paraId="15BCB7AD" w14:textId="77777777" w:rsidR="00412106" w:rsidRPr="00EA7FCC" w:rsidRDefault="00412106" w:rsidP="0000046F">
            <w:pPr>
              <w:spacing w:before="60" w:after="60"/>
              <w:jc w:val="center"/>
            </w:pPr>
          </w:p>
        </w:tc>
        <w:tc>
          <w:tcPr>
            <w:tcW w:w="780" w:type="dxa"/>
          </w:tcPr>
          <w:p w14:paraId="03DF17F5" w14:textId="77777777" w:rsidR="00412106" w:rsidRPr="00EA7FCC" w:rsidRDefault="00412106" w:rsidP="0000046F">
            <w:pPr>
              <w:spacing w:before="60" w:after="60"/>
              <w:jc w:val="center"/>
            </w:pPr>
          </w:p>
        </w:tc>
        <w:tc>
          <w:tcPr>
            <w:tcW w:w="708" w:type="dxa"/>
          </w:tcPr>
          <w:p w14:paraId="20A6B6A5" w14:textId="77777777" w:rsidR="00412106" w:rsidRPr="00EA7FCC" w:rsidRDefault="00412106" w:rsidP="0000046F">
            <w:pPr>
              <w:spacing w:before="60" w:after="60"/>
              <w:jc w:val="center"/>
            </w:pPr>
          </w:p>
        </w:tc>
        <w:tc>
          <w:tcPr>
            <w:tcW w:w="709" w:type="dxa"/>
          </w:tcPr>
          <w:p w14:paraId="36B9AAF6" w14:textId="77777777" w:rsidR="00412106" w:rsidRPr="00EA7FCC" w:rsidRDefault="00412106" w:rsidP="0000046F">
            <w:pPr>
              <w:spacing w:before="60" w:after="60"/>
              <w:jc w:val="center"/>
            </w:pPr>
          </w:p>
        </w:tc>
      </w:tr>
    </w:tbl>
    <w:p w14:paraId="2DA406ED" w14:textId="77777777" w:rsidR="00850DCB" w:rsidRPr="00EA7FCC" w:rsidRDefault="00850DCB" w:rsidP="00394634">
      <w:pPr>
        <w:spacing w:before="120"/>
        <w:rPr>
          <w:sz w:val="28"/>
          <w:szCs w:val="28"/>
        </w:rPr>
      </w:pPr>
    </w:p>
    <w:p w14:paraId="08AA8A71" w14:textId="77777777" w:rsidR="00850DCB" w:rsidRPr="00EA7FCC" w:rsidRDefault="00850DCB" w:rsidP="00394634">
      <w:pPr>
        <w:spacing w:before="120"/>
        <w:jc w:val="right"/>
        <w:rPr>
          <w:b/>
          <w:sz w:val="28"/>
          <w:szCs w:val="28"/>
          <w:lang w:val="vi-VN"/>
        </w:rPr>
      </w:pPr>
      <w:r w:rsidRPr="00EA7FCC">
        <w:rPr>
          <w:b/>
          <w:sz w:val="28"/>
          <w:szCs w:val="28"/>
        </w:rPr>
        <w:br w:type="page"/>
      </w:r>
      <w:r w:rsidRPr="00EA7FCC">
        <w:rPr>
          <w:b/>
          <w:sz w:val="28"/>
          <w:szCs w:val="28"/>
        </w:rPr>
        <w:lastRenderedPageBreak/>
        <w:t>Phụ lục 8-TMDASXCNC</w:t>
      </w:r>
    </w:p>
    <w:p w14:paraId="436ADD32" w14:textId="77777777" w:rsidR="00083C5B" w:rsidRDefault="00083C5B" w:rsidP="00394634">
      <w:pPr>
        <w:spacing w:before="120"/>
        <w:jc w:val="center"/>
        <w:rPr>
          <w:b/>
          <w:sz w:val="28"/>
          <w:szCs w:val="28"/>
        </w:rPr>
      </w:pPr>
    </w:p>
    <w:p w14:paraId="118DCA73" w14:textId="5D2DDC57" w:rsidR="00850DCB" w:rsidRPr="00EA7FCC" w:rsidRDefault="00850DCB" w:rsidP="00394634">
      <w:pPr>
        <w:spacing w:before="120"/>
        <w:jc w:val="center"/>
        <w:rPr>
          <w:b/>
          <w:sz w:val="28"/>
          <w:szCs w:val="28"/>
        </w:rPr>
      </w:pPr>
      <w:r w:rsidRPr="00EA7FCC">
        <w:rPr>
          <w:b/>
          <w:sz w:val="28"/>
          <w:szCs w:val="28"/>
        </w:rPr>
        <w:t>KẾ HOẠCH TIẾN ĐỘ THỰC HIỆN</w:t>
      </w:r>
    </w:p>
    <w:tbl>
      <w:tblPr>
        <w:tblW w:w="14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
        <w:gridCol w:w="3288"/>
        <w:gridCol w:w="346"/>
        <w:gridCol w:w="346"/>
        <w:gridCol w:w="346"/>
        <w:gridCol w:w="346"/>
        <w:gridCol w:w="346"/>
        <w:gridCol w:w="346"/>
        <w:gridCol w:w="346"/>
        <w:gridCol w:w="346"/>
        <w:gridCol w:w="346"/>
        <w:gridCol w:w="476"/>
        <w:gridCol w:w="476"/>
        <w:gridCol w:w="476"/>
        <w:gridCol w:w="476"/>
        <w:gridCol w:w="476"/>
        <w:gridCol w:w="476"/>
        <w:gridCol w:w="476"/>
        <w:gridCol w:w="476"/>
        <w:gridCol w:w="476"/>
        <w:gridCol w:w="476"/>
        <w:gridCol w:w="476"/>
        <w:gridCol w:w="476"/>
        <w:gridCol w:w="476"/>
        <w:gridCol w:w="476"/>
        <w:gridCol w:w="476"/>
        <w:gridCol w:w="488"/>
      </w:tblGrid>
      <w:tr w:rsidR="00412106" w:rsidRPr="00EA7FCC" w14:paraId="7BC66428" w14:textId="77777777" w:rsidTr="00412106">
        <w:tc>
          <w:tcPr>
            <w:tcW w:w="563" w:type="dxa"/>
            <w:vMerge w:val="restart"/>
            <w:shd w:val="clear" w:color="auto" w:fill="auto"/>
          </w:tcPr>
          <w:p w14:paraId="329F78C0" w14:textId="77777777" w:rsidR="00412106" w:rsidRPr="00EA7FCC" w:rsidRDefault="00412106" w:rsidP="0000046F">
            <w:pPr>
              <w:spacing w:before="120"/>
              <w:jc w:val="center"/>
              <w:rPr>
                <w:b/>
                <w:sz w:val="26"/>
                <w:szCs w:val="26"/>
              </w:rPr>
            </w:pPr>
            <w:r w:rsidRPr="00EA7FCC">
              <w:rPr>
                <w:b/>
                <w:sz w:val="26"/>
                <w:szCs w:val="26"/>
              </w:rPr>
              <w:t>Số TT</w:t>
            </w:r>
          </w:p>
        </w:tc>
        <w:tc>
          <w:tcPr>
            <w:tcW w:w="3288" w:type="dxa"/>
            <w:vMerge w:val="restart"/>
            <w:shd w:val="clear" w:color="auto" w:fill="auto"/>
          </w:tcPr>
          <w:p w14:paraId="2AE82C20" w14:textId="77777777" w:rsidR="00412106" w:rsidRPr="00EA7FCC" w:rsidRDefault="00412106" w:rsidP="0000046F">
            <w:pPr>
              <w:spacing w:before="120"/>
              <w:jc w:val="center"/>
              <w:rPr>
                <w:b/>
                <w:sz w:val="26"/>
                <w:szCs w:val="26"/>
              </w:rPr>
            </w:pPr>
            <w:r w:rsidRPr="00EA7FCC">
              <w:rPr>
                <w:b/>
                <w:sz w:val="26"/>
                <w:szCs w:val="26"/>
              </w:rPr>
              <w:t>Nội dung công việc</w:t>
            </w:r>
          </w:p>
        </w:tc>
        <w:tc>
          <w:tcPr>
            <w:tcW w:w="10742" w:type="dxa"/>
            <w:gridSpan w:val="25"/>
            <w:shd w:val="clear" w:color="auto" w:fill="auto"/>
          </w:tcPr>
          <w:p w14:paraId="27F1A151" w14:textId="77777777" w:rsidR="00412106" w:rsidRPr="00EA7FCC" w:rsidRDefault="00412106" w:rsidP="0000046F">
            <w:pPr>
              <w:spacing w:before="120"/>
              <w:jc w:val="center"/>
              <w:rPr>
                <w:b/>
                <w:sz w:val="26"/>
                <w:szCs w:val="26"/>
              </w:rPr>
            </w:pPr>
            <w:r w:rsidRPr="00EA7FCC">
              <w:rPr>
                <w:b/>
                <w:sz w:val="26"/>
                <w:szCs w:val="26"/>
              </w:rPr>
              <w:t>Tháng</w:t>
            </w:r>
          </w:p>
        </w:tc>
      </w:tr>
      <w:tr w:rsidR="00412106" w:rsidRPr="00EA7FCC" w14:paraId="2683007D" w14:textId="77777777" w:rsidTr="00412106">
        <w:tc>
          <w:tcPr>
            <w:tcW w:w="563" w:type="dxa"/>
            <w:vMerge/>
            <w:shd w:val="clear" w:color="auto" w:fill="auto"/>
          </w:tcPr>
          <w:p w14:paraId="04FD5A88" w14:textId="77777777" w:rsidR="00412106" w:rsidRPr="00EA7FCC" w:rsidRDefault="00412106" w:rsidP="0000046F">
            <w:pPr>
              <w:spacing w:before="120"/>
              <w:jc w:val="center"/>
              <w:rPr>
                <w:sz w:val="26"/>
                <w:szCs w:val="26"/>
              </w:rPr>
            </w:pPr>
          </w:p>
        </w:tc>
        <w:tc>
          <w:tcPr>
            <w:tcW w:w="3288" w:type="dxa"/>
            <w:vMerge/>
            <w:shd w:val="clear" w:color="auto" w:fill="auto"/>
          </w:tcPr>
          <w:p w14:paraId="0686BA99" w14:textId="77777777" w:rsidR="00412106" w:rsidRPr="00EA7FCC" w:rsidRDefault="00412106" w:rsidP="0000046F">
            <w:pPr>
              <w:spacing w:before="120"/>
              <w:jc w:val="center"/>
              <w:rPr>
                <w:sz w:val="26"/>
                <w:szCs w:val="26"/>
              </w:rPr>
            </w:pPr>
          </w:p>
        </w:tc>
        <w:tc>
          <w:tcPr>
            <w:tcW w:w="346" w:type="dxa"/>
            <w:shd w:val="clear" w:color="auto" w:fill="auto"/>
          </w:tcPr>
          <w:p w14:paraId="79B132FB" w14:textId="77777777" w:rsidR="00412106" w:rsidRPr="00EA7FCC" w:rsidRDefault="00412106" w:rsidP="0000046F">
            <w:pPr>
              <w:spacing w:before="120"/>
              <w:jc w:val="center"/>
              <w:rPr>
                <w:sz w:val="26"/>
                <w:szCs w:val="26"/>
              </w:rPr>
            </w:pPr>
            <w:r w:rsidRPr="00EA7FCC">
              <w:rPr>
                <w:sz w:val="26"/>
                <w:szCs w:val="26"/>
              </w:rPr>
              <w:t>1</w:t>
            </w:r>
          </w:p>
        </w:tc>
        <w:tc>
          <w:tcPr>
            <w:tcW w:w="346" w:type="dxa"/>
            <w:shd w:val="clear" w:color="auto" w:fill="auto"/>
          </w:tcPr>
          <w:p w14:paraId="1DFDB841" w14:textId="77777777" w:rsidR="00412106" w:rsidRPr="00EA7FCC" w:rsidRDefault="00412106" w:rsidP="0000046F">
            <w:pPr>
              <w:spacing w:before="120"/>
              <w:jc w:val="center"/>
              <w:rPr>
                <w:sz w:val="26"/>
                <w:szCs w:val="26"/>
              </w:rPr>
            </w:pPr>
            <w:r w:rsidRPr="00EA7FCC">
              <w:rPr>
                <w:sz w:val="26"/>
                <w:szCs w:val="26"/>
              </w:rPr>
              <w:t>2</w:t>
            </w:r>
          </w:p>
        </w:tc>
        <w:tc>
          <w:tcPr>
            <w:tcW w:w="346" w:type="dxa"/>
            <w:shd w:val="clear" w:color="auto" w:fill="auto"/>
          </w:tcPr>
          <w:p w14:paraId="29924CD6" w14:textId="77777777" w:rsidR="00412106" w:rsidRPr="00EA7FCC" w:rsidRDefault="00412106" w:rsidP="0000046F">
            <w:pPr>
              <w:spacing w:before="120"/>
              <w:jc w:val="center"/>
              <w:rPr>
                <w:sz w:val="26"/>
                <w:szCs w:val="26"/>
              </w:rPr>
            </w:pPr>
            <w:r w:rsidRPr="00EA7FCC">
              <w:rPr>
                <w:sz w:val="26"/>
                <w:szCs w:val="26"/>
              </w:rPr>
              <w:t>3</w:t>
            </w:r>
          </w:p>
        </w:tc>
        <w:tc>
          <w:tcPr>
            <w:tcW w:w="346" w:type="dxa"/>
            <w:shd w:val="clear" w:color="auto" w:fill="auto"/>
          </w:tcPr>
          <w:p w14:paraId="6C9A828F" w14:textId="77777777" w:rsidR="00412106" w:rsidRPr="00EA7FCC" w:rsidRDefault="00412106" w:rsidP="0000046F">
            <w:pPr>
              <w:spacing w:before="120"/>
              <w:jc w:val="center"/>
              <w:rPr>
                <w:sz w:val="26"/>
                <w:szCs w:val="26"/>
              </w:rPr>
            </w:pPr>
            <w:r w:rsidRPr="00EA7FCC">
              <w:rPr>
                <w:sz w:val="26"/>
                <w:szCs w:val="26"/>
              </w:rPr>
              <w:t>4</w:t>
            </w:r>
          </w:p>
        </w:tc>
        <w:tc>
          <w:tcPr>
            <w:tcW w:w="346" w:type="dxa"/>
            <w:shd w:val="clear" w:color="auto" w:fill="auto"/>
          </w:tcPr>
          <w:p w14:paraId="7E8F9976" w14:textId="77777777" w:rsidR="00412106" w:rsidRPr="00EA7FCC" w:rsidRDefault="00412106" w:rsidP="0000046F">
            <w:pPr>
              <w:spacing w:before="120"/>
              <w:jc w:val="center"/>
              <w:rPr>
                <w:sz w:val="26"/>
                <w:szCs w:val="26"/>
              </w:rPr>
            </w:pPr>
            <w:r w:rsidRPr="00EA7FCC">
              <w:rPr>
                <w:sz w:val="26"/>
                <w:szCs w:val="26"/>
              </w:rPr>
              <w:t>5</w:t>
            </w:r>
          </w:p>
        </w:tc>
        <w:tc>
          <w:tcPr>
            <w:tcW w:w="346" w:type="dxa"/>
            <w:shd w:val="clear" w:color="auto" w:fill="auto"/>
          </w:tcPr>
          <w:p w14:paraId="65FF4B43" w14:textId="77777777" w:rsidR="00412106" w:rsidRPr="00EA7FCC" w:rsidRDefault="00412106" w:rsidP="0000046F">
            <w:pPr>
              <w:spacing w:before="120"/>
              <w:jc w:val="center"/>
              <w:rPr>
                <w:sz w:val="26"/>
                <w:szCs w:val="26"/>
              </w:rPr>
            </w:pPr>
            <w:r w:rsidRPr="00EA7FCC">
              <w:rPr>
                <w:sz w:val="26"/>
                <w:szCs w:val="26"/>
              </w:rPr>
              <w:t>6</w:t>
            </w:r>
          </w:p>
        </w:tc>
        <w:tc>
          <w:tcPr>
            <w:tcW w:w="346" w:type="dxa"/>
            <w:shd w:val="clear" w:color="auto" w:fill="auto"/>
          </w:tcPr>
          <w:p w14:paraId="0DF72BE0" w14:textId="77777777" w:rsidR="00412106" w:rsidRPr="00EA7FCC" w:rsidRDefault="00412106" w:rsidP="0000046F">
            <w:pPr>
              <w:spacing w:before="120"/>
              <w:jc w:val="center"/>
              <w:rPr>
                <w:sz w:val="26"/>
                <w:szCs w:val="26"/>
              </w:rPr>
            </w:pPr>
            <w:r w:rsidRPr="00EA7FCC">
              <w:rPr>
                <w:sz w:val="26"/>
                <w:szCs w:val="26"/>
              </w:rPr>
              <w:t>7</w:t>
            </w:r>
          </w:p>
        </w:tc>
        <w:tc>
          <w:tcPr>
            <w:tcW w:w="346" w:type="dxa"/>
            <w:shd w:val="clear" w:color="auto" w:fill="auto"/>
          </w:tcPr>
          <w:p w14:paraId="5E5ADE61" w14:textId="77777777" w:rsidR="00412106" w:rsidRPr="00EA7FCC" w:rsidRDefault="00412106" w:rsidP="0000046F">
            <w:pPr>
              <w:spacing w:before="120"/>
              <w:jc w:val="center"/>
              <w:rPr>
                <w:sz w:val="26"/>
                <w:szCs w:val="26"/>
              </w:rPr>
            </w:pPr>
            <w:r w:rsidRPr="00EA7FCC">
              <w:rPr>
                <w:sz w:val="26"/>
                <w:szCs w:val="26"/>
              </w:rPr>
              <w:t>8</w:t>
            </w:r>
          </w:p>
        </w:tc>
        <w:tc>
          <w:tcPr>
            <w:tcW w:w="346" w:type="dxa"/>
            <w:shd w:val="clear" w:color="auto" w:fill="auto"/>
          </w:tcPr>
          <w:p w14:paraId="5F121D4E" w14:textId="77777777" w:rsidR="00412106" w:rsidRPr="00EA7FCC" w:rsidRDefault="00412106" w:rsidP="0000046F">
            <w:pPr>
              <w:spacing w:before="120"/>
              <w:jc w:val="center"/>
              <w:rPr>
                <w:sz w:val="26"/>
                <w:szCs w:val="26"/>
              </w:rPr>
            </w:pPr>
            <w:r w:rsidRPr="00EA7FCC">
              <w:rPr>
                <w:sz w:val="26"/>
                <w:szCs w:val="26"/>
              </w:rPr>
              <w:t>9</w:t>
            </w:r>
          </w:p>
        </w:tc>
        <w:tc>
          <w:tcPr>
            <w:tcW w:w="476" w:type="dxa"/>
            <w:shd w:val="clear" w:color="auto" w:fill="auto"/>
          </w:tcPr>
          <w:p w14:paraId="54FB3305" w14:textId="77777777" w:rsidR="00412106" w:rsidRPr="00EA7FCC" w:rsidRDefault="00412106" w:rsidP="0000046F">
            <w:pPr>
              <w:spacing w:before="120"/>
              <w:jc w:val="center"/>
              <w:rPr>
                <w:sz w:val="26"/>
                <w:szCs w:val="26"/>
              </w:rPr>
            </w:pPr>
            <w:r w:rsidRPr="00EA7FCC">
              <w:rPr>
                <w:sz w:val="26"/>
                <w:szCs w:val="26"/>
              </w:rPr>
              <w:t>10</w:t>
            </w:r>
          </w:p>
        </w:tc>
        <w:tc>
          <w:tcPr>
            <w:tcW w:w="476" w:type="dxa"/>
            <w:shd w:val="clear" w:color="auto" w:fill="auto"/>
          </w:tcPr>
          <w:p w14:paraId="43E1200E" w14:textId="77777777" w:rsidR="00412106" w:rsidRPr="00EA7FCC" w:rsidRDefault="00412106" w:rsidP="0000046F">
            <w:pPr>
              <w:spacing w:before="120"/>
              <w:jc w:val="center"/>
              <w:rPr>
                <w:sz w:val="26"/>
                <w:szCs w:val="26"/>
              </w:rPr>
            </w:pPr>
            <w:r w:rsidRPr="00EA7FCC">
              <w:rPr>
                <w:sz w:val="26"/>
                <w:szCs w:val="26"/>
              </w:rPr>
              <w:t>11</w:t>
            </w:r>
          </w:p>
        </w:tc>
        <w:tc>
          <w:tcPr>
            <w:tcW w:w="476" w:type="dxa"/>
            <w:shd w:val="clear" w:color="auto" w:fill="auto"/>
          </w:tcPr>
          <w:p w14:paraId="2E979FBD" w14:textId="77777777" w:rsidR="00412106" w:rsidRPr="00EA7FCC" w:rsidRDefault="00412106" w:rsidP="0000046F">
            <w:pPr>
              <w:spacing w:before="120"/>
              <w:jc w:val="center"/>
              <w:rPr>
                <w:sz w:val="26"/>
                <w:szCs w:val="26"/>
              </w:rPr>
            </w:pPr>
            <w:r w:rsidRPr="00EA7FCC">
              <w:rPr>
                <w:sz w:val="26"/>
                <w:szCs w:val="26"/>
              </w:rPr>
              <w:t>12</w:t>
            </w:r>
          </w:p>
        </w:tc>
        <w:tc>
          <w:tcPr>
            <w:tcW w:w="476" w:type="dxa"/>
            <w:shd w:val="clear" w:color="auto" w:fill="auto"/>
          </w:tcPr>
          <w:p w14:paraId="09D7E9A9" w14:textId="77777777" w:rsidR="00412106" w:rsidRPr="00EA7FCC" w:rsidRDefault="00412106" w:rsidP="0000046F">
            <w:pPr>
              <w:spacing w:before="120"/>
              <w:jc w:val="center"/>
              <w:rPr>
                <w:sz w:val="26"/>
                <w:szCs w:val="26"/>
              </w:rPr>
            </w:pPr>
            <w:r w:rsidRPr="00EA7FCC">
              <w:rPr>
                <w:sz w:val="26"/>
                <w:szCs w:val="26"/>
              </w:rPr>
              <w:t>13</w:t>
            </w:r>
          </w:p>
        </w:tc>
        <w:tc>
          <w:tcPr>
            <w:tcW w:w="476" w:type="dxa"/>
            <w:shd w:val="clear" w:color="auto" w:fill="auto"/>
          </w:tcPr>
          <w:p w14:paraId="3B2B9D43" w14:textId="77777777" w:rsidR="00412106" w:rsidRPr="00EA7FCC" w:rsidRDefault="00412106" w:rsidP="0000046F">
            <w:pPr>
              <w:spacing w:before="120"/>
              <w:jc w:val="center"/>
              <w:rPr>
                <w:sz w:val="26"/>
                <w:szCs w:val="26"/>
              </w:rPr>
            </w:pPr>
            <w:r w:rsidRPr="00EA7FCC">
              <w:rPr>
                <w:sz w:val="26"/>
                <w:szCs w:val="26"/>
              </w:rPr>
              <w:t>14</w:t>
            </w:r>
          </w:p>
        </w:tc>
        <w:tc>
          <w:tcPr>
            <w:tcW w:w="476" w:type="dxa"/>
            <w:shd w:val="clear" w:color="auto" w:fill="auto"/>
          </w:tcPr>
          <w:p w14:paraId="133CD4E8" w14:textId="77777777" w:rsidR="00412106" w:rsidRPr="00EA7FCC" w:rsidRDefault="00412106" w:rsidP="0000046F">
            <w:pPr>
              <w:spacing w:before="120"/>
              <w:jc w:val="center"/>
              <w:rPr>
                <w:sz w:val="26"/>
                <w:szCs w:val="26"/>
              </w:rPr>
            </w:pPr>
            <w:r w:rsidRPr="00EA7FCC">
              <w:rPr>
                <w:sz w:val="26"/>
                <w:szCs w:val="26"/>
              </w:rPr>
              <w:t>15</w:t>
            </w:r>
          </w:p>
        </w:tc>
        <w:tc>
          <w:tcPr>
            <w:tcW w:w="476" w:type="dxa"/>
            <w:shd w:val="clear" w:color="auto" w:fill="auto"/>
          </w:tcPr>
          <w:p w14:paraId="1FC07949" w14:textId="77777777" w:rsidR="00412106" w:rsidRPr="00EA7FCC" w:rsidRDefault="00412106" w:rsidP="0000046F">
            <w:pPr>
              <w:spacing w:before="120"/>
              <w:jc w:val="center"/>
              <w:rPr>
                <w:sz w:val="26"/>
                <w:szCs w:val="26"/>
              </w:rPr>
            </w:pPr>
            <w:r w:rsidRPr="00EA7FCC">
              <w:rPr>
                <w:sz w:val="26"/>
                <w:szCs w:val="26"/>
              </w:rPr>
              <w:t>16</w:t>
            </w:r>
          </w:p>
        </w:tc>
        <w:tc>
          <w:tcPr>
            <w:tcW w:w="476" w:type="dxa"/>
            <w:shd w:val="clear" w:color="auto" w:fill="auto"/>
          </w:tcPr>
          <w:p w14:paraId="35F9B76B" w14:textId="77777777" w:rsidR="00412106" w:rsidRPr="00EA7FCC" w:rsidRDefault="00412106" w:rsidP="0000046F">
            <w:pPr>
              <w:spacing w:before="120"/>
              <w:jc w:val="center"/>
              <w:rPr>
                <w:sz w:val="26"/>
                <w:szCs w:val="26"/>
              </w:rPr>
            </w:pPr>
            <w:r w:rsidRPr="00EA7FCC">
              <w:rPr>
                <w:sz w:val="26"/>
                <w:szCs w:val="26"/>
              </w:rPr>
              <w:t>17</w:t>
            </w:r>
          </w:p>
        </w:tc>
        <w:tc>
          <w:tcPr>
            <w:tcW w:w="476" w:type="dxa"/>
            <w:shd w:val="clear" w:color="auto" w:fill="auto"/>
          </w:tcPr>
          <w:p w14:paraId="47FE4BCD" w14:textId="77777777" w:rsidR="00412106" w:rsidRPr="00EA7FCC" w:rsidRDefault="00412106" w:rsidP="0000046F">
            <w:pPr>
              <w:spacing w:before="120"/>
              <w:jc w:val="center"/>
              <w:rPr>
                <w:sz w:val="26"/>
                <w:szCs w:val="26"/>
              </w:rPr>
            </w:pPr>
            <w:r w:rsidRPr="00EA7FCC">
              <w:rPr>
                <w:sz w:val="26"/>
                <w:szCs w:val="26"/>
              </w:rPr>
              <w:t>18</w:t>
            </w:r>
          </w:p>
        </w:tc>
        <w:tc>
          <w:tcPr>
            <w:tcW w:w="476" w:type="dxa"/>
            <w:shd w:val="clear" w:color="auto" w:fill="auto"/>
          </w:tcPr>
          <w:p w14:paraId="01AEDFB4" w14:textId="77777777" w:rsidR="00412106" w:rsidRPr="00EA7FCC" w:rsidRDefault="00412106" w:rsidP="0000046F">
            <w:pPr>
              <w:spacing w:before="120"/>
              <w:jc w:val="center"/>
              <w:rPr>
                <w:sz w:val="26"/>
                <w:szCs w:val="26"/>
              </w:rPr>
            </w:pPr>
            <w:r w:rsidRPr="00EA7FCC">
              <w:rPr>
                <w:sz w:val="26"/>
                <w:szCs w:val="26"/>
              </w:rPr>
              <w:t>19</w:t>
            </w:r>
          </w:p>
        </w:tc>
        <w:tc>
          <w:tcPr>
            <w:tcW w:w="476" w:type="dxa"/>
            <w:shd w:val="clear" w:color="auto" w:fill="auto"/>
          </w:tcPr>
          <w:p w14:paraId="2CC8A2E8" w14:textId="77777777" w:rsidR="00412106" w:rsidRPr="00EA7FCC" w:rsidRDefault="00412106" w:rsidP="0000046F">
            <w:pPr>
              <w:spacing w:before="120"/>
              <w:jc w:val="center"/>
              <w:rPr>
                <w:sz w:val="26"/>
                <w:szCs w:val="26"/>
              </w:rPr>
            </w:pPr>
            <w:r w:rsidRPr="00EA7FCC">
              <w:rPr>
                <w:sz w:val="26"/>
                <w:szCs w:val="26"/>
              </w:rPr>
              <w:t>20</w:t>
            </w:r>
          </w:p>
        </w:tc>
        <w:tc>
          <w:tcPr>
            <w:tcW w:w="476" w:type="dxa"/>
            <w:shd w:val="clear" w:color="auto" w:fill="auto"/>
          </w:tcPr>
          <w:p w14:paraId="281E5FB3" w14:textId="77777777" w:rsidR="00412106" w:rsidRPr="00EA7FCC" w:rsidRDefault="00412106" w:rsidP="0000046F">
            <w:pPr>
              <w:spacing w:before="120"/>
              <w:jc w:val="center"/>
              <w:rPr>
                <w:sz w:val="26"/>
                <w:szCs w:val="26"/>
              </w:rPr>
            </w:pPr>
            <w:r w:rsidRPr="00EA7FCC">
              <w:rPr>
                <w:sz w:val="26"/>
                <w:szCs w:val="26"/>
              </w:rPr>
              <w:t>21</w:t>
            </w:r>
          </w:p>
        </w:tc>
        <w:tc>
          <w:tcPr>
            <w:tcW w:w="476" w:type="dxa"/>
            <w:shd w:val="clear" w:color="auto" w:fill="auto"/>
          </w:tcPr>
          <w:p w14:paraId="304A1019" w14:textId="77777777" w:rsidR="00412106" w:rsidRPr="00EA7FCC" w:rsidRDefault="00412106" w:rsidP="0000046F">
            <w:pPr>
              <w:spacing w:before="120"/>
              <w:jc w:val="center"/>
              <w:rPr>
                <w:sz w:val="26"/>
                <w:szCs w:val="26"/>
              </w:rPr>
            </w:pPr>
            <w:r w:rsidRPr="00EA7FCC">
              <w:rPr>
                <w:sz w:val="26"/>
                <w:szCs w:val="26"/>
              </w:rPr>
              <w:t>22</w:t>
            </w:r>
          </w:p>
        </w:tc>
        <w:tc>
          <w:tcPr>
            <w:tcW w:w="476" w:type="dxa"/>
            <w:shd w:val="clear" w:color="auto" w:fill="auto"/>
          </w:tcPr>
          <w:p w14:paraId="24586028" w14:textId="77777777" w:rsidR="00412106" w:rsidRPr="00EA7FCC" w:rsidRDefault="00412106" w:rsidP="0000046F">
            <w:pPr>
              <w:spacing w:before="120"/>
              <w:jc w:val="center"/>
              <w:rPr>
                <w:sz w:val="26"/>
                <w:szCs w:val="26"/>
              </w:rPr>
            </w:pPr>
            <w:r w:rsidRPr="00EA7FCC">
              <w:rPr>
                <w:sz w:val="26"/>
                <w:szCs w:val="26"/>
              </w:rPr>
              <w:t>23</w:t>
            </w:r>
          </w:p>
        </w:tc>
        <w:tc>
          <w:tcPr>
            <w:tcW w:w="476" w:type="dxa"/>
            <w:shd w:val="clear" w:color="auto" w:fill="auto"/>
          </w:tcPr>
          <w:p w14:paraId="6D6DA689" w14:textId="77777777" w:rsidR="00412106" w:rsidRPr="00EA7FCC" w:rsidRDefault="00412106" w:rsidP="0000046F">
            <w:pPr>
              <w:spacing w:before="120"/>
              <w:jc w:val="center"/>
              <w:rPr>
                <w:sz w:val="26"/>
                <w:szCs w:val="26"/>
              </w:rPr>
            </w:pPr>
            <w:r w:rsidRPr="00EA7FCC">
              <w:rPr>
                <w:sz w:val="26"/>
                <w:szCs w:val="26"/>
              </w:rPr>
              <w:t>24</w:t>
            </w:r>
          </w:p>
        </w:tc>
        <w:tc>
          <w:tcPr>
            <w:tcW w:w="488" w:type="dxa"/>
            <w:shd w:val="clear" w:color="auto" w:fill="auto"/>
          </w:tcPr>
          <w:p w14:paraId="229AC4F7" w14:textId="77777777" w:rsidR="00412106" w:rsidRPr="00EA7FCC" w:rsidRDefault="00412106" w:rsidP="0000046F">
            <w:pPr>
              <w:spacing w:before="120"/>
              <w:jc w:val="center"/>
              <w:rPr>
                <w:sz w:val="26"/>
                <w:szCs w:val="26"/>
              </w:rPr>
            </w:pPr>
            <w:r w:rsidRPr="00EA7FCC">
              <w:rPr>
                <w:sz w:val="26"/>
                <w:szCs w:val="26"/>
              </w:rPr>
              <w:t>...</w:t>
            </w:r>
          </w:p>
        </w:tc>
      </w:tr>
      <w:tr w:rsidR="00412106" w:rsidRPr="00EA7FCC" w14:paraId="2AD5284D" w14:textId="77777777" w:rsidTr="00412106">
        <w:tc>
          <w:tcPr>
            <w:tcW w:w="563" w:type="dxa"/>
            <w:shd w:val="clear" w:color="auto" w:fill="auto"/>
          </w:tcPr>
          <w:p w14:paraId="0AB67D33" w14:textId="77777777" w:rsidR="00412106" w:rsidRPr="00EA7FCC" w:rsidRDefault="00412106" w:rsidP="0000046F">
            <w:pPr>
              <w:spacing w:before="120"/>
              <w:jc w:val="center"/>
              <w:rPr>
                <w:sz w:val="26"/>
                <w:szCs w:val="26"/>
              </w:rPr>
            </w:pPr>
            <w:r w:rsidRPr="00EA7FCC">
              <w:rPr>
                <w:sz w:val="26"/>
                <w:szCs w:val="26"/>
              </w:rPr>
              <w:t>1</w:t>
            </w:r>
          </w:p>
        </w:tc>
        <w:tc>
          <w:tcPr>
            <w:tcW w:w="3288" w:type="dxa"/>
            <w:shd w:val="clear" w:color="auto" w:fill="auto"/>
          </w:tcPr>
          <w:p w14:paraId="15EDD370" w14:textId="77777777" w:rsidR="00412106" w:rsidRPr="00EA7FCC" w:rsidRDefault="00412106" w:rsidP="0000046F">
            <w:pPr>
              <w:spacing w:before="120"/>
              <w:rPr>
                <w:sz w:val="26"/>
                <w:szCs w:val="26"/>
              </w:rPr>
            </w:pPr>
            <w:r w:rsidRPr="00EA7FCC">
              <w:rPr>
                <w:sz w:val="26"/>
                <w:szCs w:val="26"/>
              </w:rPr>
              <w:t>Sửa chữa, xây dựng nhà xưởng</w:t>
            </w:r>
          </w:p>
        </w:tc>
        <w:tc>
          <w:tcPr>
            <w:tcW w:w="346" w:type="dxa"/>
            <w:shd w:val="clear" w:color="auto" w:fill="auto"/>
          </w:tcPr>
          <w:p w14:paraId="5FD53538" w14:textId="77777777" w:rsidR="00412106" w:rsidRPr="00EA7FCC" w:rsidRDefault="00412106" w:rsidP="0000046F">
            <w:pPr>
              <w:spacing w:before="120"/>
              <w:rPr>
                <w:sz w:val="26"/>
                <w:szCs w:val="26"/>
              </w:rPr>
            </w:pPr>
          </w:p>
        </w:tc>
        <w:tc>
          <w:tcPr>
            <w:tcW w:w="346" w:type="dxa"/>
            <w:shd w:val="clear" w:color="auto" w:fill="auto"/>
          </w:tcPr>
          <w:p w14:paraId="116794C4" w14:textId="77777777" w:rsidR="00412106" w:rsidRPr="00EA7FCC" w:rsidRDefault="00412106" w:rsidP="0000046F">
            <w:pPr>
              <w:spacing w:before="120"/>
              <w:rPr>
                <w:sz w:val="26"/>
                <w:szCs w:val="26"/>
              </w:rPr>
            </w:pPr>
          </w:p>
        </w:tc>
        <w:tc>
          <w:tcPr>
            <w:tcW w:w="346" w:type="dxa"/>
            <w:shd w:val="clear" w:color="auto" w:fill="auto"/>
          </w:tcPr>
          <w:p w14:paraId="4DC2DA80" w14:textId="77777777" w:rsidR="00412106" w:rsidRPr="00EA7FCC" w:rsidRDefault="00412106" w:rsidP="0000046F">
            <w:pPr>
              <w:spacing w:before="120"/>
              <w:rPr>
                <w:sz w:val="26"/>
                <w:szCs w:val="26"/>
              </w:rPr>
            </w:pPr>
          </w:p>
        </w:tc>
        <w:tc>
          <w:tcPr>
            <w:tcW w:w="346" w:type="dxa"/>
            <w:shd w:val="clear" w:color="auto" w:fill="auto"/>
          </w:tcPr>
          <w:p w14:paraId="47453C49" w14:textId="77777777" w:rsidR="00412106" w:rsidRPr="00EA7FCC" w:rsidRDefault="00412106" w:rsidP="0000046F">
            <w:pPr>
              <w:spacing w:before="120"/>
              <w:rPr>
                <w:sz w:val="26"/>
                <w:szCs w:val="26"/>
              </w:rPr>
            </w:pPr>
          </w:p>
        </w:tc>
        <w:tc>
          <w:tcPr>
            <w:tcW w:w="346" w:type="dxa"/>
            <w:shd w:val="clear" w:color="auto" w:fill="auto"/>
          </w:tcPr>
          <w:p w14:paraId="4626A9EA" w14:textId="77777777" w:rsidR="00412106" w:rsidRPr="00EA7FCC" w:rsidRDefault="00412106" w:rsidP="0000046F">
            <w:pPr>
              <w:spacing w:before="120"/>
              <w:rPr>
                <w:sz w:val="26"/>
                <w:szCs w:val="26"/>
              </w:rPr>
            </w:pPr>
          </w:p>
        </w:tc>
        <w:tc>
          <w:tcPr>
            <w:tcW w:w="346" w:type="dxa"/>
            <w:shd w:val="clear" w:color="auto" w:fill="auto"/>
          </w:tcPr>
          <w:p w14:paraId="54515757" w14:textId="77777777" w:rsidR="00412106" w:rsidRPr="00EA7FCC" w:rsidRDefault="00412106" w:rsidP="0000046F">
            <w:pPr>
              <w:spacing w:before="120"/>
              <w:rPr>
                <w:sz w:val="26"/>
                <w:szCs w:val="26"/>
              </w:rPr>
            </w:pPr>
          </w:p>
        </w:tc>
        <w:tc>
          <w:tcPr>
            <w:tcW w:w="346" w:type="dxa"/>
            <w:shd w:val="clear" w:color="auto" w:fill="auto"/>
          </w:tcPr>
          <w:p w14:paraId="4F907C92" w14:textId="77777777" w:rsidR="00412106" w:rsidRPr="00EA7FCC" w:rsidRDefault="00412106" w:rsidP="0000046F">
            <w:pPr>
              <w:spacing w:before="120"/>
              <w:rPr>
                <w:sz w:val="26"/>
                <w:szCs w:val="26"/>
              </w:rPr>
            </w:pPr>
          </w:p>
        </w:tc>
        <w:tc>
          <w:tcPr>
            <w:tcW w:w="346" w:type="dxa"/>
            <w:shd w:val="clear" w:color="auto" w:fill="auto"/>
          </w:tcPr>
          <w:p w14:paraId="7507D051" w14:textId="77777777" w:rsidR="00412106" w:rsidRPr="00EA7FCC" w:rsidRDefault="00412106" w:rsidP="0000046F">
            <w:pPr>
              <w:spacing w:before="120"/>
              <w:rPr>
                <w:sz w:val="26"/>
                <w:szCs w:val="26"/>
              </w:rPr>
            </w:pPr>
          </w:p>
        </w:tc>
        <w:tc>
          <w:tcPr>
            <w:tcW w:w="346" w:type="dxa"/>
            <w:shd w:val="clear" w:color="auto" w:fill="auto"/>
          </w:tcPr>
          <w:p w14:paraId="47CFA71D" w14:textId="77777777" w:rsidR="00412106" w:rsidRPr="00EA7FCC" w:rsidRDefault="00412106" w:rsidP="0000046F">
            <w:pPr>
              <w:spacing w:before="120"/>
              <w:rPr>
                <w:sz w:val="26"/>
                <w:szCs w:val="26"/>
              </w:rPr>
            </w:pPr>
          </w:p>
        </w:tc>
        <w:tc>
          <w:tcPr>
            <w:tcW w:w="476" w:type="dxa"/>
            <w:shd w:val="clear" w:color="auto" w:fill="auto"/>
          </w:tcPr>
          <w:p w14:paraId="044AEEC3" w14:textId="77777777" w:rsidR="00412106" w:rsidRPr="00EA7FCC" w:rsidRDefault="00412106" w:rsidP="0000046F">
            <w:pPr>
              <w:spacing w:before="120"/>
              <w:rPr>
                <w:sz w:val="26"/>
                <w:szCs w:val="26"/>
              </w:rPr>
            </w:pPr>
          </w:p>
        </w:tc>
        <w:tc>
          <w:tcPr>
            <w:tcW w:w="476" w:type="dxa"/>
            <w:shd w:val="clear" w:color="auto" w:fill="auto"/>
          </w:tcPr>
          <w:p w14:paraId="49B65F8B" w14:textId="77777777" w:rsidR="00412106" w:rsidRPr="00EA7FCC" w:rsidRDefault="00412106" w:rsidP="0000046F">
            <w:pPr>
              <w:spacing w:before="120"/>
              <w:rPr>
                <w:sz w:val="26"/>
                <w:szCs w:val="26"/>
              </w:rPr>
            </w:pPr>
          </w:p>
        </w:tc>
        <w:tc>
          <w:tcPr>
            <w:tcW w:w="476" w:type="dxa"/>
            <w:shd w:val="clear" w:color="auto" w:fill="auto"/>
          </w:tcPr>
          <w:p w14:paraId="747C33E1" w14:textId="77777777" w:rsidR="00412106" w:rsidRPr="00EA7FCC" w:rsidRDefault="00412106" w:rsidP="0000046F">
            <w:pPr>
              <w:spacing w:before="120"/>
              <w:rPr>
                <w:sz w:val="26"/>
                <w:szCs w:val="26"/>
              </w:rPr>
            </w:pPr>
          </w:p>
        </w:tc>
        <w:tc>
          <w:tcPr>
            <w:tcW w:w="476" w:type="dxa"/>
            <w:shd w:val="clear" w:color="auto" w:fill="auto"/>
          </w:tcPr>
          <w:p w14:paraId="5BDF3D84" w14:textId="77777777" w:rsidR="00412106" w:rsidRPr="00EA7FCC" w:rsidRDefault="00412106" w:rsidP="0000046F">
            <w:pPr>
              <w:spacing w:before="120"/>
              <w:rPr>
                <w:sz w:val="26"/>
                <w:szCs w:val="26"/>
              </w:rPr>
            </w:pPr>
          </w:p>
        </w:tc>
        <w:tc>
          <w:tcPr>
            <w:tcW w:w="476" w:type="dxa"/>
            <w:shd w:val="clear" w:color="auto" w:fill="auto"/>
          </w:tcPr>
          <w:p w14:paraId="1E47D7AF" w14:textId="77777777" w:rsidR="00412106" w:rsidRPr="00EA7FCC" w:rsidRDefault="00412106" w:rsidP="0000046F">
            <w:pPr>
              <w:spacing w:before="120"/>
              <w:rPr>
                <w:sz w:val="26"/>
                <w:szCs w:val="26"/>
              </w:rPr>
            </w:pPr>
          </w:p>
        </w:tc>
        <w:tc>
          <w:tcPr>
            <w:tcW w:w="476" w:type="dxa"/>
            <w:shd w:val="clear" w:color="auto" w:fill="auto"/>
          </w:tcPr>
          <w:p w14:paraId="452A092D" w14:textId="77777777" w:rsidR="00412106" w:rsidRPr="00EA7FCC" w:rsidRDefault="00412106" w:rsidP="0000046F">
            <w:pPr>
              <w:spacing w:before="120"/>
              <w:rPr>
                <w:sz w:val="26"/>
                <w:szCs w:val="26"/>
              </w:rPr>
            </w:pPr>
          </w:p>
        </w:tc>
        <w:tc>
          <w:tcPr>
            <w:tcW w:w="476" w:type="dxa"/>
            <w:shd w:val="clear" w:color="auto" w:fill="auto"/>
          </w:tcPr>
          <w:p w14:paraId="78AECA74" w14:textId="77777777" w:rsidR="00412106" w:rsidRPr="00EA7FCC" w:rsidRDefault="00412106" w:rsidP="0000046F">
            <w:pPr>
              <w:spacing w:before="120"/>
              <w:rPr>
                <w:sz w:val="26"/>
                <w:szCs w:val="26"/>
              </w:rPr>
            </w:pPr>
          </w:p>
        </w:tc>
        <w:tc>
          <w:tcPr>
            <w:tcW w:w="476" w:type="dxa"/>
            <w:shd w:val="clear" w:color="auto" w:fill="auto"/>
          </w:tcPr>
          <w:p w14:paraId="6499AC70" w14:textId="77777777" w:rsidR="00412106" w:rsidRPr="00EA7FCC" w:rsidRDefault="00412106" w:rsidP="0000046F">
            <w:pPr>
              <w:spacing w:before="120"/>
              <w:rPr>
                <w:sz w:val="26"/>
                <w:szCs w:val="26"/>
              </w:rPr>
            </w:pPr>
          </w:p>
        </w:tc>
        <w:tc>
          <w:tcPr>
            <w:tcW w:w="476" w:type="dxa"/>
            <w:shd w:val="clear" w:color="auto" w:fill="auto"/>
          </w:tcPr>
          <w:p w14:paraId="76793EE4" w14:textId="77777777" w:rsidR="00412106" w:rsidRPr="00EA7FCC" w:rsidRDefault="00412106" w:rsidP="0000046F">
            <w:pPr>
              <w:spacing w:before="120"/>
              <w:rPr>
                <w:sz w:val="26"/>
                <w:szCs w:val="26"/>
              </w:rPr>
            </w:pPr>
          </w:p>
        </w:tc>
        <w:tc>
          <w:tcPr>
            <w:tcW w:w="476" w:type="dxa"/>
            <w:shd w:val="clear" w:color="auto" w:fill="auto"/>
          </w:tcPr>
          <w:p w14:paraId="246EBAD9" w14:textId="77777777" w:rsidR="00412106" w:rsidRPr="00EA7FCC" w:rsidRDefault="00412106" w:rsidP="0000046F">
            <w:pPr>
              <w:spacing w:before="120"/>
              <w:rPr>
                <w:sz w:val="26"/>
                <w:szCs w:val="26"/>
              </w:rPr>
            </w:pPr>
          </w:p>
        </w:tc>
        <w:tc>
          <w:tcPr>
            <w:tcW w:w="476" w:type="dxa"/>
            <w:shd w:val="clear" w:color="auto" w:fill="auto"/>
          </w:tcPr>
          <w:p w14:paraId="4702E0C9" w14:textId="77777777" w:rsidR="00412106" w:rsidRPr="00EA7FCC" w:rsidRDefault="00412106" w:rsidP="0000046F">
            <w:pPr>
              <w:spacing w:before="120"/>
              <w:rPr>
                <w:sz w:val="26"/>
                <w:szCs w:val="26"/>
              </w:rPr>
            </w:pPr>
          </w:p>
        </w:tc>
        <w:tc>
          <w:tcPr>
            <w:tcW w:w="476" w:type="dxa"/>
            <w:shd w:val="clear" w:color="auto" w:fill="auto"/>
          </w:tcPr>
          <w:p w14:paraId="54766393" w14:textId="77777777" w:rsidR="00412106" w:rsidRPr="00EA7FCC" w:rsidRDefault="00412106" w:rsidP="0000046F">
            <w:pPr>
              <w:spacing w:before="120"/>
              <w:rPr>
                <w:sz w:val="26"/>
                <w:szCs w:val="26"/>
              </w:rPr>
            </w:pPr>
          </w:p>
        </w:tc>
        <w:tc>
          <w:tcPr>
            <w:tcW w:w="476" w:type="dxa"/>
            <w:shd w:val="clear" w:color="auto" w:fill="auto"/>
          </w:tcPr>
          <w:p w14:paraId="5CD6CF19" w14:textId="77777777" w:rsidR="00412106" w:rsidRPr="00EA7FCC" w:rsidRDefault="00412106" w:rsidP="0000046F">
            <w:pPr>
              <w:spacing w:before="120"/>
              <w:rPr>
                <w:sz w:val="26"/>
                <w:szCs w:val="26"/>
              </w:rPr>
            </w:pPr>
          </w:p>
        </w:tc>
        <w:tc>
          <w:tcPr>
            <w:tcW w:w="476" w:type="dxa"/>
            <w:shd w:val="clear" w:color="auto" w:fill="auto"/>
          </w:tcPr>
          <w:p w14:paraId="37D3E3F9" w14:textId="77777777" w:rsidR="00412106" w:rsidRPr="00EA7FCC" w:rsidRDefault="00412106" w:rsidP="0000046F">
            <w:pPr>
              <w:spacing w:before="120"/>
              <w:rPr>
                <w:sz w:val="26"/>
                <w:szCs w:val="26"/>
              </w:rPr>
            </w:pPr>
          </w:p>
        </w:tc>
        <w:tc>
          <w:tcPr>
            <w:tcW w:w="476" w:type="dxa"/>
            <w:shd w:val="clear" w:color="auto" w:fill="auto"/>
          </w:tcPr>
          <w:p w14:paraId="56DDA4E4" w14:textId="77777777" w:rsidR="00412106" w:rsidRPr="00EA7FCC" w:rsidRDefault="00412106" w:rsidP="0000046F">
            <w:pPr>
              <w:spacing w:before="120"/>
              <w:rPr>
                <w:sz w:val="26"/>
                <w:szCs w:val="26"/>
              </w:rPr>
            </w:pPr>
          </w:p>
        </w:tc>
        <w:tc>
          <w:tcPr>
            <w:tcW w:w="488" w:type="dxa"/>
            <w:shd w:val="clear" w:color="auto" w:fill="auto"/>
          </w:tcPr>
          <w:p w14:paraId="100BAC14" w14:textId="77777777" w:rsidR="00412106" w:rsidRPr="00EA7FCC" w:rsidRDefault="00412106" w:rsidP="0000046F">
            <w:pPr>
              <w:spacing w:before="120"/>
              <w:rPr>
                <w:sz w:val="26"/>
                <w:szCs w:val="26"/>
              </w:rPr>
            </w:pPr>
          </w:p>
        </w:tc>
      </w:tr>
      <w:tr w:rsidR="00412106" w:rsidRPr="00EA7FCC" w14:paraId="4DC3CCF3" w14:textId="77777777" w:rsidTr="00412106">
        <w:tc>
          <w:tcPr>
            <w:tcW w:w="563" w:type="dxa"/>
            <w:shd w:val="clear" w:color="auto" w:fill="auto"/>
          </w:tcPr>
          <w:p w14:paraId="4E77CBD1" w14:textId="77777777" w:rsidR="00412106" w:rsidRPr="00EA7FCC" w:rsidRDefault="00412106" w:rsidP="0000046F">
            <w:pPr>
              <w:spacing w:before="120"/>
              <w:jc w:val="center"/>
              <w:rPr>
                <w:sz w:val="26"/>
                <w:szCs w:val="26"/>
              </w:rPr>
            </w:pPr>
            <w:r w:rsidRPr="00EA7FCC">
              <w:rPr>
                <w:sz w:val="26"/>
                <w:szCs w:val="26"/>
              </w:rPr>
              <w:t>2</w:t>
            </w:r>
          </w:p>
        </w:tc>
        <w:tc>
          <w:tcPr>
            <w:tcW w:w="3288" w:type="dxa"/>
            <w:shd w:val="clear" w:color="auto" w:fill="auto"/>
          </w:tcPr>
          <w:p w14:paraId="64D2F374" w14:textId="77777777" w:rsidR="00412106" w:rsidRPr="00EA7FCC" w:rsidRDefault="00412106" w:rsidP="0000046F">
            <w:pPr>
              <w:spacing w:before="120"/>
              <w:rPr>
                <w:sz w:val="26"/>
                <w:szCs w:val="26"/>
              </w:rPr>
            </w:pPr>
            <w:r w:rsidRPr="00EA7FCC">
              <w:rPr>
                <w:sz w:val="26"/>
                <w:szCs w:val="26"/>
              </w:rPr>
              <w:t>Hoàn thiện công nghệ</w:t>
            </w:r>
          </w:p>
        </w:tc>
        <w:tc>
          <w:tcPr>
            <w:tcW w:w="346" w:type="dxa"/>
            <w:shd w:val="clear" w:color="auto" w:fill="auto"/>
          </w:tcPr>
          <w:p w14:paraId="0BD2A3E0" w14:textId="77777777" w:rsidR="00412106" w:rsidRPr="00EA7FCC" w:rsidRDefault="00412106" w:rsidP="0000046F">
            <w:pPr>
              <w:spacing w:before="120"/>
              <w:rPr>
                <w:sz w:val="26"/>
                <w:szCs w:val="26"/>
              </w:rPr>
            </w:pPr>
          </w:p>
        </w:tc>
        <w:tc>
          <w:tcPr>
            <w:tcW w:w="346" w:type="dxa"/>
            <w:shd w:val="clear" w:color="auto" w:fill="auto"/>
          </w:tcPr>
          <w:p w14:paraId="2AE59015" w14:textId="77777777" w:rsidR="00412106" w:rsidRPr="00EA7FCC" w:rsidRDefault="00412106" w:rsidP="0000046F">
            <w:pPr>
              <w:spacing w:before="120"/>
              <w:rPr>
                <w:sz w:val="26"/>
                <w:szCs w:val="26"/>
              </w:rPr>
            </w:pPr>
          </w:p>
        </w:tc>
        <w:tc>
          <w:tcPr>
            <w:tcW w:w="346" w:type="dxa"/>
            <w:shd w:val="clear" w:color="auto" w:fill="auto"/>
          </w:tcPr>
          <w:p w14:paraId="43D548F3" w14:textId="77777777" w:rsidR="00412106" w:rsidRPr="00EA7FCC" w:rsidRDefault="00412106" w:rsidP="0000046F">
            <w:pPr>
              <w:spacing w:before="120"/>
              <w:rPr>
                <w:sz w:val="26"/>
                <w:szCs w:val="26"/>
              </w:rPr>
            </w:pPr>
          </w:p>
        </w:tc>
        <w:tc>
          <w:tcPr>
            <w:tcW w:w="346" w:type="dxa"/>
            <w:shd w:val="clear" w:color="auto" w:fill="auto"/>
          </w:tcPr>
          <w:p w14:paraId="685C6B84" w14:textId="77777777" w:rsidR="00412106" w:rsidRPr="00EA7FCC" w:rsidRDefault="00412106" w:rsidP="0000046F">
            <w:pPr>
              <w:spacing w:before="120"/>
              <w:rPr>
                <w:sz w:val="26"/>
                <w:szCs w:val="26"/>
              </w:rPr>
            </w:pPr>
          </w:p>
        </w:tc>
        <w:tc>
          <w:tcPr>
            <w:tcW w:w="346" w:type="dxa"/>
            <w:shd w:val="clear" w:color="auto" w:fill="auto"/>
          </w:tcPr>
          <w:p w14:paraId="3C958D9B" w14:textId="77777777" w:rsidR="00412106" w:rsidRPr="00EA7FCC" w:rsidRDefault="00412106" w:rsidP="0000046F">
            <w:pPr>
              <w:spacing w:before="120"/>
              <w:rPr>
                <w:sz w:val="26"/>
                <w:szCs w:val="26"/>
              </w:rPr>
            </w:pPr>
          </w:p>
        </w:tc>
        <w:tc>
          <w:tcPr>
            <w:tcW w:w="346" w:type="dxa"/>
            <w:shd w:val="clear" w:color="auto" w:fill="auto"/>
          </w:tcPr>
          <w:p w14:paraId="5066474D" w14:textId="77777777" w:rsidR="00412106" w:rsidRPr="00EA7FCC" w:rsidRDefault="00412106" w:rsidP="0000046F">
            <w:pPr>
              <w:spacing w:before="120"/>
              <w:rPr>
                <w:sz w:val="26"/>
                <w:szCs w:val="26"/>
              </w:rPr>
            </w:pPr>
          </w:p>
        </w:tc>
        <w:tc>
          <w:tcPr>
            <w:tcW w:w="346" w:type="dxa"/>
            <w:shd w:val="clear" w:color="auto" w:fill="auto"/>
          </w:tcPr>
          <w:p w14:paraId="7ECA468F" w14:textId="77777777" w:rsidR="00412106" w:rsidRPr="00EA7FCC" w:rsidRDefault="00412106" w:rsidP="0000046F">
            <w:pPr>
              <w:spacing w:before="120"/>
              <w:rPr>
                <w:sz w:val="26"/>
                <w:szCs w:val="26"/>
              </w:rPr>
            </w:pPr>
          </w:p>
        </w:tc>
        <w:tc>
          <w:tcPr>
            <w:tcW w:w="346" w:type="dxa"/>
            <w:shd w:val="clear" w:color="auto" w:fill="auto"/>
          </w:tcPr>
          <w:p w14:paraId="3101EA3D" w14:textId="77777777" w:rsidR="00412106" w:rsidRPr="00EA7FCC" w:rsidRDefault="00412106" w:rsidP="0000046F">
            <w:pPr>
              <w:spacing w:before="120"/>
              <w:rPr>
                <w:sz w:val="26"/>
                <w:szCs w:val="26"/>
              </w:rPr>
            </w:pPr>
          </w:p>
        </w:tc>
        <w:tc>
          <w:tcPr>
            <w:tcW w:w="346" w:type="dxa"/>
            <w:shd w:val="clear" w:color="auto" w:fill="auto"/>
          </w:tcPr>
          <w:p w14:paraId="3183FD9A" w14:textId="77777777" w:rsidR="00412106" w:rsidRPr="00EA7FCC" w:rsidRDefault="00412106" w:rsidP="0000046F">
            <w:pPr>
              <w:spacing w:before="120"/>
              <w:rPr>
                <w:sz w:val="26"/>
                <w:szCs w:val="26"/>
              </w:rPr>
            </w:pPr>
          </w:p>
        </w:tc>
        <w:tc>
          <w:tcPr>
            <w:tcW w:w="476" w:type="dxa"/>
            <w:shd w:val="clear" w:color="auto" w:fill="auto"/>
          </w:tcPr>
          <w:p w14:paraId="2FA4D5D0" w14:textId="77777777" w:rsidR="00412106" w:rsidRPr="00EA7FCC" w:rsidRDefault="00412106" w:rsidP="0000046F">
            <w:pPr>
              <w:spacing w:before="120"/>
              <w:rPr>
                <w:sz w:val="26"/>
                <w:szCs w:val="26"/>
              </w:rPr>
            </w:pPr>
          </w:p>
        </w:tc>
        <w:tc>
          <w:tcPr>
            <w:tcW w:w="476" w:type="dxa"/>
            <w:shd w:val="clear" w:color="auto" w:fill="auto"/>
          </w:tcPr>
          <w:p w14:paraId="61AB505F" w14:textId="77777777" w:rsidR="00412106" w:rsidRPr="00EA7FCC" w:rsidRDefault="00412106" w:rsidP="0000046F">
            <w:pPr>
              <w:spacing w:before="120"/>
              <w:rPr>
                <w:sz w:val="26"/>
                <w:szCs w:val="26"/>
              </w:rPr>
            </w:pPr>
          </w:p>
        </w:tc>
        <w:tc>
          <w:tcPr>
            <w:tcW w:w="476" w:type="dxa"/>
            <w:shd w:val="clear" w:color="auto" w:fill="auto"/>
          </w:tcPr>
          <w:p w14:paraId="0437351E" w14:textId="77777777" w:rsidR="00412106" w:rsidRPr="00EA7FCC" w:rsidRDefault="00412106" w:rsidP="0000046F">
            <w:pPr>
              <w:spacing w:before="120"/>
              <w:rPr>
                <w:sz w:val="26"/>
                <w:szCs w:val="26"/>
              </w:rPr>
            </w:pPr>
          </w:p>
        </w:tc>
        <w:tc>
          <w:tcPr>
            <w:tcW w:w="476" w:type="dxa"/>
            <w:shd w:val="clear" w:color="auto" w:fill="auto"/>
          </w:tcPr>
          <w:p w14:paraId="54FD62E4" w14:textId="77777777" w:rsidR="00412106" w:rsidRPr="00EA7FCC" w:rsidRDefault="00412106" w:rsidP="0000046F">
            <w:pPr>
              <w:spacing w:before="120"/>
              <w:rPr>
                <w:sz w:val="26"/>
                <w:szCs w:val="26"/>
              </w:rPr>
            </w:pPr>
          </w:p>
        </w:tc>
        <w:tc>
          <w:tcPr>
            <w:tcW w:w="476" w:type="dxa"/>
            <w:shd w:val="clear" w:color="auto" w:fill="auto"/>
          </w:tcPr>
          <w:p w14:paraId="17C79800" w14:textId="77777777" w:rsidR="00412106" w:rsidRPr="00EA7FCC" w:rsidRDefault="00412106" w:rsidP="0000046F">
            <w:pPr>
              <w:spacing w:before="120"/>
              <w:rPr>
                <w:sz w:val="26"/>
                <w:szCs w:val="26"/>
              </w:rPr>
            </w:pPr>
          </w:p>
        </w:tc>
        <w:tc>
          <w:tcPr>
            <w:tcW w:w="476" w:type="dxa"/>
            <w:shd w:val="clear" w:color="auto" w:fill="auto"/>
          </w:tcPr>
          <w:p w14:paraId="5F1F034D" w14:textId="77777777" w:rsidR="00412106" w:rsidRPr="00EA7FCC" w:rsidRDefault="00412106" w:rsidP="0000046F">
            <w:pPr>
              <w:spacing w:before="120"/>
              <w:rPr>
                <w:sz w:val="26"/>
                <w:szCs w:val="26"/>
              </w:rPr>
            </w:pPr>
          </w:p>
        </w:tc>
        <w:tc>
          <w:tcPr>
            <w:tcW w:w="476" w:type="dxa"/>
            <w:shd w:val="clear" w:color="auto" w:fill="auto"/>
          </w:tcPr>
          <w:p w14:paraId="43CE8FDE" w14:textId="77777777" w:rsidR="00412106" w:rsidRPr="00EA7FCC" w:rsidRDefault="00412106" w:rsidP="0000046F">
            <w:pPr>
              <w:spacing w:before="120"/>
              <w:rPr>
                <w:sz w:val="26"/>
                <w:szCs w:val="26"/>
              </w:rPr>
            </w:pPr>
          </w:p>
        </w:tc>
        <w:tc>
          <w:tcPr>
            <w:tcW w:w="476" w:type="dxa"/>
            <w:shd w:val="clear" w:color="auto" w:fill="auto"/>
          </w:tcPr>
          <w:p w14:paraId="66720AE4" w14:textId="77777777" w:rsidR="00412106" w:rsidRPr="00EA7FCC" w:rsidRDefault="00412106" w:rsidP="0000046F">
            <w:pPr>
              <w:spacing w:before="120"/>
              <w:rPr>
                <w:sz w:val="26"/>
                <w:szCs w:val="26"/>
              </w:rPr>
            </w:pPr>
          </w:p>
        </w:tc>
        <w:tc>
          <w:tcPr>
            <w:tcW w:w="476" w:type="dxa"/>
            <w:shd w:val="clear" w:color="auto" w:fill="auto"/>
          </w:tcPr>
          <w:p w14:paraId="4018C577" w14:textId="77777777" w:rsidR="00412106" w:rsidRPr="00EA7FCC" w:rsidRDefault="00412106" w:rsidP="0000046F">
            <w:pPr>
              <w:spacing w:before="120"/>
              <w:rPr>
                <w:sz w:val="26"/>
                <w:szCs w:val="26"/>
              </w:rPr>
            </w:pPr>
          </w:p>
        </w:tc>
        <w:tc>
          <w:tcPr>
            <w:tcW w:w="476" w:type="dxa"/>
            <w:shd w:val="clear" w:color="auto" w:fill="auto"/>
          </w:tcPr>
          <w:p w14:paraId="115C2AA5" w14:textId="77777777" w:rsidR="00412106" w:rsidRPr="00EA7FCC" w:rsidRDefault="00412106" w:rsidP="0000046F">
            <w:pPr>
              <w:spacing w:before="120"/>
              <w:rPr>
                <w:sz w:val="26"/>
                <w:szCs w:val="26"/>
              </w:rPr>
            </w:pPr>
          </w:p>
        </w:tc>
        <w:tc>
          <w:tcPr>
            <w:tcW w:w="476" w:type="dxa"/>
            <w:shd w:val="clear" w:color="auto" w:fill="auto"/>
          </w:tcPr>
          <w:p w14:paraId="17DCA933" w14:textId="77777777" w:rsidR="00412106" w:rsidRPr="00EA7FCC" w:rsidRDefault="00412106" w:rsidP="0000046F">
            <w:pPr>
              <w:spacing w:before="120"/>
              <w:rPr>
                <w:sz w:val="26"/>
                <w:szCs w:val="26"/>
              </w:rPr>
            </w:pPr>
          </w:p>
        </w:tc>
        <w:tc>
          <w:tcPr>
            <w:tcW w:w="476" w:type="dxa"/>
            <w:shd w:val="clear" w:color="auto" w:fill="auto"/>
          </w:tcPr>
          <w:p w14:paraId="0753D848" w14:textId="77777777" w:rsidR="00412106" w:rsidRPr="00EA7FCC" w:rsidRDefault="00412106" w:rsidP="0000046F">
            <w:pPr>
              <w:spacing w:before="120"/>
              <w:rPr>
                <w:sz w:val="26"/>
                <w:szCs w:val="26"/>
              </w:rPr>
            </w:pPr>
          </w:p>
        </w:tc>
        <w:tc>
          <w:tcPr>
            <w:tcW w:w="476" w:type="dxa"/>
            <w:shd w:val="clear" w:color="auto" w:fill="auto"/>
          </w:tcPr>
          <w:p w14:paraId="369CF1F6" w14:textId="77777777" w:rsidR="00412106" w:rsidRPr="00EA7FCC" w:rsidRDefault="00412106" w:rsidP="0000046F">
            <w:pPr>
              <w:spacing w:before="120"/>
              <w:rPr>
                <w:sz w:val="26"/>
                <w:szCs w:val="26"/>
              </w:rPr>
            </w:pPr>
          </w:p>
        </w:tc>
        <w:tc>
          <w:tcPr>
            <w:tcW w:w="476" w:type="dxa"/>
            <w:shd w:val="clear" w:color="auto" w:fill="auto"/>
          </w:tcPr>
          <w:p w14:paraId="3DFB3FDC" w14:textId="77777777" w:rsidR="00412106" w:rsidRPr="00EA7FCC" w:rsidRDefault="00412106" w:rsidP="0000046F">
            <w:pPr>
              <w:spacing w:before="120"/>
              <w:rPr>
                <w:sz w:val="26"/>
                <w:szCs w:val="26"/>
              </w:rPr>
            </w:pPr>
          </w:p>
        </w:tc>
        <w:tc>
          <w:tcPr>
            <w:tcW w:w="476" w:type="dxa"/>
            <w:shd w:val="clear" w:color="auto" w:fill="auto"/>
          </w:tcPr>
          <w:p w14:paraId="6ACDBE6D" w14:textId="77777777" w:rsidR="00412106" w:rsidRPr="00EA7FCC" w:rsidRDefault="00412106" w:rsidP="0000046F">
            <w:pPr>
              <w:spacing w:before="120"/>
              <w:rPr>
                <w:sz w:val="26"/>
                <w:szCs w:val="26"/>
              </w:rPr>
            </w:pPr>
          </w:p>
        </w:tc>
        <w:tc>
          <w:tcPr>
            <w:tcW w:w="488" w:type="dxa"/>
            <w:shd w:val="clear" w:color="auto" w:fill="auto"/>
          </w:tcPr>
          <w:p w14:paraId="720F3DD3" w14:textId="77777777" w:rsidR="00412106" w:rsidRPr="00EA7FCC" w:rsidRDefault="00412106" w:rsidP="0000046F">
            <w:pPr>
              <w:spacing w:before="120"/>
              <w:rPr>
                <w:sz w:val="26"/>
                <w:szCs w:val="26"/>
              </w:rPr>
            </w:pPr>
          </w:p>
        </w:tc>
      </w:tr>
      <w:tr w:rsidR="00412106" w:rsidRPr="00EA7FCC" w14:paraId="1CE7B0F7" w14:textId="77777777" w:rsidTr="00412106">
        <w:tc>
          <w:tcPr>
            <w:tcW w:w="563" w:type="dxa"/>
            <w:shd w:val="clear" w:color="auto" w:fill="auto"/>
          </w:tcPr>
          <w:p w14:paraId="6B9A6582" w14:textId="77777777" w:rsidR="00412106" w:rsidRPr="00EA7FCC" w:rsidRDefault="00412106" w:rsidP="0000046F">
            <w:pPr>
              <w:spacing w:before="120"/>
              <w:jc w:val="center"/>
              <w:rPr>
                <w:sz w:val="26"/>
                <w:szCs w:val="26"/>
              </w:rPr>
            </w:pPr>
            <w:r w:rsidRPr="00EA7FCC">
              <w:rPr>
                <w:sz w:val="26"/>
                <w:szCs w:val="26"/>
              </w:rPr>
              <w:t>3</w:t>
            </w:r>
          </w:p>
        </w:tc>
        <w:tc>
          <w:tcPr>
            <w:tcW w:w="3288" w:type="dxa"/>
            <w:shd w:val="clear" w:color="auto" w:fill="auto"/>
          </w:tcPr>
          <w:p w14:paraId="1D352743" w14:textId="77777777" w:rsidR="00412106" w:rsidRPr="00EA7FCC" w:rsidRDefault="00412106" w:rsidP="0000046F">
            <w:pPr>
              <w:spacing w:before="120"/>
              <w:rPr>
                <w:sz w:val="26"/>
                <w:szCs w:val="26"/>
              </w:rPr>
            </w:pPr>
            <w:r w:rsidRPr="00EA7FCC">
              <w:rPr>
                <w:sz w:val="26"/>
                <w:szCs w:val="26"/>
              </w:rPr>
              <w:t>Chế tạo, mua thiết bị</w:t>
            </w:r>
          </w:p>
        </w:tc>
        <w:tc>
          <w:tcPr>
            <w:tcW w:w="346" w:type="dxa"/>
            <w:shd w:val="clear" w:color="auto" w:fill="auto"/>
          </w:tcPr>
          <w:p w14:paraId="1B2FF2B5" w14:textId="77777777" w:rsidR="00412106" w:rsidRPr="00EA7FCC" w:rsidRDefault="00412106" w:rsidP="0000046F">
            <w:pPr>
              <w:spacing w:before="120"/>
              <w:rPr>
                <w:sz w:val="26"/>
                <w:szCs w:val="26"/>
              </w:rPr>
            </w:pPr>
          </w:p>
        </w:tc>
        <w:tc>
          <w:tcPr>
            <w:tcW w:w="346" w:type="dxa"/>
            <w:shd w:val="clear" w:color="auto" w:fill="auto"/>
          </w:tcPr>
          <w:p w14:paraId="197EDA87" w14:textId="77777777" w:rsidR="00412106" w:rsidRPr="00EA7FCC" w:rsidRDefault="00412106" w:rsidP="0000046F">
            <w:pPr>
              <w:spacing w:before="120"/>
              <w:rPr>
                <w:sz w:val="26"/>
                <w:szCs w:val="26"/>
              </w:rPr>
            </w:pPr>
          </w:p>
        </w:tc>
        <w:tc>
          <w:tcPr>
            <w:tcW w:w="346" w:type="dxa"/>
            <w:shd w:val="clear" w:color="auto" w:fill="auto"/>
          </w:tcPr>
          <w:p w14:paraId="32923F8A" w14:textId="77777777" w:rsidR="00412106" w:rsidRPr="00EA7FCC" w:rsidRDefault="00412106" w:rsidP="0000046F">
            <w:pPr>
              <w:spacing w:before="120"/>
              <w:rPr>
                <w:sz w:val="26"/>
                <w:szCs w:val="26"/>
              </w:rPr>
            </w:pPr>
          </w:p>
        </w:tc>
        <w:tc>
          <w:tcPr>
            <w:tcW w:w="346" w:type="dxa"/>
            <w:shd w:val="clear" w:color="auto" w:fill="auto"/>
          </w:tcPr>
          <w:p w14:paraId="2F9C6A73" w14:textId="77777777" w:rsidR="00412106" w:rsidRPr="00EA7FCC" w:rsidRDefault="00412106" w:rsidP="0000046F">
            <w:pPr>
              <w:spacing w:before="120"/>
              <w:rPr>
                <w:sz w:val="26"/>
                <w:szCs w:val="26"/>
              </w:rPr>
            </w:pPr>
          </w:p>
        </w:tc>
        <w:tc>
          <w:tcPr>
            <w:tcW w:w="346" w:type="dxa"/>
            <w:shd w:val="clear" w:color="auto" w:fill="auto"/>
          </w:tcPr>
          <w:p w14:paraId="1EAC8509" w14:textId="77777777" w:rsidR="00412106" w:rsidRPr="00EA7FCC" w:rsidRDefault="00412106" w:rsidP="0000046F">
            <w:pPr>
              <w:spacing w:before="120"/>
              <w:rPr>
                <w:sz w:val="26"/>
                <w:szCs w:val="26"/>
              </w:rPr>
            </w:pPr>
          </w:p>
        </w:tc>
        <w:tc>
          <w:tcPr>
            <w:tcW w:w="346" w:type="dxa"/>
            <w:shd w:val="clear" w:color="auto" w:fill="auto"/>
          </w:tcPr>
          <w:p w14:paraId="5B787A24" w14:textId="77777777" w:rsidR="00412106" w:rsidRPr="00EA7FCC" w:rsidRDefault="00412106" w:rsidP="0000046F">
            <w:pPr>
              <w:spacing w:before="120"/>
              <w:rPr>
                <w:sz w:val="26"/>
                <w:szCs w:val="26"/>
              </w:rPr>
            </w:pPr>
          </w:p>
        </w:tc>
        <w:tc>
          <w:tcPr>
            <w:tcW w:w="346" w:type="dxa"/>
            <w:shd w:val="clear" w:color="auto" w:fill="auto"/>
          </w:tcPr>
          <w:p w14:paraId="37F2A90B" w14:textId="77777777" w:rsidR="00412106" w:rsidRPr="00EA7FCC" w:rsidRDefault="00412106" w:rsidP="0000046F">
            <w:pPr>
              <w:spacing w:before="120"/>
              <w:rPr>
                <w:sz w:val="26"/>
                <w:szCs w:val="26"/>
              </w:rPr>
            </w:pPr>
          </w:p>
        </w:tc>
        <w:tc>
          <w:tcPr>
            <w:tcW w:w="346" w:type="dxa"/>
            <w:shd w:val="clear" w:color="auto" w:fill="auto"/>
          </w:tcPr>
          <w:p w14:paraId="734BEF66" w14:textId="77777777" w:rsidR="00412106" w:rsidRPr="00EA7FCC" w:rsidRDefault="00412106" w:rsidP="0000046F">
            <w:pPr>
              <w:spacing w:before="120"/>
              <w:rPr>
                <w:sz w:val="26"/>
                <w:szCs w:val="26"/>
              </w:rPr>
            </w:pPr>
          </w:p>
        </w:tc>
        <w:tc>
          <w:tcPr>
            <w:tcW w:w="346" w:type="dxa"/>
            <w:shd w:val="clear" w:color="auto" w:fill="auto"/>
          </w:tcPr>
          <w:p w14:paraId="432C052E" w14:textId="77777777" w:rsidR="00412106" w:rsidRPr="00EA7FCC" w:rsidRDefault="00412106" w:rsidP="0000046F">
            <w:pPr>
              <w:spacing w:before="120"/>
              <w:rPr>
                <w:sz w:val="26"/>
                <w:szCs w:val="26"/>
              </w:rPr>
            </w:pPr>
          </w:p>
        </w:tc>
        <w:tc>
          <w:tcPr>
            <w:tcW w:w="476" w:type="dxa"/>
            <w:shd w:val="clear" w:color="auto" w:fill="auto"/>
          </w:tcPr>
          <w:p w14:paraId="0ACF898F" w14:textId="77777777" w:rsidR="00412106" w:rsidRPr="00EA7FCC" w:rsidRDefault="00412106" w:rsidP="0000046F">
            <w:pPr>
              <w:spacing w:before="120"/>
              <w:rPr>
                <w:sz w:val="26"/>
                <w:szCs w:val="26"/>
              </w:rPr>
            </w:pPr>
          </w:p>
        </w:tc>
        <w:tc>
          <w:tcPr>
            <w:tcW w:w="476" w:type="dxa"/>
            <w:shd w:val="clear" w:color="auto" w:fill="auto"/>
          </w:tcPr>
          <w:p w14:paraId="56DCF03D" w14:textId="77777777" w:rsidR="00412106" w:rsidRPr="00EA7FCC" w:rsidRDefault="00412106" w:rsidP="0000046F">
            <w:pPr>
              <w:spacing w:before="120"/>
              <w:rPr>
                <w:sz w:val="26"/>
                <w:szCs w:val="26"/>
              </w:rPr>
            </w:pPr>
          </w:p>
        </w:tc>
        <w:tc>
          <w:tcPr>
            <w:tcW w:w="476" w:type="dxa"/>
            <w:shd w:val="clear" w:color="auto" w:fill="auto"/>
          </w:tcPr>
          <w:p w14:paraId="74F94453" w14:textId="77777777" w:rsidR="00412106" w:rsidRPr="00EA7FCC" w:rsidRDefault="00412106" w:rsidP="0000046F">
            <w:pPr>
              <w:spacing w:before="120"/>
              <w:rPr>
                <w:sz w:val="26"/>
                <w:szCs w:val="26"/>
              </w:rPr>
            </w:pPr>
          </w:p>
        </w:tc>
        <w:tc>
          <w:tcPr>
            <w:tcW w:w="476" w:type="dxa"/>
            <w:shd w:val="clear" w:color="auto" w:fill="auto"/>
          </w:tcPr>
          <w:p w14:paraId="19BF2123" w14:textId="77777777" w:rsidR="00412106" w:rsidRPr="00EA7FCC" w:rsidRDefault="00412106" w:rsidP="0000046F">
            <w:pPr>
              <w:spacing w:before="120"/>
              <w:rPr>
                <w:sz w:val="26"/>
                <w:szCs w:val="26"/>
              </w:rPr>
            </w:pPr>
          </w:p>
        </w:tc>
        <w:tc>
          <w:tcPr>
            <w:tcW w:w="476" w:type="dxa"/>
            <w:shd w:val="clear" w:color="auto" w:fill="auto"/>
          </w:tcPr>
          <w:p w14:paraId="5466EE4A" w14:textId="77777777" w:rsidR="00412106" w:rsidRPr="00EA7FCC" w:rsidRDefault="00412106" w:rsidP="0000046F">
            <w:pPr>
              <w:spacing w:before="120"/>
              <w:rPr>
                <w:sz w:val="26"/>
                <w:szCs w:val="26"/>
              </w:rPr>
            </w:pPr>
          </w:p>
        </w:tc>
        <w:tc>
          <w:tcPr>
            <w:tcW w:w="476" w:type="dxa"/>
            <w:shd w:val="clear" w:color="auto" w:fill="auto"/>
          </w:tcPr>
          <w:p w14:paraId="0BD07E07" w14:textId="77777777" w:rsidR="00412106" w:rsidRPr="00EA7FCC" w:rsidRDefault="00412106" w:rsidP="0000046F">
            <w:pPr>
              <w:spacing w:before="120"/>
              <w:rPr>
                <w:sz w:val="26"/>
                <w:szCs w:val="26"/>
              </w:rPr>
            </w:pPr>
          </w:p>
        </w:tc>
        <w:tc>
          <w:tcPr>
            <w:tcW w:w="476" w:type="dxa"/>
            <w:shd w:val="clear" w:color="auto" w:fill="auto"/>
          </w:tcPr>
          <w:p w14:paraId="587F90A8" w14:textId="77777777" w:rsidR="00412106" w:rsidRPr="00EA7FCC" w:rsidRDefault="00412106" w:rsidP="0000046F">
            <w:pPr>
              <w:spacing w:before="120"/>
              <w:rPr>
                <w:sz w:val="26"/>
                <w:szCs w:val="26"/>
              </w:rPr>
            </w:pPr>
          </w:p>
        </w:tc>
        <w:tc>
          <w:tcPr>
            <w:tcW w:w="476" w:type="dxa"/>
            <w:shd w:val="clear" w:color="auto" w:fill="auto"/>
          </w:tcPr>
          <w:p w14:paraId="30DD6D20" w14:textId="77777777" w:rsidR="00412106" w:rsidRPr="00EA7FCC" w:rsidRDefault="00412106" w:rsidP="0000046F">
            <w:pPr>
              <w:spacing w:before="120"/>
              <w:rPr>
                <w:sz w:val="26"/>
                <w:szCs w:val="26"/>
              </w:rPr>
            </w:pPr>
          </w:p>
        </w:tc>
        <w:tc>
          <w:tcPr>
            <w:tcW w:w="476" w:type="dxa"/>
            <w:shd w:val="clear" w:color="auto" w:fill="auto"/>
          </w:tcPr>
          <w:p w14:paraId="39B03446" w14:textId="77777777" w:rsidR="00412106" w:rsidRPr="00EA7FCC" w:rsidRDefault="00412106" w:rsidP="0000046F">
            <w:pPr>
              <w:spacing w:before="120"/>
              <w:rPr>
                <w:sz w:val="26"/>
                <w:szCs w:val="26"/>
              </w:rPr>
            </w:pPr>
          </w:p>
        </w:tc>
        <w:tc>
          <w:tcPr>
            <w:tcW w:w="476" w:type="dxa"/>
            <w:shd w:val="clear" w:color="auto" w:fill="auto"/>
          </w:tcPr>
          <w:p w14:paraId="37D23E7E" w14:textId="77777777" w:rsidR="00412106" w:rsidRPr="00EA7FCC" w:rsidRDefault="00412106" w:rsidP="0000046F">
            <w:pPr>
              <w:spacing w:before="120"/>
              <w:rPr>
                <w:sz w:val="26"/>
                <w:szCs w:val="26"/>
              </w:rPr>
            </w:pPr>
          </w:p>
        </w:tc>
        <w:tc>
          <w:tcPr>
            <w:tcW w:w="476" w:type="dxa"/>
            <w:shd w:val="clear" w:color="auto" w:fill="auto"/>
          </w:tcPr>
          <w:p w14:paraId="17B4322E" w14:textId="77777777" w:rsidR="00412106" w:rsidRPr="00EA7FCC" w:rsidRDefault="00412106" w:rsidP="0000046F">
            <w:pPr>
              <w:spacing w:before="120"/>
              <w:rPr>
                <w:sz w:val="26"/>
                <w:szCs w:val="26"/>
              </w:rPr>
            </w:pPr>
          </w:p>
        </w:tc>
        <w:tc>
          <w:tcPr>
            <w:tcW w:w="476" w:type="dxa"/>
            <w:shd w:val="clear" w:color="auto" w:fill="auto"/>
          </w:tcPr>
          <w:p w14:paraId="76F5D058" w14:textId="77777777" w:rsidR="00412106" w:rsidRPr="00EA7FCC" w:rsidRDefault="00412106" w:rsidP="0000046F">
            <w:pPr>
              <w:spacing w:before="120"/>
              <w:rPr>
                <w:sz w:val="26"/>
                <w:szCs w:val="26"/>
              </w:rPr>
            </w:pPr>
          </w:p>
        </w:tc>
        <w:tc>
          <w:tcPr>
            <w:tcW w:w="476" w:type="dxa"/>
            <w:shd w:val="clear" w:color="auto" w:fill="auto"/>
          </w:tcPr>
          <w:p w14:paraId="4F46C4AB" w14:textId="77777777" w:rsidR="00412106" w:rsidRPr="00EA7FCC" w:rsidRDefault="00412106" w:rsidP="0000046F">
            <w:pPr>
              <w:spacing w:before="120"/>
              <w:rPr>
                <w:sz w:val="26"/>
                <w:szCs w:val="26"/>
              </w:rPr>
            </w:pPr>
          </w:p>
        </w:tc>
        <w:tc>
          <w:tcPr>
            <w:tcW w:w="476" w:type="dxa"/>
            <w:shd w:val="clear" w:color="auto" w:fill="auto"/>
          </w:tcPr>
          <w:p w14:paraId="68F3A1F8" w14:textId="77777777" w:rsidR="00412106" w:rsidRPr="00EA7FCC" w:rsidRDefault="00412106" w:rsidP="0000046F">
            <w:pPr>
              <w:spacing w:before="120"/>
              <w:rPr>
                <w:sz w:val="26"/>
                <w:szCs w:val="26"/>
              </w:rPr>
            </w:pPr>
          </w:p>
        </w:tc>
        <w:tc>
          <w:tcPr>
            <w:tcW w:w="476" w:type="dxa"/>
            <w:shd w:val="clear" w:color="auto" w:fill="auto"/>
          </w:tcPr>
          <w:p w14:paraId="65999CBB" w14:textId="77777777" w:rsidR="00412106" w:rsidRPr="00EA7FCC" w:rsidRDefault="00412106" w:rsidP="0000046F">
            <w:pPr>
              <w:spacing w:before="120"/>
              <w:rPr>
                <w:sz w:val="26"/>
                <w:szCs w:val="26"/>
              </w:rPr>
            </w:pPr>
          </w:p>
        </w:tc>
        <w:tc>
          <w:tcPr>
            <w:tcW w:w="488" w:type="dxa"/>
            <w:shd w:val="clear" w:color="auto" w:fill="auto"/>
          </w:tcPr>
          <w:p w14:paraId="511E9284" w14:textId="77777777" w:rsidR="00412106" w:rsidRPr="00EA7FCC" w:rsidRDefault="00412106" w:rsidP="0000046F">
            <w:pPr>
              <w:spacing w:before="120"/>
              <w:rPr>
                <w:sz w:val="26"/>
                <w:szCs w:val="26"/>
              </w:rPr>
            </w:pPr>
          </w:p>
        </w:tc>
      </w:tr>
      <w:tr w:rsidR="00412106" w:rsidRPr="00EA7FCC" w14:paraId="453BF2A2" w14:textId="77777777" w:rsidTr="00412106">
        <w:tc>
          <w:tcPr>
            <w:tcW w:w="563" w:type="dxa"/>
            <w:shd w:val="clear" w:color="auto" w:fill="auto"/>
          </w:tcPr>
          <w:p w14:paraId="7F7CB37E" w14:textId="77777777" w:rsidR="00412106" w:rsidRPr="00EA7FCC" w:rsidRDefault="00412106" w:rsidP="0000046F">
            <w:pPr>
              <w:spacing w:before="120"/>
              <w:jc w:val="center"/>
              <w:rPr>
                <w:sz w:val="26"/>
                <w:szCs w:val="26"/>
              </w:rPr>
            </w:pPr>
            <w:r w:rsidRPr="00EA7FCC">
              <w:rPr>
                <w:sz w:val="26"/>
                <w:szCs w:val="26"/>
              </w:rPr>
              <w:t>4</w:t>
            </w:r>
          </w:p>
        </w:tc>
        <w:tc>
          <w:tcPr>
            <w:tcW w:w="3288" w:type="dxa"/>
            <w:shd w:val="clear" w:color="auto" w:fill="auto"/>
          </w:tcPr>
          <w:p w14:paraId="6DFED8B7" w14:textId="77777777" w:rsidR="00412106" w:rsidRPr="00EA7FCC" w:rsidRDefault="00412106" w:rsidP="0000046F">
            <w:pPr>
              <w:spacing w:before="120"/>
              <w:rPr>
                <w:sz w:val="26"/>
                <w:szCs w:val="26"/>
              </w:rPr>
            </w:pPr>
            <w:r w:rsidRPr="00EA7FCC">
              <w:rPr>
                <w:sz w:val="26"/>
                <w:szCs w:val="26"/>
              </w:rPr>
              <w:t>Lắp đặt thiết bị</w:t>
            </w:r>
          </w:p>
        </w:tc>
        <w:tc>
          <w:tcPr>
            <w:tcW w:w="346" w:type="dxa"/>
            <w:shd w:val="clear" w:color="auto" w:fill="auto"/>
          </w:tcPr>
          <w:p w14:paraId="64CCCCB4" w14:textId="77777777" w:rsidR="00412106" w:rsidRPr="00EA7FCC" w:rsidRDefault="00412106" w:rsidP="0000046F">
            <w:pPr>
              <w:spacing w:before="120"/>
              <w:rPr>
                <w:sz w:val="26"/>
                <w:szCs w:val="26"/>
              </w:rPr>
            </w:pPr>
          </w:p>
        </w:tc>
        <w:tc>
          <w:tcPr>
            <w:tcW w:w="346" w:type="dxa"/>
            <w:shd w:val="clear" w:color="auto" w:fill="auto"/>
          </w:tcPr>
          <w:p w14:paraId="1FD608B5" w14:textId="77777777" w:rsidR="00412106" w:rsidRPr="00EA7FCC" w:rsidRDefault="00412106" w:rsidP="0000046F">
            <w:pPr>
              <w:spacing w:before="120"/>
              <w:rPr>
                <w:sz w:val="26"/>
                <w:szCs w:val="26"/>
              </w:rPr>
            </w:pPr>
          </w:p>
        </w:tc>
        <w:tc>
          <w:tcPr>
            <w:tcW w:w="346" w:type="dxa"/>
            <w:shd w:val="clear" w:color="auto" w:fill="auto"/>
          </w:tcPr>
          <w:p w14:paraId="7118D022" w14:textId="77777777" w:rsidR="00412106" w:rsidRPr="00EA7FCC" w:rsidRDefault="00412106" w:rsidP="0000046F">
            <w:pPr>
              <w:spacing w:before="120"/>
              <w:rPr>
                <w:sz w:val="26"/>
                <w:szCs w:val="26"/>
              </w:rPr>
            </w:pPr>
          </w:p>
        </w:tc>
        <w:tc>
          <w:tcPr>
            <w:tcW w:w="346" w:type="dxa"/>
            <w:shd w:val="clear" w:color="auto" w:fill="auto"/>
          </w:tcPr>
          <w:p w14:paraId="5FF59406" w14:textId="77777777" w:rsidR="00412106" w:rsidRPr="00EA7FCC" w:rsidRDefault="00412106" w:rsidP="0000046F">
            <w:pPr>
              <w:spacing w:before="120"/>
              <w:rPr>
                <w:sz w:val="26"/>
                <w:szCs w:val="26"/>
              </w:rPr>
            </w:pPr>
          </w:p>
        </w:tc>
        <w:tc>
          <w:tcPr>
            <w:tcW w:w="346" w:type="dxa"/>
            <w:shd w:val="clear" w:color="auto" w:fill="auto"/>
          </w:tcPr>
          <w:p w14:paraId="6B3C84C4" w14:textId="77777777" w:rsidR="00412106" w:rsidRPr="00EA7FCC" w:rsidRDefault="00412106" w:rsidP="0000046F">
            <w:pPr>
              <w:spacing w:before="120"/>
              <w:rPr>
                <w:sz w:val="26"/>
                <w:szCs w:val="26"/>
              </w:rPr>
            </w:pPr>
          </w:p>
        </w:tc>
        <w:tc>
          <w:tcPr>
            <w:tcW w:w="346" w:type="dxa"/>
            <w:shd w:val="clear" w:color="auto" w:fill="auto"/>
          </w:tcPr>
          <w:p w14:paraId="0BBE4433" w14:textId="77777777" w:rsidR="00412106" w:rsidRPr="00EA7FCC" w:rsidRDefault="00412106" w:rsidP="0000046F">
            <w:pPr>
              <w:spacing w:before="120"/>
              <w:rPr>
                <w:sz w:val="26"/>
                <w:szCs w:val="26"/>
              </w:rPr>
            </w:pPr>
          </w:p>
        </w:tc>
        <w:tc>
          <w:tcPr>
            <w:tcW w:w="346" w:type="dxa"/>
            <w:shd w:val="clear" w:color="auto" w:fill="auto"/>
          </w:tcPr>
          <w:p w14:paraId="1D4B08B5" w14:textId="77777777" w:rsidR="00412106" w:rsidRPr="00EA7FCC" w:rsidRDefault="00412106" w:rsidP="0000046F">
            <w:pPr>
              <w:spacing w:before="120"/>
              <w:rPr>
                <w:sz w:val="26"/>
                <w:szCs w:val="26"/>
              </w:rPr>
            </w:pPr>
          </w:p>
        </w:tc>
        <w:tc>
          <w:tcPr>
            <w:tcW w:w="346" w:type="dxa"/>
            <w:shd w:val="clear" w:color="auto" w:fill="auto"/>
          </w:tcPr>
          <w:p w14:paraId="6299D9B9" w14:textId="77777777" w:rsidR="00412106" w:rsidRPr="00EA7FCC" w:rsidRDefault="00412106" w:rsidP="0000046F">
            <w:pPr>
              <w:spacing w:before="120"/>
              <w:rPr>
                <w:sz w:val="26"/>
                <w:szCs w:val="26"/>
              </w:rPr>
            </w:pPr>
          </w:p>
        </w:tc>
        <w:tc>
          <w:tcPr>
            <w:tcW w:w="346" w:type="dxa"/>
            <w:shd w:val="clear" w:color="auto" w:fill="auto"/>
          </w:tcPr>
          <w:p w14:paraId="43428378" w14:textId="77777777" w:rsidR="00412106" w:rsidRPr="00EA7FCC" w:rsidRDefault="00412106" w:rsidP="0000046F">
            <w:pPr>
              <w:spacing w:before="120"/>
              <w:rPr>
                <w:sz w:val="26"/>
                <w:szCs w:val="26"/>
              </w:rPr>
            </w:pPr>
          </w:p>
        </w:tc>
        <w:tc>
          <w:tcPr>
            <w:tcW w:w="476" w:type="dxa"/>
            <w:shd w:val="clear" w:color="auto" w:fill="auto"/>
          </w:tcPr>
          <w:p w14:paraId="69BA76B2" w14:textId="77777777" w:rsidR="00412106" w:rsidRPr="00EA7FCC" w:rsidRDefault="00412106" w:rsidP="0000046F">
            <w:pPr>
              <w:spacing w:before="120"/>
              <w:rPr>
                <w:sz w:val="26"/>
                <w:szCs w:val="26"/>
              </w:rPr>
            </w:pPr>
          </w:p>
        </w:tc>
        <w:tc>
          <w:tcPr>
            <w:tcW w:w="476" w:type="dxa"/>
            <w:shd w:val="clear" w:color="auto" w:fill="auto"/>
          </w:tcPr>
          <w:p w14:paraId="31687E48" w14:textId="77777777" w:rsidR="00412106" w:rsidRPr="00EA7FCC" w:rsidRDefault="00412106" w:rsidP="0000046F">
            <w:pPr>
              <w:spacing w:before="120"/>
              <w:rPr>
                <w:sz w:val="26"/>
                <w:szCs w:val="26"/>
              </w:rPr>
            </w:pPr>
          </w:p>
        </w:tc>
        <w:tc>
          <w:tcPr>
            <w:tcW w:w="476" w:type="dxa"/>
            <w:shd w:val="clear" w:color="auto" w:fill="auto"/>
          </w:tcPr>
          <w:p w14:paraId="10C14E0D" w14:textId="77777777" w:rsidR="00412106" w:rsidRPr="00EA7FCC" w:rsidRDefault="00412106" w:rsidP="0000046F">
            <w:pPr>
              <w:spacing w:before="120"/>
              <w:rPr>
                <w:sz w:val="26"/>
                <w:szCs w:val="26"/>
              </w:rPr>
            </w:pPr>
          </w:p>
        </w:tc>
        <w:tc>
          <w:tcPr>
            <w:tcW w:w="476" w:type="dxa"/>
            <w:shd w:val="clear" w:color="auto" w:fill="auto"/>
          </w:tcPr>
          <w:p w14:paraId="62DBFD8C" w14:textId="77777777" w:rsidR="00412106" w:rsidRPr="00EA7FCC" w:rsidRDefault="00412106" w:rsidP="0000046F">
            <w:pPr>
              <w:spacing w:before="120"/>
              <w:rPr>
                <w:sz w:val="26"/>
                <w:szCs w:val="26"/>
              </w:rPr>
            </w:pPr>
          </w:p>
        </w:tc>
        <w:tc>
          <w:tcPr>
            <w:tcW w:w="476" w:type="dxa"/>
            <w:shd w:val="clear" w:color="auto" w:fill="auto"/>
          </w:tcPr>
          <w:p w14:paraId="2C9ABFDF" w14:textId="77777777" w:rsidR="00412106" w:rsidRPr="00EA7FCC" w:rsidRDefault="00412106" w:rsidP="0000046F">
            <w:pPr>
              <w:spacing w:before="120"/>
              <w:rPr>
                <w:sz w:val="26"/>
                <w:szCs w:val="26"/>
              </w:rPr>
            </w:pPr>
          </w:p>
        </w:tc>
        <w:tc>
          <w:tcPr>
            <w:tcW w:w="476" w:type="dxa"/>
            <w:shd w:val="clear" w:color="auto" w:fill="auto"/>
          </w:tcPr>
          <w:p w14:paraId="47BFA9F3" w14:textId="77777777" w:rsidR="00412106" w:rsidRPr="00EA7FCC" w:rsidRDefault="00412106" w:rsidP="0000046F">
            <w:pPr>
              <w:spacing w:before="120"/>
              <w:rPr>
                <w:sz w:val="26"/>
                <w:szCs w:val="26"/>
              </w:rPr>
            </w:pPr>
          </w:p>
        </w:tc>
        <w:tc>
          <w:tcPr>
            <w:tcW w:w="476" w:type="dxa"/>
            <w:shd w:val="clear" w:color="auto" w:fill="auto"/>
          </w:tcPr>
          <w:p w14:paraId="1EE7A440" w14:textId="77777777" w:rsidR="00412106" w:rsidRPr="00EA7FCC" w:rsidRDefault="00412106" w:rsidP="0000046F">
            <w:pPr>
              <w:spacing w:before="120"/>
              <w:rPr>
                <w:sz w:val="26"/>
                <w:szCs w:val="26"/>
              </w:rPr>
            </w:pPr>
          </w:p>
        </w:tc>
        <w:tc>
          <w:tcPr>
            <w:tcW w:w="476" w:type="dxa"/>
            <w:shd w:val="clear" w:color="auto" w:fill="auto"/>
          </w:tcPr>
          <w:p w14:paraId="3794DDFA" w14:textId="77777777" w:rsidR="00412106" w:rsidRPr="00EA7FCC" w:rsidRDefault="00412106" w:rsidP="0000046F">
            <w:pPr>
              <w:spacing w:before="120"/>
              <w:rPr>
                <w:sz w:val="26"/>
                <w:szCs w:val="26"/>
              </w:rPr>
            </w:pPr>
          </w:p>
        </w:tc>
        <w:tc>
          <w:tcPr>
            <w:tcW w:w="476" w:type="dxa"/>
            <w:shd w:val="clear" w:color="auto" w:fill="auto"/>
          </w:tcPr>
          <w:p w14:paraId="65149889" w14:textId="77777777" w:rsidR="00412106" w:rsidRPr="00EA7FCC" w:rsidRDefault="00412106" w:rsidP="0000046F">
            <w:pPr>
              <w:spacing w:before="120"/>
              <w:rPr>
                <w:sz w:val="26"/>
                <w:szCs w:val="26"/>
              </w:rPr>
            </w:pPr>
          </w:p>
        </w:tc>
        <w:tc>
          <w:tcPr>
            <w:tcW w:w="476" w:type="dxa"/>
            <w:shd w:val="clear" w:color="auto" w:fill="auto"/>
          </w:tcPr>
          <w:p w14:paraId="622C9C01" w14:textId="77777777" w:rsidR="00412106" w:rsidRPr="00EA7FCC" w:rsidRDefault="00412106" w:rsidP="0000046F">
            <w:pPr>
              <w:spacing w:before="120"/>
              <w:rPr>
                <w:sz w:val="26"/>
                <w:szCs w:val="26"/>
              </w:rPr>
            </w:pPr>
          </w:p>
        </w:tc>
        <w:tc>
          <w:tcPr>
            <w:tcW w:w="476" w:type="dxa"/>
            <w:shd w:val="clear" w:color="auto" w:fill="auto"/>
          </w:tcPr>
          <w:p w14:paraId="6469C334" w14:textId="77777777" w:rsidR="00412106" w:rsidRPr="00EA7FCC" w:rsidRDefault="00412106" w:rsidP="0000046F">
            <w:pPr>
              <w:spacing w:before="120"/>
              <w:rPr>
                <w:sz w:val="26"/>
                <w:szCs w:val="26"/>
              </w:rPr>
            </w:pPr>
          </w:p>
        </w:tc>
        <w:tc>
          <w:tcPr>
            <w:tcW w:w="476" w:type="dxa"/>
            <w:shd w:val="clear" w:color="auto" w:fill="auto"/>
          </w:tcPr>
          <w:p w14:paraId="487290DC" w14:textId="77777777" w:rsidR="00412106" w:rsidRPr="00EA7FCC" w:rsidRDefault="00412106" w:rsidP="0000046F">
            <w:pPr>
              <w:spacing w:before="120"/>
              <w:rPr>
                <w:sz w:val="26"/>
                <w:szCs w:val="26"/>
              </w:rPr>
            </w:pPr>
          </w:p>
        </w:tc>
        <w:tc>
          <w:tcPr>
            <w:tcW w:w="476" w:type="dxa"/>
            <w:shd w:val="clear" w:color="auto" w:fill="auto"/>
          </w:tcPr>
          <w:p w14:paraId="6E2C2222" w14:textId="77777777" w:rsidR="00412106" w:rsidRPr="00EA7FCC" w:rsidRDefault="00412106" w:rsidP="0000046F">
            <w:pPr>
              <w:spacing w:before="120"/>
              <w:rPr>
                <w:sz w:val="26"/>
                <w:szCs w:val="26"/>
              </w:rPr>
            </w:pPr>
          </w:p>
        </w:tc>
        <w:tc>
          <w:tcPr>
            <w:tcW w:w="476" w:type="dxa"/>
            <w:shd w:val="clear" w:color="auto" w:fill="auto"/>
          </w:tcPr>
          <w:p w14:paraId="2E2666DE" w14:textId="77777777" w:rsidR="00412106" w:rsidRPr="00EA7FCC" w:rsidRDefault="00412106" w:rsidP="0000046F">
            <w:pPr>
              <w:spacing w:before="120"/>
              <w:rPr>
                <w:sz w:val="26"/>
                <w:szCs w:val="26"/>
              </w:rPr>
            </w:pPr>
          </w:p>
        </w:tc>
        <w:tc>
          <w:tcPr>
            <w:tcW w:w="476" w:type="dxa"/>
            <w:shd w:val="clear" w:color="auto" w:fill="auto"/>
          </w:tcPr>
          <w:p w14:paraId="12451783" w14:textId="77777777" w:rsidR="00412106" w:rsidRPr="00EA7FCC" w:rsidRDefault="00412106" w:rsidP="0000046F">
            <w:pPr>
              <w:spacing w:before="120"/>
              <w:rPr>
                <w:sz w:val="26"/>
                <w:szCs w:val="26"/>
              </w:rPr>
            </w:pPr>
          </w:p>
        </w:tc>
        <w:tc>
          <w:tcPr>
            <w:tcW w:w="488" w:type="dxa"/>
            <w:shd w:val="clear" w:color="auto" w:fill="auto"/>
          </w:tcPr>
          <w:p w14:paraId="7FA3AD4A" w14:textId="77777777" w:rsidR="00412106" w:rsidRPr="00EA7FCC" w:rsidRDefault="00412106" w:rsidP="0000046F">
            <w:pPr>
              <w:spacing w:before="120"/>
              <w:rPr>
                <w:sz w:val="26"/>
                <w:szCs w:val="26"/>
              </w:rPr>
            </w:pPr>
          </w:p>
        </w:tc>
      </w:tr>
      <w:tr w:rsidR="00412106" w:rsidRPr="00EA7FCC" w14:paraId="7D8708AB" w14:textId="77777777" w:rsidTr="00412106">
        <w:tc>
          <w:tcPr>
            <w:tcW w:w="563" w:type="dxa"/>
            <w:shd w:val="clear" w:color="auto" w:fill="auto"/>
          </w:tcPr>
          <w:p w14:paraId="27D80958" w14:textId="77777777" w:rsidR="00412106" w:rsidRPr="00EA7FCC" w:rsidRDefault="00412106" w:rsidP="0000046F">
            <w:pPr>
              <w:spacing w:before="120"/>
              <w:jc w:val="center"/>
              <w:rPr>
                <w:sz w:val="26"/>
                <w:szCs w:val="26"/>
              </w:rPr>
            </w:pPr>
            <w:r w:rsidRPr="00EA7FCC">
              <w:rPr>
                <w:sz w:val="26"/>
                <w:szCs w:val="26"/>
              </w:rPr>
              <w:t>5</w:t>
            </w:r>
          </w:p>
        </w:tc>
        <w:tc>
          <w:tcPr>
            <w:tcW w:w="3288" w:type="dxa"/>
            <w:shd w:val="clear" w:color="auto" w:fill="auto"/>
          </w:tcPr>
          <w:p w14:paraId="25EB3C4D" w14:textId="77777777" w:rsidR="00412106" w:rsidRPr="00EA7FCC" w:rsidRDefault="00412106" w:rsidP="0000046F">
            <w:pPr>
              <w:spacing w:before="120"/>
              <w:rPr>
                <w:sz w:val="26"/>
                <w:szCs w:val="26"/>
              </w:rPr>
            </w:pPr>
            <w:r w:rsidRPr="00EA7FCC">
              <w:rPr>
                <w:sz w:val="26"/>
                <w:szCs w:val="26"/>
              </w:rPr>
              <w:t>Đào tạo công nhân</w:t>
            </w:r>
          </w:p>
        </w:tc>
        <w:tc>
          <w:tcPr>
            <w:tcW w:w="346" w:type="dxa"/>
            <w:shd w:val="clear" w:color="auto" w:fill="auto"/>
          </w:tcPr>
          <w:p w14:paraId="4C752CD0" w14:textId="77777777" w:rsidR="00412106" w:rsidRPr="00EA7FCC" w:rsidRDefault="00412106" w:rsidP="0000046F">
            <w:pPr>
              <w:spacing w:before="120"/>
              <w:rPr>
                <w:sz w:val="26"/>
                <w:szCs w:val="26"/>
              </w:rPr>
            </w:pPr>
          </w:p>
        </w:tc>
        <w:tc>
          <w:tcPr>
            <w:tcW w:w="346" w:type="dxa"/>
            <w:shd w:val="clear" w:color="auto" w:fill="auto"/>
          </w:tcPr>
          <w:p w14:paraId="46451568" w14:textId="77777777" w:rsidR="00412106" w:rsidRPr="00EA7FCC" w:rsidRDefault="00412106" w:rsidP="0000046F">
            <w:pPr>
              <w:spacing w:before="120"/>
              <w:rPr>
                <w:sz w:val="26"/>
                <w:szCs w:val="26"/>
              </w:rPr>
            </w:pPr>
          </w:p>
        </w:tc>
        <w:tc>
          <w:tcPr>
            <w:tcW w:w="346" w:type="dxa"/>
            <w:shd w:val="clear" w:color="auto" w:fill="auto"/>
          </w:tcPr>
          <w:p w14:paraId="63531B8F" w14:textId="77777777" w:rsidR="00412106" w:rsidRPr="00EA7FCC" w:rsidRDefault="00412106" w:rsidP="0000046F">
            <w:pPr>
              <w:spacing w:before="120"/>
              <w:rPr>
                <w:sz w:val="26"/>
                <w:szCs w:val="26"/>
              </w:rPr>
            </w:pPr>
          </w:p>
        </w:tc>
        <w:tc>
          <w:tcPr>
            <w:tcW w:w="346" w:type="dxa"/>
            <w:shd w:val="clear" w:color="auto" w:fill="auto"/>
          </w:tcPr>
          <w:p w14:paraId="0655228E" w14:textId="77777777" w:rsidR="00412106" w:rsidRPr="00EA7FCC" w:rsidRDefault="00412106" w:rsidP="0000046F">
            <w:pPr>
              <w:spacing w:before="120"/>
              <w:rPr>
                <w:sz w:val="26"/>
                <w:szCs w:val="26"/>
              </w:rPr>
            </w:pPr>
          </w:p>
        </w:tc>
        <w:tc>
          <w:tcPr>
            <w:tcW w:w="346" w:type="dxa"/>
            <w:shd w:val="clear" w:color="auto" w:fill="auto"/>
          </w:tcPr>
          <w:p w14:paraId="0B1B60C1" w14:textId="77777777" w:rsidR="00412106" w:rsidRPr="00EA7FCC" w:rsidRDefault="00412106" w:rsidP="0000046F">
            <w:pPr>
              <w:spacing w:before="120"/>
              <w:rPr>
                <w:sz w:val="26"/>
                <w:szCs w:val="26"/>
              </w:rPr>
            </w:pPr>
          </w:p>
        </w:tc>
        <w:tc>
          <w:tcPr>
            <w:tcW w:w="346" w:type="dxa"/>
            <w:shd w:val="clear" w:color="auto" w:fill="auto"/>
          </w:tcPr>
          <w:p w14:paraId="345B844F" w14:textId="77777777" w:rsidR="00412106" w:rsidRPr="00EA7FCC" w:rsidRDefault="00412106" w:rsidP="0000046F">
            <w:pPr>
              <w:spacing w:before="120"/>
              <w:rPr>
                <w:sz w:val="26"/>
                <w:szCs w:val="26"/>
              </w:rPr>
            </w:pPr>
          </w:p>
        </w:tc>
        <w:tc>
          <w:tcPr>
            <w:tcW w:w="346" w:type="dxa"/>
            <w:shd w:val="clear" w:color="auto" w:fill="auto"/>
          </w:tcPr>
          <w:p w14:paraId="35EFAD61" w14:textId="77777777" w:rsidR="00412106" w:rsidRPr="00EA7FCC" w:rsidRDefault="00412106" w:rsidP="0000046F">
            <w:pPr>
              <w:spacing w:before="120"/>
              <w:rPr>
                <w:sz w:val="26"/>
                <w:szCs w:val="26"/>
              </w:rPr>
            </w:pPr>
          </w:p>
        </w:tc>
        <w:tc>
          <w:tcPr>
            <w:tcW w:w="346" w:type="dxa"/>
            <w:shd w:val="clear" w:color="auto" w:fill="auto"/>
          </w:tcPr>
          <w:p w14:paraId="46DB448B" w14:textId="77777777" w:rsidR="00412106" w:rsidRPr="00EA7FCC" w:rsidRDefault="00412106" w:rsidP="0000046F">
            <w:pPr>
              <w:spacing w:before="120"/>
              <w:rPr>
                <w:sz w:val="26"/>
                <w:szCs w:val="26"/>
              </w:rPr>
            </w:pPr>
          </w:p>
        </w:tc>
        <w:tc>
          <w:tcPr>
            <w:tcW w:w="346" w:type="dxa"/>
            <w:shd w:val="clear" w:color="auto" w:fill="auto"/>
          </w:tcPr>
          <w:p w14:paraId="64E16E52" w14:textId="77777777" w:rsidR="00412106" w:rsidRPr="00EA7FCC" w:rsidRDefault="00412106" w:rsidP="0000046F">
            <w:pPr>
              <w:spacing w:before="120"/>
              <w:rPr>
                <w:sz w:val="26"/>
                <w:szCs w:val="26"/>
              </w:rPr>
            </w:pPr>
          </w:p>
        </w:tc>
        <w:tc>
          <w:tcPr>
            <w:tcW w:w="476" w:type="dxa"/>
            <w:shd w:val="clear" w:color="auto" w:fill="auto"/>
          </w:tcPr>
          <w:p w14:paraId="37523A39" w14:textId="77777777" w:rsidR="00412106" w:rsidRPr="00EA7FCC" w:rsidRDefault="00412106" w:rsidP="0000046F">
            <w:pPr>
              <w:spacing w:before="120"/>
              <w:rPr>
                <w:sz w:val="26"/>
                <w:szCs w:val="26"/>
              </w:rPr>
            </w:pPr>
          </w:p>
        </w:tc>
        <w:tc>
          <w:tcPr>
            <w:tcW w:w="476" w:type="dxa"/>
            <w:shd w:val="clear" w:color="auto" w:fill="auto"/>
          </w:tcPr>
          <w:p w14:paraId="68906EE7" w14:textId="77777777" w:rsidR="00412106" w:rsidRPr="00EA7FCC" w:rsidRDefault="00412106" w:rsidP="0000046F">
            <w:pPr>
              <w:spacing w:before="120"/>
              <w:rPr>
                <w:sz w:val="26"/>
                <w:szCs w:val="26"/>
              </w:rPr>
            </w:pPr>
          </w:p>
        </w:tc>
        <w:tc>
          <w:tcPr>
            <w:tcW w:w="476" w:type="dxa"/>
            <w:shd w:val="clear" w:color="auto" w:fill="auto"/>
          </w:tcPr>
          <w:p w14:paraId="07FB77BA" w14:textId="77777777" w:rsidR="00412106" w:rsidRPr="00EA7FCC" w:rsidRDefault="00412106" w:rsidP="0000046F">
            <w:pPr>
              <w:spacing w:before="120"/>
              <w:rPr>
                <w:sz w:val="26"/>
                <w:szCs w:val="26"/>
              </w:rPr>
            </w:pPr>
          </w:p>
        </w:tc>
        <w:tc>
          <w:tcPr>
            <w:tcW w:w="476" w:type="dxa"/>
            <w:shd w:val="clear" w:color="auto" w:fill="auto"/>
          </w:tcPr>
          <w:p w14:paraId="552CCBF2" w14:textId="77777777" w:rsidR="00412106" w:rsidRPr="00EA7FCC" w:rsidRDefault="00412106" w:rsidP="0000046F">
            <w:pPr>
              <w:spacing w:before="120"/>
              <w:rPr>
                <w:sz w:val="26"/>
                <w:szCs w:val="26"/>
              </w:rPr>
            </w:pPr>
          </w:p>
        </w:tc>
        <w:tc>
          <w:tcPr>
            <w:tcW w:w="476" w:type="dxa"/>
            <w:shd w:val="clear" w:color="auto" w:fill="auto"/>
          </w:tcPr>
          <w:p w14:paraId="3298F7A7" w14:textId="77777777" w:rsidR="00412106" w:rsidRPr="00EA7FCC" w:rsidRDefault="00412106" w:rsidP="0000046F">
            <w:pPr>
              <w:spacing w:before="120"/>
              <w:rPr>
                <w:sz w:val="26"/>
                <w:szCs w:val="26"/>
              </w:rPr>
            </w:pPr>
          </w:p>
        </w:tc>
        <w:tc>
          <w:tcPr>
            <w:tcW w:w="476" w:type="dxa"/>
            <w:shd w:val="clear" w:color="auto" w:fill="auto"/>
          </w:tcPr>
          <w:p w14:paraId="31619B5C" w14:textId="77777777" w:rsidR="00412106" w:rsidRPr="00EA7FCC" w:rsidRDefault="00412106" w:rsidP="0000046F">
            <w:pPr>
              <w:spacing w:before="120"/>
              <w:rPr>
                <w:sz w:val="26"/>
                <w:szCs w:val="26"/>
              </w:rPr>
            </w:pPr>
          </w:p>
        </w:tc>
        <w:tc>
          <w:tcPr>
            <w:tcW w:w="476" w:type="dxa"/>
            <w:shd w:val="clear" w:color="auto" w:fill="auto"/>
          </w:tcPr>
          <w:p w14:paraId="0891DC29" w14:textId="77777777" w:rsidR="00412106" w:rsidRPr="00EA7FCC" w:rsidRDefault="00412106" w:rsidP="0000046F">
            <w:pPr>
              <w:spacing w:before="120"/>
              <w:rPr>
                <w:sz w:val="26"/>
                <w:szCs w:val="26"/>
              </w:rPr>
            </w:pPr>
          </w:p>
        </w:tc>
        <w:tc>
          <w:tcPr>
            <w:tcW w:w="476" w:type="dxa"/>
            <w:shd w:val="clear" w:color="auto" w:fill="auto"/>
          </w:tcPr>
          <w:p w14:paraId="5EB7CC29" w14:textId="77777777" w:rsidR="00412106" w:rsidRPr="00EA7FCC" w:rsidRDefault="00412106" w:rsidP="0000046F">
            <w:pPr>
              <w:spacing w:before="120"/>
              <w:rPr>
                <w:sz w:val="26"/>
                <w:szCs w:val="26"/>
              </w:rPr>
            </w:pPr>
          </w:p>
        </w:tc>
        <w:tc>
          <w:tcPr>
            <w:tcW w:w="476" w:type="dxa"/>
            <w:shd w:val="clear" w:color="auto" w:fill="auto"/>
          </w:tcPr>
          <w:p w14:paraId="4C2034BC" w14:textId="77777777" w:rsidR="00412106" w:rsidRPr="00EA7FCC" w:rsidRDefault="00412106" w:rsidP="0000046F">
            <w:pPr>
              <w:spacing w:before="120"/>
              <w:rPr>
                <w:sz w:val="26"/>
                <w:szCs w:val="26"/>
              </w:rPr>
            </w:pPr>
          </w:p>
        </w:tc>
        <w:tc>
          <w:tcPr>
            <w:tcW w:w="476" w:type="dxa"/>
            <w:shd w:val="clear" w:color="auto" w:fill="auto"/>
          </w:tcPr>
          <w:p w14:paraId="0A93E319" w14:textId="77777777" w:rsidR="00412106" w:rsidRPr="00EA7FCC" w:rsidRDefault="00412106" w:rsidP="0000046F">
            <w:pPr>
              <w:spacing w:before="120"/>
              <w:rPr>
                <w:sz w:val="26"/>
                <w:szCs w:val="26"/>
              </w:rPr>
            </w:pPr>
          </w:p>
        </w:tc>
        <w:tc>
          <w:tcPr>
            <w:tcW w:w="476" w:type="dxa"/>
            <w:shd w:val="clear" w:color="auto" w:fill="auto"/>
          </w:tcPr>
          <w:p w14:paraId="667BDE8B" w14:textId="77777777" w:rsidR="00412106" w:rsidRPr="00EA7FCC" w:rsidRDefault="00412106" w:rsidP="0000046F">
            <w:pPr>
              <w:spacing w:before="120"/>
              <w:rPr>
                <w:sz w:val="26"/>
                <w:szCs w:val="26"/>
              </w:rPr>
            </w:pPr>
          </w:p>
        </w:tc>
        <w:tc>
          <w:tcPr>
            <w:tcW w:w="476" w:type="dxa"/>
            <w:shd w:val="clear" w:color="auto" w:fill="auto"/>
          </w:tcPr>
          <w:p w14:paraId="391557A2" w14:textId="77777777" w:rsidR="00412106" w:rsidRPr="00EA7FCC" w:rsidRDefault="00412106" w:rsidP="0000046F">
            <w:pPr>
              <w:spacing w:before="120"/>
              <w:rPr>
                <w:sz w:val="26"/>
                <w:szCs w:val="26"/>
              </w:rPr>
            </w:pPr>
          </w:p>
        </w:tc>
        <w:tc>
          <w:tcPr>
            <w:tcW w:w="476" w:type="dxa"/>
            <w:shd w:val="clear" w:color="auto" w:fill="auto"/>
          </w:tcPr>
          <w:p w14:paraId="02CFB33A" w14:textId="77777777" w:rsidR="00412106" w:rsidRPr="00EA7FCC" w:rsidRDefault="00412106" w:rsidP="0000046F">
            <w:pPr>
              <w:spacing w:before="120"/>
              <w:rPr>
                <w:sz w:val="26"/>
                <w:szCs w:val="26"/>
              </w:rPr>
            </w:pPr>
          </w:p>
        </w:tc>
        <w:tc>
          <w:tcPr>
            <w:tcW w:w="476" w:type="dxa"/>
            <w:shd w:val="clear" w:color="auto" w:fill="auto"/>
          </w:tcPr>
          <w:p w14:paraId="751B7595" w14:textId="77777777" w:rsidR="00412106" w:rsidRPr="00EA7FCC" w:rsidRDefault="00412106" w:rsidP="0000046F">
            <w:pPr>
              <w:spacing w:before="120"/>
              <w:rPr>
                <w:sz w:val="26"/>
                <w:szCs w:val="26"/>
              </w:rPr>
            </w:pPr>
          </w:p>
        </w:tc>
        <w:tc>
          <w:tcPr>
            <w:tcW w:w="476" w:type="dxa"/>
            <w:shd w:val="clear" w:color="auto" w:fill="auto"/>
          </w:tcPr>
          <w:p w14:paraId="397ADA34" w14:textId="77777777" w:rsidR="00412106" w:rsidRPr="00EA7FCC" w:rsidRDefault="00412106" w:rsidP="0000046F">
            <w:pPr>
              <w:spacing w:before="120"/>
              <w:rPr>
                <w:sz w:val="26"/>
                <w:szCs w:val="26"/>
              </w:rPr>
            </w:pPr>
          </w:p>
        </w:tc>
        <w:tc>
          <w:tcPr>
            <w:tcW w:w="488" w:type="dxa"/>
            <w:shd w:val="clear" w:color="auto" w:fill="auto"/>
          </w:tcPr>
          <w:p w14:paraId="3911DE39" w14:textId="77777777" w:rsidR="00412106" w:rsidRPr="00EA7FCC" w:rsidRDefault="00412106" w:rsidP="0000046F">
            <w:pPr>
              <w:spacing w:before="120"/>
              <w:rPr>
                <w:sz w:val="26"/>
                <w:szCs w:val="26"/>
              </w:rPr>
            </w:pPr>
          </w:p>
        </w:tc>
      </w:tr>
      <w:tr w:rsidR="00412106" w:rsidRPr="00EA7FCC" w14:paraId="0E4062D9" w14:textId="77777777" w:rsidTr="00412106">
        <w:tc>
          <w:tcPr>
            <w:tcW w:w="563" w:type="dxa"/>
            <w:shd w:val="clear" w:color="auto" w:fill="auto"/>
          </w:tcPr>
          <w:p w14:paraId="406491C4" w14:textId="77777777" w:rsidR="00412106" w:rsidRPr="00EA7FCC" w:rsidRDefault="00412106" w:rsidP="0000046F">
            <w:pPr>
              <w:spacing w:before="120"/>
              <w:jc w:val="center"/>
              <w:rPr>
                <w:sz w:val="26"/>
                <w:szCs w:val="26"/>
              </w:rPr>
            </w:pPr>
            <w:r w:rsidRPr="00EA7FCC">
              <w:rPr>
                <w:sz w:val="26"/>
                <w:szCs w:val="26"/>
              </w:rPr>
              <w:t>6</w:t>
            </w:r>
          </w:p>
        </w:tc>
        <w:tc>
          <w:tcPr>
            <w:tcW w:w="3288" w:type="dxa"/>
            <w:shd w:val="clear" w:color="auto" w:fill="auto"/>
          </w:tcPr>
          <w:p w14:paraId="6D38D99A" w14:textId="77777777" w:rsidR="00412106" w:rsidRPr="00EA7FCC" w:rsidRDefault="00412106" w:rsidP="0000046F">
            <w:pPr>
              <w:spacing w:before="120"/>
              <w:rPr>
                <w:sz w:val="26"/>
                <w:szCs w:val="26"/>
              </w:rPr>
            </w:pPr>
            <w:r w:rsidRPr="00EA7FCC">
              <w:rPr>
                <w:sz w:val="26"/>
                <w:szCs w:val="26"/>
              </w:rPr>
              <w:t>Sản xuất thử nghiệm (các đợt)</w:t>
            </w:r>
          </w:p>
        </w:tc>
        <w:tc>
          <w:tcPr>
            <w:tcW w:w="346" w:type="dxa"/>
            <w:shd w:val="clear" w:color="auto" w:fill="auto"/>
          </w:tcPr>
          <w:p w14:paraId="3900DB23" w14:textId="77777777" w:rsidR="00412106" w:rsidRPr="00EA7FCC" w:rsidRDefault="00412106" w:rsidP="0000046F">
            <w:pPr>
              <w:spacing w:before="120"/>
              <w:rPr>
                <w:sz w:val="26"/>
                <w:szCs w:val="26"/>
              </w:rPr>
            </w:pPr>
          </w:p>
        </w:tc>
        <w:tc>
          <w:tcPr>
            <w:tcW w:w="346" w:type="dxa"/>
            <w:shd w:val="clear" w:color="auto" w:fill="auto"/>
          </w:tcPr>
          <w:p w14:paraId="70E3A0A8" w14:textId="77777777" w:rsidR="00412106" w:rsidRPr="00EA7FCC" w:rsidRDefault="00412106" w:rsidP="0000046F">
            <w:pPr>
              <w:spacing w:before="120"/>
              <w:rPr>
                <w:sz w:val="26"/>
                <w:szCs w:val="26"/>
              </w:rPr>
            </w:pPr>
          </w:p>
        </w:tc>
        <w:tc>
          <w:tcPr>
            <w:tcW w:w="346" w:type="dxa"/>
            <w:shd w:val="clear" w:color="auto" w:fill="auto"/>
          </w:tcPr>
          <w:p w14:paraId="67975027" w14:textId="77777777" w:rsidR="00412106" w:rsidRPr="00EA7FCC" w:rsidRDefault="00412106" w:rsidP="0000046F">
            <w:pPr>
              <w:spacing w:before="120"/>
              <w:rPr>
                <w:sz w:val="26"/>
                <w:szCs w:val="26"/>
              </w:rPr>
            </w:pPr>
          </w:p>
        </w:tc>
        <w:tc>
          <w:tcPr>
            <w:tcW w:w="346" w:type="dxa"/>
            <w:shd w:val="clear" w:color="auto" w:fill="auto"/>
          </w:tcPr>
          <w:p w14:paraId="32EAE393" w14:textId="77777777" w:rsidR="00412106" w:rsidRPr="00EA7FCC" w:rsidRDefault="00412106" w:rsidP="0000046F">
            <w:pPr>
              <w:spacing w:before="120"/>
              <w:rPr>
                <w:sz w:val="26"/>
                <w:szCs w:val="26"/>
              </w:rPr>
            </w:pPr>
          </w:p>
        </w:tc>
        <w:tc>
          <w:tcPr>
            <w:tcW w:w="346" w:type="dxa"/>
            <w:shd w:val="clear" w:color="auto" w:fill="auto"/>
          </w:tcPr>
          <w:p w14:paraId="78295E75" w14:textId="77777777" w:rsidR="00412106" w:rsidRPr="00EA7FCC" w:rsidRDefault="00412106" w:rsidP="0000046F">
            <w:pPr>
              <w:spacing w:before="120"/>
              <w:rPr>
                <w:sz w:val="26"/>
                <w:szCs w:val="26"/>
              </w:rPr>
            </w:pPr>
          </w:p>
        </w:tc>
        <w:tc>
          <w:tcPr>
            <w:tcW w:w="346" w:type="dxa"/>
            <w:shd w:val="clear" w:color="auto" w:fill="auto"/>
          </w:tcPr>
          <w:p w14:paraId="6619A976" w14:textId="77777777" w:rsidR="00412106" w:rsidRPr="00EA7FCC" w:rsidRDefault="00412106" w:rsidP="0000046F">
            <w:pPr>
              <w:spacing w:before="120"/>
              <w:rPr>
                <w:sz w:val="26"/>
                <w:szCs w:val="26"/>
              </w:rPr>
            </w:pPr>
          </w:p>
        </w:tc>
        <w:tc>
          <w:tcPr>
            <w:tcW w:w="346" w:type="dxa"/>
            <w:shd w:val="clear" w:color="auto" w:fill="auto"/>
          </w:tcPr>
          <w:p w14:paraId="0186F08F" w14:textId="77777777" w:rsidR="00412106" w:rsidRPr="00EA7FCC" w:rsidRDefault="00412106" w:rsidP="0000046F">
            <w:pPr>
              <w:spacing w:before="120"/>
              <w:rPr>
                <w:sz w:val="26"/>
                <w:szCs w:val="26"/>
              </w:rPr>
            </w:pPr>
          </w:p>
        </w:tc>
        <w:tc>
          <w:tcPr>
            <w:tcW w:w="346" w:type="dxa"/>
            <w:shd w:val="clear" w:color="auto" w:fill="auto"/>
          </w:tcPr>
          <w:p w14:paraId="30C74583" w14:textId="77777777" w:rsidR="00412106" w:rsidRPr="00EA7FCC" w:rsidRDefault="00412106" w:rsidP="0000046F">
            <w:pPr>
              <w:spacing w:before="120"/>
              <w:rPr>
                <w:sz w:val="26"/>
                <w:szCs w:val="26"/>
              </w:rPr>
            </w:pPr>
          </w:p>
        </w:tc>
        <w:tc>
          <w:tcPr>
            <w:tcW w:w="346" w:type="dxa"/>
            <w:shd w:val="clear" w:color="auto" w:fill="auto"/>
          </w:tcPr>
          <w:p w14:paraId="67C288D5" w14:textId="77777777" w:rsidR="00412106" w:rsidRPr="00EA7FCC" w:rsidRDefault="00412106" w:rsidP="0000046F">
            <w:pPr>
              <w:spacing w:before="120"/>
              <w:rPr>
                <w:sz w:val="26"/>
                <w:szCs w:val="26"/>
              </w:rPr>
            </w:pPr>
          </w:p>
        </w:tc>
        <w:tc>
          <w:tcPr>
            <w:tcW w:w="476" w:type="dxa"/>
            <w:shd w:val="clear" w:color="auto" w:fill="auto"/>
          </w:tcPr>
          <w:p w14:paraId="2D083B58" w14:textId="77777777" w:rsidR="00412106" w:rsidRPr="00EA7FCC" w:rsidRDefault="00412106" w:rsidP="0000046F">
            <w:pPr>
              <w:spacing w:before="120"/>
              <w:rPr>
                <w:sz w:val="26"/>
                <w:szCs w:val="26"/>
              </w:rPr>
            </w:pPr>
          </w:p>
        </w:tc>
        <w:tc>
          <w:tcPr>
            <w:tcW w:w="476" w:type="dxa"/>
            <w:shd w:val="clear" w:color="auto" w:fill="auto"/>
          </w:tcPr>
          <w:p w14:paraId="2FD9669A" w14:textId="77777777" w:rsidR="00412106" w:rsidRPr="00EA7FCC" w:rsidRDefault="00412106" w:rsidP="0000046F">
            <w:pPr>
              <w:spacing w:before="120"/>
              <w:rPr>
                <w:sz w:val="26"/>
                <w:szCs w:val="26"/>
              </w:rPr>
            </w:pPr>
          </w:p>
        </w:tc>
        <w:tc>
          <w:tcPr>
            <w:tcW w:w="476" w:type="dxa"/>
            <w:shd w:val="clear" w:color="auto" w:fill="auto"/>
          </w:tcPr>
          <w:p w14:paraId="4241EE4C" w14:textId="77777777" w:rsidR="00412106" w:rsidRPr="00EA7FCC" w:rsidRDefault="00412106" w:rsidP="0000046F">
            <w:pPr>
              <w:spacing w:before="120"/>
              <w:rPr>
                <w:sz w:val="26"/>
                <w:szCs w:val="26"/>
              </w:rPr>
            </w:pPr>
          </w:p>
        </w:tc>
        <w:tc>
          <w:tcPr>
            <w:tcW w:w="476" w:type="dxa"/>
            <w:shd w:val="clear" w:color="auto" w:fill="auto"/>
          </w:tcPr>
          <w:p w14:paraId="765FB6F8" w14:textId="77777777" w:rsidR="00412106" w:rsidRPr="00EA7FCC" w:rsidRDefault="00412106" w:rsidP="0000046F">
            <w:pPr>
              <w:spacing w:before="120"/>
              <w:rPr>
                <w:sz w:val="26"/>
                <w:szCs w:val="26"/>
              </w:rPr>
            </w:pPr>
          </w:p>
        </w:tc>
        <w:tc>
          <w:tcPr>
            <w:tcW w:w="476" w:type="dxa"/>
            <w:shd w:val="clear" w:color="auto" w:fill="auto"/>
          </w:tcPr>
          <w:p w14:paraId="50FB2E5F" w14:textId="77777777" w:rsidR="00412106" w:rsidRPr="00EA7FCC" w:rsidRDefault="00412106" w:rsidP="0000046F">
            <w:pPr>
              <w:spacing w:before="120"/>
              <w:rPr>
                <w:sz w:val="26"/>
                <w:szCs w:val="26"/>
              </w:rPr>
            </w:pPr>
          </w:p>
        </w:tc>
        <w:tc>
          <w:tcPr>
            <w:tcW w:w="476" w:type="dxa"/>
            <w:shd w:val="clear" w:color="auto" w:fill="auto"/>
          </w:tcPr>
          <w:p w14:paraId="4F2ECA1A" w14:textId="77777777" w:rsidR="00412106" w:rsidRPr="00EA7FCC" w:rsidRDefault="00412106" w:rsidP="0000046F">
            <w:pPr>
              <w:spacing w:before="120"/>
              <w:rPr>
                <w:sz w:val="26"/>
                <w:szCs w:val="26"/>
              </w:rPr>
            </w:pPr>
          </w:p>
        </w:tc>
        <w:tc>
          <w:tcPr>
            <w:tcW w:w="476" w:type="dxa"/>
            <w:shd w:val="clear" w:color="auto" w:fill="auto"/>
          </w:tcPr>
          <w:p w14:paraId="510C2E3F" w14:textId="77777777" w:rsidR="00412106" w:rsidRPr="00EA7FCC" w:rsidRDefault="00412106" w:rsidP="0000046F">
            <w:pPr>
              <w:spacing w:before="120"/>
              <w:rPr>
                <w:sz w:val="26"/>
                <w:szCs w:val="26"/>
              </w:rPr>
            </w:pPr>
          </w:p>
        </w:tc>
        <w:tc>
          <w:tcPr>
            <w:tcW w:w="476" w:type="dxa"/>
            <w:shd w:val="clear" w:color="auto" w:fill="auto"/>
          </w:tcPr>
          <w:p w14:paraId="5B5708D1" w14:textId="77777777" w:rsidR="00412106" w:rsidRPr="00EA7FCC" w:rsidRDefault="00412106" w:rsidP="0000046F">
            <w:pPr>
              <w:spacing w:before="120"/>
              <w:rPr>
                <w:sz w:val="26"/>
                <w:szCs w:val="26"/>
              </w:rPr>
            </w:pPr>
          </w:p>
        </w:tc>
        <w:tc>
          <w:tcPr>
            <w:tcW w:w="476" w:type="dxa"/>
            <w:shd w:val="clear" w:color="auto" w:fill="auto"/>
          </w:tcPr>
          <w:p w14:paraId="34FA2347" w14:textId="77777777" w:rsidR="00412106" w:rsidRPr="00EA7FCC" w:rsidRDefault="00412106" w:rsidP="0000046F">
            <w:pPr>
              <w:spacing w:before="120"/>
              <w:rPr>
                <w:sz w:val="26"/>
                <w:szCs w:val="26"/>
              </w:rPr>
            </w:pPr>
          </w:p>
        </w:tc>
        <w:tc>
          <w:tcPr>
            <w:tcW w:w="476" w:type="dxa"/>
            <w:shd w:val="clear" w:color="auto" w:fill="auto"/>
          </w:tcPr>
          <w:p w14:paraId="7B281D1A" w14:textId="77777777" w:rsidR="00412106" w:rsidRPr="00EA7FCC" w:rsidRDefault="00412106" w:rsidP="0000046F">
            <w:pPr>
              <w:spacing w:before="120"/>
              <w:rPr>
                <w:sz w:val="26"/>
                <w:szCs w:val="26"/>
              </w:rPr>
            </w:pPr>
          </w:p>
        </w:tc>
        <w:tc>
          <w:tcPr>
            <w:tcW w:w="476" w:type="dxa"/>
            <w:shd w:val="clear" w:color="auto" w:fill="auto"/>
          </w:tcPr>
          <w:p w14:paraId="4CF16522" w14:textId="77777777" w:rsidR="00412106" w:rsidRPr="00EA7FCC" w:rsidRDefault="00412106" w:rsidP="0000046F">
            <w:pPr>
              <w:spacing w:before="120"/>
              <w:rPr>
                <w:sz w:val="26"/>
                <w:szCs w:val="26"/>
              </w:rPr>
            </w:pPr>
          </w:p>
        </w:tc>
        <w:tc>
          <w:tcPr>
            <w:tcW w:w="476" w:type="dxa"/>
            <w:shd w:val="clear" w:color="auto" w:fill="auto"/>
          </w:tcPr>
          <w:p w14:paraId="63C19866" w14:textId="77777777" w:rsidR="00412106" w:rsidRPr="00EA7FCC" w:rsidRDefault="00412106" w:rsidP="0000046F">
            <w:pPr>
              <w:spacing w:before="120"/>
              <w:rPr>
                <w:sz w:val="26"/>
                <w:szCs w:val="26"/>
              </w:rPr>
            </w:pPr>
          </w:p>
        </w:tc>
        <w:tc>
          <w:tcPr>
            <w:tcW w:w="476" w:type="dxa"/>
            <w:shd w:val="clear" w:color="auto" w:fill="auto"/>
          </w:tcPr>
          <w:p w14:paraId="15007319" w14:textId="77777777" w:rsidR="00412106" w:rsidRPr="00EA7FCC" w:rsidRDefault="00412106" w:rsidP="0000046F">
            <w:pPr>
              <w:spacing w:before="120"/>
              <w:rPr>
                <w:sz w:val="26"/>
                <w:szCs w:val="26"/>
              </w:rPr>
            </w:pPr>
          </w:p>
        </w:tc>
        <w:tc>
          <w:tcPr>
            <w:tcW w:w="476" w:type="dxa"/>
            <w:shd w:val="clear" w:color="auto" w:fill="auto"/>
          </w:tcPr>
          <w:p w14:paraId="4D4C4B17" w14:textId="77777777" w:rsidR="00412106" w:rsidRPr="00EA7FCC" w:rsidRDefault="00412106" w:rsidP="0000046F">
            <w:pPr>
              <w:spacing w:before="120"/>
              <w:rPr>
                <w:sz w:val="26"/>
                <w:szCs w:val="26"/>
              </w:rPr>
            </w:pPr>
          </w:p>
        </w:tc>
        <w:tc>
          <w:tcPr>
            <w:tcW w:w="476" w:type="dxa"/>
            <w:shd w:val="clear" w:color="auto" w:fill="auto"/>
          </w:tcPr>
          <w:p w14:paraId="02E9965D" w14:textId="77777777" w:rsidR="00412106" w:rsidRPr="00EA7FCC" w:rsidRDefault="00412106" w:rsidP="0000046F">
            <w:pPr>
              <w:spacing w:before="120"/>
              <w:rPr>
                <w:sz w:val="26"/>
                <w:szCs w:val="26"/>
              </w:rPr>
            </w:pPr>
          </w:p>
        </w:tc>
        <w:tc>
          <w:tcPr>
            <w:tcW w:w="488" w:type="dxa"/>
            <w:shd w:val="clear" w:color="auto" w:fill="auto"/>
          </w:tcPr>
          <w:p w14:paraId="563A1B91" w14:textId="77777777" w:rsidR="00412106" w:rsidRPr="00EA7FCC" w:rsidRDefault="00412106" w:rsidP="0000046F">
            <w:pPr>
              <w:spacing w:before="120"/>
              <w:rPr>
                <w:sz w:val="26"/>
                <w:szCs w:val="26"/>
              </w:rPr>
            </w:pPr>
          </w:p>
        </w:tc>
      </w:tr>
      <w:tr w:rsidR="00412106" w:rsidRPr="00EA7FCC" w14:paraId="68B42452" w14:textId="77777777" w:rsidTr="00412106">
        <w:tc>
          <w:tcPr>
            <w:tcW w:w="563" w:type="dxa"/>
            <w:shd w:val="clear" w:color="auto" w:fill="auto"/>
          </w:tcPr>
          <w:p w14:paraId="571CC8CA" w14:textId="77777777" w:rsidR="00412106" w:rsidRPr="00EA7FCC" w:rsidRDefault="00412106" w:rsidP="0000046F">
            <w:pPr>
              <w:spacing w:before="120"/>
              <w:jc w:val="center"/>
              <w:rPr>
                <w:sz w:val="26"/>
                <w:szCs w:val="26"/>
              </w:rPr>
            </w:pPr>
            <w:r w:rsidRPr="00EA7FCC">
              <w:rPr>
                <w:sz w:val="26"/>
                <w:szCs w:val="26"/>
              </w:rPr>
              <w:t>7</w:t>
            </w:r>
          </w:p>
        </w:tc>
        <w:tc>
          <w:tcPr>
            <w:tcW w:w="3288" w:type="dxa"/>
            <w:shd w:val="clear" w:color="auto" w:fill="auto"/>
          </w:tcPr>
          <w:p w14:paraId="064FE2CD" w14:textId="77777777" w:rsidR="00412106" w:rsidRPr="00EA7FCC" w:rsidRDefault="00412106" w:rsidP="0000046F">
            <w:pPr>
              <w:spacing w:before="120"/>
              <w:rPr>
                <w:sz w:val="26"/>
                <w:szCs w:val="26"/>
              </w:rPr>
            </w:pPr>
            <w:r w:rsidRPr="00EA7FCC">
              <w:rPr>
                <w:sz w:val="26"/>
                <w:szCs w:val="26"/>
              </w:rPr>
              <w:t>Thử nghiệm mẫu</w:t>
            </w:r>
          </w:p>
        </w:tc>
        <w:tc>
          <w:tcPr>
            <w:tcW w:w="346" w:type="dxa"/>
            <w:shd w:val="clear" w:color="auto" w:fill="auto"/>
          </w:tcPr>
          <w:p w14:paraId="41BC77CA" w14:textId="77777777" w:rsidR="00412106" w:rsidRPr="00EA7FCC" w:rsidRDefault="00412106" w:rsidP="0000046F">
            <w:pPr>
              <w:spacing w:before="120"/>
              <w:rPr>
                <w:sz w:val="26"/>
                <w:szCs w:val="26"/>
              </w:rPr>
            </w:pPr>
          </w:p>
        </w:tc>
        <w:tc>
          <w:tcPr>
            <w:tcW w:w="346" w:type="dxa"/>
            <w:shd w:val="clear" w:color="auto" w:fill="auto"/>
          </w:tcPr>
          <w:p w14:paraId="764C4564" w14:textId="77777777" w:rsidR="00412106" w:rsidRPr="00EA7FCC" w:rsidRDefault="00412106" w:rsidP="0000046F">
            <w:pPr>
              <w:spacing w:before="120"/>
              <w:rPr>
                <w:sz w:val="26"/>
                <w:szCs w:val="26"/>
              </w:rPr>
            </w:pPr>
          </w:p>
        </w:tc>
        <w:tc>
          <w:tcPr>
            <w:tcW w:w="346" w:type="dxa"/>
            <w:shd w:val="clear" w:color="auto" w:fill="auto"/>
          </w:tcPr>
          <w:p w14:paraId="670EF254" w14:textId="77777777" w:rsidR="00412106" w:rsidRPr="00EA7FCC" w:rsidRDefault="00412106" w:rsidP="0000046F">
            <w:pPr>
              <w:spacing w:before="120"/>
              <w:rPr>
                <w:sz w:val="26"/>
                <w:szCs w:val="26"/>
              </w:rPr>
            </w:pPr>
          </w:p>
        </w:tc>
        <w:tc>
          <w:tcPr>
            <w:tcW w:w="346" w:type="dxa"/>
            <w:shd w:val="clear" w:color="auto" w:fill="auto"/>
          </w:tcPr>
          <w:p w14:paraId="43737B06" w14:textId="77777777" w:rsidR="00412106" w:rsidRPr="00EA7FCC" w:rsidRDefault="00412106" w:rsidP="0000046F">
            <w:pPr>
              <w:spacing w:before="120"/>
              <w:rPr>
                <w:sz w:val="26"/>
                <w:szCs w:val="26"/>
              </w:rPr>
            </w:pPr>
          </w:p>
        </w:tc>
        <w:tc>
          <w:tcPr>
            <w:tcW w:w="346" w:type="dxa"/>
            <w:shd w:val="clear" w:color="auto" w:fill="auto"/>
          </w:tcPr>
          <w:p w14:paraId="40436E58" w14:textId="77777777" w:rsidR="00412106" w:rsidRPr="00EA7FCC" w:rsidRDefault="00412106" w:rsidP="0000046F">
            <w:pPr>
              <w:spacing w:before="120"/>
              <w:rPr>
                <w:sz w:val="26"/>
                <w:szCs w:val="26"/>
              </w:rPr>
            </w:pPr>
          </w:p>
        </w:tc>
        <w:tc>
          <w:tcPr>
            <w:tcW w:w="346" w:type="dxa"/>
            <w:shd w:val="clear" w:color="auto" w:fill="auto"/>
          </w:tcPr>
          <w:p w14:paraId="75ED05A6" w14:textId="77777777" w:rsidR="00412106" w:rsidRPr="00EA7FCC" w:rsidRDefault="00412106" w:rsidP="0000046F">
            <w:pPr>
              <w:spacing w:before="120"/>
              <w:rPr>
                <w:sz w:val="26"/>
                <w:szCs w:val="26"/>
              </w:rPr>
            </w:pPr>
          </w:p>
        </w:tc>
        <w:tc>
          <w:tcPr>
            <w:tcW w:w="346" w:type="dxa"/>
            <w:shd w:val="clear" w:color="auto" w:fill="auto"/>
          </w:tcPr>
          <w:p w14:paraId="20FEAFC9" w14:textId="77777777" w:rsidR="00412106" w:rsidRPr="00EA7FCC" w:rsidRDefault="00412106" w:rsidP="0000046F">
            <w:pPr>
              <w:spacing w:before="120"/>
              <w:rPr>
                <w:sz w:val="26"/>
                <w:szCs w:val="26"/>
              </w:rPr>
            </w:pPr>
          </w:p>
        </w:tc>
        <w:tc>
          <w:tcPr>
            <w:tcW w:w="346" w:type="dxa"/>
            <w:shd w:val="clear" w:color="auto" w:fill="auto"/>
          </w:tcPr>
          <w:p w14:paraId="65AA7CDF" w14:textId="77777777" w:rsidR="00412106" w:rsidRPr="00EA7FCC" w:rsidRDefault="00412106" w:rsidP="0000046F">
            <w:pPr>
              <w:spacing w:before="120"/>
              <w:rPr>
                <w:sz w:val="26"/>
                <w:szCs w:val="26"/>
              </w:rPr>
            </w:pPr>
          </w:p>
        </w:tc>
        <w:tc>
          <w:tcPr>
            <w:tcW w:w="346" w:type="dxa"/>
            <w:shd w:val="clear" w:color="auto" w:fill="auto"/>
          </w:tcPr>
          <w:p w14:paraId="58856275" w14:textId="77777777" w:rsidR="00412106" w:rsidRPr="00EA7FCC" w:rsidRDefault="00412106" w:rsidP="0000046F">
            <w:pPr>
              <w:spacing w:before="120"/>
              <w:rPr>
                <w:sz w:val="26"/>
                <w:szCs w:val="26"/>
              </w:rPr>
            </w:pPr>
          </w:p>
        </w:tc>
        <w:tc>
          <w:tcPr>
            <w:tcW w:w="476" w:type="dxa"/>
            <w:shd w:val="clear" w:color="auto" w:fill="auto"/>
          </w:tcPr>
          <w:p w14:paraId="101F0E7B" w14:textId="77777777" w:rsidR="00412106" w:rsidRPr="00EA7FCC" w:rsidRDefault="00412106" w:rsidP="0000046F">
            <w:pPr>
              <w:spacing w:before="120"/>
              <w:rPr>
                <w:sz w:val="26"/>
                <w:szCs w:val="26"/>
              </w:rPr>
            </w:pPr>
          </w:p>
        </w:tc>
        <w:tc>
          <w:tcPr>
            <w:tcW w:w="476" w:type="dxa"/>
            <w:shd w:val="clear" w:color="auto" w:fill="auto"/>
          </w:tcPr>
          <w:p w14:paraId="127B2E59" w14:textId="77777777" w:rsidR="00412106" w:rsidRPr="00EA7FCC" w:rsidRDefault="00412106" w:rsidP="0000046F">
            <w:pPr>
              <w:spacing w:before="120"/>
              <w:rPr>
                <w:sz w:val="26"/>
                <w:szCs w:val="26"/>
              </w:rPr>
            </w:pPr>
          </w:p>
        </w:tc>
        <w:tc>
          <w:tcPr>
            <w:tcW w:w="476" w:type="dxa"/>
            <w:shd w:val="clear" w:color="auto" w:fill="auto"/>
          </w:tcPr>
          <w:p w14:paraId="1AADBF83" w14:textId="77777777" w:rsidR="00412106" w:rsidRPr="00EA7FCC" w:rsidRDefault="00412106" w:rsidP="0000046F">
            <w:pPr>
              <w:spacing w:before="120"/>
              <w:rPr>
                <w:sz w:val="26"/>
                <w:szCs w:val="26"/>
              </w:rPr>
            </w:pPr>
          </w:p>
        </w:tc>
        <w:tc>
          <w:tcPr>
            <w:tcW w:w="476" w:type="dxa"/>
            <w:shd w:val="clear" w:color="auto" w:fill="auto"/>
          </w:tcPr>
          <w:p w14:paraId="1698BA64" w14:textId="77777777" w:rsidR="00412106" w:rsidRPr="00EA7FCC" w:rsidRDefault="00412106" w:rsidP="0000046F">
            <w:pPr>
              <w:spacing w:before="120"/>
              <w:rPr>
                <w:sz w:val="26"/>
                <w:szCs w:val="26"/>
              </w:rPr>
            </w:pPr>
          </w:p>
        </w:tc>
        <w:tc>
          <w:tcPr>
            <w:tcW w:w="476" w:type="dxa"/>
            <w:shd w:val="clear" w:color="auto" w:fill="auto"/>
          </w:tcPr>
          <w:p w14:paraId="7C3351D6" w14:textId="77777777" w:rsidR="00412106" w:rsidRPr="00EA7FCC" w:rsidRDefault="00412106" w:rsidP="0000046F">
            <w:pPr>
              <w:spacing w:before="120"/>
              <w:rPr>
                <w:sz w:val="26"/>
                <w:szCs w:val="26"/>
              </w:rPr>
            </w:pPr>
          </w:p>
        </w:tc>
        <w:tc>
          <w:tcPr>
            <w:tcW w:w="476" w:type="dxa"/>
            <w:shd w:val="clear" w:color="auto" w:fill="auto"/>
          </w:tcPr>
          <w:p w14:paraId="57D771D5" w14:textId="77777777" w:rsidR="00412106" w:rsidRPr="00EA7FCC" w:rsidRDefault="00412106" w:rsidP="0000046F">
            <w:pPr>
              <w:spacing w:before="120"/>
              <w:rPr>
                <w:sz w:val="26"/>
                <w:szCs w:val="26"/>
              </w:rPr>
            </w:pPr>
          </w:p>
        </w:tc>
        <w:tc>
          <w:tcPr>
            <w:tcW w:w="476" w:type="dxa"/>
            <w:shd w:val="clear" w:color="auto" w:fill="auto"/>
          </w:tcPr>
          <w:p w14:paraId="7F36D237" w14:textId="77777777" w:rsidR="00412106" w:rsidRPr="00EA7FCC" w:rsidRDefault="00412106" w:rsidP="0000046F">
            <w:pPr>
              <w:spacing w:before="120"/>
              <w:rPr>
                <w:sz w:val="26"/>
                <w:szCs w:val="26"/>
              </w:rPr>
            </w:pPr>
          </w:p>
        </w:tc>
        <w:tc>
          <w:tcPr>
            <w:tcW w:w="476" w:type="dxa"/>
            <w:shd w:val="clear" w:color="auto" w:fill="auto"/>
          </w:tcPr>
          <w:p w14:paraId="752B8003" w14:textId="77777777" w:rsidR="00412106" w:rsidRPr="00EA7FCC" w:rsidRDefault="00412106" w:rsidP="0000046F">
            <w:pPr>
              <w:spacing w:before="120"/>
              <w:rPr>
                <w:sz w:val="26"/>
                <w:szCs w:val="26"/>
              </w:rPr>
            </w:pPr>
          </w:p>
        </w:tc>
        <w:tc>
          <w:tcPr>
            <w:tcW w:w="476" w:type="dxa"/>
            <w:shd w:val="clear" w:color="auto" w:fill="auto"/>
          </w:tcPr>
          <w:p w14:paraId="20DAF2FF" w14:textId="77777777" w:rsidR="00412106" w:rsidRPr="00EA7FCC" w:rsidRDefault="00412106" w:rsidP="0000046F">
            <w:pPr>
              <w:spacing w:before="120"/>
              <w:rPr>
                <w:sz w:val="26"/>
                <w:szCs w:val="26"/>
              </w:rPr>
            </w:pPr>
          </w:p>
        </w:tc>
        <w:tc>
          <w:tcPr>
            <w:tcW w:w="476" w:type="dxa"/>
            <w:shd w:val="clear" w:color="auto" w:fill="auto"/>
          </w:tcPr>
          <w:p w14:paraId="0AA8D684" w14:textId="77777777" w:rsidR="00412106" w:rsidRPr="00EA7FCC" w:rsidRDefault="00412106" w:rsidP="0000046F">
            <w:pPr>
              <w:spacing w:before="120"/>
              <w:rPr>
                <w:sz w:val="26"/>
                <w:szCs w:val="26"/>
              </w:rPr>
            </w:pPr>
          </w:p>
        </w:tc>
        <w:tc>
          <w:tcPr>
            <w:tcW w:w="476" w:type="dxa"/>
            <w:shd w:val="clear" w:color="auto" w:fill="auto"/>
          </w:tcPr>
          <w:p w14:paraId="0A3A2A12" w14:textId="77777777" w:rsidR="00412106" w:rsidRPr="00EA7FCC" w:rsidRDefault="00412106" w:rsidP="0000046F">
            <w:pPr>
              <w:spacing w:before="120"/>
              <w:rPr>
                <w:sz w:val="26"/>
                <w:szCs w:val="26"/>
              </w:rPr>
            </w:pPr>
          </w:p>
        </w:tc>
        <w:tc>
          <w:tcPr>
            <w:tcW w:w="476" w:type="dxa"/>
            <w:shd w:val="clear" w:color="auto" w:fill="auto"/>
          </w:tcPr>
          <w:p w14:paraId="746CBD24" w14:textId="77777777" w:rsidR="00412106" w:rsidRPr="00EA7FCC" w:rsidRDefault="00412106" w:rsidP="0000046F">
            <w:pPr>
              <w:spacing w:before="120"/>
              <w:rPr>
                <w:sz w:val="26"/>
                <w:szCs w:val="26"/>
              </w:rPr>
            </w:pPr>
          </w:p>
        </w:tc>
        <w:tc>
          <w:tcPr>
            <w:tcW w:w="476" w:type="dxa"/>
            <w:shd w:val="clear" w:color="auto" w:fill="auto"/>
          </w:tcPr>
          <w:p w14:paraId="0AA10EA9" w14:textId="77777777" w:rsidR="00412106" w:rsidRPr="00EA7FCC" w:rsidRDefault="00412106" w:rsidP="0000046F">
            <w:pPr>
              <w:spacing w:before="120"/>
              <w:rPr>
                <w:sz w:val="26"/>
                <w:szCs w:val="26"/>
              </w:rPr>
            </w:pPr>
          </w:p>
        </w:tc>
        <w:tc>
          <w:tcPr>
            <w:tcW w:w="476" w:type="dxa"/>
            <w:shd w:val="clear" w:color="auto" w:fill="auto"/>
          </w:tcPr>
          <w:p w14:paraId="5FBC112E" w14:textId="77777777" w:rsidR="00412106" w:rsidRPr="00EA7FCC" w:rsidRDefault="00412106" w:rsidP="0000046F">
            <w:pPr>
              <w:spacing w:before="120"/>
              <w:rPr>
                <w:sz w:val="26"/>
                <w:szCs w:val="26"/>
              </w:rPr>
            </w:pPr>
          </w:p>
        </w:tc>
        <w:tc>
          <w:tcPr>
            <w:tcW w:w="476" w:type="dxa"/>
            <w:shd w:val="clear" w:color="auto" w:fill="auto"/>
          </w:tcPr>
          <w:p w14:paraId="4CEBFCDC" w14:textId="77777777" w:rsidR="00412106" w:rsidRPr="00EA7FCC" w:rsidRDefault="00412106" w:rsidP="0000046F">
            <w:pPr>
              <w:spacing w:before="120"/>
              <w:rPr>
                <w:sz w:val="26"/>
                <w:szCs w:val="26"/>
              </w:rPr>
            </w:pPr>
          </w:p>
        </w:tc>
        <w:tc>
          <w:tcPr>
            <w:tcW w:w="488" w:type="dxa"/>
            <w:shd w:val="clear" w:color="auto" w:fill="auto"/>
          </w:tcPr>
          <w:p w14:paraId="14505406" w14:textId="77777777" w:rsidR="00412106" w:rsidRPr="00EA7FCC" w:rsidRDefault="00412106" w:rsidP="0000046F">
            <w:pPr>
              <w:spacing w:before="120"/>
              <w:rPr>
                <w:sz w:val="26"/>
                <w:szCs w:val="26"/>
              </w:rPr>
            </w:pPr>
          </w:p>
        </w:tc>
      </w:tr>
      <w:tr w:rsidR="00412106" w:rsidRPr="00EA7FCC" w14:paraId="4F0496C1" w14:textId="77777777" w:rsidTr="00412106">
        <w:tc>
          <w:tcPr>
            <w:tcW w:w="563" w:type="dxa"/>
            <w:shd w:val="clear" w:color="auto" w:fill="auto"/>
          </w:tcPr>
          <w:p w14:paraId="61E25C31" w14:textId="77777777" w:rsidR="00412106" w:rsidRPr="00EA7FCC" w:rsidRDefault="00412106" w:rsidP="0000046F">
            <w:pPr>
              <w:spacing w:before="120"/>
              <w:jc w:val="center"/>
              <w:rPr>
                <w:sz w:val="26"/>
                <w:szCs w:val="26"/>
              </w:rPr>
            </w:pPr>
            <w:r w:rsidRPr="00EA7FCC">
              <w:rPr>
                <w:sz w:val="26"/>
                <w:szCs w:val="26"/>
              </w:rPr>
              <w:t>8</w:t>
            </w:r>
          </w:p>
        </w:tc>
        <w:tc>
          <w:tcPr>
            <w:tcW w:w="3288" w:type="dxa"/>
            <w:shd w:val="clear" w:color="auto" w:fill="auto"/>
          </w:tcPr>
          <w:p w14:paraId="43F7AE0D" w14:textId="77777777" w:rsidR="00412106" w:rsidRPr="00EA7FCC" w:rsidRDefault="00412106" w:rsidP="0000046F">
            <w:pPr>
              <w:spacing w:before="120"/>
              <w:rPr>
                <w:sz w:val="26"/>
                <w:szCs w:val="26"/>
              </w:rPr>
            </w:pPr>
            <w:r w:rsidRPr="00EA7FCC">
              <w:rPr>
                <w:sz w:val="26"/>
                <w:szCs w:val="26"/>
              </w:rPr>
              <w:t>Hiệu chỉnh công nghệ</w:t>
            </w:r>
          </w:p>
        </w:tc>
        <w:tc>
          <w:tcPr>
            <w:tcW w:w="346" w:type="dxa"/>
            <w:shd w:val="clear" w:color="auto" w:fill="auto"/>
          </w:tcPr>
          <w:p w14:paraId="0FDCF1EE" w14:textId="77777777" w:rsidR="00412106" w:rsidRPr="00EA7FCC" w:rsidRDefault="00412106" w:rsidP="0000046F">
            <w:pPr>
              <w:spacing w:before="120"/>
              <w:rPr>
                <w:sz w:val="26"/>
                <w:szCs w:val="26"/>
              </w:rPr>
            </w:pPr>
          </w:p>
        </w:tc>
        <w:tc>
          <w:tcPr>
            <w:tcW w:w="346" w:type="dxa"/>
            <w:shd w:val="clear" w:color="auto" w:fill="auto"/>
          </w:tcPr>
          <w:p w14:paraId="2A39FCB2" w14:textId="77777777" w:rsidR="00412106" w:rsidRPr="00EA7FCC" w:rsidRDefault="00412106" w:rsidP="0000046F">
            <w:pPr>
              <w:spacing w:before="120"/>
              <w:rPr>
                <w:sz w:val="26"/>
                <w:szCs w:val="26"/>
              </w:rPr>
            </w:pPr>
          </w:p>
        </w:tc>
        <w:tc>
          <w:tcPr>
            <w:tcW w:w="346" w:type="dxa"/>
            <w:shd w:val="clear" w:color="auto" w:fill="auto"/>
          </w:tcPr>
          <w:p w14:paraId="0DA00C36" w14:textId="77777777" w:rsidR="00412106" w:rsidRPr="00EA7FCC" w:rsidRDefault="00412106" w:rsidP="0000046F">
            <w:pPr>
              <w:spacing w:before="120"/>
              <w:rPr>
                <w:sz w:val="26"/>
                <w:szCs w:val="26"/>
              </w:rPr>
            </w:pPr>
          </w:p>
        </w:tc>
        <w:tc>
          <w:tcPr>
            <w:tcW w:w="346" w:type="dxa"/>
            <w:shd w:val="clear" w:color="auto" w:fill="auto"/>
          </w:tcPr>
          <w:p w14:paraId="50013B66" w14:textId="77777777" w:rsidR="00412106" w:rsidRPr="00EA7FCC" w:rsidRDefault="00412106" w:rsidP="0000046F">
            <w:pPr>
              <w:spacing w:before="120"/>
              <w:rPr>
                <w:sz w:val="26"/>
                <w:szCs w:val="26"/>
              </w:rPr>
            </w:pPr>
          </w:p>
        </w:tc>
        <w:tc>
          <w:tcPr>
            <w:tcW w:w="346" w:type="dxa"/>
            <w:shd w:val="clear" w:color="auto" w:fill="auto"/>
          </w:tcPr>
          <w:p w14:paraId="5A509258" w14:textId="77777777" w:rsidR="00412106" w:rsidRPr="00EA7FCC" w:rsidRDefault="00412106" w:rsidP="0000046F">
            <w:pPr>
              <w:spacing w:before="120"/>
              <w:rPr>
                <w:sz w:val="26"/>
                <w:szCs w:val="26"/>
              </w:rPr>
            </w:pPr>
          </w:p>
        </w:tc>
        <w:tc>
          <w:tcPr>
            <w:tcW w:w="346" w:type="dxa"/>
            <w:shd w:val="clear" w:color="auto" w:fill="auto"/>
          </w:tcPr>
          <w:p w14:paraId="600B0F16" w14:textId="77777777" w:rsidR="00412106" w:rsidRPr="00EA7FCC" w:rsidRDefault="00412106" w:rsidP="0000046F">
            <w:pPr>
              <w:spacing w:before="120"/>
              <w:rPr>
                <w:sz w:val="26"/>
                <w:szCs w:val="26"/>
              </w:rPr>
            </w:pPr>
          </w:p>
        </w:tc>
        <w:tc>
          <w:tcPr>
            <w:tcW w:w="346" w:type="dxa"/>
            <w:shd w:val="clear" w:color="auto" w:fill="auto"/>
          </w:tcPr>
          <w:p w14:paraId="234EA605" w14:textId="77777777" w:rsidR="00412106" w:rsidRPr="00EA7FCC" w:rsidRDefault="00412106" w:rsidP="0000046F">
            <w:pPr>
              <w:spacing w:before="120"/>
              <w:rPr>
                <w:sz w:val="26"/>
                <w:szCs w:val="26"/>
              </w:rPr>
            </w:pPr>
          </w:p>
        </w:tc>
        <w:tc>
          <w:tcPr>
            <w:tcW w:w="346" w:type="dxa"/>
            <w:shd w:val="clear" w:color="auto" w:fill="auto"/>
          </w:tcPr>
          <w:p w14:paraId="1B43DE4B" w14:textId="77777777" w:rsidR="00412106" w:rsidRPr="00EA7FCC" w:rsidRDefault="00412106" w:rsidP="0000046F">
            <w:pPr>
              <w:spacing w:before="120"/>
              <w:rPr>
                <w:sz w:val="26"/>
                <w:szCs w:val="26"/>
              </w:rPr>
            </w:pPr>
          </w:p>
        </w:tc>
        <w:tc>
          <w:tcPr>
            <w:tcW w:w="346" w:type="dxa"/>
            <w:shd w:val="clear" w:color="auto" w:fill="auto"/>
          </w:tcPr>
          <w:p w14:paraId="15B399DF" w14:textId="77777777" w:rsidR="00412106" w:rsidRPr="00EA7FCC" w:rsidRDefault="00412106" w:rsidP="0000046F">
            <w:pPr>
              <w:spacing w:before="120"/>
              <w:rPr>
                <w:sz w:val="26"/>
                <w:szCs w:val="26"/>
              </w:rPr>
            </w:pPr>
          </w:p>
        </w:tc>
        <w:tc>
          <w:tcPr>
            <w:tcW w:w="476" w:type="dxa"/>
            <w:shd w:val="clear" w:color="auto" w:fill="auto"/>
          </w:tcPr>
          <w:p w14:paraId="2622C373" w14:textId="77777777" w:rsidR="00412106" w:rsidRPr="00EA7FCC" w:rsidRDefault="00412106" w:rsidP="0000046F">
            <w:pPr>
              <w:spacing w:before="120"/>
              <w:rPr>
                <w:sz w:val="26"/>
                <w:szCs w:val="26"/>
              </w:rPr>
            </w:pPr>
          </w:p>
        </w:tc>
        <w:tc>
          <w:tcPr>
            <w:tcW w:w="476" w:type="dxa"/>
            <w:shd w:val="clear" w:color="auto" w:fill="auto"/>
          </w:tcPr>
          <w:p w14:paraId="1EB0D88A" w14:textId="77777777" w:rsidR="00412106" w:rsidRPr="00EA7FCC" w:rsidRDefault="00412106" w:rsidP="0000046F">
            <w:pPr>
              <w:spacing w:before="120"/>
              <w:rPr>
                <w:sz w:val="26"/>
                <w:szCs w:val="26"/>
              </w:rPr>
            </w:pPr>
          </w:p>
        </w:tc>
        <w:tc>
          <w:tcPr>
            <w:tcW w:w="476" w:type="dxa"/>
            <w:shd w:val="clear" w:color="auto" w:fill="auto"/>
          </w:tcPr>
          <w:p w14:paraId="016FDDBC" w14:textId="77777777" w:rsidR="00412106" w:rsidRPr="00EA7FCC" w:rsidRDefault="00412106" w:rsidP="0000046F">
            <w:pPr>
              <w:spacing w:before="120"/>
              <w:rPr>
                <w:sz w:val="26"/>
                <w:szCs w:val="26"/>
              </w:rPr>
            </w:pPr>
          </w:p>
        </w:tc>
        <w:tc>
          <w:tcPr>
            <w:tcW w:w="476" w:type="dxa"/>
            <w:shd w:val="clear" w:color="auto" w:fill="auto"/>
          </w:tcPr>
          <w:p w14:paraId="3B9A203B" w14:textId="77777777" w:rsidR="00412106" w:rsidRPr="00EA7FCC" w:rsidRDefault="00412106" w:rsidP="0000046F">
            <w:pPr>
              <w:spacing w:before="120"/>
              <w:rPr>
                <w:sz w:val="26"/>
                <w:szCs w:val="26"/>
              </w:rPr>
            </w:pPr>
          </w:p>
        </w:tc>
        <w:tc>
          <w:tcPr>
            <w:tcW w:w="476" w:type="dxa"/>
            <w:shd w:val="clear" w:color="auto" w:fill="auto"/>
          </w:tcPr>
          <w:p w14:paraId="22D35459" w14:textId="77777777" w:rsidR="00412106" w:rsidRPr="00EA7FCC" w:rsidRDefault="00412106" w:rsidP="0000046F">
            <w:pPr>
              <w:spacing w:before="120"/>
              <w:rPr>
                <w:sz w:val="26"/>
                <w:szCs w:val="26"/>
              </w:rPr>
            </w:pPr>
          </w:p>
        </w:tc>
        <w:tc>
          <w:tcPr>
            <w:tcW w:w="476" w:type="dxa"/>
            <w:shd w:val="clear" w:color="auto" w:fill="auto"/>
          </w:tcPr>
          <w:p w14:paraId="2057A244" w14:textId="77777777" w:rsidR="00412106" w:rsidRPr="00EA7FCC" w:rsidRDefault="00412106" w:rsidP="0000046F">
            <w:pPr>
              <w:spacing w:before="120"/>
              <w:rPr>
                <w:sz w:val="26"/>
                <w:szCs w:val="26"/>
              </w:rPr>
            </w:pPr>
          </w:p>
        </w:tc>
        <w:tc>
          <w:tcPr>
            <w:tcW w:w="476" w:type="dxa"/>
            <w:shd w:val="clear" w:color="auto" w:fill="auto"/>
          </w:tcPr>
          <w:p w14:paraId="5CF8CC90" w14:textId="77777777" w:rsidR="00412106" w:rsidRPr="00EA7FCC" w:rsidRDefault="00412106" w:rsidP="0000046F">
            <w:pPr>
              <w:spacing w:before="120"/>
              <w:rPr>
                <w:sz w:val="26"/>
                <w:szCs w:val="26"/>
              </w:rPr>
            </w:pPr>
          </w:p>
        </w:tc>
        <w:tc>
          <w:tcPr>
            <w:tcW w:w="476" w:type="dxa"/>
            <w:shd w:val="clear" w:color="auto" w:fill="auto"/>
          </w:tcPr>
          <w:p w14:paraId="4FCCA38D" w14:textId="77777777" w:rsidR="00412106" w:rsidRPr="00EA7FCC" w:rsidRDefault="00412106" w:rsidP="0000046F">
            <w:pPr>
              <w:spacing w:before="120"/>
              <w:rPr>
                <w:sz w:val="26"/>
                <w:szCs w:val="26"/>
              </w:rPr>
            </w:pPr>
          </w:p>
        </w:tc>
        <w:tc>
          <w:tcPr>
            <w:tcW w:w="476" w:type="dxa"/>
            <w:shd w:val="clear" w:color="auto" w:fill="auto"/>
          </w:tcPr>
          <w:p w14:paraId="78AB3FFF" w14:textId="77777777" w:rsidR="00412106" w:rsidRPr="00EA7FCC" w:rsidRDefault="00412106" w:rsidP="0000046F">
            <w:pPr>
              <w:spacing w:before="120"/>
              <w:rPr>
                <w:sz w:val="26"/>
                <w:szCs w:val="26"/>
              </w:rPr>
            </w:pPr>
          </w:p>
        </w:tc>
        <w:tc>
          <w:tcPr>
            <w:tcW w:w="476" w:type="dxa"/>
            <w:shd w:val="clear" w:color="auto" w:fill="auto"/>
          </w:tcPr>
          <w:p w14:paraId="5CC3096E" w14:textId="77777777" w:rsidR="00412106" w:rsidRPr="00EA7FCC" w:rsidRDefault="00412106" w:rsidP="0000046F">
            <w:pPr>
              <w:spacing w:before="120"/>
              <w:rPr>
                <w:sz w:val="26"/>
                <w:szCs w:val="26"/>
              </w:rPr>
            </w:pPr>
          </w:p>
        </w:tc>
        <w:tc>
          <w:tcPr>
            <w:tcW w:w="476" w:type="dxa"/>
            <w:shd w:val="clear" w:color="auto" w:fill="auto"/>
          </w:tcPr>
          <w:p w14:paraId="414D9B1A" w14:textId="77777777" w:rsidR="00412106" w:rsidRPr="00EA7FCC" w:rsidRDefault="00412106" w:rsidP="0000046F">
            <w:pPr>
              <w:spacing w:before="120"/>
              <w:rPr>
                <w:sz w:val="26"/>
                <w:szCs w:val="26"/>
              </w:rPr>
            </w:pPr>
          </w:p>
        </w:tc>
        <w:tc>
          <w:tcPr>
            <w:tcW w:w="476" w:type="dxa"/>
            <w:shd w:val="clear" w:color="auto" w:fill="auto"/>
          </w:tcPr>
          <w:p w14:paraId="5943FBA0" w14:textId="77777777" w:rsidR="00412106" w:rsidRPr="00EA7FCC" w:rsidRDefault="00412106" w:rsidP="0000046F">
            <w:pPr>
              <w:spacing w:before="120"/>
              <w:rPr>
                <w:sz w:val="26"/>
                <w:szCs w:val="26"/>
              </w:rPr>
            </w:pPr>
          </w:p>
        </w:tc>
        <w:tc>
          <w:tcPr>
            <w:tcW w:w="476" w:type="dxa"/>
            <w:shd w:val="clear" w:color="auto" w:fill="auto"/>
          </w:tcPr>
          <w:p w14:paraId="20191865" w14:textId="77777777" w:rsidR="00412106" w:rsidRPr="00EA7FCC" w:rsidRDefault="00412106" w:rsidP="0000046F">
            <w:pPr>
              <w:spacing w:before="120"/>
              <w:rPr>
                <w:sz w:val="26"/>
                <w:szCs w:val="26"/>
              </w:rPr>
            </w:pPr>
          </w:p>
        </w:tc>
        <w:tc>
          <w:tcPr>
            <w:tcW w:w="476" w:type="dxa"/>
            <w:shd w:val="clear" w:color="auto" w:fill="auto"/>
          </w:tcPr>
          <w:p w14:paraId="7DC9AA69" w14:textId="77777777" w:rsidR="00412106" w:rsidRPr="00EA7FCC" w:rsidRDefault="00412106" w:rsidP="0000046F">
            <w:pPr>
              <w:spacing w:before="120"/>
              <w:rPr>
                <w:sz w:val="26"/>
                <w:szCs w:val="26"/>
              </w:rPr>
            </w:pPr>
          </w:p>
        </w:tc>
        <w:tc>
          <w:tcPr>
            <w:tcW w:w="476" w:type="dxa"/>
            <w:shd w:val="clear" w:color="auto" w:fill="auto"/>
          </w:tcPr>
          <w:p w14:paraId="3C9B888A" w14:textId="77777777" w:rsidR="00412106" w:rsidRPr="00EA7FCC" w:rsidRDefault="00412106" w:rsidP="0000046F">
            <w:pPr>
              <w:spacing w:before="120"/>
              <w:rPr>
                <w:sz w:val="26"/>
                <w:szCs w:val="26"/>
              </w:rPr>
            </w:pPr>
          </w:p>
        </w:tc>
        <w:tc>
          <w:tcPr>
            <w:tcW w:w="488" w:type="dxa"/>
            <w:shd w:val="clear" w:color="auto" w:fill="auto"/>
          </w:tcPr>
          <w:p w14:paraId="35D1DC7E" w14:textId="77777777" w:rsidR="00412106" w:rsidRPr="00EA7FCC" w:rsidRDefault="00412106" w:rsidP="0000046F">
            <w:pPr>
              <w:spacing w:before="120"/>
              <w:rPr>
                <w:sz w:val="26"/>
                <w:szCs w:val="26"/>
              </w:rPr>
            </w:pPr>
          </w:p>
        </w:tc>
      </w:tr>
      <w:tr w:rsidR="00412106" w:rsidRPr="00EA7FCC" w14:paraId="36A750B5" w14:textId="77777777" w:rsidTr="00412106">
        <w:tc>
          <w:tcPr>
            <w:tcW w:w="563" w:type="dxa"/>
            <w:shd w:val="clear" w:color="auto" w:fill="auto"/>
          </w:tcPr>
          <w:p w14:paraId="7E1840CD" w14:textId="77777777" w:rsidR="00412106" w:rsidRPr="00EA7FCC" w:rsidRDefault="00412106" w:rsidP="0000046F">
            <w:pPr>
              <w:spacing w:before="120"/>
              <w:jc w:val="center"/>
              <w:rPr>
                <w:sz w:val="26"/>
                <w:szCs w:val="26"/>
              </w:rPr>
            </w:pPr>
            <w:r w:rsidRPr="00EA7FCC">
              <w:rPr>
                <w:sz w:val="26"/>
                <w:szCs w:val="26"/>
              </w:rPr>
              <w:t>9</w:t>
            </w:r>
          </w:p>
        </w:tc>
        <w:tc>
          <w:tcPr>
            <w:tcW w:w="3288" w:type="dxa"/>
            <w:shd w:val="clear" w:color="auto" w:fill="auto"/>
          </w:tcPr>
          <w:p w14:paraId="037AFEC0" w14:textId="77777777" w:rsidR="00412106" w:rsidRPr="00EA7FCC" w:rsidRDefault="00412106" w:rsidP="0000046F">
            <w:pPr>
              <w:spacing w:before="120"/>
              <w:rPr>
                <w:sz w:val="26"/>
                <w:szCs w:val="26"/>
              </w:rPr>
            </w:pPr>
            <w:r w:rsidRPr="00EA7FCC">
              <w:rPr>
                <w:sz w:val="26"/>
                <w:szCs w:val="26"/>
              </w:rPr>
              <w:t>Đánh giá nghiệm thu</w:t>
            </w:r>
          </w:p>
        </w:tc>
        <w:tc>
          <w:tcPr>
            <w:tcW w:w="346" w:type="dxa"/>
            <w:shd w:val="clear" w:color="auto" w:fill="auto"/>
          </w:tcPr>
          <w:p w14:paraId="208BAC0C" w14:textId="77777777" w:rsidR="00412106" w:rsidRPr="00EA7FCC" w:rsidRDefault="00412106" w:rsidP="0000046F">
            <w:pPr>
              <w:spacing w:before="120"/>
              <w:rPr>
                <w:sz w:val="26"/>
                <w:szCs w:val="26"/>
              </w:rPr>
            </w:pPr>
          </w:p>
        </w:tc>
        <w:tc>
          <w:tcPr>
            <w:tcW w:w="346" w:type="dxa"/>
            <w:shd w:val="clear" w:color="auto" w:fill="auto"/>
          </w:tcPr>
          <w:p w14:paraId="295406DA" w14:textId="77777777" w:rsidR="00412106" w:rsidRPr="00EA7FCC" w:rsidRDefault="00412106" w:rsidP="0000046F">
            <w:pPr>
              <w:spacing w:before="120"/>
              <w:rPr>
                <w:sz w:val="26"/>
                <w:szCs w:val="26"/>
              </w:rPr>
            </w:pPr>
          </w:p>
        </w:tc>
        <w:tc>
          <w:tcPr>
            <w:tcW w:w="346" w:type="dxa"/>
            <w:shd w:val="clear" w:color="auto" w:fill="auto"/>
          </w:tcPr>
          <w:p w14:paraId="17979F68" w14:textId="77777777" w:rsidR="00412106" w:rsidRPr="00EA7FCC" w:rsidRDefault="00412106" w:rsidP="0000046F">
            <w:pPr>
              <w:spacing w:before="120"/>
              <w:rPr>
                <w:sz w:val="26"/>
                <w:szCs w:val="26"/>
              </w:rPr>
            </w:pPr>
          </w:p>
        </w:tc>
        <w:tc>
          <w:tcPr>
            <w:tcW w:w="346" w:type="dxa"/>
            <w:shd w:val="clear" w:color="auto" w:fill="auto"/>
          </w:tcPr>
          <w:p w14:paraId="2ECB13D3" w14:textId="77777777" w:rsidR="00412106" w:rsidRPr="00EA7FCC" w:rsidRDefault="00412106" w:rsidP="0000046F">
            <w:pPr>
              <w:spacing w:before="120"/>
              <w:rPr>
                <w:sz w:val="26"/>
                <w:szCs w:val="26"/>
              </w:rPr>
            </w:pPr>
          </w:p>
        </w:tc>
        <w:tc>
          <w:tcPr>
            <w:tcW w:w="346" w:type="dxa"/>
            <w:shd w:val="clear" w:color="auto" w:fill="auto"/>
          </w:tcPr>
          <w:p w14:paraId="3FC46496" w14:textId="77777777" w:rsidR="00412106" w:rsidRPr="00EA7FCC" w:rsidRDefault="00412106" w:rsidP="0000046F">
            <w:pPr>
              <w:spacing w:before="120"/>
              <w:rPr>
                <w:sz w:val="26"/>
                <w:szCs w:val="26"/>
              </w:rPr>
            </w:pPr>
          </w:p>
        </w:tc>
        <w:tc>
          <w:tcPr>
            <w:tcW w:w="346" w:type="dxa"/>
            <w:shd w:val="clear" w:color="auto" w:fill="auto"/>
          </w:tcPr>
          <w:p w14:paraId="6C53ADA6" w14:textId="77777777" w:rsidR="00412106" w:rsidRPr="00EA7FCC" w:rsidRDefault="00412106" w:rsidP="0000046F">
            <w:pPr>
              <w:spacing w:before="120"/>
              <w:rPr>
                <w:sz w:val="26"/>
                <w:szCs w:val="26"/>
              </w:rPr>
            </w:pPr>
          </w:p>
        </w:tc>
        <w:tc>
          <w:tcPr>
            <w:tcW w:w="346" w:type="dxa"/>
            <w:shd w:val="clear" w:color="auto" w:fill="auto"/>
          </w:tcPr>
          <w:p w14:paraId="6139AD5E" w14:textId="77777777" w:rsidR="00412106" w:rsidRPr="00EA7FCC" w:rsidRDefault="00412106" w:rsidP="0000046F">
            <w:pPr>
              <w:spacing w:before="120"/>
              <w:rPr>
                <w:sz w:val="26"/>
                <w:szCs w:val="26"/>
              </w:rPr>
            </w:pPr>
          </w:p>
        </w:tc>
        <w:tc>
          <w:tcPr>
            <w:tcW w:w="346" w:type="dxa"/>
            <w:shd w:val="clear" w:color="auto" w:fill="auto"/>
          </w:tcPr>
          <w:p w14:paraId="7CBCD6EC" w14:textId="77777777" w:rsidR="00412106" w:rsidRPr="00EA7FCC" w:rsidRDefault="00412106" w:rsidP="0000046F">
            <w:pPr>
              <w:spacing w:before="120"/>
              <w:rPr>
                <w:sz w:val="26"/>
                <w:szCs w:val="26"/>
              </w:rPr>
            </w:pPr>
          </w:p>
        </w:tc>
        <w:tc>
          <w:tcPr>
            <w:tcW w:w="346" w:type="dxa"/>
            <w:shd w:val="clear" w:color="auto" w:fill="auto"/>
          </w:tcPr>
          <w:p w14:paraId="738E0B86" w14:textId="77777777" w:rsidR="00412106" w:rsidRPr="00EA7FCC" w:rsidRDefault="00412106" w:rsidP="0000046F">
            <w:pPr>
              <w:spacing w:before="120"/>
              <w:rPr>
                <w:sz w:val="26"/>
                <w:szCs w:val="26"/>
              </w:rPr>
            </w:pPr>
          </w:p>
        </w:tc>
        <w:tc>
          <w:tcPr>
            <w:tcW w:w="476" w:type="dxa"/>
            <w:shd w:val="clear" w:color="auto" w:fill="auto"/>
          </w:tcPr>
          <w:p w14:paraId="2B5D142F" w14:textId="77777777" w:rsidR="00412106" w:rsidRPr="00EA7FCC" w:rsidRDefault="00412106" w:rsidP="0000046F">
            <w:pPr>
              <w:spacing w:before="120"/>
              <w:rPr>
                <w:sz w:val="26"/>
                <w:szCs w:val="26"/>
              </w:rPr>
            </w:pPr>
          </w:p>
        </w:tc>
        <w:tc>
          <w:tcPr>
            <w:tcW w:w="476" w:type="dxa"/>
            <w:shd w:val="clear" w:color="auto" w:fill="auto"/>
          </w:tcPr>
          <w:p w14:paraId="2CDC1655" w14:textId="77777777" w:rsidR="00412106" w:rsidRPr="00EA7FCC" w:rsidRDefault="00412106" w:rsidP="0000046F">
            <w:pPr>
              <w:spacing w:before="120"/>
              <w:rPr>
                <w:sz w:val="26"/>
                <w:szCs w:val="26"/>
              </w:rPr>
            </w:pPr>
          </w:p>
        </w:tc>
        <w:tc>
          <w:tcPr>
            <w:tcW w:w="476" w:type="dxa"/>
            <w:shd w:val="clear" w:color="auto" w:fill="auto"/>
          </w:tcPr>
          <w:p w14:paraId="12518AC1" w14:textId="77777777" w:rsidR="00412106" w:rsidRPr="00EA7FCC" w:rsidRDefault="00412106" w:rsidP="0000046F">
            <w:pPr>
              <w:spacing w:before="120"/>
              <w:rPr>
                <w:sz w:val="26"/>
                <w:szCs w:val="26"/>
              </w:rPr>
            </w:pPr>
          </w:p>
        </w:tc>
        <w:tc>
          <w:tcPr>
            <w:tcW w:w="476" w:type="dxa"/>
            <w:shd w:val="clear" w:color="auto" w:fill="auto"/>
          </w:tcPr>
          <w:p w14:paraId="5D44D9B7" w14:textId="77777777" w:rsidR="00412106" w:rsidRPr="00EA7FCC" w:rsidRDefault="00412106" w:rsidP="0000046F">
            <w:pPr>
              <w:spacing w:before="120"/>
              <w:rPr>
                <w:sz w:val="26"/>
                <w:szCs w:val="26"/>
              </w:rPr>
            </w:pPr>
          </w:p>
        </w:tc>
        <w:tc>
          <w:tcPr>
            <w:tcW w:w="476" w:type="dxa"/>
            <w:shd w:val="clear" w:color="auto" w:fill="auto"/>
          </w:tcPr>
          <w:p w14:paraId="356125E3" w14:textId="77777777" w:rsidR="00412106" w:rsidRPr="00EA7FCC" w:rsidRDefault="00412106" w:rsidP="0000046F">
            <w:pPr>
              <w:spacing w:before="120"/>
              <w:rPr>
                <w:sz w:val="26"/>
                <w:szCs w:val="26"/>
              </w:rPr>
            </w:pPr>
          </w:p>
        </w:tc>
        <w:tc>
          <w:tcPr>
            <w:tcW w:w="476" w:type="dxa"/>
            <w:shd w:val="clear" w:color="auto" w:fill="auto"/>
          </w:tcPr>
          <w:p w14:paraId="6AF73839" w14:textId="77777777" w:rsidR="00412106" w:rsidRPr="00EA7FCC" w:rsidRDefault="00412106" w:rsidP="0000046F">
            <w:pPr>
              <w:spacing w:before="120"/>
              <w:rPr>
                <w:sz w:val="26"/>
                <w:szCs w:val="26"/>
              </w:rPr>
            </w:pPr>
          </w:p>
        </w:tc>
        <w:tc>
          <w:tcPr>
            <w:tcW w:w="476" w:type="dxa"/>
            <w:shd w:val="clear" w:color="auto" w:fill="auto"/>
          </w:tcPr>
          <w:p w14:paraId="2934DCD8" w14:textId="77777777" w:rsidR="00412106" w:rsidRPr="00EA7FCC" w:rsidRDefault="00412106" w:rsidP="0000046F">
            <w:pPr>
              <w:spacing w:before="120"/>
              <w:rPr>
                <w:sz w:val="26"/>
                <w:szCs w:val="26"/>
              </w:rPr>
            </w:pPr>
          </w:p>
        </w:tc>
        <w:tc>
          <w:tcPr>
            <w:tcW w:w="476" w:type="dxa"/>
            <w:shd w:val="clear" w:color="auto" w:fill="auto"/>
          </w:tcPr>
          <w:p w14:paraId="6C0900F0" w14:textId="77777777" w:rsidR="00412106" w:rsidRPr="00EA7FCC" w:rsidRDefault="00412106" w:rsidP="0000046F">
            <w:pPr>
              <w:spacing w:before="120"/>
              <w:rPr>
                <w:sz w:val="26"/>
                <w:szCs w:val="26"/>
              </w:rPr>
            </w:pPr>
          </w:p>
        </w:tc>
        <w:tc>
          <w:tcPr>
            <w:tcW w:w="476" w:type="dxa"/>
            <w:shd w:val="clear" w:color="auto" w:fill="auto"/>
          </w:tcPr>
          <w:p w14:paraId="3075F96A" w14:textId="77777777" w:rsidR="00412106" w:rsidRPr="00EA7FCC" w:rsidRDefault="00412106" w:rsidP="0000046F">
            <w:pPr>
              <w:spacing w:before="120"/>
              <w:rPr>
                <w:sz w:val="26"/>
                <w:szCs w:val="26"/>
              </w:rPr>
            </w:pPr>
          </w:p>
        </w:tc>
        <w:tc>
          <w:tcPr>
            <w:tcW w:w="476" w:type="dxa"/>
            <w:shd w:val="clear" w:color="auto" w:fill="auto"/>
          </w:tcPr>
          <w:p w14:paraId="38EE25A9" w14:textId="77777777" w:rsidR="00412106" w:rsidRPr="00EA7FCC" w:rsidRDefault="00412106" w:rsidP="0000046F">
            <w:pPr>
              <w:spacing w:before="120"/>
              <w:rPr>
                <w:sz w:val="26"/>
                <w:szCs w:val="26"/>
              </w:rPr>
            </w:pPr>
          </w:p>
        </w:tc>
        <w:tc>
          <w:tcPr>
            <w:tcW w:w="476" w:type="dxa"/>
            <w:shd w:val="clear" w:color="auto" w:fill="auto"/>
          </w:tcPr>
          <w:p w14:paraId="2327892E" w14:textId="77777777" w:rsidR="00412106" w:rsidRPr="00EA7FCC" w:rsidRDefault="00412106" w:rsidP="0000046F">
            <w:pPr>
              <w:spacing w:before="120"/>
              <w:rPr>
                <w:sz w:val="26"/>
                <w:szCs w:val="26"/>
              </w:rPr>
            </w:pPr>
          </w:p>
        </w:tc>
        <w:tc>
          <w:tcPr>
            <w:tcW w:w="476" w:type="dxa"/>
            <w:shd w:val="clear" w:color="auto" w:fill="auto"/>
          </w:tcPr>
          <w:p w14:paraId="3EC679CF" w14:textId="77777777" w:rsidR="00412106" w:rsidRPr="00EA7FCC" w:rsidRDefault="00412106" w:rsidP="0000046F">
            <w:pPr>
              <w:spacing w:before="120"/>
              <w:rPr>
                <w:sz w:val="26"/>
                <w:szCs w:val="26"/>
              </w:rPr>
            </w:pPr>
          </w:p>
        </w:tc>
        <w:tc>
          <w:tcPr>
            <w:tcW w:w="476" w:type="dxa"/>
            <w:shd w:val="clear" w:color="auto" w:fill="auto"/>
          </w:tcPr>
          <w:p w14:paraId="5F3BDAB5" w14:textId="77777777" w:rsidR="00412106" w:rsidRPr="00EA7FCC" w:rsidRDefault="00412106" w:rsidP="0000046F">
            <w:pPr>
              <w:spacing w:before="120"/>
              <w:rPr>
                <w:sz w:val="26"/>
                <w:szCs w:val="26"/>
              </w:rPr>
            </w:pPr>
          </w:p>
        </w:tc>
        <w:tc>
          <w:tcPr>
            <w:tcW w:w="476" w:type="dxa"/>
            <w:shd w:val="clear" w:color="auto" w:fill="auto"/>
          </w:tcPr>
          <w:p w14:paraId="164229CC" w14:textId="77777777" w:rsidR="00412106" w:rsidRPr="00EA7FCC" w:rsidRDefault="00412106" w:rsidP="0000046F">
            <w:pPr>
              <w:spacing w:before="120"/>
              <w:rPr>
                <w:sz w:val="26"/>
                <w:szCs w:val="26"/>
              </w:rPr>
            </w:pPr>
          </w:p>
        </w:tc>
        <w:tc>
          <w:tcPr>
            <w:tcW w:w="476" w:type="dxa"/>
            <w:shd w:val="clear" w:color="auto" w:fill="auto"/>
          </w:tcPr>
          <w:p w14:paraId="034A3B00" w14:textId="77777777" w:rsidR="00412106" w:rsidRPr="00EA7FCC" w:rsidRDefault="00412106" w:rsidP="0000046F">
            <w:pPr>
              <w:spacing w:before="120"/>
              <w:rPr>
                <w:sz w:val="26"/>
                <w:szCs w:val="26"/>
              </w:rPr>
            </w:pPr>
          </w:p>
        </w:tc>
        <w:tc>
          <w:tcPr>
            <w:tcW w:w="488" w:type="dxa"/>
            <w:shd w:val="clear" w:color="auto" w:fill="auto"/>
          </w:tcPr>
          <w:p w14:paraId="51C611D7" w14:textId="77777777" w:rsidR="00412106" w:rsidRPr="00EA7FCC" w:rsidRDefault="00412106" w:rsidP="0000046F">
            <w:pPr>
              <w:spacing w:before="120"/>
              <w:rPr>
                <w:sz w:val="26"/>
                <w:szCs w:val="26"/>
              </w:rPr>
            </w:pPr>
          </w:p>
        </w:tc>
      </w:tr>
    </w:tbl>
    <w:p w14:paraId="1D4D13F5" w14:textId="77777777" w:rsidR="00412106" w:rsidRPr="00EA7FCC" w:rsidRDefault="00412106" w:rsidP="00412106">
      <w:pPr>
        <w:spacing w:before="60" w:after="60"/>
        <w:rPr>
          <w:b/>
          <w:lang w:val="nl-NL"/>
        </w:rPr>
      </w:pPr>
    </w:p>
    <w:p w14:paraId="6A170DCC" w14:textId="77777777" w:rsidR="00412106" w:rsidRPr="00EA7FCC" w:rsidRDefault="00412106" w:rsidP="00412106">
      <w:pPr>
        <w:spacing w:before="60" w:after="60"/>
        <w:rPr>
          <w:b/>
          <w:lang w:val="nl-NL"/>
        </w:rPr>
      </w:pPr>
    </w:p>
    <w:p w14:paraId="74035C7A" w14:textId="77777777" w:rsidR="00412106" w:rsidRPr="00EA7FCC" w:rsidRDefault="00412106" w:rsidP="00412106">
      <w:pPr>
        <w:spacing w:before="60" w:after="60"/>
        <w:rPr>
          <w:b/>
          <w:lang w:val="nl-NL"/>
        </w:rPr>
      </w:pPr>
    </w:p>
    <w:p w14:paraId="4B567D1F" w14:textId="77777777" w:rsidR="00412106" w:rsidRPr="00EA7FCC" w:rsidRDefault="00412106" w:rsidP="00412106">
      <w:pPr>
        <w:spacing w:before="60" w:after="60"/>
        <w:rPr>
          <w:b/>
          <w:lang w:val="nl-NL"/>
        </w:rPr>
      </w:pPr>
    </w:p>
    <w:p w14:paraId="4F120C9F" w14:textId="77777777" w:rsidR="00412106" w:rsidRPr="00EA7FCC" w:rsidRDefault="00412106" w:rsidP="00412106">
      <w:pPr>
        <w:spacing w:before="60" w:after="60"/>
        <w:rPr>
          <w:b/>
          <w:lang w:val="nl-NL"/>
        </w:rPr>
      </w:pPr>
    </w:p>
    <w:p w14:paraId="48C6E11A" w14:textId="77777777" w:rsidR="00412106" w:rsidRPr="00EA7FCC" w:rsidRDefault="00412106" w:rsidP="00412106">
      <w:pPr>
        <w:spacing w:before="60" w:after="60"/>
        <w:rPr>
          <w:b/>
          <w:lang w:val="nl-NL"/>
        </w:rPr>
      </w:pPr>
    </w:p>
    <w:p w14:paraId="46B363B3" w14:textId="77777777" w:rsidR="00412106" w:rsidRPr="00EA7FCC" w:rsidRDefault="00412106" w:rsidP="00412106">
      <w:pPr>
        <w:spacing w:before="60" w:after="60"/>
        <w:rPr>
          <w:b/>
          <w:lang w:val="nl-NL"/>
        </w:rPr>
      </w:pPr>
    </w:p>
    <w:p w14:paraId="2BA7D1FA" w14:textId="77777777" w:rsidR="00412106" w:rsidRPr="00EA7FCC" w:rsidRDefault="00412106" w:rsidP="00412106">
      <w:pPr>
        <w:spacing w:before="60" w:after="60"/>
        <w:rPr>
          <w:b/>
          <w:lang w:val="nl-NL"/>
        </w:rPr>
      </w:pPr>
    </w:p>
    <w:p w14:paraId="0E8E5762" w14:textId="4B33F4A5" w:rsidR="00412106" w:rsidRDefault="00412106" w:rsidP="00412106">
      <w:pPr>
        <w:spacing w:before="60" w:after="60"/>
        <w:rPr>
          <w:b/>
          <w:lang w:val="nl-NL"/>
        </w:rPr>
      </w:pPr>
    </w:p>
    <w:p w14:paraId="233D4725" w14:textId="77777777" w:rsidR="00207653" w:rsidRPr="00EA7FCC" w:rsidRDefault="00207653" w:rsidP="00412106">
      <w:pPr>
        <w:spacing w:before="60" w:after="60"/>
        <w:rPr>
          <w:b/>
          <w:lang w:val="nl-NL"/>
        </w:rPr>
      </w:pPr>
    </w:p>
    <w:p w14:paraId="7019E94D" w14:textId="77777777" w:rsidR="00412106" w:rsidRPr="00EA7FCC" w:rsidRDefault="00412106" w:rsidP="00412106">
      <w:pPr>
        <w:spacing w:before="60" w:after="60"/>
        <w:rPr>
          <w:b/>
          <w:lang w:val="nl-NL"/>
        </w:rPr>
      </w:pPr>
    </w:p>
    <w:p w14:paraId="4B6C4CB5" w14:textId="05BAF371" w:rsidR="00412106" w:rsidRPr="00EA7FCC" w:rsidRDefault="00412106" w:rsidP="00412106">
      <w:pPr>
        <w:spacing w:before="60" w:after="60"/>
        <w:rPr>
          <w:b/>
          <w:i/>
          <w:spacing w:val="60"/>
          <w:sz w:val="28"/>
          <w:szCs w:val="28"/>
          <w:lang w:val="nl-NL"/>
        </w:rPr>
      </w:pPr>
      <w:r w:rsidRPr="00EA7FCC">
        <w:rPr>
          <w:b/>
          <w:sz w:val="28"/>
          <w:szCs w:val="28"/>
          <w:lang w:val="nl-NL"/>
        </w:rPr>
        <w:t>I.</w:t>
      </w:r>
      <w:r w:rsidRPr="00EA7FCC">
        <w:rPr>
          <w:b/>
          <w:i/>
          <w:sz w:val="28"/>
          <w:szCs w:val="28"/>
          <w:lang w:val="nl-NL"/>
        </w:rPr>
        <w:t xml:space="preserve"> </w:t>
      </w:r>
      <w:r w:rsidRPr="00EA7FCC">
        <w:rPr>
          <w:b/>
          <w:sz w:val="28"/>
          <w:szCs w:val="28"/>
          <w:lang w:val="nl-NL"/>
        </w:rPr>
        <w:t>Nhu cầu thị trường</w:t>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412106" w:rsidRPr="00EA7FCC" w14:paraId="414786FB"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14C79898" w14:textId="77777777" w:rsidR="00412106" w:rsidRPr="00EA7FCC" w:rsidRDefault="00412106"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4835B4B8" w14:textId="77777777" w:rsidR="00412106" w:rsidRPr="00EA7FCC" w:rsidRDefault="00412106" w:rsidP="0000046F">
            <w:pPr>
              <w:spacing w:before="40" w:after="40"/>
              <w:jc w:val="center"/>
              <w:rPr>
                <w:b/>
                <w:sz w:val="26"/>
                <w:szCs w:val="26"/>
                <w:lang w:val="nl-NL"/>
              </w:rPr>
            </w:pPr>
            <w:r w:rsidRPr="00EA7FCC">
              <w:rPr>
                <w:b/>
                <w:sz w:val="26"/>
                <w:szCs w:val="26"/>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4F62C4D8" w14:textId="77777777" w:rsidR="00412106" w:rsidRPr="00EA7FCC" w:rsidRDefault="00412106" w:rsidP="0000046F">
            <w:pPr>
              <w:spacing w:before="40" w:after="40"/>
              <w:jc w:val="center"/>
              <w:rPr>
                <w:b/>
                <w:sz w:val="26"/>
                <w:szCs w:val="26"/>
                <w:lang w:val="nl-NL"/>
              </w:rPr>
            </w:pPr>
            <w:r w:rsidRPr="00EA7FCC">
              <w:rPr>
                <w:b/>
                <w:sz w:val="26"/>
                <w:szCs w:val="26"/>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14:paraId="1B266FAF" w14:textId="77777777" w:rsidR="00412106" w:rsidRPr="00EA7FCC" w:rsidRDefault="00412106" w:rsidP="0000046F">
            <w:pPr>
              <w:spacing w:before="40" w:after="40"/>
              <w:jc w:val="center"/>
              <w:rPr>
                <w:b/>
                <w:sz w:val="26"/>
                <w:szCs w:val="26"/>
                <w:lang w:val="nl-NL"/>
              </w:rPr>
            </w:pPr>
            <w:r w:rsidRPr="00EA7FCC">
              <w:rPr>
                <w:b/>
                <w:sz w:val="26"/>
                <w:szCs w:val="26"/>
                <w:lang w:val="nl-NL"/>
              </w:rPr>
              <w:t xml:space="preserve">Số lượng </w:t>
            </w:r>
            <w:r w:rsidRPr="00EA7FCC">
              <w:rPr>
                <w:b/>
                <w:i/>
                <w:sz w:val="26"/>
                <w:szCs w:val="26"/>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14:paraId="2C973E8E" w14:textId="77777777" w:rsidR="00412106" w:rsidRPr="00EA7FCC" w:rsidRDefault="00412106" w:rsidP="0000046F">
            <w:pPr>
              <w:spacing w:before="40" w:after="40"/>
              <w:jc w:val="center"/>
              <w:rPr>
                <w:b/>
                <w:sz w:val="26"/>
                <w:szCs w:val="26"/>
                <w:lang w:val="nl-NL"/>
              </w:rPr>
            </w:pPr>
            <w:r w:rsidRPr="00EA7FCC">
              <w:rPr>
                <w:b/>
                <w:sz w:val="26"/>
                <w:szCs w:val="26"/>
                <w:lang w:val="nl-NL"/>
              </w:rPr>
              <w:t>Chú thích</w:t>
            </w:r>
          </w:p>
        </w:tc>
      </w:tr>
      <w:tr w:rsidR="00412106" w:rsidRPr="00EA7FCC" w14:paraId="24235998"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70122A44" w14:textId="77777777" w:rsidR="00412106" w:rsidRPr="00EA7FCC" w:rsidRDefault="00412106" w:rsidP="0000046F">
            <w:pPr>
              <w:spacing w:before="40" w:after="40"/>
              <w:jc w:val="center"/>
              <w:rPr>
                <w:b/>
                <w:sz w:val="26"/>
                <w:szCs w:val="26"/>
                <w:lang w:val="nl-NL"/>
              </w:rPr>
            </w:pPr>
          </w:p>
        </w:tc>
        <w:tc>
          <w:tcPr>
            <w:tcW w:w="4111" w:type="dxa"/>
            <w:vMerge/>
            <w:tcBorders>
              <w:left w:val="single" w:sz="6" w:space="0" w:color="auto"/>
              <w:bottom w:val="single" w:sz="6" w:space="0" w:color="auto"/>
              <w:right w:val="single" w:sz="6" w:space="0" w:color="auto"/>
            </w:tcBorders>
            <w:vAlign w:val="center"/>
          </w:tcPr>
          <w:p w14:paraId="03EC5FCD" w14:textId="77777777" w:rsidR="00412106" w:rsidRPr="00EA7FCC" w:rsidRDefault="00412106" w:rsidP="0000046F">
            <w:pPr>
              <w:spacing w:before="40" w:after="40"/>
              <w:jc w:val="center"/>
              <w:rPr>
                <w:b/>
                <w:sz w:val="26"/>
                <w:szCs w:val="26"/>
                <w:lang w:val="nl-NL"/>
              </w:rPr>
            </w:pPr>
          </w:p>
        </w:tc>
        <w:tc>
          <w:tcPr>
            <w:tcW w:w="1276" w:type="dxa"/>
            <w:vMerge/>
            <w:tcBorders>
              <w:left w:val="single" w:sz="6" w:space="0" w:color="auto"/>
              <w:bottom w:val="single" w:sz="6" w:space="0" w:color="auto"/>
              <w:right w:val="single" w:sz="6" w:space="0" w:color="auto"/>
            </w:tcBorders>
            <w:vAlign w:val="center"/>
          </w:tcPr>
          <w:p w14:paraId="1E2400EF" w14:textId="77777777" w:rsidR="00412106" w:rsidRPr="00EA7FCC" w:rsidRDefault="00412106" w:rsidP="0000046F">
            <w:pPr>
              <w:spacing w:before="40" w:after="40"/>
              <w:jc w:val="center"/>
              <w:rPr>
                <w:b/>
                <w:sz w:val="26"/>
                <w:szCs w:val="26"/>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664492E9"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14:paraId="6FC4D66C"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14:paraId="6D62EF02"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3260" w:type="dxa"/>
            <w:vMerge/>
            <w:tcBorders>
              <w:left w:val="single" w:sz="6" w:space="0" w:color="auto"/>
              <w:bottom w:val="single" w:sz="6" w:space="0" w:color="auto"/>
              <w:right w:val="single" w:sz="6" w:space="0" w:color="auto"/>
            </w:tcBorders>
            <w:vAlign w:val="center"/>
          </w:tcPr>
          <w:p w14:paraId="077810A6" w14:textId="77777777" w:rsidR="00412106" w:rsidRPr="00EA7FCC" w:rsidRDefault="00412106" w:rsidP="0000046F">
            <w:pPr>
              <w:spacing w:before="40" w:after="40"/>
              <w:jc w:val="center"/>
              <w:rPr>
                <w:b/>
                <w:sz w:val="26"/>
                <w:szCs w:val="26"/>
                <w:lang w:val="nl-NL"/>
              </w:rPr>
            </w:pPr>
          </w:p>
        </w:tc>
      </w:tr>
      <w:tr w:rsidR="00412106" w:rsidRPr="00EA7FCC" w14:paraId="3257DD80"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7B30D2EA" w14:textId="77777777" w:rsidR="00412106" w:rsidRPr="00EA7FCC" w:rsidRDefault="00412106"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tcPr>
          <w:p w14:paraId="1B184BC7" w14:textId="77777777" w:rsidR="00412106" w:rsidRPr="00EA7FCC" w:rsidRDefault="00412106"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tcPr>
          <w:p w14:paraId="0E1FD302" w14:textId="77777777" w:rsidR="00412106" w:rsidRPr="00EA7FCC" w:rsidRDefault="00412106" w:rsidP="0000046F">
            <w:pPr>
              <w:spacing w:before="40" w:after="40"/>
              <w:jc w:val="center"/>
              <w:rPr>
                <w:i/>
                <w:sz w:val="26"/>
                <w:szCs w:val="26"/>
                <w:lang w:val="nl-NL"/>
              </w:rPr>
            </w:pPr>
            <w:r w:rsidRPr="00EA7FCC">
              <w:rPr>
                <w:i/>
                <w:sz w:val="26"/>
                <w:szCs w:val="26"/>
                <w:lang w:val="nl-NL"/>
              </w:rPr>
              <w:t>3</w:t>
            </w:r>
          </w:p>
        </w:tc>
        <w:tc>
          <w:tcPr>
            <w:tcW w:w="1701" w:type="dxa"/>
            <w:tcBorders>
              <w:top w:val="single" w:sz="6" w:space="0" w:color="auto"/>
              <w:left w:val="single" w:sz="6" w:space="0" w:color="auto"/>
              <w:bottom w:val="single" w:sz="6" w:space="0" w:color="auto"/>
              <w:right w:val="single" w:sz="6" w:space="0" w:color="auto"/>
            </w:tcBorders>
          </w:tcPr>
          <w:p w14:paraId="75EEB2AA" w14:textId="77777777" w:rsidR="00412106" w:rsidRPr="00EA7FCC" w:rsidRDefault="00412106" w:rsidP="0000046F">
            <w:pPr>
              <w:spacing w:before="40" w:after="40"/>
              <w:jc w:val="center"/>
              <w:rPr>
                <w:i/>
                <w:sz w:val="26"/>
                <w:szCs w:val="26"/>
                <w:lang w:val="nl-NL"/>
              </w:rPr>
            </w:pPr>
            <w:r w:rsidRPr="00EA7FCC">
              <w:rPr>
                <w:i/>
                <w:sz w:val="26"/>
                <w:szCs w:val="26"/>
                <w:lang w:val="nl-NL"/>
              </w:rPr>
              <w:t>4</w:t>
            </w:r>
          </w:p>
        </w:tc>
        <w:tc>
          <w:tcPr>
            <w:tcW w:w="1559" w:type="dxa"/>
            <w:tcBorders>
              <w:top w:val="single" w:sz="6" w:space="0" w:color="auto"/>
              <w:left w:val="single" w:sz="6" w:space="0" w:color="auto"/>
              <w:bottom w:val="single" w:sz="6" w:space="0" w:color="auto"/>
              <w:right w:val="single" w:sz="6" w:space="0" w:color="auto"/>
            </w:tcBorders>
          </w:tcPr>
          <w:p w14:paraId="614913C6" w14:textId="77777777" w:rsidR="00412106" w:rsidRPr="00EA7FCC" w:rsidRDefault="00412106" w:rsidP="0000046F">
            <w:pPr>
              <w:spacing w:before="40" w:after="40"/>
              <w:jc w:val="center"/>
              <w:rPr>
                <w:i/>
                <w:sz w:val="26"/>
                <w:szCs w:val="26"/>
                <w:lang w:val="nl-NL"/>
              </w:rPr>
            </w:pPr>
            <w:r w:rsidRPr="00EA7FCC">
              <w:rPr>
                <w:i/>
                <w:sz w:val="26"/>
                <w:szCs w:val="26"/>
                <w:lang w:val="nl-NL"/>
              </w:rPr>
              <w:t>5</w:t>
            </w:r>
          </w:p>
        </w:tc>
        <w:tc>
          <w:tcPr>
            <w:tcW w:w="1701" w:type="dxa"/>
            <w:tcBorders>
              <w:top w:val="single" w:sz="6" w:space="0" w:color="auto"/>
              <w:left w:val="single" w:sz="6" w:space="0" w:color="auto"/>
              <w:bottom w:val="single" w:sz="6" w:space="0" w:color="auto"/>
              <w:right w:val="single" w:sz="6" w:space="0" w:color="auto"/>
            </w:tcBorders>
          </w:tcPr>
          <w:p w14:paraId="4B88820C" w14:textId="77777777" w:rsidR="00412106" w:rsidRPr="00EA7FCC" w:rsidRDefault="00412106" w:rsidP="0000046F">
            <w:pPr>
              <w:spacing w:before="40" w:after="40"/>
              <w:jc w:val="center"/>
              <w:rPr>
                <w:i/>
                <w:sz w:val="26"/>
                <w:szCs w:val="26"/>
                <w:lang w:val="nl-NL"/>
              </w:rPr>
            </w:pPr>
            <w:r w:rsidRPr="00EA7FCC">
              <w:rPr>
                <w:i/>
                <w:sz w:val="26"/>
                <w:szCs w:val="26"/>
                <w:lang w:val="nl-NL"/>
              </w:rPr>
              <w:t>6</w:t>
            </w:r>
          </w:p>
        </w:tc>
        <w:tc>
          <w:tcPr>
            <w:tcW w:w="3260" w:type="dxa"/>
            <w:tcBorders>
              <w:top w:val="single" w:sz="6" w:space="0" w:color="auto"/>
              <w:left w:val="single" w:sz="6" w:space="0" w:color="auto"/>
              <w:bottom w:val="single" w:sz="6" w:space="0" w:color="auto"/>
              <w:right w:val="single" w:sz="6" w:space="0" w:color="auto"/>
            </w:tcBorders>
          </w:tcPr>
          <w:p w14:paraId="4EF1EE82" w14:textId="77777777" w:rsidR="00412106" w:rsidRPr="00EA7FCC" w:rsidRDefault="00412106" w:rsidP="0000046F">
            <w:pPr>
              <w:spacing w:before="40" w:after="40"/>
              <w:jc w:val="center"/>
              <w:rPr>
                <w:i/>
                <w:sz w:val="26"/>
                <w:szCs w:val="26"/>
                <w:lang w:val="nl-NL"/>
              </w:rPr>
            </w:pPr>
            <w:r w:rsidRPr="00EA7FCC">
              <w:rPr>
                <w:i/>
                <w:sz w:val="26"/>
                <w:szCs w:val="26"/>
                <w:lang w:val="nl-NL"/>
              </w:rPr>
              <w:t>7</w:t>
            </w:r>
          </w:p>
        </w:tc>
      </w:tr>
      <w:tr w:rsidR="00412106" w:rsidRPr="00EA7FCC" w14:paraId="67599270"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6FD93D08"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7C074B52"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3EE18CE3"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6DE6C34B" w14:textId="77777777" w:rsidR="00412106" w:rsidRPr="00EA7FCC" w:rsidRDefault="00412106"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48DF047D"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2EBC0D26"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7F512731" w14:textId="77777777" w:rsidR="00412106" w:rsidRPr="00EA7FCC" w:rsidRDefault="00412106" w:rsidP="0000046F">
            <w:pPr>
              <w:spacing w:before="40" w:after="40"/>
              <w:jc w:val="both"/>
              <w:rPr>
                <w:spacing w:val="60"/>
                <w:sz w:val="26"/>
                <w:szCs w:val="26"/>
                <w:lang w:val="nl-NL"/>
              </w:rPr>
            </w:pPr>
          </w:p>
        </w:tc>
      </w:tr>
      <w:tr w:rsidR="00412106" w:rsidRPr="00EA7FCC" w14:paraId="04089755"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7253B477"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103F3B02"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64C78647"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557747BB" w14:textId="77777777" w:rsidR="00412106" w:rsidRPr="00EA7FCC" w:rsidRDefault="00412106"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5C07A706"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2C9F8612"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7EE721CC" w14:textId="77777777" w:rsidR="00412106" w:rsidRPr="00EA7FCC" w:rsidRDefault="00412106" w:rsidP="0000046F">
            <w:pPr>
              <w:spacing w:before="40" w:after="40"/>
              <w:jc w:val="both"/>
              <w:rPr>
                <w:spacing w:val="60"/>
                <w:sz w:val="26"/>
                <w:szCs w:val="26"/>
                <w:lang w:val="nl-NL"/>
              </w:rPr>
            </w:pPr>
          </w:p>
        </w:tc>
      </w:tr>
      <w:tr w:rsidR="00412106" w:rsidRPr="00EA7FCC" w14:paraId="78218BB0"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8A2540C"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667F24BA"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36B0E1A4"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3ACD23E6" w14:textId="77777777" w:rsidR="00412106" w:rsidRPr="00EA7FCC" w:rsidRDefault="00412106" w:rsidP="0000046F">
            <w:pPr>
              <w:spacing w:before="40" w:after="40"/>
              <w:jc w:val="both"/>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6AE707CB" w14:textId="77777777" w:rsidR="00412106" w:rsidRPr="00EA7FCC" w:rsidRDefault="00412106" w:rsidP="0000046F">
            <w:pPr>
              <w:spacing w:before="40" w:after="40"/>
              <w:jc w:val="both"/>
              <w:rPr>
                <w:spacing w:val="60"/>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3C22DD66"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20946634" w14:textId="77777777" w:rsidR="00412106" w:rsidRPr="00EA7FCC" w:rsidRDefault="00412106" w:rsidP="0000046F">
            <w:pPr>
              <w:spacing w:before="40" w:after="40"/>
              <w:jc w:val="both"/>
              <w:rPr>
                <w:spacing w:val="60"/>
                <w:sz w:val="26"/>
                <w:szCs w:val="26"/>
                <w:lang w:val="nl-NL"/>
              </w:rPr>
            </w:pPr>
          </w:p>
        </w:tc>
      </w:tr>
    </w:tbl>
    <w:p w14:paraId="39F8E4FC" w14:textId="1DF83891" w:rsidR="00412106" w:rsidRPr="00EA7FCC" w:rsidRDefault="00412106" w:rsidP="00412106">
      <w:pPr>
        <w:spacing w:before="120" w:after="60"/>
        <w:jc w:val="both"/>
        <w:rPr>
          <w:b/>
          <w:i/>
          <w:sz w:val="28"/>
          <w:szCs w:val="28"/>
          <w:lang w:val="nl-NL"/>
        </w:rPr>
      </w:pPr>
      <w:r w:rsidRPr="00EA7FCC">
        <w:rPr>
          <w:b/>
          <w:sz w:val="28"/>
          <w:szCs w:val="28"/>
          <w:lang w:val="nl-NL"/>
        </w:rPr>
        <w:t>II</w:t>
      </w:r>
      <w:r w:rsidRPr="00EA7FCC">
        <w:rPr>
          <w:b/>
          <w:i/>
          <w:sz w:val="28"/>
          <w:szCs w:val="28"/>
          <w:lang w:val="nl-NL"/>
        </w:rPr>
        <w:t xml:space="preserve">. </w:t>
      </w:r>
      <w:r w:rsidRPr="00EA7FCC">
        <w:rPr>
          <w:b/>
          <w:sz w:val="28"/>
          <w:szCs w:val="28"/>
          <w:lang w:val="nl-NL"/>
        </w:rPr>
        <w:t>Phương án sản phẩm</w:t>
      </w:r>
      <w:r w:rsidRPr="00EA7FCC">
        <w:rPr>
          <w:b/>
          <w:sz w:val="28"/>
          <w:szCs w:val="28"/>
          <w:lang w:val="nl-NL"/>
        </w:rPr>
        <w:tab/>
      </w:r>
      <w:r w:rsidRPr="00EA7FCC">
        <w:rPr>
          <w:b/>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r>
      <w:r w:rsidRPr="00EA7FCC">
        <w:rPr>
          <w:b/>
          <w:i/>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412106" w:rsidRPr="00EA7FCC" w14:paraId="74A1BB2A"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1C756FBD" w14:textId="77777777" w:rsidR="00412106" w:rsidRPr="00EA7FCC" w:rsidRDefault="00412106"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604C777B" w14:textId="77777777" w:rsidR="00412106" w:rsidRPr="00EA7FCC" w:rsidRDefault="00412106" w:rsidP="0000046F">
            <w:pPr>
              <w:spacing w:before="40" w:after="40"/>
              <w:jc w:val="center"/>
              <w:rPr>
                <w:b/>
                <w:sz w:val="26"/>
                <w:szCs w:val="26"/>
                <w:lang w:val="nl-NL"/>
              </w:rPr>
            </w:pPr>
            <w:r w:rsidRPr="00EA7FCC">
              <w:rPr>
                <w:b/>
                <w:sz w:val="26"/>
                <w:szCs w:val="26"/>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70909102" w14:textId="77777777" w:rsidR="00412106" w:rsidRPr="00EA7FCC" w:rsidRDefault="00412106" w:rsidP="0000046F">
            <w:pPr>
              <w:spacing w:before="40" w:after="40"/>
              <w:jc w:val="center"/>
              <w:rPr>
                <w:b/>
                <w:sz w:val="26"/>
                <w:szCs w:val="26"/>
                <w:lang w:val="nl-NL"/>
              </w:rPr>
            </w:pPr>
            <w:r w:rsidRPr="00EA7FCC">
              <w:rPr>
                <w:b/>
                <w:sz w:val="26"/>
                <w:szCs w:val="26"/>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14:paraId="7517E612" w14:textId="77777777" w:rsidR="00412106" w:rsidRPr="00EA7FCC" w:rsidRDefault="00412106" w:rsidP="0000046F">
            <w:pPr>
              <w:spacing w:before="40" w:after="40"/>
              <w:jc w:val="center"/>
              <w:rPr>
                <w:b/>
                <w:sz w:val="26"/>
                <w:szCs w:val="26"/>
                <w:lang w:val="nl-NL"/>
              </w:rPr>
            </w:pPr>
            <w:r w:rsidRPr="00EA7FCC">
              <w:rPr>
                <w:b/>
                <w:sz w:val="26"/>
                <w:szCs w:val="26"/>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14:paraId="30E2338E" w14:textId="77777777" w:rsidR="00412106" w:rsidRPr="00EA7FCC" w:rsidRDefault="00412106" w:rsidP="0000046F">
            <w:pPr>
              <w:spacing w:before="40" w:after="40"/>
              <w:jc w:val="center"/>
              <w:rPr>
                <w:b/>
                <w:sz w:val="26"/>
                <w:szCs w:val="26"/>
                <w:lang w:val="nl-NL"/>
              </w:rPr>
            </w:pPr>
            <w:r w:rsidRPr="00EA7FCC">
              <w:rPr>
                <w:b/>
                <w:sz w:val="26"/>
                <w:szCs w:val="26"/>
                <w:lang w:val="nl-NL"/>
              </w:rPr>
              <w:t>Tổng số</w:t>
            </w:r>
          </w:p>
        </w:tc>
        <w:tc>
          <w:tcPr>
            <w:tcW w:w="3260" w:type="dxa"/>
            <w:vMerge w:val="restart"/>
            <w:tcBorders>
              <w:top w:val="single" w:sz="6" w:space="0" w:color="auto"/>
              <w:left w:val="single" w:sz="6" w:space="0" w:color="auto"/>
              <w:right w:val="single" w:sz="6" w:space="0" w:color="auto"/>
            </w:tcBorders>
            <w:vAlign w:val="center"/>
          </w:tcPr>
          <w:p w14:paraId="70E0A187" w14:textId="77777777" w:rsidR="00412106" w:rsidRPr="00EA7FCC" w:rsidRDefault="00412106" w:rsidP="0000046F">
            <w:pPr>
              <w:spacing w:before="40" w:after="40"/>
              <w:jc w:val="center"/>
              <w:rPr>
                <w:b/>
                <w:sz w:val="26"/>
                <w:szCs w:val="26"/>
                <w:lang w:val="nl-NL"/>
              </w:rPr>
            </w:pPr>
            <w:r w:rsidRPr="00EA7FCC">
              <w:rPr>
                <w:b/>
                <w:sz w:val="26"/>
                <w:szCs w:val="26"/>
                <w:lang w:val="nl-NL"/>
              </w:rPr>
              <w:t>Cơ sở tiêu thụ</w:t>
            </w:r>
          </w:p>
        </w:tc>
      </w:tr>
      <w:tr w:rsidR="00412106" w:rsidRPr="00EA7FCC" w14:paraId="381662DB" w14:textId="77777777" w:rsidTr="0000046F">
        <w:trPr>
          <w:cantSplit/>
        </w:trPr>
        <w:tc>
          <w:tcPr>
            <w:tcW w:w="567" w:type="dxa"/>
            <w:vMerge/>
            <w:tcBorders>
              <w:left w:val="single" w:sz="6" w:space="0" w:color="auto"/>
              <w:bottom w:val="single" w:sz="6" w:space="0" w:color="auto"/>
              <w:right w:val="single" w:sz="6" w:space="0" w:color="auto"/>
            </w:tcBorders>
          </w:tcPr>
          <w:p w14:paraId="7B9635A9" w14:textId="77777777" w:rsidR="00412106" w:rsidRPr="00EA7FCC" w:rsidRDefault="00412106" w:rsidP="0000046F">
            <w:pPr>
              <w:spacing w:before="40" w:after="40"/>
              <w:jc w:val="center"/>
              <w:rPr>
                <w:sz w:val="26"/>
                <w:szCs w:val="26"/>
                <w:lang w:val="nl-NL"/>
              </w:rPr>
            </w:pPr>
          </w:p>
        </w:tc>
        <w:tc>
          <w:tcPr>
            <w:tcW w:w="4111" w:type="dxa"/>
            <w:vMerge/>
            <w:tcBorders>
              <w:left w:val="single" w:sz="6" w:space="0" w:color="auto"/>
              <w:bottom w:val="single" w:sz="6" w:space="0" w:color="auto"/>
              <w:right w:val="single" w:sz="6" w:space="0" w:color="auto"/>
            </w:tcBorders>
          </w:tcPr>
          <w:p w14:paraId="4C959AE4" w14:textId="77777777" w:rsidR="00412106" w:rsidRPr="00EA7FCC" w:rsidRDefault="00412106" w:rsidP="0000046F">
            <w:pPr>
              <w:spacing w:before="40" w:after="40"/>
              <w:jc w:val="center"/>
              <w:rPr>
                <w:sz w:val="26"/>
                <w:szCs w:val="26"/>
                <w:lang w:val="nl-NL"/>
              </w:rPr>
            </w:pPr>
          </w:p>
        </w:tc>
        <w:tc>
          <w:tcPr>
            <w:tcW w:w="1276" w:type="dxa"/>
            <w:vMerge/>
            <w:tcBorders>
              <w:left w:val="single" w:sz="6" w:space="0" w:color="auto"/>
              <w:bottom w:val="single" w:sz="6" w:space="0" w:color="auto"/>
              <w:right w:val="single" w:sz="6" w:space="0" w:color="auto"/>
            </w:tcBorders>
          </w:tcPr>
          <w:p w14:paraId="2263F878" w14:textId="77777777" w:rsidR="00412106" w:rsidRPr="00EA7FCC" w:rsidRDefault="00412106" w:rsidP="0000046F">
            <w:pPr>
              <w:spacing w:before="40" w:after="40"/>
              <w:jc w:val="center"/>
              <w:rPr>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703FCCB0"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992" w:type="dxa"/>
            <w:tcBorders>
              <w:top w:val="single" w:sz="6" w:space="0" w:color="auto"/>
              <w:left w:val="single" w:sz="6" w:space="0" w:color="auto"/>
              <w:bottom w:val="single" w:sz="6" w:space="0" w:color="auto"/>
              <w:right w:val="single" w:sz="6" w:space="0" w:color="auto"/>
            </w:tcBorders>
          </w:tcPr>
          <w:p w14:paraId="5A9C6583"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992" w:type="dxa"/>
            <w:tcBorders>
              <w:top w:val="single" w:sz="6" w:space="0" w:color="auto"/>
              <w:left w:val="single" w:sz="6" w:space="0" w:color="auto"/>
              <w:bottom w:val="single" w:sz="6" w:space="0" w:color="auto"/>
              <w:right w:val="single" w:sz="6" w:space="0" w:color="auto"/>
            </w:tcBorders>
          </w:tcPr>
          <w:p w14:paraId="3CEF29E2" w14:textId="77777777" w:rsidR="00412106" w:rsidRPr="00EA7FCC" w:rsidRDefault="00412106" w:rsidP="0000046F">
            <w:pPr>
              <w:spacing w:before="40" w:after="40"/>
              <w:jc w:val="center"/>
              <w:rPr>
                <w:b/>
                <w:sz w:val="26"/>
                <w:szCs w:val="26"/>
                <w:lang w:val="nl-NL"/>
              </w:rPr>
            </w:pPr>
            <w:r w:rsidRPr="00EA7FCC">
              <w:rPr>
                <w:b/>
                <w:sz w:val="26"/>
                <w:szCs w:val="26"/>
                <w:lang w:val="nl-NL"/>
              </w:rPr>
              <w:t>20..</w:t>
            </w:r>
          </w:p>
        </w:tc>
        <w:tc>
          <w:tcPr>
            <w:tcW w:w="1985" w:type="dxa"/>
            <w:vMerge/>
            <w:tcBorders>
              <w:left w:val="single" w:sz="6" w:space="0" w:color="auto"/>
              <w:bottom w:val="single" w:sz="6" w:space="0" w:color="auto"/>
              <w:right w:val="single" w:sz="6" w:space="0" w:color="auto"/>
            </w:tcBorders>
          </w:tcPr>
          <w:p w14:paraId="3E268E08" w14:textId="77777777" w:rsidR="00412106" w:rsidRPr="00EA7FCC" w:rsidRDefault="00412106" w:rsidP="0000046F">
            <w:pPr>
              <w:spacing w:before="40" w:after="40"/>
              <w:jc w:val="center"/>
              <w:rPr>
                <w:sz w:val="26"/>
                <w:szCs w:val="26"/>
                <w:lang w:val="nl-NL"/>
              </w:rPr>
            </w:pPr>
          </w:p>
        </w:tc>
        <w:tc>
          <w:tcPr>
            <w:tcW w:w="3260" w:type="dxa"/>
            <w:vMerge/>
            <w:tcBorders>
              <w:left w:val="single" w:sz="6" w:space="0" w:color="auto"/>
              <w:bottom w:val="single" w:sz="6" w:space="0" w:color="auto"/>
              <w:right w:val="single" w:sz="6" w:space="0" w:color="auto"/>
            </w:tcBorders>
          </w:tcPr>
          <w:p w14:paraId="682394F5" w14:textId="77777777" w:rsidR="00412106" w:rsidRPr="00EA7FCC" w:rsidRDefault="00412106" w:rsidP="0000046F">
            <w:pPr>
              <w:spacing w:before="40" w:after="40"/>
              <w:jc w:val="center"/>
              <w:rPr>
                <w:sz w:val="26"/>
                <w:szCs w:val="26"/>
                <w:lang w:val="nl-NL"/>
              </w:rPr>
            </w:pPr>
          </w:p>
        </w:tc>
      </w:tr>
      <w:tr w:rsidR="00412106" w:rsidRPr="00EA7FCC" w14:paraId="2CA2A1F4"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4DDB3BF5" w14:textId="77777777" w:rsidR="00412106" w:rsidRPr="00EA7FCC" w:rsidRDefault="00412106"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tcPr>
          <w:p w14:paraId="6E97FC05" w14:textId="77777777" w:rsidR="00412106" w:rsidRPr="00EA7FCC" w:rsidRDefault="00412106"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tcPr>
          <w:p w14:paraId="57AC39BC" w14:textId="77777777" w:rsidR="00412106" w:rsidRPr="00EA7FCC" w:rsidRDefault="00412106" w:rsidP="0000046F">
            <w:pPr>
              <w:spacing w:before="40" w:after="40"/>
              <w:jc w:val="center"/>
              <w:rPr>
                <w:i/>
                <w:sz w:val="26"/>
                <w:szCs w:val="26"/>
                <w:lang w:val="nl-NL"/>
              </w:rPr>
            </w:pPr>
            <w:r w:rsidRPr="00EA7FCC">
              <w:rPr>
                <w:i/>
                <w:sz w:val="26"/>
                <w:szCs w:val="26"/>
                <w:lang w:val="nl-NL"/>
              </w:rPr>
              <w:t>3</w:t>
            </w:r>
          </w:p>
        </w:tc>
        <w:tc>
          <w:tcPr>
            <w:tcW w:w="992" w:type="dxa"/>
            <w:tcBorders>
              <w:top w:val="single" w:sz="6" w:space="0" w:color="auto"/>
              <w:left w:val="single" w:sz="6" w:space="0" w:color="auto"/>
              <w:bottom w:val="single" w:sz="6" w:space="0" w:color="auto"/>
              <w:right w:val="single" w:sz="6" w:space="0" w:color="auto"/>
            </w:tcBorders>
          </w:tcPr>
          <w:p w14:paraId="052FCD1F" w14:textId="77777777" w:rsidR="00412106" w:rsidRPr="00EA7FCC" w:rsidRDefault="00412106" w:rsidP="0000046F">
            <w:pPr>
              <w:spacing w:before="40" w:after="40"/>
              <w:jc w:val="center"/>
              <w:rPr>
                <w:i/>
                <w:sz w:val="26"/>
                <w:szCs w:val="26"/>
                <w:lang w:val="nl-NL"/>
              </w:rPr>
            </w:pPr>
            <w:r w:rsidRPr="00EA7FCC">
              <w:rPr>
                <w:i/>
                <w:sz w:val="26"/>
                <w:szCs w:val="26"/>
                <w:lang w:val="nl-NL"/>
              </w:rPr>
              <w:t>4</w:t>
            </w:r>
          </w:p>
        </w:tc>
        <w:tc>
          <w:tcPr>
            <w:tcW w:w="992" w:type="dxa"/>
            <w:tcBorders>
              <w:top w:val="single" w:sz="6" w:space="0" w:color="auto"/>
              <w:left w:val="single" w:sz="6" w:space="0" w:color="auto"/>
              <w:bottom w:val="single" w:sz="6" w:space="0" w:color="auto"/>
              <w:right w:val="single" w:sz="6" w:space="0" w:color="auto"/>
            </w:tcBorders>
          </w:tcPr>
          <w:p w14:paraId="15DCE05A" w14:textId="77777777" w:rsidR="00412106" w:rsidRPr="00EA7FCC" w:rsidRDefault="00412106" w:rsidP="0000046F">
            <w:pPr>
              <w:spacing w:before="40" w:after="40"/>
              <w:jc w:val="center"/>
              <w:rPr>
                <w:i/>
                <w:sz w:val="26"/>
                <w:szCs w:val="26"/>
                <w:lang w:val="nl-NL"/>
              </w:rPr>
            </w:pPr>
            <w:r w:rsidRPr="00EA7FCC">
              <w:rPr>
                <w:i/>
                <w:sz w:val="26"/>
                <w:szCs w:val="26"/>
                <w:lang w:val="nl-NL"/>
              </w:rPr>
              <w:t>5</w:t>
            </w:r>
          </w:p>
        </w:tc>
        <w:tc>
          <w:tcPr>
            <w:tcW w:w="992" w:type="dxa"/>
            <w:tcBorders>
              <w:top w:val="single" w:sz="6" w:space="0" w:color="auto"/>
              <w:left w:val="single" w:sz="6" w:space="0" w:color="auto"/>
              <w:bottom w:val="single" w:sz="6" w:space="0" w:color="auto"/>
              <w:right w:val="single" w:sz="6" w:space="0" w:color="auto"/>
            </w:tcBorders>
          </w:tcPr>
          <w:p w14:paraId="5597981D" w14:textId="77777777" w:rsidR="00412106" w:rsidRPr="00EA7FCC" w:rsidRDefault="00412106" w:rsidP="0000046F">
            <w:pPr>
              <w:spacing w:before="40" w:after="40"/>
              <w:jc w:val="center"/>
              <w:rPr>
                <w:i/>
                <w:sz w:val="26"/>
                <w:szCs w:val="26"/>
                <w:lang w:val="nl-NL"/>
              </w:rPr>
            </w:pPr>
            <w:r w:rsidRPr="00EA7FCC">
              <w:rPr>
                <w:i/>
                <w:sz w:val="26"/>
                <w:szCs w:val="26"/>
                <w:lang w:val="nl-NL"/>
              </w:rPr>
              <w:t>6</w:t>
            </w:r>
          </w:p>
        </w:tc>
        <w:tc>
          <w:tcPr>
            <w:tcW w:w="1985" w:type="dxa"/>
            <w:tcBorders>
              <w:top w:val="single" w:sz="6" w:space="0" w:color="auto"/>
              <w:left w:val="single" w:sz="6" w:space="0" w:color="auto"/>
              <w:bottom w:val="single" w:sz="6" w:space="0" w:color="auto"/>
              <w:right w:val="single" w:sz="6" w:space="0" w:color="auto"/>
            </w:tcBorders>
          </w:tcPr>
          <w:p w14:paraId="33B36BF3" w14:textId="77777777" w:rsidR="00412106" w:rsidRPr="00EA7FCC" w:rsidRDefault="00412106" w:rsidP="0000046F">
            <w:pPr>
              <w:spacing w:before="40" w:after="40"/>
              <w:jc w:val="center"/>
              <w:rPr>
                <w:i/>
                <w:sz w:val="26"/>
                <w:szCs w:val="26"/>
                <w:lang w:val="nl-NL"/>
              </w:rPr>
            </w:pPr>
            <w:r w:rsidRPr="00EA7FCC">
              <w:rPr>
                <w:i/>
                <w:sz w:val="26"/>
                <w:szCs w:val="26"/>
                <w:lang w:val="nl-NL"/>
              </w:rPr>
              <w:t>7</w:t>
            </w:r>
          </w:p>
        </w:tc>
        <w:tc>
          <w:tcPr>
            <w:tcW w:w="3260" w:type="dxa"/>
            <w:tcBorders>
              <w:top w:val="single" w:sz="6" w:space="0" w:color="auto"/>
              <w:left w:val="single" w:sz="6" w:space="0" w:color="auto"/>
              <w:bottom w:val="single" w:sz="6" w:space="0" w:color="auto"/>
              <w:right w:val="single" w:sz="6" w:space="0" w:color="auto"/>
            </w:tcBorders>
          </w:tcPr>
          <w:p w14:paraId="054113D6" w14:textId="77777777" w:rsidR="00412106" w:rsidRPr="00EA7FCC" w:rsidRDefault="00412106" w:rsidP="0000046F">
            <w:pPr>
              <w:spacing w:before="40" w:after="40"/>
              <w:jc w:val="center"/>
              <w:rPr>
                <w:i/>
                <w:sz w:val="26"/>
                <w:szCs w:val="26"/>
                <w:lang w:val="nl-NL"/>
              </w:rPr>
            </w:pPr>
            <w:r w:rsidRPr="00EA7FCC">
              <w:rPr>
                <w:i/>
                <w:sz w:val="26"/>
                <w:szCs w:val="26"/>
                <w:lang w:val="nl-NL"/>
              </w:rPr>
              <w:t>8</w:t>
            </w:r>
          </w:p>
        </w:tc>
      </w:tr>
      <w:tr w:rsidR="00412106" w:rsidRPr="00EA7FCC" w14:paraId="67981EC2"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762BE3BB"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0CCC71D3"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1A376CEB"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5B5A2EDD"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2DC4B6AB"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6EA0848D" w14:textId="77777777" w:rsidR="00412106" w:rsidRPr="00EA7FCC" w:rsidRDefault="00412106"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1F0A0B89"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5F69596A" w14:textId="77777777" w:rsidR="00412106" w:rsidRPr="00EA7FCC" w:rsidRDefault="00412106" w:rsidP="0000046F">
            <w:pPr>
              <w:spacing w:before="40" w:after="40"/>
              <w:jc w:val="both"/>
              <w:rPr>
                <w:spacing w:val="60"/>
                <w:sz w:val="26"/>
                <w:szCs w:val="26"/>
                <w:lang w:val="nl-NL"/>
              </w:rPr>
            </w:pPr>
          </w:p>
        </w:tc>
      </w:tr>
      <w:tr w:rsidR="00412106" w:rsidRPr="00EA7FCC" w14:paraId="1CBD20C1"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51E0DDDB"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3AABEB2F"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706A2EA2"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348BDE69"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74E028CD"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568A2553" w14:textId="77777777" w:rsidR="00412106" w:rsidRPr="00EA7FCC" w:rsidRDefault="00412106"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0CC6CDE0"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41D4D35B" w14:textId="77777777" w:rsidR="00412106" w:rsidRPr="00EA7FCC" w:rsidRDefault="00412106" w:rsidP="0000046F">
            <w:pPr>
              <w:spacing w:before="40" w:after="40"/>
              <w:jc w:val="both"/>
              <w:rPr>
                <w:spacing w:val="60"/>
                <w:sz w:val="26"/>
                <w:szCs w:val="26"/>
                <w:lang w:val="nl-NL"/>
              </w:rPr>
            </w:pPr>
          </w:p>
        </w:tc>
      </w:tr>
      <w:tr w:rsidR="00412106" w:rsidRPr="00EA7FCC" w14:paraId="55BCB788"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1E9E45A9"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38E32B0D" w14:textId="77777777" w:rsidR="00412106" w:rsidRPr="00EA7FCC" w:rsidRDefault="00412106" w:rsidP="0000046F">
            <w:pPr>
              <w:spacing w:before="40" w:after="40"/>
              <w:jc w:val="both"/>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7DF77693"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198CD1FA"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4A601EF0" w14:textId="77777777" w:rsidR="00412106" w:rsidRPr="00EA7FCC" w:rsidRDefault="00412106" w:rsidP="0000046F">
            <w:pPr>
              <w:spacing w:before="40" w:after="40"/>
              <w:jc w:val="both"/>
              <w:rPr>
                <w:spacing w:val="6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14:paraId="648FC317" w14:textId="77777777" w:rsidR="00412106" w:rsidRPr="00EA7FCC" w:rsidRDefault="00412106" w:rsidP="0000046F">
            <w:pPr>
              <w:spacing w:before="40" w:after="40"/>
              <w:jc w:val="both"/>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7A3C2464" w14:textId="77777777" w:rsidR="00412106" w:rsidRPr="00EA7FCC" w:rsidRDefault="00412106" w:rsidP="0000046F">
            <w:pPr>
              <w:spacing w:before="40" w:after="40"/>
              <w:jc w:val="both"/>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704D04C4" w14:textId="77777777" w:rsidR="00412106" w:rsidRPr="00EA7FCC" w:rsidRDefault="00412106" w:rsidP="0000046F">
            <w:pPr>
              <w:spacing w:before="40" w:after="40"/>
              <w:jc w:val="both"/>
              <w:rPr>
                <w:spacing w:val="60"/>
                <w:sz w:val="26"/>
                <w:szCs w:val="26"/>
                <w:lang w:val="nl-NL"/>
              </w:rPr>
            </w:pPr>
          </w:p>
        </w:tc>
      </w:tr>
    </w:tbl>
    <w:p w14:paraId="43D9BEA3" w14:textId="25A5C683" w:rsidR="00412106" w:rsidRPr="00EA7FCC" w:rsidRDefault="00412106" w:rsidP="00412106">
      <w:pPr>
        <w:spacing w:before="120" w:after="60"/>
        <w:jc w:val="both"/>
        <w:rPr>
          <w:b/>
          <w:sz w:val="28"/>
          <w:szCs w:val="28"/>
          <w:lang w:val="nl-NL"/>
        </w:rPr>
      </w:pPr>
      <w:r w:rsidRPr="00EA7FCC">
        <w:rPr>
          <w:b/>
          <w:sz w:val="28"/>
          <w:szCs w:val="28"/>
          <w:lang w:val="nl-NL"/>
        </w:rPr>
        <w:t>III.  Danh mục chỉ tiêu chất lượng sản phẩm</w:t>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r>
      <w:r w:rsidRPr="00EA7FCC">
        <w:rPr>
          <w:b/>
          <w:sz w:val="28"/>
          <w:szCs w:val="28"/>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412106" w:rsidRPr="00EA7FCC" w14:paraId="6BF815B2" w14:textId="77777777" w:rsidTr="0000046F">
        <w:trPr>
          <w:cantSplit/>
        </w:trPr>
        <w:tc>
          <w:tcPr>
            <w:tcW w:w="567" w:type="dxa"/>
            <w:vMerge w:val="restart"/>
            <w:tcBorders>
              <w:top w:val="single" w:sz="6" w:space="0" w:color="auto"/>
              <w:left w:val="single" w:sz="6" w:space="0" w:color="auto"/>
              <w:right w:val="single" w:sz="6" w:space="0" w:color="auto"/>
            </w:tcBorders>
            <w:vAlign w:val="center"/>
          </w:tcPr>
          <w:p w14:paraId="13735214" w14:textId="77777777" w:rsidR="00412106" w:rsidRPr="00EA7FCC" w:rsidRDefault="00412106" w:rsidP="0000046F">
            <w:pPr>
              <w:spacing w:before="40" w:after="40"/>
              <w:jc w:val="center"/>
              <w:rPr>
                <w:b/>
                <w:sz w:val="26"/>
                <w:szCs w:val="26"/>
                <w:lang w:val="nl-NL"/>
              </w:rPr>
            </w:pPr>
            <w:r w:rsidRPr="00EA7FCC">
              <w:rPr>
                <w:b/>
                <w:sz w:val="26"/>
                <w:szCs w:val="26"/>
                <w:lang w:val="nl-NL"/>
              </w:rPr>
              <w:t>TT</w:t>
            </w:r>
          </w:p>
        </w:tc>
        <w:tc>
          <w:tcPr>
            <w:tcW w:w="4111" w:type="dxa"/>
            <w:vMerge w:val="restart"/>
            <w:tcBorders>
              <w:top w:val="single" w:sz="6" w:space="0" w:color="auto"/>
              <w:left w:val="single" w:sz="6" w:space="0" w:color="auto"/>
              <w:right w:val="single" w:sz="6" w:space="0" w:color="auto"/>
            </w:tcBorders>
            <w:vAlign w:val="center"/>
          </w:tcPr>
          <w:p w14:paraId="4A207B18" w14:textId="77777777" w:rsidR="00412106" w:rsidRPr="00EA7FCC" w:rsidRDefault="00412106" w:rsidP="0000046F">
            <w:pPr>
              <w:spacing w:before="40" w:after="40"/>
              <w:jc w:val="center"/>
              <w:rPr>
                <w:b/>
                <w:sz w:val="26"/>
                <w:szCs w:val="26"/>
                <w:lang w:val="nl-NL"/>
              </w:rPr>
            </w:pPr>
            <w:r w:rsidRPr="00EA7FCC">
              <w:rPr>
                <w:b/>
                <w:sz w:val="26"/>
                <w:szCs w:val="26"/>
                <w:lang w:val="nl-NL"/>
              </w:rPr>
              <w:t>Tên sản phẩm và</w:t>
            </w:r>
            <w:r w:rsidRPr="00EA7FCC">
              <w:rPr>
                <w:b/>
                <w:sz w:val="26"/>
                <w:szCs w:val="26"/>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14:paraId="5B1F198A" w14:textId="77777777" w:rsidR="00412106" w:rsidRPr="00EA7FCC" w:rsidRDefault="00412106" w:rsidP="0000046F">
            <w:pPr>
              <w:spacing w:before="40" w:after="40"/>
              <w:jc w:val="center"/>
              <w:rPr>
                <w:b/>
                <w:sz w:val="26"/>
                <w:szCs w:val="26"/>
                <w:lang w:val="nl-NL"/>
              </w:rPr>
            </w:pPr>
            <w:r w:rsidRPr="00EA7FCC">
              <w:rPr>
                <w:b/>
                <w:sz w:val="26"/>
                <w:szCs w:val="26"/>
                <w:lang w:val="nl-NL"/>
              </w:rPr>
              <w:t>Đơn vị đo</w:t>
            </w:r>
          </w:p>
        </w:tc>
        <w:tc>
          <w:tcPr>
            <w:tcW w:w="4961" w:type="dxa"/>
            <w:gridSpan w:val="3"/>
            <w:tcBorders>
              <w:top w:val="single" w:sz="6" w:space="0" w:color="auto"/>
              <w:left w:val="single" w:sz="6" w:space="0" w:color="auto"/>
              <w:bottom w:val="single" w:sz="6" w:space="0" w:color="auto"/>
            </w:tcBorders>
            <w:vAlign w:val="center"/>
          </w:tcPr>
          <w:p w14:paraId="5323AA75" w14:textId="77777777" w:rsidR="00412106" w:rsidRPr="00EA7FCC" w:rsidRDefault="00412106" w:rsidP="0000046F">
            <w:pPr>
              <w:spacing w:before="40" w:after="40"/>
              <w:jc w:val="center"/>
              <w:rPr>
                <w:b/>
                <w:sz w:val="26"/>
                <w:szCs w:val="26"/>
                <w:lang w:val="nl-NL"/>
              </w:rPr>
            </w:pPr>
            <w:r w:rsidRPr="00EA7FCC">
              <w:rPr>
                <w:b/>
                <w:sz w:val="26"/>
                <w:szCs w:val="26"/>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14:paraId="1A4F36DA" w14:textId="77777777" w:rsidR="00412106" w:rsidRPr="00EA7FCC" w:rsidRDefault="00412106" w:rsidP="0000046F">
            <w:pPr>
              <w:spacing w:before="40" w:after="40"/>
              <w:jc w:val="center"/>
              <w:rPr>
                <w:b/>
                <w:sz w:val="26"/>
                <w:szCs w:val="26"/>
                <w:lang w:val="nl-NL"/>
              </w:rPr>
            </w:pPr>
            <w:r w:rsidRPr="00EA7FCC">
              <w:rPr>
                <w:b/>
                <w:sz w:val="26"/>
                <w:szCs w:val="26"/>
                <w:lang w:val="nl-NL"/>
              </w:rPr>
              <w:t>Ghi chú</w:t>
            </w:r>
          </w:p>
        </w:tc>
      </w:tr>
      <w:tr w:rsidR="00412106" w:rsidRPr="00EA7FCC" w14:paraId="134D383E" w14:textId="77777777" w:rsidTr="0000046F">
        <w:trPr>
          <w:cantSplit/>
        </w:trPr>
        <w:tc>
          <w:tcPr>
            <w:tcW w:w="567" w:type="dxa"/>
            <w:vMerge/>
            <w:tcBorders>
              <w:left w:val="single" w:sz="6" w:space="0" w:color="auto"/>
              <w:right w:val="single" w:sz="6" w:space="0" w:color="auto"/>
            </w:tcBorders>
            <w:vAlign w:val="center"/>
          </w:tcPr>
          <w:p w14:paraId="276538F7" w14:textId="77777777" w:rsidR="00412106" w:rsidRPr="00EA7FCC" w:rsidRDefault="00412106" w:rsidP="0000046F">
            <w:pPr>
              <w:spacing w:before="40" w:after="40"/>
              <w:jc w:val="center"/>
              <w:rPr>
                <w:b/>
                <w:sz w:val="26"/>
                <w:szCs w:val="26"/>
                <w:lang w:val="nl-NL"/>
              </w:rPr>
            </w:pPr>
          </w:p>
        </w:tc>
        <w:tc>
          <w:tcPr>
            <w:tcW w:w="4111" w:type="dxa"/>
            <w:vMerge/>
            <w:tcBorders>
              <w:left w:val="single" w:sz="6" w:space="0" w:color="auto"/>
              <w:right w:val="single" w:sz="6" w:space="0" w:color="auto"/>
            </w:tcBorders>
            <w:vAlign w:val="center"/>
          </w:tcPr>
          <w:p w14:paraId="71471366" w14:textId="77777777" w:rsidR="00412106" w:rsidRPr="00EA7FCC" w:rsidRDefault="00412106" w:rsidP="0000046F">
            <w:pPr>
              <w:spacing w:before="40" w:after="40"/>
              <w:jc w:val="center"/>
              <w:rPr>
                <w:b/>
                <w:sz w:val="26"/>
                <w:szCs w:val="26"/>
                <w:lang w:val="nl-NL"/>
              </w:rPr>
            </w:pPr>
          </w:p>
        </w:tc>
        <w:tc>
          <w:tcPr>
            <w:tcW w:w="1276" w:type="dxa"/>
            <w:vMerge/>
            <w:tcBorders>
              <w:left w:val="single" w:sz="6" w:space="0" w:color="auto"/>
              <w:right w:val="single" w:sz="6" w:space="0" w:color="auto"/>
            </w:tcBorders>
            <w:vAlign w:val="center"/>
          </w:tcPr>
          <w:p w14:paraId="4EC02EAF" w14:textId="77777777" w:rsidR="00412106" w:rsidRPr="00EA7FCC" w:rsidRDefault="00412106" w:rsidP="0000046F">
            <w:pPr>
              <w:spacing w:before="40" w:after="40"/>
              <w:jc w:val="center"/>
              <w:rPr>
                <w:b/>
                <w:sz w:val="26"/>
                <w:szCs w:val="26"/>
                <w:lang w:val="nl-NL"/>
              </w:rPr>
            </w:pPr>
          </w:p>
        </w:tc>
        <w:tc>
          <w:tcPr>
            <w:tcW w:w="1417" w:type="dxa"/>
            <w:vMerge w:val="restart"/>
            <w:tcBorders>
              <w:top w:val="single" w:sz="6" w:space="0" w:color="auto"/>
              <w:left w:val="single" w:sz="6" w:space="0" w:color="auto"/>
              <w:right w:val="single" w:sz="6" w:space="0" w:color="auto"/>
            </w:tcBorders>
            <w:vAlign w:val="center"/>
          </w:tcPr>
          <w:p w14:paraId="3DCBC884" w14:textId="77777777" w:rsidR="00412106" w:rsidRPr="00EA7FCC" w:rsidRDefault="00412106" w:rsidP="0000046F">
            <w:pPr>
              <w:spacing w:before="40" w:after="40"/>
              <w:jc w:val="center"/>
              <w:rPr>
                <w:b/>
                <w:sz w:val="26"/>
                <w:szCs w:val="26"/>
                <w:lang w:val="nl-NL"/>
              </w:rPr>
            </w:pPr>
            <w:r w:rsidRPr="00EA7FCC">
              <w:rPr>
                <w:b/>
                <w:sz w:val="26"/>
                <w:szCs w:val="26"/>
                <w:lang w:val="nl-NL"/>
              </w:rPr>
              <w:t>Cần đạt</w:t>
            </w:r>
          </w:p>
        </w:tc>
        <w:tc>
          <w:tcPr>
            <w:tcW w:w="3544" w:type="dxa"/>
            <w:gridSpan w:val="2"/>
            <w:tcBorders>
              <w:top w:val="single" w:sz="6" w:space="0" w:color="auto"/>
              <w:left w:val="single" w:sz="6" w:space="0" w:color="auto"/>
              <w:bottom w:val="single" w:sz="6" w:space="0" w:color="auto"/>
            </w:tcBorders>
            <w:vAlign w:val="center"/>
          </w:tcPr>
          <w:p w14:paraId="4DD83ABB" w14:textId="77777777" w:rsidR="00412106" w:rsidRPr="00EA7FCC" w:rsidRDefault="00412106" w:rsidP="0000046F">
            <w:pPr>
              <w:spacing w:before="40" w:after="40"/>
              <w:jc w:val="center"/>
              <w:rPr>
                <w:b/>
                <w:sz w:val="26"/>
                <w:szCs w:val="26"/>
                <w:lang w:val="nl-NL"/>
              </w:rPr>
            </w:pPr>
            <w:r w:rsidRPr="00EA7FCC">
              <w:rPr>
                <w:b/>
                <w:sz w:val="26"/>
                <w:szCs w:val="26"/>
                <w:lang w:val="nl-NL"/>
              </w:rPr>
              <w:t>Tương tự mẫu</w:t>
            </w:r>
          </w:p>
        </w:tc>
        <w:tc>
          <w:tcPr>
            <w:tcW w:w="3260" w:type="dxa"/>
            <w:vMerge/>
            <w:tcBorders>
              <w:left w:val="single" w:sz="6" w:space="0" w:color="auto"/>
              <w:right w:val="single" w:sz="6" w:space="0" w:color="auto"/>
            </w:tcBorders>
            <w:vAlign w:val="center"/>
          </w:tcPr>
          <w:p w14:paraId="7B51FC69" w14:textId="77777777" w:rsidR="00412106" w:rsidRPr="00EA7FCC" w:rsidRDefault="00412106" w:rsidP="0000046F">
            <w:pPr>
              <w:spacing w:before="40" w:after="40"/>
              <w:jc w:val="center"/>
              <w:rPr>
                <w:b/>
                <w:sz w:val="26"/>
                <w:szCs w:val="26"/>
                <w:lang w:val="nl-NL"/>
              </w:rPr>
            </w:pPr>
          </w:p>
        </w:tc>
      </w:tr>
      <w:tr w:rsidR="00412106" w:rsidRPr="00EA7FCC" w14:paraId="2CE5A7B4" w14:textId="77777777" w:rsidTr="0000046F">
        <w:trPr>
          <w:cantSplit/>
        </w:trPr>
        <w:tc>
          <w:tcPr>
            <w:tcW w:w="567" w:type="dxa"/>
            <w:vMerge/>
            <w:tcBorders>
              <w:left w:val="single" w:sz="6" w:space="0" w:color="auto"/>
              <w:bottom w:val="single" w:sz="6" w:space="0" w:color="auto"/>
              <w:right w:val="single" w:sz="6" w:space="0" w:color="auto"/>
            </w:tcBorders>
            <w:vAlign w:val="center"/>
          </w:tcPr>
          <w:p w14:paraId="14734BD0" w14:textId="77777777" w:rsidR="00412106" w:rsidRPr="00EA7FCC" w:rsidRDefault="00412106" w:rsidP="0000046F">
            <w:pPr>
              <w:spacing w:before="40" w:after="40"/>
              <w:jc w:val="center"/>
              <w:rPr>
                <w:b/>
                <w:sz w:val="26"/>
                <w:szCs w:val="26"/>
                <w:lang w:val="nl-NL"/>
              </w:rPr>
            </w:pPr>
          </w:p>
        </w:tc>
        <w:tc>
          <w:tcPr>
            <w:tcW w:w="4111" w:type="dxa"/>
            <w:vMerge/>
            <w:tcBorders>
              <w:left w:val="single" w:sz="6" w:space="0" w:color="auto"/>
              <w:bottom w:val="single" w:sz="6" w:space="0" w:color="auto"/>
              <w:right w:val="single" w:sz="6" w:space="0" w:color="auto"/>
            </w:tcBorders>
            <w:vAlign w:val="center"/>
          </w:tcPr>
          <w:p w14:paraId="26302143" w14:textId="77777777" w:rsidR="00412106" w:rsidRPr="00EA7FCC" w:rsidRDefault="00412106" w:rsidP="0000046F">
            <w:pPr>
              <w:spacing w:before="40" w:after="40"/>
              <w:jc w:val="center"/>
              <w:rPr>
                <w:b/>
                <w:sz w:val="26"/>
                <w:szCs w:val="26"/>
                <w:lang w:val="nl-NL"/>
              </w:rPr>
            </w:pPr>
          </w:p>
        </w:tc>
        <w:tc>
          <w:tcPr>
            <w:tcW w:w="1276" w:type="dxa"/>
            <w:vMerge/>
            <w:tcBorders>
              <w:left w:val="single" w:sz="6" w:space="0" w:color="auto"/>
              <w:bottom w:val="single" w:sz="6" w:space="0" w:color="auto"/>
              <w:right w:val="single" w:sz="6" w:space="0" w:color="auto"/>
            </w:tcBorders>
            <w:vAlign w:val="center"/>
          </w:tcPr>
          <w:p w14:paraId="1F78D1BF" w14:textId="77777777" w:rsidR="00412106" w:rsidRPr="00EA7FCC" w:rsidRDefault="00412106" w:rsidP="0000046F">
            <w:pPr>
              <w:spacing w:before="40" w:after="40"/>
              <w:jc w:val="center"/>
              <w:rPr>
                <w:b/>
                <w:sz w:val="26"/>
                <w:szCs w:val="26"/>
                <w:lang w:val="nl-NL"/>
              </w:rPr>
            </w:pPr>
          </w:p>
        </w:tc>
        <w:tc>
          <w:tcPr>
            <w:tcW w:w="1417" w:type="dxa"/>
            <w:vMerge/>
            <w:tcBorders>
              <w:left w:val="single" w:sz="6" w:space="0" w:color="auto"/>
              <w:bottom w:val="single" w:sz="6" w:space="0" w:color="auto"/>
              <w:right w:val="single" w:sz="6" w:space="0" w:color="auto"/>
            </w:tcBorders>
            <w:vAlign w:val="center"/>
          </w:tcPr>
          <w:p w14:paraId="79134E05" w14:textId="77777777" w:rsidR="00412106" w:rsidRPr="00EA7FCC" w:rsidRDefault="00412106" w:rsidP="0000046F">
            <w:pPr>
              <w:spacing w:before="40" w:after="40"/>
              <w:jc w:val="center"/>
              <w:rPr>
                <w:b/>
                <w:sz w:val="26"/>
                <w:szCs w:val="26"/>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14:paraId="74A51A83" w14:textId="77777777" w:rsidR="00412106" w:rsidRPr="00EA7FCC" w:rsidRDefault="00412106" w:rsidP="0000046F">
            <w:pPr>
              <w:spacing w:before="40" w:after="40"/>
              <w:jc w:val="center"/>
              <w:rPr>
                <w:b/>
                <w:sz w:val="26"/>
                <w:szCs w:val="26"/>
                <w:lang w:val="nl-NL"/>
              </w:rPr>
            </w:pPr>
            <w:r w:rsidRPr="00EA7FCC">
              <w:rPr>
                <w:b/>
                <w:sz w:val="26"/>
                <w:szCs w:val="26"/>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14:paraId="7CF707CD" w14:textId="77777777" w:rsidR="00412106" w:rsidRPr="00EA7FCC" w:rsidRDefault="00412106" w:rsidP="0000046F">
            <w:pPr>
              <w:spacing w:before="40" w:after="40"/>
              <w:jc w:val="center"/>
              <w:rPr>
                <w:b/>
                <w:sz w:val="26"/>
                <w:szCs w:val="26"/>
                <w:lang w:val="nl-NL"/>
              </w:rPr>
            </w:pPr>
            <w:r w:rsidRPr="00EA7FCC">
              <w:rPr>
                <w:b/>
                <w:sz w:val="26"/>
                <w:szCs w:val="26"/>
                <w:lang w:val="nl-NL"/>
              </w:rPr>
              <w:t>Thế giới</w:t>
            </w:r>
          </w:p>
        </w:tc>
        <w:tc>
          <w:tcPr>
            <w:tcW w:w="3260" w:type="dxa"/>
            <w:vMerge/>
            <w:tcBorders>
              <w:left w:val="single" w:sz="6" w:space="0" w:color="auto"/>
              <w:bottom w:val="single" w:sz="6" w:space="0" w:color="auto"/>
              <w:right w:val="single" w:sz="6" w:space="0" w:color="auto"/>
            </w:tcBorders>
            <w:vAlign w:val="center"/>
          </w:tcPr>
          <w:p w14:paraId="2BF33930" w14:textId="77777777" w:rsidR="00412106" w:rsidRPr="00EA7FCC" w:rsidRDefault="00412106" w:rsidP="0000046F">
            <w:pPr>
              <w:spacing w:before="40" w:after="40"/>
              <w:jc w:val="center"/>
              <w:rPr>
                <w:b/>
                <w:sz w:val="26"/>
                <w:szCs w:val="26"/>
                <w:lang w:val="nl-NL"/>
              </w:rPr>
            </w:pPr>
          </w:p>
        </w:tc>
      </w:tr>
      <w:tr w:rsidR="00412106" w:rsidRPr="00EA7FCC" w14:paraId="358DE2D9" w14:textId="77777777" w:rsidTr="0000046F">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15F5FE3" w14:textId="77777777" w:rsidR="00412106" w:rsidRPr="00EA7FCC" w:rsidRDefault="00412106" w:rsidP="0000046F">
            <w:pPr>
              <w:spacing w:before="40" w:after="40"/>
              <w:jc w:val="center"/>
              <w:rPr>
                <w:i/>
                <w:sz w:val="26"/>
                <w:szCs w:val="26"/>
                <w:lang w:val="nl-NL"/>
              </w:rPr>
            </w:pPr>
            <w:r w:rsidRPr="00EA7FCC">
              <w:rPr>
                <w:i/>
                <w:sz w:val="26"/>
                <w:szCs w:val="26"/>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14:paraId="42EE437C" w14:textId="77777777" w:rsidR="00412106" w:rsidRPr="00EA7FCC" w:rsidRDefault="00412106" w:rsidP="0000046F">
            <w:pPr>
              <w:spacing w:before="40" w:after="40"/>
              <w:jc w:val="center"/>
              <w:rPr>
                <w:i/>
                <w:sz w:val="26"/>
                <w:szCs w:val="26"/>
                <w:lang w:val="nl-NL"/>
              </w:rPr>
            </w:pPr>
            <w:r w:rsidRPr="00EA7FCC">
              <w:rPr>
                <w:i/>
                <w:sz w:val="26"/>
                <w:szCs w:val="26"/>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14:paraId="499FB27B" w14:textId="77777777" w:rsidR="00412106" w:rsidRPr="00EA7FCC" w:rsidRDefault="00412106" w:rsidP="0000046F">
            <w:pPr>
              <w:spacing w:before="40" w:after="40"/>
              <w:jc w:val="center"/>
              <w:rPr>
                <w:i/>
                <w:sz w:val="26"/>
                <w:szCs w:val="26"/>
                <w:lang w:val="nl-NL"/>
              </w:rPr>
            </w:pPr>
            <w:r w:rsidRPr="00EA7FCC">
              <w:rPr>
                <w:i/>
                <w:sz w:val="26"/>
                <w:szCs w:val="26"/>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14:paraId="0E8EF419" w14:textId="77777777" w:rsidR="00412106" w:rsidRPr="00EA7FCC" w:rsidRDefault="00412106" w:rsidP="0000046F">
            <w:pPr>
              <w:spacing w:before="40" w:after="40"/>
              <w:jc w:val="center"/>
              <w:rPr>
                <w:i/>
                <w:sz w:val="26"/>
                <w:szCs w:val="26"/>
                <w:lang w:val="nl-NL"/>
              </w:rPr>
            </w:pPr>
            <w:r w:rsidRPr="00EA7FCC">
              <w:rPr>
                <w:i/>
                <w:sz w:val="26"/>
                <w:szCs w:val="26"/>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14:paraId="1D372DA3" w14:textId="77777777" w:rsidR="00412106" w:rsidRPr="00EA7FCC" w:rsidRDefault="00412106" w:rsidP="0000046F">
            <w:pPr>
              <w:spacing w:before="40" w:after="40"/>
              <w:jc w:val="center"/>
              <w:rPr>
                <w:i/>
                <w:sz w:val="26"/>
                <w:szCs w:val="26"/>
                <w:lang w:val="nl-NL"/>
              </w:rPr>
            </w:pPr>
            <w:r w:rsidRPr="00EA7FCC">
              <w:rPr>
                <w:i/>
                <w:sz w:val="26"/>
                <w:szCs w:val="26"/>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14:paraId="68DE95C9" w14:textId="77777777" w:rsidR="00412106" w:rsidRPr="00EA7FCC" w:rsidRDefault="00412106" w:rsidP="0000046F">
            <w:pPr>
              <w:spacing w:before="40" w:after="40"/>
              <w:jc w:val="center"/>
              <w:rPr>
                <w:i/>
                <w:sz w:val="26"/>
                <w:szCs w:val="26"/>
                <w:lang w:val="nl-NL"/>
              </w:rPr>
            </w:pPr>
            <w:r w:rsidRPr="00EA7FCC">
              <w:rPr>
                <w:i/>
                <w:sz w:val="26"/>
                <w:szCs w:val="26"/>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14:paraId="3E253C7A" w14:textId="77777777" w:rsidR="00412106" w:rsidRPr="00EA7FCC" w:rsidRDefault="00412106" w:rsidP="0000046F">
            <w:pPr>
              <w:spacing w:before="40" w:after="40"/>
              <w:jc w:val="center"/>
              <w:rPr>
                <w:i/>
                <w:sz w:val="26"/>
                <w:szCs w:val="26"/>
                <w:lang w:val="nl-NL"/>
              </w:rPr>
            </w:pPr>
            <w:r w:rsidRPr="00EA7FCC">
              <w:rPr>
                <w:i/>
                <w:sz w:val="26"/>
                <w:szCs w:val="26"/>
                <w:lang w:val="nl-NL"/>
              </w:rPr>
              <w:t>7</w:t>
            </w:r>
          </w:p>
        </w:tc>
      </w:tr>
      <w:tr w:rsidR="00412106" w:rsidRPr="00EA7FCC" w14:paraId="41B598BD"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1F446019"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1D275A94" w14:textId="77777777" w:rsidR="00412106" w:rsidRPr="00EA7FCC" w:rsidRDefault="00412106"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09CA9BC9" w14:textId="77777777" w:rsidR="00412106" w:rsidRPr="00EA7FCC" w:rsidRDefault="00412106"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3CC73474" w14:textId="77777777" w:rsidR="00412106" w:rsidRPr="00EA7FCC" w:rsidRDefault="00412106"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41341617" w14:textId="77777777" w:rsidR="00412106" w:rsidRPr="00EA7FCC" w:rsidRDefault="00412106"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064042EE" w14:textId="77777777" w:rsidR="00412106" w:rsidRPr="00EA7FCC" w:rsidRDefault="00412106"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6A545E61" w14:textId="77777777" w:rsidR="00412106" w:rsidRPr="00EA7FCC" w:rsidRDefault="00412106" w:rsidP="0000046F">
            <w:pPr>
              <w:spacing w:before="40" w:after="40"/>
              <w:rPr>
                <w:spacing w:val="60"/>
                <w:sz w:val="26"/>
                <w:szCs w:val="26"/>
                <w:lang w:val="nl-NL"/>
              </w:rPr>
            </w:pPr>
          </w:p>
        </w:tc>
      </w:tr>
      <w:tr w:rsidR="00412106" w:rsidRPr="00EA7FCC" w14:paraId="7576FB8F"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6EB15AE8"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24F964BA" w14:textId="77777777" w:rsidR="00412106" w:rsidRPr="00EA7FCC" w:rsidRDefault="00412106"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0E9A0386" w14:textId="77777777" w:rsidR="00412106" w:rsidRPr="00EA7FCC" w:rsidRDefault="00412106"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4585D7E3" w14:textId="77777777" w:rsidR="00412106" w:rsidRPr="00EA7FCC" w:rsidRDefault="00412106"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3AB7FFC0" w14:textId="77777777" w:rsidR="00412106" w:rsidRPr="00EA7FCC" w:rsidRDefault="00412106"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3FDB2BE3" w14:textId="77777777" w:rsidR="00412106" w:rsidRPr="00EA7FCC" w:rsidRDefault="00412106"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562F73B6" w14:textId="77777777" w:rsidR="00412106" w:rsidRPr="00EA7FCC" w:rsidRDefault="00412106" w:rsidP="0000046F">
            <w:pPr>
              <w:spacing w:before="40" w:after="40"/>
              <w:rPr>
                <w:spacing w:val="60"/>
                <w:sz w:val="26"/>
                <w:szCs w:val="26"/>
                <w:lang w:val="nl-NL"/>
              </w:rPr>
            </w:pPr>
          </w:p>
        </w:tc>
      </w:tr>
      <w:tr w:rsidR="00412106" w:rsidRPr="00EA7FCC" w14:paraId="062399F9" w14:textId="77777777" w:rsidTr="0000046F">
        <w:trPr>
          <w:cantSplit/>
        </w:trPr>
        <w:tc>
          <w:tcPr>
            <w:tcW w:w="567" w:type="dxa"/>
            <w:tcBorders>
              <w:top w:val="single" w:sz="6" w:space="0" w:color="auto"/>
              <w:left w:val="single" w:sz="6" w:space="0" w:color="auto"/>
              <w:bottom w:val="single" w:sz="6" w:space="0" w:color="auto"/>
              <w:right w:val="single" w:sz="6" w:space="0" w:color="auto"/>
            </w:tcBorders>
          </w:tcPr>
          <w:p w14:paraId="709D931C" w14:textId="77777777" w:rsidR="00412106" w:rsidRPr="00EA7FCC" w:rsidRDefault="00412106" w:rsidP="0000046F">
            <w:pPr>
              <w:spacing w:before="40" w:after="40"/>
              <w:jc w:val="center"/>
              <w:rPr>
                <w:spacing w:val="60"/>
                <w:sz w:val="26"/>
                <w:szCs w:val="26"/>
                <w:lang w:val="nl-NL"/>
              </w:rPr>
            </w:pPr>
          </w:p>
        </w:tc>
        <w:tc>
          <w:tcPr>
            <w:tcW w:w="4111" w:type="dxa"/>
            <w:tcBorders>
              <w:top w:val="single" w:sz="6" w:space="0" w:color="auto"/>
              <w:left w:val="single" w:sz="6" w:space="0" w:color="auto"/>
              <w:bottom w:val="single" w:sz="6" w:space="0" w:color="auto"/>
              <w:right w:val="single" w:sz="6" w:space="0" w:color="auto"/>
            </w:tcBorders>
          </w:tcPr>
          <w:p w14:paraId="6821843E" w14:textId="77777777" w:rsidR="00412106" w:rsidRPr="00EA7FCC" w:rsidRDefault="00412106" w:rsidP="0000046F">
            <w:pPr>
              <w:spacing w:before="40" w:after="40"/>
              <w:rPr>
                <w:spacing w:val="60"/>
                <w:sz w:val="26"/>
                <w:szCs w:val="26"/>
                <w:lang w:val="nl-NL"/>
              </w:rPr>
            </w:pPr>
          </w:p>
        </w:tc>
        <w:tc>
          <w:tcPr>
            <w:tcW w:w="1276" w:type="dxa"/>
            <w:tcBorders>
              <w:top w:val="single" w:sz="6" w:space="0" w:color="auto"/>
              <w:left w:val="single" w:sz="6" w:space="0" w:color="auto"/>
              <w:bottom w:val="single" w:sz="6" w:space="0" w:color="auto"/>
              <w:right w:val="single" w:sz="6" w:space="0" w:color="auto"/>
            </w:tcBorders>
          </w:tcPr>
          <w:p w14:paraId="68DB2E17" w14:textId="77777777" w:rsidR="00412106" w:rsidRPr="00EA7FCC" w:rsidRDefault="00412106" w:rsidP="0000046F">
            <w:pPr>
              <w:spacing w:before="40" w:after="40"/>
              <w:rPr>
                <w:spacing w:val="60"/>
                <w:sz w:val="26"/>
                <w:szCs w:val="26"/>
                <w:lang w:val="nl-NL"/>
              </w:rPr>
            </w:pPr>
          </w:p>
        </w:tc>
        <w:tc>
          <w:tcPr>
            <w:tcW w:w="1417" w:type="dxa"/>
            <w:tcBorders>
              <w:top w:val="single" w:sz="6" w:space="0" w:color="auto"/>
              <w:left w:val="single" w:sz="6" w:space="0" w:color="auto"/>
              <w:bottom w:val="single" w:sz="6" w:space="0" w:color="auto"/>
              <w:right w:val="single" w:sz="6" w:space="0" w:color="auto"/>
            </w:tcBorders>
          </w:tcPr>
          <w:p w14:paraId="3B8413F4" w14:textId="77777777" w:rsidR="00412106" w:rsidRPr="00EA7FCC" w:rsidRDefault="00412106" w:rsidP="0000046F">
            <w:pPr>
              <w:spacing w:before="40" w:after="40"/>
              <w:rPr>
                <w:spacing w:val="60"/>
                <w:sz w:val="26"/>
                <w:szCs w:val="26"/>
                <w:lang w:val="nl-NL"/>
              </w:rPr>
            </w:pPr>
          </w:p>
        </w:tc>
        <w:tc>
          <w:tcPr>
            <w:tcW w:w="1559" w:type="dxa"/>
            <w:tcBorders>
              <w:top w:val="single" w:sz="6" w:space="0" w:color="auto"/>
              <w:left w:val="single" w:sz="6" w:space="0" w:color="auto"/>
              <w:bottom w:val="single" w:sz="6" w:space="0" w:color="auto"/>
              <w:right w:val="single" w:sz="6" w:space="0" w:color="auto"/>
            </w:tcBorders>
          </w:tcPr>
          <w:p w14:paraId="54FE4B2F" w14:textId="77777777" w:rsidR="00412106" w:rsidRPr="00EA7FCC" w:rsidRDefault="00412106" w:rsidP="0000046F">
            <w:pPr>
              <w:spacing w:before="40" w:after="40"/>
              <w:rPr>
                <w:spacing w:val="60"/>
                <w:sz w:val="26"/>
                <w:szCs w:val="26"/>
                <w:lang w:val="nl-NL"/>
              </w:rPr>
            </w:pPr>
          </w:p>
        </w:tc>
        <w:tc>
          <w:tcPr>
            <w:tcW w:w="1985" w:type="dxa"/>
            <w:tcBorders>
              <w:top w:val="single" w:sz="6" w:space="0" w:color="auto"/>
              <w:left w:val="single" w:sz="6" w:space="0" w:color="auto"/>
              <w:bottom w:val="single" w:sz="6" w:space="0" w:color="auto"/>
              <w:right w:val="single" w:sz="6" w:space="0" w:color="auto"/>
            </w:tcBorders>
          </w:tcPr>
          <w:p w14:paraId="3A973838" w14:textId="77777777" w:rsidR="00412106" w:rsidRPr="00EA7FCC" w:rsidRDefault="00412106" w:rsidP="0000046F">
            <w:pPr>
              <w:spacing w:before="40" w:after="40"/>
              <w:rPr>
                <w:spacing w:val="60"/>
                <w:sz w:val="26"/>
                <w:szCs w:val="26"/>
                <w:lang w:val="nl-NL"/>
              </w:rPr>
            </w:pPr>
          </w:p>
        </w:tc>
        <w:tc>
          <w:tcPr>
            <w:tcW w:w="3260" w:type="dxa"/>
            <w:tcBorders>
              <w:top w:val="single" w:sz="6" w:space="0" w:color="auto"/>
              <w:left w:val="single" w:sz="6" w:space="0" w:color="auto"/>
              <w:bottom w:val="single" w:sz="6" w:space="0" w:color="auto"/>
              <w:right w:val="single" w:sz="6" w:space="0" w:color="auto"/>
            </w:tcBorders>
          </w:tcPr>
          <w:p w14:paraId="565496A2" w14:textId="77777777" w:rsidR="00412106" w:rsidRPr="00EA7FCC" w:rsidRDefault="00412106" w:rsidP="0000046F">
            <w:pPr>
              <w:spacing w:before="40" w:after="40"/>
              <w:rPr>
                <w:spacing w:val="60"/>
                <w:sz w:val="26"/>
                <w:szCs w:val="26"/>
                <w:lang w:val="nl-NL"/>
              </w:rPr>
            </w:pPr>
          </w:p>
        </w:tc>
      </w:tr>
    </w:tbl>
    <w:p w14:paraId="23AE9111" w14:textId="77777777" w:rsidR="00412106" w:rsidRPr="00EA7FCC" w:rsidRDefault="00412106" w:rsidP="00394634">
      <w:pPr>
        <w:spacing w:before="120"/>
        <w:rPr>
          <w:sz w:val="28"/>
          <w:szCs w:val="28"/>
        </w:rPr>
        <w:sectPr w:rsidR="00412106" w:rsidRPr="00EA7FCC" w:rsidSect="00816F91">
          <w:pgSz w:w="16840" w:h="11907" w:orient="landscape" w:code="9"/>
          <w:pgMar w:top="851" w:right="964" w:bottom="851" w:left="964" w:header="720" w:footer="720" w:gutter="0"/>
          <w:cols w:space="720"/>
          <w:docGrid w:linePitch="360"/>
        </w:sectPr>
      </w:pPr>
    </w:p>
    <w:p w14:paraId="06DD12B5" w14:textId="77777777" w:rsidR="00850DCB" w:rsidRPr="00EA7FCC" w:rsidRDefault="00850DCB" w:rsidP="00327B3C">
      <w:pPr>
        <w:ind w:right="-282"/>
        <w:jc w:val="right"/>
        <w:rPr>
          <w:b/>
          <w:sz w:val="26"/>
          <w:szCs w:val="26"/>
        </w:rPr>
      </w:pPr>
      <w:bookmarkStart w:id="16" w:name="OLE_LINK1"/>
      <w:bookmarkStart w:id="17" w:name="OLE_LINK2"/>
      <w:bookmarkStart w:id="18" w:name="loai_26_name"/>
      <w:r w:rsidRPr="00EA7FCC">
        <w:rPr>
          <w:b/>
          <w:sz w:val="26"/>
          <w:szCs w:val="26"/>
        </w:rPr>
        <w:lastRenderedPageBreak/>
        <w:t>Biểu B2.1-PĐG-TMĐTCNC</w:t>
      </w:r>
    </w:p>
    <w:p w14:paraId="6A2367CB" w14:textId="77777777" w:rsidR="00850DCB" w:rsidRPr="00EA7FCC" w:rsidRDefault="00850DCB" w:rsidP="00327B3C">
      <w:pPr>
        <w:spacing w:after="120"/>
        <w:ind w:right="-282"/>
        <w:jc w:val="right"/>
        <w:rPr>
          <w:sz w:val="26"/>
          <w:szCs w:val="26"/>
        </w:rPr>
      </w:pPr>
      <w:r w:rsidRPr="00EA7FCC">
        <w:rPr>
          <w:bCs/>
          <w:sz w:val="26"/>
          <w:szCs w:val="26"/>
          <w:lang w:val="vi-VN"/>
        </w:rPr>
        <w:t>...</w:t>
      </w:r>
      <w:r w:rsidRPr="00EA7FCC">
        <w:rPr>
          <w:bCs/>
          <w:sz w:val="26"/>
          <w:szCs w:val="26"/>
        </w:rPr>
        <w:t>/2021/TT-BKHCN</w:t>
      </w:r>
    </w:p>
    <w:tbl>
      <w:tblPr>
        <w:tblW w:w="10206" w:type="dxa"/>
        <w:tblLook w:val="01E0" w:firstRow="1" w:lastRow="1" w:firstColumn="1" w:lastColumn="1" w:noHBand="0" w:noVBand="0"/>
      </w:tblPr>
      <w:tblGrid>
        <w:gridCol w:w="4962"/>
        <w:gridCol w:w="5244"/>
      </w:tblGrid>
      <w:tr w:rsidR="00EA7FCC" w:rsidRPr="00EA7FCC" w14:paraId="765D527D" w14:textId="77777777" w:rsidTr="007B2368">
        <w:tc>
          <w:tcPr>
            <w:tcW w:w="4962" w:type="dxa"/>
          </w:tcPr>
          <w:bookmarkEnd w:id="16"/>
          <w:bookmarkEnd w:id="17"/>
          <w:p w14:paraId="6B51BFDE" w14:textId="77777777" w:rsidR="00850DCB" w:rsidRPr="00EA7FCC" w:rsidRDefault="00E31CB6" w:rsidP="00BA05BC">
            <w:pPr>
              <w:spacing w:before="120"/>
              <w:jc w:val="center"/>
              <w:rPr>
                <w:b/>
                <w:sz w:val="28"/>
                <w:szCs w:val="28"/>
              </w:rPr>
            </w:pPr>
            <w:r>
              <w:rPr>
                <w:noProof/>
                <w:sz w:val="26"/>
                <w:szCs w:val="26"/>
              </w:rPr>
              <w:pict w14:anchorId="60EBD100">
                <v:shapetype id="_x0000_t32" coordsize="21600,21600" o:spt="32" o:oned="t" path="m,l21600,21600e" filled="f">
                  <v:path arrowok="t" fillok="f" o:connecttype="none"/>
                  <o:lock v:ext="edit" shapetype="t"/>
                </v:shapetype>
                <v:shape id="_x0000_s1027" type="#_x0000_t32" style="position:absolute;left:0;text-align:left;margin-left:49pt;margin-top:52.1pt;width:139.5pt;height:0;z-index:251668480;mso-wrap-edited:f" o:connectortype="straight"/>
              </w:pict>
            </w:r>
            <w:r w:rsidR="00850DCB" w:rsidRPr="00EA7FCC">
              <w:rPr>
                <w:sz w:val="26"/>
                <w:szCs w:val="26"/>
              </w:rPr>
              <w:t>BỘ KHOA HỌC VÀ CÔNG NGHỆ</w:t>
            </w:r>
            <w:r w:rsidR="00850DCB" w:rsidRPr="00EA7FCC">
              <w:rPr>
                <w:b/>
                <w:sz w:val="28"/>
                <w:szCs w:val="28"/>
              </w:rPr>
              <w:br/>
            </w:r>
            <w:r w:rsidR="00850DCB" w:rsidRPr="00EA7FCC">
              <w:rPr>
                <w:b/>
                <w:bCs/>
                <w:szCs w:val="22"/>
              </w:rPr>
              <w:t>HỘI ĐỒNG TUYỂN CHỌN, GIAO TRỰC TIẾP NHIỆM VỤ KH&amp;CN CẤP QUỐC GIA</w:t>
            </w:r>
          </w:p>
        </w:tc>
        <w:tc>
          <w:tcPr>
            <w:tcW w:w="5244" w:type="dxa"/>
          </w:tcPr>
          <w:p w14:paraId="3A3AA1C8" w14:textId="77777777" w:rsidR="00850DCB" w:rsidRPr="00EA7FCC" w:rsidRDefault="00E31CB6" w:rsidP="00BA05BC">
            <w:pPr>
              <w:spacing w:before="120"/>
              <w:ind w:left="-108" w:firstLine="108"/>
              <w:jc w:val="center"/>
              <w:rPr>
                <w:sz w:val="28"/>
                <w:szCs w:val="28"/>
              </w:rPr>
            </w:pPr>
            <w:r>
              <w:rPr>
                <w:b/>
                <w:noProof/>
              </w:rPr>
              <w:pict w14:anchorId="51BDDD51">
                <v:shape id="_x0000_s1028" type="#_x0000_t32" style="position:absolute;left:0;text-align:left;margin-left:48.4pt;margin-top:35.6pt;width:153pt;height:0;z-index:251669504;mso-wrap-edited:f;mso-position-horizontal-relative:text;mso-position-vertical-relative:text" o:connectortype="straight"/>
              </w:pict>
            </w:r>
            <w:r w:rsidR="00850DCB" w:rsidRPr="00EA7FCC">
              <w:rPr>
                <w:b/>
              </w:rPr>
              <w:t>CỘNG HÒA XÃ HỘI CHỦ NGHĨA VIỆT NAM</w:t>
            </w:r>
            <w:r w:rsidR="00850DCB" w:rsidRPr="00EA7FCC">
              <w:rPr>
                <w:b/>
                <w:sz w:val="28"/>
                <w:szCs w:val="28"/>
              </w:rPr>
              <w:br/>
            </w:r>
            <w:r w:rsidR="00850DCB" w:rsidRPr="00EA7FCC">
              <w:rPr>
                <w:b/>
                <w:sz w:val="26"/>
                <w:szCs w:val="26"/>
              </w:rPr>
              <w:t>Độc lập - Tự do - Hạnh phúc</w:t>
            </w:r>
            <w:r w:rsidR="00850DCB" w:rsidRPr="00EA7FCC">
              <w:rPr>
                <w:b/>
                <w:sz w:val="28"/>
                <w:szCs w:val="28"/>
              </w:rPr>
              <w:t xml:space="preserve"> </w:t>
            </w:r>
            <w:r w:rsidR="00850DCB" w:rsidRPr="00EA7FCC">
              <w:rPr>
                <w:b/>
                <w:sz w:val="28"/>
                <w:szCs w:val="28"/>
              </w:rPr>
              <w:br/>
            </w:r>
          </w:p>
        </w:tc>
      </w:tr>
      <w:tr w:rsidR="00EA7FCC" w:rsidRPr="00EA7FCC" w14:paraId="09BA4903" w14:textId="77777777" w:rsidTr="007B2368">
        <w:tc>
          <w:tcPr>
            <w:tcW w:w="4962" w:type="dxa"/>
          </w:tcPr>
          <w:p w14:paraId="753287A2" w14:textId="77777777" w:rsidR="00850DCB" w:rsidRPr="00EA7FCC" w:rsidRDefault="00850DCB" w:rsidP="0050009C">
            <w:pPr>
              <w:spacing w:before="120"/>
              <w:jc w:val="center"/>
              <w:rPr>
                <w:sz w:val="28"/>
                <w:szCs w:val="28"/>
              </w:rPr>
            </w:pPr>
          </w:p>
        </w:tc>
        <w:tc>
          <w:tcPr>
            <w:tcW w:w="5244" w:type="dxa"/>
          </w:tcPr>
          <w:p w14:paraId="2E8A465E" w14:textId="77777777" w:rsidR="00850DCB" w:rsidRPr="00EA7FCC" w:rsidRDefault="00850DCB" w:rsidP="0050009C">
            <w:pPr>
              <w:spacing w:before="120"/>
              <w:ind w:left="-108" w:firstLine="108"/>
              <w:jc w:val="center"/>
              <w:rPr>
                <w:i/>
                <w:sz w:val="28"/>
                <w:szCs w:val="28"/>
              </w:rPr>
            </w:pPr>
            <w:r w:rsidRPr="00EA7FCC">
              <w:rPr>
                <w:i/>
                <w:sz w:val="28"/>
                <w:szCs w:val="28"/>
              </w:rPr>
              <w:t>………, ngày … tháng … năm 20 …</w:t>
            </w:r>
          </w:p>
        </w:tc>
      </w:tr>
    </w:tbl>
    <w:p w14:paraId="4A8FA8CB" w14:textId="75B49264" w:rsidR="00850DCB" w:rsidRDefault="00850DCB" w:rsidP="00F15987">
      <w:pPr>
        <w:spacing w:before="240" w:after="60"/>
        <w:ind w:right="-425"/>
        <w:jc w:val="center"/>
        <w:rPr>
          <w:b/>
          <w:sz w:val="26"/>
          <w:szCs w:val="26"/>
          <w:lang w:val="vi-VN"/>
        </w:rPr>
      </w:pPr>
      <w:r w:rsidRPr="00EA7FCC">
        <w:rPr>
          <w:b/>
          <w:sz w:val="26"/>
          <w:szCs w:val="26"/>
        </w:rPr>
        <w:t>PHIẾU ĐÁNH GIÁ</w:t>
      </w:r>
      <w:r w:rsidRPr="00EA7FCC">
        <w:rPr>
          <w:b/>
          <w:sz w:val="26"/>
          <w:szCs w:val="26"/>
        </w:rPr>
        <w:br/>
        <w:t>HỒ SƠ ĐĂNG KÝ TUYỂN CHỌN, GIAO TRỰC TIẾP TỔ CHỨC, CÁ NHÂN CHỦ TRÌ ĐỀ TÀI</w:t>
      </w:r>
      <w:r w:rsidRPr="00EA7FCC">
        <w:rPr>
          <w:b/>
          <w:sz w:val="26"/>
          <w:szCs w:val="26"/>
          <w:lang w:val="vi-VN"/>
        </w:rPr>
        <w:t xml:space="preserve"> CÔNG NGHỆ CAO</w:t>
      </w:r>
      <w:r w:rsidRPr="00EA7FCC">
        <w:rPr>
          <w:b/>
          <w:sz w:val="26"/>
          <w:szCs w:val="26"/>
        </w:rPr>
        <w:t xml:space="preserve"> THUỘC CHƯƠNG TRÌNH</w:t>
      </w:r>
      <w:r w:rsidRPr="00EA7FCC">
        <w:rPr>
          <w:b/>
          <w:sz w:val="26"/>
          <w:szCs w:val="26"/>
          <w:lang w:val="vi-VN"/>
        </w:rPr>
        <w:t xml:space="preserve"> </w:t>
      </w:r>
      <w:r w:rsidRPr="00EA7FCC">
        <w:rPr>
          <w:b/>
          <w:sz w:val="26"/>
          <w:szCs w:val="26"/>
        </w:rPr>
        <w:t>QUỐC GIA</w:t>
      </w:r>
      <w:r w:rsidRPr="00EA7FCC">
        <w:rPr>
          <w:b/>
          <w:sz w:val="26"/>
          <w:szCs w:val="26"/>
          <w:lang w:val="vi-VN"/>
        </w:rPr>
        <w:t xml:space="preserve"> PHÁT TRIỂN CÔNG NGHỆ CAO ĐẾN NĂM 2030</w:t>
      </w:r>
    </w:p>
    <w:p w14:paraId="2B60EE41" w14:textId="77777777" w:rsidR="00083C5B" w:rsidRPr="00EA7FCC" w:rsidRDefault="00083C5B" w:rsidP="00F15987">
      <w:pPr>
        <w:spacing w:before="240" w:after="60"/>
        <w:ind w:right="-425"/>
        <w:jc w:val="center"/>
        <w:rPr>
          <w:b/>
          <w:sz w:val="26"/>
          <w:szCs w:val="26"/>
          <w:lang w:val="vi-VN"/>
        </w:rPr>
      </w:pPr>
    </w:p>
    <w:tbl>
      <w:tblPr>
        <w:tblW w:w="0" w:type="auto"/>
        <w:jc w:val="right"/>
        <w:tblLayout w:type="fixed"/>
        <w:tblCellMar>
          <w:left w:w="58" w:type="dxa"/>
          <w:right w:w="58" w:type="dxa"/>
        </w:tblCellMar>
        <w:tblLook w:val="0000" w:firstRow="0" w:lastRow="0" w:firstColumn="0" w:lastColumn="0" w:noHBand="0" w:noVBand="0"/>
      </w:tblPr>
      <w:tblGrid>
        <w:gridCol w:w="3969"/>
        <w:gridCol w:w="531"/>
      </w:tblGrid>
      <w:tr w:rsidR="00EA7FCC" w:rsidRPr="00EA7FCC" w14:paraId="438045EE" w14:textId="77777777" w:rsidTr="00F15987">
        <w:trPr>
          <w:trHeight w:val="20"/>
          <w:jc w:val="right"/>
        </w:trPr>
        <w:tc>
          <w:tcPr>
            <w:tcW w:w="3969" w:type="dxa"/>
            <w:tcBorders>
              <w:top w:val="single" w:sz="4" w:space="0" w:color="auto"/>
              <w:left w:val="single" w:sz="4" w:space="0" w:color="auto"/>
              <w:bottom w:val="nil"/>
              <w:right w:val="nil"/>
            </w:tcBorders>
            <w:shd w:val="clear" w:color="auto" w:fill="FFFFFF"/>
            <w:vAlign w:val="center"/>
          </w:tcPr>
          <w:bookmarkEnd w:id="18"/>
          <w:p w14:paraId="044B5023" w14:textId="77777777" w:rsidR="00850DCB" w:rsidRPr="00EA7FCC" w:rsidRDefault="00850DCB" w:rsidP="00F15987">
            <w:pPr>
              <w:rPr>
                <w:b/>
                <w:sz w:val="26"/>
                <w:szCs w:val="26"/>
              </w:rPr>
            </w:pPr>
            <w:r w:rsidRPr="00EA7FCC">
              <w:rPr>
                <w:b/>
                <w:sz w:val="26"/>
                <w:szCs w:val="26"/>
              </w:rPr>
              <w:t>Chuyên gia/Ủy viên phản biện</w:t>
            </w:r>
          </w:p>
        </w:tc>
        <w:tc>
          <w:tcPr>
            <w:tcW w:w="531" w:type="dxa"/>
            <w:tcBorders>
              <w:top w:val="single" w:sz="4" w:space="0" w:color="auto"/>
              <w:left w:val="single" w:sz="4" w:space="0" w:color="auto"/>
              <w:bottom w:val="nil"/>
              <w:right w:val="single" w:sz="4" w:space="0" w:color="auto"/>
            </w:tcBorders>
            <w:shd w:val="clear" w:color="auto" w:fill="FFFFFF"/>
          </w:tcPr>
          <w:p w14:paraId="584E00C4" w14:textId="77777777" w:rsidR="00850DCB" w:rsidRPr="00EA7FCC" w:rsidRDefault="00850DCB" w:rsidP="00A168B6">
            <w:pPr>
              <w:spacing w:before="120"/>
              <w:rPr>
                <w:sz w:val="26"/>
                <w:szCs w:val="26"/>
              </w:rPr>
            </w:pPr>
          </w:p>
        </w:tc>
      </w:tr>
      <w:tr w:rsidR="00EA7FCC" w:rsidRPr="00EA7FCC" w14:paraId="1395D3B2" w14:textId="77777777" w:rsidTr="00F15987">
        <w:trPr>
          <w:trHeight w:val="20"/>
          <w:jc w:val="right"/>
        </w:trPr>
        <w:tc>
          <w:tcPr>
            <w:tcW w:w="3969" w:type="dxa"/>
            <w:tcBorders>
              <w:top w:val="single" w:sz="4" w:space="0" w:color="auto"/>
              <w:left w:val="single" w:sz="4" w:space="0" w:color="auto"/>
              <w:bottom w:val="single" w:sz="4" w:space="0" w:color="auto"/>
              <w:right w:val="nil"/>
            </w:tcBorders>
            <w:shd w:val="clear" w:color="auto" w:fill="FFFFFF"/>
            <w:vAlign w:val="center"/>
          </w:tcPr>
          <w:p w14:paraId="2B07966D" w14:textId="77777777" w:rsidR="00850DCB" w:rsidRPr="00EA7FCC" w:rsidRDefault="00850DCB" w:rsidP="00F15987">
            <w:pPr>
              <w:rPr>
                <w:b/>
                <w:sz w:val="26"/>
                <w:szCs w:val="26"/>
              </w:rPr>
            </w:pPr>
            <w:r w:rsidRPr="00EA7FCC">
              <w:rPr>
                <w:b/>
                <w:sz w:val="26"/>
                <w:szCs w:val="26"/>
              </w:rPr>
              <w:t>Ủy viên hội đồng</w:t>
            </w:r>
          </w:p>
        </w:tc>
        <w:tc>
          <w:tcPr>
            <w:tcW w:w="531" w:type="dxa"/>
            <w:tcBorders>
              <w:top w:val="single" w:sz="4" w:space="0" w:color="auto"/>
              <w:left w:val="single" w:sz="4" w:space="0" w:color="auto"/>
              <w:bottom w:val="single" w:sz="4" w:space="0" w:color="auto"/>
              <w:right w:val="single" w:sz="4" w:space="0" w:color="auto"/>
            </w:tcBorders>
            <w:shd w:val="clear" w:color="auto" w:fill="FFFFFF"/>
          </w:tcPr>
          <w:p w14:paraId="5D229AB4" w14:textId="77777777" w:rsidR="00850DCB" w:rsidRPr="00EA7FCC" w:rsidRDefault="00850DCB" w:rsidP="00A168B6">
            <w:pPr>
              <w:spacing w:before="120"/>
              <w:rPr>
                <w:sz w:val="26"/>
                <w:szCs w:val="26"/>
              </w:rPr>
            </w:pPr>
          </w:p>
        </w:tc>
      </w:tr>
    </w:tbl>
    <w:p w14:paraId="75E70124" w14:textId="77777777" w:rsidR="00850DCB" w:rsidRPr="00EA7FCC" w:rsidRDefault="00850DCB" w:rsidP="00A168B6">
      <w:pPr>
        <w:spacing w:before="120"/>
        <w:rPr>
          <w:b/>
          <w:sz w:val="26"/>
          <w:szCs w:val="26"/>
        </w:rPr>
      </w:pPr>
      <w:r w:rsidRPr="00EA7FCC">
        <w:rPr>
          <w:b/>
          <w:sz w:val="26"/>
          <w:szCs w:val="26"/>
        </w:rPr>
        <w:t>Họ và tên thành viên Hội đồng:</w:t>
      </w:r>
    </w:p>
    <w:tbl>
      <w:tblPr>
        <w:tblW w:w="10196" w:type="dxa"/>
        <w:tblInd w:w="5" w:type="dxa"/>
        <w:tblCellMar>
          <w:left w:w="0" w:type="dxa"/>
          <w:right w:w="0" w:type="dxa"/>
        </w:tblCellMar>
        <w:tblLook w:val="0000" w:firstRow="0" w:lastRow="0" w:firstColumn="0" w:lastColumn="0" w:noHBand="0" w:noVBand="0"/>
      </w:tblPr>
      <w:tblGrid>
        <w:gridCol w:w="3119"/>
        <w:gridCol w:w="7077"/>
      </w:tblGrid>
      <w:tr w:rsidR="00EA7FCC" w:rsidRPr="00EA7FCC" w14:paraId="2C1D2ED3" w14:textId="77777777" w:rsidTr="00666DF9">
        <w:tc>
          <w:tcPr>
            <w:tcW w:w="3119" w:type="dxa"/>
            <w:tcBorders>
              <w:top w:val="single" w:sz="4" w:space="0" w:color="auto"/>
              <w:left w:val="single" w:sz="4" w:space="0" w:color="auto"/>
              <w:bottom w:val="single" w:sz="4" w:space="0" w:color="auto"/>
              <w:right w:val="nil"/>
            </w:tcBorders>
            <w:shd w:val="clear" w:color="auto" w:fill="FFFFFF"/>
          </w:tcPr>
          <w:p w14:paraId="3A23CC19" w14:textId="77777777" w:rsidR="00850DCB" w:rsidRPr="00EA7FCC" w:rsidRDefault="00850DCB" w:rsidP="00A168B6">
            <w:pPr>
              <w:spacing w:before="120"/>
              <w:rPr>
                <w:b/>
                <w:sz w:val="26"/>
                <w:szCs w:val="26"/>
              </w:rPr>
            </w:pPr>
            <w:r w:rsidRPr="00EA7FCC">
              <w:rPr>
                <w:b/>
                <w:sz w:val="26"/>
                <w:szCs w:val="26"/>
              </w:rPr>
              <w:t>1. Tên đề tài</w:t>
            </w:r>
            <w:r w:rsidRPr="00EA7FCC">
              <w:rPr>
                <w:b/>
                <w:sz w:val="26"/>
                <w:szCs w:val="26"/>
                <w:lang w:val="vi-VN"/>
              </w:rPr>
              <w:t xml:space="preserve"> công nghệ cao</w:t>
            </w:r>
            <w:r w:rsidRPr="00EA7FCC">
              <w:rPr>
                <w:b/>
                <w:sz w:val="26"/>
                <w:szCs w:val="26"/>
              </w:rPr>
              <w:t>:</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14:paraId="0A59A50A" w14:textId="77777777" w:rsidR="00850DCB" w:rsidRPr="00EA7FCC" w:rsidRDefault="00850DCB" w:rsidP="00A168B6">
            <w:pPr>
              <w:spacing w:before="120"/>
              <w:rPr>
                <w:sz w:val="26"/>
                <w:szCs w:val="26"/>
              </w:rPr>
            </w:pPr>
          </w:p>
        </w:tc>
      </w:tr>
      <w:tr w:rsidR="00EA7FCC" w:rsidRPr="00EA7FCC" w14:paraId="42FE5B53" w14:textId="77777777" w:rsidTr="00666DF9">
        <w:tc>
          <w:tcPr>
            <w:tcW w:w="10196" w:type="dxa"/>
            <w:gridSpan w:val="2"/>
            <w:tcBorders>
              <w:top w:val="single" w:sz="4" w:space="0" w:color="auto"/>
              <w:left w:val="single" w:sz="4" w:space="0" w:color="auto"/>
              <w:bottom w:val="single" w:sz="4" w:space="0" w:color="auto"/>
              <w:right w:val="single" w:sz="4" w:space="0" w:color="auto"/>
            </w:tcBorders>
            <w:shd w:val="clear" w:color="auto" w:fill="FFFFFF"/>
          </w:tcPr>
          <w:p w14:paraId="769A2559" w14:textId="77777777" w:rsidR="00850DCB" w:rsidRPr="00EA7FCC" w:rsidRDefault="00850DCB" w:rsidP="00A168B6">
            <w:pPr>
              <w:spacing w:before="120"/>
              <w:rPr>
                <w:b/>
                <w:sz w:val="26"/>
                <w:szCs w:val="26"/>
              </w:rPr>
            </w:pPr>
            <w:r w:rsidRPr="00EA7FCC">
              <w:rPr>
                <w:b/>
                <w:sz w:val="26"/>
                <w:szCs w:val="26"/>
              </w:rPr>
              <w:t>2. Tên tổ chức và cá nhân đăng ký chủ trì:</w:t>
            </w:r>
          </w:p>
          <w:p w14:paraId="1297B93A" w14:textId="77777777" w:rsidR="00850DCB" w:rsidRPr="00EA7FCC" w:rsidRDefault="00850DCB" w:rsidP="00A168B6">
            <w:pPr>
              <w:spacing w:before="120"/>
              <w:rPr>
                <w:sz w:val="26"/>
                <w:szCs w:val="26"/>
              </w:rPr>
            </w:pPr>
            <w:r w:rsidRPr="00EA7FCC">
              <w:rPr>
                <w:sz w:val="26"/>
                <w:szCs w:val="26"/>
              </w:rPr>
              <w:t>Tên tổ chức:</w:t>
            </w:r>
          </w:p>
          <w:p w14:paraId="61A99D24" w14:textId="77777777" w:rsidR="00850DCB" w:rsidRPr="00EA7FCC" w:rsidRDefault="00850DCB" w:rsidP="00A168B6">
            <w:pPr>
              <w:spacing w:before="120"/>
              <w:rPr>
                <w:b/>
                <w:sz w:val="26"/>
                <w:szCs w:val="26"/>
              </w:rPr>
            </w:pPr>
            <w:r w:rsidRPr="00EA7FCC">
              <w:rPr>
                <w:sz w:val="26"/>
                <w:szCs w:val="26"/>
              </w:rPr>
              <w:t>Họ và tên cá nhân:</w:t>
            </w:r>
          </w:p>
        </w:tc>
      </w:tr>
    </w:tbl>
    <w:p w14:paraId="3302528C" w14:textId="77777777" w:rsidR="00850DCB" w:rsidRPr="00EA7FCC" w:rsidRDefault="00850DCB" w:rsidP="00421B3A">
      <w:pPr>
        <w:spacing w:before="120" w:after="60"/>
        <w:rPr>
          <w:b/>
          <w:sz w:val="26"/>
          <w:szCs w:val="26"/>
        </w:rPr>
      </w:pPr>
      <w:r w:rsidRPr="00EA7FCC">
        <w:rPr>
          <w:b/>
          <w:sz w:val="26"/>
          <w:szCs w:val="26"/>
        </w:rPr>
        <w:t>Phần đánh giá:</w:t>
      </w: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50"/>
        <w:gridCol w:w="1502"/>
        <w:gridCol w:w="5376"/>
        <w:gridCol w:w="993"/>
        <w:gridCol w:w="1275"/>
      </w:tblGrid>
      <w:tr w:rsidR="00EA7FCC" w:rsidRPr="00EA7FCC" w14:paraId="4BEC4603" w14:textId="77777777" w:rsidTr="00666DF9">
        <w:tc>
          <w:tcPr>
            <w:tcW w:w="1050" w:type="dxa"/>
            <w:shd w:val="clear" w:color="auto" w:fill="FFFFFF"/>
            <w:vAlign w:val="center"/>
          </w:tcPr>
          <w:p w14:paraId="7B25A510" w14:textId="77777777" w:rsidR="00850DCB" w:rsidRPr="00EA7FCC" w:rsidRDefault="00850DCB" w:rsidP="00373CAF">
            <w:pPr>
              <w:jc w:val="center"/>
              <w:rPr>
                <w:b/>
                <w:sz w:val="26"/>
                <w:szCs w:val="26"/>
              </w:rPr>
            </w:pPr>
            <w:r w:rsidRPr="00EA7FCC">
              <w:rPr>
                <w:b/>
                <w:sz w:val="26"/>
                <w:szCs w:val="26"/>
              </w:rPr>
              <w:t>Tiêu chí đánh giá</w:t>
            </w:r>
          </w:p>
        </w:tc>
        <w:tc>
          <w:tcPr>
            <w:tcW w:w="1502" w:type="dxa"/>
            <w:shd w:val="clear" w:color="auto" w:fill="FFFFFF"/>
            <w:vAlign w:val="center"/>
          </w:tcPr>
          <w:p w14:paraId="6E3A5FB4" w14:textId="77777777" w:rsidR="00850DCB" w:rsidRPr="00EA7FCC" w:rsidRDefault="00850DCB" w:rsidP="00373CAF">
            <w:pPr>
              <w:jc w:val="center"/>
              <w:rPr>
                <w:b/>
                <w:sz w:val="26"/>
                <w:szCs w:val="26"/>
              </w:rPr>
            </w:pPr>
            <w:r w:rsidRPr="00EA7FCC">
              <w:rPr>
                <w:b/>
                <w:sz w:val="26"/>
                <w:szCs w:val="26"/>
              </w:rPr>
              <w:t>Chỉ tiêu đánh giá</w:t>
            </w:r>
          </w:p>
        </w:tc>
        <w:tc>
          <w:tcPr>
            <w:tcW w:w="5376" w:type="dxa"/>
            <w:shd w:val="clear" w:color="auto" w:fill="FFFFFF"/>
            <w:vAlign w:val="center"/>
          </w:tcPr>
          <w:p w14:paraId="50767733" w14:textId="77777777" w:rsidR="00850DCB" w:rsidRPr="00EA7FCC" w:rsidRDefault="00850DCB" w:rsidP="00373CAF">
            <w:pPr>
              <w:jc w:val="center"/>
              <w:rPr>
                <w:b/>
                <w:sz w:val="26"/>
                <w:szCs w:val="26"/>
              </w:rPr>
            </w:pPr>
            <w:r w:rsidRPr="00EA7FCC">
              <w:rPr>
                <w:b/>
                <w:sz w:val="26"/>
                <w:szCs w:val="26"/>
              </w:rPr>
              <w:t>Nội dung chỉ tiêu</w:t>
            </w:r>
          </w:p>
        </w:tc>
        <w:tc>
          <w:tcPr>
            <w:tcW w:w="993" w:type="dxa"/>
            <w:shd w:val="clear" w:color="auto" w:fill="FFFFFF"/>
            <w:vAlign w:val="center"/>
          </w:tcPr>
          <w:p w14:paraId="6BC7AE46" w14:textId="77777777" w:rsidR="00850DCB" w:rsidRPr="00EA7FCC" w:rsidRDefault="00850DCB" w:rsidP="00373CAF">
            <w:pPr>
              <w:jc w:val="center"/>
              <w:rPr>
                <w:b/>
                <w:sz w:val="26"/>
                <w:szCs w:val="26"/>
              </w:rPr>
            </w:pPr>
            <w:r w:rsidRPr="00EA7FCC">
              <w:rPr>
                <w:b/>
                <w:sz w:val="26"/>
                <w:szCs w:val="26"/>
              </w:rPr>
              <w:t>Điểm tối đa</w:t>
            </w:r>
          </w:p>
        </w:tc>
        <w:tc>
          <w:tcPr>
            <w:tcW w:w="1275" w:type="dxa"/>
            <w:shd w:val="clear" w:color="auto" w:fill="FFFFFF"/>
            <w:vAlign w:val="center"/>
          </w:tcPr>
          <w:p w14:paraId="6675AFF5" w14:textId="77777777" w:rsidR="00850DCB" w:rsidRPr="00EA7FCC" w:rsidRDefault="00850DCB" w:rsidP="00373CAF">
            <w:pPr>
              <w:jc w:val="center"/>
              <w:rPr>
                <w:b/>
                <w:sz w:val="26"/>
                <w:szCs w:val="26"/>
              </w:rPr>
            </w:pPr>
            <w:r w:rsidRPr="00EA7FCC">
              <w:rPr>
                <w:b/>
                <w:sz w:val="26"/>
                <w:szCs w:val="26"/>
              </w:rPr>
              <w:t>Điểm đánh giá</w:t>
            </w:r>
          </w:p>
        </w:tc>
      </w:tr>
      <w:tr w:rsidR="00EA7FCC" w:rsidRPr="00EA7FCC" w14:paraId="6F304EC5" w14:textId="77777777" w:rsidTr="00666DF9">
        <w:tc>
          <w:tcPr>
            <w:tcW w:w="1050" w:type="dxa"/>
            <w:vMerge w:val="restart"/>
            <w:shd w:val="clear" w:color="auto" w:fill="FFFFFF"/>
            <w:vAlign w:val="center"/>
          </w:tcPr>
          <w:p w14:paraId="4246AC2B" w14:textId="77777777" w:rsidR="00850DCB" w:rsidRPr="00EA7FCC" w:rsidRDefault="00850DCB" w:rsidP="00373CAF">
            <w:pPr>
              <w:jc w:val="center"/>
              <w:rPr>
                <w:sz w:val="26"/>
                <w:szCs w:val="26"/>
                <w:lang w:val="vi-VN"/>
              </w:rPr>
            </w:pPr>
            <w:r w:rsidRPr="00EA7FCC">
              <w:rPr>
                <w:sz w:val="26"/>
                <w:szCs w:val="26"/>
              </w:rPr>
              <w:t>1. Tính khả thi của đề tài</w:t>
            </w:r>
            <w:r w:rsidRPr="00EA7FCC">
              <w:rPr>
                <w:sz w:val="26"/>
                <w:szCs w:val="26"/>
                <w:lang w:val="vi-VN"/>
              </w:rPr>
              <w:t xml:space="preserve"> công nghệ cao</w:t>
            </w:r>
          </w:p>
        </w:tc>
        <w:tc>
          <w:tcPr>
            <w:tcW w:w="1502" w:type="dxa"/>
            <w:vMerge w:val="restart"/>
            <w:shd w:val="clear" w:color="auto" w:fill="FFFFFF"/>
          </w:tcPr>
          <w:p w14:paraId="2C47C79D" w14:textId="77777777" w:rsidR="00850DCB" w:rsidRPr="00EA7FCC" w:rsidRDefault="00850DCB" w:rsidP="00373CAF">
            <w:pPr>
              <w:rPr>
                <w:sz w:val="26"/>
                <w:szCs w:val="26"/>
              </w:rPr>
            </w:pPr>
            <w:r w:rsidRPr="00EA7FCC">
              <w:rPr>
                <w:sz w:val="26"/>
                <w:szCs w:val="26"/>
              </w:rPr>
              <w:t>1. Sự phù hợp về mục tiêu, nội dung chương trình</w:t>
            </w:r>
          </w:p>
        </w:tc>
        <w:tc>
          <w:tcPr>
            <w:tcW w:w="5376" w:type="dxa"/>
            <w:shd w:val="clear" w:color="auto" w:fill="FFFFFF"/>
          </w:tcPr>
          <w:p w14:paraId="58C18B47" w14:textId="77777777" w:rsidR="00850DCB" w:rsidRPr="00EA7FCC" w:rsidRDefault="00850DCB" w:rsidP="00373CAF">
            <w:pPr>
              <w:jc w:val="both"/>
              <w:rPr>
                <w:sz w:val="26"/>
                <w:szCs w:val="26"/>
                <w:lang w:val="vi-VN"/>
              </w:rPr>
            </w:pPr>
            <w:r w:rsidRPr="00EA7FCC">
              <w:rPr>
                <w:sz w:val="26"/>
                <w:szCs w:val="26"/>
              </w:rPr>
              <w:t>1.1. Mục tiêu, nội dung của đề tài</w:t>
            </w:r>
            <w:r w:rsidRPr="00EA7FCC">
              <w:rPr>
                <w:sz w:val="26"/>
                <w:szCs w:val="26"/>
                <w:lang w:val="vi-VN"/>
              </w:rPr>
              <w:t xml:space="preserve"> công nghệ cao</w:t>
            </w:r>
            <w:r w:rsidRPr="00EA7FCC">
              <w:rPr>
                <w:sz w:val="26"/>
                <w:szCs w:val="26"/>
              </w:rPr>
              <w:t xml:space="preserve"> góp phần thực hiện mục tiêu, nội dung Chương trình</w:t>
            </w:r>
          </w:p>
        </w:tc>
        <w:tc>
          <w:tcPr>
            <w:tcW w:w="993" w:type="dxa"/>
            <w:shd w:val="clear" w:color="auto" w:fill="FFFFFF"/>
          </w:tcPr>
          <w:p w14:paraId="14091A4E" w14:textId="77777777" w:rsidR="00850DCB" w:rsidRPr="00EA7FCC" w:rsidRDefault="00850DCB" w:rsidP="00373CAF">
            <w:pPr>
              <w:jc w:val="center"/>
              <w:rPr>
                <w:sz w:val="26"/>
                <w:szCs w:val="26"/>
              </w:rPr>
            </w:pPr>
            <w:r w:rsidRPr="00EA7FCC">
              <w:rPr>
                <w:sz w:val="26"/>
                <w:szCs w:val="26"/>
              </w:rPr>
              <w:t>2</w:t>
            </w:r>
          </w:p>
        </w:tc>
        <w:tc>
          <w:tcPr>
            <w:tcW w:w="1275" w:type="dxa"/>
            <w:vMerge w:val="restart"/>
            <w:shd w:val="clear" w:color="auto" w:fill="FFFFFF"/>
          </w:tcPr>
          <w:p w14:paraId="3C42F150" w14:textId="77777777" w:rsidR="00850DCB" w:rsidRPr="00EA7FCC" w:rsidRDefault="00850DCB" w:rsidP="00373CAF">
            <w:pPr>
              <w:jc w:val="center"/>
              <w:rPr>
                <w:sz w:val="26"/>
                <w:szCs w:val="26"/>
              </w:rPr>
            </w:pPr>
          </w:p>
        </w:tc>
      </w:tr>
      <w:tr w:rsidR="00EA7FCC" w:rsidRPr="00EA7FCC" w14:paraId="1B6CA208" w14:textId="77777777" w:rsidTr="00666DF9">
        <w:tc>
          <w:tcPr>
            <w:tcW w:w="1050" w:type="dxa"/>
            <w:vMerge/>
            <w:shd w:val="clear" w:color="auto" w:fill="FFFFFF"/>
            <w:vAlign w:val="center"/>
          </w:tcPr>
          <w:p w14:paraId="2B4ACB10" w14:textId="77777777" w:rsidR="00850DCB" w:rsidRPr="00EA7FCC" w:rsidRDefault="00850DCB" w:rsidP="00373CAF">
            <w:pPr>
              <w:jc w:val="center"/>
              <w:rPr>
                <w:sz w:val="26"/>
                <w:szCs w:val="26"/>
              </w:rPr>
            </w:pPr>
          </w:p>
        </w:tc>
        <w:tc>
          <w:tcPr>
            <w:tcW w:w="1502" w:type="dxa"/>
            <w:vMerge/>
            <w:shd w:val="clear" w:color="auto" w:fill="FFFFFF"/>
          </w:tcPr>
          <w:p w14:paraId="6F5CE313" w14:textId="77777777" w:rsidR="00850DCB" w:rsidRPr="00EA7FCC" w:rsidRDefault="00850DCB" w:rsidP="00373CAF">
            <w:pPr>
              <w:rPr>
                <w:sz w:val="26"/>
                <w:szCs w:val="26"/>
              </w:rPr>
            </w:pPr>
          </w:p>
        </w:tc>
        <w:tc>
          <w:tcPr>
            <w:tcW w:w="5376" w:type="dxa"/>
            <w:shd w:val="clear" w:color="auto" w:fill="FFFFFF"/>
          </w:tcPr>
          <w:p w14:paraId="59804DEE" w14:textId="77777777" w:rsidR="00850DCB" w:rsidRPr="00EA7FCC" w:rsidRDefault="00850DCB" w:rsidP="00373CAF">
            <w:pPr>
              <w:jc w:val="both"/>
              <w:rPr>
                <w:sz w:val="26"/>
                <w:szCs w:val="26"/>
              </w:rPr>
            </w:pPr>
            <w:r w:rsidRPr="00EA7FCC">
              <w:rPr>
                <w:sz w:val="26"/>
                <w:szCs w:val="26"/>
              </w:rPr>
              <w:t>1.2. Kết quả đề tài</w:t>
            </w:r>
            <w:r w:rsidRPr="00EA7FCC">
              <w:rPr>
                <w:sz w:val="26"/>
                <w:szCs w:val="26"/>
                <w:lang w:val="vi-VN"/>
              </w:rPr>
              <w:t xml:space="preserve"> công nghệ cao </w:t>
            </w:r>
            <w:r w:rsidRPr="00EA7FCC">
              <w:rPr>
                <w:sz w:val="26"/>
                <w:szCs w:val="26"/>
              </w:rPr>
              <w:t xml:space="preserve">góp phần </w:t>
            </w:r>
            <w:r w:rsidRPr="00EA7FCC">
              <w:rPr>
                <w:sz w:val="26"/>
                <w:szCs w:val="26"/>
                <w:lang w:val="vi-VN"/>
              </w:rPr>
              <w:t>đóng góp cho việc nâng cao trình độ và tiềm lực công nghệ cao của Việt Nam</w:t>
            </w:r>
          </w:p>
        </w:tc>
        <w:tc>
          <w:tcPr>
            <w:tcW w:w="993" w:type="dxa"/>
            <w:shd w:val="clear" w:color="auto" w:fill="FFFFFF"/>
          </w:tcPr>
          <w:p w14:paraId="2A3A9162" w14:textId="77777777" w:rsidR="00850DCB" w:rsidRPr="00EA7FCC" w:rsidRDefault="00850DCB" w:rsidP="00373CAF">
            <w:pPr>
              <w:jc w:val="center"/>
              <w:rPr>
                <w:sz w:val="26"/>
                <w:szCs w:val="26"/>
              </w:rPr>
            </w:pPr>
            <w:r w:rsidRPr="00EA7FCC">
              <w:rPr>
                <w:sz w:val="26"/>
                <w:szCs w:val="26"/>
              </w:rPr>
              <w:t>2</w:t>
            </w:r>
          </w:p>
        </w:tc>
        <w:tc>
          <w:tcPr>
            <w:tcW w:w="1275" w:type="dxa"/>
            <w:vMerge/>
            <w:shd w:val="clear" w:color="auto" w:fill="FFFFFF"/>
          </w:tcPr>
          <w:p w14:paraId="23E821FD" w14:textId="77777777" w:rsidR="00850DCB" w:rsidRPr="00EA7FCC" w:rsidRDefault="00850DCB" w:rsidP="00373CAF">
            <w:pPr>
              <w:jc w:val="center"/>
              <w:rPr>
                <w:sz w:val="26"/>
                <w:szCs w:val="26"/>
              </w:rPr>
            </w:pPr>
          </w:p>
        </w:tc>
      </w:tr>
      <w:tr w:rsidR="00EA7FCC" w:rsidRPr="00EA7FCC" w14:paraId="3A94FB8A" w14:textId="77777777" w:rsidTr="00666DF9">
        <w:tc>
          <w:tcPr>
            <w:tcW w:w="1050" w:type="dxa"/>
            <w:vMerge/>
            <w:shd w:val="clear" w:color="auto" w:fill="FFFFFF"/>
            <w:vAlign w:val="center"/>
          </w:tcPr>
          <w:p w14:paraId="3190CC72" w14:textId="77777777" w:rsidR="00850DCB" w:rsidRPr="00EA7FCC" w:rsidRDefault="00850DCB" w:rsidP="00373CAF">
            <w:pPr>
              <w:jc w:val="center"/>
              <w:rPr>
                <w:sz w:val="26"/>
                <w:szCs w:val="26"/>
              </w:rPr>
            </w:pPr>
          </w:p>
        </w:tc>
        <w:tc>
          <w:tcPr>
            <w:tcW w:w="1502" w:type="dxa"/>
            <w:vMerge w:val="restart"/>
            <w:shd w:val="clear" w:color="auto" w:fill="FFFFFF"/>
          </w:tcPr>
          <w:p w14:paraId="1B000C74" w14:textId="77777777" w:rsidR="00850DCB" w:rsidRPr="00EA7FCC" w:rsidRDefault="00850DCB" w:rsidP="00373CAF">
            <w:pPr>
              <w:rPr>
                <w:sz w:val="26"/>
                <w:szCs w:val="26"/>
              </w:rPr>
            </w:pPr>
            <w:r w:rsidRPr="00EA7FCC">
              <w:rPr>
                <w:sz w:val="26"/>
                <w:szCs w:val="26"/>
              </w:rPr>
              <w:t>2. Phương thức thực hiện</w:t>
            </w:r>
          </w:p>
        </w:tc>
        <w:tc>
          <w:tcPr>
            <w:tcW w:w="5376" w:type="dxa"/>
            <w:shd w:val="clear" w:color="auto" w:fill="FFFFFF"/>
          </w:tcPr>
          <w:p w14:paraId="6BEA8C37" w14:textId="77777777" w:rsidR="00850DCB" w:rsidRPr="00EA7FCC" w:rsidRDefault="00850DCB" w:rsidP="00373CAF">
            <w:pPr>
              <w:jc w:val="both"/>
              <w:rPr>
                <w:sz w:val="26"/>
                <w:szCs w:val="26"/>
                <w:lang w:val="vi-VN"/>
              </w:rPr>
            </w:pPr>
            <w:r w:rsidRPr="00EA7FCC">
              <w:rPr>
                <w:sz w:val="26"/>
                <w:szCs w:val="26"/>
              </w:rPr>
              <w:t>2.1. Chứng minh sự cần thiết phải thực hiện đề tài</w:t>
            </w:r>
            <w:r w:rsidRPr="00EA7FCC">
              <w:rPr>
                <w:sz w:val="26"/>
                <w:szCs w:val="26"/>
                <w:lang w:val="vi-VN"/>
              </w:rPr>
              <w:t xml:space="preserve"> công nghệ cao </w:t>
            </w:r>
            <w:r w:rsidRPr="00EA7FCC">
              <w:rPr>
                <w:i/>
                <w:iCs/>
                <w:sz w:val="26"/>
                <w:szCs w:val="26"/>
                <w:lang w:val="vi-VN"/>
              </w:rPr>
              <w:t>(có tác động quan trọng tới việc thúc đẩy phát triển kinh tế - xã hội của ngành, lĩnh vực, đất nước, khu vực)</w:t>
            </w:r>
          </w:p>
        </w:tc>
        <w:tc>
          <w:tcPr>
            <w:tcW w:w="993" w:type="dxa"/>
            <w:shd w:val="clear" w:color="auto" w:fill="FFFFFF"/>
          </w:tcPr>
          <w:p w14:paraId="2011FE29" w14:textId="77777777" w:rsidR="00850DCB" w:rsidRPr="00EA7FCC" w:rsidRDefault="00850DCB" w:rsidP="00373CAF">
            <w:pPr>
              <w:jc w:val="center"/>
              <w:rPr>
                <w:sz w:val="26"/>
                <w:szCs w:val="26"/>
              </w:rPr>
            </w:pPr>
            <w:r w:rsidRPr="00EA7FCC">
              <w:rPr>
                <w:sz w:val="26"/>
                <w:szCs w:val="26"/>
              </w:rPr>
              <w:t>1</w:t>
            </w:r>
          </w:p>
        </w:tc>
        <w:tc>
          <w:tcPr>
            <w:tcW w:w="1275" w:type="dxa"/>
            <w:vMerge w:val="restart"/>
            <w:shd w:val="clear" w:color="auto" w:fill="FFFFFF"/>
          </w:tcPr>
          <w:p w14:paraId="6D503F30" w14:textId="77777777" w:rsidR="00850DCB" w:rsidRPr="00EA7FCC" w:rsidRDefault="00850DCB" w:rsidP="00373CAF">
            <w:pPr>
              <w:jc w:val="center"/>
              <w:rPr>
                <w:sz w:val="26"/>
                <w:szCs w:val="26"/>
              </w:rPr>
            </w:pPr>
          </w:p>
        </w:tc>
      </w:tr>
      <w:tr w:rsidR="00EA7FCC" w:rsidRPr="00EA7FCC" w14:paraId="7D6AE6CC" w14:textId="77777777" w:rsidTr="00666DF9">
        <w:tc>
          <w:tcPr>
            <w:tcW w:w="1050" w:type="dxa"/>
            <w:vMerge/>
            <w:shd w:val="clear" w:color="auto" w:fill="FFFFFF"/>
            <w:vAlign w:val="center"/>
          </w:tcPr>
          <w:p w14:paraId="0082B494" w14:textId="77777777" w:rsidR="00850DCB" w:rsidRPr="00EA7FCC" w:rsidRDefault="00850DCB" w:rsidP="00373CAF">
            <w:pPr>
              <w:jc w:val="center"/>
              <w:rPr>
                <w:sz w:val="26"/>
                <w:szCs w:val="26"/>
              </w:rPr>
            </w:pPr>
          </w:p>
        </w:tc>
        <w:tc>
          <w:tcPr>
            <w:tcW w:w="1502" w:type="dxa"/>
            <w:vMerge/>
            <w:shd w:val="clear" w:color="auto" w:fill="FFFFFF"/>
          </w:tcPr>
          <w:p w14:paraId="31564445" w14:textId="77777777" w:rsidR="00850DCB" w:rsidRPr="00EA7FCC" w:rsidRDefault="00850DCB" w:rsidP="00373CAF">
            <w:pPr>
              <w:rPr>
                <w:sz w:val="26"/>
                <w:szCs w:val="26"/>
              </w:rPr>
            </w:pPr>
          </w:p>
        </w:tc>
        <w:tc>
          <w:tcPr>
            <w:tcW w:w="5376" w:type="dxa"/>
            <w:shd w:val="clear" w:color="auto" w:fill="FFFFFF"/>
          </w:tcPr>
          <w:p w14:paraId="5585CEE0" w14:textId="77777777" w:rsidR="00850DCB" w:rsidRPr="00EA7FCC" w:rsidRDefault="00850DCB" w:rsidP="00373CAF">
            <w:pPr>
              <w:jc w:val="both"/>
              <w:rPr>
                <w:sz w:val="26"/>
                <w:szCs w:val="26"/>
                <w:lang w:val="vi-VN"/>
              </w:rPr>
            </w:pPr>
            <w:r w:rsidRPr="00EA7FCC">
              <w:rPr>
                <w:sz w:val="26"/>
                <w:szCs w:val="26"/>
              </w:rPr>
              <w:t>2.2. Luận cứ cách tiếp cận, phương pháp, kỹ thuật sử dụng nghiên cứu</w:t>
            </w:r>
            <w:r w:rsidRPr="00EA7FCC">
              <w:rPr>
                <w:sz w:val="26"/>
                <w:szCs w:val="26"/>
                <w:lang w:val="vi-VN"/>
              </w:rPr>
              <w:t xml:space="preserve"> </w:t>
            </w:r>
            <w:r w:rsidRPr="00EA7FCC">
              <w:rPr>
                <w:i/>
                <w:iCs/>
                <w:sz w:val="26"/>
                <w:szCs w:val="26"/>
                <w:lang w:val="vi-VN"/>
              </w:rPr>
              <w:t>(</w:t>
            </w:r>
            <w:r w:rsidRPr="00EA7FCC">
              <w:rPr>
                <w:i/>
                <w:iCs/>
                <w:sz w:val="26"/>
                <w:szCs w:val="26"/>
              </w:rPr>
              <w:t>c</w:t>
            </w:r>
            <w:r w:rsidRPr="00EA7FCC">
              <w:rPr>
                <w:i/>
                <w:iCs/>
                <w:sz w:val="26"/>
                <w:szCs w:val="26"/>
                <w:lang w:val="vi-VN"/>
              </w:rPr>
              <w:t>ó chỉ tiêu kinh tế - kỹ thuật đạt tiêu chuẩn tiên tiến trong khu vực và thế giới)</w:t>
            </w:r>
          </w:p>
        </w:tc>
        <w:tc>
          <w:tcPr>
            <w:tcW w:w="993" w:type="dxa"/>
            <w:shd w:val="clear" w:color="auto" w:fill="FFFFFF"/>
          </w:tcPr>
          <w:p w14:paraId="095E5B7B" w14:textId="77777777" w:rsidR="00850DCB" w:rsidRPr="00EA7FCC" w:rsidRDefault="00850DCB" w:rsidP="00373CAF">
            <w:pPr>
              <w:jc w:val="center"/>
              <w:rPr>
                <w:sz w:val="26"/>
                <w:szCs w:val="26"/>
              </w:rPr>
            </w:pPr>
            <w:r w:rsidRPr="00EA7FCC">
              <w:rPr>
                <w:sz w:val="26"/>
                <w:szCs w:val="26"/>
              </w:rPr>
              <w:t>3</w:t>
            </w:r>
          </w:p>
        </w:tc>
        <w:tc>
          <w:tcPr>
            <w:tcW w:w="1275" w:type="dxa"/>
            <w:vMerge/>
            <w:shd w:val="clear" w:color="auto" w:fill="FFFFFF"/>
          </w:tcPr>
          <w:p w14:paraId="03E82F4A" w14:textId="77777777" w:rsidR="00850DCB" w:rsidRPr="00EA7FCC" w:rsidRDefault="00850DCB" w:rsidP="00373CAF">
            <w:pPr>
              <w:jc w:val="center"/>
              <w:rPr>
                <w:sz w:val="26"/>
                <w:szCs w:val="26"/>
              </w:rPr>
            </w:pPr>
          </w:p>
        </w:tc>
      </w:tr>
      <w:tr w:rsidR="00EA7FCC" w:rsidRPr="00EA7FCC" w14:paraId="00ACCD7A" w14:textId="77777777" w:rsidTr="00666DF9">
        <w:tc>
          <w:tcPr>
            <w:tcW w:w="1050" w:type="dxa"/>
            <w:vMerge/>
            <w:shd w:val="clear" w:color="auto" w:fill="FFFFFF"/>
            <w:vAlign w:val="center"/>
          </w:tcPr>
          <w:p w14:paraId="092513CD" w14:textId="77777777" w:rsidR="00850DCB" w:rsidRPr="00EA7FCC" w:rsidRDefault="00850DCB" w:rsidP="00373CAF">
            <w:pPr>
              <w:jc w:val="center"/>
              <w:rPr>
                <w:sz w:val="26"/>
                <w:szCs w:val="26"/>
              </w:rPr>
            </w:pPr>
          </w:p>
        </w:tc>
        <w:tc>
          <w:tcPr>
            <w:tcW w:w="1502" w:type="dxa"/>
            <w:vMerge w:val="restart"/>
            <w:shd w:val="clear" w:color="auto" w:fill="FFFFFF"/>
          </w:tcPr>
          <w:p w14:paraId="6E756454" w14:textId="77777777" w:rsidR="00850DCB" w:rsidRPr="00EA7FCC" w:rsidRDefault="00850DCB" w:rsidP="00373CAF">
            <w:pPr>
              <w:rPr>
                <w:sz w:val="26"/>
                <w:szCs w:val="26"/>
              </w:rPr>
            </w:pPr>
            <w:r w:rsidRPr="00EA7FCC">
              <w:rPr>
                <w:sz w:val="26"/>
                <w:szCs w:val="26"/>
              </w:rPr>
              <w:t>3. Kế hoạch triển khai</w:t>
            </w:r>
          </w:p>
        </w:tc>
        <w:tc>
          <w:tcPr>
            <w:tcW w:w="5376" w:type="dxa"/>
            <w:shd w:val="clear" w:color="auto" w:fill="FFFFFF"/>
          </w:tcPr>
          <w:p w14:paraId="2896E7F3" w14:textId="77777777" w:rsidR="00850DCB" w:rsidRPr="00EA7FCC" w:rsidRDefault="00850DCB" w:rsidP="00373CAF">
            <w:pPr>
              <w:jc w:val="both"/>
              <w:rPr>
                <w:sz w:val="26"/>
                <w:szCs w:val="26"/>
              </w:rPr>
            </w:pPr>
            <w:r w:rsidRPr="00EA7FCC">
              <w:rPr>
                <w:sz w:val="26"/>
                <w:szCs w:val="26"/>
              </w:rPr>
              <w:t>3.1. Nội dung, các bước công việc cần thực hiện</w:t>
            </w:r>
          </w:p>
        </w:tc>
        <w:tc>
          <w:tcPr>
            <w:tcW w:w="993" w:type="dxa"/>
            <w:shd w:val="clear" w:color="auto" w:fill="FFFFFF"/>
          </w:tcPr>
          <w:p w14:paraId="404D0B73" w14:textId="77777777" w:rsidR="00850DCB" w:rsidRPr="00EA7FCC" w:rsidRDefault="00850DCB" w:rsidP="00373CAF">
            <w:pPr>
              <w:jc w:val="center"/>
              <w:rPr>
                <w:sz w:val="26"/>
                <w:szCs w:val="26"/>
              </w:rPr>
            </w:pPr>
            <w:r w:rsidRPr="00EA7FCC">
              <w:rPr>
                <w:sz w:val="26"/>
                <w:szCs w:val="26"/>
              </w:rPr>
              <w:t>2</w:t>
            </w:r>
          </w:p>
        </w:tc>
        <w:tc>
          <w:tcPr>
            <w:tcW w:w="1275" w:type="dxa"/>
            <w:vMerge w:val="restart"/>
            <w:shd w:val="clear" w:color="auto" w:fill="FFFFFF"/>
          </w:tcPr>
          <w:p w14:paraId="66BD2121" w14:textId="77777777" w:rsidR="00850DCB" w:rsidRPr="00EA7FCC" w:rsidRDefault="00850DCB" w:rsidP="00373CAF">
            <w:pPr>
              <w:jc w:val="center"/>
              <w:rPr>
                <w:sz w:val="26"/>
                <w:szCs w:val="26"/>
              </w:rPr>
            </w:pPr>
          </w:p>
        </w:tc>
      </w:tr>
      <w:tr w:rsidR="00EA7FCC" w:rsidRPr="00EA7FCC" w14:paraId="46717602" w14:textId="77777777" w:rsidTr="00666DF9">
        <w:tc>
          <w:tcPr>
            <w:tcW w:w="1050" w:type="dxa"/>
            <w:vMerge/>
            <w:shd w:val="clear" w:color="auto" w:fill="FFFFFF"/>
            <w:vAlign w:val="center"/>
          </w:tcPr>
          <w:p w14:paraId="005376AC" w14:textId="77777777" w:rsidR="00850DCB" w:rsidRPr="00EA7FCC" w:rsidRDefault="00850DCB" w:rsidP="00373CAF">
            <w:pPr>
              <w:jc w:val="center"/>
              <w:rPr>
                <w:sz w:val="26"/>
                <w:szCs w:val="26"/>
              </w:rPr>
            </w:pPr>
          </w:p>
        </w:tc>
        <w:tc>
          <w:tcPr>
            <w:tcW w:w="1502" w:type="dxa"/>
            <w:vMerge/>
            <w:shd w:val="clear" w:color="auto" w:fill="FFFFFF"/>
          </w:tcPr>
          <w:p w14:paraId="1CFC648D" w14:textId="77777777" w:rsidR="00850DCB" w:rsidRPr="00EA7FCC" w:rsidRDefault="00850DCB" w:rsidP="00373CAF">
            <w:pPr>
              <w:rPr>
                <w:sz w:val="26"/>
                <w:szCs w:val="26"/>
              </w:rPr>
            </w:pPr>
          </w:p>
        </w:tc>
        <w:tc>
          <w:tcPr>
            <w:tcW w:w="5376" w:type="dxa"/>
            <w:shd w:val="clear" w:color="auto" w:fill="FFFFFF"/>
          </w:tcPr>
          <w:p w14:paraId="19AA3FD0" w14:textId="77777777" w:rsidR="00850DCB" w:rsidRPr="00EA7FCC" w:rsidRDefault="00850DCB" w:rsidP="00373CAF">
            <w:pPr>
              <w:jc w:val="both"/>
              <w:rPr>
                <w:sz w:val="26"/>
                <w:szCs w:val="26"/>
              </w:rPr>
            </w:pPr>
            <w:r w:rsidRPr="00EA7FCC">
              <w:rPr>
                <w:sz w:val="26"/>
                <w:szCs w:val="26"/>
              </w:rPr>
              <w:t>3.2. Kế hoạch/phương án của tổ chức chủ trì, phối hợp về bố trí địa điểm, điều kiện cơ sở vật chất</w:t>
            </w:r>
          </w:p>
        </w:tc>
        <w:tc>
          <w:tcPr>
            <w:tcW w:w="993" w:type="dxa"/>
            <w:shd w:val="clear" w:color="auto" w:fill="FFFFFF"/>
          </w:tcPr>
          <w:p w14:paraId="335EE0AF" w14:textId="77777777" w:rsidR="00850DCB" w:rsidRPr="00EA7FCC" w:rsidRDefault="00850DCB" w:rsidP="00373CAF">
            <w:pPr>
              <w:jc w:val="center"/>
              <w:rPr>
                <w:sz w:val="26"/>
                <w:szCs w:val="26"/>
              </w:rPr>
            </w:pPr>
            <w:r w:rsidRPr="00EA7FCC">
              <w:rPr>
                <w:sz w:val="26"/>
                <w:szCs w:val="26"/>
              </w:rPr>
              <w:t>2</w:t>
            </w:r>
          </w:p>
        </w:tc>
        <w:tc>
          <w:tcPr>
            <w:tcW w:w="1275" w:type="dxa"/>
            <w:vMerge/>
            <w:shd w:val="clear" w:color="auto" w:fill="FFFFFF"/>
          </w:tcPr>
          <w:p w14:paraId="59DE7669" w14:textId="77777777" w:rsidR="00850DCB" w:rsidRPr="00EA7FCC" w:rsidRDefault="00850DCB" w:rsidP="00373CAF">
            <w:pPr>
              <w:jc w:val="center"/>
              <w:rPr>
                <w:sz w:val="26"/>
                <w:szCs w:val="26"/>
              </w:rPr>
            </w:pPr>
          </w:p>
        </w:tc>
      </w:tr>
      <w:tr w:rsidR="00EA7FCC" w:rsidRPr="00EA7FCC" w14:paraId="3686C9EB" w14:textId="77777777" w:rsidTr="00666DF9">
        <w:tc>
          <w:tcPr>
            <w:tcW w:w="1050" w:type="dxa"/>
            <w:vMerge/>
            <w:shd w:val="clear" w:color="auto" w:fill="FFFFFF"/>
            <w:vAlign w:val="center"/>
          </w:tcPr>
          <w:p w14:paraId="09C8F8BB" w14:textId="77777777" w:rsidR="00850DCB" w:rsidRPr="00EA7FCC" w:rsidRDefault="00850DCB" w:rsidP="00373CAF">
            <w:pPr>
              <w:jc w:val="center"/>
              <w:rPr>
                <w:sz w:val="26"/>
                <w:szCs w:val="26"/>
              </w:rPr>
            </w:pPr>
          </w:p>
        </w:tc>
        <w:tc>
          <w:tcPr>
            <w:tcW w:w="1502" w:type="dxa"/>
            <w:vMerge w:val="restart"/>
            <w:shd w:val="clear" w:color="auto" w:fill="FFFFFF"/>
          </w:tcPr>
          <w:p w14:paraId="7DFAD4C7" w14:textId="77777777" w:rsidR="00850DCB" w:rsidRPr="00EA7FCC" w:rsidRDefault="00850DCB" w:rsidP="00373CAF">
            <w:pPr>
              <w:rPr>
                <w:sz w:val="26"/>
                <w:szCs w:val="26"/>
              </w:rPr>
            </w:pPr>
            <w:r w:rsidRPr="00EA7FCC">
              <w:rPr>
                <w:sz w:val="26"/>
                <w:szCs w:val="26"/>
              </w:rPr>
              <w:t>4. Phương án tài chính</w:t>
            </w:r>
          </w:p>
        </w:tc>
        <w:tc>
          <w:tcPr>
            <w:tcW w:w="5376" w:type="dxa"/>
            <w:shd w:val="clear" w:color="auto" w:fill="FFFFFF"/>
          </w:tcPr>
          <w:p w14:paraId="1AC1D500" w14:textId="77777777" w:rsidR="00850DCB" w:rsidRPr="00EA7FCC" w:rsidRDefault="00850DCB" w:rsidP="00373CAF">
            <w:pPr>
              <w:jc w:val="both"/>
              <w:rPr>
                <w:sz w:val="26"/>
                <w:szCs w:val="26"/>
              </w:rPr>
            </w:pPr>
            <w:r w:rsidRPr="00EA7FCC">
              <w:rPr>
                <w:sz w:val="26"/>
                <w:szCs w:val="26"/>
              </w:rPr>
              <w:t xml:space="preserve">4.1. Khả năng nguồn lực </w:t>
            </w:r>
            <w:r w:rsidRPr="00EA7FCC">
              <w:rPr>
                <w:sz w:val="26"/>
                <w:szCs w:val="26"/>
                <w:lang w:val="vi-VN"/>
              </w:rPr>
              <w:t xml:space="preserve">để bảo đảm tài chính, quản lý, </w:t>
            </w:r>
            <w:r w:rsidRPr="00EA7FCC">
              <w:rPr>
                <w:sz w:val="26"/>
                <w:szCs w:val="26"/>
              </w:rPr>
              <w:t xml:space="preserve">công nghệ, sở hữu trí tuệ, pháp lý và những </w:t>
            </w:r>
            <w:r w:rsidRPr="00EA7FCC">
              <w:rPr>
                <w:sz w:val="26"/>
                <w:szCs w:val="26"/>
              </w:rPr>
              <w:lastRenderedPageBreak/>
              <w:t>yếu tố</w:t>
            </w:r>
            <w:r w:rsidRPr="00EA7FCC">
              <w:rPr>
                <w:sz w:val="26"/>
                <w:szCs w:val="26"/>
                <w:lang w:val="vi-VN"/>
              </w:rPr>
              <w:t xml:space="preserve"> quan trọng khác</w:t>
            </w:r>
          </w:p>
        </w:tc>
        <w:tc>
          <w:tcPr>
            <w:tcW w:w="993" w:type="dxa"/>
            <w:shd w:val="clear" w:color="auto" w:fill="FFFFFF"/>
          </w:tcPr>
          <w:p w14:paraId="19151A79" w14:textId="77777777" w:rsidR="00850DCB" w:rsidRPr="00EA7FCC" w:rsidRDefault="00850DCB" w:rsidP="00373CAF">
            <w:pPr>
              <w:jc w:val="center"/>
              <w:rPr>
                <w:sz w:val="26"/>
                <w:szCs w:val="26"/>
                <w:lang w:val="vi-VN"/>
              </w:rPr>
            </w:pPr>
            <w:r w:rsidRPr="00EA7FCC">
              <w:rPr>
                <w:sz w:val="26"/>
                <w:szCs w:val="26"/>
              </w:rPr>
              <w:lastRenderedPageBreak/>
              <w:t>2</w:t>
            </w:r>
            <w:r w:rsidRPr="00EA7FCC">
              <w:rPr>
                <w:sz w:val="26"/>
                <w:szCs w:val="26"/>
                <w:lang w:val="vi-VN"/>
              </w:rPr>
              <w:t xml:space="preserve"> </w:t>
            </w:r>
          </w:p>
        </w:tc>
        <w:tc>
          <w:tcPr>
            <w:tcW w:w="1275" w:type="dxa"/>
            <w:vMerge w:val="restart"/>
            <w:shd w:val="clear" w:color="auto" w:fill="FFFFFF"/>
          </w:tcPr>
          <w:p w14:paraId="59A553A5" w14:textId="77777777" w:rsidR="00850DCB" w:rsidRPr="00EA7FCC" w:rsidRDefault="00850DCB" w:rsidP="00373CAF">
            <w:pPr>
              <w:jc w:val="center"/>
              <w:rPr>
                <w:sz w:val="26"/>
                <w:szCs w:val="26"/>
              </w:rPr>
            </w:pPr>
          </w:p>
        </w:tc>
      </w:tr>
      <w:tr w:rsidR="00EA7FCC" w:rsidRPr="00EA7FCC" w14:paraId="0251B52F" w14:textId="77777777" w:rsidTr="00666DF9">
        <w:tc>
          <w:tcPr>
            <w:tcW w:w="1050" w:type="dxa"/>
            <w:vMerge/>
            <w:shd w:val="clear" w:color="auto" w:fill="FFFFFF"/>
            <w:vAlign w:val="center"/>
          </w:tcPr>
          <w:p w14:paraId="6BFD0234" w14:textId="77777777" w:rsidR="00850DCB" w:rsidRPr="00EA7FCC" w:rsidRDefault="00850DCB" w:rsidP="00373CAF">
            <w:pPr>
              <w:jc w:val="center"/>
              <w:rPr>
                <w:sz w:val="26"/>
                <w:szCs w:val="26"/>
              </w:rPr>
            </w:pPr>
          </w:p>
        </w:tc>
        <w:tc>
          <w:tcPr>
            <w:tcW w:w="1502" w:type="dxa"/>
            <w:vMerge/>
            <w:shd w:val="clear" w:color="auto" w:fill="FFFFFF"/>
          </w:tcPr>
          <w:p w14:paraId="644A69D1" w14:textId="77777777" w:rsidR="00850DCB" w:rsidRPr="00EA7FCC" w:rsidRDefault="00850DCB" w:rsidP="00373CAF">
            <w:pPr>
              <w:rPr>
                <w:sz w:val="26"/>
                <w:szCs w:val="26"/>
              </w:rPr>
            </w:pPr>
          </w:p>
        </w:tc>
        <w:tc>
          <w:tcPr>
            <w:tcW w:w="5376" w:type="dxa"/>
            <w:shd w:val="clear" w:color="auto" w:fill="FFFFFF"/>
          </w:tcPr>
          <w:p w14:paraId="15CA6A8B" w14:textId="77777777" w:rsidR="00850DCB" w:rsidRPr="00EA7FCC" w:rsidRDefault="00850DCB" w:rsidP="00373CAF">
            <w:pPr>
              <w:jc w:val="both"/>
              <w:rPr>
                <w:sz w:val="26"/>
                <w:szCs w:val="26"/>
                <w:lang w:val="vi-VN"/>
              </w:rPr>
            </w:pPr>
            <w:r w:rsidRPr="00EA7FCC">
              <w:rPr>
                <w:sz w:val="26"/>
                <w:szCs w:val="26"/>
              </w:rPr>
              <w:t xml:space="preserve">4.2. Khả năng huy động </w:t>
            </w:r>
            <w:r w:rsidRPr="00EA7FCC">
              <w:rPr>
                <w:sz w:val="26"/>
                <w:szCs w:val="26"/>
                <w:lang w:val="vi-VN"/>
              </w:rPr>
              <w:t xml:space="preserve">để bảo đảm tài chính, quản lý, </w:t>
            </w:r>
            <w:r w:rsidRPr="00EA7FCC">
              <w:rPr>
                <w:sz w:val="26"/>
                <w:szCs w:val="26"/>
              </w:rPr>
              <w:t>công nghệ, sở hữu trí tuệ, pháp lý và những yếu tố</w:t>
            </w:r>
            <w:r w:rsidRPr="00EA7FCC">
              <w:rPr>
                <w:sz w:val="26"/>
                <w:szCs w:val="26"/>
                <w:lang w:val="vi-VN"/>
              </w:rPr>
              <w:t xml:space="preserve"> quan trọng khác</w:t>
            </w:r>
          </w:p>
        </w:tc>
        <w:tc>
          <w:tcPr>
            <w:tcW w:w="993" w:type="dxa"/>
            <w:shd w:val="clear" w:color="auto" w:fill="FFFFFF"/>
          </w:tcPr>
          <w:p w14:paraId="11661464" w14:textId="77777777" w:rsidR="00850DCB" w:rsidRPr="00EA7FCC" w:rsidRDefault="00850DCB" w:rsidP="00373CAF">
            <w:pPr>
              <w:jc w:val="center"/>
              <w:rPr>
                <w:sz w:val="26"/>
                <w:szCs w:val="26"/>
              </w:rPr>
            </w:pPr>
            <w:r w:rsidRPr="00EA7FCC">
              <w:rPr>
                <w:sz w:val="26"/>
                <w:szCs w:val="26"/>
              </w:rPr>
              <w:t>4</w:t>
            </w:r>
          </w:p>
        </w:tc>
        <w:tc>
          <w:tcPr>
            <w:tcW w:w="1275" w:type="dxa"/>
            <w:vMerge/>
            <w:shd w:val="clear" w:color="auto" w:fill="FFFFFF"/>
          </w:tcPr>
          <w:p w14:paraId="1428F528" w14:textId="77777777" w:rsidR="00850DCB" w:rsidRPr="00EA7FCC" w:rsidRDefault="00850DCB" w:rsidP="00373CAF">
            <w:pPr>
              <w:jc w:val="center"/>
              <w:rPr>
                <w:sz w:val="26"/>
                <w:szCs w:val="26"/>
              </w:rPr>
            </w:pPr>
          </w:p>
        </w:tc>
      </w:tr>
      <w:tr w:rsidR="00EA7FCC" w:rsidRPr="00EA7FCC" w14:paraId="4527162B" w14:textId="77777777" w:rsidTr="00666DF9">
        <w:tc>
          <w:tcPr>
            <w:tcW w:w="1050" w:type="dxa"/>
            <w:vMerge/>
            <w:shd w:val="clear" w:color="auto" w:fill="FFFFFF"/>
            <w:vAlign w:val="center"/>
          </w:tcPr>
          <w:p w14:paraId="13A081A7" w14:textId="77777777" w:rsidR="00850DCB" w:rsidRPr="00EA7FCC" w:rsidRDefault="00850DCB" w:rsidP="00373CAF">
            <w:pPr>
              <w:jc w:val="center"/>
              <w:rPr>
                <w:sz w:val="26"/>
                <w:szCs w:val="26"/>
              </w:rPr>
            </w:pPr>
          </w:p>
        </w:tc>
        <w:tc>
          <w:tcPr>
            <w:tcW w:w="1502" w:type="dxa"/>
            <w:vMerge/>
            <w:shd w:val="clear" w:color="auto" w:fill="FFFFFF"/>
          </w:tcPr>
          <w:p w14:paraId="0F9A9247" w14:textId="77777777" w:rsidR="00850DCB" w:rsidRPr="00EA7FCC" w:rsidRDefault="00850DCB" w:rsidP="00373CAF">
            <w:pPr>
              <w:rPr>
                <w:sz w:val="26"/>
                <w:szCs w:val="26"/>
              </w:rPr>
            </w:pPr>
          </w:p>
        </w:tc>
        <w:tc>
          <w:tcPr>
            <w:tcW w:w="5376" w:type="dxa"/>
            <w:shd w:val="clear" w:color="auto" w:fill="FFFFFF"/>
          </w:tcPr>
          <w:p w14:paraId="37EA7786" w14:textId="77777777" w:rsidR="00850DCB" w:rsidRPr="00EA7FCC" w:rsidRDefault="00850DCB" w:rsidP="00373CAF">
            <w:pPr>
              <w:jc w:val="both"/>
              <w:rPr>
                <w:sz w:val="26"/>
                <w:szCs w:val="26"/>
              </w:rPr>
            </w:pPr>
            <w:r w:rsidRPr="00EA7FCC">
              <w:rPr>
                <w:sz w:val="26"/>
                <w:szCs w:val="26"/>
              </w:rPr>
              <w:t>4.3. Phương án sử dụng nguồn vốn hỗ trợ từ ngân sách Nhà nước</w:t>
            </w:r>
          </w:p>
        </w:tc>
        <w:tc>
          <w:tcPr>
            <w:tcW w:w="993" w:type="dxa"/>
            <w:shd w:val="clear" w:color="auto" w:fill="FFFFFF"/>
          </w:tcPr>
          <w:p w14:paraId="38F81F54" w14:textId="77777777" w:rsidR="00850DCB" w:rsidRPr="00EA7FCC" w:rsidRDefault="00850DCB" w:rsidP="00373CAF">
            <w:pPr>
              <w:jc w:val="center"/>
              <w:rPr>
                <w:sz w:val="26"/>
                <w:szCs w:val="26"/>
              </w:rPr>
            </w:pPr>
            <w:r w:rsidRPr="00EA7FCC">
              <w:rPr>
                <w:sz w:val="26"/>
                <w:szCs w:val="26"/>
              </w:rPr>
              <w:t>2</w:t>
            </w:r>
          </w:p>
        </w:tc>
        <w:tc>
          <w:tcPr>
            <w:tcW w:w="1275" w:type="dxa"/>
            <w:vMerge/>
            <w:shd w:val="clear" w:color="auto" w:fill="FFFFFF"/>
          </w:tcPr>
          <w:p w14:paraId="21D6B694" w14:textId="77777777" w:rsidR="00850DCB" w:rsidRPr="00EA7FCC" w:rsidRDefault="00850DCB" w:rsidP="00373CAF">
            <w:pPr>
              <w:jc w:val="center"/>
              <w:rPr>
                <w:sz w:val="26"/>
                <w:szCs w:val="26"/>
              </w:rPr>
            </w:pPr>
          </w:p>
        </w:tc>
      </w:tr>
      <w:tr w:rsidR="00EA7FCC" w:rsidRPr="00EA7FCC" w14:paraId="3E080491" w14:textId="77777777" w:rsidTr="00666DF9">
        <w:tc>
          <w:tcPr>
            <w:tcW w:w="1050" w:type="dxa"/>
            <w:vMerge/>
            <w:shd w:val="clear" w:color="auto" w:fill="FFFFFF"/>
            <w:vAlign w:val="center"/>
          </w:tcPr>
          <w:p w14:paraId="078A57A0" w14:textId="77777777" w:rsidR="00850DCB" w:rsidRPr="00EA7FCC" w:rsidRDefault="00850DCB" w:rsidP="00373CAF">
            <w:pPr>
              <w:jc w:val="center"/>
              <w:rPr>
                <w:sz w:val="26"/>
                <w:szCs w:val="26"/>
              </w:rPr>
            </w:pPr>
          </w:p>
        </w:tc>
        <w:tc>
          <w:tcPr>
            <w:tcW w:w="1502" w:type="dxa"/>
            <w:vMerge w:val="restart"/>
            <w:shd w:val="clear" w:color="auto" w:fill="FFFFFF"/>
          </w:tcPr>
          <w:p w14:paraId="61504D18" w14:textId="77777777" w:rsidR="00850DCB" w:rsidRPr="00EA7FCC" w:rsidRDefault="00850DCB" w:rsidP="00373CAF">
            <w:pPr>
              <w:rPr>
                <w:sz w:val="26"/>
                <w:szCs w:val="26"/>
              </w:rPr>
            </w:pPr>
            <w:r w:rsidRPr="00EA7FCC">
              <w:rPr>
                <w:sz w:val="26"/>
                <w:szCs w:val="26"/>
              </w:rPr>
              <w:t>5. Phương án hợp tác nghiên cứu</w:t>
            </w:r>
          </w:p>
        </w:tc>
        <w:tc>
          <w:tcPr>
            <w:tcW w:w="5376" w:type="dxa"/>
            <w:shd w:val="clear" w:color="auto" w:fill="FFFFFF"/>
          </w:tcPr>
          <w:p w14:paraId="60AA85DB" w14:textId="77777777" w:rsidR="00850DCB" w:rsidRPr="00EA7FCC" w:rsidRDefault="00850DCB" w:rsidP="00373CAF">
            <w:pPr>
              <w:jc w:val="both"/>
              <w:rPr>
                <w:sz w:val="26"/>
                <w:szCs w:val="26"/>
              </w:rPr>
            </w:pPr>
            <w:r w:rsidRPr="00EA7FCC">
              <w:rPr>
                <w:sz w:val="26"/>
                <w:szCs w:val="26"/>
              </w:rPr>
              <w:t>5.1. Phương án hợp tác với các tổ chức R&amp;D, trường đại học và doanh nghiệp trong nghiên cứu và phát triển</w:t>
            </w:r>
          </w:p>
        </w:tc>
        <w:tc>
          <w:tcPr>
            <w:tcW w:w="993" w:type="dxa"/>
            <w:shd w:val="clear" w:color="auto" w:fill="FFFFFF"/>
          </w:tcPr>
          <w:p w14:paraId="08DE113B" w14:textId="77777777" w:rsidR="00850DCB" w:rsidRPr="00EA7FCC" w:rsidRDefault="00850DCB" w:rsidP="00373CAF">
            <w:pPr>
              <w:jc w:val="center"/>
              <w:rPr>
                <w:sz w:val="26"/>
                <w:szCs w:val="26"/>
              </w:rPr>
            </w:pPr>
            <w:r w:rsidRPr="00EA7FCC">
              <w:rPr>
                <w:sz w:val="26"/>
                <w:szCs w:val="26"/>
              </w:rPr>
              <w:t>2</w:t>
            </w:r>
          </w:p>
        </w:tc>
        <w:tc>
          <w:tcPr>
            <w:tcW w:w="1275" w:type="dxa"/>
            <w:shd w:val="clear" w:color="auto" w:fill="FFFFFF"/>
          </w:tcPr>
          <w:p w14:paraId="4A47C2C6" w14:textId="77777777" w:rsidR="00850DCB" w:rsidRPr="00EA7FCC" w:rsidRDefault="00850DCB" w:rsidP="00373CAF">
            <w:pPr>
              <w:jc w:val="center"/>
              <w:rPr>
                <w:sz w:val="26"/>
                <w:szCs w:val="26"/>
              </w:rPr>
            </w:pPr>
          </w:p>
        </w:tc>
      </w:tr>
      <w:tr w:rsidR="00EA7FCC" w:rsidRPr="00EA7FCC" w14:paraId="5CF41C84" w14:textId="77777777" w:rsidTr="00666DF9">
        <w:tc>
          <w:tcPr>
            <w:tcW w:w="1050" w:type="dxa"/>
            <w:vMerge/>
            <w:shd w:val="clear" w:color="auto" w:fill="FFFFFF"/>
            <w:vAlign w:val="center"/>
          </w:tcPr>
          <w:p w14:paraId="54A3F1F6" w14:textId="77777777" w:rsidR="00850DCB" w:rsidRPr="00EA7FCC" w:rsidRDefault="00850DCB" w:rsidP="00373CAF">
            <w:pPr>
              <w:jc w:val="center"/>
              <w:rPr>
                <w:sz w:val="26"/>
                <w:szCs w:val="26"/>
              </w:rPr>
            </w:pPr>
          </w:p>
        </w:tc>
        <w:tc>
          <w:tcPr>
            <w:tcW w:w="1502" w:type="dxa"/>
            <w:vMerge/>
            <w:shd w:val="clear" w:color="auto" w:fill="FFFFFF"/>
          </w:tcPr>
          <w:p w14:paraId="3086488E" w14:textId="77777777" w:rsidR="00850DCB" w:rsidRPr="00EA7FCC" w:rsidRDefault="00850DCB" w:rsidP="00373CAF">
            <w:pPr>
              <w:rPr>
                <w:sz w:val="26"/>
                <w:szCs w:val="26"/>
              </w:rPr>
            </w:pPr>
          </w:p>
        </w:tc>
        <w:tc>
          <w:tcPr>
            <w:tcW w:w="5376" w:type="dxa"/>
            <w:shd w:val="clear" w:color="auto" w:fill="FFFFFF"/>
          </w:tcPr>
          <w:p w14:paraId="2A9A2F6D" w14:textId="77777777" w:rsidR="00850DCB" w:rsidRPr="00EA7FCC" w:rsidRDefault="00850DCB" w:rsidP="00373CAF">
            <w:pPr>
              <w:jc w:val="both"/>
              <w:rPr>
                <w:sz w:val="26"/>
                <w:szCs w:val="26"/>
              </w:rPr>
            </w:pPr>
            <w:r w:rsidRPr="00EA7FCC">
              <w:rPr>
                <w:sz w:val="26"/>
                <w:szCs w:val="26"/>
              </w:rPr>
              <w:t>5.2. Phương án hợp tác nghiên cứu với nước ngoài</w:t>
            </w:r>
          </w:p>
        </w:tc>
        <w:tc>
          <w:tcPr>
            <w:tcW w:w="993" w:type="dxa"/>
            <w:shd w:val="clear" w:color="auto" w:fill="FFFFFF"/>
          </w:tcPr>
          <w:p w14:paraId="781A3924" w14:textId="77777777" w:rsidR="00850DCB" w:rsidRPr="00EA7FCC" w:rsidRDefault="00850DCB" w:rsidP="00373CAF">
            <w:pPr>
              <w:jc w:val="center"/>
              <w:rPr>
                <w:sz w:val="26"/>
                <w:szCs w:val="26"/>
              </w:rPr>
            </w:pPr>
            <w:r w:rsidRPr="00EA7FCC">
              <w:rPr>
                <w:sz w:val="26"/>
                <w:szCs w:val="26"/>
              </w:rPr>
              <w:t>2</w:t>
            </w:r>
          </w:p>
        </w:tc>
        <w:tc>
          <w:tcPr>
            <w:tcW w:w="1275" w:type="dxa"/>
            <w:shd w:val="clear" w:color="auto" w:fill="FFFFFF"/>
          </w:tcPr>
          <w:p w14:paraId="210F2466" w14:textId="77777777" w:rsidR="00850DCB" w:rsidRPr="00EA7FCC" w:rsidRDefault="00850DCB" w:rsidP="00373CAF">
            <w:pPr>
              <w:jc w:val="center"/>
              <w:rPr>
                <w:sz w:val="26"/>
                <w:szCs w:val="26"/>
              </w:rPr>
            </w:pPr>
          </w:p>
        </w:tc>
      </w:tr>
      <w:tr w:rsidR="00EA7FCC" w:rsidRPr="00EA7FCC" w14:paraId="70B73E63" w14:textId="77777777" w:rsidTr="00666DF9">
        <w:tc>
          <w:tcPr>
            <w:tcW w:w="1050" w:type="dxa"/>
            <w:vMerge w:val="restart"/>
            <w:shd w:val="clear" w:color="auto" w:fill="FFFFFF"/>
            <w:vAlign w:val="center"/>
          </w:tcPr>
          <w:p w14:paraId="1BF6EE63" w14:textId="77777777" w:rsidR="00850DCB" w:rsidRPr="00EA7FCC" w:rsidRDefault="00850DCB" w:rsidP="00373CAF">
            <w:pPr>
              <w:jc w:val="center"/>
              <w:rPr>
                <w:sz w:val="26"/>
                <w:szCs w:val="26"/>
              </w:rPr>
            </w:pPr>
            <w:r w:rsidRPr="00EA7FCC">
              <w:rPr>
                <w:sz w:val="26"/>
                <w:szCs w:val="26"/>
              </w:rPr>
              <w:t>2. Tính khả thi về công nghệ</w:t>
            </w:r>
          </w:p>
        </w:tc>
        <w:tc>
          <w:tcPr>
            <w:tcW w:w="1502" w:type="dxa"/>
            <w:vMerge w:val="restart"/>
            <w:shd w:val="clear" w:color="auto" w:fill="FFFFFF"/>
          </w:tcPr>
          <w:p w14:paraId="6B241E29" w14:textId="714E1867" w:rsidR="00850DCB" w:rsidRPr="00EA7FCC" w:rsidRDefault="00850DCB" w:rsidP="00373CAF">
            <w:pPr>
              <w:rPr>
                <w:sz w:val="26"/>
                <w:szCs w:val="26"/>
              </w:rPr>
            </w:pPr>
            <w:r w:rsidRPr="00EA7FCC">
              <w:rPr>
                <w:sz w:val="26"/>
                <w:szCs w:val="26"/>
              </w:rPr>
              <w:t>6. Mức độ</w:t>
            </w:r>
            <w:r w:rsidRPr="00EA7FCC">
              <w:rPr>
                <w:sz w:val="26"/>
                <w:szCs w:val="26"/>
                <w:lang w:val="vi-VN"/>
              </w:rPr>
              <w:t xml:space="preserve"> tiên tiến của công nghệ</w:t>
            </w:r>
            <w:r w:rsidRPr="00EA7FCC">
              <w:rPr>
                <w:sz w:val="26"/>
                <w:szCs w:val="26"/>
              </w:rPr>
              <w:t xml:space="preserve"> </w:t>
            </w:r>
          </w:p>
        </w:tc>
        <w:tc>
          <w:tcPr>
            <w:tcW w:w="5376" w:type="dxa"/>
            <w:shd w:val="clear" w:color="auto" w:fill="FFFFFF"/>
          </w:tcPr>
          <w:p w14:paraId="63A5EEB2" w14:textId="77777777" w:rsidR="00850DCB" w:rsidRPr="00EA7FCC" w:rsidRDefault="00850DCB" w:rsidP="00373CAF">
            <w:pPr>
              <w:jc w:val="both"/>
              <w:rPr>
                <w:sz w:val="26"/>
                <w:szCs w:val="26"/>
                <w:lang w:val="vi-VN"/>
              </w:rPr>
            </w:pPr>
            <w:r w:rsidRPr="00EA7FCC">
              <w:rPr>
                <w:sz w:val="26"/>
                <w:szCs w:val="26"/>
              </w:rPr>
              <w:t>6.1. Tạo ra quy trình mới</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993" w:type="dxa"/>
            <w:shd w:val="clear" w:color="auto" w:fill="FFFFFF"/>
          </w:tcPr>
          <w:p w14:paraId="6FC320C4" w14:textId="4F6A14E9" w:rsidR="00850DCB" w:rsidRPr="00EA7FCC" w:rsidRDefault="00D44F75" w:rsidP="00373CAF">
            <w:pPr>
              <w:jc w:val="center"/>
              <w:rPr>
                <w:sz w:val="26"/>
                <w:szCs w:val="26"/>
              </w:rPr>
            </w:pPr>
            <w:r w:rsidRPr="00EA7FCC">
              <w:rPr>
                <w:sz w:val="26"/>
                <w:szCs w:val="26"/>
              </w:rPr>
              <w:t>8</w:t>
            </w:r>
          </w:p>
        </w:tc>
        <w:tc>
          <w:tcPr>
            <w:tcW w:w="1275" w:type="dxa"/>
            <w:vMerge w:val="restart"/>
            <w:shd w:val="clear" w:color="auto" w:fill="FFFFFF"/>
          </w:tcPr>
          <w:p w14:paraId="2BCCF3F1" w14:textId="77777777" w:rsidR="00850DCB" w:rsidRPr="00EA7FCC" w:rsidRDefault="00850DCB" w:rsidP="00373CAF">
            <w:pPr>
              <w:jc w:val="center"/>
              <w:rPr>
                <w:sz w:val="26"/>
                <w:szCs w:val="26"/>
              </w:rPr>
            </w:pPr>
          </w:p>
        </w:tc>
      </w:tr>
      <w:tr w:rsidR="00EA7FCC" w:rsidRPr="00EA7FCC" w14:paraId="379F0EC0" w14:textId="77777777" w:rsidTr="00666DF9">
        <w:tc>
          <w:tcPr>
            <w:tcW w:w="1050" w:type="dxa"/>
            <w:vMerge/>
            <w:shd w:val="clear" w:color="auto" w:fill="FFFFFF"/>
            <w:vAlign w:val="center"/>
          </w:tcPr>
          <w:p w14:paraId="40E15400" w14:textId="77777777" w:rsidR="00850DCB" w:rsidRPr="00EA7FCC" w:rsidRDefault="00850DCB" w:rsidP="00373CAF">
            <w:pPr>
              <w:jc w:val="center"/>
              <w:rPr>
                <w:sz w:val="26"/>
                <w:szCs w:val="26"/>
              </w:rPr>
            </w:pPr>
          </w:p>
        </w:tc>
        <w:tc>
          <w:tcPr>
            <w:tcW w:w="1502" w:type="dxa"/>
            <w:vMerge/>
            <w:shd w:val="clear" w:color="auto" w:fill="FFFFFF"/>
          </w:tcPr>
          <w:p w14:paraId="1F605D8B" w14:textId="77777777" w:rsidR="00850DCB" w:rsidRPr="00EA7FCC" w:rsidRDefault="00850DCB" w:rsidP="00373CAF">
            <w:pPr>
              <w:rPr>
                <w:sz w:val="26"/>
                <w:szCs w:val="26"/>
              </w:rPr>
            </w:pPr>
          </w:p>
        </w:tc>
        <w:tc>
          <w:tcPr>
            <w:tcW w:w="5376" w:type="dxa"/>
            <w:shd w:val="clear" w:color="auto" w:fill="FFFFFF"/>
          </w:tcPr>
          <w:p w14:paraId="4EF1534B" w14:textId="77777777" w:rsidR="00850DCB" w:rsidRPr="00EA7FCC" w:rsidRDefault="00850DCB" w:rsidP="00373CAF">
            <w:pPr>
              <w:jc w:val="both"/>
              <w:rPr>
                <w:sz w:val="26"/>
                <w:szCs w:val="26"/>
                <w:lang w:val="vi-VN"/>
              </w:rPr>
            </w:pPr>
            <w:r w:rsidRPr="00EA7FCC">
              <w:rPr>
                <w:sz w:val="26"/>
                <w:szCs w:val="26"/>
              </w:rPr>
              <w:t>6.2. Cải tiến quy trình</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993" w:type="dxa"/>
            <w:shd w:val="clear" w:color="auto" w:fill="FFFFFF"/>
          </w:tcPr>
          <w:p w14:paraId="1B154E1F" w14:textId="2BD96F8B" w:rsidR="00850DCB" w:rsidRPr="00EA7FCC" w:rsidRDefault="00D44F75" w:rsidP="00373CAF">
            <w:pPr>
              <w:jc w:val="center"/>
              <w:rPr>
                <w:sz w:val="26"/>
                <w:szCs w:val="26"/>
              </w:rPr>
            </w:pPr>
            <w:r w:rsidRPr="00EA7FCC">
              <w:rPr>
                <w:sz w:val="26"/>
                <w:szCs w:val="26"/>
              </w:rPr>
              <w:t>4</w:t>
            </w:r>
          </w:p>
        </w:tc>
        <w:tc>
          <w:tcPr>
            <w:tcW w:w="1275" w:type="dxa"/>
            <w:vMerge/>
            <w:shd w:val="clear" w:color="auto" w:fill="FFFFFF"/>
          </w:tcPr>
          <w:p w14:paraId="1B62C7FE" w14:textId="77777777" w:rsidR="00850DCB" w:rsidRPr="00EA7FCC" w:rsidRDefault="00850DCB" w:rsidP="00373CAF">
            <w:pPr>
              <w:jc w:val="center"/>
              <w:rPr>
                <w:sz w:val="26"/>
                <w:szCs w:val="26"/>
              </w:rPr>
            </w:pPr>
          </w:p>
        </w:tc>
      </w:tr>
      <w:tr w:rsidR="00EA7FCC" w:rsidRPr="00EA7FCC" w14:paraId="0363C934" w14:textId="77777777" w:rsidTr="00666DF9">
        <w:tc>
          <w:tcPr>
            <w:tcW w:w="1050" w:type="dxa"/>
            <w:vMerge/>
            <w:shd w:val="clear" w:color="auto" w:fill="FFFFFF"/>
            <w:vAlign w:val="center"/>
          </w:tcPr>
          <w:p w14:paraId="6C05AD6B" w14:textId="77777777" w:rsidR="00850DCB" w:rsidRPr="00EA7FCC" w:rsidRDefault="00850DCB" w:rsidP="00373CAF">
            <w:pPr>
              <w:jc w:val="center"/>
              <w:rPr>
                <w:sz w:val="26"/>
                <w:szCs w:val="26"/>
              </w:rPr>
            </w:pPr>
          </w:p>
        </w:tc>
        <w:tc>
          <w:tcPr>
            <w:tcW w:w="1502" w:type="dxa"/>
            <w:vMerge/>
            <w:shd w:val="clear" w:color="auto" w:fill="FFFFFF"/>
          </w:tcPr>
          <w:p w14:paraId="30DAE1A0" w14:textId="77777777" w:rsidR="00850DCB" w:rsidRPr="00EA7FCC" w:rsidRDefault="00850DCB" w:rsidP="00373CAF">
            <w:pPr>
              <w:rPr>
                <w:sz w:val="26"/>
                <w:szCs w:val="26"/>
              </w:rPr>
            </w:pPr>
          </w:p>
        </w:tc>
        <w:tc>
          <w:tcPr>
            <w:tcW w:w="5376" w:type="dxa"/>
            <w:shd w:val="clear" w:color="auto" w:fill="FFFFFF"/>
          </w:tcPr>
          <w:p w14:paraId="580E856D" w14:textId="77777777" w:rsidR="00850DCB" w:rsidRPr="00EA7FCC" w:rsidRDefault="00850DCB" w:rsidP="00373CAF">
            <w:pPr>
              <w:jc w:val="both"/>
              <w:rPr>
                <w:sz w:val="26"/>
                <w:szCs w:val="26"/>
                <w:lang w:val="vi-VN"/>
              </w:rPr>
            </w:pPr>
            <w:r w:rsidRPr="00EA7FCC">
              <w:rPr>
                <w:sz w:val="26"/>
                <w:szCs w:val="26"/>
              </w:rPr>
              <w:t>6.3. Sửa đổi quy trình hiện có</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993" w:type="dxa"/>
            <w:shd w:val="clear" w:color="auto" w:fill="FFFFFF"/>
          </w:tcPr>
          <w:p w14:paraId="40217952" w14:textId="77777777" w:rsidR="00850DCB" w:rsidRPr="00EA7FCC" w:rsidRDefault="00850DCB" w:rsidP="00373CAF">
            <w:pPr>
              <w:jc w:val="center"/>
              <w:rPr>
                <w:sz w:val="26"/>
                <w:szCs w:val="26"/>
              </w:rPr>
            </w:pPr>
            <w:r w:rsidRPr="00EA7FCC">
              <w:rPr>
                <w:sz w:val="26"/>
                <w:szCs w:val="26"/>
              </w:rPr>
              <w:t>4</w:t>
            </w:r>
          </w:p>
        </w:tc>
        <w:tc>
          <w:tcPr>
            <w:tcW w:w="1275" w:type="dxa"/>
            <w:vMerge/>
            <w:shd w:val="clear" w:color="auto" w:fill="FFFFFF"/>
          </w:tcPr>
          <w:p w14:paraId="5F3806A5" w14:textId="77777777" w:rsidR="00850DCB" w:rsidRPr="00EA7FCC" w:rsidRDefault="00850DCB" w:rsidP="00373CAF">
            <w:pPr>
              <w:jc w:val="center"/>
              <w:rPr>
                <w:sz w:val="26"/>
                <w:szCs w:val="26"/>
              </w:rPr>
            </w:pPr>
          </w:p>
        </w:tc>
      </w:tr>
      <w:tr w:rsidR="00EA7FCC" w:rsidRPr="00EA7FCC" w14:paraId="33F1C425" w14:textId="77777777" w:rsidTr="00666DF9">
        <w:tc>
          <w:tcPr>
            <w:tcW w:w="1050" w:type="dxa"/>
            <w:vMerge/>
            <w:shd w:val="clear" w:color="auto" w:fill="FFFFFF"/>
            <w:vAlign w:val="center"/>
          </w:tcPr>
          <w:p w14:paraId="262A7A87" w14:textId="77777777" w:rsidR="00850DCB" w:rsidRPr="00EA7FCC" w:rsidRDefault="00850DCB" w:rsidP="00373CAF">
            <w:pPr>
              <w:jc w:val="center"/>
              <w:rPr>
                <w:sz w:val="26"/>
                <w:szCs w:val="26"/>
              </w:rPr>
            </w:pPr>
          </w:p>
        </w:tc>
        <w:tc>
          <w:tcPr>
            <w:tcW w:w="1502" w:type="dxa"/>
            <w:vMerge w:val="restart"/>
            <w:shd w:val="clear" w:color="auto" w:fill="FFFFFF"/>
          </w:tcPr>
          <w:p w14:paraId="46AB4E15" w14:textId="30ED6C3D" w:rsidR="00850DCB" w:rsidRPr="00EA7FCC" w:rsidRDefault="00850DCB" w:rsidP="00373CAF">
            <w:pPr>
              <w:rPr>
                <w:sz w:val="26"/>
                <w:szCs w:val="26"/>
              </w:rPr>
            </w:pPr>
            <w:r w:rsidRPr="00EA7FCC">
              <w:rPr>
                <w:sz w:val="26"/>
                <w:szCs w:val="26"/>
              </w:rPr>
              <w:t>7. Mức độ sản phẩm</w:t>
            </w:r>
          </w:p>
        </w:tc>
        <w:tc>
          <w:tcPr>
            <w:tcW w:w="5376" w:type="dxa"/>
            <w:shd w:val="clear" w:color="auto" w:fill="FFFFFF"/>
          </w:tcPr>
          <w:p w14:paraId="34DF4895" w14:textId="77777777" w:rsidR="00850DCB" w:rsidRPr="00EA7FCC" w:rsidRDefault="00850DCB" w:rsidP="00373CAF">
            <w:pPr>
              <w:jc w:val="both"/>
              <w:rPr>
                <w:sz w:val="26"/>
                <w:szCs w:val="26"/>
                <w:lang w:val="vi-VN"/>
              </w:rPr>
            </w:pPr>
            <w:r w:rsidRPr="00EA7FCC">
              <w:rPr>
                <w:sz w:val="26"/>
                <w:szCs w:val="26"/>
              </w:rPr>
              <w:t>7.1. Tạo ra sản phẩm mới</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3" w:type="dxa"/>
            <w:shd w:val="clear" w:color="auto" w:fill="FFFFFF"/>
          </w:tcPr>
          <w:p w14:paraId="74F04482" w14:textId="39A1AB43" w:rsidR="00850DCB" w:rsidRPr="00EA7FCC" w:rsidRDefault="00D44F75" w:rsidP="00373CAF">
            <w:pPr>
              <w:jc w:val="center"/>
              <w:rPr>
                <w:sz w:val="26"/>
                <w:szCs w:val="26"/>
              </w:rPr>
            </w:pPr>
            <w:r w:rsidRPr="00EA7FCC">
              <w:rPr>
                <w:sz w:val="26"/>
                <w:szCs w:val="26"/>
              </w:rPr>
              <w:t>8</w:t>
            </w:r>
          </w:p>
        </w:tc>
        <w:tc>
          <w:tcPr>
            <w:tcW w:w="1275" w:type="dxa"/>
            <w:vMerge w:val="restart"/>
            <w:shd w:val="clear" w:color="auto" w:fill="FFFFFF"/>
          </w:tcPr>
          <w:p w14:paraId="40811AE6" w14:textId="77777777" w:rsidR="00850DCB" w:rsidRPr="00EA7FCC" w:rsidRDefault="00850DCB" w:rsidP="00373CAF">
            <w:pPr>
              <w:jc w:val="center"/>
              <w:rPr>
                <w:sz w:val="26"/>
                <w:szCs w:val="26"/>
              </w:rPr>
            </w:pPr>
          </w:p>
        </w:tc>
      </w:tr>
      <w:tr w:rsidR="00EA7FCC" w:rsidRPr="00EA7FCC" w14:paraId="7B79AEA6" w14:textId="77777777" w:rsidTr="00666DF9">
        <w:tc>
          <w:tcPr>
            <w:tcW w:w="1050" w:type="dxa"/>
            <w:vMerge/>
            <w:shd w:val="clear" w:color="auto" w:fill="FFFFFF"/>
            <w:vAlign w:val="center"/>
          </w:tcPr>
          <w:p w14:paraId="5CFE8A12" w14:textId="77777777" w:rsidR="00850DCB" w:rsidRPr="00EA7FCC" w:rsidRDefault="00850DCB" w:rsidP="00373CAF">
            <w:pPr>
              <w:jc w:val="center"/>
              <w:rPr>
                <w:sz w:val="26"/>
                <w:szCs w:val="26"/>
              </w:rPr>
            </w:pPr>
          </w:p>
        </w:tc>
        <w:tc>
          <w:tcPr>
            <w:tcW w:w="1502" w:type="dxa"/>
            <w:vMerge/>
            <w:shd w:val="clear" w:color="auto" w:fill="FFFFFF"/>
          </w:tcPr>
          <w:p w14:paraId="2C03AB15" w14:textId="77777777" w:rsidR="00850DCB" w:rsidRPr="00EA7FCC" w:rsidRDefault="00850DCB" w:rsidP="00373CAF">
            <w:pPr>
              <w:rPr>
                <w:sz w:val="26"/>
                <w:szCs w:val="26"/>
              </w:rPr>
            </w:pPr>
          </w:p>
        </w:tc>
        <w:tc>
          <w:tcPr>
            <w:tcW w:w="5376" w:type="dxa"/>
            <w:shd w:val="clear" w:color="auto" w:fill="FFFFFF"/>
          </w:tcPr>
          <w:p w14:paraId="23C7169A" w14:textId="77777777" w:rsidR="00850DCB" w:rsidRPr="00EA7FCC" w:rsidRDefault="00850DCB" w:rsidP="00373CAF">
            <w:pPr>
              <w:jc w:val="both"/>
              <w:rPr>
                <w:sz w:val="26"/>
                <w:szCs w:val="26"/>
                <w:lang w:val="vi-VN"/>
              </w:rPr>
            </w:pPr>
            <w:r w:rsidRPr="00EA7FCC">
              <w:rPr>
                <w:sz w:val="26"/>
                <w:szCs w:val="26"/>
              </w:rPr>
              <w:t>7.2. Cải tiến 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3" w:type="dxa"/>
            <w:shd w:val="clear" w:color="auto" w:fill="FFFFFF"/>
          </w:tcPr>
          <w:p w14:paraId="27BAE0D9" w14:textId="7E631B95" w:rsidR="00850DCB" w:rsidRPr="00EA7FCC" w:rsidRDefault="00D44F75" w:rsidP="00373CAF">
            <w:pPr>
              <w:jc w:val="center"/>
              <w:rPr>
                <w:sz w:val="26"/>
                <w:szCs w:val="26"/>
              </w:rPr>
            </w:pPr>
            <w:r w:rsidRPr="00EA7FCC">
              <w:rPr>
                <w:sz w:val="26"/>
                <w:szCs w:val="26"/>
              </w:rPr>
              <w:t>4</w:t>
            </w:r>
          </w:p>
        </w:tc>
        <w:tc>
          <w:tcPr>
            <w:tcW w:w="1275" w:type="dxa"/>
            <w:vMerge/>
            <w:shd w:val="clear" w:color="auto" w:fill="FFFFFF"/>
          </w:tcPr>
          <w:p w14:paraId="4750A293" w14:textId="77777777" w:rsidR="00850DCB" w:rsidRPr="00EA7FCC" w:rsidRDefault="00850DCB" w:rsidP="00373CAF">
            <w:pPr>
              <w:jc w:val="center"/>
              <w:rPr>
                <w:sz w:val="26"/>
                <w:szCs w:val="26"/>
              </w:rPr>
            </w:pPr>
          </w:p>
        </w:tc>
      </w:tr>
      <w:tr w:rsidR="00EA7FCC" w:rsidRPr="00EA7FCC" w14:paraId="19B525F6" w14:textId="77777777" w:rsidTr="00666DF9">
        <w:tc>
          <w:tcPr>
            <w:tcW w:w="1050" w:type="dxa"/>
            <w:vMerge/>
            <w:shd w:val="clear" w:color="auto" w:fill="FFFFFF"/>
            <w:vAlign w:val="center"/>
          </w:tcPr>
          <w:p w14:paraId="062E20ED" w14:textId="77777777" w:rsidR="00850DCB" w:rsidRPr="00EA7FCC" w:rsidRDefault="00850DCB" w:rsidP="00373CAF">
            <w:pPr>
              <w:jc w:val="center"/>
              <w:rPr>
                <w:sz w:val="26"/>
                <w:szCs w:val="26"/>
              </w:rPr>
            </w:pPr>
          </w:p>
        </w:tc>
        <w:tc>
          <w:tcPr>
            <w:tcW w:w="1502" w:type="dxa"/>
            <w:vMerge/>
            <w:shd w:val="clear" w:color="auto" w:fill="FFFFFF"/>
          </w:tcPr>
          <w:p w14:paraId="32B1D913" w14:textId="77777777" w:rsidR="00850DCB" w:rsidRPr="00EA7FCC" w:rsidRDefault="00850DCB" w:rsidP="00373CAF">
            <w:pPr>
              <w:rPr>
                <w:sz w:val="26"/>
                <w:szCs w:val="26"/>
              </w:rPr>
            </w:pPr>
          </w:p>
        </w:tc>
        <w:tc>
          <w:tcPr>
            <w:tcW w:w="5376" w:type="dxa"/>
            <w:shd w:val="clear" w:color="auto" w:fill="FFFFFF"/>
          </w:tcPr>
          <w:p w14:paraId="6BE1717C" w14:textId="77777777" w:rsidR="00850DCB" w:rsidRPr="00EA7FCC" w:rsidRDefault="00850DCB" w:rsidP="00373CAF">
            <w:pPr>
              <w:jc w:val="both"/>
              <w:rPr>
                <w:sz w:val="26"/>
                <w:szCs w:val="26"/>
                <w:lang w:val="vi-VN"/>
              </w:rPr>
            </w:pPr>
            <w:r w:rsidRPr="00EA7FCC">
              <w:rPr>
                <w:sz w:val="26"/>
                <w:szCs w:val="26"/>
              </w:rPr>
              <w:t>7.3. Sửa đổi 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3" w:type="dxa"/>
            <w:shd w:val="clear" w:color="auto" w:fill="FFFFFF"/>
          </w:tcPr>
          <w:p w14:paraId="42CB9C1B" w14:textId="77777777" w:rsidR="00850DCB" w:rsidRPr="00EA7FCC" w:rsidRDefault="00850DCB" w:rsidP="00373CAF">
            <w:pPr>
              <w:jc w:val="center"/>
              <w:rPr>
                <w:sz w:val="26"/>
                <w:szCs w:val="26"/>
              </w:rPr>
            </w:pPr>
            <w:r w:rsidRPr="00EA7FCC">
              <w:rPr>
                <w:sz w:val="26"/>
                <w:szCs w:val="26"/>
              </w:rPr>
              <w:t>4</w:t>
            </w:r>
          </w:p>
        </w:tc>
        <w:tc>
          <w:tcPr>
            <w:tcW w:w="1275" w:type="dxa"/>
            <w:vMerge/>
            <w:shd w:val="clear" w:color="auto" w:fill="FFFFFF"/>
          </w:tcPr>
          <w:p w14:paraId="18308D9B" w14:textId="77777777" w:rsidR="00850DCB" w:rsidRPr="00EA7FCC" w:rsidRDefault="00850DCB" w:rsidP="00373CAF">
            <w:pPr>
              <w:jc w:val="center"/>
              <w:rPr>
                <w:sz w:val="26"/>
                <w:szCs w:val="26"/>
              </w:rPr>
            </w:pPr>
          </w:p>
        </w:tc>
      </w:tr>
      <w:tr w:rsidR="00EA7FCC" w:rsidRPr="00EA7FCC" w14:paraId="668FE02C" w14:textId="77777777" w:rsidTr="00666DF9">
        <w:tc>
          <w:tcPr>
            <w:tcW w:w="1050" w:type="dxa"/>
            <w:vMerge/>
            <w:shd w:val="clear" w:color="auto" w:fill="FFFFFF"/>
            <w:vAlign w:val="center"/>
          </w:tcPr>
          <w:p w14:paraId="557E201D" w14:textId="77777777" w:rsidR="00850DCB" w:rsidRPr="00EA7FCC" w:rsidRDefault="00850DCB" w:rsidP="00373CAF">
            <w:pPr>
              <w:jc w:val="center"/>
              <w:rPr>
                <w:sz w:val="26"/>
                <w:szCs w:val="26"/>
              </w:rPr>
            </w:pPr>
          </w:p>
        </w:tc>
        <w:tc>
          <w:tcPr>
            <w:tcW w:w="1502" w:type="dxa"/>
            <w:vMerge w:val="restart"/>
            <w:shd w:val="clear" w:color="auto" w:fill="FFFFFF"/>
          </w:tcPr>
          <w:p w14:paraId="62A2D8E4" w14:textId="77777777" w:rsidR="00850DCB" w:rsidRPr="00EA7FCC" w:rsidRDefault="00850DCB" w:rsidP="00373CAF">
            <w:pPr>
              <w:rPr>
                <w:sz w:val="26"/>
                <w:szCs w:val="26"/>
              </w:rPr>
            </w:pPr>
            <w:r w:rsidRPr="00EA7FCC">
              <w:rPr>
                <w:sz w:val="26"/>
                <w:szCs w:val="26"/>
              </w:rPr>
              <w:t>8. Nâng cao năng lực quản lý/ nghiên cứu</w:t>
            </w:r>
          </w:p>
        </w:tc>
        <w:tc>
          <w:tcPr>
            <w:tcW w:w="5376" w:type="dxa"/>
            <w:shd w:val="clear" w:color="auto" w:fill="FFFFFF"/>
          </w:tcPr>
          <w:p w14:paraId="1C67934C" w14:textId="77777777" w:rsidR="00850DCB" w:rsidRPr="00EA7FCC" w:rsidRDefault="00850DCB" w:rsidP="00373CAF">
            <w:pPr>
              <w:jc w:val="both"/>
              <w:rPr>
                <w:sz w:val="26"/>
                <w:szCs w:val="26"/>
              </w:rPr>
            </w:pPr>
            <w:r w:rsidRPr="00EA7FCC">
              <w:rPr>
                <w:sz w:val="26"/>
                <w:szCs w:val="26"/>
              </w:rPr>
              <w:t>8.1. Nâng cao năng lực của tổ chức</w:t>
            </w:r>
          </w:p>
        </w:tc>
        <w:tc>
          <w:tcPr>
            <w:tcW w:w="993" w:type="dxa"/>
            <w:shd w:val="clear" w:color="auto" w:fill="FFFFFF"/>
          </w:tcPr>
          <w:p w14:paraId="4C8A96BC" w14:textId="77777777" w:rsidR="00850DCB" w:rsidRPr="00EA7FCC" w:rsidRDefault="00850DCB" w:rsidP="00373CAF">
            <w:pPr>
              <w:jc w:val="center"/>
              <w:rPr>
                <w:sz w:val="26"/>
                <w:szCs w:val="26"/>
              </w:rPr>
            </w:pPr>
            <w:r w:rsidRPr="00EA7FCC">
              <w:rPr>
                <w:sz w:val="26"/>
                <w:szCs w:val="26"/>
              </w:rPr>
              <w:t>2</w:t>
            </w:r>
          </w:p>
        </w:tc>
        <w:tc>
          <w:tcPr>
            <w:tcW w:w="1275" w:type="dxa"/>
            <w:vMerge w:val="restart"/>
            <w:shd w:val="clear" w:color="auto" w:fill="FFFFFF"/>
          </w:tcPr>
          <w:p w14:paraId="7BC5991D" w14:textId="77777777" w:rsidR="00850DCB" w:rsidRPr="00EA7FCC" w:rsidRDefault="00850DCB" w:rsidP="00373CAF">
            <w:pPr>
              <w:jc w:val="center"/>
              <w:rPr>
                <w:sz w:val="26"/>
                <w:szCs w:val="26"/>
              </w:rPr>
            </w:pPr>
          </w:p>
        </w:tc>
      </w:tr>
      <w:tr w:rsidR="00EA7FCC" w:rsidRPr="00EA7FCC" w14:paraId="4B5C798F" w14:textId="77777777" w:rsidTr="00666DF9">
        <w:tc>
          <w:tcPr>
            <w:tcW w:w="1050" w:type="dxa"/>
            <w:vMerge/>
            <w:shd w:val="clear" w:color="auto" w:fill="FFFFFF"/>
            <w:vAlign w:val="center"/>
          </w:tcPr>
          <w:p w14:paraId="3897F4E4" w14:textId="77777777" w:rsidR="00850DCB" w:rsidRPr="00EA7FCC" w:rsidRDefault="00850DCB" w:rsidP="00373CAF">
            <w:pPr>
              <w:jc w:val="center"/>
              <w:rPr>
                <w:sz w:val="26"/>
                <w:szCs w:val="26"/>
              </w:rPr>
            </w:pPr>
          </w:p>
        </w:tc>
        <w:tc>
          <w:tcPr>
            <w:tcW w:w="1502" w:type="dxa"/>
            <w:vMerge/>
            <w:shd w:val="clear" w:color="auto" w:fill="FFFFFF"/>
          </w:tcPr>
          <w:p w14:paraId="389AA0CD" w14:textId="77777777" w:rsidR="00850DCB" w:rsidRPr="00EA7FCC" w:rsidRDefault="00850DCB" w:rsidP="00373CAF">
            <w:pPr>
              <w:rPr>
                <w:sz w:val="26"/>
                <w:szCs w:val="26"/>
              </w:rPr>
            </w:pPr>
          </w:p>
        </w:tc>
        <w:tc>
          <w:tcPr>
            <w:tcW w:w="5376" w:type="dxa"/>
            <w:shd w:val="clear" w:color="auto" w:fill="FFFFFF"/>
          </w:tcPr>
          <w:p w14:paraId="1F17A760" w14:textId="77777777" w:rsidR="00850DCB" w:rsidRPr="00EA7FCC" w:rsidRDefault="00850DCB" w:rsidP="00373CAF">
            <w:pPr>
              <w:jc w:val="both"/>
              <w:rPr>
                <w:sz w:val="26"/>
                <w:szCs w:val="26"/>
              </w:rPr>
            </w:pPr>
            <w:r w:rsidRPr="00EA7FCC">
              <w:rPr>
                <w:sz w:val="26"/>
                <w:szCs w:val="26"/>
              </w:rPr>
              <w:t>8.2. Nâng cao năng lực và trình độ cán bộ khoa học và công nghệ</w:t>
            </w:r>
          </w:p>
        </w:tc>
        <w:tc>
          <w:tcPr>
            <w:tcW w:w="993" w:type="dxa"/>
            <w:shd w:val="clear" w:color="auto" w:fill="FFFFFF"/>
          </w:tcPr>
          <w:p w14:paraId="697CCB9D" w14:textId="77777777" w:rsidR="00850DCB" w:rsidRPr="00EA7FCC" w:rsidRDefault="00850DCB" w:rsidP="00373CAF">
            <w:pPr>
              <w:jc w:val="center"/>
              <w:rPr>
                <w:sz w:val="26"/>
                <w:szCs w:val="26"/>
              </w:rPr>
            </w:pPr>
            <w:r w:rsidRPr="00EA7FCC">
              <w:rPr>
                <w:sz w:val="26"/>
                <w:szCs w:val="26"/>
              </w:rPr>
              <w:t>2</w:t>
            </w:r>
          </w:p>
        </w:tc>
        <w:tc>
          <w:tcPr>
            <w:tcW w:w="1275" w:type="dxa"/>
            <w:vMerge/>
            <w:shd w:val="clear" w:color="auto" w:fill="FFFFFF"/>
          </w:tcPr>
          <w:p w14:paraId="739C39A6" w14:textId="77777777" w:rsidR="00850DCB" w:rsidRPr="00EA7FCC" w:rsidRDefault="00850DCB" w:rsidP="00373CAF">
            <w:pPr>
              <w:jc w:val="center"/>
              <w:rPr>
                <w:sz w:val="26"/>
                <w:szCs w:val="26"/>
              </w:rPr>
            </w:pPr>
          </w:p>
        </w:tc>
      </w:tr>
      <w:tr w:rsidR="00EA7FCC" w:rsidRPr="00EA7FCC" w14:paraId="4171CE24" w14:textId="77777777" w:rsidTr="00666DF9">
        <w:tc>
          <w:tcPr>
            <w:tcW w:w="1050" w:type="dxa"/>
            <w:vMerge w:val="restart"/>
            <w:shd w:val="clear" w:color="auto" w:fill="FFFFFF"/>
            <w:vAlign w:val="center"/>
          </w:tcPr>
          <w:p w14:paraId="35B03E4A" w14:textId="77777777" w:rsidR="00850DCB" w:rsidRPr="00EA7FCC" w:rsidRDefault="00850DCB" w:rsidP="00373CAF">
            <w:pPr>
              <w:jc w:val="center"/>
              <w:rPr>
                <w:sz w:val="26"/>
                <w:szCs w:val="26"/>
              </w:rPr>
            </w:pPr>
            <w:r w:rsidRPr="00EA7FCC">
              <w:rPr>
                <w:sz w:val="26"/>
                <w:szCs w:val="26"/>
              </w:rPr>
              <w:t>3. Tính khả thi về thương mại</w:t>
            </w:r>
          </w:p>
        </w:tc>
        <w:tc>
          <w:tcPr>
            <w:tcW w:w="1502" w:type="dxa"/>
            <w:vMerge w:val="restart"/>
            <w:shd w:val="clear" w:color="auto" w:fill="FFFFFF"/>
          </w:tcPr>
          <w:p w14:paraId="45526078" w14:textId="77777777" w:rsidR="00850DCB" w:rsidRPr="00EA7FCC" w:rsidRDefault="00850DCB" w:rsidP="00373CAF">
            <w:pPr>
              <w:rPr>
                <w:sz w:val="26"/>
                <w:szCs w:val="26"/>
              </w:rPr>
            </w:pPr>
            <w:r w:rsidRPr="00EA7FCC">
              <w:rPr>
                <w:sz w:val="26"/>
                <w:szCs w:val="26"/>
              </w:rPr>
              <w:t>9. Tính khả thi về thị trường</w:t>
            </w:r>
          </w:p>
        </w:tc>
        <w:tc>
          <w:tcPr>
            <w:tcW w:w="5376" w:type="dxa"/>
            <w:shd w:val="clear" w:color="auto" w:fill="FFFFFF"/>
          </w:tcPr>
          <w:p w14:paraId="044BAF4B" w14:textId="77777777" w:rsidR="00850DCB" w:rsidRPr="00EA7FCC" w:rsidRDefault="00850DCB" w:rsidP="00373CAF">
            <w:pPr>
              <w:jc w:val="both"/>
              <w:rPr>
                <w:sz w:val="26"/>
                <w:szCs w:val="26"/>
                <w:lang w:val="vi-VN"/>
              </w:rPr>
            </w:pPr>
            <w:r w:rsidRPr="00EA7FCC">
              <w:rPr>
                <w:sz w:val="26"/>
                <w:szCs w:val="26"/>
              </w:rPr>
              <w:t>9.1. Khả năng ứng dụng kết quả</w:t>
            </w:r>
            <w:r w:rsidRPr="00EA7FCC">
              <w:rPr>
                <w:sz w:val="26"/>
                <w:szCs w:val="26"/>
                <w:lang w:val="vi-VN"/>
              </w:rPr>
              <w:t xml:space="preserve"> </w:t>
            </w:r>
            <w:r w:rsidRPr="00EA7FCC">
              <w:rPr>
                <w:i/>
                <w:iCs/>
                <w:sz w:val="26"/>
                <w:szCs w:val="26"/>
                <w:lang w:val="vi-VN"/>
              </w:rPr>
              <w:t>(có tác động quan trọng tới việc thúc đẩy phát triển kinh tế - xã hội của ngành, lĩnh vực, đất nước, khu vực)</w:t>
            </w:r>
          </w:p>
        </w:tc>
        <w:tc>
          <w:tcPr>
            <w:tcW w:w="993" w:type="dxa"/>
            <w:shd w:val="clear" w:color="auto" w:fill="FFFFFF"/>
          </w:tcPr>
          <w:p w14:paraId="66907F99" w14:textId="77777777" w:rsidR="00850DCB" w:rsidRPr="00EA7FCC" w:rsidRDefault="00850DCB" w:rsidP="00373CAF">
            <w:pPr>
              <w:jc w:val="center"/>
              <w:rPr>
                <w:sz w:val="26"/>
                <w:szCs w:val="26"/>
              </w:rPr>
            </w:pPr>
            <w:r w:rsidRPr="00EA7FCC">
              <w:rPr>
                <w:sz w:val="26"/>
                <w:szCs w:val="26"/>
              </w:rPr>
              <w:t>8</w:t>
            </w:r>
          </w:p>
        </w:tc>
        <w:tc>
          <w:tcPr>
            <w:tcW w:w="1275" w:type="dxa"/>
            <w:vMerge w:val="restart"/>
            <w:shd w:val="clear" w:color="auto" w:fill="FFFFFF"/>
          </w:tcPr>
          <w:p w14:paraId="507C08FE" w14:textId="77777777" w:rsidR="00850DCB" w:rsidRPr="00EA7FCC" w:rsidRDefault="00850DCB" w:rsidP="00373CAF">
            <w:pPr>
              <w:jc w:val="center"/>
              <w:rPr>
                <w:sz w:val="26"/>
                <w:szCs w:val="26"/>
              </w:rPr>
            </w:pPr>
          </w:p>
        </w:tc>
      </w:tr>
      <w:tr w:rsidR="00EA7FCC" w:rsidRPr="00EA7FCC" w14:paraId="546D54E4" w14:textId="77777777" w:rsidTr="00666DF9">
        <w:tc>
          <w:tcPr>
            <w:tcW w:w="1050" w:type="dxa"/>
            <w:vMerge/>
            <w:shd w:val="clear" w:color="auto" w:fill="FFFFFF"/>
            <w:vAlign w:val="center"/>
          </w:tcPr>
          <w:p w14:paraId="45FE1B10" w14:textId="77777777" w:rsidR="00850DCB" w:rsidRPr="00EA7FCC" w:rsidRDefault="00850DCB" w:rsidP="00373CAF">
            <w:pPr>
              <w:jc w:val="center"/>
              <w:rPr>
                <w:sz w:val="26"/>
                <w:szCs w:val="26"/>
              </w:rPr>
            </w:pPr>
          </w:p>
        </w:tc>
        <w:tc>
          <w:tcPr>
            <w:tcW w:w="1502" w:type="dxa"/>
            <w:vMerge/>
            <w:shd w:val="clear" w:color="auto" w:fill="FFFFFF"/>
          </w:tcPr>
          <w:p w14:paraId="40610270" w14:textId="77777777" w:rsidR="00850DCB" w:rsidRPr="00EA7FCC" w:rsidRDefault="00850DCB" w:rsidP="00373CAF">
            <w:pPr>
              <w:rPr>
                <w:sz w:val="26"/>
                <w:szCs w:val="26"/>
              </w:rPr>
            </w:pPr>
          </w:p>
        </w:tc>
        <w:tc>
          <w:tcPr>
            <w:tcW w:w="5376" w:type="dxa"/>
            <w:shd w:val="clear" w:color="auto" w:fill="FFFFFF"/>
          </w:tcPr>
          <w:p w14:paraId="64A7636B" w14:textId="77777777" w:rsidR="00850DCB" w:rsidRPr="00EA7FCC" w:rsidRDefault="00850DCB" w:rsidP="00373CAF">
            <w:pPr>
              <w:jc w:val="both"/>
              <w:rPr>
                <w:sz w:val="26"/>
                <w:szCs w:val="26"/>
              </w:rPr>
            </w:pPr>
            <w:r w:rsidRPr="00EA7FCC">
              <w:rPr>
                <w:sz w:val="26"/>
                <w:szCs w:val="26"/>
              </w:rPr>
              <w:t>9.2. Khả năng cạnh tranh của quy trình/sản phẩm</w:t>
            </w:r>
          </w:p>
        </w:tc>
        <w:tc>
          <w:tcPr>
            <w:tcW w:w="993" w:type="dxa"/>
            <w:shd w:val="clear" w:color="auto" w:fill="FFFFFF"/>
          </w:tcPr>
          <w:p w14:paraId="049DECD2" w14:textId="77777777" w:rsidR="00850DCB" w:rsidRPr="00EA7FCC" w:rsidRDefault="00850DCB" w:rsidP="00373CAF">
            <w:pPr>
              <w:jc w:val="center"/>
              <w:rPr>
                <w:sz w:val="26"/>
                <w:szCs w:val="26"/>
              </w:rPr>
            </w:pPr>
            <w:r w:rsidRPr="00EA7FCC">
              <w:rPr>
                <w:sz w:val="26"/>
                <w:szCs w:val="26"/>
              </w:rPr>
              <w:t>10</w:t>
            </w:r>
          </w:p>
        </w:tc>
        <w:tc>
          <w:tcPr>
            <w:tcW w:w="1275" w:type="dxa"/>
            <w:vMerge/>
            <w:shd w:val="clear" w:color="auto" w:fill="FFFFFF"/>
          </w:tcPr>
          <w:p w14:paraId="3992EBD0" w14:textId="77777777" w:rsidR="00850DCB" w:rsidRPr="00EA7FCC" w:rsidRDefault="00850DCB" w:rsidP="00373CAF">
            <w:pPr>
              <w:jc w:val="center"/>
              <w:rPr>
                <w:sz w:val="26"/>
                <w:szCs w:val="26"/>
              </w:rPr>
            </w:pPr>
          </w:p>
        </w:tc>
      </w:tr>
      <w:tr w:rsidR="00EA7FCC" w:rsidRPr="00EA7FCC" w14:paraId="2308349D" w14:textId="77777777" w:rsidTr="00666DF9">
        <w:tc>
          <w:tcPr>
            <w:tcW w:w="1050" w:type="dxa"/>
            <w:vMerge/>
            <w:shd w:val="clear" w:color="auto" w:fill="FFFFFF"/>
            <w:vAlign w:val="center"/>
          </w:tcPr>
          <w:p w14:paraId="015E8FDD" w14:textId="77777777" w:rsidR="00850DCB" w:rsidRPr="00EA7FCC" w:rsidRDefault="00850DCB" w:rsidP="00373CAF">
            <w:pPr>
              <w:jc w:val="center"/>
              <w:rPr>
                <w:sz w:val="26"/>
                <w:szCs w:val="26"/>
              </w:rPr>
            </w:pPr>
          </w:p>
        </w:tc>
        <w:tc>
          <w:tcPr>
            <w:tcW w:w="1502" w:type="dxa"/>
            <w:vMerge/>
            <w:shd w:val="clear" w:color="auto" w:fill="FFFFFF"/>
          </w:tcPr>
          <w:p w14:paraId="23C1CD61" w14:textId="77777777" w:rsidR="00850DCB" w:rsidRPr="00EA7FCC" w:rsidRDefault="00850DCB" w:rsidP="00373CAF">
            <w:pPr>
              <w:rPr>
                <w:sz w:val="26"/>
                <w:szCs w:val="26"/>
              </w:rPr>
            </w:pPr>
          </w:p>
        </w:tc>
        <w:tc>
          <w:tcPr>
            <w:tcW w:w="5376" w:type="dxa"/>
            <w:shd w:val="clear" w:color="auto" w:fill="FFFFFF"/>
          </w:tcPr>
          <w:p w14:paraId="5CF0CFA4" w14:textId="77777777" w:rsidR="00850DCB" w:rsidRPr="00EA7FCC" w:rsidRDefault="00850DCB" w:rsidP="00373CAF">
            <w:pPr>
              <w:jc w:val="both"/>
              <w:rPr>
                <w:sz w:val="26"/>
                <w:szCs w:val="26"/>
                <w:lang w:val="vi-VN"/>
              </w:rPr>
            </w:pPr>
            <w:r w:rsidRPr="00EA7FCC">
              <w:rPr>
                <w:sz w:val="26"/>
                <w:szCs w:val="26"/>
              </w:rPr>
              <w:t xml:space="preserve">9.3. Khả năng thị trường </w:t>
            </w:r>
            <w:r w:rsidRPr="00EA7FCC">
              <w:rPr>
                <w:sz w:val="26"/>
                <w:szCs w:val="26"/>
                <w:lang w:val="vi-VN"/>
              </w:rPr>
              <w:t>và giá trị của công nghệ, sản phẩm được tạo ra phải đủ lớn</w:t>
            </w:r>
          </w:p>
        </w:tc>
        <w:tc>
          <w:tcPr>
            <w:tcW w:w="993" w:type="dxa"/>
            <w:shd w:val="clear" w:color="auto" w:fill="FFFFFF"/>
          </w:tcPr>
          <w:p w14:paraId="1D5A9DE9" w14:textId="77777777" w:rsidR="00850DCB" w:rsidRPr="00EA7FCC" w:rsidRDefault="00850DCB" w:rsidP="00373CAF">
            <w:pPr>
              <w:jc w:val="center"/>
              <w:rPr>
                <w:sz w:val="26"/>
                <w:szCs w:val="26"/>
              </w:rPr>
            </w:pPr>
            <w:r w:rsidRPr="00EA7FCC">
              <w:rPr>
                <w:sz w:val="26"/>
                <w:szCs w:val="26"/>
              </w:rPr>
              <w:t>10</w:t>
            </w:r>
          </w:p>
        </w:tc>
        <w:tc>
          <w:tcPr>
            <w:tcW w:w="1275" w:type="dxa"/>
            <w:vMerge/>
            <w:shd w:val="clear" w:color="auto" w:fill="FFFFFF"/>
          </w:tcPr>
          <w:p w14:paraId="3868AED7" w14:textId="77777777" w:rsidR="00850DCB" w:rsidRPr="00EA7FCC" w:rsidRDefault="00850DCB" w:rsidP="00373CAF">
            <w:pPr>
              <w:jc w:val="center"/>
              <w:rPr>
                <w:sz w:val="26"/>
                <w:szCs w:val="26"/>
              </w:rPr>
            </w:pPr>
          </w:p>
        </w:tc>
      </w:tr>
      <w:tr w:rsidR="00EA7FCC" w:rsidRPr="00EA7FCC" w14:paraId="7FE70706" w14:textId="77777777" w:rsidTr="00666DF9">
        <w:tc>
          <w:tcPr>
            <w:tcW w:w="1050" w:type="dxa"/>
            <w:vMerge w:val="restart"/>
            <w:shd w:val="clear" w:color="auto" w:fill="FFFFFF"/>
            <w:vAlign w:val="center"/>
          </w:tcPr>
          <w:p w14:paraId="0CD741F5" w14:textId="77777777" w:rsidR="00850DCB" w:rsidRPr="00EA7FCC" w:rsidRDefault="00850DCB" w:rsidP="00373CAF">
            <w:pPr>
              <w:jc w:val="center"/>
              <w:rPr>
                <w:sz w:val="26"/>
                <w:szCs w:val="26"/>
              </w:rPr>
            </w:pPr>
            <w:r w:rsidRPr="00EA7FCC">
              <w:rPr>
                <w:sz w:val="26"/>
                <w:szCs w:val="26"/>
              </w:rPr>
              <w:t>4. Năng lực của tổ chức, cá nhân chủ trì, phối hợp</w:t>
            </w:r>
          </w:p>
        </w:tc>
        <w:tc>
          <w:tcPr>
            <w:tcW w:w="1502" w:type="dxa"/>
            <w:vMerge w:val="restart"/>
            <w:shd w:val="clear" w:color="auto" w:fill="FFFFFF"/>
          </w:tcPr>
          <w:p w14:paraId="3909FC17" w14:textId="77777777" w:rsidR="00850DCB" w:rsidRPr="00EA7FCC" w:rsidRDefault="00850DCB" w:rsidP="00373CAF">
            <w:pPr>
              <w:rPr>
                <w:sz w:val="26"/>
                <w:szCs w:val="26"/>
              </w:rPr>
            </w:pPr>
            <w:r w:rsidRPr="00EA7FCC">
              <w:rPr>
                <w:sz w:val="26"/>
                <w:szCs w:val="26"/>
              </w:rPr>
              <w:t>10. Năng lực của tổ chức chủ trì, phối hợp</w:t>
            </w:r>
          </w:p>
        </w:tc>
        <w:tc>
          <w:tcPr>
            <w:tcW w:w="5376" w:type="dxa"/>
            <w:shd w:val="clear" w:color="auto" w:fill="FFFFFF"/>
          </w:tcPr>
          <w:p w14:paraId="4F18DF03" w14:textId="77777777" w:rsidR="00850DCB" w:rsidRPr="00EA7FCC" w:rsidRDefault="00850DCB" w:rsidP="00373CAF">
            <w:pPr>
              <w:jc w:val="both"/>
              <w:rPr>
                <w:sz w:val="26"/>
                <w:szCs w:val="26"/>
              </w:rPr>
            </w:pPr>
            <w:r w:rsidRPr="00EA7FCC">
              <w:rPr>
                <w:sz w:val="26"/>
                <w:szCs w:val="26"/>
              </w:rPr>
              <w:t>10.1. Kinh nghiệm quản lý sản xuất, đổi mới công nghệ</w:t>
            </w:r>
          </w:p>
        </w:tc>
        <w:tc>
          <w:tcPr>
            <w:tcW w:w="993" w:type="dxa"/>
            <w:shd w:val="clear" w:color="auto" w:fill="FFFFFF"/>
          </w:tcPr>
          <w:p w14:paraId="08305C12" w14:textId="77777777" w:rsidR="00850DCB" w:rsidRPr="00EA7FCC" w:rsidRDefault="00850DCB" w:rsidP="00373CAF">
            <w:pPr>
              <w:jc w:val="center"/>
              <w:rPr>
                <w:sz w:val="26"/>
                <w:szCs w:val="26"/>
              </w:rPr>
            </w:pPr>
            <w:r w:rsidRPr="00EA7FCC">
              <w:rPr>
                <w:sz w:val="26"/>
                <w:szCs w:val="26"/>
              </w:rPr>
              <w:t>3</w:t>
            </w:r>
          </w:p>
        </w:tc>
        <w:tc>
          <w:tcPr>
            <w:tcW w:w="1275" w:type="dxa"/>
            <w:vMerge w:val="restart"/>
            <w:shd w:val="clear" w:color="auto" w:fill="FFFFFF"/>
          </w:tcPr>
          <w:p w14:paraId="4248DA2F" w14:textId="77777777" w:rsidR="00850DCB" w:rsidRPr="00EA7FCC" w:rsidRDefault="00850DCB" w:rsidP="00373CAF">
            <w:pPr>
              <w:jc w:val="center"/>
              <w:rPr>
                <w:sz w:val="26"/>
                <w:szCs w:val="26"/>
              </w:rPr>
            </w:pPr>
          </w:p>
        </w:tc>
      </w:tr>
      <w:tr w:rsidR="00EA7FCC" w:rsidRPr="00EA7FCC" w14:paraId="6BA9D2F5" w14:textId="77777777" w:rsidTr="00666DF9">
        <w:tc>
          <w:tcPr>
            <w:tcW w:w="1050" w:type="dxa"/>
            <w:vMerge/>
            <w:shd w:val="clear" w:color="auto" w:fill="FFFFFF"/>
            <w:vAlign w:val="center"/>
          </w:tcPr>
          <w:p w14:paraId="5D057C18" w14:textId="77777777" w:rsidR="00850DCB" w:rsidRPr="00EA7FCC" w:rsidRDefault="00850DCB" w:rsidP="00373CAF">
            <w:pPr>
              <w:jc w:val="center"/>
              <w:rPr>
                <w:sz w:val="26"/>
                <w:szCs w:val="26"/>
              </w:rPr>
            </w:pPr>
          </w:p>
        </w:tc>
        <w:tc>
          <w:tcPr>
            <w:tcW w:w="1502" w:type="dxa"/>
            <w:vMerge/>
            <w:shd w:val="clear" w:color="auto" w:fill="FFFFFF"/>
          </w:tcPr>
          <w:p w14:paraId="36769BEE" w14:textId="77777777" w:rsidR="00850DCB" w:rsidRPr="00EA7FCC" w:rsidRDefault="00850DCB" w:rsidP="00373CAF">
            <w:pPr>
              <w:rPr>
                <w:sz w:val="26"/>
                <w:szCs w:val="26"/>
              </w:rPr>
            </w:pPr>
          </w:p>
        </w:tc>
        <w:tc>
          <w:tcPr>
            <w:tcW w:w="5376" w:type="dxa"/>
            <w:shd w:val="clear" w:color="auto" w:fill="FFFFFF"/>
          </w:tcPr>
          <w:p w14:paraId="7F48D2EC" w14:textId="77777777" w:rsidR="00850DCB" w:rsidRPr="00EA7FCC" w:rsidRDefault="00850DCB" w:rsidP="00373CAF">
            <w:pPr>
              <w:jc w:val="both"/>
              <w:rPr>
                <w:sz w:val="26"/>
                <w:szCs w:val="26"/>
              </w:rPr>
            </w:pPr>
            <w:r w:rsidRPr="00EA7FCC">
              <w:rPr>
                <w:sz w:val="26"/>
                <w:szCs w:val="26"/>
              </w:rPr>
              <w:t>10.2. Nguồn lực tài chính và cơ sở hạ tầng</w:t>
            </w:r>
          </w:p>
        </w:tc>
        <w:tc>
          <w:tcPr>
            <w:tcW w:w="993" w:type="dxa"/>
            <w:shd w:val="clear" w:color="auto" w:fill="FFFFFF"/>
          </w:tcPr>
          <w:p w14:paraId="27D0A34B" w14:textId="77777777" w:rsidR="00850DCB" w:rsidRPr="00EA7FCC" w:rsidRDefault="00850DCB" w:rsidP="00373CAF">
            <w:pPr>
              <w:jc w:val="center"/>
              <w:rPr>
                <w:sz w:val="26"/>
                <w:szCs w:val="26"/>
              </w:rPr>
            </w:pPr>
            <w:r w:rsidRPr="00EA7FCC">
              <w:rPr>
                <w:sz w:val="26"/>
                <w:szCs w:val="26"/>
              </w:rPr>
              <w:t>4</w:t>
            </w:r>
          </w:p>
        </w:tc>
        <w:tc>
          <w:tcPr>
            <w:tcW w:w="1275" w:type="dxa"/>
            <w:vMerge/>
            <w:shd w:val="clear" w:color="auto" w:fill="FFFFFF"/>
          </w:tcPr>
          <w:p w14:paraId="0A153BF5" w14:textId="77777777" w:rsidR="00850DCB" w:rsidRPr="00EA7FCC" w:rsidRDefault="00850DCB" w:rsidP="00373CAF">
            <w:pPr>
              <w:jc w:val="center"/>
              <w:rPr>
                <w:sz w:val="26"/>
                <w:szCs w:val="26"/>
              </w:rPr>
            </w:pPr>
          </w:p>
        </w:tc>
      </w:tr>
      <w:tr w:rsidR="00EA7FCC" w:rsidRPr="00EA7FCC" w14:paraId="552A796E" w14:textId="77777777" w:rsidTr="00666DF9">
        <w:tc>
          <w:tcPr>
            <w:tcW w:w="1050" w:type="dxa"/>
            <w:vMerge/>
            <w:shd w:val="clear" w:color="auto" w:fill="FFFFFF"/>
            <w:vAlign w:val="center"/>
          </w:tcPr>
          <w:p w14:paraId="6D0F009B" w14:textId="77777777" w:rsidR="00850DCB" w:rsidRPr="00EA7FCC" w:rsidRDefault="00850DCB" w:rsidP="00373CAF">
            <w:pPr>
              <w:jc w:val="center"/>
              <w:rPr>
                <w:sz w:val="26"/>
                <w:szCs w:val="26"/>
              </w:rPr>
            </w:pPr>
          </w:p>
        </w:tc>
        <w:tc>
          <w:tcPr>
            <w:tcW w:w="1502" w:type="dxa"/>
            <w:vMerge w:val="restart"/>
            <w:shd w:val="clear" w:color="auto" w:fill="FFFFFF"/>
          </w:tcPr>
          <w:p w14:paraId="73972108" w14:textId="77777777" w:rsidR="00850DCB" w:rsidRPr="00EA7FCC" w:rsidRDefault="00850DCB" w:rsidP="00373CAF">
            <w:pPr>
              <w:rPr>
                <w:sz w:val="26"/>
                <w:szCs w:val="26"/>
              </w:rPr>
            </w:pPr>
            <w:r w:rsidRPr="00EA7FCC">
              <w:rPr>
                <w:sz w:val="26"/>
                <w:szCs w:val="26"/>
              </w:rPr>
              <w:t>11. Năng lực đội ngũ cán bộ khoa học và công nghệ</w:t>
            </w:r>
          </w:p>
        </w:tc>
        <w:tc>
          <w:tcPr>
            <w:tcW w:w="5376" w:type="dxa"/>
            <w:shd w:val="clear" w:color="auto" w:fill="FFFFFF"/>
          </w:tcPr>
          <w:p w14:paraId="07DB3150" w14:textId="77777777" w:rsidR="00850DCB" w:rsidRPr="00EA7FCC" w:rsidRDefault="00850DCB" w:rsidP="00373CAF">
            <w:pPr>
              <w:jc w:val="both"/>
              <w:rPr>
                <w:sz w:val="26"/>
                <w:szCs w:val="26"/>
              </w:rPr>
            </w:pPr>
            <w:r w:rsidRPr="00EA7FCC">
              <w:rPr>
                <w:sz w:val="26"/>
                <w:szCs w:val="26"/>
              </w:rPr>
              <w:t>11.1. Nguồn nhân lực của tổ chức chủ trì</w:t>
            </w:r>
          </w:p>
        </w:tc>
        <w:tc>
          <w:tcPr>
            <w:tcW w:w="993" w:type="dxa"/>
            <w:shd w:val="clear" w:color="auto" w:fill="FFFFFF"/>
          </w:tcPr>
          <w:p w14:paraId="7EFF71D9" w14:textId="77777777" w:rsidR="00850DCB" w:rsidRPr="00EA7FCC" w:rsidRDefault="00850DCB" w:rsidP="00373CAF">
            <w:pPr>
              <w:jc w:val="center"/>
              <w:rPr>
                <w:sz w:val="26"/>
                <w:szCs w:val="26"/>
              </w:rPr>
            </w:pPr>
            <w:r w:rsidRPr="00EA7FCC">
              <w:rPr>
                <w:sz w:val="26"/>
                <w:szCs w:val="26"/>
              </w:rPr>
              <w:t>3</w:t>
            </w:r>
          </w:p>
        </w:tc>
        <w:tc>
          <w:tcPr>
            <w:tcW w:w="1275" w:type="dxa"/>
            <w:vMerge w:val="restart"/>
            <w:shd w:val="clear" w:color="auto" w:fill="FFFFFF"/>
          </w:tcPr>
          <w:p w14:paraId="28BF7CFB" w14:textId="77777777" w:rsidR="00850DCB" w:rsidRPr="00EA7FCC" w:rsidRDefault="00850DCB" w:rsidP="00373CAF">
            <w:pPr>
              <w:jc w:val="center"/>
              <w:rPr>
                <w:sz w:val="26"/>
                <w:szCs w:val="26"/>
              </w:rPr>
            </w:pPr>
          </w:p>
        </w:tc>
      </w:tr>
      <w:tr w:rsidR="00EA7FCC" w:rsidRPr="00EA7FCC" w14:paraId="572CA00F" w14:textId="77777777" w:rsidTr="00666DF9">
        <w:tc>
          <w:tcPr>
            <w:tcW w:w="1050" w:type="dxa"/>
            <w:vMerge/>
            <w:shd w:val="clear" w:color="auto" w:fill="FFFFFF"/>
            <w:vAlign w:val="center"/>
          </w:tcPr>
          <w:p w14:paraId="59815F67" w14:textId="77777777" w:rsidR="00850DCB" w:rsidRPr="00EA7FCC" w:rsidRDefault="00850DCB" w:rsidP="00373CAF">
            <w:pPr>
              <w:jc w:val="center"/>
              <w:rPr>
                <w:sz w:val="26"/>
                <w:szCs w:val="26"/>
              </w:rPr>
            </w:pPr>
          </w:p>
        </w:tc>
        <w:tc>
          <w:tcPr>
            <w:tcW w:w="1502" w:type="dxa"/>
            <w:vMerge/>
            <w:shd w:val="clear" w:color="auto" w:fill="FFFFFF"/>
          </w:tcPr>
          <w:p w14:paraId="5335E894" w14:textId="77777777" w:rsidR="00850DCB" w:rsidRPr="00EA7FCC" w:rsidRDefault="00850DCB" w:rsidP="00373CAF">
            <w:pPr>
              <w:rPr>
                <w:sz w:val="26"/>
                <w:szCs w:val="26"/>
              </w:rPr>
            </w:pPr>
          </w:p>
        </w:tc>
        <w:tc>
          <w:tcPr>
            <w:tcW w:w="5376" w:type="dxa"/>
            <w:shd w:val="clear" w:color="auto" w:fill="FFFFFF"/>
          </w:tcPr>
          <w:p w14:paraId="562860C3" w14:textId="77777777" w:rsidR="00850DCB" w:rsidRPr="00EA7FCC" w:rsidRDefault="00850DCB" w:rsidP="00373CAF">
            <w:pPr>
              <w:jc w:val="both"/>
              <w:rPr>
                <w:sz w:val="26"/>
                <w:szCs w:val="26"/>
              </w:rPr>
            </w:pPr>
            <w:r w:rsidRPr="00EA7FCC">
              <w:rPr>
                <w:sz w:val="26"/>
                <w:szCs w:val="26"/>
              </w:rPr>
              <w:t>11.2. Nguồn nhân lực của tổ chức phối hợp</w:t>
            </w:r>
          </w:p>
        </w:tc>
        <w:tc>
          <w:tcPr>
            <w:tcW w:w="993" w:type="dxa"/>
            <w:shd w:val="clear" w:color="auto" w:fill="FFFFFF"/>
          </w:tcPr>
          <w:p w14:paraId="6615015D" w14:textId="77777777" w:rsidR="00850DCB" w:rsidRPr="00EA7FCC" w:rsidRDefault="00850DCB" w:rsidP="00373CAF">
            <w:pPr>
              <w:jc w:val="center"/>
              <w:rPr>
                <w:sz w:val="26"/>
                <w:szCs w:val="26"/>
              </w:rPr>
            </w:pPr>
            <w:r w:rsidRPr="00EA7FCC">
              <w:rPr>
                <w:sz w:val="26"/>
                <w:szCs w:val="26"/>
              </w:rPr>
              <w:t>2</w:t>
            </w:r>
          </w:p>
        </w:tc>
        <w:tc>
          <w:tcPr>
            <w:tcW w:w="1275" w:type="dxa"/>
            <w:vMerge/>
            <w:shd w:val="clear" w:color="auto" w:fill="FFFFFF"/>
          </w:tcPr>
          <w:p w14:paraId="4EE23589" w14:textId="77777777" w:rsidR="00850DCB" w:rsidRPr="00EA7FCC" w:rsidRDefault="00850DCB" w:rsidP="00373CAF">
            <w:pPr>
              <w:jc w:val="center"/>
              <w:rPr>
                <w:sz w:val="26"/>
                <w:szCs w:val="26"/>
              </w:rPr>
            </w:pPr>
          </w:p>
        </w:tc>
      </w:tr>
      <w:tr w:rsidR="00EA7FCC" w:rsidRPr="00EA7FCC" w14:paraId="215539AA" w14:textId="77777777" w:rsidTr="00666DF9">
        <w:tc>
          <w:tcPr>
            <w:tcW w:w="7928" w:type="dxa"/>
            <w:gridSpan w:val="3"/>
            <w:shd w:val="clear" w:color="auto" w:fill="FFFFFF"/>
            <w:vAlign w:val="center"/>
          </w:tcPr>
          <w:p w14:paraId="660550BD" w14:textId="77777777" w:rsidR="00850DCB" w:rsidRPr="00EA7FCC" w:rsidRDefault="00850DCB" w:rsidP="0017642D">
            <w:pPr>
              <w:jc w:val="center"/>
              <w:rPr>
                <w:b/>
                <w:sz w:val="26"/>
                <w:szCs w:val="26"/>
              </w:rPr>
            </w:pPr>
            <w:r w:rsidRPr="00EA7FCC">
              <w:rPr>
                <w:b/>
                <w:sz w:val="26"/>
                <w:szCs w:val="26"/>
              </w:rPr>
              <w:t>Tổng cộng</w:t>
            </w:r>
          </w:p>
        </w:tc>
        <w:tc>
          <w:tcPr>
            <w:tcW w:w="993" w:type="dxa"/>
            <w:shd w:val="clear" w:color="auto" w:fill="FFFFFF"/>
          </w:tcPr>
          <w:p w14:paraId="74F75513" w14:textId="77777777" w:rsidR="00850DCB" w:rsidRPr="00EA7FCC" w:rsidRDefault="00850DCB" w:rsidP="00373CAF">
            <w:pPr>
              <w:jc w:val="center"/>
              <w:rPr>
                <w:b/>
                <w:sz w:val="26"/>
                <w:szCs w:val="26"/>
              </w:rPr>
            </w:pPr>
            <w:r w:rsidRPr="00EA7FCC">
              <w:rPr>
                <w:b/>
                <w:sz w:val="26"/>
                <w:szCs w:val="26"/>
              </w:rPr>
              <w:t>100</w:t>
            </w:r>
          </w:p>
        </w:tc>
        <w:tc>
          <w:tcPr>
            <w:tcW w:w="1275" w:type="dxa"/>
            <w:shd w:val="clear" w:color="auto" w:fill="FFFFFF"/>
          </w:tcPr>
          <w:p w14:paraId="4F87A1C1" w14:textId="77777777" w:rsidR="00850DCB" w:rsidRPr="00EA7FCC" w:rsidRDefault="00850DCB" w:rsidP="00373CAF">
            <w:pPr>
              <w:jc w:val="center"/>
              <w:rPr>
                <w:sz w:val="26"/>
                <w:szCs w:val="26"/>
              </w:rPr>
            </w:pPr>
          </w:p>
        </w:tc>
      </w:tr>
    </w:tbl>
    <w:p w14:paraId="5D91EC59" w14:textId="77777777" w:rsidR="00850DCB" w:rsidRPr="00EA7FCC" w:rsidRDefault="00850DCB" w:rsidP="00373CAF">
      <w:pPr>
        <w:ind w:right="-140"/>
        <w:rPr>
          <w:sz w:val="26"/>
          <w:szCs w:val="26"/>
        </w:rPr>
      </w:pPr>
    </w:p>
    <w:p w14:paraId="2777D226" w14:textId="280EE86A" w:rsidR="00850DCB" w:rsidRPr="00EA7FCC" w:rsidRDefault="00850DCB" w:rsidP="00373CAF">
      <w:pPr>
        <w:jc w:val="both"/>
        <w:rPr>
          <w:b/>
          <w:sz w:val="26"/>
          <w:szCs w:val="26"/>
          <w:lang w:val="vi-VN"/>
        </w:rPr>
      </w:pPr>
      <w:r w:rsidRPr="00EA7FCC">
        <w:rPr>
          <w:b/>
          <w:sz w:val="26"/>
          <w:szCs w:val="26"/>
        </w:rPr>
        <w:lastRenderedPageBreak/>
        <w:t>Đánh giá về nhân lực thực hiện đề tài</w:t>
      </w:r>
      <w:r w:rsidRPr="00EA7FCC">
        <w:rPr>
          <w:b/>
          <w:sz w:val="26"/>
          <w:szCs w:val="26"/>
          <w:lang w:val="vi-VN"/>
        </w:rPr>
        <w:t xml:space="preserve"> công nghệ cao</w:t>
      </w:r>
    </w:p>
    <w:p w14:paraId="3AC5B87F" w14:textId="77777777" w:rsidR="00850DCB" w:rsidRPr="00EA7FCC" w:rsidRDefault="00850DCB" w:rsidP="00373CAF">
      <w:pPr>
        <w:jc w:val="both"/>
        <w:rPr>
          <w:sz w:val="26"/>
          <w:szCs w:val="26"/>
        </w:rPr>
      </w:pPr>
      <w:r w:rsidRPr="00EA7FCC">
        <w:rPr>
          <w:sz w:val="26"/>
          <w:szCs w:val="26"/>
        </w:rPr>
        <w:sym w:font="Wingdings 2" w:char="F0A3"/>
      </w:r>
      <w:r w:rsidRPr="00EA7FCC">
        <w:rPr>
          <w:b/>
          <w:sz w:val="26"/>
          <w:szCs w:val="26"/>
        </w:rPr>
        <w:t xml:space="preserve"> </w:t>
      </w:r>
      <w:r w:rsidRPr="00EA7FCC">
        <w:rPr>
          <w:sz w:val="26"/>
          <w:szCs w:val="26"/>
        </w:rPr>
        <w:t xml:space="preserve">Nhân lực thực hiện đề tài công nghệ cao do tổ chức đăng ký chủ trì đề xuất </w:t>
      </w:r>
      <w:r w:rsidRPr="00EA7FCC">
        <w:rPr>
          <w:b/>
          <w:sz w:val="26"/>
          <w:szCs w:val="26"/>
        </w:rPr>
        <w:t>hợp lý</w:t>
      </w:r>
      <w:r w:rsidRPr="00EA7FCC">
        <w:rPr>
          <w:sz w:val="26"/>
          <w:szCs w:val="26"/>
        </w:rPr>
        <w:t>.</w:t>
      </w:r>
    </w:p>
    <w:p w14:paraId="4E43BEEC" w14:textId="77777777" w:rsidR="00850DCB" w:rsidRPr="00EA7FCC" w:rsidRDefault="00850DCB" w:rsidP="00373CAF">
      <w:pPr>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đề tài</w:t>
      </w:r>
      <w:r w:rsidRPr="00EA7FCC">
        <w:rPr>
          <w:sz w:val="26"/>
          <w:szCs w:val="26"/>
          <w:lang w:val="vi-VN"/>
        </w:rPr>
        <w:t xml:space="preserve"> công nghệ cao</w:t>
      </w:r>
      <w:r w:rsidRPr="00EA7FCC">
        <w:rPr>
          <w:sz w:val="26"/>
          <w:szCs w:val="26"/>
        </w:rPr>
        <w:t xml:space="preserve"> do tổ chức đăng ký chủ trì đề xuất </w:t>
      </w:r>
      <w:r w:rsidRPr="00EA7FCC">
        <w:rPr>
          <w:b/>
          <w:sz w:val="26"/>
          <w:szCs w:val="26"/>
        </w:rPr>
        <w:t>không hợp lý</w:t>
      </w:r>
      <w:r w:rsidRPr="00EA7FCC">
        <w:rPr>
          <w:sz w:val="26"/>
          <w:szCs w:val="26"/>
        </w:rPr>
        <w:t>.</w:t>
      </w:r>
    </w:p>
    <w:p w14:paraId="517A992F" w14:textId="77777777" w:rsidR="0043782A" w:rsidRPr="00EA7FCC" w:rsidRDefault="0043782A" w:rsidP="00373CAF">
      <w:pPr>
        <w:jc w:val="both"/>
        <w:rPr>
          <w:b/>
          <w:sz w:val="26"/>
          <w:szCs w:val="26"/>
        </w:rPr>
      </w:pPr>
    </w:p>
    <w:p w14:paraId="180034F6" w14:textId="433B355A" w:rsidR="00850DCB" w:rsidRPr="00EA7FCC" w:rsidRDefault="00850DCB" w:rsidP="00373CAF">
      <w:pPr>
        <w:jc w:val="both"/>
        <w:rPr>
          <w:b/>
          <w:sz w:val="26"/>
          <w:szCs w:val="26"/>
        </w:rPr>
      </w:pPr>
      <w:r w:rsidRPr="00EA7FCC">
        <w:rPr>
          <w:b/>
          <w:sz w:val="26"/>
          <w:szCs w:val="26"/>
        </w:rPr>
        <w:t>Đánh giá sự phù hợp giữa tổng mức kinh phí và các sản phẩm của đề tài công nghệ cao</w:t>
      </w:r>
    </w:p>
    <w:p w14:paraId="5AFC70F2" w14:textId="77777777" w:rsidR="00850DCB" w:rsidRPr="00EA7FCC" w:rsidRDefault="00850DCB" w:rsidP="00373CAF">
      <w:pPr>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Tổng mức kinh phí</w:t>
      </w:r>
      <w:r w:rsidRPr="00EA7FCC">
        <w:rPr>
          <w:b/>
          <w:sz w:val="26"/>
          <w:szCs w:val="26"/>
        </w:rPr>
        <w:t xml:space="preserve"> </w:t>
      </w:r>
      <w:r w:rsidRPr="00EA7FCC">
        <w:rPr>
          <w:sz w:val="26"/>
          <w:szCs w:val="26"/>
        </w:rPr>
        <w:t xml:space="preserve">do tổ chức đăng ký chủ trì đề xuất </w:t>
      </w:r>
      <w:r w:rsidRPr="00EA7FCC">
        <w:rPr>
          <w:b/>
          <w:sz w:val="26"/>
          <w:szCs w:val="26"/>
        </w:rPr>
        <w:t xml:space="preserve">phù hợp </w:t>
      </w:r>
      <w:r w:rsidRPr="00EA7FCC">
        <w:rPr>
          <w:sz w:val="26"/>
          <w:szCs w:val="26"/>
        </w:rPr>
        <w:t>với các sản phẩm của đề tài</w:t>
      </w:r>
      <w:r w:rsidRPr="00EA7FCC">
        <w:rPr>
          <w:sz w:val="26"/>
          <w:szCs w:val="26"/>
          <w:lang w:val="vi-VN"/>
        </w:rPr>
        <w:t xml:space="preserve"> công nghệ cao</w:t>
      </w:r>
      <w:r w:rsidRPr="00EA7FCC">
        <w:rPr>
          <w:sz w:val="26"/>
          <w:szCs w:val="26"/>
        </w:rPr>
        <w:t>.</w:t>
      </w:r>
    </w:p>
    <w:p w14:paraId="2185DADE" w14:textId="77777777" w:rsidR="00850DCB" w:rsidRPr="00EA7FCC" w:rsidRDefault="00850DCB" w:rsidP="00373CAF">
      <w:pPr>
        <w:jc w:val="both"/>
        <w:rPr>
          <w:b/>
          <w:sz w:val="26"/>
          <w:szCs w:val="26"/>
        </w:rPr>
      </w:pPr>
      <w:r w:rsidRPr="00EA7FCC">
        <w:rPr>
          <w:sz w:val="26"/>
          <w:szCs w:val="26"/>
        </w:rPr>
        <w:sym w:font="Wingdings 2" w:char="F0A3"/>
      </w:r>
      <w:r w:rsidRPr="00EA7FCC">
        <w:rPr>
          <w:sz w:val="26"/>
          <w:szCs w:val="26"/>
        </w:rPr>
        <w:t xml:space="preserve"> Tổng mức kinh phí do tổ chức đăng ký chủ trì đề xuất</w:t>
      </w:r>
      <w:r w:rsidRPr="00EA7FCC">
        <w:rPr>
          <w:b/>
          <w:sz w:val="26"/>
          <w:szCs w:val="26"/>
        </w:rPr>
        <w:t xml:space="preserve"> không phù hợp </w:t>
      </w:r>
      <w:r w:rsidRPr="00EA7FCC">
        <w:rPr>
          <w:sz w:val="26"/>
          <w:szCs w:val="26"/>
        </w:rPr>
        <w:t>với các sản phẩm của đề tài</w:t>
      </w:r>
      <w:r w:rsidRPr="00EA7FCC">
        <w:rPr>
          <w:sz w:val="26"/>
          <w:szCs w:val="26"/>
          <w:lang w:val="vi-VN"/>
        </w:rPr>
        <w:t xml:space="preserve"> công nghệ cao</w:t>
      </w:r>
      <w:r w:rsidRPr="00EA7FCC">
        <w:rPr>
          <w:sz w:val="26"/>
          <w:szCs w:val="26"/>
        </w:rPr>
        <w:t>.</w:t>
      </w:r>
    </w:p>
    <w:p w14:paraId="0739C60A" w14:textId="77777777" w:rsidR="0043782A" w:rsidRPr="00EA7FCC" w:rsidRDefault="0043782A" w:rsidP="00373CAF">
      <w:pPr>
        <w:jc w:val="both"/>
        <w:rPr>
          <w:b/>
          <w:sz w:val="26"/>
          <w:szCs w:val="26"/>
        </w:rPr>
      </w:pPr>
    </w:p>
    <w:p w14:paraId="272A4028" w14:textId="67537198" w:rsidR="00850DCB" w:rsidRPr="00EA7FCC" w:rsidRDefault="00850DCB" w:rsidP="00373CAF">
      <w:pPr>
        <w:jc w:val="both"/>
        <w:rPr>
          <w:sz w:val="26"/>
          <w:szCs w:val="26"/>
        </w:rPr>
      </w:pPr>
      <w:r w:rsidRPr="00EA7FCC">
        <w:rPr>
          <w:b/>
          <w:sz w:val="26"/>
          <w:szCs w:val="26"/>
        </w:rPr>
        <w:t>Kiến nghị của chuyên gia:</w:t>
      </w:r>
      <w:r w:rsidRPr="00EA7FCC">
        <w:rPr>
          <w:sz w:val="26"/>
          <w:szCs w:val="26"/>
        </w:rPr>
        <w:t xml:space="preserve"> (đánh dấu X vào 1 trong 3 ô dưới đây)</w:t>
      </w:r>
    </w:p>
    <w:p w14:paraId="1AEBF947" w14:textId="77777777" w:rsidR="00850DCB" w:rsidRPr="00EA7FCC" w:rsidRDefault="00850DCB" w:rsidP="00373CAF">
      <w:pPr>
        <w:jc w:val="both"/>
        <w:rPr>
          <w:i/>
          <w:sz w:val="26"/>
          <w:szCs w:val="26"/>
        </w:rPr>
      </w:pPr>
      <w:r w:rsidRPr="00EA7FCC">
        <w:rPr>
          <w:sz w:val="26"/>
          <w:szCs w:val="26"/>
        </w:rPr>
        <w:sym w:font="Wingdings 2" w:char="F0A3"/>
      </w:r>
      <w:r w:rsidRPr="00EA7FCC">
        <w:rPr>
          <w:sz w:val="26"/>
          <w:szCs w:val="26"/>
        </w:rPr>
        <w:t xml:space="preserve"> 1. Đề nghị thực hiện</w:t>
      </w:r>
      <w:r w:rsidRPr="00EA7FCC">
        <w:rPr>
          <w:i/>
          <w:sz w:val="26"/>
          <w:szCs w:val="26"/>
        </w:rPr>
        <w:t xml:space="preserve">:  </w:t>
      </w:r>
    </w:p>
    <w:p w14:paraId="69C6DBDA" w14:textId="77777777" w:rsidR="00850DCB" w:rsidRPr="00EA7FCC" w:rsidRDefault="00850DCB" w:rsidP="00373CAF">
      <w:pPr>
        <w:ind w:firstLine="720"/>
        <w:jc w:val="both"/>
        <w:rPr>
          <w:i/>
          <w:sz w:val="26"/>
          <w:szCs w:val="26"/>
        </w:rPr>
      </w:pPr>
      <w:r w:rsidRPr="00EA7FCC">
        <w:rPr>
          <w:i/>
          <w:sz w:val="26"/>
          <w:szCs w:val="26"/>
        </w:rPr>
        <w:t xml:space="preserve">1.1 Khoán đến sản phẩm cuối cùng </w:t>
      </w:r>
      <w:r w:rsidRPr="00EA7FCC">
        <w:rPr>
          <w:sz w:val="26"/>
          <w:szCs w:val="26"/>
        </w:rPr>
        <w:sym w:font="Wingdings 2" w:char="F0A3"/>
      </w:r>
      <w:r w:rsidRPr="00EA7FCC">
        <w:rPr>
          <w:i/>
          <w:sz w:val="26"/>
          <w:szCs w:val="26"/>
        </w:rPr>
        <w:tab/>
        <w:t xml:space="preserve">           1.2 Khoán từng phần </w:t>
      </w:r>
      <w:r w:rsidRPr="00EA7FCC">
        <w:rPr>
          <w:sz w:val="26"/>
          <w:szCs w:val="26"/>
        </w:rPr>
        <w:sym w:font="Wingdings 2" w:char="F0A3"/>
      </w:r>
    </w:p>
    <w:p w14:paraId="0CED29D8" w14:textId="77777777" w:rsidR="00850DCB" w:rsidRPr="00EA7FCC" w:rsidRDefault="00850DCB" w:rsidP="00373CAF">
      <w:pPr>
        <w:jc w:val="both"/>
        <w:rPr>
          <w:i/>
          <w:sz w:val="26"/>
          <w:szCs w:val="26"/>
        </w:rPr>
      </w:pPr>
      <w:r w:rsidRPr="00EA7FCC">
        <w:rPr>
          <w:sz w:val="26"/>
          <w:szCs w:val="26"/>
        </w:rPr>
        <w:sym w:font="Wingdings 2" w:char="F0A3"/>
      </w:r>
      <w:r w:rsidRPr="00EA7FCC">
        <w:rPr>
          <w:sz w:val="26"/>
          <w:szCs w:val="26"/>
        </w:rPr>
        <w:t xml:space="preserve"> 2. Đề nghị thực hiện với các điều chỉnh nêu dưới đây.</w:t>
      </w:r>
    </w:p>
    <w:p w14:paraId="016AE950" w14:textId="77777777" w:rsidR="00850DCB" w:rsidRPr="00EA7FCC" w:rsidRDefault="00850DCB" w:rsidP="00373CAF">
      <w:pPr>
        <w:rPr>
          <w:sz w:val="26"/>
          <w:szCs w:val="26"/>
        </w:rPr>
      </w:pPr>
      <w:r w:rsidRPr="00EA7FCC">
        <w:rPr>
          <w:spacing w:val="-6"/>
          <w:sz w:val="26"/>
          <w:szCs w:val="26"/>
        </w:rPr>
        <w:sym w:font="Wingdings 2" w:char="F0A3"/>
      </w:r>
      <w:r w:rsidRPr="00EA7FCC">
        <w:rPr>
          <w:spacing w:val="-6"/>
          <w:sz w:val="26"/>
          <w:szCs w:val="26"/>
        </w:rPr>
        <w:t xml:space="preserve"> </w:t>
      </w:r>
      <w:r w:rsidRPr="00EA7FCC">
        <w:rPr>
          <w:sz w:val="26"/>
          <w:szCs w:val="26"/>
        </w:rPr>
        <w:t>3. Đề nghị không thực hiện.</w:t>
      </w:r>
    </w:p>
    <w:p w14:paraId="7D854B1F" w14:textId="77777777" w:rsidR="00850DCB" w:rsidRPr="00EA7FCC" w:rsidRDefault="00850DCB" w:rsidP="00373CAF">
      <w:pPr>
        <w:ind w:right="-282"/>
        <w:rPr>
          <w:i/>
          <w:sz w:val="26"/>
          <w:szCs w:val="26"/>
        </w:rPr>
      </w:pPr>
      <w:r w:rsidRPr="00EA7FCC">
        <w:rPr>
          <w:i/>
          <w:sz w:val="26"/>
          <w:szCs w:val="26"/>
        </w:rPr>
        <w:t xml:space="preserve"> (Hồ sơ trúng tuyển là hồ sơ có tổng số điểm nội dung chỉ tiêu đánh giá lớn hơn 70 điểm) </w:t>
      </w:r>
    </w:p>
    <w:p w14:paraId="17D4A6AB" w14:textId="77777777" w:rsidR="0043782A" w:rsidRPr="00EA7FCC" w:rsidRDefault="0043782A" w:rsidP="00373CAF">
      <w:pPr>
        <w:rPr>
          <w:b/>
          <w:sz w:val="26"/>
          <w:szCs w:val="26"/>
        </w:rPr>
      </w:pPr>
    </w:p>
    <w:p w14:paraId="7D9FD2C7" w14:textId="4E6F1DBC" w:rsidR="00850DCB" w:rsidRPr="00EA7FCC" w:rsidRDefault="00850DCB" w:rsidP="00373CAF">
      <w:pPr>
        <w:rPr>
          <w:b/>
          <w:sz w:val="26"/>
          <w:szCs w:val="26"/>
        </w:rPr>
      </w:pPr>
      <w:r w:rsidRPr="00EA7FCC">
        <w:rPr>
          <w:b/>
          <w:sz w:val="26"/>
          <w:szCs w:val="26"/>
        </w:rPr>
        <w:t xml:space="preserve">Nhận xét, kiến nghị: </w:t>
      </w:r>
    </w:p>
    <w:p w14:paraId="77662509" w14:textId="77777777" w:rsidR="00850DCB" w:rsidRPr="00EA7FCC" w:rsidRDefault="00850DCB" w:rsidP="00373CAF">
      <w:pPr>
        <w:rPr>
          <w:sz w:val="26"/>
          <w:szCs w:val="26"/>
        </w:rPr>
      </w:pPr>
      <w:r w:rsidRPr="00EA7FCC">
        <w:rPr>
          <w:sz w:val="26"/>
          <w:szCs w:val="26"/>
        </w:rPr>
        <w:t>…………………………………………………………………..………………</w:t>
      </w:r>
    </w:p>
    <w:p w14:paraId="24A7B724" w14:textId="502C441A" w:rsidR="00850DCB" w:rsidRPr="00EA7FCC" w:rsidRDefault="00850DCB" w:rsidP="00373CAF">
      <w:pPr>
        <w:rPr>
          <w:sz w:val="26"/>
          <w:szCs w:val="26"/>
        </w:rPr>
      </w:pPr>
      <w:r w:rsidRPr="00EA7FCC">
        <w:rPr>
          <w:sz w:val="26"/>
          <w:szCs w:val="26"/>
        </w:rPr>
        <w:t>………………………………………………………………………..…………</w:t>
      </w:r>
    </w:p>
    <w:p w14:paraId="4D3D6A4B" w14:textId="77777777" w:rsidR="008A7E6C" w:rsidRPr="00EA7FCC" w:rsidRDefault="008A7E6C" w:rsidP="00373CAF">
      <w:pPr>
        <w:rPr>
          <w:sz w:val="26"/>
          <w:szCs w:val="26"/>
        </w:rPr>
      </w:pPr>
    </w:p>
    <w:p w14:paraId="5129B712" w14:textId="77777777" w:rsidR="00850DCB" w:rsidRPr="00EA7FCC" w:rsidRDefault="00850DCB" w:rsidP="00175C52">
      <w:pPr>
        <w:jc w:val="center"/>
        <w:rPr>
          <w:i/>
          <w:spacing w:val="-6"/>
          <w:sz w:val="26"/>
          <w:szCs w:val="26"/>
        </w:rPr>
      </w:pPr>
      <w:r w:rsidRPr="00EA7FCC">
        <w:rPr>
          <w:i/>
          <w:spacing w:val="-6"/>
          <w:sz w:val="26"/>
          <w:szCs w:val="26"/>
        </w:rPr>
        <w:t xml:space="preserve">                                                                               Ngày ….. tháng ….. năm 20…    </w:t>
      </w:r>
    </w:p>
    <w:p w14:paraId="486102F5" w14:textId="77777777" w:rsidR="00850DCB" w:rsidRPr="00EA7FCC" w:rsidRDefault="00850DCB" w:rsidP="00175C52">
      <w:pPr>
        <w:rPr>
          <w:i/>
          <w:spacing w:val="-6"/>
          <w:sz w:val="26"/>
          <w:szCs w:val="26"/>
        </w:rPr>
      </w:pPr>
      <w:r w:rsidRPr="00EA7FCC">
        <w:rPr>
          <w:i/>
          <w:spacing w:val="-6"/>
          <w:sz w:val="26"/>
          <w:szCs w:val="26"/>
        </w:rPr>
        <w:t xml:space="preserve">                                                                                     (Chuyên gia đánh giá, ghi rõ họ tên)</w:t>
      </w:r>
    </w:p>
    <w:p w14:paraId="4CBB4D8A" w14:textId="77777777" w:rsidR="00850DCB" w:rsidRPr="00EA7FCC" w:rsidRDefault="00850DCB" w:rsidP="00175C52">
      <w:pPr>
        <w:rPr>
          <w:sz w:val="26"/>
          <w:szCs w:val="26"/>
        </w:rPr>
        <w:sectPr w:rsidR="00850DCB" w:rsidRPr="00EA7FCC" w:rsidSect="002E0938">
          <w:pgSz w:w="11907" w:h="16840" w:code="9"/>
          <w:pgMar w:top="1134" w:right="851" w:bottom="964" w:left="851" w:header="720" w:footer="720" w:gutter="0"/>
          <w:pgNumType w:start="1"/>
          <w:cols w:space="720"/>
          <w:titlePg/>
          <w:docGrid w:linePitch="360"/>
        </w:sectPr>
      </w:pPr>
    </w:p>
    <w:tbl>
      <w:tblPr>
        <w:tblW w:w="10348" w:type="dxa"/>
        <w:tblInd w:w="142" w:type="dxa"/>
        <w:tblLook w:val="01E0" w:firstRow="1" w:lastRow="1" w:firstColumn="1" w:lastColumn="1" w:noHBand="0" w:noVBand="0"/>
      </w:tblPr>
      <w:tblGrid>
        <w:gridCol w:w="4961"/>
        <w:gridCol w:w="5387"/>
      </w:tblGrid>
      <w:tr w:rsidR="00EA7FCC" w:rsidRPr="00EA7FCC" w14:paraId="6F11B91E" w14:textId="77777777" w:rsidTr="00666DF9">
        <w:tc>
          <w:tcPr>
            <w:tcW w:w="4961" w:type="dxa"/>
          </w:tcPr>
          <w:p w14:paraId="489A8D7C" w14:textId="77777777" w:rsidR="00850DCB" w:rsidRPr="00EA7FCC" w:rsidRDefault="00E31CB6" w:rsidP="00A14F84">
            <w:pPr>
              <w:spacing w:before="120"/>
              <w:jc w:val="center"/>
              <w:rPr>
                <w:b/>
                <w:sz w:val="28"/>
                <w:szCs w:val="28"/>
              </w:rPr>
            </w:pPr>
            <w:r>
              <w:rPr>
                <w:noProof/>
                <w:sz w:val="28"/>
                <w:szCs w:val="28"/>
              </w:rPr>
              <w:lastRenderedPageBreak/>
              <w:pict w14:anchorId="7BE050FA">
                <v:shape id="_x0000_s1029" type="#_x0000_t32" style="position:absolute;left:0;text-align:left;margin-left:49pt;margin-top:34.7pt;width:139.5pt;height:0;z-index:251670528;mso-wrap-edited:f" o:connectortype="straight"/>
              </w:pict>
            </w:r>
            <w:r w:rsidR="00850DCB" w:rsidRPr="00EA7FCC">
              <w:rPr>
                <w:b/>
                <w:bCs/>
                <w:szCs w:val="22"/>
              </w:rPr>
              <w:t>HỘI ĐỒNG TUYỂN CHỌN, GIAO TRỰC TIẾP NHIỆM VỤ KH&amp;CN CẤP QUỐC GIA</w:t>
            </w:r>
          </w:p>
        </w:tc>
        <w:tc>
          <w:tcPr>
            <w:tcW w:w="5387" w:type="dxa"/>
          </w:tcPr>
          <w:p w14:paraId="6C32AC87" w14:textId="77777777" w:rsidR="00850DCB" w:rsidRPr="00EA7FCC" w:rsidRDefault="00E31CB6" w:rsidP="00A14F84">
            <w:pPr>
              <w:spacing w:before="120"/>
              <w:ind w:left="-108" w:firstLine="108"/>
              <w:jc w:val="center"/>
              <w:rPr>
                <w:sz w:val="28"/>
                <w:szCs w:val="28"/>
              </w:rPr>
            </w:pPr>
            <w:r>
              <w:rPr>
                <w:b/>
                <w:noProof/>
              </w:rPr>
              <w:pict w14:anchorId="678F7DE1">
                <v:shape id="_x0000_s1030" type="#_x0000_t32" style="position:absolute;left:0;text-align:left;margin-left:48.4pt;margin-top:35.6pt;width:153pt;height:0;z-index:251671552;mso-wrap-edited:f;mso-position-horizontal-relative:text;mso-position-vertical-relative:text" o:connectortype="straight"/>
              </w:pict>
            </w:r>
            <w:r w:rsidR="00850DCB" w:rsidRPr="00EA7FCC">
              <w:rPr>
                <w:b/>
              </w:rPr>
              <w:t>CỘNG HÒA XÃ HỘI CHỦ NGHĨA VIỆT NAM</w:t>
            </w:r>
            <w:r w:rsidR="00850DCB" w:rsidRPr="00EA7FCC">
              <w:rPr>
                <w:b/>
                <w:sz w:val="28"/>
                <w:szCs w:val="28"/>
              </w:rPr>
              <w:br/>
            </w:r>
            <w:r w:rsidR="00850DCB" w:rsidRPr="00EA7FCC">
              <w:rPr>
                <w:b/>
                <w:sz w:val="26"/>
                <w:szCs w:val="26"/>
              </w:rPr>
              <w:t>Độc lập - Tự do - Hạnh phúc</w:t>
            </w:r>
            <w:r w:rsidR="00850DCB" w:rsidRPr="00EA7FCC">
              <w:rPr>
                <w:b/>
                <w:sz w:val="28"/>
                <w:szCs w:val="28"/>
              </w:rPr>
              <w:t xml:space="preserve"> </w:t>
            </w:r>
          </w:p>
        </w:tc>
      </w:tr>
      <w:tr w:rsidR="00EA7FCC" w:rsidRPr="00EA7FCC" w14:paraId="2812BCC6" w14:textId="77777777" w:rsidTr="00666DF9">
        <w:tc>
          <w:tcPr>
            <w:tcW w:w="4961" w:type="dxa"/>
          </w:tcPr>
          <w:p w14:paraId="15F79A54" w14:textId="77777777" w:rsidR="00850DCB" w:rsidRPr="00EA7FCC" w:rsidRDefault="00850DCB" w:rsidP="00A14F84">
            <w:pPr>
              <w:spacing w:before="120"/>
              <w:jc w:val="center"/>
              <w:rPr>
                <w:sz w:val="28"/>
                <w:szCs w:val="28"/>
              </w:rPr>
            </w:pPr>
          </w:p>
        </w:tc>
        <w:tc>
          <w:tcPr>
            <w:tcW w:w="5387" w:type="dxa"/>
          </w:tcPr>
          <w:p w14:paraId="56E847AE" w14:textId="77777777" w:rsidR="00850DCB" w:rsidRPr="00EA7FCC" w:rsidRDefault="00850DCB" w:rsidP="00A14F84">
            <w:pPr>
              <w:spacing w:before="120"/>
              <w:ind w:left="-108" w:firstLine="108"/>
              <w:jc w:val="center"/>
              <w:rPr>
                <w:i/>
                <w:sz w:val="28"/>
                <w:szCs w:val="28"/>
              </w:rPr>
            </w:pPr>
            <w:r w:rsidRPr="00EA7FCC">
              <w:rPr>
                <w:i/>
                <w:sz w:val="28"/>
                <w:szCs w:val="28"/>
              </w:rPr>
              <w:t>………, ngày … tháng … năm 20 …</w:t>
            </w:r>
          </w:p>
        </w:tc>
      </w:tr>
    </w:tbl>
    <w:p w14:paraId="71E0B43F" w14:textId="77777777" w:rsidR="00850DCB" w:rsidRPr="00EA7FCC" w:rsidRDefault="00850DCB" w:rsidP="00007D54">
      <w:pPr>
        <w:jc w:val="center"/>
        <w:rPr>
          <w:b/>
          <w:sz w:val="26"/>
          <w:szCs w:val="26"/>
        </w:rPr>
      </w:pPr>
    </w:p>
    <w:p w14:paraId="546FB731" w14:textId="77777777" w:rsidR="00850DCB" w:rsidRPr="00EA7FCC" w:rsidRDefault="00850DCB" w:rsidP="00666DF9">
      <w:pPr>
        <w:ind w:left="284"/>
        <w:jc w:val="center"/>
        <w:rPr>
          <w:b/>
          <w:sz w:val="26"/>
          <w:szCs w:val="26"/>
        </w:rPr>
      </w:pPr>
      <w:r w:rsidRPr="00EA7FCC">
        <w:rPr>
          <w:b/>
          <w:sz w:val="26"/>
          <w:szCs w:val="26"/>
        </w:rPr>
        <w:t xml:space="preserve">NHẬN XÉT CỦA THÀNH VIÊN HỘI ĐỒNG VỀ </w:t>
      </w:r>
    </w:p>
    <w:p w14:paraId="5CD3B8A0" w14:textId="77777777" w:rsidR="00850DCB" w:rsidRPr="00EA7FCC" w:rsidRDefault="00850DCB" w:rsidP="00666DF9">
      <w:pPr>
        <w:ind w:left="284" w:right="-140"/>
        <w:jc w:val="center"/>
        <w:rPr>
          <w:b/>
          <w:sz w:val="26"/>
          <w:szCs w:val="26"/>
        </w:rPr>
      </w:pPr>
      <w:r w:rsidRPr="00EA7FCC">
        <w:rPr>
          <w:b/>
          <w:sz w:val="26"/>
          <w:szCs w:val="26"/>
        </w:rPr>
        <w:t xml:space="preserve">HỒ SƠ ĐĂNG KÝ TUYỂN CHỌN, GIAO TRỰC TIẾP TỔ CHỨC, </w:t>
      </w:r>
    </w:p>
    <w:p w14:paraId="415ECC8F" w14:textId="77777777" w:rsidR="00850DCB" w:rsidRPr="00EA7FCC" w:rsidRDefault="00850DCB" w:rsidP="00666DF9">
      <w:pPr>
        <w:ind w:left="284" w:right="-140"/>
        <w:jc w:val="center"/>
        <w:rPr>
          <w:b/>
          <w:sz w:val="26"/>
          <w:szCs w:val="26"/>
        </w:rPr>
      </w:pPr>
      <w:r w:rsidRPr="00EA7FCC">
        <w:rPr>
          <w:b/>
          <w:sz w:val="26"/>
          <w:szCs w:val="26"/>
        </w:rPr>
        <w:t>CÁ NHÂN CHỦ TRÌ ĐỀ TÀI</w:t>
      </w:r>
      <w:r w:rsidRPr="00EA7FCC">
        <w:rPr>
          <w:b/>
          <w:sz w:val="26"/>
          <w:szCs w:val="26"/>
          <w:lang w:val="vi-VN"/>
        </w:rPr>
        <w:t xml:space="preserve"> CÔNG NGHỆ CAO</w:t>
      </w:r>
      <w:r w:rsidRPr="00EA7FCC">
        <w:rPr>
          <w:b/>
          <w:sz w:val="26"/>
          <w:szCs w:val="26"/>
        </w:rPr>
        <w:t xml:space="preserve"> THUỘC CHƯƠNG TRÌNH QUỐC GIA PHÁT TRIỂN CÔNG NGHỆ CAO</w:t>
      </w:r>
    </w:p>
    <w:p w14:paraId="6CDA5C25" w14:textId="77777777" w:rsidR="00850DCB" w:rsidRPr="00EA7FCC" w:rsidRDefault="00850DCB" w:rsidP="00A168B6">
      <w:pPr>
        <w:spacing w:before="120"/>
        <w:jc w:val="center"/>
        <w:rPr>
          <w:b/>
          <w:sz w:val="26"/>
          <w:szCs w:val="26"/>
        </w:rPr>
      </w:pPr>
    </w:p>
    <w:tbl>
      <w:tblPr>
        <w:tblW w:w="0" w:type="auto"/>
        <w:jc w:val="right"/>
        <w:tblCellMar>
          <w:left w:w="0" w:type="dxa"/>
          <w:right w:w="0" w:type="dxa"/>
        </w:tblCellMar>
        <w:tblLook w:val="0000" w:firstRow="0" w:lastRow="0" w:firstColumn="0" w:lastColumn="0" w:noHBand="0" w:noVBand="0"/>
      </w:tblPr>
      <w:tblGrid>
        <w:gridCol w:w="3893"/>
        <w:gridCol w:w="765"/>
      </w:tblGrid>
      <w:tr w:rsidR="00EA7FCC" w:rsidRPr="00EA7FCC" w14:paraId="7B7D09DC" w14:textId="77777777">
        <w:trPr>
          <w:jc w:val="right"/>
        </w:trPr>
        <w:tc>
          <w:tcPr>
            <w:tcW w:w="3893" w:type="dxa"/>
            <w:tcBorders>
              <w:top w:val="single" w:sz="4" w:space="0" w:color="auto"/>
              <w:left w:val="single" w:sz="4" w:space="0" w:color="auto"/>
              <w:bottom w:val="nil"/>
              <w:right w:val="nil"/>
            </w:tcBorders>
            <w:shd w:val="clear" w:color="auto" w:fill="FFFFFF"/>
          </w:tcPr>
          <w:p w14:paraId="100DDB40" w14:textId="77777777" w:rsidR="00850DCB" w:rsidRPr="00EA7FCC" w:rsidRDefault="00850DCB" w:rsidP="00A168B6">
            <w:pPr>
              <w:spacing w:before="120"/>
              <w:rPr>
                <w:b/>
                <w:sz w:val="26"/>
                <w:szCs w:val="26"/>
              </w:rPr>
            </w:pPr>
            <w:r w:rsidRPr="00EA7FCC">
              <w:rPr>
                <w:b/>
                <w:sz w:val="26"/>
                <w:szCs w:val="26"/>
              </w:rPr>
              <w:t>Chuyên gia/ ủy viên phản biện</w:t>
            </w:r>
          </w:p>
        </w:tc>
        <w:tc>
          <w:tcPr>
            <w:tcW w:w="765" w:type="dxa"/>
            <w:tcBorders>
              <w:top w:val="single" w:sz="4" w:space="0" w:color="auto"/>
              <w:left w:val="single" w:sz="4" w:space="0" w:color="auto"/>
              <w:bottom w:val="nil"/>
              <w:right w:val="single" w:sz="4" w:space="0" w:color="auto"/>
            </w:tcBorders>
            <w:shd w:val="clear" w:color="auto" w:fill="FFFFFF"/>
          </w:tcPr>
          <w:p w14:paraId="7EA0D7A0" w14:textId="77777777" w:rsidR="00850DCB" w:rsidRPr="00EA7FCC" w:rsidRDefault="00850DCB" w:rsidP="00A168B6">
            <w:pPr>
              <w:spacing w:before="120"/>
              <w:rPr>
                <w:sz w:val="26"/>
                <w:szCs w:val="26"/>
              </w:rPr>
            </w:pPr>
          </w:p>
        </w:tc>
      </w:tr>
      <w:tr w:rsidR="00EA7FCC" w:rsidRPr="00EA7FCC" w14:paraId="60780ADE" w14:textId="77777777">
        <w:trPr>
          <w:jc w:val="right"/>
        </w:trPr>
        <w:tc>
          <w:tcPr>
            <w:tcW w:w="3893" w:type="dxa"/>
            <w:tcBorders>
              <w:top w:val="single" w:sz="4" w:space="0" w:color="auto"/>
              <w:left w:val="single" w:sz="4" w:space="0" w:color="auto"/>
              <w:bottom w:val="single" w:sz="4" w:space="0" w:color="auto"/>
              <w:right w:val="nil"/>
            </w:tcBorders>
            <w:shd w:val="clear" w:color="auto" w:fill="FFFFFF"/>
          </w:tcPr>
          <w:p w14:paraId="06F03D21" w14:textId="77777777" w:rsidR="00850DCB" w:rsidRPr="00EA7FCC" w:rsidRDefault="00850DCB" w:rsidP="00A168B6">
            <w:pPr>
              <w:spacing w:before="120"/>
              <w:rPr>
                <w:b/>
                <w:sz w:val="26"/>
                <w:szCs w:val="26"/>
              </w:rPr>
            </w:pPr>
            <w:r w:rsidRPr="00EA7FCC">
              <w:rPr>
                <w:b/>
                <w:sz w:val="26"/>
                <w:szCs w:val="26"/>
              </w:rPr>
              <w:t>Ủy viên Hội đồng</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4965C65F" w14:textId="77777777" w:rsidR="00850DCB" w:rsidRPr="00EA7FCC" w:rsidRDefault="00850DCB" w:rsidP="00A168B6">
            <w:pPr>
              <w:spacing w:before="120"/>
              <w:rPr>
                <w:sz w:val="26"/>
                <w:szCs w:val="26"/>
              </w:rPr>
            </w:pPr>
          </w:p>
        </w:tc>
      </w:tr>
    </w:tbl>
    <w:p w14:paraId="7845D71D" w14:textId="77777777" w:rsidR="00850DCB" w:rsidRPr="00EA7FCC" w:rsidRDefault="00850DCB" w:rsidP="00666DF9">
      <w:pPr>
        <w:spacing w:before="120"/>
        <w:ind w:left="680"/>
        <w:rPr>
          <w:sz w:val="28"/>
          <w:szCs w:val="28"/>
        </w:rPr>
      </w:pPr>
      <w:r w:rsidRPr="00EA7FCC">
        <w:rPr>
          <w:b/>
          <w:sz w:val="28"/>
          <w:szCs w:val="28"/>
        </w:rPr>
        <w:t xml:space="preserve">1. Họ và tên thành viên Hội đồng: </w:t>
      </w:r>
      <w:r w:rsidRPr="00EA7FCC">
        <w:rPr>
          <w:sz w:val="28"/>
          <w:szCs w:val="28"/>
        </w:rPr>
        <w:t>……………………………………………………………………………………</w:t>
      </w:r>
    </w:p>
    <w:p w14:paraId="2A5A6607" w14:textId="77777777" w:rsidR="00850DCB" w:rsidRPr="00EA7FCC" w:rsidRDefault="00850DCB" w:rsidP="00666DF9">
      <w:pPr>
        <w:spacing w:before="120"/>
        <w:ind w:left="680"/>
        <w:rPr>
          <w:sz w:val="28"/>
          <w:szCs w:val="28"/>
        </w:rPr>
      </w:pPr>
      <w:r w:rsidRPr="00EA7FCC">
        <w:rPr>
          <w:b/>
          <w:sz w:val="28"/>
          <w:szCs w:val="28"/>
        </w:rPr>
        <w:t>2. Tên đề tài</w:t>
      </w:r>
      <w:r w:rsidRPr="00EA7FCC">
        <w:rPr>
          <w:b/>
          <w:sz w:val="28"/>
          <w:szCs w:val="28"/>
          <w:lang w:val="vi-VN"/>
        </w:rPr>
        <w:t xml:space="preserve"> công nghệ cao</w:t>
      </w:r>
      <w:r w:rsidRPr="00EA7FCC">
        <w:rPr>
          <w:b/>
          <w:sz w:val="28"/>
          <w:szCs w:val="28"/>
        </w:rPr>
        <w:t>:</w:t>
      </w:r>
      <w:r w:rsidRPr="00EA7FCC">
        <w:rPr>
          <w:b/>
          <w:sz w:val="28"/>
          <w:szCs w:val="28"/>
        </w:rPr>
        <w:tab/>
      </w:r>
      <w:r w:rsidRPr="00EA7FCC">
        <w:rPr>
          <w:sz w:val="28"/>
          <w:szCs w:val="28"/>
        </w:rPr>
        <w:t xml:space="preserve"> ……………………………………………………………………………………</w:t>
      </w:r>
    </w:p>
    <w:p w14:paraId="6908E2FF" w14:textId="77777777" w:rsidR="00850DCB" w:rsidRPr="00EA7FCC" w:rsidRDefault="00850DCB" w:rsidP="00666DF9">
      <w:pPr>
        <w:spacing w:before="120"/>
        <w:ind w:left="680"/>
        <w:rPr>
          <w:sz w:val="28"/>
          <w:szCs w:val="28"/>
        </w:rPr>
      </w:pPr>
      <w:r w:rsidRPr="00EA7FCC">
        <w:rPr>
          <w:sz w:val="28"/>
          <w:szCs w:val="28"/>
        </w:rPr>
        <w:t>……………………………………………………………………………………</w:t>
      </w:r>
    </w:p>
    <w:p w14:paraId="14F94348" w14:textId="77777777" w:rsidR="00850DCB" w:rsidRPr="00EA7FCC" w:rsidRDefault="00850DCB" w:rsidP="00666DF9">
      <w:pPr>
        <w:spacing w:before="120"/>
        <w:ind w:left="680"/>
        <w:rPr>
          <w:b/>
          <w:sz w:val="28"/>
          <w:szCs w:val="28"/>
          <w:lang w:val="vi-VN"/>
        </w:rPr>
      </w:pPr>
      <w:r w:rsidRPr="00EA7FCC">
        <w:rPr>
          <w:b/>
          <w:sz w:val="28"/>
          <w:szCs w:val="28"/>
        </w:rPr>
        <w:t>3. Tên tổ chức và cá nhân đăng ký chủ trì đề tài</w:t>
      </w:r>
      <w:r w:rsidRPr="00EA7FCC">
        <w:rPr>
          <w:b/>
          <w:sz w:val="28"/>
          <w:szCs w:val="28"/>
          <w:lang w:val="vi-VN"/>
        </w:rPr>
        <w:t xml:space="preserve"> công nghệ cao</w:t>
      </w:r>
    </w:p>
    <w:p w14:paraId="3996D130" w14:textId="77777777" w:rsidR="00850DCB" w:rsidRPr="00EA7FCC" w:rsidRDefault="00850DCB" w:rsidP="00666DF9">
      <w:pPr>
        <w:spacing w:before="120"/>
        <w:ind w:left="680"/>
        <w:rPr>
          <w:sz w:val="28"/>
          <w:szCs w:val="28"/>
        </w:rPr>
      </w:pPr>
      <w:r w:rsidRPr="00EA7FCC">
        <w:rPr>
          <w:sz w:val="28"/>
          <w:szCs w:val="28"/>
        </w:rPr>
        <w:t>Tên tổ chức: ……………………………………………………………………………………</w:t>
      </w:r>
    </w:p>
    <w:p w14:paraId="69E3E278" w14:textId="77777777" w:rsidR="00850DCB" w:rsidRPr="00EA7FCC" w:rsidRDefault="00850DCB" w:rsidP="00666DF9">
      <w:pPr>
        <w:spacing w:before="120"/>
        <w:ind w:left="680"/>
        <w:rPr>
          <w:sz w:val="28"/>
          <w:szCs w:val="28"/>
        </w:rPr>
      </w:pPr>
      <w:r w:rsidRPr="00EA7FCC">
        <w:rPr>
          <w:sz w:val="28"/>
          <w:szCs w:val="28"/>
        </w:rPr>
        <w:t>Họ và tên cá nhân: ……………………………………………………………………………………</w:t>
      </w:r>
    </w:p>
    <w:p w14:paraId="66741319" w14:textId="77777777" w:rsidR="00850DCB" w:rsidRPr="00EA7FCC" w:rsidRDefault="00850DCB" w:rsidP="00666DF9">
      <w:pPr>
        <w:spacing w:before="120"/>
        <w:ind w:left="680"/>
        <w:rPr>
          <w:b/>
          <w:sz w:val="28"/>
          <w:szCs w:val="28"/>
        </w:rPr>
      </w:pPr>
      <w:r w:rsidRPr="00EA7FCC">
        <w:rPr>
          <w:b/>
          <w:sz w:val="28"/>
          <w:szCs w:val="28"/>
        </w:rPr>
        <w:t>4. Các ý kiến nhận xét</w:t>
      </w:r>
    </w:p>
    <w:p w14:paraId="0E0D8971" w14:textId="77777777" w:rsidR="00850DCB" w:rsidRPr="00EA7FCC" w:rsidRDefault="00850DCB" w:rsidP="00666DF9">
      <w:pPr>
        <w:spacing w:before="120"/>
        <w:ind w:left="680"/>
        <w:rPr>
          <w:sz w:val="28"/>
          <w:szCs w:val="28"/>
        </w:rPr>
      </w:pPr>
      <w:r w:rsidRPr="00EA7FCC">
        <w:rPr>
          <w:sz w:val="28"/>
          <w:szCs w:val="28"/>
        </w:rPr>
        <w:t>4.1. Về xác định Mục tiêu nghiên cứu (căn cứ Mục 1</w:t>
      </w:r>
      <w:r w:rsidRPr="00EA7FCC">
        <w:rPr>
          <w:sz w:val="28"/>
          <w:szCs w:val="28"/>
          <w:lang w:val="vi-VN"/>
        </w:rPr>
        <w:t xml:space="preserve">2 </w:t>
      </w:r>
      <w:r w:rsidRPr="00EA7FCC">
        <w:rPr>
          <w:sz w:val="28"/>
          <w:szCs w:val="28"/>
        </w:rPr>
        <w:t>của TMĐTCNC):</w:t>
      </w:r>
    </w:p>
    <w:p w14:paraId="385E61FC" w14:textId="77777777" w:rsidR="00850DCB" w:rsidRPr="00EA7FCC" w:rsidRDefault="00850DCB" w:rsidP="00666DF9">
      <w:pPr>
        <w:spacing w:before="120"/>
        <w:ind w:left="680"/>
        <w:rPr>
          <w:sz w:val="28"/>
          <w:szCs w:val="28"/>
        </w:rPr>
      </w:pPr>
      <w:r w:rsidRPr="00EA7FCC">
        <w:rPr>
          <w:sz w:val="28"/>
          <w:szCs w:val="28"/>
        </w:rPr>
        <w:t>……………………………………………………………………………………</w:t>
      </w:r>
    </w:p>
    <w:p w14:paraId="17E1C14A" w14:textId="77777777" w:rsidR="00850DCB" w:rsidRPr="00EA7FCC" w:rsidRDefault="00850DCB" w:rsidP="00666DF9">
      <w:pPr>
        <w:spacing w:before="120"/>
        <w:ind w:left="680"/>
        <w:rPr>
          <w:sz w:val="28"/>
          <w:szCs w:val="28"/>
        </w:rPr>
      </w:pPr>
      <w:r w:rsidRPr="00EA7FCC">
        <w:rPr>
          <w:sz w:val="28"/>
          <w:szCs w:val="28"/>
        </w:rPr>
        <w:t>4.2. Về mô tả, phân tích, đánh giá mức độ thành công và hạn chế của các công trình nghiên cứu liên quan (căn cứ Mục 1</w:t>
      </w:r>
      <w:r w:rsidRPr="00EA7FCC">
        <w:rPr>
          <w:sz w:val="28"/>
          <w:szCs w:val="28"/>
          <w:lang w:val="vi-VN"/>
        </w:rPr>
        <w:t>4</w:t>
      </w:r>
      <w:r w:rsidRPr="00EA7FCC">
        <w:rPr>
          <w:sz w:val="28"/>
          <w:szCs w:val="28"/>
        </w:rPr>
        <w:t>.</w:t>
      </w:r>
      <w:r w:rsidRPr="00EA7FCC">
        <w:rPr>
          <w:sz w:val="28"/>
          <w:szCs w:val="28"/>
          <w:lang w:val="vi-VN"/>
        </w:rPr>
        <w:t>1</w:t>
      </w:r>
      <w:r w:rsidRPr="00EA7FCC">
        <w:rPr>
          <w:sz w:val="28"/>
          <w:szCs w:val="28"/>
        </w:rPr>
        <w:t xml:space="preserve"> của TMĐT):</w:t>
      </w:r>
    </w:p>
    <w:p w14:paraId="4AC0E4F6" w14:textId="77777777" w:rsidR="00850DCB" w:rsidRPr="00EA7FCC" w:rsidRDefault="00850DCB" w:rsidP="00666DF9">
      <w:pPr>
        <w:spacing w:before="120"/>
        <w:ind w:left="680"/>
        <w:rPr>
          <w:sz w:val="28"/>
          <w:szCs w:val="28"/>
        </w:rPr>
      </w:pPr>
      <w:r w:rsidRPr="00EA7FCC">
        <w:rPr>
          <w:sz w:val="28"/>
          <w:szCs w:val="28"/>
        </w:rPr>
        <w:t>……………………………………………………………………………………</w:t>
      </w:r>
    </w:p>
    <w:p w14:paraId="651C8A3B" w14:textId="77777777" w:rsidR="00850DCB" w:rsidRPr="00EA7FCC" w:rsidRDefault="00850DCB" w:rsidP="00666DF9">
      <w:pPr>
        <w:spacing w:before="120"/>
        <w:ind w:left="680"/>
        <w:rPr>
          <w:sz w:val="28"/>
          <w:szCs w:val="28"/>
        </w:rPr>
      </w:pPr>
      <w:r w:rsidRPr="00EA7FCC">
        <w:rPr>
          <w:sz w:val="28"/>
          <w:szCs w:val="28"/>
        </w:rPr>
        <w:t>4.3</w:t>
      </w:r>
      <w:r w:rsidRPr="00EA7FCC">
        <w:rPr>
          <w:sz w:val="28"/>
          <w:szCs w:val="28"/>
          <w:lang w:val="vi-VN"/>
        </w:rPr>
        <w:t>.</w:t>
      </w:r>
      <w:r w:rsidRPr="00EA7FCC">
        <w:rPr>
          <w:sz w:val="28"/>
          <w:szCs w:val="28"/>
        </w:rPr>
        <w:t xml:space="preserve"> Sự cần thiết, tính cấp bách, ý nghĩa lý luận, thực tiễn và những nội dung cần nghiên cứu của đề tài công nghệ cao (căn cứ Mục 1</w:t>
      </w:r>
      <w:r w:rsidRPr="00EA7FCC">
        <w:rPr>
          <w:sz w:val="28"/>
          <w:szCs w:val="28"/>
          <w:lang w:val="vi-VN"/>
        </w:rPr>
        <w:t>4</w:t>
      </w:r>
      <w:r w:rsidRPr="00EA7FCC">
        <w:rPr>
          <w:sz w:val="28"/>
          <w:szCs w:val="28"/>
        </w:rPr>
        <w:t>.2 của TMĐTCNC):</w:t>
      </w:r>
    </w:p>
    <w:p w14:paraId="12EFE39C" w14:textId="77777777" w:rsidR="00850DCB" w:rsidRPr="00EA7FCC" w:rsidRDefault="00850DCB" w:rsidP="00666DF9">
      <w:pPr>
        <w:spacing w:before="120"/>
        <w:ind w:left="680"/>
        <w:rPr>
          <w:sz w:val="28"/>
          <w:szCs w:val="28"/>
        </w:rPr>
      </w:pPr>
      <w:r w:rsidRPr="00EA7FCC">
        <w:rPr>
          <w:sz w:val="28"/>
          <w:szCs w:val="28"/>
        </w:rPr>
        <w:t>……………………………………………………………………………………</w:t>
      </w:r>
    </w:p>
    <w:p w14:paraId="17FB99E9" w14:textId="77777777" w:rsidR="00850DCB" w:rsidRPr="00EA7FCC" w:rsidRDefault="00850DCB" w:rsidP="00666DF9">
      <w:pPr>
        <w:spacing w:before="120"/>
        <w:ind w:left="680"/>
        <w:rPr>
          <w:sz w:val="28"/>
          <w:szCs w:val="28"/>
        </w:rPr>
      </w:pPr>
      <w:r w:rsidRPr="00EA7FCC">
        <w:rPr>
          <w:sz w:val="28"/>
          <w:szCs w:val="28"/>
        </w:rPr>
        <w:t>4.4. Về cách tiếp cận, phương pháp nghiên cứu, kỹ thuật sử dụng (căn cứ Mục 1</w:t>
      </w:r>
      <w:r w:rsidRPr="00EA7FCC">
        <w:rPr>
          <w:sz w:val="28"/>
          <w:szCs w:val="28"/>
          <w:lang w:val="vi-VN"/>
        </w:rPr>
        <w:t>8</w:t>
      </w:r>
      <w:r w:rsidRPr="00EA7FCC">
        <w:rPr>
          <w:sz w:val="28"/>
          <w:szCs w:val="28"/>
        </w:rPr>
        <w:t xml:space="preserve"> của TMĐTCNC):</w:t>
      </w:r>
    </w:p>
    <w:p w14:paraId="2A4C4900" w14:textId="77777777" w:rsidR="00850DCB" w:rsidRPr="00EA7FCC" w:rsidRDefault="00850DCB" w:rsidP="00666DF9">
      <w:pPr>
        <w:spacing w:before="120"/>
        <w:ind w:left="680"/>
        <w:rPr>
          <w:sz w:val="28"/>
          <w:szCs w:val="28"/>
        </w:rPr>
      </w:pPr>
      <w:r w:rsidRPr="00EA7FCC">
        <w:rPr>
          <w:sz w:val="28"/>
          <w:szCs w:val="28"/>
        </w:rPr>
        <w:t>……………………………………………………………………………………</w:t>
      </w:r>
    </w:p>
    <w:p w14:paraId="4B99582C" w14:textId="77777777" w:rsidR="00850DCB" w:rsidRPr="00EA7FCC" w:rsidRDefault="00850DCB" w:rsidP="00666DF9">
      <w:pPr>
        <w:spacing w:before="120"/>
        <w:ind w:left="680"/>
        <w:rPr>
          <w:sz w:val="28"/>
          <w:szCs w:val="28"/>
        </w:rPr>
      </w:pPr>
      <w:r w:rsidRPr="00EA7FCC">
        <w:rPr>
          <w:sz w:val="28"/>
          <w:szCs w:val="28"/>
        </w:rPr>
        <w:t>4.5. Về tính hệ thống, logic, sự hợp lý của các nội dung nghiên cứu (căn cứ Mục 1</w:t>
      </w:r>
      <w:r w:rsidRPr="00EA7FCC">
        <w:rPr>
          <w:sz w:val="28"/>
          <w:szCs w:val="28"/>
          <w:lang w:val="vi-VN"/>
        </w:rPr>
        <w:t>6</w:t>
      </w:r>
      <w:r w:rsidRPr="00EA7FCC">
        <w:rPr>
          <w:sz w:val="28"/>
          <w:szCs w:val="28"/>
        </w:rPr>
        <w:t xml:space="preserve"> của TMĐTCNC):</w:t>
      </w:r>
    </w:p>
    <w:p w14:paraId="54D85B49" w14:textId="77777777" w:rsidR="00850DCB" w:rsidRPr="00EA7FCC" w:rsidRDefault="00850DCB" w:rsidP="00666DF9">
      <w:pPr>
        <w:spacing w:before="120"/>
        <w:ind w:left="680"/>
        <w:rPr>
          <w:sz w:val="28"/>
          <w:szCs w:val="28"/>
        </w:rPr>
      </w:pPr>
      <w:r w:rsidRPr="00EA7FCC">
        <w:rPr>
          <w:sz w:val="28"/>
          <w:szCs w:val="28"/>
        </w:rPr>
        <w:t>……………………………………………………………………………………</w:t>
      </w:r>
    </w:p>
    <w:p w14:paraId="0B32EE6B" w14:textId="77777777" w:rsidR="00850DCB" w:rsidRPr="00EA7FCC" w:rsidRDefault="00850DCB" w:rsidP="00666DF9">
      <w:pPr>
        <w:spacing w:before="120"/>
        <w:ind w:left="680"/>
        <w:rPr>
          <w:sz w:val="28"/>
          <w:szCs w:val="28"/>
        </w:rPr>
      </w:pPr>
      <w:r w:rsidRPr="00EA7FCC">
        <w:rPr>
          <w:sz w:val="28"/>
          <w:szCs w:val="28"/>
        </w:rPr>
        <w:t>4.6. Về phương án - kế hoạch tổ chức thực hiện (căn cứ Mục 1</w:t>
      </w:r>
      <w:r w:rsidRPr="00EA7FCC">
        <w:rPr>
          <w:sz w:val="28"/>
          <w:szCs w:val="28"/>
          <w:lang w:val="vi-VN"/>
        </w:rPr>
        <w:t>7</w:t>
      </w:r>
      <w:r w:rsidRPr="00EA7FCC">
        <w:rPr>
          <w:sz w:val="28"/>
          <w:szCs w:val="28"/>
        </w:rPr>
        <w:t xml:space="preserve">, </w:t>
      </w:r>
      <w:r w:rsidRPr="00EA7FCC">
        <w:rPr>
          <w:sz w:val="28"/>
          <w:szCs w:val="28"/>
          <w:lang w:val="vi-VN"/>
        </w:rPr>
        <w:t>19, 20</w:t>
      </w:r>
      <w:r w:rsidRPr="00EA7FCC">
        <w:rPr>
          <w:sz w:val="28"/>
          <w:szCs w:val="28"/>
        </w:rPr>
        <w:t xml:space="preserve"> TMĐTCNC)</w:t>
      </w:r>
    </w:p>
    <w:p w14:paraId="3BF12BC1" w14:textId="77777777" w:rsidR="00850DCB" w:rsidRPr="00EA7FCC" w:rsidRDefault="00850DCB" w:rsidP="00666DF9">
      <w:pPr>
        <w:spacing w:before="120"/>
        <w:ind w:left="680"/>
        <w:rPr>
          <w:sz w:val="28"/>
          <w:szCs w:val="28"/>
        </w:rPr>
      </w:pPr>
      <w:r w:rsidRPr="00EA7FCC">
        <w:rPr>
          <w:sz w:val="28"/>
          <w:szCs w:val="28"/>
        </w:rPr>
        <w:lastRenderedPageBreak/>
        <w:t>……………………………………………………………………………………</w:t>
      </w:r>
    </w:p>
    <w:p w14:paraId="2E285D63" w14:textId="77777777" w:rsidR="00850DCB" w:rsidRPr="00EA7FCC" w:rsidRDefault="00850DCB" w:rsidP="00666DF9">
      <w:pPr>
        <w:spacing w:before="120"/>
        <w:ind w:left="680"/>
        <w:rPr>
          <w:sz w:val="28"/>
          <w:szCs w:val="28"/>
        </w:rPr>
      </w:pPr>
      <w:r w:rsidRPr="00EA7FCC">
        <w:rPr>
          <w:sz w:val="28"/>
          <w:szCs w:val="28"/>
        </w:rPr>
        <w:t>4.7. Sự phù hợp về tổng kinh phí đề xuất, tính hợp lý trong việc giải trình dự toán kinh phí đề tài</w:t>
      </w:r>
      <w:r w:rsidRPr="00EA7FCC">
        <w:rPr>
          <w:sz w:val="28"/>
          <w:szCs w:val="28"/>
          <w:lang w:val="vi-VN"/>
        </w:rPr>
        <w:t xml:space="preserve"> công nghệ cao</w:t>
      </w:r>
      <w:r w:rsidRPr="00EA7FCC">
        <w:rPr>
          <w:sz w:val="28"/>
          <w:szCs w:val="28"/>
        </w:rPr>
        <w:t xml:space="preserve"> (căn cứ mục 26 và phụ lục dự toán kinh phí):</w:t>
      </w:r>
    </w:p>
    <w:p w14:paraId="5D93635F" w14:textId="77777777" w:rsidR="00850DCB" w:rsidRPr="00EA7FCC" w:rsidRDefault="00850DCB" w:rsidP="00666DF9">
      <w:pPr>
        <w:spacing w:before="120"/>
        <w:ind w:left="680"/>
        <w:rPr>
          <w:sz w:val="28"/>
          <w:szCs w:val="28"/>
        </w:rPr>
      </w:pPr>
      <w:r w:rsidRPr="00EA7FCC">
        <w:rPr>
          <w:sz w:val="28"/>
          <w:szCs w:val="28"/>
        </w:rPr>
        <w:t>……………………………………………………………………………………</w:t>
      </w:r>
    </w:p>
    <w:p w14:paraId="7A582D7E" w14:textId="77777777" w:rsidR="00850DCB" w:rsidRPr="00EA7FCC" w:rsidRDefault="00850DCB" w:rsidP="00666DF9">
      <w:pPr>
        <w:spacing w:before="120"/>
        <w:ind w:left="680"/>
        <w:rPr>
          <w:sz w:val="28"/>
          <w:szCs w:val="28"/>
        </w:rPr>
      </w:pPr>
      <w:r w:rsidRPr="00EA7FCC">
        <w:rPr>
          <w:sz w:val="28"/>
          <w:szCs w:val="28"/>
        </w:rPr>
        <w:t>4.8. Về khả năng đạt được các kết quả dự kiến của đề tài (căn cứ Mục 2</w:t>
      </w:r>
      <w:r w:rsidRPr="00EA7FCC">
        <w:rPr>
          <w:sz w:val="28"/>
          <w:szCs w:val="28"/>
          <w:lang w:val="vi-VN"/>
        </w:rPr>
        <w:t>2</w:t>
      </w:r>
      <w:r w:rsidRPr="00EA7FCC">
        <w:rPr>
          <w:sz w:val="28"/>
          <w:szCs w:val="28"/>
        </w:rPr>
        <w:t xml:space="preserve"> của TMĐT):</w:t>
      </w:r>
    </w:p>
    <w:p w14:paraId="23D62FE3" w14:textId="77777777" w:rsidR="00850DCB" w:rsidRPr="00EA7FCC" w:rsidRDefault="00850DCB" w:rsidP="00666DF9">
      <w:pPr>
        <w:spacing w:before="120"/>
        <w:ind w:left="680"/>
        <w:rPr>
          <w:sz w:val="28"/>
          <w:szCs w:val="28"/>
        </w:rPr>
      </w:pPr>
      <w:r w:rsidRPr="00EA7FCC">
        <w:rPr>
          <w:sz w:val="28"/>
          <w:szCs w:val="28"/>
        </w:rPr>
        <w:t>……………………………………………………………………………………</w:t>
      </w:r>
    </w:p>
    <w:p w14:paraId="6AF7EDB4" w14:textId="77777777" w:rsidR="00850DCB" w:rsidRPr="00EA7FCC" w:rsidRDefault="00850DCB" w:rsidP="00666DF9">
      <w:pPr>
        <w:spacing w:before="120"/>
        <w:ind w:left="680"/>
        <w:jc w:val="both"/>
        <w:rPr>
          <w:sz w:val="28"/>
          <w:szCs w:val="28"/>
        </w:rPr>
      </w:pPr>
      <w:r w:rsidRPr="00EA7FCC">
        <w:rPr>
          <w:sz w:val="28"/>
          <w:szCs w:val="28"/>
        </w:rPr>
        <w:t>4.9. Tính khả thi của việc</w:t>
      </w:r>
      <w:r w:rsidRPr="00EA7FCC">
        <w:rPr>
          <w:sz w:val="28"/>
          <w:szCs w:val="28"/>
          <w:lang w:val="vi-VN"/>
        </w:rPr>
        <w:t xml:space="preserve"> </w:t>
      </w:r>
      <w:r w:rsidRPr="00EA7FCC">
        <w:rPr>
          <w:sz w:val="28"/>
          <w:szCs w:val="28"/>
        </w:rPr>
        <w:t>ứng dụng và phương thức chuyển giao kết quả nghiên cứu</w:t>
      </w:r>
    </w:p>
    <w:p w14:paraId="44671537" w14:textId="77777777" w:rsidR="00850DCB" w:rsidRPr="00EA7FCC" w:rsidRDefault="00850DCB" w:rsidP="00666DF9">
      <w:pPr>
        <w:spacing w:before="120"/>
        <w:ind w:left="680"/>
        <w:rPr>
          <w:sz w:val="28"/>
          <w:szCs w:val="28"/>
        </w:rPr>
      </w:pPr>
      <w:r w:rsidRPr="00EA7FCC">
        <w:rPr>
          <w:sz w:val="28"/>
          <w:szCs w:val="28"/>
        </w:rPr>
        <w:t xml:space="preserve"> (căn cứ Mục 2</w:t>
      </w:r>
      <w:r w:rsidRPr="00EA7FCC">
        <w:rPr>
          <w:sz w:val="28"/>
          <w:szCs w:val="28"/>
          <w:lang w:val="vi-VN"/>
        </w:rPr>
        <w:t>3</w:t>
      </w:r>
      <w:r w:rsidRPr="00EA7FCC">
        <w:rPr>
          <w:sz w:val="28"/>
          <w:szCs w:val="28"/>
        </w:rPr>
        <w:t xml:space="preserve"> của TMĐTCNC):</w:t>
      </w:r>
    </w:p>
    <w:p w14:paraId="41A5BE84" w14:textId="77777777" w:rsidR="00850DCB" w:rsidRPr="00EA7FCC" w:rsidRDefault="00850DCB" w:rsidP="00666DF9">
      <w:pPr>
        <w:spacing w:before="120"/>
        <w:ind w:left="680"/>
        <w:rPr>
          <w:sz w:val="28"/>
          <w:szCs w:val="28"/>
        </w:rPr>
      </w:pPr>
      <w:r w:rsidRPr="00EA7FCC">
        <w:rPr>
          <w:sz w:val="28"/>
          <w:szCs w:val="28"/>
        </w:rPr>
        <w:t>……………………………………………………………………………………</w:t>
      </w:r>
    </w:p>
    <w:p w14:paraId="0E8A9823" w14:textId="77777777" w:rsidR="00850DCB" w:rsidRPr="00EA7FCC" w:rsidRDefault="00850DCB" w:rsidP="00666DF9">
      <w:pPr>
        <w:spacing w:before="120"/>
        <w:ind w:left="680"/>
        <w:rPr>
          <w:sz w:val="28"/>
          <w:szCs w:val="28"/>
        </w:rPr>
      </w:pPr>
      <w:r w:rsidRPr="00EA7FCC">
        <w:rPr>
          <w:sz w:val="28"/>
          <w:szCs w:val="28"/>
        </w:rPr>
        <w:t>4.10. Tính hợp lý trong lựa chọn tổ chức, cá nhân tham gia thực hiện các nội dung nghiên cứu cụ thể (căn cứ Mục 1</w:t>
      </w:r>
      <w:r w:rsidRPr="00EA7FCC">
        <w:rPr>
          <w:sz w:val="28"/>
          <w:szCs w:val="28"/>
          <w:lang w:val="vi-VN"/>
        </w:rPr>
        <w:t>9</w:t>
      </w:r>
      <w:r w:rsidRPr="00EA7FCC">
        <w:rPr>
          <w:sz w:val="28"/>
          <w:szCs w:val="28"/>
        </w:rPr>
        <w:t xml:space="preserve">, Mục </w:t>
      </w:r>
      <w:r w:rsidRPr="00EA7FCC">
        <w:rPr>
          <w:sz w:val="28"/>
          <w:szCs w:val="28"/>
          <w:lang w:val="vi-VN"/>
        </w:rPr>
        <w:t>20</w:t>
      </w:r>
      <w:r w:rsidRPr="00EA7FCC">
        <w:rPr>
          <w:sz w:val="28"/>
          <w:szCs w:val="28"/>
        </w:rPr>
        <w:t xml:space="preserve"> và Mục 2</w:t>
      </w:r>
      <w:r w:rsidRPr="00EA7FCC">
        <w:rPr>
          <w:sz w:val="28"/>
          <w:szCs w:val="28"/>
          <w:lang w:val="vi-VN"/>
        </w:rPr>
        <w:t>1</w:t>
      </w:r>
      <w:r w:rsidRPr="00EA7FCC">
        <w:rPr>
          <w:sz w:val="28"/>
          <w:szCs w:val="28"/>
        </w:rPr>
        <w:t xml:space="preserve"> của TMĐT):</w:t>
      </w:r>
    </w:p>
    <w:p w14:paraId="75FB2372" w14:textId="77777777" w:rsidR="00850DCB" w:rsidRPr="00EA7FCC" w:rsidRDefault="00850DCB" w:rsidP="00666DF9">
      <w:pPr>
        <w:spacing w:before="120"/>
        <w:ind w:left="680"/>
        <w:rPr>
          <w:sz w:val="28"/>
          <w:szCs w:val="28"/>
        </w:rPr>
      </w:pPr>
      <w:r w:rsidRPr="00EA7FCC">
        <w:rPr>
          <w:sz w:val="28"/>
          <w:szCs w:val="28"/>
        </w:rPr>
        <w:t>……………………………………………………………………………………</w:t>
      </w:r>
    </w:p>
    <w:p w14:paraId="3E8BB71D" w14:textId="77777777" w:rsidR="00850DCB" w:rsidRPr="00EA7FCC" w:rsidRDefault="00850DCB" w:rsidP="00666DF9">
      <w:pPr>
        <w:spacing w:before="120"/>
        <w:ind w:left="680"/>
        <w:rPr>
          <w:sz w:val="28"/>
          <w:szCs w:val="28"/>
        </w:rPr>
      </w:pPr>
      <w:r w:rsidRPr="00EA7FCC">
        <w:rPr>
          <w:sz w:val="28"/>
          <w:szCs w:val="28"/>
        </w:rPr>
        <w:t>4.11. Về các vấn đề khác có liên quan:</w:t>
      </w:r>
    </w:p>
    <w:p w14:paraId="10FCA031" w14:textId="77777777" w:rsidR="00850DCB" w:rsidRPr="00EA7FCC" w:rsidRDefault="00850DCB" w:rsidP="00666DF9">
      <w:pPr>
        <w:spacing w:before="120"/>
        <w:ind w:left="680"/>
        <w:rPr>
          <w:sz w:val="28"/>
          <w:szCs w:val="28"/>
        </w:rPr>
      </w:pPr>
      <w:r w:rsidRPr="00EA7FCC">
        <w:rPr>
          <w:sz w:val="28"/>
          <w:szCs w:val="28"/>
        </w:rPr>
        <w:t>……………………………………………………………………………………</w:t>
      </w:r>
    </w:p>
    <w:p w14:paraId="469A244F" w14:textId="77777777" w:rsidR="00850DCB" w:rsidRPr="00EA7FCC" w:rsidRDefault="00850DCB" w:rsidP="00666DF9">
      <w:pPr>
        <w:spacing w:before="120"/>
        <w:ind w:left="680"/>
        <w:rPr>
          <w:sz w:val="28"/>
          <w:szCs w:val="28"/>
        </w:rPr>
      </w:pPr>
      <w:r w:rsidRPr="00EA7FCC">
        <w:rPr>
          <w:sz w:val="28"/>
          <w:szCs w:val="28"/>
        </w:rPr>
        <w:t xml:space="preserve">4.12. Nhận xét về nhân lực thực hiện </w:t>
      </w:r>
      <w:r w:rsidRPr="00EA7FCC">
        <w:rPr>
          <w:i/>
          <w:sz w:val="28"/>
          <w:szCs w:val="28"/>
        </w:rPr>
        <w:t>(chỉ dùng cho 02 ủy viên phản biện, ủy viên phản biện nhận xét theo mẫu tại Bảng 1 trang sau)</w:t>
      </w:r>
    </w:p>
    <w:p w14:paraId="226FC07F" w14:textId="77777777" w:rsidR="00850DCB" w:rsidRPr="00EA7FCC" w:rsidRDefault="00850DCB" w:rsidP="00666DF9">
      <w:pPr>
        <w:spacing w:before="120"/>
        <w:ind w:left="680"/>
        <w:rPr>
          <w:b/>
          <w:sz w:val="28"/>
          <w:szCs w:val="28"/>
          <w:lang w:val="vi-VN"/>
        </w:rPr>
      </w:pPr>
      <w:r w:rsidRPr="00EA7FCC">
        <w:rPr>
          <w:b/>
          <w:sz w:val="28"/>
          <w:szCs w:val="28"/>
        </w:rPr>
        <w:t>5. Nhận xét, đánh giá tổng hợp chung về Thuyết minh đề tài</w:t>
      </w:r>
      <w:r w:rsidRPr="00EA7FCC">
        <w:rPr>
          <w:b/>
          <w:sz w:val="28"/>
          <w:szCs w:val="28"/>
          <w:lang w:val="vi-VN"/>
        </w:rPr>
        <w:t xml:space="preserve"> công nghệ cao</w:t>
      </w:r>
    </w:p>
    <w:p w14:paraId="34387ACA" w14:textId="77777777" w:rsidR="00850DCB" w:rsidRPr="00EA7FCC" w:rsidRDefault="00850DCB" w:rsidP="00666DF9">
      <w:pPr>
        <w:spacing w:before="120"/>
        <w:ind w:left="680"/>
        <w:rPr>
          <w:sz w:val="28"/>
          <w:szCs w:val="28"/>
        </w:rPr>
      </w:pPr>
      <w:r w:rsidRPr="00EA7FCC">
        <w:rPr>
          <w:sz w:val="28"/>
          <w:szCs w:val="28"/>
        </w:rPr>
        <w:t>5.1. Ưu điểm:</w:t>
      </w:r>
    </w:p>
    <w:p w14:paraId="75CB6920" w14:textId="77777777" w:rsidR="00850DCB" w:rsidRPr="00EA7FCC" w:rsidRDefault="00850DCB" w:rsidP="00666DF9">
      <w:pPr>
        <w:spacing w:before="120"/>
        <w:ind w:left="680"/>
        <w:rPr>
          <w:sz w:val="28"/>
          <w:szCs w:val="28"/>
        </w:rPr>
      </w:pPr>
      <w:r w:rsidRPr="00EA7FCC">
        <w:rPr>
          <w:sz w:val="28"/>
          <w:szCs w:val="28"/>
        </w:rPr>
        <w:t>……………………………………………………………………………………</w:t>
      </w:r>
    </w:p>
    <w:p w14:paraId="178CF759" w14:textId="77777777" w:rsidR="00850DCB" w:rsidRPr="00EA7FCC" w:rsidRDefault="00850DCB" w:rsidP="00666DF9">
      <w:pPr>
        <w:spacing w:before="120"/>
        <w:ind w:left="680"/>
        <w:rPr>
          <w:sz w:val="28"/>
          <w:szCs w:val="28"/>
        </w:rPr>
      </w:pPr>
      <w:r w:rsidRPr="00EA7FCC">
        <w:rPr>
          <w:sz w:val="28"/>
          <w:szCs w:val="28"/>
        </w:rPr>
        <w:t>……………………………………………………………………………………</w:t>
      </w:r>
    </w:p>
    <w:p w14:paraId="15F9DB97" w14:textId="77777777" w:rsidR="00850DCB" w:rsidRPr="00EA7FCC" w:rsidRDefault="00850DCB" w:rsidP="00666DF9">
      <w:pPr>
        <w:spacing w:before="120"/>
        <w:ind w:left="680"/>
        <w:rPr>
          <w:sz w:val="28"/>
          <w:szCs w:val="28"/>
        </w:rPr>
      </w:pPr>
      <w:r w:rsidRPr="00EA7FCC">
        <w:rPr>
          <w:sz w:val="28"/>
          <w:szCs w:val="28"/>
        </w:rPr>
        <w:t>5.2. Hạn chế:</w:t>
      </w:r>
    </w:p>
    <w:p w14:paraId="2D69E38F" w14:textId="77777777" w:rsidR="00850DCB" w:rsidRPr="00EA7FCC" w:rsidRDefault="00850DCB" w:rsidP="00666DF9">
      <w:pPr>
        <w:spacing w:before="120"/>
        <w:ind w:left="680"/>
        <w:rPr>
          <w:sz w:val="28"/>
          <w:szCs w:val="28"/>
        </w:rPr>
      </w:pPr>
      <w:r w:rsidRPr="00EA7FCC">
        <w:rPr>
          <w:sz w:val="28"/>
          <w:szCs w:val="28"/>
        </w:rPr>
        <w:t>……………………………………………………………………………………</w:t>
      </w:r>
    </w:p>
    <w:p w14:paraId="524BA529" w14:textId="77777777" w:rsidR="00850DCB" w:rsidRPr="00EA7FCC" w:rsidRDefault="00850DCB" w:rsidP="00666DF9">
      <w:pPr>
        <w:spacing w:before="120"/>
        <w:ind w:left="680"/>
        <w:rPr>
          <w:sz w:val="28"/>
          <w:szCs w:val="28"/>
        </w:rPr>
      </w:pPr>
      <w:r w:rsidRPr="00EA7FCC">
        <w:rPr>
          <w:sz w:val="28"/>
          <w:szCs w:val="28"/>
        </w:rPr>
        <w:t>……………………………………………………………………………………</w:t>
      </w:r>
    </w:p>
    <w:p w14:paraId="3B0C0949" w14:textId="77777777" w:rsidR="00850DCB" w:rsidRPr="00EA7FCC" w:rsidRDefault="00850DCB" w:rsidP="00666DF9">
      <w:pPr>
        <w:spacing w:before="120"/>
        <w:ind w:left="680"/>
        <w:rPr>
          <w:sz w:val="28"/>
          <w:szCs w:val="28"/>
        </w:rPr>
      </w:pPr>
      <w:r w:rsidRPr="00EA7FCC">
        <w:rPr>
          <w:sz w:val="28"/>
          <w:szCs w:val="28"/>
        </w:rPr>
        <w:t>5.3. Các kiến nghị:</w:t>
      </w:r>
    </w:p>
    <w:p w14:paraId="57CD04DE" w14:textId="77777777" w:rsidR="00850DCB" w:rsidRPr="00EA7FCC" w:rsidRDefault="00850DCB" w:rsidP="00666DF9">
      <w:pPr>
        <w:spacing w:before="120"/>
        <w:ind w:left="680"/>
        <w:rPr>
          <w:sz w:val="28"/>
          <w:szCs w:val="28"/>
        </w:rPr>
      </w:pPr>
      <w:r w:rsidRPr="00EA7FCC">
        <w:rPr>
          <w:sz w:val="28"/>
          <w:szCs w:val="28"/>
        </w:rPr>
        <w:t>……………………………………………………………………………………</w:t>
      </w:r>
    </w:p>
    <w:p w14:paraId="6F40A032" w14:textId="77777777" w:rsidR="00850DCB" w:rsidRPr="00EA7FCC" w:rsidRDefault="00850DCB" w:rsidP="00666DF9">
      <w:pPr>
        <w:spacing w:before="120"/>
        <w:ind w:left="680"/>
        <w:rPr>
          <w:sz w:val="28"/>
          <w:szCs w:val="28"/>
        </w:rPr>
      </w:pPr>
      <w:r w:rsidRPr="00EA7FCC">
        <w:rPr>
          <w:sz w:val="28"/>
          <w:szCs w:val="28"/>
        </w:rPr>
        <w:t>……………………………………………………………………………………</w:t>
      </w:r>
    </w:p>
    <w:tbl>
      <w:tblPr>
        <w:tblW w:w="0" w:type="auto"/>
        <w:tblLook w:val="01E0" w:firstRow="1" w:lastRow="1" w:firstColumn="1" w:lastColumn="1" w:noHBand="0" w:noVBand="0"/>
      </w:tblPr>
      <w:tblGrid>
        <w:gridCol w:w="4428"/>
        <w:gridCol w:w="4428"/>
      </w:tblGrid>
      <w:tr w:rsidR="00EA7FCC" w:rsidRPr="00EA7FCC" w14:paraId="6978F504" w14:textId="77777777" w:rsidTr="00727AC5">
        <w:tc>
          <w:tcPr>
            <w:tcW w:w="4428" w:type="dxa"/>
          </w:tcPr>
          <w:p w14:paraId="1D4E9F6B" w14:textId="77777777" w:rsidR="00850DCB" w:rsidRPr="00EA7FCC" w:rsidRDefault="00850DCB" w:rsidP="00727AC5">
            <w:pPr>
              <w:spacing w:before="120"/>
              <w:rPr>
                <w:sz w:val="28"/>
                <w:szCs w:val="28"/>
              </w:rPr>
            </w:pPr>
          </w:p>
        </w:tc>
        <w:tc>
          <w:tcPr>
            <w:tcW w:w="4428" w:type="dxa"/>
          </w:tcPr>
          <w:p w14:paraId="6C468C15" w14:textId="77777777" w:rsidR="00850DCB" w:rsidRPr="00EA7FCC" w:rsidRDefault="00850DCB" w:rsidP="00727AC5">
            <w:pPr>
              <w:spacing w:before="120"/>
              <w:jc w:val="center"/>
              <w:rPr>
                <w:sz w:val="28"/>
                <w:szCs w:val="28"/>
              </w:rPr>
            </w:pPr>
            <w:r w:rsidRPr="00EA7FCC">
              <w:rPr>
                <w:i/>
                <w:sz w:val="28"/>
                <w:szCs w:val="28"/>
              </w:rPr>
              <w:t>Ngày.....tháng.....năm 20...</w:t>
            </w:r>
            <w:r w:rsidRPr="00EA7FCC">
              <w:rPr>
                <w:i/>
                <w:sz w:val="28"/>
                <w:szCs w:val="28"/>
              </w:rPr>
              <w:br/>
            </w:r>
            <w:r w:rsidRPr="00EA7FCC">
              <w:rPr>
                <w:b/>
                <w:sz w:val="28"/>
                <w:szCs w:val="28"/>
              </w:rPr>
              <w:t>THÀNH VIÊN HỘI ĐỒNG</w:t>
            </w:r>
            <w:r w:rsidRPr="00EA7FCC">
              <w:rPr>
                <w:b/>
                <w:sz w:val="28"/>
                <w:szCs w:val="28"/>
              </w:rPr>
              <w:br/>
            </w:r>
            <w:r w:rsidRPr="00EA7FCC">
              <w:rPr>
                <w:i/>
                <w:sz w:val="28"/>
                <w:szCs w:val="28"/>
              </w:rPr>
              <w:t>(Họ, tên và chữ ký)</w:t>
            </w:r>
          </w:p>
        </w:tc>
      </w:tr>
    </w:tbl>
    <w:p w14:paraId="057FE4AA" w14:textId="77777777" w:rsidR="00850DCB" w:rsidRPr="00EA7FCC" w:rsidRDefault="00850DCB" w:rsidP="00F43C05">
      <w:pPr>
        <w:spacing w:line="320" w:lineRule="exact"/>
        <w:rPr>
          <w:b/>
          <w:sz w:val="26"/>
          <w:szCs w:val="28"/>
        </w:rPr>
      </w:pPr>
    </w:p>
    <w:p w14:paraId="7B0FB016" w14:textId="77777777" w:rsidR="00666DF9" w:rsidRPr="00EA7FCC" w:rsidRDefault="00666DF9" w:rsidP="00666DF9">
      <w:pPr>
        <w:rPr>
          <w:sz w:val="26"/>
          <w:szCs w:val="28"/>
        </w:rPr>
      </w:pPr>
    </w:p>
    <w:p w14:paraId="5F835C2B" w14:textId="77777777" w:rsidR="00666DF9" w:rsidRPr="00EA7FCC" w:rsidRDefault="00666DF9" w:rsidP="00666DF9">
      <w:pPr>
        <w:rPr>
          <w:sz w:val="26"/>
          <w:szCs w:val="28"/>
        </w:rPr>
      </w:pPr>
    </w:p>
    <w:p w14:paraId="6D88420F" w14:textId="77777777" w:rsidR="00666DF9" w:rsidRPr="00EA7FCC" w:rsidRDefault="00666DF9" w:rsidP="00666DF9">
      <w:pPr>
        <w:rPr>
          <w:b/>
          <w:sz w:val="26"/>
          <w:szCs w:val="28"/>
        </w:rPr>
      </w:pPr>
    </w:p>
    <w:p w14:paraId="5B5D64AC" w14:textId="77777777" w:rsidR="00666DF9" w:rsidRPr="00EA7FCC" w:rsidRDefault="00666DF9" w:rsidP="00666DF9">
      <w:pPr>
        <w:tabs>
          <w:tab w:val="left" w:pos="3450"/>
        </w:tabs>
        <w:rPr>
          <w:b/>
          <w:sz w:val="26"/>
          <w:szCs w:val="28"/>
        </w:rPr>
        <w:sectPr w:rsidR="00666DF9" w:rsidRPr="00EA7FCC" w:rsidSect="00412106">
          <w:pgSz w:w="11907" w:h="16840" w:code="9"/>
          <w:pgMar w:top="964" w:right="851" w:bottom="964" w:left="851" w:header="720" w:footer="720" w:gutter="0"/>
          <w:pgNumType w:start="1"/>
          <w:cols w:space="720"/>
          <w:titlePg/>
          <w:docGrid w:linePitch="360"/>
        </w:sectPr>
      </w:pPr>
      <w:r w:rsidRPr="00EA7FCC">
        <w:rPr>
          <w:b/>
          <w:sz w:val="26"/>
          <w:szCs w:val="28"/>
        </w:rPr>
        <w:tab/>
      </w:r>
    </w:p>
    <w:p w14:paraId="5A1382CF" w14:textId="77777777" w:rsidR="00850DCB" w:rsidRPr="00EA7FCC" w:rsidRDefault="00850DCB" w:rsidP="00F15987">
      <w:pPr>
        <w:spacing w:after="240"/>
        <w:jc w:val="center"/>
        <w:rPr>
          <w:b/>
          <w:bCs/>
          <w:sz w:val="26"/>
          <w:szCs w:val="26"/>
          <w:u w:val="single"/>
        </w:rPr>
      </w:pPr>
      <w:r w:rsidRPr="00EA7FCC">
        <w:rPr>
          <w:b/>
          <w:bCs/>
          <w:sz w:val="26"/>
          <w:szCs w:val="26"/>
        </w:rPr>
        <w:lastRenderedPageBreak/>
        <w:t>BẢNG NHU CẦU NHÂN LỰC</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EA7FCC" w:rsidRPr="00EA7FCC" w14:paraId="3C758D07" w14:textId="77777777" w:rsidTr="0089467B">
        <w:trPr>
          <w:trHeight w:val="368"/>
        </w:trPr>
        <w:tc>
          <w:tcPr>
            <w:tcW w:w="2127" w:type="dxa"/>
            <w:vMerge w:val="restart"/>
            <w:vAlign w:val="center"/>
          </w:tcPr>
          <w:p w14:paraId="398E1A17" w14:textId="77777777" w:rsidR="00850DCB" w:rsidRPr="00EA7FCC" w:rsidRDefault="00850DCB" w:rsidP="0089467B">
            <w:pPr>
              <w:ind w:left="-59"/>
              <w:jc w:val="center"/>
              <w:rPr>
                <w:b/>
                <w:bCs/>
                <w:u w:val="single"/>
              </w:rPr>
            </w:pPr>
            <w:r w:rsidRPr="00EA7FCC">
              <w:rPr>
                <w:b/>
                <w:bCs/>
              </w:rPr>
              <w:t>Nội dung công việc</w:t>
            </w:r>
          </w:p>
        </w:tc>
        <w:tc>
          <w:tcPr>
            <w:tcW w:w="10678" w:type="dxa"/>
            <w:gridSpan w:val="11"/>
          </w:tcPr>
          <w:p w14:paraId="1B8BA47F" w14:textId="77777777" w:rsidR="00850DCB" w:rsidRPr="00EA7FCC" w:rsidRDefault="00850DCB" w:rsidP="00F15987">
            <w:pPr>
              <w:spacing w:before="120"/>
              <w:jc w:val="center"/>
              <w:rPr>
                <w:b/>
                <w:bCs/>
              </w:rPr>
            </w:pPr>
            <w:r w:rsidRPr="00EA7FCC">
              <w:rPr>
                <w:b/>
                <w:bCs/>
              </w:rPr>
              <w:t>Nhu cầu nhân lực theo đề xuất của tổ chức đăng ký chủ trì</w:t>
            </w:r>
          </w:p>
          <w:p w14:paraId="57326232" w14:textId="77777777" w:rsidR="00850DCB" w:rsidRPr="00EA7FCC" w:rsidRDefault="00850DCB" w:rsidP="0089467B">
            <w:pPr>
              <w:jc w:val="both"/>
              <w:rPr>
                <w:b/>
                <w:bCs/>
                <w:u w:val="single"/>
              </w:rPr>
            </w:pPr>
          </w:p>
        </w:tc>
        <w:tc>
          <w:tcPr>
            <w:tcW w:w="1796" w:type="dxa"/>
            <w:gridSpan w:val="2"/>
          </w:tcPr>
          <w:p w14:paraId="42EDEBA2" w14:textId="77777777" w:rsidR="00850DCB" w:rsidRPr="00EA7FCC" w:rsidRDefault="00850DCB" w:rsidP="0089467B">
            <w:pPr>
              <w:jc w:val="center"/>
              <w:rPr>
                <w:b/>
                <w:bCs/>
              </w:rPr>
            </w:pPr>
            <w:r w:rsidRPr="00EA7FCC">
              <w:rPr>
                <w:b/>
                <w:bCs/>
              </w:rPr>
              <w:t xml:space="preserve">Ý kiến của </w:t>
            </w:r>
            <w:r w:rsidRPr="00EA7FCC">
              <w:rPr>
                <w:b/>
              </w:rPr>
              <w:t>ủy viên phản biện</w:t>
            </w:r>
          </w:p>
        </w:tc>
      </w:tr>
      <w:tr w:rsidR="00EA7FCC" w:rsidRPr="00EA7FCC" w14:paraId="5EC7F1E0" w14:textId="77777777" w:rsidTr="00C12E0B">
        <w:trPr>
          <w:trHeight w:val="434"/>
        </w:trPr>
        <w:tc>
          <w:tcPr>
            <w:tcW w:w="2127" w:type="dxa"/>
            <w:vMerge/>
          </w:tcPr>
          <w:p w14:paraId="04B023F5" w14:textId="77777777" w:rsidR="00850DCB" w:rsidRPr="00EA7FCC" w:rsidRDefault="00850DCB" w:rsidP="0089467B">
            <w:pPr>
              <w:ind w:left="-59"/>
              <w:jc w:val="both"/>
              <w:rPr>
                <w:b/>
                <w:bCs/>
                <w:u w:val="single"/>
              </w:rPr>
            </w:pPr>
          </w:p>
        </w:tc>
        <w:tc>
          <w:tcPr>
            <w:tcW w:w="992" w:type="dxa"/>
          </w:tcPr>
          <w:p w14:paraId="74601C62" w14:textId="77777777" w:rsidR="00850DCB" w:rsidRPr="00EA7FCC" w:rsidRDefault="00850DCB" w:rsidP="0089467B">
            <w:pPr>
              <w:jc w:val="center"/>
              <w:rPr>
                <w:bCs/>
              </w:rPr>
            </w:pPr>
            <w:r w:rsidRPr="00EA7FCC">
              <w:rPr>
                <w:bCs/>
              </w:rPr>
              <w:t>Chủ nhiệm đề tài</w:t>
            </w:r>
          </w:p>
        </w:tc>
        <w:tc>
          <w:tcPr>
            <w:tcW w:w="2031" w:type="dxa"/>
            <w:gridSpan w:val="2"/>
          </w:tcPr>
          <w:p w14:paraId="262DC627" w14:textId="77777777" w:rsidR="00850DCB" w:rsidRPr="00EA7FCC" w:rsidRDefault="00850DCB" w:rsidP="0089467B">
            <w:pPr>
              <w:jc w:val="center"/>
              <w:rPr>
                <w:bCs/>
              </w:rPr>
            </w:pPr>
            <w:r w:rsidRPr="00EA7FCC">
              <w:rPr>
                <w:bCs/>
              </w:rPr>
              <w:t xml:space="preserve">Thành viên thực hiện chính, </w:t>
            </w:r>
          </w:p>
          <w:p w14:paraId="45178508" w14:textId="77777777" w:rsidR="00850DCB" w:rsidRPr="00EA7FCC" w:rsidRDefault="00850DCB" w:rsidP="0089467B">
            <w:pPr>
              <w:jc w:val="center"/>
              <w:rPr>
                <w:bCs/>
              </w:rPr>
            </w:pPr>
            <w:r w:rsidRPr="00EA7FCC">
              <w:rPr>
                <w:bCs/>
              </w:rPr>
              <w:t>thư ký khoa học</w:t>
            </w:r>
          </w:p>
        </w:tc>
        <w:tc>
          <w:tcPr>
            <w:tcW w:w="1843" w:type="dxa"/>
            <w:gridSpan w:val="2"/>
            <w:vAlign w:val="center"/>
          </w:tcPr>
          <w:p w14:paraId="32576CF5" w14:textId="77777777" w:rsidR="00850DCB" w:rsidRPr="00EA7FCC" w:rsidRDefault="00850DCB" w:rsidP="0089467B">
            <w:pPr>
              <w:jc w:val="center"/>
              <w:rPr>
                <w:bCs/>
              </w:rPr>
            </w:pPr>
            <w:r w:rsidRPr="00EA7FCC">
              <w:rPr>
                <w:bCs/>
              </w:rPr>
              <w:t>Thành viên</w:t>
            </w:r>
          </w:p>
          <w:p w14:paraId="5EFBBFCE" w14:textId="77777777" w:rsidR="00850DCB" w:rsidRPr="00EA7FCC" w:rsidRDefault="00850DCB" w:rsidP="0089467B">
            <w:pPr>
              <w:jc w:val="center"/>
              <w:rPr>
                <w:bCs/>
              </w:rPr>
            </w:pPr>
          </w:p>
        </w:tc>
        <w:tc>
          <w:tcPr>
            <w:tcW w:w="1984" w:type="dxa"/>
            <w:gridSpan w:val="2"/>
            <w:vAlign w:val="center"/>
          </w:tcPr>
          <w:p w14:paraId="7AFA22A4" w14:textId="77777777" w:rsidR="00850DCB" w:rsidRPr="00EA7FCC" w:rsidRDefault="00850DCB" w:rsidP="0089467B">
            <w:pPr>
              <w:jc w:val="center"/>
              <w:rPr>
                <w:bCs/>
              </w:rPr>
            </w:pPr>
            <w:r w:rsidRPr="00EA7FCC">
              <w:rPr>
                <w:bCs/>
              </w:rPr>
              <w:t>Kỹ thuật viên, nhân viên hỗ trợ</w:t>
            </w:r>
          </w:p>
        </w:tc>
        <w:tc>
          <w:tcPr>
            <w:tcW w:w="1985" w:type="dxa"/>
            <w:gridSpan w:val="2"/>
            <w:vAlign w:val="center"/>
          </w:tcPr>
          <w:p w14:paraId="690FE17D" w14:textId="77777777" w:rsidR="00850DCB" w:rsidRPr="00EA7FCC" w:rsidRDefault="00850DCB" w:rsidP="0089467B">
            <w:pPr>
              <w:jc w:val="center"/>
              <w:rPr>
                <w:bCs/>
              </w:rPr>
            </w:pPr>
            <w:r w:rsidRPr="00EA7FCC">
              <w:rPr>
                <w:bCs/>
              </w:rPr>
              <w:t xml:space="preserve">Chuyên gia </w:t>
            </w:r>
          </w:p>
          <w:p w14:paraId="214A789D" w14:textId="77777777" w:rsidR="00850DCB" w:rsidRPr="00EA7FCC" w:rsidRDefault="00850DCB" w:rsidP="0089467B">
            <w:pPr>
              <w:jc w:val="center"/>
              <w:rPr>
                <w:bCs/>
              </w:rPr>
            </w:pPr>
            <w:r w:rsidRPr="00EA7FCC">
              <w:rPr>
                <w:bCs/>
              </w:rPr>
              <w:t>trong nước</w:t>
            </w:r>
          </w:p>
        </w:tc>
        <w:tc>
          <w:tcPr>
            <w:tcW w:w="1843" w:type="dxa"/>
            <w:gridSpan w:val="2"/>
            <w:vAlign w:val="center"/>
          </w:tcPr>
          <w:p w14:paraId="4101F0B5" w14:textId="77777777" w:rsidR="00850DCB" w:rsidRPr="00EA7FCC" w:rsidRDefault="00850DCB" w:rsidP="0089467B">
            <w:pPr>
              <w:jc w:val="center"/>
              <w:rPr>
                <w:bCs/>
              </w:rPr>
            </w:pPr>
            <w:r w:rsidRPr="00EA7FCC">
              <w:rPr>
                <w:bCs/>
              </w:rPr>
              <w:t>Chuyên gia nước ngoài</w:t>
            </w:r>
          </w:p>
        </w:tc>
        <w:tc>
          <w:tcPr>
            <w:tcW w:w="804" w:type="dxa"/>
            <w:vMerge w:val="restart"/>
            <w:vAlign w:val="center"/>
          </w:tcPr>
          <w:p w14:paraId="027C2926" w14:textId="77777777" w:rsidR="00850DCB" w:rsidRPr="00EA7FCC" w:rsidRDefault="00850DCB" w:rsidP="00C12E0B">
            <w:pPr>
              <w:jc w:val="center"/>
              <w:rPr>
                <w:bCs/>
              </w:rPr>
            </w:pPr>
            <w:r w:rsidRPr="00EA7FCC">
              <w:rPr>
                <w:bCs/>
              </w:rPr>
              <w:t>Hợp lý</w:t>
            </w:r>
          </w:p>
        </w:tc>
        <w:tc>
          <w:tcPr>
            <w:tcW w:w="992" w:type="dxa"/>
            <w:vMerge w:val="restart"/>
            <w:vAlign w:val="center"/>
          </w:tcPr>
          <w:p w14:paraId="70433EAA" w14:textId="77777777" w:rsidR="00850DCB" w:rsidRPr="00EA7FCC" w:rsidRDefault="00850DCB" w:rsidP="00C12E0B">
            <w:pPr>
              <w:jc w:val="center"/>
              <w:rPr>
                <w:bCs/>
              </w:rPr>
            </w:pPr>
            <w:r w:rsidRPr="00EA7FCC">
              <w:rPr>
                <w:bCs/>
              </w:rPr>
              <w:t>Không hợp lý</w:t>
            </w:r>
          </w:p>
        </w:tc>
      </w:tr>
      <w:tr w:rsidR="00EA7FCC" w:rsidRPr="00EA7FCC" w14:paraId="12BF4925" w14:textId="77777777" w:rsidTr="0089467B">
        <w:trPr>
          <w:trHeight w:val="516"/>
        </w:trPr>
        <w:tc>
          <w:tcPr>
            <w:tcW w:w="2127" w:type="dxa"/>
            <w:vMerge/>
            <w:vAlign w:val="center"/>
          </w:tcPr>
          <w:p w14:paraId="3797015B" w14:textId="77777777" w:rsidR="00850DCB" w:rsidRPr="00EA7FCC" w:rsidRDefault="00850DCB" w:rsidP="0089467B">
            <w:pPr>
              <w:ind w:left="-59"/>
              <w:rPr>
                <w:b/>
                <w:bCs/>
                <w:u w:val="single"/>
              </w:rPr>
            </w:pPr>
          </w:p>
        </w:tc>
        <w:tc>
          <w:tcPr>
            <w:tcW w:w="992" w:type="dxa"/>
            <w:vAlign w:val="center"/>
          </w:tcPr>
          <w:p w14:paraId="371BD7E0"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992" w:type="dxa"/>
            <w:vAlign w:val="center"/>
          </w:tcPr>
          <w:p w14:paraId="423581B8" w14:textId="77777777" w:rsidR="00850DCB" w:rsidRPr="00EA7FCC" w:rsidRDefault="00850DCB" w:rsidP="0089467B">
            <w:pPr>
              <w:jc w:val="center"/>
              <w:rPr>
                <w:bCs/>
                <w:sz w:val="22"/>
                <w:szCs w:val="22"/>
              </w:rPr>
            </w:pPr>
            <w:r w:rsidRPr="00EA7FCC">
              <w:rPr>
                <w:bCs/>
                <w:sz w:val="22"/>
                <w:szCs w:val="22"/>
              </w:rPr>
              <w:t>Tổng số người</w:t>
            </w:r>
          </w:p>
          <w:p w14:paraId="19BE456A" w14:textId="77777777" w:rsidR="00850DCB" w:rsidRPr="00EA7FCC" w:rsidRDefault="00850DCB" w:rsidP="0089467B">
            <w:pPr>
              <w:jc w:val="center"/>
              <w:rPr>
                <w:b/>
                <w:bCs/>
                <w:sz w:val="22"/>
                <w:szCs w:val="22"/>
                <w:u w:val="single"/>
              </w:rPr>
            </w:pPr>
          </w:p>
        </w:tc>
        <w:tc>
          <w:tcPr>
            <w:tcW w:w="1039" w:type="dxa"/>
            <w:vAlign w:val="center"/>
          </w:tcPr>
          <w:p w14:paraId="3379B79E"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851" w:type="dxa"/>
            <w:vAlign w:val="center"/>
          </w:tcPr>
          <w:p w14:paraId="5F860682" w14:textId="77777777" w:rsidR="00850DCB" w:rsidRPr="00EA7FCC" w:rsidRDefault="00850DCB" w:rsidP="0089467B">
            <w:pPr>
              <w:jc w:val="center"/>
              <w:rPr>
                <w:bCs/>
                <w:sz w:val="22"/>
                <w:szCs w:val="22"/>
              </w:rPr>
            </w:pPr>
            <w:r w:rsidRPr="00EA7FCC">
              <w:rPr>
                <w:bCs/>
                <w:sz w:val="22"/>
                <w:szCs w:val="22"/>
              </w:rPr>
              <w:t>Tổng số người</w:t>
            </w:r>
          </w:p>
          <w:p w14:paraId="33B48876" w14:textId="77777777" w:rsidR="00850DCB" w:rsidRPr="00EA7FCC" w:rsidRDefault="00850DCB" w:rsidP="0089467B">
            <w:pPr>
              <w:jc w:val="center"/>
              <w:rPr>
                <w:b/>
                <w:bCs/>
                <w:sz w:val="22"/>
                <w:szCs w:val="22"/>
                <w:u w:val="single"/>
              </w:rPr>
            </w:pPr>
          </w:p>
        </w:tc>
        <w:tc>
          <w:tcPr>
            <w:tcW w:w="992" w:type="dxa"/>
            <w:vAlign w:val="center"/>
          </w:tcPr>
          <w:p w14:paraId="2FE3EB8A"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1005" w:type="dxa"/>
            <w:vAlign w:val="center"/>
          </w:tcPr>
          <w:p w14:paraId="55CFCA59" w14:textId="77777777" w:rsidR="00850DCB" w:rsidRPr="00EA7FCC" w:rsidRDefault="00850DCB" w:rsidP="0089467B">
            <w:pPr>
              <w:jc w:val="center"/>
              <w:rPr>
                <w:bCs/>
                <w:sz w:val="22"/>
                <w:szCs w:val="22"/>
              </w:rPr>
            </w:pPr>
            <w:r w:rsidRPr="00EA7FCC">
              <w:rPr>
                <w:bCs/>
                <w:sz w:val="22"/>
                <w:szCs w:val="22"/>
              </w:rPr>
              <w:t>Tổng số người</w:t>
            </w:r>
          </w:p>
          <w:p w14:paraId="1F92A189" w14:textId="77777777" w:rsidR="00850DCB" w:rsidRPr="00EA7FCC" w:rsidRDefault="00850DCB" w:rsidP="0089467B">
            <w:pPr>
              <w:jc w:val="center"/>
              <w:rPr>
                <w:b/>
                <w:bCs/>
                <w:sz w:val="22"/>
                <w:szCs w:val="22"/>
                <w:u w:val="single"/>
              </w:rPr>
            </w:pPr>
          </w:p>
        </w:tc>
        <w:tc>
          <w:tcPr>
            <w:tcW w:w="979" w:type="dxa"/>
            <w:vAlign w:val="center"/>
          </w:tcPr>
          <w:p w14:paraId="574BB925"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993" w:type="dxa"/>
            <w:vAlign w:val="center"/>
          </w:tcPr>
          <w:p w14:paraId="0F0A9903" w14:textId="77777777" w:rsidR="00850DCB" w:rsidRPr="00EA7FCC" w:rsidRDefault="00850DCB" w:rsidP="0089467B">
            <w:pPr>
              <w:jc w:val="center"/>
              <w:rPr>
                <w:bCs/>
                <w:sz w:val="22"/>
                <w:szCs w:val="22"/>
              </w:rPr>
            </w:pPr>
            <w:r w:rsidRPr="00EA7FCC">
              <w:rPr>
                <w:bCs/>
                <w:sz w:val="22"/>
                <w:szCs w:val="22"/>
              </w:rPr>
              <w:t>Tổng số người</w:t>
            </w:r>
          </w:p>
          <w:p w14:paraId="249CB007" w14:textId="77777777" w:rsidR="00850DCB" w:rsidRPr="00EA7FCC" w:rsidRDefault="00850DCB" w:rsidP="0089467B">
            <w:pPr>
              <w:jc w:val="center"/>
              <w:rPr>
                <w:b/>
                <w:bCs/>
                <w:sz w:val="22"/>
                <w:szCs w:val="22"/>
                <w:u w:val="single"/>
              </w:rPr>
            </w:pPr>
          </w:p>
        </w:tc>
        <w:tc>
          <w:tcPr>
            <w:tcW w:w="992" w:type="dxa"/>
            <w:vAlign w:val="center"/>
          </w:tcPr>
          <w:p w14:paraId="2A19CF44"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851" w:type="dxa"/>
            <w:vAlign w:val="center"/>
          </w:tcPr>
          <w:p w14:paraId="3B312B8F" w14:textId="77777777" w:rsidR="00850DCB" w:rsidRPr="00EA7FCC" w:rsidRDefault="00850DCB" w:rsidP="0089467B">
            <w:pPr>
              <w:jc w:val="center"/>
              <w:rPr>
                <w:bCs/>
                <w:sz w:val="22"/>
                <w:szCs w:val="22"/>
              </w:rPr>
            </w:pPr>
            <w:r w:rsidRPr="00EA7FCC">
              <w:rPr>
                <w:bCs/>
                <w:sz w:val="22"/>
                <w:szCs w:val="22"/>
              </w:rPr>
              <w:t>Tổng số người</w:t>
            </w:r>
          </w:p>
          <w:p w14:paraId="6860EE34" w14:textId="77777777" w:rsidR="00850DCB" w:rsidRPr="00EA7FCC" w:rsidRDefault="00850DCB" w:rsidP="0089467B">
            <w:pPr>
              <w:jc w:val="center"/>
              <w:rPr>
                <w:b/>
                <w:bCs/>
                <w:sz w:val="22"/>
                <w:szCs w:val="22"/>
                <w:u w:val="single"/>
              </w:rPr>
            </w:pPr>
          </w:p>
        </w:tc>
        <w:tc>
          <w:tcPr>
            <w:tcW w:w="992" w:type="dxa"/>
            <w:vAlign w:val="center"/>
          </w:tcPr>
          <w:p w14:paraId="699F3840" w14:textId="77777777" w:rsidR="00850DCB" w:rsidRPr="00EA7FCC" w:rsidRDefault="00850DCB" w:rsidP="0089467B">
            <w:pPr>
              <w:jc w:val="center"/>
              <w:rPr>
                <w:b/>
                <w:bCs/>
                <w:sz w:val="22"/>
                <w:szCs w:val="22"/>
                <w:u w:val="single"/>
              </w:rPr>
            </w:pPr>
            <w:r w:rsidRPr="00EA7FCC">
              <w:rPr>
                <w:bCs/>
                <w:sz w:val="22"/>
                <w:szCs w:val="22"/>
              </w:rPr>
              <w:t>Tổng ngày công quy đổi</w:t>
            </w:r>
          </w:p>
        </w:tc>
        <w:tc>
          <w:tcPr>
            <w:tcW w:w="804" w:type="dxa"/>
            <w:vMerge/>
          </w:tcPr>
          <w:p w14:paraId="1C3DD6A7" w14:textId="77777777" w:rsidR="00850DCB" w:rsidRPr="00EA7FCC" w:rsidRDefault="00850DCB" w:rsidP="0089467B">
            <w:pPr>
              <w:jc w:val="both"/>
              <w:rPr>
                <w:b/>
                <w:bCs/>
                <w:u w:val="single"/>
              </w:rPr>
            </w:pPr>
          </w:p>
        </w:tc>
        <w:tc>
          <w:tcPr>
            <w:tcW w:w="992" w:type="dxa"/>
            <w:vMerge/>
          </w:tcPr>
          <w:p w14:paraId="0B60919F" w14:textId="77777777" w:rsidR="00850DCB" w:rsidRPr="00EA7FCC" w:rsidRDefault="00850DCB" w:rsidP="0089467B">
            <w:pPr>
              <w:jc w:val="both"/>
              <w:rPr>
                <w:b/>
                <w:bCs/>
                <w:u w:val="single"/>
              </w:rPr>
            </w:pPr>
          </w:p>
        </w:tc>
      </w:tr>
      <w:tr w:rsidR="00EA7FCC" w:rsidRPr="00EA7FCC" w14:paraId="1B8D45BC" w14:textId="77777777" w:rsidTr="0089467B">
        <w:trPr>
          <w:trHeight w:val="20"/>
        </w:trPr>
        <w:tc>
          <w:tcPr>
            <w:tcW w:w="2127" w:type="dxa"/>
            <w:vAlign w:val="center"/>
          </w:tcPr>
          <w:p w14:paraId="4F65D5C0" w14:textId="77777777" w:rsidR="00850DCB" w:rsidRPr="00EA7FCC" w:rsidRDefault="00850DCB" w:rsidP="005F18D0">
            <w:pPr>
              <w:ind w:left="-59"/>
              <w:rPr>
                <w:b/>
                <w:bCs/>
                <w:u w:val="single"/>
              </w:rPr>
            </w:pPr>
            <w:r w:rsidRPr="00EA7FCC">
              <w:rPr>
                <w:bCs/>
              </w:rPr>
              <w:t>Nội dung 1: ……..</w:t>
            </w:r>
          </w:p>
        </w:tc>
        <w:tc>
          <w:tcPr>
            <w:tcW w:w="992" w:type="dxa"/>
          </w:tcPr>
          <w:p w14:paraId="10C60144" w14:textId="77777777" w:rsidR="00850DCB" w:rsidRPr="00EA7FCC" w:rsidRDefault="00850DCB" w:rsidP="0089467B">
            <w:pPr>
              <w:jc w:val="both"/>
              <w:rPr>
                <w:b/>
                <w:bCs/>
                <w:u w:val="single"/>
              </w:rPr>
            </w:pPr>
          </w:p>
        </w:tc>
        <w:tc>
          <w:tcPr>
            <w:tcW w:w="992" w:type="dxa"/>
          </w:tcPr>
          <w:p w14:paraId="172B515E" w14:textId="77777777" w:rsidR="00850DCB" w:rsidRPr="00EA7FCC" w:rsidRDefault="00850DCB" w:rsidP="0089467B">
            <w:pPr>
              <w:jc w:val="both"/>
              <w:rPr>
                <w:b/>
                <w:bCs/>
                <w:u w:val="single"/>
              </w:rPr>
            </w:pPr>
          </w:p>
        </w:tc>
        <w:tc>
          <w:tcPr>
            <w:tcW w:w="1039" w:type="dxa"/>
          </w:tcPr>
          <w:p w14:paraId="73DD3772" w14:textId="77777777" w:rsidR="00850DCB" w:rsidRPr="00EA7FCC" w:rsidRDefault="00850DCB" w:rsidP="0089467B">
            <w:pPr>
              <w:jc w:val="both"/>
              <w:rPr>
                <w:b/>
                <w:bCs/>
                <w:u w:val="single"/>
              </w:rPr>
            </w:pPr>
          </w:p>
        </w:tc>
        <w:tc>
          <w:tcPr>
            <w:tcW w:w="851" w:type="dxa"/>
          </w:tcPr>
          <w:p w14:paraId="08A50861" w14:textId="77777777" w:rsidR="00850DCB" w:rsidRPr="00EA7FCC" w:rsidRDefault="00850DCB" w:rsidP="0089467B">
            <w:pPr>
              <w:jc w:val="both"/>
              <w:rPr>
                <w:b/>
                <w:bCs/>
                <w:u w:val="single"/>
              </w:rPr>
            </w:pPr>
          </w:p>
        </w:tc>
        <w:tc>
          <w:tcPr>
            <w:tcW w:w="992" w:type="dxa"/>
          </w:tcPr>
          <w:p w14:paraId="3E3F1D5F" w14:textId="77777777" w:rsidR="00850DCB" w:rsidRPr="00EA7FCC" w:rsidRDefault="00850DCB" w:rsidP="0089467B">
            <w:pPr>
              <w:jc w:val="both"/>
              <w:rPr>
                <w:b/>
                <w:bCs/>
                <w:u w:val="single"/>
              </w:rPr>
            </w:pPr>
          </w:p>
        </w:tc>
        <w:tc>
          <w:tcPr>
            <w:tcW w:w="1005" w:type="dxa"/>
          </w:tcPr>
          <w:p w14:paraId="16569ED4" w14:textId="77777777" w:rsidR="00850DCB" w:rsidRPr="00EA7FCC" w:rsidRDefault="00850DCB" w:rsidP="0089467B">
            <w:pPr>
              <w:jc w:val="both"/>
              <w:rPr>
                <w:b/>
                <w:bCs/>
                <w:u w:val="single"/>
              </w:rPr>
            </w:pPr>
          </w:p>
        </w:tc>
        <w:tc>
          <w:tcPr>
            <w:tcW w:w="979" w:type="dxa"/>
          </w:tcPr>
          <w:p w14:paraId="1417F247" w14:textId="77777777" w:rsidR="00850DCB" w:rsidRPr="00EA7FCC" w:rsidRDefault="00850DCB" w:rsidP="0089467B">
            <w:pPr>
              <w:jc w:val="both"/>
              <w:rPr>
                <w:b/>
                <w:bCs/>
                <w:u w:val="single"/>
              </w:rPr>
            </w:pPr>
          </w:p>
        </w:tc>
        <w:tc>
          <w:tcPr>
            <w:tcW w:w="993" w:type="dxa"/>
          </w:tcPr>
          <w:p w14:paraId="75B6374D" w14:textId="77777777" w:rsidR="00850DCB" w:rsidRPr="00EA7FCC" w:rsidRDefault="00850DCB" w:rsidP="0089467B">
            <w:pPr>
              <w:jc w:val="both"/>
              <w:rPr>
                <w:b/>
                <w:bCs/>
                <w:u w:val="single"/>
              </w:rPr>
            </w:pPr>
          </w:p>
        </w:tc>
        <w:tc>
          <w:tcPr>
            <w:tcW w:w="992" w:type="dxa"/>
          </w:tcPr>
          <w:p w14:paraId="6A7476F0" w14:textId="77777777" w:rsidR="00850DCB" w:rsidRPr="00EA7FCC" w:rsidRDefault="00850DCB" w:rsidP="0089467B">
            <w:pPr>
              <w:jc w:val="both"/>
              <w:rPr>
                <w:b/>
                <w:bCs/>
                <w:u w:val="single"/>
              </w:rPr>
            </w:pPr>
          </w:p>
        </w:tc>
        <w:tc>
          <w:tcPr>
            <w:tcW w:w="851" w:type="dxa"/>
          </w:tcPr>
          <w:p w14:paraId="1103B9AB" w14:textId="77777777" w:rsidR="00850DCB" w:rsidRPr="00EA7FCC" w:rsidRDefault="00850DCB" w:rsidP="0089467B">
            <w:pPr>
              <w:ind w:left="-59"/>
              <w:jc w:val="both"/>
              <w:rPr>
                <w:b/>
                <w:bCs/>
                <w:u w:val="single"/>
              </w:rPr>
            </w:pPr>
          </w:p>
        </w:tc>
        <w:tc>
          <w:tcPr>
            <w:tcW w:w="992" w:type="dxa"/>
          </w:tcPr>
          <w:p w14:paraId="56F69ED9" w14:textId="77777777" w:rsidR="00850DCB" w:rsidRPr="00EA7FCC" w:rsidRDefault="00850DCB" w:rsidP="0089467B">
            <w:pPr>
              <w:ind w:left="-59"/>
              <w:jc w:val="both"/>
              <w:rPr>
                <w:b/>
                <w:bCs/>
                <w:u w:val="single"/>
              </w:rPr>
            </w:pPr>
          </w:p>
        </w:tc>
        <w:tc>
          <w:tcPr>
            <w:tcW w:w="804" w:type="dxa"/>
          </w:tcPr>
          <w:p w14:paraId="4E38E0D8" w14:textId="77777777" w:rsidR="00850DCB" w:rsidRPr="00EA7FCC" w:rsidRDefault="00850DCB" w:rsidP="0089467B">
            <w:pPr>
              <w:rPr>
                <w:b/>
                <w:bCs/>
                <w:u w:val="single"/>
              </w:rPr>
            </w:pPr>
          </w:p>
          <w:p w14:paraId="77169B87" w14:textId="77777777" w:rsidR="00850DCB" w:rsidRPr="00EA7FCC" w:rsidRDefault="00850DCB" w:rsidP="0089467B">
            <w:pPr>
              <w:jc w:val="both"/>
              <w:rPr>
                <w:b/>
                <w:bCs/>
                <w:u w:val="single"/>
              </w:rPr>
            </w:pPr>
          </w:p>
        </w:tc>
        <w:tc>
          <w:tcPr>
            <w:tcW w:w="992" w:type="dxa"/>
          </w:tcPr>
          <w:p w14:paraId="39597AD0" w14:textId="77777777" w:rsidR="00850DCB" w:rsidRPr="00EA7FCC" w:rsidRDefault="00850DCB" w:rsidP="0089467B">
            <w:pPr>
              <w:rPr>
                <w:b/>
                <w:bCs/>
                <w:u w:val="single"/>
              </w:rPr>
            </w:pPr>
          </w:p>
          <w:p w14:paraId="38C93F46" w14:textId="77777777" w:rsidR="00850DCB" w:rsidRPr="00EA7FCC" w:rsidRDefault="00850DCB" w:rsidP="0089467B">
            <w:pPr>
              <w:jc w:val="both"/>
              <w:rPr>
                <w:b/>
                <w:bCs/>
                <w:u w:val="single"/>
              </w:rPr>
            </w:pPr>
          </w:p>
        </w:tc>
      </w:tr>
      <w:tr w:rsidR="00EA7FCC" w:rsidRPr="00EA7FCC" w14:paraId="54253A2E" w14:textId="77777777" w:rsidTr="0089467B">
        <w:trPr>
          <w:trHeight w:val="64"/>
        </w:trPr>
        <w:tc>
          <w:tcPr>
            <w:tcW w:w="2127" w:type="dxa"/>
          </w:tcPr>
          <w:p w14:paraId="15B906F4" w14:textId="77777777" w:rsidR="00850DCB" w:rsidRPr="00EA7FCC" w:rsidRDefault="00850DCB" w:rsidP="0089467B">
            <w:pPr>
              <w:ind w:left="-59"/>
              <w:jc w:val="both"/>
              <w:rPr>
                <w:bCs/>
              </w:rPr>
            </w:pPr>
            <w:r w:rsidRPr="00EA7FCC">
              <w:rPr>
                <w:bCs/>
              </w:rPr>
              <w:t>Nội dung 2: ……..</w:t>
            </w:r>
          </w:p>
          <w:p w14:paraId="764C8751" w14:textId="77777777" w:rsidR="00850DCB" w:rsidRPr="00EA7FCC" w:rsidRDefault="00850DCB" w:rsidP="0089467B">
            <w:pPr>
              <w:ind w:left="-59"/>
              <w:jc w:val="both"/>
              <w:rPr>
                <w:b/>
                <w:bCs/>
                <w:u w:val="single"/>
              </w:rPr>
            </w:pPr>
          </w:p>
        </w:tc>
        <w:tc>
          <w:tcPr>
            <w:tcW w:w="992" w:type="dxa"/>
          </w:tcPr>
          <w:p w14:paraId="70F035F8" w14:textId="77777777" w:rsidR="00850DCB" w:rsidRPr="00EA7FCC" w:rsidRDefault="00850DCB" w:rsidP="0089467B">
            <w:pPr>
              <w:jc w:val="both"/>
              <w:rPr>
                <w:b/>
                <w:bCs/>
                <w:u w:val="single"/>
              </w:rPr>
            </w:pPr>
          </w:p>
        </w:tc>
        <w:tc>
          <w:tcPr>
            <w:tcW w:w="992" w:type="dxa"/>
          </w:tcPr>
          <w:p w14:paraId="4A535B90" w14:textId="77777777" w:rsidR="00850DCB" w:rsidRPr="00EA7FCC" w:rsidRDefault="00850DCB" w:rsidP="0089467B">
            <w:pPr>
              <w:jc w:val="both"/>
              <w:rPr>
                <w:b/>
                <w:bCs/>
                <w:u w:val="single"/>
              </w:rPr>
            </w:pPr>
          </w:p>
        </w:tc>
        <w:tc>
          <w:tcPr>
            <w:tcW w:w="1039" w:type="dxa"/>
          </w:tcPr>
          <w:p w14:paraId="7AEC6F83" w14:textId="77777777" w:rsidR="00850DCB" w:rsidRPr="00EA7FCC" w:rsidRDefault="00850DCB" w:rsidP="0089467B">
            <w:pPr>
              <w:jc w:val="both"/>
              <w:rPr>
                <w:b/>
                <w:bCs/>
                <w:u w:val="single"/>
              </w:rPr>
            </w:pPr>
          </w:p>
        </w:tc>
        <w:tc>
          <w:tcPr>
            <w:tcW w:w="851" w:type="dxa"/>
          </w:tcPr>
          <w:p w14:paraId="5B7EEA60" w14:textId="77777777" w:rsidR="00850DCB" w:rsidRPr="00EA7FCC" w:rsidRDefault="00850DCB" w:rsidP="0089467B">
            <w:pPr>
              <w:jc w:val="both"/>
              <w:rPr>
                <w:b/>
                <w:bCs/>
                <w:u w:val="single"/>
              </w:rPr>
            </w:pPr>
          </w:p>
        </w:tc>
        <w:tc>
          <w:tcPr>
            <w:tcW w:w="992" w:type="dxa"/>
          </w:tcPr>
          <w:p w14:paraId="2EF25365" w14:textId="77777777" w:rsidR="00850DCB" w:rsidRPr="00EA7FCC" w:rsidRDefault="00850DCB" w:rsidP="0089467B">
            <w:pPr>
              <w:jc w:val="both"/>
              <w:rPr>
                <w:b/>
                <w:bCs/>
                <w:u w:val="single"/>
              </w:rPr>
            </w:pPr>
          </w:p>
        </w:tc>
        <w:tc>
          <w:tcPr>
            <w:tcW w:w="1005" w:type="dxa"/>
          </w:tcPr>
          <w:p w14:paraId="21762076" w14:textId="77777777" w:rsidR="00850DCB" w:rsidRPr="00EA7FCC" w:rsidRDefault="00850DCB" w:rsidP="0089467B">
            <w:pPr>
              <w:ind w:left="-59"/>
              <w:jc w:val="both"/>
              <w:rPr>
                <w:b/>
                <w:bCs/>
                <w:u w:val="single"/>
              </w:rPr>
            </w:pPr>
          </w:p>
        </w:tc>
        <w:tc>
          <w:tcPr>
            <w:tcW w:w="979" w:type="dxa"/>
          </w:tcPr>
          <w:p w14:paraId="4BC80F61" w14:textId="77777777" w:rsidR="00850DCB" w:rsidRPr="00EA7FCC" w:rsidRDefault="00850DCB" w:rsidP="0089467B">
            <w:pPr>
              <w:ind w:left="-59"/>
              <w:jc w:val="both"/>
              <w:rPr>
                <w:b/>
                <w:bCs/>
                <w:u w:val="single"/>
              </w:rPr>
            </w:pPr>
          </w:p>
        </w:tc>
        <w:tc>
          <w:tcPr>
            <w:tcW w:w="993" w:type="dxa"/>
          </w:tcPr>
          <w:p w14:paraId="5502E523" w14:textId="77777777" w:rsidR="00850DCB" w:rsidRPr="00EA7FCC" w:rsidRDefault="00850DCB" w:rsidP="0089467B">
            <w:pPr>
              <w:jc w:val="both"/>
              <w:rPr>
                <w:b/>
                <w:bCs/>
                <w:u w:val="single"/>
              </w:rPr>
            </w:pPr>
          </w:p>
        </w:tc>
        <w:tc>
          <w:tcPr>
            <w:tcW w:w="992" w:type="dxa"/>
          </w:tcPr>
          <w:p w14:paraId="6B1D54F1" w14:textId="77777777" w:rsidR="00850DCB" w:rsidRPr="00EA7FCC" w:rsidRDefault="00850DCB" w:rsidP="0089467B">
            <w:pPr>
              <w:jc w:val="both"/>
              <w:rPr>
                <w:b/>
                <w:bCs/>
                <w:u w:val="single"/>
              </w:rPr>
            </w:pPr>
          </w:p>
        </w:tc>
        <w:tc>
          <w:tcPr>
            <w:tcW w:w="851" w:type="dxa"/>
          </w:tcPr>
          <w:p w14:paraId="5F508A99" w14:textId="77777777" w:rsidR="00850DCB" w:rsidRPr="00EA7FCC" w:rsidRDefault="00850DCB" w:rsidP="0089467B">
            <w:pPr>
              <w:jc w:val="both"/>
              <w:rPr>
                <w:b/>
                <w:bCs/>
                <w:u w:val="single"/>
              </w:rPr>
            </w:pPr>
          </w:p>
        </w:tc>
        <w:tc>
          <w:tcPr>
            <w:tcW w:w="992" w:type="dxa"/>
          </w:tcPr>
          <w:p w14:paraId="2FE202E6" w14:textId="77777777" w:rsidR="00850DCB" w:rsidRPr="00EA7FCC" w:rsidRDefault="00850DCB" w:rsidP="0089467B">
            <w:pPr>
              <w:jc w:val="both"/>
              <w:rPr>
                <w:b/>
                <w:bCs/>
                <w:u w:val="single"/>
              </w:rPr>
            </w:pPr>
          </w:p>
        </w:tc>
        <w:tc>
          <w:tcPr>
            <w:tcW w:w="804" w:type="dxa"/>
          </w:tcPr>
          <w:p w14:paraId="0C95F9F0" w14:textId="77777777" w:rsidR="00850DCB" w:rsidRPr="00EA7FCC" w:rsidRDefault="00850DCB" w:rsidP="0089467B">
            <w:pPr>
              <w:rPr>
                <w:b/>
                <w:bCs/>
                <w:u w:val="single"/>
              </w:rPr>
            </w:pPr>
          </w:p>
          <w:p w14:paraId="70A2317E" w14:textId="77777777" w:rsidR="00850DCB" w:rsidRPr="00EA7FCC" w:rsidRDefault="00850DCB" w:rsidP="0089467B">
            <w:pPr>
              <w:jc w:val="both"/>
              <w:rPr>
                <w:b/>
                <w:bCs/>
                <w:u w:val="single"/>
              </w:rPr>
            </w:pPr>
          </w:p>
        </w:tc>
        <w:tc>
          <w:tcPr>
            <w:tcW w:w="992" w:type="dxa"/>
          </w:tcPr>
          <w:p w14:paraId="1951AFA7" w14:textId="77777777" w:rsidR="00850DCB" w:rsidRPr="00EA7FCC" w:rsidRDefault="00850DCB" w:rsidP="0089467B">
            <w:pPr>
              <w:rPr>
                <w:b/>
                <w:bCs/>
                <w:u w:val="single"/>
              </w:rPr>
            </w:pPr>
          </w:p>
          <w:p w14:paraId="6DCC5D53" w14:textId="77777777" w:rsidR="00850DCB" w:rsidRPr="00EA7FCC" w:rsidRDefault="00850DCB" w:rsidP="0089467B">
            <w:pPr>
              <w:jc w:val="both"/>
              <w:rPr>
                <w:b/>
                <w:bCs/>
                <w:u w:val="single"/>
              </w:rPr>
            </w:pPr>
          </w:p>
        </w:tc>
      </w:tr>
      <w:tr w:rsidR="00EA7FCC" w:rsidRPr="00EA7FCC" w14:paraId="1D7E6BFC" w14:textId="77777777" w:rsidTr="0089467B">
        <w:trPr>
          <w:trHeight w:val="625"/>
        </w:trPr>
        <w:tc>
          <w:tcPr>
            <w:tcW w:w="2127" w:type="dxa"/>
          </w:tcPr>
          <w:p w14:paraId="3335C875" w14:textId="77777777" w:rsidR="00850DCB" w:rsidRPr="00EA7FCC" w:rsidRDefault="00850DCB" w:rsidP="005F18D0">
            <w:pPr>
              <w:ind w:left="-59"/>
              <w:jc w:val="both"/>
              <w:rPr>
                <w:bCs/>
              </w:rPr>
            </w:pPr>
            <w:r w:rsidRPr="00EA7FCC">
              <w:rPr>
                <w:bCs/>
              </w:rPr>
              <w:t>…………………</w:t>
            </w:r>
          </w:p>
        </w:tc>
        <w:tc>
          <w:tcPr>
            <w:tcW w:w="992" w:type="dxa"/>
          </w:tcPr>
          <w:p w14:paraId="315810DD" w14:textId="77777777" w:rsidR="00850DCB" w:rsidRPr="00EA7FCC" w:rsidRDefault="00850DCB" w:rsidP="0089467B">
            <w:pPr>
              <w:jc w:val="both"/>
              <w:rPr>
                <w:b/>
                <w:bCs/>
                <w:u w:val="single"/>
              </w:rPr>
            </w:pPr>
          </w:p>
        </w:tc>
        <w:tc>
          <w:tcPr>
            <w:tcW w:w="992" w:type="dxa"/>
          </w:tcPr>
          <w:p w14:paraId="1A8BB864" w14:textId="77777777" w:rsidR="00850DCB" w:rsidRPr="00EA7FCC" w:rsidRDefault="00850DCB" w:rsidP="0089467B">
            <w:pPr>
              <w:jc w:val="both"/>
              <w:rPr>
                <w:b/>
                <w:bCs/>
                <w:u w:val="single"/>
              </w:rPr>
            </w:pPr>
          </w:p>
        </w:tc>
        <w:tc>
          <w:tcPr>
            <w:tcW w:w="1039" w:type="dxa"/>
          </w:tcPr>
          <w:p w14:paraId="7D2DA074" w14:textId="77777777" w:rsidR="00850DCB" w:rsidRPr="00EA7FCC" w:rsidRDefault="00850DCB" w:rsidP="0089467B">
            <w:pPr>
              <w:jc w:val="both"/>
              <w:rPr>
                <w:b/>
                <w:bCs/>
                <w:u w:val="single"/>
              </w:rPr>
            </w:pPr>
          </w:p>
        </w:tc>
        <w:tc>
          <w:tcPr>
            <w:tcW w:w="851" w:type="dxa"/>
          </w:tcPr>
          <w:p w14:paraId="5A7170F5" w14:textId="77777777" w:rsidR="00850DCB" w:rsidRPr="00EA7FCC" w:rsidRDefault="00850DCB" w:rsidP="0089467B">
            <w:pPr>
              <w:jc w:val="both"/>
              <w:rPr>
                <w:b/>
                <w:bCs/>
                <w:u w:val="single"/>
              </w:rPr>
            </w:pPr>
          </w:p>
        </w:tc>
        <w:tc>
          <w:tcPr>
            <w:tcW w:w="992" w:type="dxa"/>
          </w:tcPr>
          <w:p w14:paraId="4D0759B8" w14:textId="77777777" w:rsidR="00850DCB" w:rsidRPr="00EA7FCC" w:rsidRDefault="00850DCB" w:rsidP="0089467B">
            <w:pPr>
              <w:jc w:val="both"/>
              <w:rPr>
                <w:b/>
                <w:bCs/>
                <w:u w:val="single"/>
              </w:rPr>
            </w:pPr>
          </w:p>
        </w:tc>
        <w:tc>
          <w:tcPr>
            <w:tcW w:w="1005" w:type="dxa"/>
          </w:tcPr>
          <w:p w14:paraId="2E09C535" w14:textId="77777777" w:rsidR="00850DCB" w:rsidRPr="00EA7FCC" w:rsidRDefault="00850DCB" w:rsidP="0089467B">
            <w:pPr>
              <w:jc w:val="both"/>
              <w:rPr>
                <w:b/>
                <w:bCs/>
                <w:u w:val="single"/>
              </w:rPr>
            </w:pPr>
          </w:p>
        </w:tc>
        <w:tc>
          <w:tcPr>
            <w:tcW w:w="979" w:type="dxa"/>
          </w:tcPr>
          <w:p w14:paraId="47DF422B" w14:textId="77777777" w:rsidR="00850DCB" w:rsidRPr="00EA7FCC" w:rsidRDefault="00850DCB" w:rsidP="0089467B">
            <w:pPr>
              <w:jc w:val="both"/>
              <w:rPr>
                <w:b/>
                <w:bCs/>
                <w:u w:val="single"/>
              </w:rPr>
            </w:pPr>
          </w:p>
        </w:tc>
        <w:tc>
          <w:tcPr>
            <w:tcW w:w="993" w:type="dxa"/>
          </w:tcPr>
          <w:p w14:paraId="5AFA4323" w14:textId="77777777" w:rsidR="00850DCB" w:rsidRPr="00EA7FCC" w:rsidRDefault="00850DCB" w:rsidP="0089467B">
            <w:pPr>
              <w:jc w:val="both"/>
              <w:rPr>
                <w:b/>
                <w:bCs/>
                <w:u w:val="single"/>
              </w:rPr>
            </w:pPr>
          </w:p>
        </w:tc>
        <w:tc>
          <w:tcPr>
            <w:tcW w:w="992" w:type="dxa"/>
          </w:tcPr>
          <w:p w14:paraId="4DEE758C" w14:textId="77777777" w:rsidR="00850DCB" w:rsidRPr="00EA7FCC" w:rsidRDefault="00850DCB" w:rsidP="0089467B">
            <w:pPr>
              <w:jc w:val="both"/>
              <w:rPr>
                <w:b/>
                <w:bCs/>
                <w:u w:val="single"/>
              </w:rPr>
            </w:pPr>
          </w:p>
        </w:tc>
        <w:tc>
          <w:tcPr>
            <w:tcW w:w="851" w:type="dxa"/>
          </w:tcPr>
          <w:p w14:paraId="502061E9" w14:textId="77777777" w:rsidR="00850DCB" w:rsidRPr="00EA7FCC" w:rsidRDefault="00850DCB" w:rsidP="0089467B">
            <w:pPr>
              <w:jc w:val="both"/>
              <w:rPr>
                <w:b/>
                <w:bCs/>
                <w:u w:val="single"/>
              </w:rPr>
            </w:pPr>
          </w:p>
        </w:tc>
        <w:tc>
          <w:tcPr>
            <w:tcW w:w="992" w:type="dxa"/>
          </w:tcPr>
          <w:p w14:paraId="0559109F" w14:textId="77777777" w:rsidR="00850DCB" w:rsidRPr="00EA7FCC" w:rsidRDefault="00850DCB" w:rsidP="0089467B">
            <w:pPr>
              <w:jc w:val="both"/>
              <w:rPr>
                <w:b/>
                <w:bCs/>
                <w:u w:val="single"/>
              </w:rPr>
            </w:pPr>
          </w:p>
        </w:tc>
        <w:tc>
          <w:tcPr>
            <w:tcW w:w="804" w:type="dxa"/>
          </w:tcPr>
          <w:p w14:paraId="44DF6998" w14:textId="77777777" w:rsidR="00850DCB" w:rsidRPr="00EA7FCC" w:rsidRDefault="00850DCB" w:rsidP="0089467B">
            <w:pPr>
              <w:jc w:val="both"/>
              <w:rPr>
                <w:b/>
                <w:bCs/>
                <w:u w:val="single"/>
              </w:rPr>
            </w:pPr>
          </w:p>
        </w:tc>
        <w:tc>
          <w:tcPr>
            <w:tcW w:w="992" w:type="dxa"/>
          </w:tcPr>
          <w:p w14:paraId="49E2D126" w14:textId="77777777" w:rsidR="00850DCB" w:rsidRPr="00EA7FCC" w:rsidRDefault="00850DCB" w:rsidP="0089467B">
            <w:pPr>
              <w:jc w:val="both"/>
              <w:rPr>
                <w:b/>
                <w:bCs/>
                <w:u w:val="single"/>
              </w:rPr>
            </w:pPr>
          </w:p>
        </w:tc>
      </w:tr>
      <w:tr w:rsidR="00EA7FCC" w:rsidRPr="00EA7FCC" w14:paraId="6627B0D3" w14:textId="77777777" w:rsidTr="0089467B">
        <w:trPr>
          <w:trHeight w:val="379"/>
        </w:trPr>
        <w:tc>
          <w:tcPr>
            <w:tcW w:w="2127" w:type="dxa"/>
          </w:tcPr>
          <w:p w14:paraId="16015979" w14:textId="77777777" w:rsidR="00850DCB" w:rsidRPr="00EA7FCC" w:rsidRDefault="00850DCB" w:rsidP="0089467B">
            <w:pPr>
              <w:ind w:left="-59"/>
              <w:jc w:val="both"/>
              <w:rPr>
                <w:bCs/>
              </w:rPr>
            </w:pPr>
            <w:r w:rsidRPr="00EA7FCC">
              <w:rPr>
                <w:bCs/>
              </w:rPr>
              <w:t>Nội dung n: ……..</w:t>
            </w:r>
          </w:p>
          <w:p w14:paraId="4CD22FE7" w14:textId="77777777" w:rsidR="00850DCB" w:rsidRPr="00EA7FCC" w:rsidRDefault="00850DCB" w:rsidP="005F18D0">
            <w:pPr>
              <w:jc w:val="both"/>
              <w:rPr>
                <w:b/>
                <w:bCs/>
                <w:u w:val="single"/>
              </w:rPr>
            </w:pPr>
          </w:p>
        </w:tc>
        <w:tc>
          <w:tcPr>
            <w:tcW w:w="992" w:type="dxa"/>
          </w:tcPr>
          <w:p w14:paraId="36848C8E" w14:textId="77777777" w:rsidR="00850DCB" w:rsidRPr="00EA7FCC" w:rsidRDefault="00850DCB" w:rsidP="0089467B">
            <w:pPr>
              <w:spacing w:before="60"/>
              <w:jc w:val="both"/>
              <w:rPr>
                <w:b/>
                <w:bCs/>
                <w:u w:val="single"/>
              </w:rPr>
            </w:pPr>
          </w:p>
        </w:tc>
        <w:tc>
          <w:tcPr>
            <w:tcW w:w="992" w:type="dxa"/>
          </w:tcPr>
          <w:p w14:paraId="1611030C" w14:textId="77777777" w:rsidR="00850DCB" w:rsidRPr="00EA7FCC" w:rsidRDefault="00850DCB" w:rsidP="0089467B">
            <w:pPr>
              <w:spacing w:before="60"/>
              <w:jc w:val="both"/>
              <w:rPr>
                <w:b/>
                <w:bCs/>
                <w:u w:val="single"/>
              </w:rPr>
            </w:pPr>
          </w:p>
        </w:tc>
        <w:tc>
          <w:tcPr>
            <w:tcW w:w="1039" w:type="dxa"/>
          </w:tcPr>
          <w:p w14:paraId="25AEA692" w14:textId="77777777" w:rsidR="00850DCB" w:rsidRPr="00EA7FCC" w:rsidRDefault="00850DCB" w:rsidP="0089467B">
            <w:pPr>
              <w:spacing w:before="60"/>
              <w:jc w:val="both"/>
              <w:rPr>
                <w:b/>
                <w:bCs/>
                <w:u w:val="single"/>
              </w:rPr>
            </w:pPr>
          </w:p>
        </w:tc>
        <w:tc>
          <w:tcPr>
            <w:tcW w:w="851" w:type="dxa"/>
          </w:tcPr>
          <w:p w14:paraId="38390642" w14:textId="77777777" w:rsidR="00850DCB" w:rsidRPr="00EA7FCC" w:rsidRDefault="00850DCB" w:rsidP="0089467B">
            <w:pPr>
              <w:spacing w:before="60"/>
              <w:jc w:val="both"/>
              <w:rPr>
                <w:b/>
                <w:bCs/>
                <w:u w:val="single"/>
              </w:rPr>
            </w:pPr>
          </w:p>
        </w:tc>
        <w:tc>
          <w:tcPr>
            <w:tcW w:w="992" w:type="dxa"/>
          </w:tcPr>
          <w:p w14:paraId="7EB1D5EF" w14:textId="77777777" w:rsidR="00850DCB" w:rsidRPr="00EA7FCC" w:rsidRDefault="00850DCB" w:rsidP="0089467B">
            <w:pPr>
              <w:spacing w:before="60"/>
              <w:jc w:val="both"/>
              <w:rPr>
                <w:b/>
                <w:bCs/>
                <w:u w:val="single"/>
              </w:rPr>
            </w:pPr>
          </w:p>
        </w:tc>
        <w:tc>
          <w:tcPr>
            <w:tcW w:w="1005" w:type="dxa"/>
          </w:tcPr>
          <w:p w14:paraId="0769285D" w14:textId="77777777" w:rsidR="00850DCB" w:rsidRPr="00EA7FCC" w:rsidRDefault="00850DCB" w:rsidP="0089467B">
            <w:pPr>
              <w:spacing w:before="60"/>
              <w:jc w:val="both"/>
              <w:rPr>
                <w:b/>
                <w:bCs/>
                <w:u w:val="single"/>
              </w:rPr>
            </w:pPr>
          </w:p>
        </w:tc>
        <w:tc>
          <w:tcPr>
            <w:tcW w:w="979" w:type="dxa"/>
          </w:tcPr>
          <w:p w14:paraId="683E390C" w14:textId="77777777" w:rsidR="00850DCB" w:rsidRPr="00EA7FCC" w:rsidRDefault="00850DCB" w:rsidP="0089467B">
            <w:pPr>
              <w:spacing w:before="60"/>
              <w:jc w:val="both"/>
              <w:rPr>
                <w:b/>
                <w:bCs/>
                <w:u w:val="single"/>
              </w:rPr>
            </w:pPr>
          </w:p>
        </w:tc>
        <w:tc>
          <w:tcPr>
            <w:tcW w:w="993" w:type="dxa"/>
          </w:tcPr>
          <w:p w14:paraId="361F6337" w14:textId="77777777" w:rsidR="00850DCB" w:rsidRPr="00EA7FCC" w:rsidRDefault="00850DCB" w:rsidP="0089467B">
            <w:pPr>
              <w:spacing w:before="60"/>
              <w:jc w:val="both"/>
              <w:rPr>
                <w:b/>
                <w:bCs/>
                <w:u w:val="single"/>
              </w:rPr>
            </w:pPr>
          </w:p>
        </w:tc>
        <w:tc>
          <w:tcPr>
            <w:tcW w:w="992" w:type="dxa"/>
          </w:tcPr>
          <w:p w14:paraId="6D2E175C" w14:textId="77777777" w:rsidR="00850DCB" w:rsidRPr="00EA7FCC" w:rsidRDefault="00850DCB" w:rsidP="0089467B">
            <w:pPr>
              <w:spacing w:before="60"/>
              <w:jc w:val="both"/>
              <w:rPr>
                <w:b/>
                <w:bCs/>
                <w:u w:val="single"/>
              </w:rPr>
            </w:pPr>
          </w:p>
        </w:tc>
        <w:tc>
          <w:tcPr>
            <w:tcW w:w="851" w:type="dxa"/>
          </w:tcPr>
          <w:p w14:paraId="1C431138" w14:textId="77777777" w:rsidR="00850DCB" w:rsidRPr="00EA7FCC" w:rsidRDefault="00850DCB" w:rsidP="0089467B">
            <w:pPr>
              <w:spacing w:before="60"/>
              <w:jc w:val="both"/>
              <w:rPr>
                <w:b/>
                <w:bCs/>
                <w:u w:val="single"/>
              </w:rPr>
            </w:pPr>
          </w:p>
        </w:tc>
        <w:tc>
          <w:tcPr>
            <w:tcW w:w="992" w:type="dxa"/>
          </w:tcPr>
          <w:p w14:paraId="53F8614B" w14:textId="77777777" w:rsidR="00850DCB" w:rsidRPr="00EA7FCC" w:rsidRDefault="00850DCB" w:rsidP="0089467B">
            <w:pPr>
              <w:spacing w:before="60"/>
              <w:jc w:val="both"/>
              <w:rPr>
                <w:b/>
                <w:bCs/>
                <w:u w:val="single"/>
              </w:rPr>
            </w:pPr>
          </w:p>
        </w:tc>
        <w:tc>
          <w:tcPr>
            <w:tcW w:w="804" w:type="dxa"/>
          </w:tcPr>
          <w:p w14:paraId="7AB94CD0" w14:textId="77777777" w:rsidR="00850DCB" w:rsidRPr="00EA7FCC" w:rsidRDefault="00850DCB" w:rsidP="0089467B">
            <w:pPr>
              <w:jc w:val="both"/>
              <w:rPr>
                <w:b/>
                <w:bCs/>
                <w:u w:val="single"/>
              </w:rPr>
            </w:pPr>
          </w:p>
        </w:tc>
        <w:tc>
          <w:tcPr>
            <w:tcW w:w="992" w:type="dxa"/>
          </w:tcPr>
          <w:p w14:paraId="31C4CE36" w14:textId="77777777" w:rsidR="00850DCB" w:rsidRPr="00EA7FCC" w:rsidRDefault="00850DCB" w:rsidP="0089467B">
            <w:pPr>
              <w:jc w:val="both"/>
              <w:rPr>
                <w:b/>
                <w:bCs/>
                <w:u w:val="single"/>
              </w:rPr>
            </w:pPr>
          </w:p>
        </w:tc>
      </w:tr>
      <w:tr w:rsidR="00EA7FCC" w:rsidRPr="00EA7FCC" w14:paraId="6709173A" w14:textId="77777777" w:rsidTr="0089467B">
        <w:trPr>
          <w:trHeight w:val="379"/>
        </w:trPr>
        <w:tc>
          <w:tcPr>
            <w:tcW w:w="2127" w:type="dxa"/>
          </w:tcPr>
          <w:p w14:paraId="1BB78C3C" w14:textId="77777777" w:rsidR="00850DCB" w:rsidRPr="00EA7FCC" w:rsidRDefault="00850DCB" w:rsidP="0089467B">
            <w:pPr>
              <w:spacing w:before="60"/>
              <w:ind w:left="-59"/>
              <w:jc w:val="center"/>
              <w:rPr>
                <w:b/>
                <w:bCs/>
              </w:rPr>
            </w:pPr>
            <w:r w:rsidRPr="00EA7FCC">
              <w:rPr>
                <w:b/>
                <w:bCs/>
              </w:rPr>
              <w:t>Tổng</w:t>
            </w:r>
          </w:p>
        </w:tc>
        <w:tc>
          <w:tcPr>
            <w:tcW w:w="992" w:type="dxa"/>
          </w:tcPr>
          <w:p w14:paraId="6B8B9DC1" w14:textId="77777777" w:rsidR="00850DCB" w:rsidRPr="00EA7FCC" w:rsidRDefault="00850DCB" w:rsidP="0089467B">
            <w:pPr>
              <w:spacing w:before="60"/>
              <w:jc w:val="both"/>
              <w:rPr>
                <w:b/>
                <w:bCs/>
                <w:u w:val="single"/>
              </w:rPr>
            </w:pPr>
          </w:p>
        </w:tc>
        <w:tc>
          <w:tcPr>
            <w:tcW w:w="992" w:type="dxa"/>
          </w:tcPr>
          <w:p w14:paraId="662FEBA6" w14:textId="77777777" w:rsidR="00850DCB" w:rsidRPr="00EA7FCC" w:rsidRDefault="00850DCB" w:rsidP="0089467B">
            <w:pPr>
              <w:spacing w:before="60"/>
              <w:jc w:val="both"/>
              <w:rPr>
                <w:b/>
                <w:bCs/>
                <w:u w:val="single"/>
              </w:rPr>
            </w:pPr>
          </w:p>
        </w:tc>
        <w:tc>
          <w:tcPr>
            <w:tcW w:w="1039" w:type="dxa"/>
          </w:tcPr>
          <w:p w14:paraId="577026EE" w14:textId="77777777" w:rsidR="00850DCB" w:rsidRPr="00EA7FCC" w:rsidRDefault="00850DCB" w:rsidP="0089467B">
            <w:pPr>
              <w:spacing w:before="60"/>
              <w:jc w:val="both"/>
              <w:rPr>
                <w:b/>
                <w:bCs/>
                <w:u w:val="single"/>
              </w:rPr>
            </w:pPr>
          </w:p>
        </w:tc>
        <w:tc>
          <w:tcPr>
            <w:tcW w:w="851" w:type="dxa"/>
          </w:tcPr>
          <w:p w14:paraId="04925A52" w14:textId="77777777" w:rsidR="00850DCB" w:rsidRPr="00EA7FCC" w:rsidRDefault="00850DCB" w:rsidP="0089467B">
            <w:pPr>
              <w:spacing w:before="60"/>
              <w:jc w:val="both"/>
              <w:rPr>
                <w:b/>
                <w:bCs/>
                <w:u w:val="single"/>
              </w:rPr>
            </w:pPr>
          </w:p>
        </w:tc>
        <w:tc>
          <w:tcPr>
            <w:tcW w:w="992" w:type="dxa"/>
          </w:tcPr>
          <w:p w14:paraId="7D9FB7CE" w14:textId="77777777" w:rsidR="00850DCB" w:rsidRPr="00EA7FCC" w:rsidRDefault="00850DCB" w:rsidP="0089467B">
            <w:pPr>
              <w:spacing w:before="60"/>
              <w:jc w:val="both"/>
              <w:rPr>
                <w:b/>
                <w:bCs/>
                <w:u w:val="single"/>
              </w:rPr>
            </w:pPr>
          </w:p>
        </w:tc>
        <w:tc>
          <w:tcPr>
            <w:tcW w:w="1005" w:type="dxa"/>
          </w:tcPr>
          <w:p w14:paraId="735B46A1" w14:textId="77777777" w:rsidR="00850DCB" w:rsidRPr="00EA7FCC" w:rsidRDefault="00850DCB" w:rsidP="0089467B">
            <w:pPr>
              <w:spacing w:before="60"/>
              <w:jc w:val="both"/>
              <w:rPr>
                <w:b/>
                <w:bCs/>
                <w:u w:val="single"/>
              </w:rPr>
            </w:pPr>
          </w:p>
        </w:tc>
        <w:tc>
          <w:tcPr>
            <w:tcW w:w="979" w:type="dxa"/>
          </w:tcPr>
          <w:p w14:paraId="0FB184CE" w14:textId="77777777" w:rsidR="00850DCB" w:rsidRPr="00EA7FCC" w:rsidRDefault="00850DCB" w:rsidP="0089467B">
            <w:pPr>
              <w:spacing w:before="60"/>
              <w:jc w:val="both"/>
              <w:rPr>
                <w:b/>
                <w:bCs/>
                <w:u w:val="single"/>
              </w:rPr>
            </w:pPr>
          </w:p>
        </w:tc>
        <w:tc>
          <w:tcPr>
            <w:tcW w:w="993" w:type="dxa"/>
          </w:tcPr>
          <w:p w14:paraId="28407F1F" w14:textId="77777777" w:rsidR="00850DCB" w:rsidRPr="00EA7FCC" w:rsidRDefault="00850DCB" w:rsidP="0089467B">
            <w:pPr>
              <w:spacing w:before="60"/>
              <w:jc w:val="both"/>
              <w:rPr>
                <w:b/>
                <w:bCs/>
                <w:u w:val="single"/>
              </w:rPr>
            </w:pPr>
          </w:p>
        </w:tc>
        <w:tc>
          <w:tcPr>
            <w:tcW w:w="992" w:type="dxa"/>
          </w:tcPr>
          <w:p w14:paraId="4D598926" w14:textId="77777777" w:rsidR="00850DCB" w:rsidRPr="00EA7FCC" w:rsidRDefault="00850DCB" w:rsidP="0089467B">
            <w:pPr>
              <w:spacing w:before="60"/>
              <w:jc w:val="both"/>
              <w:rPr>
                <w:b/>
                <w:bCs/>
                <w:u w:val="single"/>
              </w:rPr>
            </w:pPr>
          </w:p>
        </w:tc>
        <w:tc>
          <w:tcPr>
            <w:tcW w:w="851" w:type="dxa"/>
          </w:tcPr>
          <w:p w14:paraId="7EEF5C2E" w14:textId="77777777" w:rsidR="00850DCB" w:rsidRPr="00EA7FCC" w:rsidRDefault="00850DCB" w:rsidP="0089467B">
            <w:pPr>
              <w:spacing w:before="60"/>
              <w:jc w:val="both"/>
              <w:rPr>
                <w:b/>
                <w:bCs/>
                <w:u w:val="single"/>
              </w:rPr>
            </w:pPr>
          </w:p>
        </w:tc>
        <w:tc>
          <w:tcPr>
            <w:tcW w:w="992" w:type="dxa"/>
          </w:tcPr>
          <w:p w14:paraId="3FB047B3" w14:textId="77777777" w:rsidR="00850DCB" w:rsidRPr="00EA7FCC" w:rsidRDefault="00850DCB" w:rsidP="0089467B">
            <w:pPr>
              <w:spacing w:before="60"/>
              <w:jc w:val="both"/>
              <w:rPr>
                <w:b/>
                <w:bCs/>
                <w:u w:val="single"/>
              </w:rPr>
            </w:pPr>
          </w:p>
        </w:tc>
        <w:tc>
          <w:tcPr>
            <w:tcW w:w="804" w:type="dxa"/>
          </w:tcPr>
          <w:p w14:paraId="68BB6296" w14:textId="77777777" w:rsidR="00850DCB" w:rsidRPr="00EA7FCC" w:rsidRDefault="00850DCB" w:rsidP="0089467B">
            <w:pPr>
              <w:jc w:val="both"/>
              <w:rPr>
                <w:b/>
                <w:bCs/>
                <w:u w:val="single"/>
              </w:rPr>
            </w:pPr>
          </w:p>
        </w:tc>
        <w:tc>
          <w:tcPr>
            <w:tcW w:w="992" w:type="dxa"/>
          </w:tcPr>
          <w:p w14:paraId="77C1F60C" w14:textId="77777777" w:rsidR="00850DCB" w:rsidRPr="00EA7FCC" w:rsidRDefault="00850DCB" w:rsidP="0089467B">
            <w:pPr>
              <w:jc w:val="both"/>
              <w:rPr>
                <w:b/>
                <w:bCs/>
                <w:u w:val="single"/>
              </w:rPr>
            </w:pPr>
          </w:p>
        </w:tc>
      </w:tr>
    </w:tbl>
    <w:p w14:paraId="62CD096C" w14:textId="77777777" w:rsidR="00850DCB" w:rsidRPr="00EA7FCC" w:rsidRDefault="00850DCB" w:rsidP="005F1D09"/>
    <w:tbl>
      <w:tblPr>
        <w:tblW w:w="0" w:type="auto"/>
        <w:tblLook w:val="04A0" w:firstRow="1" w:lastRow="0" w:firstColumn="1" w:lastColumn="0" w:noHBand="0" w:noVBand="1"/>
      </w:tblPr>
      <w:tblGrid>
        <w:gridCol w:w="4927"/>
        <w:gridCol w:w="4927"/>
        <w:gridCol w:w="4928"/>
      </w:tblGrid>
      <w:tr w:rsidR="00EA7FCC" w:rsidRPr="00EA7FCC" w14:paraId="098E65C6" w14:textId="77777777" w:rsidTr="00F10052">
        <w:tc>
          <w:tcPr>
            <w:tcW w:w="4927" w:type="dxa"/>
            <w:shd w:val="clear" w:color="auto" w:fill="auto"/>
          </w:tcPr>
          <w:p w14:paraId="6EEF7003" w14:textId="77777777" w:rsidR="00850DCB" w:rsidRPr="00EA7FCC" w:rsidRDefault="00850DCB" w:rsidP="005F1D09"/>
        </w:tc>
        <w:tc>
          <w:tcPr>
            <w:tcW w:w="4927" w:type="dxa"/>
            <w:shd w:val="clear" w:color="auto" w:fill="auto"/>
          </w:tcPr>
          <w:p w14:paraId="72A925FD" w14:textId="77777777" w:rsidR="00850DCB" w:rsidRPr="00EA7FCC" w:rsidRDefault="00850DCB" w:rsidP="005F1D09"/>
        </w:tc>
        <w:tc>
          <w:tcPr>
            <w:tcW w:w="4928" w:type="dxa"/>
            <w:shd w:val="clear" w:color="auto" w:fill="auto"/>
          </w:tcPr>
          <w:p w14:paraId="5E234156" w14:textId="77777777" w:rsidR="00850DCB" w:rsidRPr="00EA7FCC" w:rsidRDefault="00850DCB" w:rsidP="00F10052">
            <w:pPr>
              <w:jc w:val="center"/>
            </w:pPr>
            <w:r w:rsidRPr="00EA7FCC">
              <w:rPr>
                <w:i/>
                <w:sz w:val="28"/>
                <w:szCs w:val="28"/>
              </w:rPr>
              <w:t>Ngày.....tháng.....năm 20...</w:t>
            </w:r>
            <w:r w:rsidRPr="00EA7FCC">
              <w:rPr>
                <w:i/>
                <w:sz w:val="28"/>
                <w:szCs w:val="28"/>
              </w:rPr>
              <w:br/>
            </w:r>
            <w:r w:rsidRPr="00EA7FCC">
              <w:rPr>
                <w:b/>
                <w:sz w:val="28"/>
                <w:szCs w:val="28"/>
              </w:rPr>
              <w:t>ỦY VIÊN PHẢN BIỆN</w:t>
            </w:r>
            <w:r w:rsidRPr="00EA7FCC">
              <w:rPr>
                <w:b/>
                <w:sz w:val="28"/>
                <w:szCs w:val="28"/>
              </w:rPr>
              <w:br/>
            </w:r>
            <w:r w:rsidRPr="00EA7FCC">
              <w:rPr>
                <w:i/>
                <w:sz w:val="28"/>
                <w:szCs w:val="28"/>
              </w:rPr>
              <w:t>(Họ, tên và chữ ký)</w:t>
            </w:r>
          </w:p>
        </w:tc>
      </w:tr>
    </w:tbl>
    <w:p w14:paraId="36E31520" w14:textId="77777777" w:rsidR="00850DCB" w:rsidRPr="00EA7FCC" w:rsidRDefault="00850DCB" w:rsidP="005F1D09"/>
    <w:p w14:paraId="29D46A42" w14:textId="6DE38BEC" w:rsidR="00850DCB" w:rsidRPr="00EA7FCC" w:rsidRDefault="00850DCB" w:rsidP="00D87684">
      <w:pPr>
        <w:spacing w:before="120"/>
        <w:rPr>
          <w:sz w:val="28"/>
          <w:szCs w:val="28"/>
        </w:rPr>
      </w:pPr>
    </w:p>
    <w:p w14:paraId="4D7BDC44" w14:textId="23BDED1A" w:rsidR="00850DCB" w:rsidRPr="00EA7FCC" w:rsidRDefault="00850DCB" w:rsidP="00D87684">
      <w:pPr>
        <w:spacing w:before="120"/>
        <w:rPr>
          <w:sz w:val="28"/>
          <w:szCs w:val="28"/>
        </w:rPr>
      </w:pPr>
    </w:p>
    <w:p w14:paraId="483DD476" w14:textId="070CA0CA" w:rsidR="00850DCB" w:rsidRPr="00EA7FCC" w:rsidRDefault="00850DCB" w:rsidP="00D87684">
      <w:pPr>
        <w:spacing w:before="120"/>
        <w:rPr>
          <w:sz w:val="28"/>
          <w:szCs w:val="28"/>
        </w:rPr>
      </w:pPr>
    </w:p>
    <w:p w14:paraId="24589D93" w14:textId="77777777" w:rsidR="00666DF9" w:rsidRPr="00EA7FCC" w:rsidRDefault="00666DF9" w:rsidP="00D87684">
      <w:pPr>
        <w:spacing w:before="120"/>
        <w:rPr>
          <w:sz w:val="28"/>
          <w:szCs w:val="28"/>
        </w:rPr>
        <w:sectPr w:rsidR="00666DF9" w:rsidRPr="00EA7FCC" w:rsidSect="00666DF9">
          <w:headerReference w:type="default" r:id="rId9"/>
          <w:footerReference w:type="even" r:id="rId10"/>
          <w:footerReference w:type="default" r:id="rId11"/>
          <w:pgSz w:w="16840" w:h="11907" w:orient="landscape" w:code="9"/>
          <w:pgMar w:top="851" w:right="964" w:bottom="851" w:left="964" w:header="720" w:footer="720" w:gutter="0"/>
          <w:cols w:space="720"/>
          <w:docGrid w:linePitch="360"/>
        </w:sectPr>
      </w:pPr>
    </w:p>
    <w:p w14:paraId="0482B3C1" w14:textId="3731FCEB" w:rsidR="00850DCB" w:rsidRPr="00EA7FCC" w:rsidRDefault="00666DF9" w:rsidP="00AD19AB">
      <w:pPr>
        <w:spacing w:line="320" w:lineRule="exact"/>
        <w:ind w:right="-271"/>
        <w:jc w:val="right"/>
        <w:rPr>
          <w:b/>
          <w:sz w:val="26"/>
          <w:szCs w:val="26"/>
        </w:rPr>
      </w:pPr>
      <w:r w:rsidRPr="00EA7FCC">
        <w:rPr>
          <w:b/>
          <w:sz w:val="26"/>
          <w:szCs w:val="26"/>
        </w:rPr>
        <w:lastRenderedPageBreak/>
        <w:t>B</w:t>
      </w:r>
      <w:r w:rsidR="00850DCB" w:rsidRPr="00EA7FCC">
        <w:rPr>
          <w:b/>
          <w:sz w:val="26"/>
          <w:szCs w:val="26"/>
        </w:rPr>
        <w:t>iểu B2.2-PĐG-TMDAPTCNC</w:t>
      </w:r>
    </w:p>
    <w:p w14:paraId="25369A01" w14:textId="77777777" w:rsidR="00850DCB" w:rsidRPr="00EA7FCC" w:rsidRDefault="00850DCB" w:rsidP="00AD19AB">
      <w:pPr>
        <w:ind w:right="-271"/>
        <w:jc w:val="right"/>
        <w:rPr>
          <w:bCs/>
          <w:sz w:val="26"/>
          <w:szCs w:val="26"/>
        </w:rPr>
      </w:pPr>
      <w:r w:rsidRPr="00EA7FCC">
        <w:rPr>
          <w:bCs/>
          <w:sz w:val="26"/>
          <w:szCs w:val="26"/>
          <w:lang w:val="vi-VN"/>
        </w:rPr>
        <w:t>.....</w:t>
      </w:r>
      <w:r w:rsidRPr="00EA7FCC">
        <w:rPr>
          <w:bCs/>
          <w:sz w:val="26"/>
          <w:szCs w:val="26"/>
        </w:rPr>
        <w:t>/2021/TT-BKHCN</w:t>
      </w:r>
    </w:p>
    <w:p w14:paraId="3ABED641" w14:textId="77777777" w:rsidR="00850DCB" w:rsidRPr="00EA7FCC" w:rsidRDefault="00850DCB" w:rsidP="009A52AF">
      <w:pPr>
        <w:rPr>
          <w:bCs/>
          <w:sz w:val="22"/>
        </w:rPr>
      </w:pPr>
    </w:p>
    <w:tbl>
      <w:tblPr>
        <w:tblW w:w="10064" w:type="dxa"/>
        <w:tblInd w:w="142" w:type="dxa"/>
        <w:tblLayout w:type="fixed"/>
        <w:tblLook w:val="04A0" w:firstRow="1" w:lastRow="0" w:firstColumn="1" w:lastColumn="0" w:noHBand="0" w:noVBand="1"/>
      </w:tblPr>
      <w:tblGrid>
        <w:gridCol w:w="4820"/>
        <w:gridCol w:w="5244"/>
      </w:tblGrid>
      <w:tr w:rsidR="00EA7FCC" w:rsidRPr="00EA7FCC" w14:paraId="6B543F79" w14:textId="77777777" w:rsidTr="00666DF9">
        <w:tc>
          <w:tcPr>
            <w:tcW w:w="4820" w:type="dxa"/>
            <w:hideMark/>
          </w:tcPr>
          <w:p w14:paraId="462E56CD" w14:textId="77777777" w:rsidR="00850DCB" w:rsidRPr="00EA7FCC" w:rsidRDefault="00850DCB" w:rsidP="00E74F8E">
            <w:pPr>
              <w:ind w:left="-57" w:right="-57"/>
              <w:jc w:val="center"/>
              <w:rPr>
                <w:bCs/>
                <w:sz w:val="26"/>
                <w:szCs w:val="26"/>
              </w:rPr>
            </w:pPr>
            <w:r w:rsidRPr="00EA7FCC">
              <w:rPr>
                <w:bCs/>
                <w:sz w:val="26"/>
                <w:szCs w:val="26"/>
              </w:rPr>
              <w:t>BỘ KHOA HỌC VÀ CÔNG NGHỆ</w:t>
            </w:r>
          </w:p>
          <w:p w14:paraId="7AC4D27B" w14:textId="77777777" w:rsidR="00850DCB" w:rsidRPr="00EA7FCC" w:rsidRDefault="00850DCB" w:rsidP="00A5407C">
            <w:pPr>
              <w:autoSpaceDE w:val="0"/>
              <w:autoSpaceDN w:val="0"/>
              <w:ind w:left="-57" w:right="-57"/>
              <w:jc w:val="center"/>
              <w:rPr>
                <w:b/>
                <w:bCs/>
                <w:szCs w:val="22"/>
              </w:rPr>
            </w:pPr>
            <w:r w:rsidRPr="00EA7FCC">
              <w:rPr>
                <w:b/>
                <w:bCs/>
                <w:szCs w:val="22"/>
              </w:rPr>
              <w:t>HỘI ĐỒNG TUYỂN CHỌN, GIAO TRỰC TIẾP NHIỆM VỤ KH&amp;CN CẤP QUỐC GIA</w:t>
            </w:r>
          </w:p>
        </w:tc>
        <w:tc>
          <w:tcPr>
            <w:tcW w:w="5244" w:type="dxa"/>
            <w:hideMark/>
          </w:tcPr>
          <w:p w14:paraId="6BCBBAFB" w14:textId="77777777" w:rsidR="00850DCB" w:rsidRPr="00EA7FCC" w:rsidRDefault="00850DCB" w:rsidP="00E74F8E">
            <w:pPr>
              <w:jc w:val="center"/>
              <w:rPr>
                <w:b/>
                <w:bCs/>
              </w:rPr>
            </w:pPr>
            <w:r w:rsidRPr="00EA7FCC">
              <w:rPr>
                <w:b/>
                <w:bCs/>
              </w:rPr>
              <w:t>CỘNG HOÀ XÃ HỘI CHỦ NGHĨA VIỆT NAM</w:t>
            </w:r>
          </w:p>
          <w:p w14:paraId="01D12A98" w14:textId="77777777" w:rsidR="00850DCB" w:rsidRPr="00EA7FCC" w:rsidRDefault="00850DCB" w:rsidP="00E74F8E">
            <w:pPr>
              <w:jc w:val="center"/>
              <w:rPr>
                <w:b/>
              </w:rPr>
            </w:pPr>
            <w:r w:rsidRPr="00EA7FCC">
              <w:rPr>
                <w:b/>
                <w:sz w:val="26"/>
                <w:szCs w:val="26"/>
              </w:rPr>
              <w:t>Độc lập - Tự do - Hạnh phúc</w:t>
            </w:r>
          </w:p>
          <w:p w14:paraId="505BC2FD" w14:textId="77777777" w:rsidR="00850DCB" w:rsidRPr="00EA7FCC" w:rsidRDefault="00E31CB6" w:rsidP="00E74F8E">
            <w:pPr>
              <w:autoSpaceDE w:val="0"/>
              <w:autoSpaceDN w:val="0"/>
              <w:jc w:val="center"/>
            </w:pPr>
            <w:r>
              <w:rPr>
                <w:noProof/>
              </w:rPr>
              <w:pict w14:anchorId="5F098F06">
                <v:shape id="Straight Arrow Connector 8" o:spid="_x0000_s1032" type="#_x0000_t32" style="position:absolute;left:0;text-align:left;margin-left:47.25pt;margin-top:1.15pt;width:156pt;height:0;z-index:251674624;visibility:visible;mso-wrap-distance-top:-.00025mm;mso-wrap-distance-bottom:-.0002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BI3kNqzwEAAIsD&#10;AAAOAAAAAAAAAAAAAAAAAC4CAABkcnMvZTJvRG9jLnhtbFBLAQItABQABgAIAAAAIQCBkUFa4AAA&#10;AAwBAAAPAAAAAAAAAAAAAAAAACkEAABkcnMvZG93bnJldi54bWxQSwUGAAAAAAQABADzAAAANgUA&#10;AAAA&#10;"/>
              </w:pict>
            </w:r>
          </w:p>
        </w:tc>
      </w:tr>
      <w:tr w:rsidR="00EA7FCC" w:rsidRPr="00EA7FCC" w14:paraId="2E9CA173" w14:textId="77777777" w:rsidTr="00666DF9">
        <w:tc>
          <w:tcPr>
            <w:tcW w:w="4820" w:type="dxa"/>
            <w:hideMark/>
          </w:tcPr>
          <w:p w14:paraId="1A13F474" w14:textId="77777777" w:rsidR="00850DCB" w:rsidRPr="00EA7FCC" w:rsidRDefault="00E31CB6" w:rsidP="00E74F8E">
            <w:pPr>
              <w:autoSpaceDE w:val="0"/>
              <w:autoSpaceDN w:val="0"/>
              <w:ind w:left="-57" w:right="-57"/>
              <w:jc w:val="center"/>
              <w:rPr>
                <w:b/>
                <w:bCs/>
                <w:sz w:val="22"/>
                <w:szCs w:val="22"/>
              </w:rPr>
            </w:pPr>
            <w:r>
              <w:rPr>
                <w:noProof/>
              </w:rPr>
              <w:pict w14:anchorId="0CC0BF3C">
                <v:shape id="Straight Arrow Connector 7" o:spid="_x0000_s1031" type="#_x0000_t32" style="position:absolute;left:0;text-align:left;margin-left:63pt;margin-top:2.75pt;width:104.25pt;height:0;z-index:251673600;visibility:visible;mso-wrap-distance-top:-.00025mm;mso-wrap-distance-bottom:-.0002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Lw6vz/RAQAAiwMA&#10;AA4AAAAAAAAAAAAAAAAALgIAAGRycy9lMm9Eb2MueG1sUEsBAi0AFAAGAAgAAAAhALq77kvdAAAA&#10;DAEAAA8AAAAAAAAAAAAAAAAAKwQAAGRycy9kb3ducmV2LnhtbFBLBQYAAAAABAAEAPMAAAA1BQAA&#10;AAA=&#10;"/>
              </w:pict>
            </w:r>
          </w:p>
        </w:tc>
        <w:tc>
          <w:tcPr>
            <w:tcW w:w="5244" w:type="dxa"/>
            <w:hideMark/>
          </w:tcPr>
          <w:p w14:paraId="0A95C469" w14:textId="77777777" w:rsidR="00850DCB" w:rsidRPr="00EA7FCC" w:rsidRDefault="00850DCB" w:rsidP="00E74F8E">
            <w:pPr>
              <w:jc w:val="center"/>
            </w:pPr>
            <w:r w:rsidRPr="00EA7FCC">
              <w:rPr>
                <w:i/>
              </w:rPr>
              <w:t>…, ngày  ... tháng  ... năm 20...</w:t>
            </w:r>
          </w:p>
        </w:tc>
      </w:tr>
    </w:tbl>
    <w:p w14:paraId="49EA802F" w14:textId="77777777" w:rsidR="00850DCB" w:rsidRPr="00EA7FCC" w:rsidRDefault="00850DCB" w:rsidP="00B90FC3">
      <w:pPr>
        <w:jc w:val="right"/>
        <w:rPr>
          <w:sz w:val="26"/>
        </w:rPr>
      </w:pPr>
    </w:p>
    <w:p w14:paraId="444468E2" w14:textId="77777777" w:rsidR="00850DCB" w:rsidRPr="00EA7FCC" w:rsidRDefault="00850DCB" w:rsidP="006D5353">
      <w:pPr>
        <w:ind w:left="-426"/>
        <w:jc w:val="center"/>
        <w:rPr>
          <w:b/>
          <w:sz w:val="26"/>
          <w:szCs w:val="26"/>
        </w:rPr>
      </w:pPr>
      <w:r w:rsidRPr="00EA7FCC">
        <w:rPr>
          <w:b/>
          <w:sz w:val="26"/>
          <w:szCs w:val="26"/>
        </w:rPr>
        <w:t>PHIẾU ĐÁNH GIÁ</w:t>
      </w:r>
    </w:p>
    <w:p w14:paraId="0F788FD4" w14:textId="77777777" w:rsidR="00850DCB" w:rsidRPr="00EA7FCC" w:rsidRDefault="00850DCB" w:rsidP="008A7E6C">
      <w:pPr>
        <w:jc w:val="center"/>
        <w:rPr>
          <w:b/>
          <w:sz w:val="26"/>
          <w:szCs w:val="26"/>
        </w:rPr>
      </w:pPr>
      <w:r w:rsidRPr="00EA7FCC">
        <w:rPr>
          <w:b/>
          <w:sz w:val="26"/>
          <w:szCs w:val="26"/>
        </w:rPr>
        <w:t xml:space="preserve">HỒ SƠ ĐĂNG KÝ TUYỂN CHỌN, GIAO TRỰC TIẾP TỔ CHỨC, CÁ NHÂN </w:t>
      </w:r>
    </w:p>
    <w:p w14:paraId="1F3276CF" w14:textId="77777777" w:rsidR="00850DCB" w:rsidRPr="00EA7FCC" w:rsidRDefault="00850DCB" w:rsidP="008A7E6C">
      <w:pPr>
        <w:jc w:val="center"/>
        <w:rPr>
          <w:b/>
          <w:sz w:val="26"/>
          <w:szCs w:val="26"/>
          <w:lang w:val="vi-VN"/>
        </w:rPr>
      </w:pPr>
      <w:r w:rsidRPr="00EA7FCC">
        <w:rPr>
          <w:b/>
          <w:sz w:val="26"/>
          <w:szCs w:val="26"/>
        </w:rPr>
        <w:t>CHỦ TRÌ DỰ ÁN PHÁT TRIỂN CÔNG NGHỆ CAO THUỘC CHƯƠNG TRÌNH QUỐC GIA PHÁT TRIỂN CÔNG NGHỆ CAO</w:t>
      </w:r>
      <w:r w:rsidRPr="00EA7FCC">
        <w:rPr>
          <w:b/>
          <w:sz w:val="26"/>
          <w:szCs w:val="26"/>
          <w:lang w:val="vi-VN"/>
        </w:rPr>
        <w:t xml:space="preserve"> ĐẾN NĂM 2030</w:t>
      </w:r>
    </w:p>
    <w:p w14:paraId="6E049EEA" w14:textId="77777777" w:rsidR="00850DCB" w:rsidRPr="00EA7FCC" w:rsidRDefault="00850DCB" w:rsidP="0047092E">
      <w:pPr>
        <w:spacing w:line="320" w:lineRule="exact"/>
        <w:jc w:val="center"/>
        <w:rPr>
          <w:b/>
        </w:rPr>
      </w:pPr>
    </w:p>
    <w:tbl>
      <w:tblPr>
        <w:tblW w:w="5273"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427"/>
      </w:tblGrid>
      <w:tr w:rsidR="00EA7FCC" w:rsidRPr="00EA7FCC" w14:paraId="495CCB48" w14:textId="77777777" w:rsidTr="008A7E6C">
        <w:tc>
          <w:tcPr>
            <w:tcW w:w="3846" w:type="dxa"/>
            <w:shd w:val="clear" w:color="auto" w:fill="auto"/>
          </w:tcPr>
          <w:p w14:paraId="42516E4B" w14:textId="77777777" w:rsidR="00850DCB" w:rsidRPr="00EA7FCC" w:rsidRDefault="00850DCB" w:rsidP="001544E5">
            <w:pPr>
              <w:rPr>
                <w:b/>
                <w:sz w:val="26"/>
                <w:szCs w:val="26"/>
              </w:rPr>
            </w:pPr>
            <w:r w:rsidRPr="00EA7FCC">
              <w:rPr>
                <w:b/>
                <w:sz w:val="26"/>
                <w:szCs w:val="26"/>
              </w:rPr>
              <w:t>Chuyên gia/Ủy viên phản biện</w:t>
            </w:r>
          </w:p>
        </w:tc>
        <w:tc>
          <w:tcPr>
            <w:tcW w:w="1427" w:type="dxa"/>
            <w:shd w:val="clear" w:color="auto" w:fill="auto"/>
          </w:tcPr>
          <w:p w14:paraId="490113AE" w14:textId="77777777" w:rsidR="00850DCB" w:rsidRPr="00EA7FCC" w:rsidRDefault="00850DCB" w:rsidP="00D27FB0">
            <w:pPr>
              <w:jc w:val="right"/>
              <w:rPr>
                <w:b/>
                <w:sz w:val="26"/>
                <w:szCs w:val="26"/>
              </w:rPr>
            </w:pPr>
          </w:p>
        </w:tc>
      </w:tr>
      <w:tr w:rsidR="00EA7FCC" w:rsidRPr="00EA7FCC" w14:paraId="2B7DE022" w14:textId="77777777" w:rsidTr="008A7E6C">
        <w:tc>
          <w:tcPr>
            <w:tcW w:w="3846" w:type="dxa"/>
            <w:shd w:val="clear" w:color="auto" w:fill="auto"/>
          </w:tcPr>
          <w:p w14:paraId="07EF7788" w14:textId="77777777" w:rsidR="00850DCB" w:rsidRPr="00EA7FCC" w:rsidRDefault="00850DCB" w:rsidP="001544E5">
            <w:pPr>
              <w:rPr>
                <w:b/>
                <w:sz w:val="26"/>
                <w:szCs w:val="26"/>
              </w:rPr>
            </w:pPr>
            <w:r w:rsidRPr="00EA7FCC">
              <w:rPr>
                <w:b/>
                <w:sz w:val="26"/>
                <w:szCs w:val="26"/>
              </w:rPr>
              <w:t>Ủy viên hội đồng</w:t>
            </w:r>
          </w:p>
        </w:tc>
        <w:tc>
          <w:tcPr>
            <w:tcW w:w="1427" w:type="dxa"/>
            <w:shd w:val="clear" w:color="auto" w:fill="auto"/>
          </w:tcPr>
          <w:p w14:paraId="08C93EE1" w14:textId="77777777" w:rsidR="00850DCB" w:rsidRPr="00EA7FCC" w:rsidRDefault="00850DCB" w:rsidP="00D27FB0">
            <w:pPr>
              <w:jc w:val="right"/>
              <w:rPr>
                <w:b/>
                <w:sz w:val="26"/>
                <w:szCs w:val="26"/>
              </w:rPr>
            </w:pPr>
          </w:p>
        </w:tc>
      </w:tr>
    </w:tbl>
    <w:p w14:paraId="170C3A24" w14:textId="1DA6541A" w:rsidR="00850DCB" w:rsidRPr="00EA7FCC" w:rsidRDefault="008A7E6C" w:rsidP="008A7E6C">
      <w:pPr>
        <w:spacing w:before="120" w:after="120" w:line="320" w:lineRule="exact"/>
        <w:rPr>
          <w:b/>
          <w:sz w:val="26"/>
          <w:szCs w:val="26"/>
        </w:rPr>
      </w:pPr>
      <w:r w:rsidRPr="00EA7FCC">
        <w:rPr>
          <w:b/>
          <w:sz w:val="26"/>
          <w:szCs w:val="26"/>
        </w:rPr>
        <w:t xml:space="preserve">    </w:t>
      </w:r>
      <w:r w:rsidR="00850DCB" w:rsidRPr="00EA7FCC">
        <w:rPr>
          <w:b/>
          <w:sz w:val="26"/>
          <w:szCs w:val="26"/>
        </w:rPr>
        <w:t>Họ và tên thành viên Hội đồng:</w:t>
      </w:r>
    </w:p>
    <w:tbl>
      <w:tblPr>
        <w:tblW w:w="10064" w:type="dxa"/>
        <w:tblInd w:w="13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24"/>
        <w:gridCol w:w="5840"/>
      </w:tblGrid>
      <w:tr w:rsidR="00EA7FCC" w:rsidRPr="00EA7FCC" w14:paraId="51538D78" w14:textId="77777777" w:rsidTr="008A7E6C">
        <w:trPr>
          <w:trHeight w:val="412"/>
        </w:trPr>
        <w:tc>
          <w:tcPr>
            <w:tcW w:w="4224" w:type="dxa"/>
            <w:shd w:val="clear" w:color="auto" w:fill="auto"/>
          </w:tcPr>
          <w:p w14:paraId="4B1F3CFC" w14:textId="77777777" w:rsidR="00850DCB" w:rsidRPr="00EA7FCC" w:rsidRDefault="00850DCB" w:rsidP="00FC2CBA">
            <w:pPr>
              <w:spacing w:before="60"/>
              <w:rPr>
                <w:b/>
                <w:sz w:val="26"/>
                <w:szCs w:val="26"/>
              </w:rPr>
            </w:pPr>
            <w:r w:rsidRPr="00EA7FCC">
              <w:rPr>
                <w:b/>
                <w:sz w:val="26"/>
                <w:szCs w:val="26"/>
              </w:rPr>
              <w:t>1. Tên dự án</w:t>
            </w:r>
            <w:r w:rsidRPr="00EA7FCC">
              <w:rPr>
                <w:b/>
                <w:sz w:val="26"/>
                <w:szCs w:val="26"/>
                <w:lang w:val="vi-VN"/>
              </w:rPr>
              <w:t xml:space="preserve"> phát triển công nghệ cao</w:t>
            </w:r>
            <w:r w:rsidRPr="00EA7FCC">
              <w:rPr>
                <w:b/>
                <w:sz w:val="26"/>
                <w:szCs w:val="26"/>
              </w:rPr>
              <w:t xml:space="preserve">: </w:t>
            </w:r>
          </w:p>
        </w:tc>
        <w:tc>
          <w:tcPr>
            <w:tcW w:w="5840" w:type="dxa"/>
            <w:shd w:val="clear" w:color="auto" w:fill="auto"/>
          </w:tcPr>
          <w:p w14:paraId="08737B73" w14:textId="77777777" w:rsidR="00850DCB" w:rsidRPr="00EA7FCC" w:rsidRDefault="00850DCB" w:rsidP="00DD6BB4">
            <w:pPr>
              <w:spacing w:before="60"/>
              <w:jc w:val="center"/>
              <w:rPr>
                <w:b/>
                <w:sz w:val="26"/>
                <w:szCs w:val="26"/>
              </w:rPr>
            </w:pPr>
          </w:p>
        </w:tc>
      </w:tr>
      <w:tr w:rsidR="00EA7FCC" w:rsidRPr="00EA7FCC" w14:paraId="5E28361C" w14:textId="77777777" w:rsidTr="008A7E6C">
        <w:trPr>
          <w:trHeight w:val="1023"/>
        </w:trPr>
        <w:tc>
          <w:tcPr>
            <w:tcW w:w="10064" w:type="dxa"/>
            <w:gridSpan w:val="2"/>
            <w:shd w:val="clear" w:color="auto" w:fill="auto"/>
          </w:tcPr>
          <w:p w14:paraId="0D671242" w14:textId="77777777" w:rsidR="00850DCB" w:rsidRPr="00EA7FCC" w:rsidRDefault="00850DCB" w:rsidP="00DD6BB4">
            <w:pPr>
              <w:spacing w:before="60"/>
              <w:rPr>
                <w:b/>
                <w:sz w:val="26"/>
                <w:szCs w:val="26"/>
              </w:rPr>
            </w:pPr>
            <w:r w:rsidRPr="00EA7FCC">
              <w:rPr>
                <w:b/>
                <w:sz w:val="26"/>
                <w:szCs w:val="26"/>
              </w:rPr>
              <w:t>2. Tên tổ chức và cá nhân đăng ký chủ trì:</w:t>
            </w:r>
          </w:p>
          <w:p w14:paraId="46342366" w14:textId="77777777" w:rsidR="00850DCB" w:rsidRPr="00EA7FCC" w:rsidRDefault="00850DCB" w:rsidP="00DD6BB4">
            <w:pPr>
              <w:spacing w:before="60"/>
              <w:rPr>
                <w:sz w:val="26"/>
                <w:szCs w:val="26"/>
              </w:rPr>
            </w:pPr>
            <w:r w:rsidRPr="00EA7FCC">
              <w:rPr>
                <w:sz w:val="26"/>
                <w:szCs w:val="26"/>
              </w:rPr>
              <w:t>Tên tổ chức:</w:t>
            </w:r>
          </w:p>
          <w:p w14:paraId="593EED73" w14:textId="77777777" w:rsidR="00850DCB" w:rsidRPr="00EA7FCC" w:rsidRDefault="00850DCB" w:rsidP="00DD6BB4">
            <w:pPr>
              <w:spacing w:before="60"/>
              <w:rPr>
                <w:b/>
                <w:i/>
                <w:sz w:val="26"/>
                <w:szCs w:val="26"/>
              </w:rPr>
            </w:pPr>
            <w:r w:rsidRPr="00EA7FCC">
              <w:rPr>
                <w:sz w:val="26"/>
                <w:szCs w:val="26"/>
              </w:rPr>
              <w:t>Họ và tên cá nhân:</w:t>
            </w:r>
          </w:p>
        </w:tc>
      </w:tr>
    </w:tbl>
    <w:p w14:paraId="47B0A823" w14:textId="02E1EB67" w:rsidR="00850DCB" w:rsidRPr="00EA7FCC" w:rsidRDefault="008A7E6C" w:rsidP="00B960F7">
      <w:pPr>
        <w:spacing w:before="180" w:after="100"/>
        <w:jc w:val="both"/>
        <w:rPr>
          <w:b/>
          <w:bCs/>
          <w:sz w:val="26"/>
          <w:szCs w:val="26"/>
        </w:rPr>
      </w:pPr>
      <w:r w:rsidRPr="00EA7FCC">
        <w:rPr>
          <w:b/>
          <w:sz w:val="26"/>
          <w:szCs w:val="26"/>
        </w:rPr>
        <w:t xml:space="preserve">    </w:t>
      </w:r>
      <w:r w:rsidR="00850DCB" w:rsidRPr="00EA7FCC">
        <w:rPr>
          <w:b/>
          <w:sz w:val="26"/>
          <w:szCs w:val="26"/>
        </w:rPr>
        <w:t>Phần đánh giá:</w:t>
      </w:r>
      <w:r w:rsidR="00850DCB" w:rsidRPr="00EA7FCC">
        <w:rPr>
          <w:b/>
          <w:bCs/>
          <w:sz w:val="26"/>
          <w:szCs w:val="26"/>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515"/>
        <w:gridCol w:w="2439"/>
        <w:gridCol w:w="850"/>
        <w:gridCol w:w="992"/>
      </w:tblGrid>
      <w:tr w:rsidR="00EA7FCC" w:rsidRPr="00EA7FCC" w14:paraId="67DD2992" w14:textId="77777777" w:rsidTr="008A7E6C">
        <w:trPr>
          <w:trHeight w:val="755"/>
        </w:trPr>
        <w:tc>
          <w:tcPr>
            <w:tcW w:w="1134" w:type="dxa"/>
            <w:tcBorders>
              <w:top w:val="single" w:sz="4" w:space="0" w:color="auto"/>
              <w:left w:val="single" w:sz="4" w:space="0" w:color="auto"/>
              <w:bottom w:val="single" w:sz="4" w:space="0" w:color="auto"/>
              <w:right w:val="single" w:sz="4" w:space="0" w:color="auto"/>
            </w:tcBorders>
            <w:vAlign w:val="center"/>
            <w:hideMark/>
          </w:tcPr>
          <w:p w14:paraId="5F2F29FE" w14:textId="77777777" w:rsidR="00850DCB" w:rsidRPr="00EA7FCC" w:rsidRDefault="00850DCB" w:rsidP="00FC2CBA">
            <w:pPr>
              <w:jc w:val="center"/>
              <w:rPr>
                <w:rFonts w:eastAsia="Calibri"/>
                <w:b/>
                <w:iCs/>
                <w:sz w:val="26"/>
                <w:szCs w:val="26"/>
              </w:rPr>
            </w:pPr>
            <w:r w:rsidRPr="00EA7FCC">
              <w:rPr>
                <w:b/>
                <w:bCs/>
                <w:iCs/>
                <w:sz w:val="26"/>
                <w:szCs w:val="26"/>
              </w:rPr>
              <w:t>Tiêu chí đánh giá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AE8F7" w14:textId="77777777" w:rsidR="00850DCB" w:rsidRPr="00EA7FCC" w:rsidRDefault="00850DCB" w:rsidP="00FC2CBA">
            <w:pPr>
              <w:jc w:val="center"/>
              <w:rPr>
                <w:rFonts w:eastAsia="Calibri"/>
                <w:b/>
                <w:bCs/>
                <w:iCs/>
                <w:sz w:val="26"/>
                <w:szCs w:val="26"/>
              </w:rPr>
            </w:pPr>
            <w:r w:rsidRPr="00EA7FCC">
              <w:rPr>
                <w:b/>
                <w:bCs/>
                <w:iCs/>
                <w:sz w:val="26"/>
                <w:szCs w:val="26"/>
              </w:rPr>
              <w:t>Chỉ tiêu</w:t>
            </w:r>
            <w:r w:rsidRPr="00EA7FCC">
              <w:rPr>
                <w:rFonts w:eastAsia="Calibri"/>
                <w:b/>
                <w:bCs/>
                <w:iCs/>
                <w:sz w:val="26"/>
                <w:szCs w:val="26"/>
              </w:rPr>
              <w:t xml:space="preserve"> </w:t>
            </w:r>
            <w:r w:rsidRPr="00EA7FCC">
              <w:rPr>
                <w:b/>
                <w:bCs/>
                <w:iCs/>
                <w:sz w:val="26"/>
                <w:szCs w:val="26"/>
              </w:rPr>
              <w:t>đánh giá</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3781097" w14:textId="77777777" w:rsidR="00850DCB" w:rsidRPr="00EA7FCC" w:rsidRDefault="00850DCB" w:rsidP="00FC2CBA">
            <w:pPr>
              <w:jc w:val="center"/>
              <w:rPr>
                <w:rFonts w:eastAsia="Calibri"/>
                <w:b/>
                <w:sz w:val="26"/>
                <w:szCs w:val="26"/>
              </w:rPr>
            </w:pPr>
            <w:r w:rsidRPr="00EA7FCC">
              <w:rPr>
                <w:b/>
                <w:bCs/>
                <w:iCs/>
                <w:sz w:val="26"/>
                <w:szCs w:val="26"/>
              </w:rPr>
              <w:t>Nội dung chỉ tiêu</w:t>
            </w:r>
          </w:p>
        </w:tc>
        <w:tc>
          <w:tcPr>
            <w:tcW w:w="850" w:type="dxa"/>
            <w:tcBorders>
              <w:top w:val="single" w:sz="4" w:space="0" w:color="auto"/>
              <w:left w:val="single" w:sz="4" w:space="0" w:color="auto"/>
              <w:right w:val="single" w:sz="4" w:space="0" w:color="auto"/>
            </w:tcBorders>
          </w:tcPr>
          <w:p w14:paraId="202147ED" w14:textId="77777777" w:rsidR="00850DCB" w:rsidRPr="00EA7FCC" w:rsidRDefault="00850DCB" w:rsidP="00FC2CBA">
            <w:pPr>
              <w:jc w:val="center"/>
              <w:rPr>
                <w:b/>
                <w:bCs/>
                <w:iCs/>
                <w:sz w:val="26"/>
                <w:szCs w:val="26"/>
              </w:rPr>
            </w:pPr>
            <w:r w:rsidRPr="00EA7FCC">
              <w:rPr>
                <w:b/>
                <w:bCs/>
                <w:iCs/>
                <w:sz w:val="26"/>
                <w:szCs w:val="26"/>
              </w:rPr>
              <w:t xml:space="preserve">Điểm </w:t>
            </w:r>
          </w:p>
          <w:p w14:paraId="37D1051F" w14:textId="77777777" w:rsidR="00850DCB" w:rsidRPr="00EA7FCC" w:rsidRDefault="00850DCB" w:rsidP="00FC2CBA">
            <w:pPr>
              <w:jc w:val="center"/>
              <w:rPr>
                <w:b/>
                <w:bCs/>
                <w:iCs/>
                <w:sz w:val="26"/>
                <w:szCs w:val="26"/>
              </w:rPr>
            </w:pPr>
            <w:r w:rsidRPr="00EA7FCC">
              <w:rPr>
                <w:b/>
                <w:bCs/>
                <w:iCs/>
                <w:sz w:val="26"/>
                <w:szCs w:val="26"/>
              </w:rPr>
              <w:t>tối đa</w:t>
            </w:r>
          </w:p>
        </w:tc>
        <w:tc>
          <w:tcPr>
            <w:tcW w:w="992" w:type="dxa"/>
            <w:tcBorders>
              <w:top w:val="single" w:sz="4" w:space="0" w:color="auto"/>
              <w:left w:val="single" w:sz="4" w:space="0" w:color="auto"/>
              <w:right w:val="single" w:sz="4" w:space="0" w:color="auto"/>
            </w:tcBorders>
          </w:tcPr>
          <w:p w14:paraId="68BE4EAD" w14:textId="77777777" w:rsidR="00850DCB" w:rsidRPr="00EA7FCC" w:rsidRDefault="00850DCB" w:rsidP="00FC2CBA">
            <w:pPr>
              <w:jc w:val="center"/>
              <w:rPr>
                <w:b/>
                <w:bCs/>
                <w:iCs/>
                <w:sz w:val="26"/>
                <w:szCs w:val="26"/>
              </w:rPr>
            </w:pPr>
            <w:r w:rsidRPr="00EA7FCC">
              <w:rPr>
                <w:b/>
                <w:bCs/>
                <w:iCs/>
                <w:sz w:val="26"/>
                <w:szCs w:val="26"/>
              </w:rPr>
              <w:t>Điểm đánh giá</w:t>
            </w:r>
          </w:p>
        </w:tc>
      </w:tr>
      <w:tr w:rsidR="00EA7FCC" w:rsidRPr="00EA7FCC" w14:paraId="1176069F" w14:textId="77777777" w:rsidTr="008A7E6C">
        <w:trPr>
          <w:trHeight w:val="279"/>
        </w:trPr>
        <w:tc>
          <w:tcPr>
            <w:tcW w:w="1134" w:type="dxa"/>
            <w:vMerge w:val="restart"/>
            <w:tcBorders>
              <w:top w:val="single" w:sz="4" w:space="0" w:color="auto"/>
              <w:left w:val="single" w:sz="4" w:space="0" w:color="auto"/>
              <w:right w:val="single" w:sz="4" w:space="0" w:color="auto"/>
            </w:tcBorders>
            <w:vAlign w:val="center"/>
          </w:tcPr>
          <w:p w14:paraId="2A90C75E" w14:textId="77777777" w:rsidR="00850DCB" w:rsidRPr="00EA7FCC" w:rsidRDefault="00850DCB" w:rsidP="00FC2CBA">
            <w:pPr>
              <w:jc w:val="both"/>
              <w:rPr>
                <w:rFonts w:eastAsia="Calibri"/>
                <w:sz w:val="26"/>
                <w:szCs w:val="26"/>
              </w:rPr>
            </w:pPr>
          </w:p>
          <w:p w14:paraId="0F3D2842" w14:textId="77777777" w:rsidR="00850DCB" w:rsidRPr="00EA7FCC" w:rsidRDefault="00850DCB" w:rsidP="00FC2CBA">
            <w:pPr>
              <w:jc w:val="both"/>
              <w:rPr>
                <w:rFonts w:eastAsia="Calibri"/>
                <w:sz w:val="26"/>
                <w:szCs w:val="26"/>
                <w:lang w:val="vi-VN"/>
              </w:rPr>
            </w:pPr>
            <w:r w:rsidRPr="00EA7FCC">
              <w:rPr>
                <w:sz w:val="26"/>
                <w:szCs w:val="26"/>
              </w:rPr>
              <w:t>1. Tính khả thi của dự án</w:t>
            </w:r>
            <w:r w:rsidRPr="00EA7FCC">
              <w:rPr>
                <w:sz w:val="26"/>
                <w:szCs w:val="26"/>
                <w:lang w:val="vi-VN"/>
              </w:rPr>
              <w:t xml:space="preserve"> phát triển công nghệ cao</w:t>
            </w:r>
          </w:p>
        </w:tc>
        <w:tc>
          <w:tcPr>
            <w:tcW w:w="1134" w:type="dxa"/>
            <w:vMerge w:val="restart"/>
            <w:tcBorders>
              <w:top w:val="single" w:sz="4" w:space="0" w:color="auto"/>
              <w:left w:val="single" w:sz="4" w:space="0" w:color="auto"/>
              <w:right w:val="single" w:sz="4" w:space="0" w:color="auto"/>
            </w:tcBorders>
            <w:vAlign w:val="center"/>
            <w:hideMark/>
          </w:tcPr>
          <w:p w14:paraId="383E2DEA" w14:textId="77777777" w:rsidR="00850DCB" w:rsidRPr="00EA7FCC" w:rsidRDefault="00850DCB" w:rsidP="00FC2CBA">
            <w:pPr>
              <w:jc w:val="both"/>
              <w:rPr>
                <w:rFonts w:eastAsia="Calibri"/>
                <w:sz w:val="26"/>
                <w:szCs w:val="26"/>
              </w:rPr>
            </w:pPr>
            <w:r w:rsidRPr="00EA7FCC">
              <w:rPr>
                <w:sz w:val="26"/>
                <w:szCs w:val="26"/>
              </w:rPr>
              <w:t>1. Sự phù hợp về mục tiêu, nội dung chương trình</w:t>
            </w:r>
          </w:p>
        </w:tc>
        <w:tc>
          <w:tcPr>
            <w:tcW w:w="5954" w:type="dxa"/>
            <w:gridSpan w:val="2"/>
            <w:tcBorders>
              <w:top w:val="single" w:sz="4" w:space="0" w:color="auto"/>
              <w:left w:val="single" w:sz="4" w:space="0" w:color="auto"/>
              <w:bottom w:val="single" w:sz="4" w:space="0" w:color="auto"/>
              <w:right w:val="single" w:sz="4" w:space="0" w:color="auto"/>
            </w:tcBorders>
            <w:hideMark/>
          </w:tcPr>
          <w:p w14:paraId="44743DDA" w14:textId="77777777" w:rsidR="00850DCB" w:rsidRPr="00EA7FCC" w:rsidRDefault="00850DCB" w:rsidP="00FC2CBA">
            <w:pPr>
              <w:jc w:val="both"/>
              <w:rPr>
                <w:rFonts w:eastAsia="Calibri"/>
                <w:sz w:val="26"/>
                <w:szCs w:val="26"/>
                <w:lang w:val="vi-VN"/>
              </w:rPr>
            </w:pPr>
            <w:r w:rsidRPr="00EA7FCC">
              <w:rPr>
                <w:sz w:val="26"/>
                <w:szCs w:val="26"/>
              </w:rPr>
              <w:t>1.1. Mục tiêu, nội dung của dự án</w:t>
            </w:r>
            <w:r w:rsidRPr="00EA7FCC">
              <w:rPr>
                <w:sz w:val="26"/>
                <w:szCs w:val="26"/>
                <w:lang w:val="vi-VN"/>
              </w:rPr>
              <w:t xml:space="preserve"> phát triển công nghệ cao</w:t>
            </w:r>
            <w:r w:rsidRPr="00EA7FCC">
              <w:rPr>
                <w:sz w:val="26"/>
                <w:szCs w:val="26"/>
              </w:rPr>
              <w:t xml:space="preserve"> góp phần thực hiện mục tiêu, nội dung Chương trình</w:t>
            </w:r>
            <w:r w:rsidRPr="00EA7FCC">
              <w:rPr>
                <w:sz w:val="26"/>
                <w:szCs w:val="26"/>
                <w:lang w:val="vi-VN"/>
              </w:rPr>
              <w:t xml:space="preserve"> đáp ứng quy định tại Điểm a Khoản 3 Điều 3 và Điều 6 của Thông tư</w:t>
            </w:r>
          </w:p>
        </w:tc>
        <w:tc>
          <w:tcPr>
            <w:tcW w:w="850" w:type="dxa"/>
            <w:tcBorders>
              <w:top w:val="single" w:sz="4" w:space="0" w:color="auto"/>
              <w:left w:val="single" w:sz="4" w:space="0" w:color="auto"/>
              <w:bottom w:val="single" w:sz="4" w:space="0" w:color="auto"/>
              <w:right w:val="single" w:sz="4" w:space="0" w:color="auto"/>
            </w:tcBorders>
          </w:tcPr>
          <w:p w14:paraId="3A75B7DA"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511AF000" w14:textId="77777777" w:rsidR="00850DCB" w:rsidRPr="00EA7FCC" w:rsidRDefault="00850DCB" w:rsidP="00FC2CBA">
            <w:pPr>
              <w:jc w:val="center"/>
              <w:rPr>
                <w:sz w:val="26"/>
                <w:szCs w:val="26"/>
              </w:rPr>
            </w:pPr>
          </w:p>
        </w:tc>
      </w:tr>
      <w:tr w:rsidR="00EA7FCC" w:rsidRPr="00EA7FCC" w14:paraId="13280802" w14:textId="77777777" w:rsidTr="008A7E6C">
        <w:trPr>
          <w:trHeight w:val="279"/>
        </w:trPr>
        <w:tc>
          <w:tcPr>
            <w:tcW w:w="1134" w:type="dxa"/>
            <w:vMerge/>
            <w:tcBorders>
              <w:left w:val="single" w:sz="4" w:space="0" w:color="auto"/>
              <w:right w:val="single" w:sz="4" w:space="0" w:color="auto"/>
            </w:tcBorders>
            <w:vAlign w:val="center"/>
          </w:tcPr>
          <w:p w14:paraId="77E8B456" w14:textId="77777777" w:rsidR="00850DCB" w:rsidRPr="00EA7FCC" w:rsidRDefault="00850DCB" w:rsidP="00FC2CBA">
            <w:pPr>
              <w:jc w:val="both"/>
              <w:rPr>
                <w:rFonts w:eastAsia="Calibri"/>
                <w:sz w:val="26"/>
                <w:szCs w:val="26"/>
              </w:rPr>
            </w:pPr>
          </w:p>
        </w:tc>
        <w:tc>
          <w:tcPr>
            <w:tcW w:w="1134" w:type="dxa"/>
            <w:vMerge/>
            <w:tcBorders>
              <w:left w:val="single" w:sz="4" w:space="0" w:color="auto"/>
              <w:bottom w:val="single" w:sz="4" w:space="0" w:color="auto"/>
              <w:right w:val="single" w:sz="4" w:space="0" w:color="auto"/>
            </w:tcBorders>
            <w:vAlign w:val="center"/>
          </w:tcPr>
          <w:p w14:paraId="355B3863" w14:textId="77777777" w:rsidR="00850DCB" w:rsidRPr="00EA7FCC" w:rsidRDefault="00850DCB" w:rsidP="00FC2CBA">
            <w:pPr>
              <w:jc w:val="both"/>
              <w:rPr>
                <w:sz w:val="26"/>
                <w:szCs w:val="26"/>
              </w:rPr>
            </w:pPr>
          </w:p>
        </w:tc>
        <w:tc>
          <w:tcPr>
            <w:tcW w:w="5954" w:type="dxa"/>
            <w:gridSpan w:val="2"/>
            <w:tcBorders>
              <w:top w:val="single" w:sz="4" w:space="0" w:color="auto"/>
              <w:left w:val="single" w:sz="4" w:space="0" w:color="auto"/>
              <w:bottom w:val="single" w:sz="4" w:space="0" w:color="auto"/>
              <w:right w:val="single" w:sz="4" w:space="0" w:color="auto"/>
            </w:tcBorders>
          </w:tcPr>
          <w:p w14:paraId="078EEC3C" w14:textId="77777777" w:rsidR="00850DCB" w:rsidRPr="00EA7FCC" w:rsidRDefault="00850DCB" w:rsidP="00FC2CBA">
            <w:pPr>
              <w:jc w:val="both"/>
              <w:rPr>
                <w:rFonts w:eastAsia="Calibri"/>
                <w:sz w:val="26"/>
                <w:szCs w:val="26"/>
                <w:lang w:val="nl-NL"/>
              </w:rPr>
            </w:pPr>
            <w:r w:rsidRPr="00EA7FCC">
              <w:rPr>
                <w:sz w:val="26"/>
                <w:szCs w:val="26"/>
                <w:lang w:val="nl-NL"/>
              </w:rPr>
              <w:t>1.2.</w:t>
            </w:r>
            <w:r w:rsidRPr="00EA7FCC">
              <w:rPr>
                <w:sz w:val="26"/>
                <w:szCs w:val="26"/>
                <w:lang w:val="vi-VN"/>
              </w:rPr>
              <w:t xml:space="preserve"> </w:t>
            </w:r>
            <w:r w:rsidRPr="00EA7FCC">
              <w:rPr>
                <w:sz w:val="26"/>
                <w:szCs w:val="26"/>
                <w:lang w:val="nl-NL"/>
              </w:rPr>
              <w:t xml:space="preserve"> </w:t>
            </w:r>
            <w:r w:rsidRPr="00EA7FCC">
              <w:rPr>
                <w:sz w:val="26"/>
                <w:szCs w:val="26"/>
              </w:rPr>
              <w:t>Kết quả dự án phát triển</w:t>
            </w:r>
            <w:r w:rsidRPr="00EA7FCC">
              <w:rPr>
                <w:sz w:val="26"/>
                <w:szCs w:val="26"/>
                <w:lang w:val="vi-VN"/>
              </w:rPr>
              <w:t xml:space="preserve"> công nghệ cao </w:t>
            </w:r>
            <w:r w:rsidRPr="00EA7FCC">
              <w:rPr>
                <w:sz w:val="26"/>
                <w:szCs w:val="26"/>
              </w:rPr>
              <w:t xml:space="preserve">góp phần </w:t>
            </w:r>
            <w:r w:rsidRPr="00EA7FCC">
              <w:rPr>
                <w:sz w:val="26"/>
                <w:szCs w:val="26"/>
                <w:lang w:val="vi-VN"/>
              </w:rPr>
              <w:t>đóng góp cho việc nâng cao trình độ và tiềm lực công nghệ cao của Việt Nam và đáp ứng quy định tại Khoản1, 2 Điều 6 của Thông tư</w:t>
            </w:r>
          </w:p>
        </w:tc>
        <w:tc>
          <w:tcPr>
            <w:tcW w:w="850" w:type="dxa"/>
            <w:tcBorders>
              <w:top w:val="single" w:sz="4" w:space="0" w:color="auto"/>
              <w:left w:val="single" w:sz="4" w:space="0" w:color="auto"/>
              <w:bottom w:val="single" w:sz="4" w:space="0" w:color="auto"/>
              <w:right w:val="single" w:sz="4" w:space="0" w:color="auto"/>
            </w:tcBorders>
          </w:tcPr>
          <w:p w14:paraId="11096B1A"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315E8BDA" w14:textId="77777777" w:rsidR="00850DCB" w:rsidRPr="00EA7FCC" w:rsidRDefault="00850DCB" w:rsidP="00FC2CBA">
            <w:pPr>
              <w:jc w:val="center"/>
              <w:rPr>
                <w:sz w:val="26"/>
                <w:szCs w:val="26"/>
                <w:lang w:val="nl-NL"/>
              </w:rPr>
            </w:pPr>
          </w:p>
        </w:tc>
      </w:tr>
      <w:tr w:rsidR="00EA7FCC" w:rsidRPr="00EA7FCC" w14:paraId="0C6C81BF" w14:textId="77777777" w:rsidTr="008A7E6C">
        <w:trPr>
          <w:trHeight w:val="486"/>
        </w:trPr>
        <w:tc>
          <w:tcPr>
            <w:tcW w:w="1134" w:type="dxa"/>
            <w:vMerge/>
            <w:tcBorders>
              <w:left w:val="single" w:sz="4" w:space="0" w:color="auto"/>
              <w:right w:val="single" w:sz="4" w:space="0" w:color="auto"/>
            </w:tcBorders>
            <w:vAlign w:val="center"/>
          </w:tcPr>
          <w:p w14:paraId="01C7F817" w14:textId="77777777" w:rsidR="00850DCB" w:rsidRPr="00EA7FCC" w:rsidRDefault="00850DCB" w:rsidP="00FC2CBA">
            <w:pPr>
              <w:jc w:val="both"/>
              <w:rPr>
                <w:rFonts w:eastAsia="Calibri"/>
                <w:sz w:val="26"/>
                <w:szCs w:val="26"/>
              </w:rPr>
            </w:pPr>
          </w:p>
        </w:tc>
        <w:tc>
          <w:tcPr>
            <w:tcW w:w="1134" w:type="dxa"/>
            <w:vMerge w:val="restart"/>
            <w:tcBorders>
              <w:top w:val="single" w:sz="4" w:space="0" w:color="auto"/>
              <w:left w:val="single" w:sz="4" w:space="0" w:color="auto"/>
              <w:right w:val="single" w:sz="4" w:space="0" w:color="auto"/>
            </w:tcBorders>
            <w:vAlign w:val="center"/>
          </w:tcPr>
          <w:p w14:paraId="6F854925" w14:textId="77777777" w:rsidR="00850DCB" w:rsidRPr="00EA7FCC" w:rsidRDefault="00850DCB" w:rsidP="00FC2CBA">
            <w:pPr>
              <w:jc w:val="both"/>
              <w:rPr>
                <w:sz w:val="26"/>
                <w:szCs w:val="26"/>
              </w:rPr>
            </w:pPr>
            <w:r w:rsidRPr="00EA7FCC">
              <w:rPr>
                <w:sz w:val="26"/>
                <w:szCs w:val="26"/>
              </w:rPr>
              <w:t xml:space="preserve">2. Phương thức thực hiện </w:t>
            </w:r>
          </w:p>
        </w:tc>
        <w:tc>
          <w:tcPr>
            <w:tcW w:w="5954" w:type="dxa"/>
            <w:gridSpan w:val="2"/>
            <w:tcBorders>
              <w:top w:val="single" w:sz="4" w:space="0" w:color="auto"/>
              <w:left w:val="single" w:sz="4" w:space="0" w:color="auto"/>
              <w:bottom w:val="single" w:sz="4" w:space="0" w:color="auto"/>
              <w:right w:val="single" w:sz="4" w:space="0" w:color="auto"/>
            </w:tcBorders>
          </w:tcPr>
          <w:p w14:paraId="6753F286" w14:textId="77777777" w:rsidR="00850DCB" w:rsidRPr="00EA7FCC" w:rsidRDefault="00850DCB" w:rsidP="00FC2CBA">
            <w:pPr>
              <w:jc w:val="both"/>
              <w:rPr>
                <w:sz w:val="26"/>
                <w:szCs w:val="26"/>
                <w:lang w:val="vi-VN"/>
              </w:rPr>
            </w:pPr>
            <w:r w:rsidRPr="00EA7FCC">
              <w:rPr>
                <w:sz w:val="26"/>
                <w:szCs w:val="26"/>
              </w:rPr>
              <w:t>2.1. Chứng minh sự cần thiết phải thực hiện dự án</w:t>
            </w:r>
            <w:r w:rsidRPr="00EA7FCC">
              <w:rPr>
                <w:sz w:val="26"/>
                <w:szCs w:val="26"/>
                <w:lang w:val="vi-VN"/>
              </w:rPr>
              <w:t xml:space="preserve"> phát triển công nghệ cao </w:t>
            </w:r>
            <w:r w:rsidRPr="00EA7FCC">
              <w:rPr>
                <w:i/>
                <w:iCs/>
                <w:sz w:val="26"/>
                <w:szCs w:val="26"/>
                <w:lang w:val="vi-VN"/>
              </w:rPr>
              <w:t>(có tác động quan trọng tới việc thúc đẩy phát triển kinh tế - xã hội của ngành, lĩnh vực, đất nước, khu vực)</w:t>
            </w:r>
          </w:p>
        </w:tc>
        <w:tc>
          <w:tcPr>
            <w:tcW w:w="850" w:type="dxa"/>
            <w:tcBorders>
              <w:top w:val="single" w:sz="4" w:space="0" w:color="auto"/>
              <w:left w:val="single" w:sz="4" w:space="0" w:color="auto"/>
              <w:bottom w:val="single" w:sz="4" w:space="0" w:color="auto"/>
              <w:right w:val="single" w:sz="4" w:space="0" w:color="auto"/>
            </w:tcBorders>
          </w:tcPr>
          <w:p w14:paraId="1A8BE69C" w14:textId="77777777" w:rsidR="00850DCB" w:rsidRPr="00EA7FCC" w:rsidRDefault="00850DCB" w:rsidP="00FC2CBA">
            <w:pPr>
              <w:jc w:val="center"/>
              <w:rPr>
                <w:sz w:val="26"/>
                <w:szCs w:val="26"/>
              </w:rPr>
            </w:pPr>
            <w:r w:rsidRPr="00EA7FCC">
              <w:rPr>
                <w:sz w:val="26"/>
                <w:szCs w:val="26"/>
              </w:rPr>
              <w:t>1</w:t>
            </w:r>
          </w:p>
        </w:tc>
        <w:tc>
          <w:tcPr>
            <w:tcW w:w="992" w:type="dxa"/>
            <w:vMerge w:val="restart"/>
            <w:tcBorders>
              <w:top w:val="single" w:sz="4" w:space="0" w:color="auto"/>
              <w:left w:val="single" w:sz="4" w:space="0" w:color="auto"/>
              <w:right w:val="single" w:sz="4" w:space="0" w:color="auto"/>
            </w:tcBorders>
          </w:tcPr>
          <w:p w14:paraId="041A9FAE" w14:textId="77777777" w:rsidR="00850DCB" w:rsidRPr="00EA7FCC" w:rsidRDefault="00850DCB" w:rsidP="00FC2CBA">
            <w:pPr>
              <w:jc w:val="center"/>
              <w:rPr>
                <w:sz w:val="26"/>
                <w:szCs w:val="26"/>
              </w:rPr>
            </w:pPr>
          </w:p>
        </w:tc>
      </w:tr>
      <w:tr w:rsidR="00EA7FCC" w:rsidRPr="00EA7FCC" w14:paraId="6423EA0F" w14:textId="77777777" w:rsidTr="008A7E6C">
        <w:trPr>
          <w:trHeight w:val="468"/>
        </w:trPr>
        <w:tc>
          <w:tcPr>
            <w:tcW w:w="1134" w:type="dxa"/>
            <w:vMerge/>
            <w:tcBorders>
              <w:left w:val="single" w:sz="4" w:space="0" w:color="auto"/>
              <w:right w:val="single" w:sz="4" w:space="0" w:color="auto"/>
            </w:tcBorders>
            <w:vAlign w:val="center"/>
            <w:hideMark/>
          </w:tcPr>
          <w:p w14:paraId="39BA4452" w14:textId="77777777" w:rsidR="00850DCB" w:rsidRPr="00EA7FCC" w:rsidRDefault="00850DCB" w:rsidP="00FC2CBA">
            <w:pPr>
              <w:jc w:val="both"/>
              <w:rPr>
                <w:rFonts w:eastAsia="Calibri"/>
                <w:sz w:val="26"/>
                <w:szCs w:val="26"/>
              </w:rPr>
            </w:pPr>
          </w:p>
        </w:tc>
        <w:tc>
          <w:tcPr>
            <w:tcW w:w="1134" w:type="dxa"/>
            <w:vMerge/>
            <w:tcBorders>
              <w:left w:val="single" w:sz="4" w:space="0" w:color="auto"/>
              <w:bottom w:val="single" w:sz="4" w:space="0" w:color="auto"/>
              <w:right w:val="single" w:sz="4" w:space="0" w:color="auto"/>
            </w:tcBorders>
            <w:vAlign w:val="center"/>
            <w:hideMark/>
          </w:tcPr>
          <w:p w14:paraId="39DBBFA7"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E54368B" w14:textId="77777777" w:rsidR="00850DCB" w:rsidRPr="00EA7FCC" w:rsidRDefault="00850DCB" w:rsidP="00FC2CBA">
            <w:pPr>
              <w:jc w:val="both"/>
              <w:rPr>
                <w:rFonts w:eastAsia="Calibri"/>
                <w:sz w:val="26"/>
                <w:szCs w:val="26"/>
                <w:lang w:val="vi-VN"/>
              </w:rPr>
            </w:pPr>
            <w:r w:rsidRPr="00EA7FCC">
              <w:rPr>
                <w:sz w:val="26"/>
                <w:szCs w:val="26"/>
              </w:rPr>
              <w:t>2.2. Luận cứ cách tiếp cận, phương pháp, kỹ thuật sử dụng nghiên cứu</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r w:rsidRPr="00EA7FCC">
              <w:rPr>
                <w:sz w:val="26"/>
                <w:szCs w:val="26"/>
                <w:lang w:val="vi-VN"/>
              </w:rPr>
              <w:t>.</w:t>
            </w:r>
          </w:p>
        </w:tc>
        <w:tc>
          <w:tcPr>
            <w:tcW w:w="850" w:type="dxa"/>
            <w:tcBorders>
              <w:top w:val="single" w:sz="4" w:space="0" w:color="auto"/>
              <w:left w:val="single" w:sz="4" w:space="0" w:color="auto"/>
              <w:bottom w:val="single" w:sz="4" w:space="0" w:color="auto"/>
              <w:right w:val="single" w:sz="4" w:space="0" w:color="auto"/>
            </w:tcBorders>
          </w:tcPr>
          <w:p w14:paraId="3FBD5A46" w14:textId="77777777" w:rsidR="00850DCB" w:rsidRPr="00EA7FCC" w:rsidRDefault="00850DCB" w:rsidP="00FC2CBA">
            <w:pPr>
              <w:jc w:val="center"/>
              <w:rPr>
                <w:sz w:val="26"/>
                <w:szCs w:val="26"/>
              </w:rPr>
            </w:pPr>
            <w:r w:rsidRPr="00EA7FCC">
              <w:rPr>
                <w:sz w:val="26"/>
                <w:szCs w:val="26"/>
              </w:rPr>
              <w:t>3</w:t>
            </w:r>
          </w:p>
        </w:tc>
        <w:tc>
          <w:tcPr>
            <w:tcW w:w="992" w:type="dxa"/>
            <w:vMerge/>
            <w:tcBorders>
              <w:left w:val="single" w:sz="4" w:space="0" w:color="auto"/>
              <w:bottom w:val="single" w:sz="4" w:space="0" w:color="auto"/>
              <w:right w:val="single" w:sz="4" w:space="0" w:color="auto"/>
            </w:tcBorders>
          </w:tcPr>
          <w:p w14:paraId="5E3CF8DC" w14:textId="77777777" w:rsidR="00850DCB" w:rsidRPr="00EA7FCC" w:rsidRDefault="00850DCB" w:rsidP="00FC2CBA">
            <w:pPr>
              <w:jc w:val="center"/>
              <w:rPr>
                <w:sz w:val="26"/>
                <w:szCs w:val="26"/>
              </w:rPr>
            </w:pPr>
          </w:p>
        </w:tc>
      </w:tr>
      <w:tr w:rsidR="00EA7FCC" w:rsidRPr="00EA7FCC" w14:paraId="63E54CE8" w14:textId="77777777" w:rsidTr="008A7E6C">
        <w:trPr>
          <w:trHeight w:val="333"/>
        </w:trPr>
        <w:tc>
          <w:tcPr>
            <w:tcW w:w="1134" w:type="dxa"/>
            <w:vMerge/>
            <w:tcBorders>
              <w:left w:val="single" w:sz="4" w:space="0" w:color="auto"/>
              <w:right w:val="single" w:sz="4" w:space="0" w:color="auto"/>
            </w:tcBorders>
            <w:vAlign w:val="center"/>
            <w:hideMark/>
          </w:tcPr>
          <w:p w14:paraId="50D72EFE" w14:textId="77777777" w:rsidR="00850DCB" w:rsidRPr="00EA7FCC" w:rsidRDefault="00850DCB" w:rsidP="00FC2CBA">
            <w:pPr>
              <w:jc w:val="both"/>
              <w:rPr>
                <w:rFonts w:eastAsia="Calibri"/>
                <w:sz w:val="26"/>
                <w:szCs w:val="26"/>
              </w:rPr>
            </w:pPr>
          </w:p>
        </w:tc>
        <w:tc>
          <w:tcPr>
            <w:tcW w:w="1134" w:type="dxa"/>
            <w:vMerge w:val="restart"/>
            <w:tcBorders>
              <w:top w:val="single" w:sz="4" w:space="0" w:color="auto"/>
              <w:left w:val="single" w:sz="4" w:space="0" w:color="auto"/>
              <w:right w:val="single" w:sz="4" w:space="0" w:color="auto"/>
            </w:tcBorders>
            <w:vAlign w:val="center"/>
            <w:hideMark/>
          </w:tcPr>
          <w:p w14:paraId="6A32B58A" w14:textId="77777777" w:rsidR="00850DCB" w:rsidRPr="00EA7FCC" w:rsidRDefault="00850DCB" w:rsidP="00FC2CBA">
            <w:pPr>
              <w:jc w:val="both"/>
              <w:rPr>
                <w:rFonts w:eastAsia="Calibri"/>
                <w:sz w:val="26"/>
                <w:szCs w:val="26"/>
              </w:rPr>
            </w:pPr>
            <w:r w:rsidRPr="00EA7FCC">
              <w:rPr>
                <w:sz w:val="26"/>
                <w:szCs w:val="26"/>
              </w:rPr>
              <w:t>3. Kế hoạch triển khai</w:t>
            </w:r>
          </w:p>
        </w:tc>
        <w:tc>
          <w:tcPr>
            <w:tcW w:w="5954" w:type="dxa"/>
            <w:gridSpan w:val="2"/>
            <w:tcBorders>
              <w:top w:val="single" w:sz="4" w:space="0" w:color="auto"/>
              <w:left w:val="single" w:sz="4" w:space="0" w:color="auto"/>
              <w:bottom w:val="single" w:sz="4" w:space="0" w:color="auto"/>
              <w:right w:val="single" w:sz="4" w:space="0" w:color="auto"/>
            </w:tcBorders>
            <w:hideMark/>
          </w:tcPr>
          <w:p w14:paraId="366B6539" w14:textId="77777777" w:rsidR="00850DCB" w:rsidRPr="00EA7FCC" w:rsidRDefault="00850DCB" w:rsidP="00FC2CBA">
            <w:pPr>
              <w:jc w:val="both"/>
              <w:rPr>
                <w:rFonts w:eastAsia="Calibri"/>
                <w:sz w:val="26"/>
                <w:szCs w:val="26"/>
                <w:lang w:val="nl-NL"/>
              </w:rPr>
            </w:pPr>
            <w:r w:rsidRPr="00EA7FCC">
              <w:rPr>
                <w:sz w:val="26"/>
                <w:szCs w:val="26"/>
                <w:lang w:val="nl-NL"/>
              </w:rPr>
              <w:t>3.1. Nội dung, các bước công việc cần thực hiện</w:t>
            </w:r>
          </w:p>
        </w:tc>
        <w:tc>
          <w:tcPr>
            <w:tcW w:w="850" w:type="dxa"/>
            <w:tcBorders>
              <w:top w:val="single" w:sz="4" w:space="0" w:color="auto"/>
              <w:left w:val="single" w:sz="4" w:space="0" w:color="auto"/>
              <w:bottom w:val="single" w:sz="4" w:space="0" w:color="auto"/>
              <w:right w:val="single" w:sz="4" w:space="0" w:color="auto"/>
            </w:tcBorders>
          </w:tcPr>
          <w:p w14:paraId="5116F95F"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val="restart"/>
            <w:tcBorders>
              <w:top w:val="single" w:sz="4" w:space="0" w:color="auto"/>
              <w:left w:val="single" w:sz="4" w:space="0" w:color="auto"/>
              <w:right w:val="single" w:sz="4" w:space="0" w:color="auto"/>
            </w:tcBorders>
          </w:tcPr>
          <w:p w14:paraId="79699E28" w14:textId="77777777" w:rsidR="00850DCB" w:rsidRPr="00EA7FCC" w:rsidRDefault="00850DCB" w:rsidP="00FC2CBA">
            <w:pPr>
              <w:jc w:val="center"/>
              <w:rPr>
                <w:sz w:val="26"/>
                <w:szCs w:val="26"/>
                <w:lang w:val="nl-NL"/>
              </w:rPr>
            </w:pPr>
          </w:p>
        </w:tc>
      </w:tr>
      <w:tr w:rsidR="00EA7FCC" w:rsidRPr="00EA7FCC" w14:paraId="47A49A49" w14:textId="77777777" w:rsidTr="008A7E6C">
        <w:trPr>
          <w:trHeight w:val="512"/>
        </w:trPr>
        <w:tc>
          <w:tcPr>
            <w:tcW w:w="1134" w:type="dxa"/>
            <w:vMerge/>
            <w:tcBorders>
              <w:left w:val="single" w:sz="4" w:space="0" w:color="auto"/>
              <w:right w:val="single" w:sz="4" w:space="0" w:color="auto"/>
            </w:tcBorders>
            <w:vAlign w:val="center"/>
          </w:tcPr>
          <w:p w14:paraId="6EC43B2B" w14:textId="77777777" w:rsidR="00850DCB" w:rsidRPr="00EA7FCC" w:rsidRDefault="00850DCB" w:rsidP="00FC2CBA">
            <w:pPr>
              <w:jc w:val="both"/>
              <w:rPr>
                <w:rFonts w:eastAsia="Calibri"/>
                <w:sz w:val="26"/>
                <w:szCs w:val="26"/>
              </w:rPr>
            </w:pPr>
          </w:p>
        </w:tc>
        <w:tc>
          <w:tcPr>
            <w:tcW w:w="1134" w:type="dxa"/>
            <w:vMerge/>
            <w:tcBorders>
              <w:left w:val="single" w:sz="4" w:space="0" w:color="auto"/>
              <w:bottom w:val="single" w:sz="4" w:space="0" w:color="auto"/>
              <w:right w:val="single" w:sz="4" w:space="0" w:color="auto"/>
            </w:tcBorders>
            <w:vAlign w:val="center"/>
          </w:tcPr>
          <w:p w14:paraId="791EC71F" w14:textId="77777777" w:rsidR="00850DCB" w:rsidRPr="00EA7FCC" w:rsidRDefault="00850DCB" w:rsidP="00FC2CBA">
            <w:pPr>
              <w:jc w:val="both"/>
              <w:rPr>
                <w:sz w:val="26"/>
                <w:szCs w:val="26"/>
              </w:rPr>
            </w:pPr>
          </w:p>
        </w:tc>
        <w:tc>
          <w:tcPr>
            <w:tcW w:w="5954" w:type="dxa"/>
            <w:gridSpan w:val="2"/>
            <w:tcBorders>
              <w:top w:val="single" w:sz="4" w:space="0" w:color="auto"/>
              <w:left w:val="single" w:sz="4" w:space="0" w:color="auto"/>
              <w:bottom w:val="single" w:sz="4" w:space="0" w:color="auto"/>
              <w:right w:val="single" w:sz="4" w:space="0" w:color="auto"/>
            </w:tcBorders>
          </w:tcPr>
          <w:p w14:paraId="2CC9DCAF" w14:textId="77777777" w:rsidR="00850DCB" w:rsidRPr="00EA7FCC" w:rsidRDefault="00850DCB" w:rsidP="00FC2CBA">
            <w:pPr>
              <w:jc w:val="both"/>
              <w:rPr>
                <w:sz w:val="26"/>
                <w:szCs w:val="26"/>
                <w:lang w:val="nl-NL"/>
              </w:rPr>
            </w:pPr>
            <w:r w:rsidRPr="00EA7FCC">
              <w:rPr>
                <w:sz w:val="26"/>
                <w:szCs w:val="26"/>
                <w:lang w:val="nl-NL"/>
              </w:rPr>
              <w:t>3.2. Kế hoạch/phương án của tổ chức chủ trì, phối hợp về bố trí địa điểm, điều kiện cơ sở vật chất</w:t>
            </w:r>
          </w:p>
        </w:tc>
        <w:tc>
          <w:tcPr>
            <w:tcW w:w="850" w:type="dxa"/>
            <w:tcBorders>
              <w:top w:val="single" w:sz="4" w:space="0" w:color="auto"/>
              <w:left w:val="single" w:sz="4" w:space="0" w:color="auto"/>
              <w:bottom w:val="single" w:sz="4" w:space="0" w:color="auto"/>
              <w:right w:val="single" w:sz="4" w:space="0" w:color="auto"/>
            </w:tcBorders>
          </w:tcPr>
          <w:p w14:paraId="5723F91E"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1A18E20C" w14:textId="77777777" w:rsidR="00850DCB" w:rsidRPr="00EA7FCC" w:rsidRDefault="00850DCB" w:rsidP="00FC2CBA">
            <w:pPr>
              <w:jc w:val="center"/>
              <w:rPr>
                <w:sz w:val="26"/>
                <w:szCs w:val="26"/>
                <w:lang w:val="nl-NL"/>
              </w:rPr>
            </w:pPr>
          </w:p>
        </w:tc>
      </w:tr>
      <w:tr w:rsidR="00EA7FCC" w:rsidRPr="00EA7FCC" w14:paraId="39737B85" w14:textId="77777777" w:rsidTr="008A7E6C">
        <w:trPr>
          <w:trHeight w:val="274"/>
        </w:trPr>
        <w:tc>
          <w:tcPr>
            <w:tcW w:w="1134" w:type="dxa"/>
            <w:vMerge/>
            <w:tcBorders>
              <w:left w:val="single" w:sz="4" w:space="0" w:color="auto"/>
              <w:right w:val="single" w:sz="4" w:space="0" w:color="auto"/>
            </w:tcBorders>
            <w:vAlign w:val="center"/>
            <w:hideMark/>
          </w:tcPr>
          <w:p w14:paraId="10BFB7A4" w14:textId="77777777" w:rsidR="00850DCB" w:rsidRPr="00EA7FCC" w:rsidRDefault="00850DCB" w:rsidP="00FC2CBA">
            <w:pPr>
              <w:jc w:val="both"/>
              <w:rPr>
                <w:rFonts w:eastAsia="Calibri"/>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F4CF3E" w14:textId="77777777" w:rsidR="00850DCB" w:rsidRPr="00EA7FCC" w:rsidRDefault="00850DCB" w:rsidP="00FC2CBA">
            <w:pPr>
              <w:jc w:val="both"/>
              <w:rPr>
                <w:rFonts w:eastAsia="Calibri"/>
                <w:sz w:val="26"/>
                <w:szCs w:val="26"/>
              </w:rPr>
            </w:pPr>
          </w:p>
          <w:p w14:paraId="3BBF4DFF" w14:textId="77777777" w:rsidR="00850DCB" w:rsidRPr="00EA7FCC" w:rsidRDefault="00850DCB" w:rsidP="00FC2CBA">
            <w:pPr>
              <w:jc w:val="both"/>
              <w:rPr>
                <w:sz w:val="26"/>
                <w:szCs w:val="26"/>
              </w:rPr>
            </w:pPr>
          </w:p>
          <w:p w14:paraId="35200CA0" w14:textId="77777777" w:rsidR="00850DCB" w:rsidRPr="00EA7FCC" w:rsidRDefault="00850DCB" w:rsidP="00FC2CBA">
            <w:pPr>
              <w:jc w:val="both"/>
              <w:rPr>
                <w:sz w:val="26"/>
                <w:szCs w:val="26"/>
              </w:rPr>
            </w:pPr>
            <w:r w:rsidRPr="00EA7FCC">
              <w:rPr>
                <w:sz w:val="26"/>
                <w:szCs w:val="26"/>
              </w:rPr>
              <w:t xml:space="preserve">4. </w:t>
            </w:r>
            <w:r w:rsidRPr="00EA7FCC">
              <w:rPr>
                <w:sz w:val="26"/>
                <w:szCs w:val="26"/>
              </w:rPr>
              <w:lastRenderedPageBreak/>
              <w:t>Phương án tài chính</w:t>
            </w:r>
          </w:p>
          <w:p w14:paraId="29911990" w14:textId="77777777" w:rsidR="00850DCB" w:rsidRPr="00EA7FCC" w:rsidRDefault="00850DCB" w:rsidP="00FC2CBA">
            <w:pPr>
              <w:jc w:val="both"/>
              <w:rPr>
                <w:sz w:val="26"/>
                <w:szCs w:val="26"/>
              </w:rPr>
            </w:pPr>
          </w:p>
          <w:p w14:paraId="3E8E6F12"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7947E37F" w14:textId="77777777" w:rsidR="00850DCB" w:rsidRPr="00EA7FCC" w:rsidRDefault="00850DCB" w:rsidP="00FC2CBA">
            <w:pPr>
              <w:jc w:val="both"/>
              <w:rPr>
                <w:rFonts w:eastAsia="Calibri"/>
                <w:sz w:val="26"/>
                <w:szCs w:val="26"/>
                <w:lang w:val="nl-NL"/>
              </w:rPr>
            </w:pPr>
            <w:r w:rsidRPr="00EA7FCC">
              <w:rPr>
                <w:sz w:val="26"/>
                <w:szCs w:val="26"/>
                <w:lang w:val="nl-NL"/>
              </w:rPr>
              <w:lastRenderedPageBreak/>
              <w:t>4.1.</w:t>
            </w:r>
            <w:r w:rsidRPr="00EA7FCC">
              <w:rPr>
                <w:sz w:val="26"/>
                <w:szCs w:val="26"/>
                <w:lang w:val="vi-VN"/>
              </w:rPr>
              <w:t xml:space="preserve"> </w:t>
            </w:r>
            <w:r w:rsidRPr="00EA7FCC">
              <w:rPr>
                <w:sz w:val="26"/>
                <w:szCs w:val="26"/>
              </w:rPr>
              <w:t xml:space="preserve">Khả năng nguồn lực </w:t>
            </w:r>
            <w:r w:rsidRPr="00EA7FCC">
              <w:rPr>
                <w:sz w:val="26"/>
                <w:szCs w:val="26"/>
                <w:lang w:val="vi-VN"/>
              </w:rPr>
              <w:t xml:space="preserve">để bảo đảm tài chính, quản lý, </w:t>
            </w:r>
            <w:r w:rsidRPr="00EA7FCC">
              <w:rPr>
                <w:sz w:val="26"/>
                <w:szCs w:val="26"/>
              </w:rPr>
              <w:t>công nghệ, sở hữu trí tuệ, pháp lý và những yếu tố</w:t>
            </w:r>
            <w:r w:rsidRPr="00EA7FCC">
              <w:rPr>
                <w:sz w:val="26"/>
                <w:szCs w:val="26"/>
                <w:lang w:val="vi-VN"/>
              </w:rPr>
              <w:t xml:space="preserve"> quan trọng khác.</w:t>
            </w:r>
          </w:p>
        </w:tc>
        <w:tc>
          <w:tcPr>
            <w:tcW w:w="850" w:type="dxa"/>
            <w:tcBorders>
              <w:top w:val="single" w:sz="4" w:space="0" w:color="auto"/>
              <w:left w:val="single" w:sz="4" w:space="0" w:color="auto"/>
              <w:bottom w:val="single" w:sz="4" w:space="0" w:color="auto"/>
              <w:right w:val="single" w:sz="4" w:space="0" w:color="auto"/>
            </w:tcBorders>
          </w:tcPr>
          <w:p w14:paraId="55EF76CC"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val="restart"/>
            <w:tcBorders>
              <w:top w:val="single" w:sz="4" w:space="0" w:color="auto"/>
              <w:left w:val="single" w:sz="4" w:space="0" w:color="auto"/>
              <w:right w:val="single" w:sz="4" w:space="0" w:color="auto"/>
            </w:tcBorders>
          </w:tcPr>
          <w:p w14:paraId="5EAD4D18" w14:textId="77777777" w:rsidR="00850DCB" w:rsidRPr="00EA7FCC" w:rsidRDefault="00850DCB" w:rsidP="00FC2CBA">
            <w:pPr>
              <w:jc w:val="center"/>
              <w:rPr>
                <w:sz w:val="26"/>
                <w:szCs w:val="26"/>
                <w:lang w:val="nl-NL"/>
              </w:rPr>
            </w:pPr>
          </w:p>
        </w:tc>
      </w:tr>
      <w:tr w:rsidR="00EA7FCC" w:rsidRPr="00EA7FCC" w14:paraId="3B520400" w14:textId="77777777" w:rsidTr="008A7E6C">
        <w:trPr>
          <w:trHeight w:val="521"/>
        </w:trPr>
        <w:tc>
          <w:tcPr>
            <w:tcW w:w="1134" w:type="dxa"/>
            <w:vMerge/>
            <w:tcBorders>
              <w:left w:val="single" w:sz="4" w:space="0" w:color="auto"/>
              <w:right w:val="single" w:sz="4" w:space="0" w:color="auto"/>
            </w:tcBorders>
            <w:vAlign w:val="center"/>
            <w:hideMark/>
          </w:tcPr>
          <w:p w14:paraId="1E566314" w14:textId="77777777" w:rsidR="00850DCB" w:rsidRPr="00EA7FCC" w:rsidRDefault="00850DCB" w:rsidP="00FC2CBA">
            <w:pPr>
              <w:jc w:val="both"/>
              <w:rPr>
                <w:rFonts w:eastAsia="Calibri"/>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23ADDC"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AD1C895" w14:textId="77777777" w:rsidR="00850DCB" w:rsidRPr="00EA7FCC" w:rsidRDefault="00850DCB" w:rsidP="00FC2CBA">
            <w:pPr>
              <w:jc w:val="both"/>
              <w:rPr>
                <w:rFonts w:eastAsia="Calibri"/>
                <w:sz w:val="26"/>
                <w:szCs w:val="26"/>
                <w:lang w:val="nl-NL"/>
              </w:rPr>
            </w:pPr>
            <w:r w:rsidRPr="00EA7FCC">
              <w:rPr>
                <w:sz w:val="26"/>
                <w:szCs w:val="26"/>
                <w:lang w:val="nl-NL"/>
              </w:rPr>
              <w:t xml:space="preserve">4.2. </w:t>
            </w:r>
            <w:r w:rsidRPr="00EA7FCC">
              <w:rPr>
                <w:sz w:val="26"/>
                <w:szCs w:val="26"/>
              </w:rPr>
              <w:t xml:space="preserve">Khả năng huy động </w:t>
            </w:r>
            <w:r w:rsidRPr="00EA7FCC">
              <w:rPr>
                <w:sz w:val="26"/>
                <w:szCs w:val="26"/>
                <w:lang w:val="vi-VN"/>
              </w:rPr>
              <w:t xml:space="preserve">để bảo đảm tài chính, quản lý, </w:t>
            </w:r>
            <w:r w:rsidRPr="00EA7FCC">
              <w:rPr>
                <w:sz w:val="26"/>
                <w:szCs w:val="26"/>
              </w:rPr>
              <w:t>công nghệ, sở hữu trí tuệ, pháp lý và những yếu tố</w:t>
            </w:r>
            <w:r w:rsidRPr="00EA7FCC">
              <w:rPr>
                <w:sz w:val="26"/>
                <w:szCs w:val="26"/>
                <w:lang w:val="vi-VN"/>
              </w:rPr>
              <w:t xml:space="preserve"> quan trọng khác.</w:t>
            </w:r>
          </w:p>
        </w:tc>
        <w:tc>
          <w:tcPr>
            <w:tcW w:w="850" w:type="dxa"/>
            <w:tcBorders>
              <w:top w:val="single" w:sz="4" w:space="0" w:color="auto"/>
              <w:left w:val="single" w:sz="4" w:space="0" w:color="auto"/>
              <w:bottom w:val="single" w:sz="4" w:space="0" w:color="auto"/>
              <w:right w:val="single" w:sz="4" w:space="0" w:color="auto"/>
            </w:tcBorders>
          </w:tcPr>
          <w:p w14:paraId="1D08D91E" w14:textId="77777777" w:rsidR="00850DCB" w:rsidRPr="00EA7FCC" w:rsidRDefault="00850DCB" w:rsidP="00FC2CBA">
            <w:pPr>
              <w:jc w:val="center"/>
              <w:rPr>
                <w:sz w:val="26"/>
                <w:szCs w:val="26"/>
                <w:lang w:val="nl-NL"/>
              </w:rPr>
            </w:pPr>
            <w:r w:rsidRPr="00EA7FCC">
              <w:rPr>
                <w:sz w:val="26"/>
                <w:szCs w:val="26"/>
                <w:lang w:val="nl-NL"/>
              </w:rPr>
              <w:t>4</w:t>
            </w:r>
          </w:p>
        </w:tc>
        <w:tc>
          <w:tcPr>
            <w:tcW w:w="992" w:type="dxa"/>
            <w:vMerge/>
            <w:tcBorders>
              <w:left w:val="single" w:sz="4" w:space="0" w:color="auto"/>
              <w:right w:val="single" w:sz="4" w:space="0" w:color="auto"/>
            </w:tcBorders>
          </w:tcPr>
          <w:p w14:paraId="777E1755" w14:textId="77777777" w:rsidR="00850DCB" w:rsidRPr="00EA7FCC" w:rsidRDefault="00850DCB" w:rsidP="00FC2CBA">
            <w:pPr>
              <w:jc w:val="center"/>
              <w:rPr>
                <w:sz w:val="26"/>
                <w:szCs w:val="26"/>
                <w:lang w:val="nl-NL"/>
              </w:rPr>
            </w:pPr>
          </w:p>
        </w:tc>
      </w:tr>
      <w:tr w:rsidR="00EA7FCC" w:rsidRPr="00EA7FCC" w14:paraId="4647D592" w14:textId="77777777" w:rsidTr="008A7E6C">
        <w:trPr>
          <w:trHeight w:val="279"/>
        </w:trPr>
        <w:tc>
          <w:tcPr>
            <w:tcW w:w="1134" w:type="dxa"/>
            <w:vMerge/>
            <w:tcBorders>
              <w:left w:val="single" w:sz="4" w:space="0" w:color="auto"/>
              <w:right w:val="single" w:sz="4" w:space="0" w:color="auto"/>
            </w:tcBorders>
            <w:vAlign w:val="center"/>
            <w:hideMark/>
          </w:tcPr>
          <w:p w14:paraId="54705209" w14:textId="77777777" w:rsidR="00850DCB" w:rsidRPr="00EA7FCC" w:rsidRDefault="00850DCB" w:rsidP="00FC2CBA">
            <w:pPr>
              <w:jc w:val="both"/>
              <w:rPr>
                <w:rFonts w:eastAsia="Calibri"/>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07FB88"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71498F8F" w14:textId="77777777" w:rsidR="00850DCB" w:rsidRPr="00EA7FCC" w:rsidRDefault="00850DCB" w:rsidP="00FC2CBA">
            <w:pPr>
              <w:jc w:val="both"/>
              <w:rPr>
                <w:rFonts w:eastAsia="Calibri"/>
                <w:sz w:val="26"/>
                <w:szCs w:val="26"/>
                <w:lang w:val="nl-NL"/>
              </w:rPr>
            </w:pPr>
            <w:r w:rsidRPr="00EA7FCC">
              <w:rPr>
                <w:sz w:val="26"/>
                <w:szCs w:val="26"/>
                <w:lang w:val="nl-NL"/>
              </w:rPr>
              <w:t>4.3. Phương án sử dụng nguồn vốn hỗ trợ từ ngân sách nhà nước</w:t>
            </w:r>
          </w:p>
        </w:tc>
        <w:tc>
          <w:tcPr>
            <w:tcW w:w="850" w:type="dxa"/>
            <w:tcBorders>
              <w:top w:val="single" w:sz="4" w:space="0" w:color="auto"/>
              <w:left w:val="single" w:sz="4" w:space="0" w:color="auto"/>
              <w:bottom w:val="single" w:sz="4" w:space="0" w:color="auto"/>
              <w:right w:val="single" w:sz="4" w:space="0" w:color="auto"/>
            </w:tcBorders>
          </w:tcPr>
          <w:p w14:paraId="2E15443B"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00E758D7" w14:textId="77777777" w:rsidR="00850DCB" w:rsidRPr="00EA7FCC" w:rsidRDefault="00850DCB" w:rsidP="00FC2CBA">
            <w:pPr>
              <w:jc w:val="center"/>
              <w:rPr>
                <w:sz w:val="26"/>
                <w:szCs w:val="26"/>
                <w:lang w:val="nl-NL"/>
              </w:rPr>
            </w:pPr>
          </w:p>
        </w:tc>
      </w:tr>
      <w:tr w:rsidR="00EA7FCC" w:rsidRPr="00EA7FCC" w14:paraId="7822AC5E" w14:textId="77777777" w:rsidTr="008A7E6C">
        <w:trPr>
          <w:trHeight w:val="279"/>
        </w:trPr>
        <w:tc>
          <w:tcPr>
            <w:tcW w:w="1134" w:type="dxa"/>
            <w:vMerge/>
            <w:tcBorders>
              <w:left w:val="single" w:sz="4" w:space="0" w:color="auto"/>
              <w:right w:val="single" w:sz="4" w:space="0" w:color="auto"/>
            </w:tcBorders>
            <w:vAlign w:val="center"/>
            <w:hideMark/>
          </w:tcPr>
          <w:p w14:paraId="4CD914FC" w14:textId="77777777" w:rsidR="00850DCB" w:rsidRPr="00EA7FCC" w:rsidRDefault="00850DCB" w:rsidP="00FC2CBA">
            <w:pPr>
              <w:jc w:val="both"/>
              <w:rPr>
                <w:rFonts w:eastAsia="Calibri"/>
                <w:sz w:val="26"/>
                <w:szCs w:val="26"/>
              </w:rPr>
            </w:pPr>
          </w:p>
        </w:tc>
        <w:tc>
          <w:tcPr>
            <w:tcW w:w="1134" w:type="dxa"/>
            <w:vMerge w:val="restart"/>
            <w:tcBorders>
              <w:top w:val="single" w:sz="4" w:space="0" w:color="auto"/>
              <w:left w:val="single" w:sz="4" w:space="0" w:color="auto"/>
              <w:right w:val="single" w:sz="4" w:space="0" w:color="auto"/>
            </w:tcBorders>
            <w:vAlign w:val="center"/>
            <w:hideMark/>
          </w:tcPr>
          <w:p w14:paraId="3F06EFC6" w14:textId="77777777" w:rsidR="00850DCB" w:rsidRPr="00EA7FCC" w:rsidRDefault="00850DCB" w:rsidP="00FC2CBA">
            <w:pPr>
              <w:jc w:val="both"/>
              <w:rPr>
                <w:rFonts w:eastAsia="Calibri"/>
                <w:sz w:val="26"/>
                <w:szCs w:val="26"/>
              </w:rPr>
            </w:pPr>
            <w:r w:rsidRPr="00EA7FCC">
              <w:rPr>
                <w:sz w:val="26"/>
                <w:szCs w:val="26"/>
              </w:rPr>
              <w:t>5. Phương án hợp tác nghiên cứu</w:t>
            </w:r>
          </w:p>
        </w:tc>
        <w:tc>
          <w:tcPr>
            <w:tcW w:w="5954" w:type="dxa"/>
            <w:gridSpan w:val="2"/>
            <w:tcBorders>
              <w:top w:val="single" w:sz="4" w:space="0" w:color="auto"/>
              <w:left w:val="single" w:sz="4" w:space="0" w:color="auto"/>
              <w:bottom w:val="single" w:sz="4" w:space="0" w:color="auto"/>
              <w:right w:val="single" w:sz="4" w:space="0" w:color="auto"/>
            </w:tcBorders>
            <w:hideMark/>
          </w:tcPr>
          <w:p w14:paraId="08294BCF" w14:textId="77777777" w:rsidR="00850DCB" w:rsidRPr="00EA7FCC" w:rsidRDefault="00850DCB" w:rsidP="00FC2CBA">
            <w:pPr>
              <w:jc w:val="both"/>
              <w:rPr>
                <w:rFonts w:eastAsia="Calibri"/>
                <w:sz w:val="26"/>
                <w:szCs w:val="26"/>
                <w:lang w:val="nl-NL"/>
              </w:rPr>
            </w:pPr>
            <w:r w:rsidRPr="00EA7FCC">
              <w:rPr>
                <w:sz w:val="26"/>
                <w:szCs w:val="26"/>
              </w:rPr>
              <w:t>5.1. Phương án hợp tác với các tổ chức R&amp;D, trường đại học và doanh nghiệp trong nghiên cứu và phát triển</w:t>
            </w:r>
          </w:p>
        </w:tc>
        <w:tc>
          <w:tcPr>
            <w:tcW w:w="850" w:type="dxa"/>
            <w:tcBorders>
              <w:top w:val="single" w:sz="4" w:space="0" w:color="auto"/>
              <w:left w:val="single" w:sz="4" w:space="0" w:color="auto"/>
              <w:bottom w:val="single" w:sz="4" w:space="0" w:color="auto"/>
              <w:right w:val="single" w:sz="4" w:space="0" w:color="auto"/>
            </w:tcBorders>
          </w:tcPr>
          <w:p w14:paraId="334E059D"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533A2177" w14:textId="77777777" w:rsidR="00850DCB" w:rsidRPr="00EA7FCC" w:rsidRDefault="00850DCB" w:rsidP="00FC2CBA">
            <w:pPr>
              <w:jc w:val="center"/>
              <w:rPr>
                <w:sz w:val="26"/>
                <w:szCs w:val="26"/>
              </w:rPr>
            </w:pPr>
          </w:p>
        </w:tc>
      </w:tr>
      <w:tr w:rsidR="00EA7FCC" w:rsidRPr="00EA7FCC" w14:paraId="49F6053B" w14:textId="77777777" w:rsidTr="008A7E6C">
        <w:trPr>
          <w:trHeight w:val="531"/>
        </w:trPr>
        <w:tc>
          <w:tcPr>
            <w:tcW w:w="1134" w:type="dxa"/>
            <w:vMerge/>
            <w:tcBorders>
              <w:left w:val="single" w:sz="4" w:space="0" w:color="auto"/>
              <w:bottom w:val="single" w:sz="4" w:space="0" w:color="auto"/>
              <w:right w:val="single" w:sz="4" w:space="0" w:color="auto"/>
            </w:tcBorders>
            <w:vAlign w:val="center"/>
          </w:tcPr>
          <w:p w14:paraId="653B7FB1" w14:textId="77777777" w:rsidR="00850DCB" w:rsidRPr="00EA7FCC" w:rsidRDefault="00850DCB" w:rsidP="00FC2CBA">
            <w:pPr>
              <w:jc w:val="both"/>
              <w:rPr>
                <w:rFonts w:eastAsia="Calibri"/>
                <w:sz w:val="26"/>
                <w:szCs w:val="26"/>
              </w:rPr>
            </w:pPr>
          </w:p>
        </w:tc>
        <w:tc>
          <w:tcPr>
            <w:tcW w:w="1134" w:type="dxa"/>
            <w:vMerge/>
            <w:tcBorders>
              <w:left w:val="single" w:sz="4" w:space="0" w:color="auto"/>
              <w:bottom w:val="single" w:sz="4" w:space="0" w:color="auto"/>
              <w:right w:val="single" w:sz="4" w:space="0" w:color="auto"/>
            </w:tcBorders>
            <w:vAlign w:val="center"/>
          </w:tcPr>
          <w:p w14:paraId="369E98B8" w14:textId="77777777" w:rsidR="00850DCB" w:rsidRPr="00EA7FCC" w:rsidRDefault="00850DCB" w:rsidP="00FC2CBA">
            <w:pPr>
              <w:jc w:val="both"/>
              <w:rPr>
                <w:sz w:val="26"/>
                <w:szCs w:val="26"/>
              </w:rPr>
            </w:pPr>
          </w:p>
        </w:tc>
        <w:tc>
          <w:tcPr>
            <w:tcW w:w="5954" w:type="dxa"/>
            <w:gridSpan w:val="2"/>
            <w:tcBorders>
              <w:top w:val="single" w:sz="4" w:space="0" w:color="auto"/>
              <w:left w:val="single" w:sz="4" w:space="0" w:color="auto"/>
              <w:bottom w:val="single" w:sz="4" w:space="0" w:color="auto"/>
              <w:right w:val="single" w:sz="4" w:space="0" w:color="auto"/>
            </w:tcBorders>
          </w:tcPr>
          <w:p w14:paraId="7D55A880" w14:textId="77777777" w:rsidR="00850DCB" w:rsidRPr="00EA7FCC" w:rsidRDefault="00850DCB" w:rsidP="00FC2CBA">
            <w:pPr>
              <w:jc w:val="both"/>
              <w:rPr>
                <w:sz w:val="26"/>
                <w:szCs w:val="26"/>
              </w:rPr>
            </w:pPr>
            <w:r w:rsidRPr="00EA7FCC">
              <w:rPr>
                <w:sz w:val="26"/>
                <w:szCs w:val="26"/>
              </w:rPr>
              <w:t>5.2. Phương án hợp tác nghiên cứu với nước ngoài</w:t>
            </w:r>
          </w:p>
        </w:tc>
        <w:tc>
          <w:tcPr>
            <w:tcW w:w="850" w:type="dxa"/>
            <w:tcBorders>
              <w:top w:val="single" w:sz="4" w:space="0" w:color="auto"/>
              <w:left w:val="single" w:sz="4" w:space="0" w:color="auto"/>
              <w:bottom w:val="single" w:sz="4" w:space="0" w:color="auto"/>
              <w:right w:val="single" w:sz="4" w:space="0" w:color="auto"/>
            </w:tcBorders>
          </w:tcPr>
          <w:p w14:paraId="5A2E38A6"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bottom w:val="single" w:sz="4" w:space="0" w:color="auto"/>
              <w:right w:val="single" w:sz="4" w:space="0" w:color="auto"/>
            </w:tcBorders>
          </w:tcPr>
          <w:p w14:paraId="3A4025C7" w14:textId="77777777" w:rsidR="00850DCB" w:rsidRPr="00EA7FCC" w:rsidRDefault="00850DCB" w:rsidP="00FC2CBA">
            <w:pPr>
              <w:jc w:val="center"/>
              <w:rPr>
                <w:sz w:val="26"/>
                <w:szCs w:val="26"/>
              </w:rPr>
            </w:pPr>
          </w:p>
        </w:tc>
      </w:tr>
      <w:tr w:rsidR="00EA7FCC" w:rsidRPr="00EA7FCC" w14:paraId="3EEEAFB3" w14:textId="77777777" w:rsidTr="008A7E6C">
        <w:trPr>
          <w:trHeight w:val="261"/>
        </w:trPr>
        <w:tc>
          <w:tcPr>
            <w:tcW w:w="1134" w:type="dxa"/>
            <w:vMerge w:val="restart"/>
            <w:tcBorders>
              <w:top w:val="single" w:sz="4" w:space="0" w:color="auto"/>
              <w:left w:val="single" w:sz="4" w:space="0" w:color="auto"/>
              <w:right w:val="single" w:sz="4" w:space="0" w:color="auto"/>
            </w:tcBorders>
            <w:vAlign w:val="center"/>
          </w:tcPr>
          <w:p w14:paraId="7E337C46"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2. Tính khả thi về công nghệ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8339373" w14:textId="390C40AA" w:rsidR="00850DCB" w:rsidRPr="00EA7FCC" w:rsidRDefault="00850DCB" w:rsidP="00FC2CBA">
            <w:pPr>
              <w:jc w:val="both"/>
              <w:rPr>
                <w:rFonts w:eastAsia="Calibri"/>
                <w:spacing w:val="-8"/>
                <w:sz w:val="26"/>
                <w:szCs w:val="26"/>
              </w:rPr>
            </w:pPr>
            <w:r w:rsidRPr="00EA7FCC">
              <w:rPr>
                <w:sz w:val="26"/>
                <w:szCs w:val="26"/>
              </w:rPr>
              <w:t>6. Mức độ tiên tiến của công nghệ</w:t>
            </w:r>
          </w:p>
        </w:tc>
        <w:tc>
          <w:tcPr>
            <w:tcW w:w="5954" w:type="dxa"/>
            <w:gridSpan w:val="2"/>
            <w:tcBorders>
              <w:top w:val="single" w:sz="4" w:space="0" w:color="auto"/>
              <w:left w:val="single" w:sz="4" w:space="0" w:color="auto"/>
              <w:bottom w:val="single" w:sz="4" w:space="0" w:color="auto"/>
              <w:right w:val="single" w:sz="4" w:space="0" w:color="auto"/>
            </w:tcBorders>
            <w:hideMark/>
          </w:tcPr>
          <w:p w14:paraId="0DAC6CBC" w14:textId="77777777" w:rsidR="00850DCB" w:rsidRPr="00EA7FCC" w:rsidRDefault="00850DCB" w:rsidP="00FC2CBA">
            <w:pPr>
              <w:jc w:val="both"/>
              <w:rPr>
                <w:rFonts w:eastAsia="Calibri"/>
                <w:sz w:val="26"/>
                <w:szCs w:val="26"/>
                <w:lang w:val="vi-VN"/>
              </w:rPr>
            </w:pPr>
            <w:r w:rsidRPr="00EA7FCC">
              <w:rPr>
                <w:sz w:val="26"/>
                <w:szCs w:val="26"/>
              </w:rPr>
              <w:t>6.1. Tạo ra quy trình mới</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850" w:type="dxa"/>
            <w:tcBorders>
              <w:top w:val="single" w:sz="4" w:space="0" w:color="auto"/>
              <w:left w:val="single" w:sz="4" w:space="0" w:color="auto"/>
              <w:bottom w:val="single" w:sz="4" w:space="0" w:color="auto"/>
              <w:right w:val="single" w:sz="4" w:space="0" w:color="auto"/>
            </w:tcBorders>
          </w:tcPr>
          <w:p w14:paraId="2AD4267D" w14:textId="59FE258D" w:rsidR="00850DCB" w:rsidRPr="00EA7FCC" w:rsidRDefault="002E0938"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27D55A1C" w14:textId="77777777" w:rsidR="00850DCB" w:rsidRPr="00EA7FCC" w:rsidRDefault="00850DCB" w:rsidP="00FC2CBA">
            <w:pPr>
              <w:jc w:val="center"/>
              <w:rPr>
                <w:sz w:val="26"/>
                <w:szCs w:val="26"/>
              </w:rPr>
            </w:pPr>
          </w:p>
        </w:tc>
      </w:tr>
      <w:tr w:rsidR="00EA7FCC" w:rsidRPr="00EA7FCC" w14:paraId="1299A90A" w14:textId="77777777" w:rsidTr="008A7E6C">
        <w:trPr>
          <w:trHeight w:val="333"/>
        </w:trPr>
        <w:tc>
          <w:tcPr>
            <w:tcW w:w="1134" w:type="dxa"/>
            <w:vMerge/>
            <w:tcBorders>
              <w:left w:val="single" w:sz="4" w:space="0" w:color="auto"/>
              <w:right w:val="single" w:sz="4" w:space="0" w:color="auto"/>
            </w:tcBorders>
            <w:vAlign w:val="center"/>
            <w:hideMark/>
          </w:tcPr>
          <w:p w14:paraId="65D74376" w14:textId="77777777" w:rsidR="00850DCB" w:rsidRPr="00EA7FCC" w:rsidRDefault="00850DCB" w:rsidP="00FC2CBA">
            <w:pPr>
              <w:jc w:val="both"/>
              <w:rPr>
                <w:rFonts w:eastAsia="Malgun Gothic"/>
                <w:kern w:val="24"/>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43F31E" w14:textId="77777777" w:rsidR="00850DCB" w:rsidRPr="00EA7FCC" w:rsidRDefault="00850DCB" w:rsidP="00FC2CBA">
            <w:pPr>
              <w:jc w:val="both"/>
              <w:rPr>
                <w:rFonts w:eastAsia="Calibri"/>
                <w:spacing w:val="-8"/>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5FD272EE" w14:textId="77777777" w:rsidR="00850DCB" w:rsidRPr="00EA7FCC" w:rsidRDefault="00850DCB" w:rsidP="00FC2CBA">
            <w:pPr>
              <w:jc w:val="both"/>
              <w:rPr>
                <w:rFonts w:eastAsia="Calibri"/>
                <w:sz w:val="26"/>
                <w:szCs w:val="26"/>
                <w:lang w:val="vi-VN"/>
              </w:rPr>
            </w:pPr>
            <w:r w:rsidRPr="00EA7FCC">
              <w:rPr>
                <w:sz w:val="26"/>
                <w:szCs w:val="26"/>
              </w:rPr>
              <w:t>6.2. Cải tiến quy trình</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850" w:type="dxa"/>
            <w:tcBorders>
              <w:top w:val="single" w:sz="4" w:space="0" w:color="auto"/>
              <w:left w:val="single" w:sz="4" w:space="0" w:color="auto"/>
              <w:bottom w:val="single" w:sz="4" w:space="0" w:color="auto"/>
              <w:right w:val="single" w:sz="4" w:space="0" w:color="auto"/>
            </w:tcBorders>
          </w:tcPr>
          <w:p w14:paraId="278FF4AC" w14:textId="4684DB97" w:rsidR="00850DCB" w:rsidRPr="00EA7FCC" w:rsidRDefault="002E0938" w:rsidP="00FC2CBA">
            <w:pPr>
              <w:jc w:val="center"/>
              <w:rPr>
                <w:i/>
                <w:sz w:val="26"/>
                <w:szCs w:val="26"/>
              </w:rPr>
            </w:pPr>
            <w:r w:rsidRPr="00EA7FCC">
              <w:rPr>
                <w:i/>
                <w:sz w:val="26"/>
                <w:szCs w:val="26"/>
              </w:rPr>
              <w:t>4</w:t>
            </w:r>
          </w:p>
        </w:tc>
        <w:tc>
          <w:tcPr>
            <w:tcW w:w="992" w:type="dxa"/>
            <w:vMerge/>
            <w:tcBorders>
              <w:left w:val="single" w:sz="4" w:space="0" w:color="auto"/>
              <w:right w:val="single" w:sz="4" w:space="0" w:color="auto"/>
            </w:tcBorders>
          </w:tcPr>
          <w:p w14:paraId="58AA26A7" w14:textId="77777777" w:rsidR="00850DCB" w:rsidRPr="00EA7FCC" w:rsidRDefault="00850DCB" w:rsidP="00FC2CBA">
            <w:pPr>
              <w:jc w:val="center"/>
              <w:rPr>
                <w:sz w:val="26"/>
                <w:szCs w:val="26"/>
              </w:rPr>
            </w:pPr>
          </w:p>
        </w:tc>
      </w:tr>
      <w:tr w:rsidR="00EA7FCC" w:rsidRPr="00EA7FCC" w14:paraId="033DE7AC" w14:textId="77777777" w:rsidTr="008A7E6C">
        <w:trPr>
          <w:trHeight w:val="261"/>
        </w:trPr>
        <w:tc>
          <w:tcPr>
            <w:tcW w:w="1134" w:type="dxa"/>
            <w:vMerge/>
            <w:tcBorders>
              <w:left w:val="single" w:sz="4" w:space="0" w:color="auto"/>
              <w:right w:val="single" w:sz="4" w:space="0" w:color="auto"/>
            </w:tcBorders>
            <w:vAlign w:val="center"/>
            <w:hideMark/>
          </w:tcPr>
          <w:p w14:paraId="2BF6AC57" w14:textId="77777777" w:rsidR="00850DCB" w:rsidRPr="00EA7FCC" w:rsidRDefault="00850DCB" w:rsidP="00FC2CBA">
            <w:pPr>
              <w:jc w:val="both"/>
              <w:rPr>
                <w:rFonts w:eastAsia="Malgun Gothic"/>
                <w:kern w:val="24"/>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3E58ED" w14:textId="77777777" w:rsidR="00850DCB" w:rsidRPr="00EA7FCC" w:rsidRDefault="00850DCB" w:rsidP="00FC2CBA">
            <w:pPr>
              <w:jc w:val="both"/>
              <w:rPr>
                <w:rFonts w:eastAsia="Calibri"/>
                <w:spacing w:val="-8"/>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FE65556" w14:textId="77777777" w:rsidR="00850DCB" w:rsidRPr="00EA7FCC" w:rsidRDefault="00850DCB" w:rsidP="00FC2CBA">
            <w:pPr>
              <w:jc w:val="both"/>
              <w:rPr>
                <w:rFonts w:eastAsia="Calibri"/>
                <w:sz w:val="26"/>
                <w:szCs w:val="26"/>
                <w:lang w:val="vi-VN"/>
              </w:rPr>
            </w:pPr>
            <w:r w:rsidRPr="00EA7FCC">
              <w:rPr>
                <w:sz w:val="26"/>
                <w:szCs w:val="26"/>
              </w:rPr>
              <w:t>6.3. Sửa đổi quy trình hiện có</w:t>
            </w:r>
            <w:r w:rsidRPr="00EA7FCC">
              <w:rPr>
                <w:sz w:val="26"/>
                <w:szCs w:val="26"/>
                <w:lang w:val="vi-VN"/>
              </w:rPr>
              <w:t xml:space="preserve"> </w:t>
            </w:r>
            <w:r w:rsidRPr="00EA7FCC">
              <w:rPr>
                <w:i/>
                <w:iCs/>
                <w:sz w:val="26"/>
                <w:szCs w:val="26"/>
                <w:lang w:val="vi-VN"/>
              </w:rPr>
              <w:t>(có tính mới, có trình độ sáng tạo và khả năng đăng ký bảo hộ sở hữu trí tuệ)</w:t>
            </w:r>
          </w:p>
        </w:tc>
        <w:tc>
          <w:tcPr>
            <w:tcW w:w="850" w:type="dxa"/>
            <w:tcBorders>
              <w:top w:val="single" w:sz="4" w:space="0" w:color="auto"/>
              <w:left w:val="single" w:sz="4" w:space="0" w:color="auto"/>
              <w:bottom w:val="single" w:sz="4" w:space="0" w:color="auto"/>
              <w:right w:val="single" w:sz="4" w:space="0" w:color="auto"/>
            </w:tcBorders>
          </w:tcPr>
          <w:p w14:paraId="0264AAE6" w14:textId="77777777" w:rsidR="00850DCB" w:rsidRPr="00EA7FCC" w:rsidRDefault="00850DCB" w:rsidP="00FC2CBA">
            <w:pPr>
              <w:jc w:val="center"/>
              <w:rPr>
                <w:i/>
                <w:sz w:val="26"/>
                <w:szCs w:val="26"/>
              </w:rPr>
            </w:pPr>
            <w:r w:rsidRPr="00EA7FCC">
              <w:rPr>
                <w:i/>
                <w:sz w:val="26"/>
                <w:szCs w:val="26"/>
              </w:rPr>
              <w:t>4</w:t>
            </w:r>
          </w:p>
        </w:tc>
        <w:tc>
          <w:tcPr>
            <w:tcW w:w="992" w:type="dxa"/>
            <w:vMerge/>
            <w:tcBorders>
              <w:left w:val="single" w:sz="4" w:space="0" w:color="auto"/>
              <w:bottom w:val="single" w:sz="4" w:space="0" w:color="auto"/>
              <w:right w:val="single" w:sz="4" w:space="0" w:color="auto"/>
            </w:tcBorders>
          </w:tcPr>
          <w:p w14:paraId="6AFCE72F" w14:textId="77777777" w:rsidR="00850DCB" w:rsidRPr="00EA7FCC" w:rsidRDefault="00850DCB" w:rsidP="00FC2CBA">
            <w:pPr>
              <w:jc w:val="center"/>
              <w:rPr>
                <w:sz w:val="26"/>
                <w:szCs w:val="26"/>
              </w:rPr>
            </w:pPr>
          </w:p>
        </w:tc>
      </w:tr>
      <w:tr w:rsidR="00EA7FCC" w:rsidRPr="00EA7FCC" w14:paraId="2DE764B2" w14:textId="77777777" w:rsidTr="008A7E6C">
        <w:trPr>
          <w:trHeight w:val="279"/>
        </w:trPr>
        <w:tc>
          <w:tcPr>
            <w:tcW w:w="1134" w:type="dxa"/>
            <w:vMerge/>
            <w:tcBorders>
              <w:left w:val="single" w:sz="4" w:space="0" w:color="auto"/>
              <w:right w:val="single" w:sz="4" w:space="0" w:color="auto"/>
            </w:tcBorders>
            <w:vAlign w:val="center"/>
            <w:hideMark/>
          </w:tcPr>
          <w:p w14:paraId="78ED63C2" w14:textId="77777777" w:rsidR="00850DCB" w:rsidRPr="00EA7FCC" w:rsidRDefault="00850DCB" w:rsidP="00FC2CBA">
            <w:pPr>
              <w:jc w:val="both"/>
              <w:rPr>
                <w:rFonts w:eastAsia="Malgun Gothic"/>
                <w:kern w:val="24"/>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19051C" w14:textId="3C79FAB0" w:rsidR="00850DCB" w:rsidRPr="00EA7FCC" w:rsidRDefault="00850DCB" w:rsidP="00FC2CBA">
            <w:pPr>
              <w:jc w:val="both"/>
              <w:rPr>
                <w:rFonts w:eastAsia="Malgun Gothic"/>
                <w:kern w:val="24"/>
                <w:sz w:val="26"/>
                <w:szCs w:val="26"/>
              </w:rPr>
            </w:pPr>
            <w:r w:rsidRPr="00EA7FCC">
              <w:rPr>
                <w:rFonts w:eastAsia="Malgun Gothic"/>
                <w:kern w:val="24"/>
                <w:sz w:val="26"/>
                <w:szCs w:val="26"/>
              </w:rPr>
              <w:t>7. Mức độ sản phẩm</w:t>
            </w:r>
          </w:p>
        </w:tc>
        <w:tc>
          <w:tcPr>
            <w:tcW w:w="5954" w:type="dxa"/>
            <w:gridSpan w:val="2"/>
            <w:tcBorders>
              <w:top w:val="single" w:sz="4" w:space="0" w:color="auto"/>
              <w:left w:val="single" w:sz="4" w:space="0" w:color="auto"/>
              <w:bottom w:val="single" w:sz="4" w:space="0" w:color="auto"/>
              <w:right w:val="single" w:sz="4" w:space="0" w:color="auto"/>
            </w:tcBorders>
            <w:hideMark/>
          </w:tcPr>
          <w:p w14:paraId="48E5E8D9" w14:textId="77777777" w:rsidR="00850DCB" w:rsidRPr="00EA7FCC" w:rsidRDefault="00850DCB" w:rsidP="00FC2CBA">
            <w:pPr>
              <w:jc w:val="both"/>
              <w:rPr>
                <w:rFonts w:eastAsia="Calibri"/>
                <w:sz w:val="26"/>
                <w:szCs w:val="26"/>
                <w:lang w:val="vi-VN"/>
              </w:rPr>
            </w:pPr>
            <w:r w:rsidRPr="00EA7FCC">
              <w:rPr>
                <w:sz w:val="26"/>
                <w:szCs w:val="26"/>
              </w:rPr>
              <w:t>7.1. Tạo ra sản phẩm mới</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0" w:type="dxa"/>
            <w:tcBorders>
              <w:top w:val="single" w:sz="4" w:space="0" w:color="auto"/>
              <w:left w:val="single" w:sz="4" w:space="0" w:color="auto"/>
              <w:bottom w:val="single" w:sz="4" w:space="0" w:color="auto"/>
              <w:right w:val="single" w:sz="4" w:space="0" w:color="auto"/>
            </w:tcBorders>
          </w:tcPr>
          <w:p w14:paraId="3722B954" w14:textId="146220A0" w:rsidR="00850DCB" w:rsidRPr="00EA7FCC" w:rsidRDefault="002E0938"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4A2CA5F4" w14:textId="77777777" w:rsidR="00850DCB" w:rsidRPr="00EA7FCC" w:rsidRDefault="00850DCB" w:rsidP="00FC2CBA">
            <w:pPr>
              <w:jc w:val="center"/>
              <w:rPr>
                <w:sz w:val="26"/>
                <w:szCs w:val="26"/>
              </w:rPr>
            </w:pPr>
          </w:p>
        </w:tc>
      </w:tr>
      <w:tr w:rsidR="00EA7FCC" w:rsidRPr="00EA7FCC" w14:paraId="4F9E3A41" w14:textId="77777777" w:rsidTr="008A7E6C">
        <w:trPr>
          <w:trHeight w:val="279"/>
        </w:trPr>
        <w:tc>
          <w:tcPr>
            <w:tcW w:w="1134" w:type="dxa"/>
            <w:vMerge/>
            <w:tcBorders>
              <w:left w:val="single" w:sz="4" w:space="0" w:color="auto"/>
              <w:right w:val="single" w:sz="4" w:space="0" w:color="auto"/>
            </w:tcBorders>
            <w:vAlign w:val="center"/>
            <w:hideMark/>
          </w:tcPr>
          <w:p w14:paraId="210EDF73" w14:textId="77777777" w:rsidR="00850DCB" w:rsidRPr="00EA7FCC" w:rsidRDefault="00850DCB" w:rsidP="00FC2CBA">
            <w:pPr>
              <w:jc w:val="both"/>
              <w:rPr>
                <w:rFonts w:eastAsia="Malgun Gothic"/>
                <w:kern w:val="24"/>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9F1000" w14:textId="77777777" w:rsidR="00850DCB" w:rsidRPr="00EA7FCC" w:rsidRDefault="00850DCB" w:rsidP="00FC2CBA">
            <w:pPr>
              <w:jc w:val="both"/>
              <w:rPr>
                <w:rFonts w:eastAsia="Malgun Gothic"/>
                <w:kern w:val="24"/>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B35A5F2" w14:textId="77777777" w:rsidR="00850DCB" w:rsidRPr="00EA7FCC" w:rsidRDefault="00850DCB" w:rsidP="00FC2CBA">
            <w:pPr>
              <w:jc w:val="both"/>
              <w:rPr>
                <w:rFonts w:eastAsia="Calibri"/>
                <w:sz w:val="26"/>
                <w:szCs w:val="26"/>
                <w:lang w:val="vi-VN"/>
              </w:rPr>
            </w:pPr>
            <w:r w:rsidRPr="00EA7FCC">
              <w:rPr>
                <w:sz w:val="26"/>
                <w:szCs w:val="26"/>
                <w:lang w:val="nl-NL"/>
              </w:rPr>
              <w:t xml:space="preserve">7.2. Cải tiến </w:t>
            </w:r>
            <w:r w:rsidRPr="00EA7FCC">
              <w:rPr>
                <w:sz w:val="26"/>
                <w:szCs w:val="26"/>
              </w:rPr>
              <w:t>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0" w:type="dxa"/>
            <w:tcBorders>
              <w:top w:val="single" w:sz="4" w:space="0" w:color="auto"/>
              <w:left w:val="single" w:sz="4" w:space="0" w:color="auto"/>
              <w:bottom w:val="single" w:sz="4" w:space="0" w:color="auto"/>
              <w:right w:val="single" w:sz="4" w:space="0" w:color="auto"/>
            </w:tcBorders>
          </w:tcPr>
          <w:p w14:paraId="142BF581" w14:textId="1B33EBA9" w:rsidR="00850DCB" w:rsidRPr="00EA7FCC" w:rsidRDefault="002E0938" w:rsidP="00FC2CBA">
            <w:pPr>
              <w:jc w:val="center"/>
              <w:rPr>
                <w:i/>
                <w:sz w:val="26"/>
                <w:szCs w:val="26"/>
                <w:lang w:val="nl-NL"/>
              </w:rPr>
            </w:pPr>
            <w:r w:rsidRPr="00EA7FCC">
              <w:rPr>
                <w:i/>
                <w:sz w:val="26"/>
                <w:szCs w:val="26"/>
                <w:lang w:val="nl-NL"/>
              </w:rPr>
              <w:t>4</w:t>
            </w:r>
          </w:p>
        </w:tc>
        <w:tc>
          <w:tcPr>
            <w:tcW w:w="992" w:type="dxa"/>
            <w:vMerge/>
            <w:tcBorders>
              <w:left w:val="single" w:sz="4" w:space="0" w:color="auto"/>
              <w:right w:val="single" w:sz="4" w:space="0" w:color="auto"/>
            </w:tcBorders>
          </w:tcPr>
          <w:p w14:paraId="75761F5D" w14:textId="77777777" w:rsidR="00850DCB" w:rsidRPr="00EA7FCC" w:rsidRDefault="00850DCB" w:rsidP="00FC2CBA">
            <w:pPr>
              <w:jc w:val="center"/>
              <w:rPr>
                <w:sz w:val="26"/>
                <w:szCs w:val="26"/>
                <w:lang w:val="nl-NL"/>
              </w:rPr>
            </w:pPr>
          </w:p>
        </w:tc>
      </w:tr>
      <w:tr w:rsidR="00EA7FCC" w:rsidRPr="00EA7FCC" w14:paraId="380161F0" w14:textId="77777777" w:rsidTr="008A7E6C">
        <w:trPr>
          <w:trHeight w:val="279"/>
        </w:trPr>
        <w:tc>
          <w:tcPr>
            <w:tcW w:w="1134" w:type="dxa"/>
            <w:vMerge/>
            <w:tcBorders>
              <w:left w:val="single" w:sz="4" w:space="0" w:color="auto"/>
              <w:right w:val="single" w:sz="4" w:space="0" w:color="auto"/>
            </w:tcBorders>
            <w:vAlign w:val="center"/>
            <w:hideMark/>
          </w:tcPr>
          <w:p w14:paraId="042DB90B" w14:textId="77777777" w:rsidR="00850DCB" w:rsidRPr="00EA7FCC" w:rsidRDefault="00850DCB" w:rsidP="00FC2CBA">
            <w:pPr>
              <w:jc w:val="both"/>
              <w:rPr>
                <w:rFonts w:eastAsia="Malgun Gothic"/>
                <w:kern w:val="24"/>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207DE9" w14:textId="77777777" w:rsidR="00850DCB" w:rsidRPr="00EA7FCC" w:rsidRDefault="00850DCB" w:rsidP="00FC2CBA">
            <w:pPr>
              <w:jc w:val="both"/>
              <w:rPr>
                <w:rFonts w:eastAsia="Malgun Gothic"/>
                <w:kern w:val="24"/>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1E8B4636" w14:textId="77777777" w:rsidR="00850DCB" w:rsidRPr="00EA7FCC" w:rsidRDefault="00850DCB" w:rsidP="00FC2CBA">
            <w:pPr>
              <w:jc w:val="both"/>
              <w:rPr>
                <w:rFonts w:eastAsia="Calibri"/>
                <w:sz w:val="26"/>
                <w:szCs w:val="26"/>
                <w:lang w:val="vi-VN"/>
              </w:rPr>
            </w:pPr>
            <w:r w:rsidRPr="00EA7FCC">
              <w:rPr>
                <w:sz w:val="26"/>
                <w:szCs w:val="26"/>
                <w:lang w:val="nl-NL"/>
              </w:rPr>
              <w:t xml:space="preserve">7.3. </w:t>
            </w:r>
            <w:r w:rsidRPr="00EA7FCC">
              <w:rPr>
                <w:sz w:val="26"/>
                <w:szCs w:val="26"/>
              </w:rPr>
              <w:t>Sửa đổi 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0" w:type="dxa"/>
            <w:tcBorders>
              <w:top w:val="single" w:sz="4" w:space="0" w:color="auto"/>
              <w:left w:val="single" w:sz="4" w:space="0" w:color="auto"/>
              <w:bottom w:val="single" w:sz="4" w:space="0" w:color="auto"/>
              <w:right w:val="single" w:sz="4" w:space="0" w:color="auto"/>
            </w:tcBorders>
          </w:tcPr>
          <w:p w14:paraId="6011550A" w14:textId="77777777" w:rsidR="00850DCB" w:rsidRPr="00EA7FCC" w:rsidRDefault="00850DCB" w:rsidP="00FC2CBA">
            <w:pPr>
              <w:jc w:val="center"/>
              <w:rPr>
                <w:i/>
                <w:sz w:val="26"/>
                <w:szCs w:val="26"/>
                <w:lang w:val="nl-NL"/>
              </w:rPr>
            </w:pPr>
            <w:r w:rsidRPr="00EA7FCC">
              <w:rPr>
                <w:i/>
                <w:sz w:val="26"/>
                <w:szCs w:val="26"/>
                <w:lang w:val="nl-NL"/>
              </w:rPr>
              <w:t>4</w:t>
            </w:r>
          </w:p>
        </w:tc>
        <w:tc>
          <w:tcPr>
            <w:tcW w:w="992" w:type="dxa"/>
            <w:vMerge/>
            <w:tcBorders>
              <w:left w:val="single" w:sz="4" w:space="0" w:color="auto"/>
              <w:bottom w:val="single" w:sz="4" w:space="0" w:color="auto"/>
              <w:right w:val="single" w:sz="4" w:space="0" w:color="auto"/>
            </w:tcBorders>
          </w:tcPr>
          <w:p w14:paraId="13F84F28" w14:textId="77777777" w:rsidR="00850DCB" w:rsidRPr="00EA7FCC" w:rsidRDefault="00850DCB" w:rsidP="00FC2CBA">
            <w:pPr>
              <w:jc w:val="center"/>
              <w:rPr>
                <w:sz w:val="26"/>
                <w:szCs w:val="26"/>
                <w:lang w:val="nl-NL"/>
              </w:rPr>
            </w:pPr>
          </w:p>
        </w:tc>
      </w:tr>
      <w:tr w:rsidR="00EA7FCC" w:rsidRPr="00EA7FCC" w14:paraId="21BEBF1C" w14:textId="77777777" w:rsidTr="008A7E6C">
        <w:trPr>
          <w:trHeight w:val="324"/>
        </w:trPr>
        <w:tc>
          <w:tcPr>
            <w:tcW w:w="1134" w:type="dxa"/>
            <w:vMerge/>
            <w:tcBorders>
              <w:left w:val="single" w:sz="4" w:space="0" w:color="auto"/>
              <w:right w:val="single" w:sz="4" w:space="0" w:color="auto"/>
            </w:tcBorders>
            <w:vAlign w:val="center"/>
            <w:hideMark/>
          </w:tcPr>
          <w:p w14:paraId="2816F4B4" w14:textId="77777777" w:rsidR="00850DCB" w:rsidRPr="00EA7FCC" w:rsidRDefault="00850DCB" w:rsidP="00FC2CBA">
            <w:pPr>
              <w:jc w:val="both"/>
              <w:rPr>
                <w:rFonts w:eastAsia="Malgun Gothic"/>
                <w:kern w:val="24"/>
                <w:sz w:val="26"/>
                <w:szCs w:val="26"/>
              </w:rPr>
            </w:pPr>
          </w:p>
        </w:tc>
        <w:tc>
          <w:tcPr>
            <w:tcW w:w="1134" w:type="dxa"/>
            <w:vMerge w:val="restart"/>
            <w:tcBorders>
              <w:top w:val="single" w:sz="4" w:space="0" w:color="auto"/>
              <w:left w:val="single" w:sz="4" w:space="0" w:color="auto"/>
              <w:right w:val="single" w:sz="4" w:space="0" w:color="auto"/>
            </w:tcBorders>
            <w:vAlign w:val="center"/>
            <w:hideMark/>
          </w:tcPr>
          <w:p w14:paraId="13B65FEE"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8. Nâng cao năng lực quản lý/ nghiên cứu</w:t>
            </w:r>
          </w:p>
        </w:tc>
        <w:tc>
          <w:tcPr>
            <w:tcW w:w="5954" w:type="dxa"/>
            <w:gridSpan w:val="2"/>
            <w:tcBorders>
              <w:top w:val="single" w:sz="4" w:space="0" w:color="auto"/>
              <w:left w:val="single" w:sz="4" w:space="0" w:color="auto"/>
              <w:bottom w:val="single" w:sz="4" w:space="0" w:color="auto"/>
              <w:right w:val="single" w:sz="4" w:space="0" w:color="auto"/>
            </w:tcBorders>
            <w:hideMark/>
          </w:tcPr>
          <w:p w14:paraId="568AEC53"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8.1. Nâng cao năng lực của tổ chức</w:t>
            </w:r>
          </w:p>
        </w:tc>
        <w:tc>
          <w:tcPr>
            <w:tcW w:w="850" w:type="dxa"/>
            <w:tcBorders>
              <w:top w:val="single" w:sz="4" w:space="0" w:color="auto"/>
              <w:left w:val="single" w:sz="4" w:space="0" w:color="auto"/>
              <w:bottom w:val="single" w:sz="4" w:space="0" w:color="auto"/>
              <w:right w:val="single" w:sz="4" w:space="0" w:color="auto"/>
            </w:tcBorders>
          </w:tcPr>
          <w:p w14:paraId="2A991534"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4DCF38B1" w14:textId="77777777" w:rsidR="00850DCB" w:rsidRPr="00EA7FCC" w:rsidRDefault="00850DCB" w:rsidP="00FC2CBA">
            <w:pPr>
              <w:autoSpaceDE w:val="0"/>
              <w:autoSpaceDN w:val="0"/>
              <w:adjustRightInd w:val="0"/>
              <w:jc w:val="center"/>
              <w:rPr>
                <w:sz w:val="26"/>
                <w:szCs w:val="26"/>
              </w:rPr>
            </w:pPr>
          </w:p>
        </w:tc>
      </w:tr>
      <w:tr w:rsidR="00EA7FCC" w:rsidRPr="00EA7FCC" w14:paraId="7E4E121F" w14:textId="77777777" w:rsidTr="008A7E6C">
        <w:trPr>
          <w:trHeight w:val="684"/>
        </w:trPr>
        <w:tc>
          <w:tcPr>
            <w:tcW w:w="1134" w:type="dxa"/>
            <w:vMerge/>
            <w:tcBorders>
              <w:left w:val="single" w:sz="4" w:space="0" w:color="auto"/>
              <w:bottom w:val="single" w:sz="4" w:space="0" w:color="auto"/>
              <w:right w:val="single" w:sz="4" w:space="0" w:color="auto"/>
            </w:tcBorders>
            <w:vAlign w:val="center"/>
          </w:tcPr>
          <w:p w14:paraId="2DB662B9" w14:textId="77777777" w:rsidR="00850DCB" w:rsidRPr="00EA7FCC" w:rsidRDefault="00850DCB" w:rsidP="00FC2CBA">
            <w:pPr>
              <w:jc w:val="both"/>
              <w:rPr>
                <w:rFonts w:eastAsia="Malgun Gothic"/>
                <w:kern w:val="24"/>
                <w:sz w:val="26"/>
                <w:szCs w:val="26"/>
              </w:rPr>
            </w:pPr>
          </w:p>
        </w:tc>
        <w:tc>
          <w:tcPr>
            <w:tcW w:w="1134" w:type="dxa"/>
            <w:vMerge/>
            <w:tcBorders>
              <w:left w:val="single" w:sz="4" w:space="0" w:color="auto"/>
              <w:bottom w:val="single" w:sz="4" w:space="0" w:color="auto"/>
              <w:right w:val="single" w:sz="4" w:space="0" w:color="auto"/>
            </w:tcBorders>
            <w:vAlign w:val="center"/>
          </w:tcPr>
          <w:p w14:paraId="48F62CF9" w14:textId="77777777" w:rsidR="00850DCB" w:rsidRPr="00EA7FCC" w:rsidRDefault="00850DCB" w:rsidP="00FC2CBA">
            <w:pPr>
              <w:jc w:val="both"/>
              <w:rPr>
                <w:rFonts w:eastAsia="Malgun Gothic"/>
                <w:kern w:val="24"/>
                <w:sz w:val="26"/>
                <w:szCs w:val="26"/>
              </w:rPr>
            </w:pPr>
          </w:p>
        </w:tc>
        <w:tc>
          <w:tcPr>
            <w:tcW w:w="5954" w:type="dxa"/>
            <w:gridSpan w:val="2"/>
            <w:tcBorders>
              <w:top w:val="single" w:sz="4" w:space="0" w:color="auto"/>
              <w:left w:val="single" w:sz="4" w:space="0" w:color="auto"/>
              <w:bottom w:val="single" w:sz="4" w:space="0" w:color="auto"/>
              <w:right w:val="single" w:sz="4" w:space="0" w:color="auto"/>
            </w:tcBorders>
          </w:tcPr>
          <w:p w14:paraId="2728172A"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 xml:space="preserve">8.2. Nâng cao năng lực và trình độ cán bộ </w:t>
            </w:r>
            <w:r w:rsidRPr="00EA7FCC">
              <w:rPr>
                <w:sz w:val="26"/>
                <w:szCs w:val="26"/>
                <w:lang w:val="it-IT"/>
              </w:rPr>
              <w:t>khoa học và công nghệ</w:t>
            </w:r>
          </w:p>
        </w:tc>
        <w:tc>
          <w:tcPr>
            <w:tcW w:w="850" w:type="dxa"/>
            <w:tcBorders>
              <w:top w:val="single" w:sz="4" w:space="0" w:color="auto"/>
              <w:left w:val="single" w:sz="4" w:space="0" w:color="auto"/>
              <w:bottom w:val="single" w:sz="4" w:space="0" w:color="auto"/>
              <w:right w:val="single" w:sz="4" w:space="0" w:color="auto"/>
            </w:tcBorders>
          </w:tcPr>
          <w:p w14:paraId="480D5D68"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43C52CA2" w14:textId="77777777" w:rsidR="00850DCB" w:rsidRPr="00EA7FCC" w:rsidRDefault="00850DCB" w:rsidP="00FC2CBA">
            <w:pPr>
              <w:autoSpaceDE w:val="0"/>
              <w:autoSpaceDN w:val="0"/>
              <w:adjustRightInd w:val="0"/>
              <w:jc w:val="center"/>
              <w:rPr>
                <w:sz w:val="26"/>
                <w:szCs w:val="26"/>
              </w:rPr>
            </w:pPr>
          </w:p>
        </w:tc>
      </w:tr>
      <w:tr w:rsidR="00EA7FCC" w:rsidRPr="00EA7FCC" w14:paraId="61C0756F" w14:textId="77777777" w:rsidTr="008A7E6C">
        <w:trPr>
          <w:trHeight w:val="378"/>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141A3636"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t>3. Tính khả thi về</w:t>
            </w:r>
          </w:p>
          <w:p w14:paraId="4C9E6E56"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t>thương mại</w:t>
            </w:r>
          </w:p>
        </w:tc>
        <w:tc>
          <w:tcPr>
            <w:tcW w:w="1134" w:type="dxa"/>
            <w:vMerge w:val="restart"/>
            <w:tcBorders>
              <w:top w:val="single" w:sz="4" w:space="0" w:color="auto"/>
              <w:left w:val="single" w:sz="4" w:space="0" w:color="auto"/>
              <w:right w:val="single" w:sz="4" w:space="0" w:color="auto"/>
            </w:tcBorders>
            <w:vAlign w:val="center"/>
            <w:hideMark/>
          </w:tcPr>
          <w:p w14:paraId="74FBC656"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 xml:space="preserve">9. Tính khả thi về thị trường </w:t>
            </w:r>
          </w:p>
        </w:tc>
        <w:tc>
          <w:tcPr>
            <w:tcW w:w="5954" w:type="dxa"/>
            <w:gridSpan w:val="2"/>
            <w:tcBorders>
              <w:top w:val="single" w:sz="4" w:space="0" w:color="auto"/>
              <w:left w:val="single" w:sz="4" w:space="0" w:color="auto"/>
              <w:bottom w:val="single" w:sz="4" w:space="0" w:color="auto"/>
              <w:right w:val="single" w:sz="4" w:space="0" w:color="auto"/>
            </w:tcBorders>
            <w:hideMark/>
          </w:tcPr>
          <w:p w14:paraId="79F4BD10" w14:textId="77777777" w:rsidR="00850DCB" w:rsidRPr="00EA7FCC" w:rsidRDefault="00850DCB" w:rsidP="00FC2CBA">
            <w:pPr>
              <w:autoSpaceDE w:val="0"/>
              <w:autoSpaceDN w:val="0"/>
              <w:adjustRightInd w:val="0"/>
              <w:jc w:val="both"/>
              <w:rPr>
                <w:rFonts w:eastAsia="Malgun Gothic"/>
                <w:kern w:val="24"/>
                <w:sz w:val="26"/>
                <w:szCs w:val="26"/>
                <w:lang w:val="vi-VN"/>
              </w:rPr>
            </w:pPr>
            <w:r w:rsidRPr="00EA7FCC">
              <w:rPr>
                <w:sz w:val="26"/>
                <w:szCs w:val="26"/>
                <w:lang w:val="nl-NL"/>
              </w:rPr>
              <w:t xml:space="preserve">9.1. Khả năng ứng dụng và phương án </w:t>
            </w:r>
            <w:r w:rsidRPr="00EA7FCC">
              <w:rPr>
                <w:sz w:val="26"/>
                <w:szCs w:val="26"/>
              </w:rPr>
              <w:t>khai thác kết quả</w:t>
            </w:r>
            <w:r w:rsidRPr="00EA7FCC">
              <w:rPr>
                <w:sz w:val="26"/>
                <w:szCs w:val="26"/>
                <w:lang w:val="vi-VN"/>
              </w:rPr>
              <w:t xml:space="preserve"> </w:t>
            </w:r>
            <w:r w:rsidRPr="00EA7FCC">
              <w:rPr>
                <w:i/>
                <w:iCs/>
                <w:sz w:val="26"/>
                <w:szCs w:val="26"/>
                <w:lang w:val="vi-VN"/>
              </w:rPr>
              <w:t>(có tác động quan trọng tới việc thúc đẩy phát triển kinh tế - xã hội của ngành, lĩnh vực, đất nước, khu vực)</w:t>
            </w:r>
          </w:p>
        </w:tc>
        <w:tc>
          <w:tcPr>
            <w:tcW w:w="850" w:type="dxa"/>
            <w:tcBorders>
              <w:top w:val="single" w:sz="4" w:space="0" w:color="auto"/>
              <w:left w:val="single" w:sz="4" w:space="0" w:color="auto"/>
              <w:bottom w:val="single" w:sz="4" w:space="0" w:color="auto"/>
              <w:right w:val="single" w:sz="4" w:space="0" w:color="auto"/>
            </w:tcBorders>
          </w:tcPr>
          <w:p w14:paraId="3D05F757"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t>4</w:t>
            </w:r>
          </w:p>
        </w:tc>
        <w:tc>
          <w:tcPr>
            <w:tcW w:w="992" w:type="dxa"/>
            <w:vMerge w:val="restart"/>
            <w:tcBorders>
              <w:top w:val="single" w:sz="4" w:space="0" w:color="auto"/>
              <w:left w:val="single" w:sz="4" w:space="0" w:color="auto"/>
              <w:right w:val="single" w:sz="4" w:space="0" w:color="auto"/>
            </w:tcBorders>
          </w:tcPr>
          <w:p w14:paraId="28EE8712" w14:textId="77777777" w:rsidR="00850DCB" w:rsidRPr="00EA7FCC" w:rsidRDefault="00850DCB" w:rsidP="00FC2CBA">
            <w:pPr>
              <w:autoSpaceDE w:val="0"/>
              <w:autoSpaceDN w:val="0"/>
              <w:adjustRightInd w:val="0"/>
              <w:jc w:val="center"/>
              <w:rPr>
                <w:sz w:val="26"/>
                <w:szCs w:val="26"/>
                <w:lang w:val="nl-NL"/>
              </w:rPr>
            </w:pPr>
          </w:p>
        </w:tc>
      </w:tr>
      <w:tr w:rsidR="00EA7FCC" w:rsidRPr="00EA7FCC" w14:paraId="469404A4" w14:textId="77777777" w:rsidTr="008A7E6C">
        <w:trPr>
          <w:trHeight w:val="46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66107F" w14:textId="77777777" w:rsidR="00850DCB" w:rsidRPr="00EA7FCC" w:rsidRDefault="00850DCB" w:rsidP="00FC2CBA">
            <w:pPr>
              <w:jc w:val="both"/>
              <w:rPr>
                <w:rFonts w:eastAsia="Calibri"/>
                <w:sz w:val="26"/>
                <w:szCs w:val="26"/>
              </w:rPr>
            </w:pPr>
          </w:p>
        </w:tc>
        <w:tc>
          <w:tcPr>
            <w:tcW w:w="1134" w:type="dxa"/>
            <w:vMerge/>
            <w:tcBorders>
              <w:left w:val="single" w:sz="4" w:space="0" w:color="auto"/>
              <w:right w:val="single" w:sz="4" w:space="0" w:color="auto"/>
            </w:tcBorders>
            <w:vAlign w:val="center"/>
            <w:hideMark/>
          </w:tcPr>
          <w:p w14:paraId="7993A48F" w14:textId="77777777" w:rsidR="00850DCB" w:rsidRPr="00EA7FCC" w:rsidRDefault="00850DCB" w:rsidP="00FC2CBA">
            <w:pPr>
              <w:jc w:val="both"/>
              <w:rPr>
                <w:rFonts w:eastAsia="Malgun Gothic"/>
                <w:kern w:val="24"/>
                <w:sz w:val="26"/>
                <w:szCs w:val="26"/>
              </w:rPr>
            </w:pPr>
          </w:p>
        </w:tc>
        <w:tc>
          <w:tcPr>
            <w:tcW w:w="5954" w:type="dxa"/>
            <w:gridSpan w:val="2"/>
            <w:tcBorders>
              <w:top w:val="single" w:sz="4" w:space="0" w:color="auto"/>
              <w:left w:val="single" w:sz="4" w:space="0" w:color="auto"/>
              <w:bottom w:val="single" w:sz="4" w:space="0" w:color="auto"/>
              <w:right w:val="single" w:sz="4" w:space="0" w:color="auto"/>
            </w:tcBorders>
          </w:tcPr>
          <w:p w14:paraId="301D0CA5" w14:textId="77777777" w:rsidR="00850DCB" w:rsidRPr="00EA7FCC" w:rsidRDefault="00850DCB" w:rsidP="00FC2CBA">
            <w:pPr>
              <w:jc w:val="both"/>
              <w:rPr>
                <w:sz w:val="26"/>
                <w:szCs w:val="26"/>
              </w:rPr>
            </w:pPr>
            <w:r w:rsidRPr="00EA7FCC">
              <w:rPr>
                <w:sz w:val="26"/>
                <w:szCs w:val="26"/>
              </w:rPr>
              <w:t>9.2. K</w:t>
            </w:r>
            <w:r w:rsidRPr="00EA7FCC">
              <w:rPr>
                <w:sz w:val="26"/>
                <w:szCs w:val="26"/>
                <w:lang w:val="nl-NL"/>
              </w:rPr>
              <w:t>hả năng cạnh tranh của quy trình/sản phẩm</w:t>
            </w:r>
          </w:p>
        </w:tc>
        <w:tc>
          <w:tcPr>
            <w:tcW w:w="850" w:type="dxa"/>
            <w:tcBorders>
              <w:top w:val="single" w:sz="4" w:space="0" w:color="auto"/>
              <w:left w:val="single" w:sz="4" w:space="0" w:color="auto"/>
              <w:bottom w:val="single" w:sz="4" w:space="0" w:color="auto"/>
              <w:right w:val="single" w:sz="4" w:space="0" w:color="auto"/>
            </w:tcBorders>
          </w:tcPr>
          <w:p w14:paraId="657AD1CF"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33CFD10F" w14:textId="77777777" w:rsidR="00850DCB" w:rsidRPr="00EA7FCC" w:rsidRDefault="00850DCB" w:rsidP="00FC2CBA">
            <w:pPr>
              <w:jc w:val="center"/>
              <w:rPr>
                <w:sz w:val="26"/>
                <w:szCs w:val="26"/>
              </w:rPr>
            </w:pPr>
          </w:p>
        </w:tc>
      </w:tr>
      <w:tr w:rsidR="00EA7FCC" w:rsidRPr="00EA7FCC" w14:paraId="7E0D4212" w14:textId="77777777" w:rsidTr="008A7E6C">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782D967" w14:textId="77777777" w:rsidR="00850DCB" w:rsidRPr="00EA7FCC" w:rsidRDefault="00850DCB" w:rsidP="00FC2CBA">
            <w:pPr>
              <w:jc w:val="both"/>
              <w:rPr>
                <w:rFonts w:eastAsia="Calibri"/>
                <w:sz w:val="26"/>
                <w:szCs w:val="26"/>
              </w:rPr>
            </w:pPr>
          </w:p>
        </w:tc>
        <w:tc>
          <w:tcPr>
            <w:tcW w:w="1134" w:type="dxa"/>
            <w:vMerge/>
            <w:tcBorders>
              <w:left w:val="single" w:sz="4" w:space="0" w:color="auto"/>
              <w:bottom w:val="single" w:sz="4" w:space="0" w:color="auto"/>
              <w:right w:val="single" w:sz="4" w:space="0" w:color="auto"/>
            </w:tcBorders>
            <w:vAlign w:val="center"/>
          </w:tcPr>
          <w:p w14:paraId="31DB0562"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A6A4696" w14:textId="77777777" w:rsidR="00850DCB" w:rsidRPr="00EA7FCC" w:rsidRDefault="00850DCB" w:rsidP="00FC2CBA">
            <w:pPr>
              <w:autoSpaceDE w:val="0"/>
              <w:autoSpaceDN w:val="0"/>
              <w:adjustRightInd w:val="0"/>
              <w:jc w:val="both"/>
              <w:rPr>
                <w:sz w:val="26"/>
                <w:szCs w:val="26"/>
              </w:rPr>
            </w:pPr>
            <w:r w:rsidRPr="00EA7FCC">
              <w:rPr>
                <w:sz w:val="26"/>
                <w:szCs w:val="26"/>
                <w:lang w:val="nl-NL"/>
              </w:rPr>
              <w:t xml:space="preserve">9.3. </w:t>
            </w:r>
            <w:r w:rsidRPr="00EA7FCC">
              <w:rPr>
                <w:sz w:val="26"/>
                <w:szCs w:val="26"/>
              </w:rPr>
              <w:t xml:space="preserve">Khả năng thị trường </w:t>
            </w:r>
            <w:r w:rsidRPr="00EA7FCC">
              <w:rPr>
                <w:sz w:val="26"/>
                <w:szCs w:val="26"/>
                <w:lang w:val="vi-VN"/>
              </w:rPr>
              <w:t>và giá trị của công nghệ, sản phẩm được tạo ra phải đủ lớn.</w:t>
            </w:r>
          </w:p>
        </w:tc>
        <w:tc>
          <w:tcPr>
            <w:tcW w:w="850" w:type="dxa"/>
            <w:tcBorders>
              <w:top w:val="single" w:sz="4" w:space="0" w:color="auto"/>
              <w:left w:val="single" w:sz="4" w:space="0" w:color="auto"/>
              <w:bottom w:val="single" w:sz="4" w:space="0" w:color="auto"/>
              <w:right w:val="single" w:sz="4" w:space="0" w:color="auto"/>
            </w:tcBorders>
          </w:tcPr>
          <w:p w14:paraId="1A22B4FF"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t>6</w:t>
            </w:r>
          </w:p>
        </w:tc>
        <w:tc>
          <w:tcPr>
            <w:tcW w:w="992" w:type="dxa"/>
            <w:vMerge/>
            <w:tcBorders>
              <w:left w:val="single" w:sz="4" w:space="0" w:color="auto"/>
              <w:bottom w:val="single" w:sz="4" w:space="0" w:color="auto"/>
              <w:right w:val="single" w:sz="4" w:space="0" w:color="auto"/>
            </w:tcBorders>
          </w:tcPr>
          <w:p w14:paraId="40865F92" w14:textId="77777777" w:rsidR="00850DCB" w:rsidRPr="00EA7FCC" w:rsidRDefault="00850DCB" w:rsidP="00FC2CBA">
            <w:pPr>
              <w:autoSpaceDE w:val="0"/>
              <w:autoSpaceDN w:val="0"/>
              <w:adjustRightInd w:val="0"/>
              <w:jc w:val="center"/>
              <w:rPr>
                <w:sz w:val="26"/>
                <w:szCs w:val="26"/>
                <w:lang w:val="nl-NL"/>
              </w:rPr>
            </w:pPr>
          </w:p>
        </w:tc>
      </w:tr>
      <w:tr w:rsidR="00EA7FCC" w:rsidRPr="00EA7FCC" w14:paraId="29159A9C" w14:textId="77777777" w:rsidTr="008A7E6C">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ACAB2B" w14:textId="77777777" w:rsidR="00850DCB" w:rsidRPr="00EA7FCC" w:rsidRDefault="00850DCB" w:rsidP="00FC2CBA">
            <w:pPr>
              <w:jc w:val="both"/>
              <w:rPr>
                <w:rFonts w:eastAsia="Calibri"/>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42F6990" w14:textId="77777777" w:rsidR="00850DCB" w:rsidRPr="00EA7FCC" w:rsidRDefault="00850DCB" w:rsidP="00FC2CBA">
            <w:pPr>
              <w:jc w:val="both"/>
              <w:rPr>
                <w:rFonts w:eastAsia="Malgun Gothic"/>
                <w:kern w:val="24"/>
                <w:sz w:val="26"/>
                <w:szCs w:val="26"/>
              </w:rPr>
            </w:pPr>
            <w:r w:rsidRPr="00EA7FCC">
              <w:rPr>
                <w:spacing w:val="-2"/>
                <w:sz w:val="26"/>
                <w:szCs w:val="26"/>
              </w:rPr>
              <w:t>10. Tính khả thi về kinh tế</w:t>
            </w:r>
          </w:p>
        </w:tc>
        <w:tc>
          <w:tcPr>
            <w:tcW w:w="5954" w:type="dxa"/>
            <w:gridSpan w:val="2"/>
            <w:tcBorders>
              <w:top w:val="single" w:sz="4" w:space="0" w:color="auto"/>
              <w:left w:val="single" w:sz="4" w:space="0" w:color="auto"/>
              <w:bottom w:val="single" w:sz="4" w:space="0" w:color="auto"/>
              <w:right w:val="single" w:sz="4" w:space="0" w:color="auto"/>
            </w:tcBorders>
            <w:hideMark/>
          </w:tcPr>
          <w:p w14:paraId="69F18417" w14:textId="77777777" w:rsidR="00850DCB" w:rsidRPr="00EA7FCC" w:rsidRDefault="00850DCB" w:rsidP="00FC2CBA">
            <w:pPr>
              <w:jc w:val="both"/>
              <w:rPr>
                <w:rFonts w:eastAsia="Malgun Gothic"/>
                <w:kern w:val="24"/>
                <w:sz w:val="26"/>
                <w:szCs w:val="26"/>
                <w:lang w:val="vi-VN"/>
              </w:rPr>
            </w:pPr>
            <w:r w:rsidRPr="00EA7FCC">
              <w:rPr>
                <w:rFonts w:eastAsia="Malgun Gothic"/>
                <w:kern w:val="24"/>
                <w:sz w:val="26"/>
                <w:szCs w:val="26"/>
                <w:lang w:val="nl-NL"/>
              </w:rPr>
              <w:t>10.1. Lợi nhuận</w:t>
            </w:r>
            <w:r w:rsidRPr="00EA7FCC">
              <w:rPr>
                <w:sz w:val="26"/>
                <w:szCs w:val="26"/>
                <w:lang w:val="nl-NL"/>
              </w:rPr>
              <w:t xml:space="preserve"> của doanh nghiệp </w:t>
            </w:r>
            <w:r w:rsidRPr="00EA7FCC">
              <w:rPr>
                <w:rFonts w:eastAsia="Malgun Gothic"/>
                <w:kern w:val="24"/>
                <w:sz w:val="26"/>
                <w:szCs w:val="26"/>
                <w:lang w:val="nl-NL"/>
              </w:rPr>
              <w:t>do áp dụng kết quả dự án</w:t>
            </w:r>
            <w:r w:rsidRPr="00EA7FCC">
              <w:rPr>
                <w:rFonts w:eastAsia="Malgun Gothic"/>
                <w:kern w:val="24"/>
                <w:sz w:val="26"/>
                <w:szCs w:val="26"/>
                <w:lang w:val="vi-VN"/>
              </w:rPr>
              <w:t xml:space="preserve"> phát triển công nghệ cao.</w:t>
            </w:r>
          </w:p>
        </w:tc>
        <w:tc>
          <w:tcPr>
            <w:tcW w:w="850" w:type="dxa"/>
            <w:tcBorders>
              <w:top w:val="single" w:sz="4" w:space="0" w:color="auto"/>
              <w:left w:val="single" w:sz="4" w:space="0" w:color="auto"/>
              <w:bottom w:val="single" w:sz="4" w:space="0" w:color="auto"/>
              <w:right w:val="single" w:sz="4" w:space="0" w:color="auto"/>
            </w:tcBorders>
          </w:tcPr>
          <w:p w14:paraId="71654AD5"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val="restart"/>
            <w:tcBorders>
              <w:top w:val="single" w:sz="4" w:space="0" w:color="auto"/>
              <w:left w:val="single" w:sz="4" w:space="0" w:color="auto"/>
              <w:right w:val="single" w:sz="4" w:space="0" w:color="auto"/>
            </w:tcBorders>
          </w:tcPr>
          <w:p w14:paraId="55F4BD78" w14:textId="77777777" w:rsidR="00850DCB" w:rsidRPr="00EA7FCC" w:rsidRDefault="00850DCB" w:rsidP="00FC2CBA">
            <w:pPr>
              <w:jc w:val="center"/>
              <w:rPr>
                <w:rFonts w:eastAsia="Malgun Gothic"/>
                <w:kern w:val="24"/>
                <w:sz w:val="26"/>
                <w:szCs w:val="26"/>
                <w:lang w:val="nl-NL"/>
              </w:rPr>
            </w:pPr>
          </w:p>
        </w:tc>
      </w:tr>
      <w:tr w:rsidR="00EA7FCC" w:rsidRPr="00EA7FCC" w14:paraId="0FCBCB50" w14:textId="77777777" w:rsidTr="008A7E6C">
        <w:trPr>
          <w:trHeight w:val="50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CD9095F" w14:textId="77777777" w:rsidR="00850DCB" w:rsidRPr="00EA7FCC" w:rsidRDefault="00850DCB" w:rsidP="00FC2CBA">
            <w:pPr>
              <w:jc w:val="both"/>
              <w:rPr>
                <w:rFonts w:eastAsia="Calibri"/>
                <w:sz w:val="26"/>
                <w:szCs w:val="26"/>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494BEA" w14:textId="77777777" w:rsidR="00850DCB" w:rsidRPr="00EA7FCC" w:rsidRDefault="00850DCB" w:rsidP="00FC2CBA">
            <w:pPr>
              <w:jc w:val="both"/>
              <w:rPr>
                <w:rFonts w:eastAsia="Malgun Gothic"/>
                <w:kern w:val="24"/>
                <w:sz w:val="26"/>
                <w:szCs w:val="26"/>
                <w:lang w:val="nl-NL"/>
              </w:rPr>
            </w:pPr>
          </w:p>
        </w:tc>
        <w:tc>
          <w:tcPr>
            <w:tcW w:w="5954" w:type="dxa"/>
            <w:gridSpan w:val="2"/>
            <w:tcBorders>
              <w:top w:val="single" w:sz="4" w:space="0" w:color="auto"/>
              <w:left w:val="single" w:sz="4" w:space="0" w:color="auto"/>
              <w:right w:val="single" w:sz="4" w:space="0" w:color="auto"/>
            </w:tcBorders>
            <w:hideMark/>
          </w:tcPr>
          <w:p w14:paraId="2FF23802" w14:textId="77777777" w:rsidR="00850DCB" w:rsidRPr="00EA7FCC" w:rsidRDefault="00850DCB" w:rsidP="00FC2CBA">
            <w:pPr>
              <w:jc w:val="both"/>
              <w:rPr>
                <w:rFonts w:eastAsia="Calibri"/>
                <w:sz w:val="26"/>
                <w:szCs w:val="26"/>
                <w:lang w:val="nl-NL"/>
              </w:rPr>
            </w:pPr>
            <w:r w:rsidRPr="00EA7FCC">
              <w:rPr>
                <w:rFonts w:eastAsia="Malgun Gothic"/>
                <w:kern w:val="24"/>
                <w:sz w:val="26"/>
                <w:szCs w:val="26"/>
                <w:lang w:val="nl-NL"/>
              </w:rPr>
              <w:t xml:space="preserve">10.2. </w:t>
            </w:r>
            <w:r w:rsidRPr="00EA7FCC">
              <w:rPr>
                <w:sz w:val="26"/>
                <w:szCs w:val="26"/>
                <w:lang w:val="nl-NL"/>
              </w:rPr>
              <w:t>Khả năng thu hồi vốn đầu tư của doanh nghiệp</w:t>
            </w:r>
          </w:p>
        </w:tc>
        <w:tc>
          <w:tcPr>
            <w:tcW w:w="850" w:type="dxa"/>
            <w:tcBorders>
              <w:top w:val="single" w:sz="4" w:space="0" w:color="auto"/>
              <w:left w:val="single" w:sz="4" w:space="0" w:color="auto"/>
              <w:right w:val="single" w:sz="4" w:space="0" w:color="auto"/>
            </w:tcBorders>
          </w:tcPr>
          <w:p w14:paraId="7A5B830F"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tcBorders>
              <w:left w:val="single" w:sz="4" w:space="0" w:color="auto"/>
              <w:right w:val="single" w:sz="4" w:space="0" w:color="auto"/>
            </w:tcBorders>
          </w:tcPr>
          <w:p w14:paraId="23BFCA97" w14:textId="77777777" w:rsidR="00850DCB" w:rsidRPr="00EA7FCC" w:rsidRDefault="00850DCB" w:rsidP="00FC2CBA">
            <w:pPr>
              <w:jc w:val="center"/>
              <w:rPr>
                <w:rFonts w:eastAsia="Malgun Gothic"/>
                <w:kern w:val="24"/>
                <w:sz w:val="26"/>
                <w:szCs w:val="26"/>
                <w:lang w:val="nl-NL"/>
              </w:rPr>
            </w:pPr>
          </w:p>
        </w:tc>
      </w:tr>
      <w:tr w:rsidR="00EA7FCC" w:rsidRPr="00EA7FCC" w14:paraId="638F7FD8" w14:textId="77777777" w:rsidTr="008A7E6C">
        <w:trPr>
          <w:trHeight w:val="638"/>
        </w:trPr>
        <w:tc>
          <w:tcPr>
            <w:tcW w:w="1134" w:type="dxa"/>
            <w:vMerge w:val="restart"/>
            <w:tcBorders>
              <w:top w:val="single" w:sz="4" w:space="0" w:color="auto"/>
              <w:left w:val="single" w:sz="4" w:space="0" w:color="auto"/>
              <w:right w:val="single" w:sz="4" w:space="0" w:color="auto"/>
            </w:tcBorders>
            <w:vAlign w:val="center"/>
          </w:tcPr>
          <w:p w14:paraId="18438858"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4. Năng l</w:t>
            </w:r>
            <w:r w:rsidRPr="00EA7FCC">
              <w:rPr>
                <w:sz w:val="26"/>
                <w:szCs w:val="26"/>
              </w:rPr>
              <w:t xml:space="preserve">ực </w:t>
            </w:r>
            <w:r w:rsidRPr="00EA7FCC">
              <w:rPr>
                <w:rFonts w:eastAsia="Malgun Gothic"/>
                <w:kern w:val="24"/>
                <w:sz w:val="26"/>
                <w:szCs w:val="26"/>
              </w:rPr>
              <w:t>của tổ chức, cá nhân</w:t>
            </w:r>
          </w:p>
          <w:p w14:paraId="71D247FF" w14:textId="77777777" w:rsidR="00850DCB" w:rsidRPr="00EA7FCC" w:rsidRDefault="00850DCB" w:rsidP="00FC2CBA">
            <w:pPr>
              <w:jc w:val="both"/>
              <w:rPr>
                <w:rFonts w:eastAsia="Calibri"/>
                <w:sz w:val="26"/>
                <w:szCs w:val="26"/>
              </w:rPr>
            </w:pPr>
            <w:r w:rsidRPr="00EA7FCC">
              <w:rPr>
                <w:rFonts w:eastAsia="Malgun Gothic"/>
                <w:kern w:val="24"/>
                <w:sz w:val="26"/>
                <w:szCs w:val="26"/>
              </w:rPr>
              <w:t>chủ trì, phối hợp</w:t>
            </w:r>
          </w:p>
        </w:tc>
        <w:tc>
          <w:tcPr>
            <w:tcW w:w="1134" w:type="dxa"/>
            <w:vMerge w:val="restart"/>
            <w:tcBorders>
              <w:top w:val="single" w:sz="4" w:space="0" w:color="auto"/>
              <w:left w:val="single" w:sz="4" w:space="0" w:color="auto"/>
              <w:right w:val="single" w:sz="4" w:space="0" w:color="auto"/>
            </w:tcBorders>
            <w:vAlign w:val="center"/>
            <w:hideMark/>
          </w:tcPr>
          <w:p w14:paraId="2B20EC09" w14:textId="77777777" w:rsidR="00850DCB" w:rsidRPr="00EA7FCC" w:rsidRDefault="00850DCB" w:rsidP="00FC2CBA">
            <w:pPr>
              <w:jc w:val="both"/>
              <w:rPr>
                <w:rFonts w:eastAsia="Calibri"/>
                <w:i/>
                <w:iCs/>
                <w:sz w:val="26"/>
                <w:szCs w:val="26"/>
              </w:rPr>
            </w:pPr>
            <w:r w:rsidRPr="00EA7FCC">
              <w:rPr>
                <w:sz w:val="26"/>
                <w:szCs w:val="26"/>
              </w:rPr>
              <w:t xml:space="preserve">11. </w:t>
            </w:r>
            <w:r w:rsidRPr="00EA7FCC">
              <w:rPr>
                <w:rFonts w:eastAsia="Malgun Gothic"/>
                <w:kern w:val="24"/>
                <w:sz w:val="26"/>
                <w:szCs w:val="26"/>
              </w:rPr>
              <w:t>Năng l</w:t>
            </w:r>
            <w:r w:rsidRPr="00EA7FCC">
              <w:rPr>
                <w:sz w:val="26"/>
                <w:szCs w:val="26"/>
              </w:rPr>
              <w:t xml:space="preserve">ực </w:t>
            </w:r>
            <w:r w:rsidRPr="00EA7FCC">
              <w:rPr>
                <w:rFonts w:eastAsia="Malgun Gothic"/>
                <w:kern w:val="24"/>
                <w:sz w:val="26"/>
                <w:szCs w:val="26"/>
              </w:rPr>
              <w:t>của tổ chức chủ trì, phối hợp</w:t>
            </w:r>
          </w:p>
        </w:tc>
        <w:tc>
          <w:tcPr>
            <w:tcW w:w="5954" w:type="dxa"/>
            <w:gridSpan w:val="2"/>
            <w:tcBorders>
              <w:top w:val="single" w:sz="4" w:space="0" w:color="auto"/>
              <w:left w:val="single" w:sz="4" w:space="0" w:color="auto"/>
              <w:bottom w:val="single" w:sz="4" w:space="0" w:color="auto"/>
              <w:right w:val="single" w:sz="4" w:space="0" w:color="auto"/>
            </w:tcBorders>
            <w:hideMark/>
          </w:tcPr>
          <w:p w14:paraId="290BEC6A" w14:textId="77777777" w:rsidR="00850DCB" w:rsidRPr="00EA7FCC" w:rsidRDefault="00850DCB" w:rsidP="00FC2CBA">
            <w:pPr>
              <w:jc w:val="both"/>
              <w:rPr>
                <w:sz w:val="26"/>
                <w:szCs w:val="26"/>
                <w:lang w:val="vi-VN"/>
              </w:rPr>
            </w:pPr>
            <w:r w:rsidRPr="00EA7FCC">
              <w:rPr>
                <w:sz w:val="26"/>
                <w:szCs w:val="26"/>
              </w:rPr>
              <w:t>11.1. Kinh nghiệm quản lý sản xuất, đổi mới công nghệ</w:t>
            </w:r>
            <w:r w:rsidRPr="00EA7FCC">
              <w:rPr>
                <w:sz w:val="26"/>
                <w:szCs w:val="26"/>
                <w:lang w:val="vi-VN"/>
              </w:rPr>
              <w:t xml:space="preserve"> đáp ứng quy định tại Khoản 4 Điều 6 của Thông tư.</w:t>
            </w:r>
          </w:p>
        </w:tc>
        <w:tc>
          <w:tcPr>
            <w:tcW w:w="850" w:type="dxa"/>
            <w:tcBorders>
              <w:top w:val="single" w:sz="4" w:space="0" w:color="auto"/>
              <w:left w:val="single" w:sz="4" w:space="0" w:color="auto"/>
              <w:bottom w:val="single" w:sz="4" w:space="0" w:color="auto"/>
              <w:right w:val="single" w:sz="4" w:space="0" w:color="auto"/>
            </w:tcBorders>
          </w:tcPr>
          <w:p w14:paraId="49795B80" w14:textId="77777777" w:rsidR="00850DCB" w:rsidRPr="00EA7FCC" w:rsidRDefault="00850DCB" w:rsidP="00FC2CBA">
            <w:pPr>
              <w:jc w:val="center"/>
              <w:rPr>
                <w:sz w:val="26"/>
                <w:szCs w:val="26"/>
              </w:rPr>
            </w:pPr>
            <w:r w:rsidRPr="00EA7FCC">
              <w:rPr>
                <w:sz w:val="26"/>
                <w:szCs w:val="26"/>
              </w:rPr>
              <w:t>3</w:t>
            </w:r>
          </w:p>
        </w:tc>
        <w:tc>
          <w:tcPr>
            <w:tcW w:w="992" w:type="dxa"/>
            <w:vMerge w:val="restart"/>
            <w:tcBorders>
              <w:top w:val="single" w:sz="4" w:space="0" w:color="auto"/>
              <w:left w:val="single" w:sz="4" w:space="0" w:color="auto"/>
              <w:right w:val="single" w:sz="4" w:space="0" w:color="auto"/>
            </w:tcBorders>
          </w:tcPr>
          <w:p w14:paraId="4FB811CB" w14:textId="77777777" w:rsidR="00850DCB" w:rsidRPr="00EA7FCC" w:rsidRDefault="00850DCB" w:rsidP="00FC2CBA">
            <w:pPr>
              <w:jc w:val="center"/>
              <w:rPr>
                <w:sz w:val="26"/>
                <w:szCs w:val="26"/>
              </w:rPr>
            </w:pPr>
          </w:p>
        </w:tc>
      </w:tr>
      <w:tr w:rsidR="00EA7FCC" w:rsidRPr="00EA7FCC" w14:paraId="1B35F43C" w14:textId="77777777" w:rsidTr="008A7E6C">
        <w:trPr>
          <w:trHeight w:val="396"/>
        </w:trPr>
        <w:tc>
          <w:tcPr>
            <w:tcW w:w="1134" w:type="dxa"/>
            <w:vMerge/>
            <w:tcBorders>
              <w:left w:val="single" w:sz="4" w:space="0" w:color="auto"/>
              <w:right w:val="single" w:sz="4" w:space="0" w:color="auto"/>
            </w:tcBorders>
            <w:vAlign w:val="center"/>
            <w:hideMark/>
          </w:tcPr>
          <w:p w14:paraId="13287F47" w14:textId="77777777" w:rsidR="00850DCB" w:rsidRPr="00EA7FCC" w:rsidRDefault="00850DCB" w:rsidP="00FC2CBA">
            <w:pPr>
              <w:jc w:val="both"/>
              <w:rPr>
                <w:rFonts w:eastAsia="Calibri"/>
                <w:iCs/>
                <w:sz w:val="26"/>
                <w:szCs w:val="26"/>
              </w:rPr>
            </w:pPr>
          </w:p>
        </w:tc>
        <w:tc>
          <w:tcPr>
            <w:tcW w:w="1134" w:type="dxa"/>
            <w:vMerge/>
            <w:tcBorders>
              <w:left w:val="single" w:sz="4" w:space="0" w:color="auto"/>
              <w:bottom w:val="single" w:sz="4" w:space="0" w:color="auto"/>
              <w:right w:val="single" w:sz="4" w:space="0" w:color="auto"/>
            </w:tcBorders>
            <w:vAlign w:val="center"/>
            <w:hideMark/>
          </w:tcPr>
          <w:p w14:paraId="13A7794C" w14:textId="77777777" w:rsidR="00850DCB" w:rsidRPr="00EA7FCC" w:rsidRDefault="00850DCB" w:rsidP="00FC2CBA">
            <w:pPr>
              <w:jc w:val="both"/>
              <w:rPr>
                <w:rFonts w:eastAsia="Calibri"/>
                <w:sz w:val="26"/>
                <w:szCs w:val="26"/>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1AE51C6C" w14:textId="77777777" w:rsidR="00850DCB" w:rsidRPr="00EA7FCC" w:rsidRDefault="00850DCB" w:rsidP="00FC2CBA">
            <w:pPr>
              <w:jc w:val="both"/>
              <w:rPr>
                <w:rFonts w:eastAsia="Calibri"/>
                <w:i/>
                <w:iCs/>
                <w:sz w:val="26"/>
                <w:szCs w:val="26"/>
                <w:lang w:val="nl-NL"/>
              </w:rPr>
            </w:pPr>
            <w:r w:rsidRPr="00EA7FCC">
              <w:rPr>
                <w:sz w:val="26"/>
                <w:szCs w:val="26"/>
              </w:rPr>
              <w:t>11.2. Nguồn lực tài chính và cơ sở hạ tầng</w:t>
            </w:r>
          </w:p>
        </w:tc>
        <w:tc>
          <w:tcPr>
            <w:tcW w:w="850" w:type="dxa"/>
            <w:tcBorders>
              <w:top w:val="single" w:sz="4" w:space="0" w:color="auto"/>
              <w:left w:val="single" w:sz="4" w:space="0" w:color="auto"/>
              <w:bottom w:val="single" w:sz="4" w:space="0" w:color="auto"/>
              <w:right w:val="single" w:sz="4" w:space="0" w:color="auto"/>
            </w:tcBorders>
          </w:tcPr>
          <w:p w14:paraId="62801D78"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67F7744F" w14:textId="77777777" w:rsidR="00850DCB" w:rsidRPr="00EA7FCC" w:rsidRDefault="00850DCB" w:rsidP="00FC2CBA">
            <w:pPr>
              <w:jc w:val="center"/>
              <w:rPr>
                <w:sz w:val="26"/>
                <w:szCs w:val="26"/>
              </w:rPr>
            </w:pPr>
          </w:p>
        </w:tc>
      </w:tr>
      <w:tr w:rsidR="00EA7FCC" w:rsidRPr="00EA7FCC" w14:paraId="1B243D67" w14:textId="77777777" w:rsidTr="008A7E6C">
        <w:trPr>
          <w:trHeight w:val="288"/>
        </w:trPr>
        <w:tc>
          <w:tcPr>
            <w:tcW w:w="1134" w:type="dxa"/>
            <w:vMerge/>
            <w:tcBorders>
              <w:left w:val="single" w:sz="4" w:space="0" w:color="auto"/>
              <w:right w:val="single" w:sz="4" w:space="0" w:color="auto"/>
            </w:tcBorders>
            <w:vAlign w:val="center"/>
            <w:hideMark/>
          </w:tcPr>
          <w:p w14:paraId="7FE76D19" w14:textId="77777777" w:rsidR="00850DCB" w:rsidRPr="00EA7FCC" w:rsidRDefault="00850DCB" w:rsidP="00FC2CBA">
            <w:pPr>
              <w:jc w:val="both"/>
              <w:rPr>
                <w:rFonts w:eastAsia="Calibri"/>
                <w:iCs/>
                <w:sz w:val="26"/>
                <w:szCs w:val="26"/>
              </w:rPr>
            </w:pPr>
          </w:p>
        </w:tc>
        <w:tc>
          <w:tcPr>
            <w:tcW w:w="1134" w:type="dxa"/>
            <w:vMerge w:val="restart"/>
            <w:tcBorders>
              <w:top w:val="single" w:sz="4" w:space="0" w:color="auto"/>
              <w:left w:val="single" w:sz="4" w:space="0" w:color="auto"/>
              <w:right w:val="single" w:sz="4" w:space="0" w:color="auto"/>
            </w:tcBorders>
            <w:vAlign w:val="center"/>
            <w:hideMark/>
          </w:tcPr>
          <w:p w14:paraId="6C5146F9" w14:textId="77777777" w:rsidR="00850DCB" w:rsidRPr="00EA7FCC" w:rsidRDefault="00850DCB" w:rsidP="00FC2CBA">
            <w:pPr>
              <w:jc w:val="both"/>
              <w:rPr>
                <w:rFonts w:eastAsia="Calibri"/>
                <w:sz w:val="26"/>
                <w:szCs w:val="26"/>
              </w:rPr>
            </w:pPr>
            <w:r w:rsidRPr="00EA7FCC">
              <w:rPr>
                <w:sz w:val="26"/>
                <w:szCs w:val="26"/>
              </w:rPr>
              <w:t xml:space="preserve">12. </w:t>
            </w:r>
            <w:r w:rsidRPr="00EA7FCC">
              <w:rPr>
                <w:sz w:val="26"/>
                <w:szCs w:val="26"/>
              </w:rPr>
              <w:lastRenderedPageBreak/>
              <w:t xml:space="preserve">Năng lực đội ngũ cán bộ </w:t>
            </w:r>
            <w:r w:rsidRPr="00EA7FCC">
              <w:rPr>
                <w:sz w:val="26"/>
                <w:szCs w:val="26"/>
                <w:lang w:val="it-IT"/>
              </w:rPr>
              <w:t>khoa học và công nghệ</w:t>
            </w:r>
          </w:p>
        </w:tc>
        <w:tc>
          <w:tcPr>
            <w:tcW w:w="3515" w:type="dxa"/>
            <w:tcBorders>
              <w:top w:val="single" w:sz="4" w:space="0" w:color="auto"/>
              <w:left w:val="single" w:sz="4" w:space="0" w:color="auto"/>
              <w:bottom w:val="single" w:sz="4" w:space="0" w:color="auto"/>
              <w:right w:val="single" w:sz="4" w:space="0" w:color="auto"/>
            </w:tcBorders>
          </w:tcPr>
          <w:p w14:paraId="051CB812" w14:textId="77777777" w:rsidR="00850DCB" w:rsidRPr="00EA7FCC" w:rsidRDefault="00850DCB" w:rsidP="00FC2CBA">
            <w:pPr>
              <w:jc w:val="both"/>
              <w:rPr>
                <w:sz w:val="26"/>
                <w:szCs w:val="26"/>
                <w:lang w:val="vi-VN"/>
              </w:rPr>
            </w:pPr>
            <w:r w:rsidRPr="00EA7FCC">
              <w:rPr>
                <w:sz w:val="26"/>
                <w:szCs w:val="26"/>
              </w:rPr>
              <w:lastRenderedPageBreak/>
              <w:t xml:space="preserve">12.1. Nguồn nhân lực </w:t>
            </w:r>
            <w:r w:rsidRPr="00EA7FCC">
              <w:rPr>
                <w:rFonts w:eastAsia="Malgun Gothic"/>
                <w:kern w:val="24"/>
                <w:sz w:val="26"/>
                <w:szCs w:val="26"/>
              </w:rPr>
              <w:t xml:space="preserve">của tổ </w:t>
            </w:r>
            <w:r w:rsidRPr="00EA7FCC">
              <w:rPr>
                <w:rFonts w:eastAsia="Malgun Gothic"/>
                <w:kern w:val="24"/>
                <w:sz w:val="26"/>
                <w:szCs w:val="26"/>
              </w:rPr>
              <w:lastRenderedPageBreak/>
              <w:t>chức chủ trì</w:t>
            </w:r>
            <w:r w:rsidRPr="00EA7FCC">
              <w:rPr>
                <w:rFonts w:eastAsia="Malgun Gothic"/>
                <w:kern w:val="24"/>
                <w:sz w:val="26"/>
                <w:szCs w:val="26"/>
                <w:lang w:val="vi-VN"/>
              </w:rPr>
              <w:t xml:space="preserve"> </w:t>
            </w:r>
          </w:p>
        </w:tc>
        <w:tc>
          <w:tcPr>
            <w:tcW w:w="2439" w:type="dxa"/>
            <w:vMerge w:val="restart"/>
            <w:tcBorders>
              <w:top w:val="single" w:sz="4" w:space="0" w:color="auto"/>
              <w:left w:val="single" w:sz="4" w:space="0" w:color="auto"/>
              <w:right w:val="single" w:sz="4" w:space="0" w:color="auto"/>
            </w:tcBorders>
          </w:tcPr>
          <w:p w14:paraId="39CE3686" w14:textId="77777777" w:rsidR="00850DCB" w:rsidRPr="00EA7FCC" w:rsidRDefault="00850DCB" w:rsidP="00FC2CBA">
            <w:pPr>
              <w:jc w:val="both"/>
              <w:rPr>
                <w:sz w:val="26"/>
                <w:szCs w:val="26"/>
                <w:lang w:val="vi-VN"/>
              </w:rPr>
            </w:pPr>
            <w:r w:rsidRPr="00EA7FCC">
              <w:rPr>
                <w:sz w:val="26"/>
                <w:szCs w:val="26"/>
                <w:lang w:val="vi-VN"/>
              </w:rPr>
              <w:lastRenderedPageBreak/>
              <w:t xml:space="preserve">Đáp ứng quy định tại </w:t>
            </w:r>
            <w:r w:rsidRPr="00EA7FCC">
              <w:rPr>
                <w:sz w:val="26"/>
                <w:szCs w:val="26"/>
                <w:lang w:val="vi-VN"/>
              </w:rPr>
              <w:lastRenderedPageBreak/>
              <w:t>Khoản 3 Điều 6 của Thông tư</w:t>
            </w:r>
          </w:p>
        </w:tc>
        <w:tc>
          <w:tcPr>
            <w:tcW w:w="850" w:type="dxa"/>
            <w:tcBorders>
              <w:top w:val="single" w:sz="4" w:space="0" w:color="auto"/>
              <w:left w:val="single" w:sz="4" w:space="0" w:color="auto"/>
              <w:bottom w:val="single" w:sz="4" w:space="0" w:color="auto"/>
              <w:right w:val="single" w:sz="4" w:space="0" w:color="auto"/>
            </w:tcBorders>
          </w:tcPr>
          <w:p w14:paraId="370E7E0F" w14:textId="77777777" w:rsidR="00850DCB" w:rsidRPr="00EA7FCC" w:rsidRDefault="00850DCB" w:rsidP="00FC2CBA">
            <w:pPr>
              <w:jc w:val="center"/>
              <w:rPr>
                <w:sz w:val="26"/>
                <w:szCs w:val="26"/>
              </w:rPr>
            </w:pPr>
            <w:r w:rsidRPr="00EA7FCC">
              <w:rPr>
                <w:sz w:val="26"/>
                <w:szCs w:val="26"/>
              </w:rPr>
              <w:lastRenderedPageBreak/>
              <w:t>5</w:t>
            </w:r>
          </w:p>
        </w:tc>
        <w:tc>
          <w:tcPr>
            <w:tcW w:w="992" w:type="dxa"/>
            <w:vMerge/>
            <w:tcBorders>
              <w:left w:val="single" w:sz="4" w:space="0" w:color="auto"/>
              <w:right w:val="single" w:sz="4" w:space="0" w:color="auto"/>
            </w:tcBorders>
          </w:tcPr>
          <w:p w14:paraId="4206D4F3" w14:textId="77777777" w:rsidR="00850DCB" w:rsidRPr="00EA7FCC" w:rsidRDefault="00850DCB" w:rsidP="00FC2CBA">
            <w:pPr>
              <w:jc w:val="center"/>
              <w:rPr>
                <w:sz w:val="26"/>
                <w:szCs w:val="26"/>
              </w:rPr>
            </w:pPr>
          </w:p>
        </w:tc>
      </w:tr>
      <w:tr w:rsidR="00EA7FCC" w:rsidRPr="00EA7FCC" w14:paraId="3569C1DD" w14:textId="77777777" w:rsidTr="008A7E6C">
        <w:trPr>
          <w:trHeight w:val="549"/>
        </w:trPr>
        <w:tc>
          <w:tcPr>
            <w:tcW w:w="1134" w:type="dxa"/>
            <w:vMerge/>
            <w:tcBorders>
              <w:left w:val="single" w:sz="4" w:space="0" w:color="auto"/>
              <w:right w:val="single" w:sz="4" w:space="0" w:color="auto"/>
            </w:tcBorders>
            <w:vAlign w:val="center"/>
          </w:tcPr>
          <w:p w14:paraId="58546B10" w14:textId="77777777" w:rsidR="00850DCB" w:rsidRPr="00EA7FCC" w:rsidRDefault="00850DCB" w:rsidP="00FC2CBA">
            <w:pPr>
              <w:jc w:val="both"/>
              <w:rPr>
                <w:rFonts w:eastAsia="Calibri"/>
                <w:iCs/>
                <w:sz w:val="26"/>
                <w:szCs w:val="26"/>
              </w:rPr>
            </w:pPr>
          </w:p>
        </w:tc>
        <w:tc>
          <w:tcPr>
            <w:tcW w:w="1134" w:type="dxa"/>
            <w:vMerge/>
            <w:tcBorders>
              <w:left w:val="single" w:sz="4" w:space="0" w:color="auto"/>
              <w:right w:val="single" w:sz="4" w:space="0" w:color="auto"/>
            </w:tcBorders>
          </w:tcPr>
          <w:p w14:paraId="399C2C10" w14:textId="77777777" w:rsidR="00850DCB" w:rsidRPr="00EA7FCC" w:rsidRDefault="00850DCB" w:rsidP="00FC2CBA">
            <w:pPr>
              <w:jc w:val="both"/>
              <w:rPr>
                <w:sz w:val="26"/>
                <w:szCs w:val="26"/>
              </w:rPr>
            </w:pPr>
          </w:p>
        </w:tc>
        <w:tc>
          <w:tcPr>
            <w:tcW w:w="3515" w:type="dxa"/>
            <w:tcBorders>
              <w:top w:val="single" w:sz="4" w:space="0" w:color="auto"/>
              <w:left w:val="single" w:sz="4" w:space="0" w:color="auto"/>
              <w:bottom w:val="single" w:sz="4" w:space="0" w:color="auto"/>
              <w:right w:val="single" w:sz="4" w:space="0" w:color="auto"/>
            </w:tcBorders>
            <w:vAlign w:val="center"/>
          </w:tcPr>
          <w:p w14:paraId="37534731" w14:textId="77777777" w:rsidR="00850DCB" w:rsidRPr="00EA7FCC" w:rsidRDefault="00850DCB" w:rsidP="00FC2CBA">
            <w:pPr>
              <w:rPr>
                <w:sz w:val="26"/>
                <w:szCs w:val="26"/>
              </w:rPr>
            </w:pPr>
            <w:r w:rsidRPr="00EA7FCC">
              <w:rPr>
                <w:sz w:val="26"/>
                <w:szCs w:val="26"/>
              </w:rPr>
              <w:t xml:space="preserve">12.2. Nguồn nhân lực </w:t>
            </w:r>
            <w:r w:rsidRPr="00EA7FCC">
              <w:rPr>
                <w:rFonts w:eastAsia="Malgun Gothic"/>
                <w:kern w:val="24"/>
                <w:sz w:val="26"/>
                <w:szCs w:val="26"/>
              </w:rPr>
              <w:t>của tổ chức phối hợp</w:t>
            </w:r>
          </w:p>
        </w:tc>
        <w:tc>
          <w:tcPr>
            <w:tcW w:w="2439" w:type="dxa"/>
            <w:vMerge/>
            <w:tcBorders>
              <w:left w:val="single" w:sz="4" w:space="0" w:color="auto"/>
              <w:bottom w:val="single" w:sz="4" w:space="0" w:color="auto"/>
              <w:right w:val="single" w:sz="4" w:space="0" w:color="auto"/>
            </w:tcBorders>
            <w:vAlign w:val="center"/>
          </w:tcPr>
          <w:p w14:paraId="10DEF36D" w14:textId="77777777" w:rsidR="00850DCB" w:rsidRPr="00EA7FCC" w:rsidRDefault="00850DCB" w:rsidP="00FC2CBA">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42D6128"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right w:val="single" w:sz="4" w:space="0" w:color="auto"/>
            </w:tcBorders>
          </w:tcPr>
          <w:p w14:paraId="6BF51D16" w14:textId="77777777" w:rsidR="00850DCB" w:rsidRPr="00EA7FCC" w:rsidRDefault="00850DCB" w:rsidP="00FC2CBA">
            <w:pPr>
              <w:jc w:val="center"/>
              <w:rPr>
                <w:sz w:val="26"/>
                <w:szCs w:val="26"/>
              </w:rPr>
            </w:pPr>
          </w:p>
        </w:tc>
      </w:tr>
      <w:tr w:rsidR="00EA7FCC" w:rsidRPr="00EA7FCC" w14:paraId="3B610B27" w14:textId="77777777" w:rsidTr="008A7E6C">
        <w:trPr>
          <w:trHeight w:val="364"/>
        </w:trPr>
        <w:tc>
          <w:tcPr>
            <w:tcW w:w="9072" w:type="dxa"/>
            <w:gridSpan w:val="5"/>
            <w:tcBorders>
              <w:left w:val="single" w:sz="4" w:space="0" w:color="auto"/>
              <w:right w:val="single" w:sz="4" w:space="0" w:color="auto"/>
            </w:tcBorders>
            <w:vAlign w:val="center"/>
          </w:tcPr>
          <w:p w14:paraId="353F1247" w14:textId="77777777" w:rsidR="00850DCB" w:rsidRPr="00EA7FCC" w:rsidRDefault="00850DCB" w:rsidP="006525F2">
            <w:pPr>
              <w:jc w:val="center"/>
              <w:rPr>
                <w:b/>
                <w:sz w:val="26"/>
                <w:szCs w:val="26"/>
              </w:rPr>
            </w:pPr>
            <w:r w:rsidRPr="00EA7FCC">
              <w:rPr>
                <w:b/>
                <w:sz w:val="26"/>
                <w:szCs w:val="26"/>
              </w:rPr>
              <w:t>Tổng cộng</w:t>
            </w:r>
          </w:p>
        </w:tc>
        <w:tc>
          <w:tcPr>
            <w:tcW w:w="992" w:type="dxa"/>
            <w:tcBorders>
              <w:left w:val="single" w:sz="4" w:space="0" w:color="auto"/>
              <w:right w:val="single" w:sz="4" w:space="0" w:color="auto"/>
            </w:tcBorders>
          </w:tcPr>
          <w:p w14:paraId="4FAD0336" w14:textId="77777777" w:rsidR="00850DCB" w:rsidRPr="00EA7FCC" w:rsidRDefault="00850DCB" w:rsidP="00FC2CBA">
            <w:pPr>
              <w:jc w:val="center"/>
              <w:rPr>
                <w:sz w:val="26"/>
                <w:szCs w:val="26"/>
              </w:rPr>
            </w:pPr>
          </w:p>
        </w:tc>
      </w:tr>
    </w:tbl>
    <w:p w14:paraId="14F5BD86" w14:textId="77777777" w:rsidR="00850DCB" w:rsidRPr="00EA7FCC" w:rsidRDefault="00850DCB" w:rsidP="000A5E79">
      <w:pPr>
        <w:ind w:left="-426" w:right="-272"/>
        <w:jc w:val="both"/>
        <w:rPr>
          <w:bCs/>
          <w:sz w:val="26"/>
          <w:szCs w:val="26"/>
        </w:rPr>
      </w:pPr>
      <w:bookmarkStart w:id="19" w:name="_Hlk77861006"/>
    </w:p>
    <w:bookmarkEnd w:id="19"/>
    <w:p w14:paraId="54B19280" w14:textId="04F791BE" w:rsidR="00850DCB" w:rsidRPr="00EA7FCC" w:rsidRDefault="00C31E9E" w:rsidP="00C31E9E">
      <w:pPr>
        <w:ind w:left="284"/>
        <w:jc w:val="both"/>
        <w:rPr>
          <w:b/>
          <w:sz w:val="26"/>
          <w:szCs w:val="26"/>
          <w:lang w:val="vi-VN"/>
        </w:rPr>
      </w:pPr>
      <w:r w:rsidRPr="00EA7FCC">
        <w:rPr>
          <w:b/>
          <w:sz w:val="26"/>
          <w:szCs w:val="26"/>
        </w:rPr>
        <w:t>Đ</w:t>
      </w:r>
      <w:r w:rsidR="00850DCB" w:rsidRPr="00EA7FCC">
        <w:rPr>
          <w:b/>
          <w:sz w:val="26"/>
          <w:szCs w:val="26"/>
        </w:rPr>
        <w:t>ánh giá về nhân lực thực hiện dự án</w:t>
      </w:r>
      <w:r w:rsidR="00850DCB" w:rsidRPr="00EA7FCC">
        <w:rPr>
          <w:b/>
          <w:sz w:val="26"/>
          <w:szCs w:val="26"/>
          <w:lang w:val="vi-VN"/>
        </w:rPr>
        <w:t xml:space="preserve"> phát triển công nghệ cao</w:t>
      </w:r>
    </w:p>
    <w:p w14:paraId="3B4E1DF4" w14:textId="77777777" w:rsidR="00850DCB" w:rsidRPr="00EA7FCC" w:rsidRDefault="00850DCB" w:rsidP="00C31E9E">
      <w:pPr>
        <w:ind w:left="284"/>
        <w:jc w:val="both"/>
        <w:rPr>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phát triển công nghệ cao</w:t>
      </w:r>
      <w:r w:rsidRPr="00EA7FCC">
        <w:rPr>
          <w:sz w:val="26"/>
          <w:szCs w:val="26"/>
        </w:rPr>
        <w:t xml:space="preserve"> do tổ chức đăng ký chủ trì đề xuất </w:t>
      </w:r>
      <w:r w:rsidRPr="00EA7FCC">
        <w:rPr>
          <w:b/>
          <w:sz w:val="26"/>
          <w:szCs w:val="26"/>
        </w:rPr>
        <w:t>hợp lý</w:t>
      </w:r>
      <w:r w:rsidRPr="00EA7FCC">
        <w:rPr>
          <w:sz w:val="26"/>
          <w:szCs w:val="26"/>
        </w:rPr>
        <w:t>.</w:t>
      </w:r>
    </w:p>
    <w:p w14:paraId="3EDFF13B" w14:textId="77777777" w:rsidR="00850DCB" w:rsidRPr="00EA7FCC" w:rsidRDefault="00850DCB" w:rsidP="00C31E9E">
      <w:pPr>
        <w:ind w:left="284"/>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phát triển công nghệ cao</w:t>
      </w:r>
      <w:r w:rsidRPr="00EA7FCC">
        <w:rPr>
          <w:sz w:val="26"/>
          <w:szCs w:val="26"/>
        </w:rPr>
        <w:t xml:space="preserve"> do tổ chức đăng ký chủ trì đề xuất </w:t>
      </w:r>
      <w:r w:rsidRPr="00EA7FCC">
        <w:rPr>
          <w:b/>
          <w:sz w:val="26"/>
          <w:szCs w:val="26"/>
        </w:rPr>
        <w:t>không hợp lý</w:t>
      </w:r>
      <w:r w:rsidRPr="00EA7FCC">
        <w:rPr>
          <w:sz w:val="26"/>
          <w:szCs w:val="26"/>
        </w:rPr>
        <w:t>.</w:t>
      </w:r>
    </w:p>
    <w:p w14:paraId="106E0EE1" w14:textId="77777777" w:rsidR="00C31E9E" w:rsidRPr="00EA7FCC" w:rsidRDefault="00C31E9E" w:rsidP="00C31E9E">
      <w:pPr>
        <w:ind w:left="284"/>
        <w:jc w:val="both"/>
        <w:rPr>
          <w:b/>
          <w:sz w:val="26"/>
          <w:szCs w:val="26"/>
        </w:rPr>
      </w:pPr>
    </w:p>
    <w:p w14:paraId="30364B3D" w14:textId="7166D108" w:rsidR="00850DCB" w:rsidRPr="00EA7FCC" w:rsidRDefault="00850DCB" w:rsidP="00C31E9E">
      <w:pPr>
        <w:ind w:left="284"/>
        <w:jc w:val="both"/>
        <w:rPr>
          <w:b/>
          <w:sz w:val="26"/>
          <w:szCs w:val="26"/>
          <w:lang w:val="vi-VN"/>
        </w:rPr>
      </w:pPr>
      <w:r w:rsidRPr="00EA7FCC">
        <w:rPr>
          <w:b/>
          <w:sz w:val="26"/>
          <w:szCs w:val="26"/>
        </w:rPr>
        <w:t>Đánh giá sự phù hợp giữa tổng mức kinh phí và các sản phẩm của dự án</w:t>
      </w:r>
      <w:r w:rsidRPr="00EA7FCC">
        <w:rPr>
          <w:b/>
          <w:sz w:val="26"/>
          <w:szCs w:val="26"/>
          <w:lang w:val="vi-VN"/>
        </w:rPr>
        <w:t xml:space="preserve"> phát triển công nghệ cao</w:t>
      </w:r>
    </w:p>
    <w:p w14:paraId="2DF11EBB" w14:textId="77777777" w:rsidR="00850DCB" w:rsidRPr="00EA7FCC" w:rsidRDefault="00850DCB" w:rsidP="00C31E9E">
      <w:pPr>
        <w:ind w:left="284"/>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Tổng mức kinh phí</w:t>
      </w:r>
      <w:r w:rsidRPr="00EA7FCC">
        <w:rPr>
          <w:b/>
          <w:sz w:val="26"/>
          <w:szCs w:val="26"/>
        </w:rPr>
        <w:t xml:space="preserve"> </w:t>
      </w:r>
      <w:r w:rsidRPr="00EA7FCC">
        <w:rPr>
          <w:sz w:val="26"/>
          <w:szCs w:val="26"/>
        </w:rPr>
        <w:t xml:space="preserve">do tổ chức đăng ký chủ trì đề xuất </w:t>
      </w:r>
      <w:r w:rsidRPr="00EA7FCC">
        <w:rPr>
          <w:b/>
          <w:sz w:val="26"/>
          <w:szCs w:val="26"/>
        </w:rPr>
        <w:t xml:space="preserve">phù hợp </w:t>
      </w:r>
      <w:r w:rsidRPr="00EA7FCC">
        <w:rPr>
          <w:sz w:val="26"/>
          <w:szCs w:val="26"/>
        </w:rPr>
        <w:t>với các sản phẩm của dự án</w:t>
      </w:r>
      <w:r w:rsidRPr="00EA7FCC">
        <w:rPr>
          <w:sz w:val="26"/>
          <w:szCs w:val="26"/>
          <w:lang w:val="vi-VN"/>
        </w:rPr>
        <w:t xml:space="preserve"> phát triển công nghệ cao</w:t>
      </w:r>
      <w:r w:rsidRPr="00EA7FCC">
        <w:rPr>
          <w:sz w:val="26"/>
          <w:szCs w:val="26"/>
        </w:rPr>
        <w:t>.</w:t>
      </w:r>
    </w:p>
    <w:p w14:paraId="1634AEEC" w14:textId="77777777" w:rsidR="00850DCB" w:rsidRPr="00EA7FCC" w:rsidRDefault="00850DCB" w:rsidP="00C31E9E">
      <w:pPr>
        <w:ind w:left="284"/>
        <w:jc w:val="both"/>
        <w:rPr>
          <w:b/>
          <w:sz w:val="26"/>
          <w:szCs w:val="26"/>
          <w:lang w:val="vi-VN"/>
        </w:rPr>
      </w:pPr>
      <w:r w:rsidRPr="00EA7FCC">
        <w:rPr>
          <w:sz w:val="26"/>
          <w:szCs w:val="26"/>
        </w:rPr>
        <w:sym w:font="Wingdings 2" w:char="F0A3"/>
      </w:r>
      <w:r w:rsidRPr="00EA7FCC">
        <w:rPr>
          <w:sz w:val="26"/>
          <w:szCs w:val="26"/>
        </w:rPr>
        <w:t xml:space="preserve"> Tổng mức kinh phí do tổ chức đăng ký chủ trì đề xuất</w:t>
      </w:r>
      <w:r w:rsidRPr="00EA7FCC">
        <w:rPr>
          <w:b/>
          <w:sz w:val="26"/>
          <w:szCs w:val="26"/>
        </w:rPr>
        <w:t xml:space="preserve"> không phù hợp </w:t>
      </w:r>
      <w:r w:rsidRPr="00EA7FCC">
        <w:rPr>
          <w:sz w:val="26"/>
          <w:szCs w:val="26"/>
        </w:rPr>
        <w:t>với các sản phẩm của dự án</w:t>
      </w:r>
      <w:r w:rsidRPr="00EA7FCC">
        <w:rPr>
          <w:sz w:val="26"/>
          <w:szCs w:val="26"/>
          <w:lang w:val="vi-VN"/>
        </w:rPr>
        <w:t xml:space="preserve"> phát triển công nghệ cao</w:t>
      </w:r>
    </w:p>
    <w:p w14:paraId="77A42BE0" w14:textId="77777777" w:rsidR="00C31E9E" w:rsidRPr="00EA7FCC" w:rsidRDefault="00C31E9E" w:rsidP="00C31E9E">
      <w:pPr>
        <w:ind w:left="284"/>
        <w:jc w:val="both"/>
        <w:rPr>
          <w:b/>
          <w:sz w:val="26"/>
          <w:szCs w:val="26"/>
        </w:rPr>
      </w:pPr>
    </w:p>
    <w:p w14:paraId="7E27560B" w14:textId="693D81A9" w:rsidR="00850DCB" w:rsidRPr="00EA7FCC" w:rsidRDefault="00850DCB" w:rsidP="00C31E9E">
      <w:pPr>
        <w:ind w:left="284"/>
        <w:jc w:val="both"/>
        <w:rPr>
          <w:sz w:val="26"/>
          <w:szCs w:val="26"/>
        </w:rPr>
      </w:pPr>
      <w:r w:rsidRPr="00EA7FCC">
        <w:rPr>
          <w:b/>
          <w:sz w:val="26"/>
          <w:szCs w:val="26"/>
        </w:rPr>
        <w:t>Kiến nghị của chuyên gia:</w:t>
      </w:r>
      <w:r w:rsidRPr="00EA7FCC">
        <w:rPr>
          <w:sz w:val="26"/>
          <w:szCs w:val="26"/>
        </w:rPr>
        <w:t xml:space="preserve"> (đánh dấu X vào 1 trong 3 ô dưới đây)</w:t>
      </w:r>
    </w:p>
    <w:p w14:paraId="461CDAAF" w14:textId="77777777" w:rsidR="00850DCB" w:rsidRPr="00EA7FCC" w:rsidRDefault="00850DCB" w:rsidP="00C31E9E">
      <w:pPr>
        <w:ind w:left="284"/>
        <w:jc w:val="both"/>
        <w:rPr>
          <w:i/>
          <w:sz w:val="26"/>
          <w:szCs w:val="26"/>
        </w:rPr>
      </w:pPr>
      <w:r w:rsidRPr="00EA7FCC">
        <w:rPr>
          <w:sz w:val="26"/>
          <w:szCs w:val="26"/>
        </w:rPr>
        <w:sym w:font="Wingdings 2" w:char="F0A3"/>
      </w:r>
      <w:r w:rsidRPr="00EA7FCC">
        <w:rPr>
          <w:sz w:val="26"/>
          <w:szCs w:val="26"/>
        </w:rPr>
        <w:t xml:space="preserve"> 1. Đề nghị thực hiện</w:t>
      </w:r>
      <w:r w:rsidRPr="00EA7FCC">
        <w:rPr>
          <w:i/>
          <w:sz w:val="26"/>
          <w:szCs w:val="26"/>
        </w:rPr>
        <w:t xml:space="preserve">:  </w:t>
      </w:r>
    </w:p>
    <w:p w14:paraId="5BFE3A9F" w14:textId="77777777" w:rsidR="00850DCB" w:rsidRPr="00EA7FCC" w:rsidRDefault="00850DCB" w:rsidP="00C31E9E">
      <w:pPr>
        <w:ind w:left="284" w:firstLine="720"/>
        <w:jc w:val="both"/>
        <w:rPr>
          <w:i/>
          <w:sz w:val="26"/>
          <w:szCs w:val="26"/>
        </w:rPr>
      </w:pPr>
      <w:r w:rsidRPr="00EA7FCC">
        <w:rPr>
          <w:i/>
          <w:sz w:val="26"/>
          <w:szCs w:val="26"/>
        </w:rPr>
        <w:t xml:space="preserve">1.1 Khoán đến sản phẩm cuối cùng </w:t>
      </w:r>
      <w:r w:rsidRPr="00EA7FCC">
        <w:rPr>
          <w:sz w:val="26"/>
          <w:szCs w:val="26"/>
        </w:rPr>
        <w:sym w:font="Wingdings 2" w:char="F0A3"/>
      </w:r>
      <w:r w:rsidRPr="00EA7FCC">
        <w:rPr>
          <w:i/>
          <w:sz w:val="26"/>
          <w:szCs w:val="26"/>
        </w:rPr>
        <w:tab/>
        <w:t xml:space="preserve">           1.2 Khoán từng phần </w:t>
      </w:r>
      <w:r w:rsidRPr="00EA7FCC">
        <w:rPr>
          <w:sz w:val="26"/>
          <w:szCs w:val="26"/>
        </w:rPr>
        <w:sym w:font="Wingdings 2" w:char="F0A3"/>
      </w:r>
    </w:p>
    <w:p w14:paraId="431BD7CD" w14:textId="77777777" w:rsidR="00850DCB" w:rsidRPr="00EA7FCC" w:rsidRDefault="00850DCB" w:rsidP="00C31E9E">
      <w:pPr>
        <w:ind w:left="284"/>
        <w:jc w:val="both"/>
        <w:rPr>
          <w:i/>
          <w:sz w:val="26"/>
          <w:szCs w:val="26"/>
        </w:rPr>
      </w:pPr>
      <w:r w:rsidRPr="00EA7FCC">
        <w:rPr>
          <w:sz w:val="26"/>
          <w:szCs w:val="26"/>
        </w:rPr>
        <w:sym w:font="Wingdings 2" w:char="F0A3"/>
      </w:r>
      <w:r w:rsidRPr="00EA7FCC">
        <w:rPr>
          <w:sz w:val="26"/>
          <w:szCs w:val="26"/>
        </w:rPr>
        <w:t xml:space="preserve"> 2. Đề nghị thực hiện với các điều chỉnh nêu dưới đây.</w:t>
      </w:r>
    </w:p>
    <w:p w14:paraId="1E32BED9" w14:textId="77777777" w:rsidR="00850DCB" w:rsidRPr="00EA7FCC" w:rsidRDefault="00850DCB" w:rsidP="00C31E9E">
      <w:pPr>
        <w:ind w:left="284"/>
        <w:rPr>
          <w:sz w:val="26"/>
          <w:szCs w:val="26"/>
        </w:rPr>
      </w:pPr>
      <w:r w:rsidRPr="00EA7FCC">
        <w:rPr>
          <w:spacing w:val="-6"/>
          <w:sz w:val="26"/>
          <w:szCs w:val="26"/>
        </w:rPr>
        <w:sym w:font="Wingdings 2" w:char="F0A3"/>
      </w:r>
      <w:r w:rsidRPr="00EA7FCC">
        <w:rPr>
          <w:spacing w:val="-6"/>
          <w:sz w:val="26"/>
          <w:szCs w:val="26"/>
        </w:rPr>
        <w:t xml:space="preserve"> </w:t>
      </w:r>
      <w:r w:rsidRPr="00EA7FCC">
        <w:rPr>
          <w:sz w:val="26"/>
          <w:szCs w:val="26"/>
        </w:rPr>
        <w:t>3. Đề nghị không thực hiện.</w:t>
      </w:r>
    </w:p>
    <w:p w14:paraId="1BD0497A" w14:textId="77777777" w:rsidR="00850DCB" w:rsidRPr="00EA7FCC" w:rsidRDefault="00850DCB" w:rsidP="00C31E9E">
      <w:pPr>
        <w:ind w:left="284"/>
        <w:rPr>
          <w:i/>
          <w:sz w:val="26"/>
          <w:szCs w:val="26"/>
        </w:rPr>
      </w:pPr>
      <w:r w:rsidRPr="00EA7FCC">
        <w:rPr>
          <w:i/>
          <w:sz w:val="26"/>
          <w:szCs w:val="26"/>
        </w:rPr>
        <w:t xml:space="preserve">(Hồ sơ trúng tuyển là hồ sơ có tổng số điểm nội dung chỉ tiêu đánh giá lớn hơn 70 điểm) </w:t>
      </w:r>
    </w:p>
    <w:p w14:paraId="19729AF8" w14:textId="77777777" w:rsidR="00C31E9E" w:rsidRPr="00EA7FCC" w:rsidRDefault="00C31E9E" w:rsidP="00C31E9E">
      <w:pPr>
        <w:ind w:left="284"/>
        <w:jc w:val="both"/>
        <w:rPr>
          <w:b/>
          <w:sz w:val="26"/>
          <w:szCs w:val="26"/>
        </w:rPr>
      </w:pPr>
    </w:p>
    <w:p w14:paraId="209F7B1B" w14:textId="70341766" w:rsidR="00850DCB" w:rsidRPr="00EA7FCC" w:rsidRDefault="00850DCB" w:rsidP="00C31E9E">
      <w:pPr>
        <w:ind w:left="284"/>
        <w:jc w:val="both"/>
        <w:rPr>
          <w:b/>
          <w:sz w:val="26"/>
          <w:szCs w:val="26"/>
        </w:rPr>
      </w:pPr>
      <w:r w:rsidRPr="00EA7FCC">
        <w:rPr>
          <w:b/>
          <w:sz w:val="26"/>
          <w:szCs w:val="26"/>
        </w:rPr>
        <w:t>Nhận xét, kiến nghị:</w:t>
      </w:r>
    </w:p>
    <w:tbl>
      <w:tblPr>
        <w:tblW w:w="0" w:type="auto"/>
        <w:tblInd w:w="108" w:type="dxa"/>
        <w:tblLook w:val="01E0" w:firstRow="1" w:lastRow="1" w:firstColumn="1" w:lastColumn="1" w:noHBand="0" w:noVBand="0"/>
      </w:tblPr>
      <w:tblGrid>
        <w:gridCol w:w="4536"/>
        <w:gridCol w:w="4644"/>
      </w:tblGrid>
      <w:tr w:rsidR="00EA7FCC" w:rsidRPr="00EA7FCC" w14:paraId="5366502C" w14:textId="77777777" w:rsidTr="00FC2CBA">
        <w:tc>
          <w:tcPr>
            <w:tcW w:w="4536" w:type="dxa"/>
            <w:tcBorders>
              <w:bottom w:val="dashSmallGap" w:sz="4" w:space="0" w:color="auto"/>
            </w:tcBorders>
            <w:shd w:val="clear" w:color="auto" w:fill="auto"/>
          </w:tcPr>
          <w:p w14:paraId="21426D9D" w14:textId="77777777" w:rsidR="00850DCB" w:rsidRPr="00EA7FCC" w:rsidRDefault="00850DCB" w:rsidP="00C31E9E">
            <w:pPr>
              <w:ind w:left="284"/>
              <w:jc w:val="both"/>
              <w:rPr>
                <w:i/>
                <w:sz w:val="26"/>
                <w:szCs w:val="26"/>
              </w:rPr>
            </w:pPr>
          </w:p>
        </w:tc>
        <w:tc>
          <w:tcPr>
            <w:tcW w:w="4644" w:type="dxa"/>
            <w:tcBorders>
              <w:bottom w:val="dashSmallGap" w:sz="4" w:space="0" w:color="auto"/>
            </w:tcBorders>
            <w:shd w:val="clear" w:color="auto" w:fill="auto"/>
          </w:tcPr>
          <w:p w14:paraId="0C73D95C" w14:textId="77777777" w:rsidR="00850DCB" w:rsidRPr="00EA7FCC" w:rsidRDefault="00850DCB" w:rsidP="00C31E9E">
            <w:pPr>
              <w:ind w:left="284"/>
              <w:jc w:val="both"/>
              <w:rPr>
                <w:i/>
                <w:sz w:val="26"/>
                <w:szCs w:val="26"/>
              </w:rPr>
            </w:pPr>
          </w:p>
        </w:tc>
      </w:tr>
      <w:tr w:rsidR="00EA7FCC" w:rsidRPr="00EA7FCC" w14:paraId="63DF506D" w14:textId="77777777" w:rsidTr="00FC2CBA">
        <w:tc>
          <w:tcPr>
            <w:tcW w:w="4536" w:type="dxa"/>
            <w:tcBorders>
              <w:top w:val="dashSmallGap" w:sz="4" w:space="0" w:color="auto"/>
              <w:bottom w:val="dashSmallGap" w:sz="4" w:space="0" w:color="auto"/>
            </w:tcBorders>
            <w:shd w:val="clear" w:color="auto" w:fill="auto"/>
          </w:tcPr>
          <w:p w14:paraId="171E9934" w14:textId="77777777" w:rsidR="00850DCB" w:rsidRPr="00EA7FCC" w:rsidRDefault="00850DCB" w:rsidP="00C31E9E">
            <w:pPr>
              <w:ind w:left="284"/>
              <w:jc w:val="both"/>
              <w:rPr>
                <w:i/>
                <w:sz w:val="26"/>
                <w:szCs w:val="26"/>
              </w:rPr>
            </w:pPr>
          </w:p>
        </w:tc>
        <w:tc>
          <w:tcPr>
            <w:tcW w:w="4644" w:type="dxa"/>
            <w:tcBorders>
              <w:top w:val="dashSmallGap" w:sz="4" w:space="0" w:color="auto"/>
              <w:bottom w:val="dashSmallGap" w:sz="4" w:space="0" w:color="auto"/>
            </w:tcBorders>
            <w:shd w:val="clear" w:color="auto" w:fill="auto"/>
          </w:tcPr>
          <w:p w14:paraId="0BE824FA" w14:textId="77777777" w:rsidR="00850DCB" w:rsidRPr="00EA7FCC" w:rsidRDefault="00850DCB" w:rsidP="00C31E9E">
            <w:pPr>
              <w:ind w:left="284"/>
              <w:jc w:val="both"/>
              <w:rPr>
                <w:i/>
                <w:sz w:val="26"/>
                <w:szCs w:val="26"/>
              </w:rPr>
            </w:pPr>
          </w:p>
        </w:tc>
      </w:tr>
    </w:tbl>
    <w:p w14:paraId="091D5BFD" w14:textId="77777777" w:rsidR="00850DCB" w:rsidRPr="00EA7FCC" w:rsidRDefault="00850DCB" w:rsidP="006D5353">
      <w:pPr>
        <w:pStyle w:val="Heading1"/>
        <w:ind w:right="-285" w:hanging="142"/>
        <w:rPr>
          <w:szCs w:val="26"/>
        </w:rPr>
      </w:pPr>
    </w:p>
    <w:p w14:paraId="465EAC16" w14:textId="77777777" w:rsidR="00850DCB" w:rsidRPr="00EA7FCC" w:rsidRDefault="00850DCB" w:rsidP="006D5353">
      <w:pPr>
        <w:jc w:val="center"/>
        <w:rPr>
          <w:i/>
          <w:spacing w:val="-6"/>
          <w:sz w:val="26"/>
          <w:szCs w:val="26"/>
        </w:rPr>
      </w:pPr>
      <w:bookmarkStart w:id="20" w:name="_Hlk69307671"/>
      <w:r w:rsidRPr="00EA7FCC">
        <w:rPr>
          <w:i/>
          <w:spacing w:val="-6"/>
          <w:sz w:val="26"/>
          <w:szCs w:val="26"/>
        </w:rPr>
        <w:t xml:space="preserve">                                                                               Ngày ….. tháng ….. năm 20…    </w:t>
      </w:r>
    </w:p>
    <w:p w14:paraId="38FCA428" w14:textId="77777777" w:rsidR="00850DCB" w:rsidRPr="00EA7FCC" w:rsidRDefault="00850DCB" w:rsidP="0020703E">
      <w:pPr>
        <w:jc w:val="center"/>
        <w:rPr>
          <w:i/>
          <w:spacing w:val="-6"/>
          <w:sz w:val="26"/>
          <w:szCs w:val="26"/>
        </w:rPr>
      </w:pPr>
      <w:r w:rsidRPr="00EA7FCC">
        <w:rPr>
          <w:i/>
          <w:spacing w:val="-6"/>
          <w:sz w:val="26"/>
          <w:szCs w:val="26"/>
        </w:rPr>
        <w:t xml:space="preserve">                                                                                (Chuyên gia đánh giá, ghi rõ họ tên)</w:t>
      </w:r>
      <w:bookmarkEnd w:id="20"/>
      <w:r w:rsidRPr="00EA7FCC">
        <w:rPr>
          <w:i/>
          <w:spacing w:val="-6"/>
          <w:sz w:val="26"/>
          <w:szCs w:val="26"/>
        </w:rPr>
        <w:t xml:space="preserve">            </w:t>
      </w:r>
    </w:p>
    <w:p w14:paraId="4F32560B" w14:textId="77777777" w:rsidR="00850DCB" w:rsidRPr="00EA7FCC" w:rsidRDefault="00850DCB" w:rsidP="00E452EA">
      <w:pPr>
        <w:pStyle w:val="Heading1"/>
        <w:ind w:right="-285" w:hanging="142"/>
        <w:rPr>
          <w:sz w:val="24"/>
          <w:szCs w:val="32"/>
        </w:rPr>
        <w:sectPr w:rsidR="00850DCB" w:rsidRPr="00EA7FCC" w:rsidSect="002E0938">
          <w:pgSz w:w="11907" w:h="16840" w:code="9"/>
          <w:pgMar w:top="964" w:right="851" w:bottom="964" w:left="851" w:header="720" w:footer="720" w:gutter="0"/>
          <w:pgNumType w:start="1"/>
          <w:cols w:space="720"/>
          <w:titlePg/>
          <w:docGrid w:linePitch="360"/>
        </w:sectPr>
      </w:pPr>
    </w:p>
    <w:tbl>
      <w:tblPr>
        <w:tblW w:w="10490" w:type="dxa"/>
        <w:tblInd w:w="-142" w:type="dxa"/>
        <w:tblLayout w:type="fixed"/>
        <w:tblLook w:val="04A0" w:firstRow="1" w:lastRow="0" w:firstColumn="1" w:lastColumn="0" w:noHBand="0" w:noVBand="1"/>
      </w:tblPr>
      <w:tblGrid>
        <w:gridCol w:w="5104"/>
        <w:gridCol w:w="5386"/>
      </w:tblGrid>
      <w:tr w:rsidR="00EA7FCC" w:rsidRPr="00EA7FCC" w14:paraId="1B001F7F" w14:textId="77777777" w:rsidTr="002E0938">
        <w:tc>
          <w:tcPr>
            <w:tcW w:w="5104" w:type="dxa"/>
            <w:hideMark/>
          </w:tcPr>
          <w:p w14:paraId="1657830D" w14:textId="77777777" w:rsidR="00850DCB" w:rsidRPr="00EA7FCC" w:rsidRDefault="00850DCB" w:rsidP="00CA3CDF">
            <w:pPr>
              <w:autoSpaceDE w:val="0"/>
              <w:autoSpaceDN w:val="0"/>
              <w:jc w:val="center"/>
              <w:rPr>
                <w:b/>
                <w:bCs/>
                <w:szCs w:val="22"/>
              </w:rPr>
            </w:pPr>
            <w:bookmarkStart w:id="21" w:name="_Hlk78186427"/>
            <w:r w:rsidRPr="00EA7FCC">
              <w:rPr>
                <w:b/>
                <w:bCs/>
                <w:szCs w:val="22"/>
              </w:rPr>
              <w:lastRenderedPageBreak/>
              <w:t>HỘI ĐỒNG TUYỂN CHỌN, GIAO TRỰC TIẾP NHIỆM VỤ KH&amp;CN CẤP QUỐC GIA</w:t>
            </w:r>
          </w:p>
        </w:tc>
        <w:tc>
          <w:tcPr>
            <w:tcW w:w="5386" w:type="dxa"/>
            <w:hideMark/>
          </w:tcPr>
          <w:p w14:paraId="364B3508" w14:textId="77777777" w:rsidR="00850DCB" w:rsidRPr="00EA7FCC" w:rsidRDefault="00850DCB" w:rsidP="00CA3CDF">
            <w:pPr>
              <w:jc w:val="center"/>
              <w:rPr>
                <w:b/>
                <w:bCs/>
              </w:rPr>
            </w:pPr>
            <w:r w:rsidRPr="00EA7FCC">
              <w:rPr>
                <w:b/>
                <w:bCs/>
              </w:rPr>
              <w:t>CỘNG HOÀ XÃ HỘI CHỦ NGHĨA VIỆT NAM</w:t>
            </w:r>
          </w:p>
          <w:p w14:paraId="7E3E4D4B" w14:textId="77777777" w:rsidR="00850DCB" w:rsidRPr="00EA7FCC" w:rsidRDefault="00850DCB" w:rsidP="00CA3CDF">
            <w:pPr>
              <w:jc w:val="center"/>
              <w:rPr>
                <w:b/>
              </w:rPr>
            </w:pPr>
            <w:r w:rsidRPr="00EA7FCC">
              <w:rPr>
                <w:b/>
                <w:sz w:val="26"/>
                <w:szCs w:val="26"/>
              </w:rPr>
              <w:t>Độc lập - Tự do - Hạnh phúc</w:t>
            </w:r>
          </w:p>
          <w:p w14:paraId="37282AD6" w14:textId="210D1658" w:rsidR="00850DCB" w:rsidRPr="00EA7FCC" w:rsidRDefault="00850DCB" w:rsidP="00CA3CDF">
            <w:pPr>
              <w:autoSpaceDE w:val="0"/>
              <w:autoSpaceDN w:val="0"/>
              <w:jc w:val="center"/>
            </w:pPr>
          </w:p>
        </w:tc>
      </w:tr>
      <w:tr w:rsidR="00EA7FCC" w:rsidRPr="00EA7FCC" w14:paraId="228EA178" w14:textId="77777777" w:rsidTr="002E0938">
        <w:tc>
          <w:tcPr>
            <w:tcW w:w="5104" w:type="dxa"/>
            <w:hideMark/>
          </w:tcPr>
          <w:p w14:paraId="6EC5171D" w14:textId="77777777" w:rsidR="00850DCB" w:rsidRPr="00EA7FCC" w:rsidRDefault="00E31CB6" w:rsidP="00CA3CDF">
            <w:pPr>
              <w:autoSpaceDE w:val="0"/>
              <w:autoSpaceDN w:val="0"/>
              <w:jc w:val="center"/>
              <w:rPr>
                <w:b/>
                <w:bCs/>
                <w:sz w:val="22"/>
                <w:szCs w:val="22"/>
              </w:rPr>
            </w:pPr>
            <w:r>
              <w:rPr>
                <w:noProof/>
              </w:rPr>
              <w:pict w14:anchorId="7DDC38F9">
                <v:shape id="_x0000_s1033" type="#_x0000_t32" style="position:absolute;left:0;text-align:left;margin-left:63pt;margin-top:2.75pt;width:104.25pt;height:0;z-index:251675648;visibility:visible;mso-wrap-distance-top:-.00025mm;mso-wrap-distance-bottom:-.0002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JLPc2fRAQAAiwMA&#10;AA4AAAAAAAAAAAAAAAAALgIAAGRycy9lMm9Eb2MueG1sUEsBAi0AFAAGAAgAAAAhALq77kvdAAAA&#10;DAEAAA8AAAAAAAAAAAAAAAAAKwQAAGRycy9kb3ducmV2LnhtbFBLBQYAAAAABAAEAPMAAAA1BQAA&#10;AAA=&#10;"/>
              </w:pict>
            </w:r>
          </w:p>
        </w:tc>
        <w:tc>
          <w:tcPr>
            <w:tcW w:w="5386" w:type="dxa"/>
            <w:hideMark/>
          </w:tcPr>
          <w:p w14:paraId="1A14946C" w14:textId="0E1EEC2A" w:rsidR="00850DCB" w:rsidRPr="00EA7FCC" w:rsidRDefault="00E31CB6" w:rsidP="00CA3CDF">
            <w:pPr>
              <w:spacing w:before="120"/>
              <w:jc w:val="center"/>
            </w:pPr>
            <w:r>
              <w:rPr>
                <w:noProof/>
              </w:rPr>
              <w:pict w14:anchorId="59752368">
                <v:shape id="_x0000_s1034" type="#_x0000_t32" style="position:absolute;left:0;text-align:left;margin-left:49.5pt;margin-top:1.15pt;width:156pt;height:0;z-index:251676672;visibility:visible;mso-wrap-distance-top:-.00025mm;mso-wrap-distance-bottom:-.0002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A6wRaDzwEAAIsD&#10;AAAOAAAAAAAAAAAAAAAAAC4CAABkcnMvZTJvRG9jLnhtbFBLAQItABQABgAIAAAAIQCBkUFa4AAA&#10;AAwBAAAPAAAAAAAAAAAAAAAAACkEAABkcnMvZG93bnJldi54bWxQSwUGAAAAAAQABADzAAAANgUA&#10;AAAA&#10;"/>
              </w:pict>
            </w:r>
            <w:r w:rsidR="00850DCB" w:rsidRPr="00EA7FCC">
              <w:rPr>
                <w:i/>
              </w:rPr>
              <w:t>…, ngày  ... tháng  ... năm 20...</w:t>
            </w:r>
          </w:p>
        </w:tc>
      </w:tr>
      <w:bookmarkEnd w:id="21"/>
    </w:tbl>
    <w:p w14:paraId="54D52ED7" w14:textId="77777777" w:rsidR="00850DCB" w:rsidRPr="00EA7FCC" w:rsidRDefault="00850DCB" w:rsidP="00E452EA">
      <w:pPr>
        <w:pStyle w:val="Heading1"/>
        <w:ind w:right="-285" w:hanging="142"/>
        <w:rPr>
          <w:sz w:val="24"/>
          <w:szCs w:val="32"/>
        </w:rPr>
      </w:pPr>
    </w:p>
    <w:p w14:paraId="1172DB6E" w14:textId="77777777" w:rsidR="00850DCB" w:rsidRPr="00EA7FCC" w:rsidRDefault="00850DCB" w:rsidP="00CA3CDF">
      <w:pPr>
        <w:pStyle w:val="Heading1"/>
        <w:ind w:right="0" w:hanging="142"/>
        <w:rPr>
          <w:b w:val="0"/>
          <w:i w:val="0"/>
          <w:iCs w:val="0"/>
        </w:rPr>
      </w:pPr>
      <w:r w:rsidRPr="00EA7FCC">
        <w:rPr>
          <w:i w:val="0"/>
          <w:iCs w:val="0"/>
        </w:rPr>
        <w:t xml:space="preserve">NHẬN XÉT CỦA THÀNH VIÊN HỘI ĐỒNG VỀ </w:t>
      </w:r>
    </w:p>
    <w:p w14:paraId="7E58BEF5" w14:textId="77777777" w:rsidR="00850DCB" w:rsidRPr="00EA7FCC" w:rsidRDefault="00850DCB" w:rsidP="00CA3CDF">
      <w:pPr>
        <w:jc w:val="center"/>
        <w:rPr>
          <w:b/>
          <w:sz w:val="26"/>
          <w:szCs w:val="26"/>
        </w:rPr>
      </w:pPr>
      <w:r w:rsidRPr="00EA7FCC">
        <w:rPr>
          <w:b/>
          <w:sz w:val="26"/>
          <w:szCs w:val="26"/>
        </w:rPr>
        <w:t xml:space="preserve">HỒ SƠ ĐĂNG KÝ TUYỂN CHỌN, GIAO TRỰC TIẾP TỔ CHỨC, CÁ NHÂN </w:t>
      </w:r>
    </w:p>
    <w:p w14:paraId="2DA2BF75" w14:textId="77777777" w:rsidR="00850DCB" w:rsidRPr="00EA7FCC" w:rsidRDefault="00850DCB" w:rsidP="00CA3CDF">
      <w:pPr>
        <w:jc w:val="center"/>
        <w:rPr>
          <w:b/>
          <w:sz w:val="26"/>
          <w:szCs w:val="26"/>
          <w:lang w:val="vi-VN"/>
        </w:rPr>
      </w:pPr>
      <w:r w:rsidRPr="00EA7FCC">
        <w:rPr>
          <w:b/>
          <w:sz w:val="26"/>
          <w:szCs w:val="26"/>
        </w:rPr>
        <w:t>CHỦ TRÌ DỰ ÁN</w:t>
      </w:r>
      <w:r w:rsidRPr="00EA7FCC">
        <w:rPr>
          <w:b/>
          <w:sz w:val="26"/>
          <w:szCs w:val="26"/>
          <w:lang w:val="vi-VN"/>
        </w:rPr>
        <w:t xml:space="preserve"> PHÁT TRIỂN CÔNG NGHỆ CAO</w:t>
      </w:r>
      <w:r w:rsidRPr="00EA7FCC">
        <w:rPr>
          <w:b/>
          <w:sz w:val="26"/>
          <w:szCs w:val="26"/>
        </w:rPr>
        <w:t xml:space="preserve"> THUỘC CHƯƠNG TRÌNH QUỐC GIA PHÁT TRIỂN CÔNG NGHỆ CAO ĐẾN NĂM </w:t>
      </w:r>
      <w:r w:rsidRPr="00EA7FCC">
        <w:rPr>
          <w:b/>
          <w:sz w:val="26"/>
          <w:szCs w:val="26"/>
          <w:lang w:val="vi-VN"/>
        </w:rPr>
        <w:t>2030</w:t>
      </w:r>
    </w:p>
    <w:p w14:paraId="5797A81F" w14:textId="77777777" w:rsidR="00850DCB" w:rsidRPr="00EA7FCC" w:rsidRDefault="00850DCB" w:rsidP="003B5F4E">
      <w:pPr>
        <w:rPr>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gridCol w:w="1134"/>
      </w:tblGrid>
      <w:tr w:rsidR="00EA7FCC" w:rsidRPr="00EA7FCC" w14:paraId="319D9981" w14:textId="77777777" w:rsidTr="00CA3CDF">
        <w:tc>
          <w:tcPr>
            <w:tcW w:w="4962" w:type="dxa"/>
            <w:tcBorders>
              <w:top w:val="nil"/>
              <w:left w:val="nil"/>
              <w:bottom w:val="nil"/>
              <w:right w:val="nil"/>
            </w:tcBorders>
            <w:shd w:val="clear" w:color="auto" w:fill="auto"/>
          </w:tcPr>
          <w:p w14:paraId="70198513" w14:textId="77777777" w:rsidR="00850DCB" w:rsidRPr="00EA7FCC" w:rsidRDefault="00850DCB" w:rsidP="00DC6C3C">
            <w:pPr>
              <w:pStyle w:val="BodyTextIndent"/>
              <w:rPr>
                <w:b/>
                <w:i/>
                <w:sz w:val="26"/>
                <w:szCs w:val="26"/>
                <w:lang w:val="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E13259D" w14:textId="77777777" w:rsidR="00850DCB" w:rsidRPr="00EA7FCC" w:rsidRDefault="00850DCB" w:rsidP="002C150A">
            <w:pPr>
              <w:pStyle w:val="BodyTextIndent"/>
              <w:spacing w:after="0"/>
              <w:ind w:left="357"/>
              <w:rPr>
                <w:b/>
                <w:sz w:val="26"/>
                <w:szCs w:val="26"/>
                <w:lang w:val="pt-PT"/>
              </w:rPr>
            </w:pPr>
            <w:r w:rsidRPr="00EA7FCC">
              <w:rPr>
                <w:b/>
                <w:sz w:val="26"/>
                <w:szCs w:val="26"/>
                <w:lang w:val="pt-PT"/>
              </w:rPr>
              <w:t>Chuyên gia/ uỷ viên phản biện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6A750" w14:textId="77777777" w:rsidR="00850DCB" w:rsidRPr="00EA7FCC" w:rsidRDefault="00850DCB" w:rsidP="00DC6C3C">
            <w:pPr>
              <w:pStyle w:val="BodyTextIndent"/>
              <w:rPr>
                <w:b/>
                <w:i/>
                <w:sz w:val="26"/>
                <w:szCs w:val="26"/>
                <w:lang w:val="pt-PT"/>
              </w:rPr>
            </w:pPr>
          </w:p>
        </w:tc>
      </w:tr>
      <w:tr w:rsidR="00EA7FCC" w:rsidRPr="00EA7FCC" w14:paraId="01784E87" w14:textId="77777777" w:rsidTr="00CA3CDF">
        <w:tc>
          <w:tcPr>
            <w:tcW w:w="4962" w:type="dxa"/>
            <w:tcBorders>
              <w:top w:val="nil"/>
              <w:left w:val="nil"/>
              <w:bottom w:val="nil"/>
              <w:right w:val="nil"/>
            </w:tcBorders>
            <w:shd w:val="clear" w:color="auto" w:fill="auto"/>
          </w:tcPr>
          <w:p w14:paraId="0616C3DB" w14:textId="77777777" w:rsidR="00850DCB" w:rsidRPr="00EA7FCC" w:rsidRDefault="00850DCB" w:rsidP="00DC6C3C">
            <w:pPr>
              <w:pStyle w:val="BodyTextIndent"/>
              <w:rPr>
                <w:b/>
                <w:i/>
                <w:sz w:val="26"/>
                <w:szCs w:val="26"/>
                <w:lang w:val="pt-PT"/>
              </w:rPr>
            </w:pPr>
            <w:r w:rsidRPr="00EA7FCC">
              <w:rPr>
                <w:b/>
                <w:i/>
                <w:sz w:val="26"/>
                <w:szCs w:val="26"/>
                <w:lang w:val="pt-PT"/>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26461CE" w14:textId="77777777" w:rsidR="00850DCB" w:rsidRPr="00EA7FCC" w:rsidRDefault="00850DCB" w:rsidP="002C150A">
            <w:pPr>
              <w:pStyle w:val="BodyTextIndent"/>
              <w:spacing w:after="0"/>
              <w:ind w:left="357"/>
              <w:rPr>
                <w:b/>
                <w:sz w:val="26"/>
                <w:szCs w:val="26"/>
                <w:lang w:val="en-US"/>
              </w:rPr>
            </w:pPr>
            <w:r w:rsidRPr="00EA7FCC">
              <w:rPr>
                <w:b/>
                <w:sz w:val="26"/>
                <w:szCs w:val="26"/>
                <w:lang w:val="en-US"/>
              </w:rPr>
              <w:t>Uỷ viên Hội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08ECFC" w14:textId="77777777" w:rsidR="00850DCB" w:rsidRPr="00EA7FCC" w:rsidRDefault="00850DCB" w:rsidP="00DC6C3C">
            <w:pPr>
              <w:pStyle w:val="BodyTextIndent"/>
              <w:rPr>
                <w:b/>
                <w:i/>
                <w:sz w:val="26"/>
                <w:szCs w:val="26"/>
                <w:lang w:val="en-US"/>
              </w:rPr>
            </w:pPr>
          </w:p>
        </w:tc>
      </w:tr>
    </w:tbl>
    <w:p w14:paraId="1C59EB8B" w14:textId="77777777" w:rsidR="00CA3CDF" w:rsidRPr="00EA7FCC" w:rsidRDefault="00CA3CDF" w:rsidP="00397F1A">
      <w:pPr>
        <w:pStyle w:val="BodyTextIndent"/>
        <w:spacing w:before="100" w:after="0"/>
        <w:ind w:left="0"/>
        <w:jc w:val="both"/>
        <w:rPr>
          <w:b/>
          <w:sz w:val="28"/>
          <w:szCs w:val="28"/>
          <w:lang w:val="pt-PT"/>
        </w:rPr>
      </w:pPr>
    </w:p>
    <w:p w14:paraId="7F692F63" w14:textId="3C4774D5" w:rsidR="00850DCB" w:rsidRPr="00EA7FCC" w:rsidRDefault="00850DCB" w:rsidP="00CA3CDF">
      <w:pPr>
        <w:pStyle w:val="BodyTextIndent"/>
        <w:spacing w:before="100" w:after="0"/>
        <w:ind w:left="284"/>
        <w:jc w:val="both"/>
        <w:rPr>
          <w:b/>
          <w:sz w:val="28"/>
          <w:szCs w:val="28"/>
          <w:lang w:val="pt-PT"/>
        </w:rPr>
      </w:pPr>
      <w:r w:rsidRPr="00EA7FCC">
        <w:rPr>
          <w:b/>
          <w:sz w:val="28"/>
          <w:szCs w:val="28"/>
          <w:lang w:val="pt-PT"/>
        </w:rPr>
        <w:t>1. Họ và tên thành viên Hội đồng:</w:t>
      </w:r>
      <w:r w:rsidRPr="00EA7FCC">
        <w:rPr>
          <w:sz w:val="28"/>
          <w:szCs w:val="28"/>
        </w:rPr>
        <w:t>.................................................................................</w:t>
      </w:r>
    </w:p>
    <w:p w14:paraId="014BD877" w14:textId="77777777" w:rsidR="00850DCB" w:rsidRPr="00EA7FCC" w:rsidRDefault="00850DCB" w:rsidP="00CA3CDF">
      <w:pPr>
        <w:pStyle w:val="BodyText2"/>
        <w:spacing w:before="100"/>
        <w:ind w:left="284"/>
        <w:jc w:val="left"/>
        <w:rPr>
          <w:rFonts w:ascii="Times New Roman" w:hAnsi="Times New Roman"/>
          <w:b/>
          <w:sz w:val="28"/>
          <w:szCs w:val="28"/>
          <w:lang w:val="pt-PT"/>
        </w:rPr>
      </w:pPr>
      <w:r w:rsidRPr="00EA7FCC">
        <w:rPr>
          <w:rFonts w:ascii="Times New Roman" w:hAnsi="Times New Roman"/>
          <w:b/>
          <w:sz w:val="28"/>
          <w:szCs w:val="28"/>
          <w:lang w:val="pt-PT"/>
        </w:rPr>
        <w:t>2. Tên dự án</w:t>
      </w:r>
      <w:r w:rsidRPr="00EA7FCC">
        <w:rPr>
          <w:rFonts w:ascii="Times New Roman" w:hAnsi="Times New Roman"/>
          <w:b/>
          <w:sz w:val="28"/>
          <w:szCs w:val="28"/>
          <w:lang w:val="vi-VN"/>
        </w:rPr>
        <w:t xml:space="preserve"> phát triển công nghệ cao</w:t>
      </w:r>
      <w:r w:rsidRPr="00EA7FCC">
        <w:rPr>
          <w:rFonts w:ascii="Times New Roman" w:hAnsi="Times New Roman"/>
          <w:b/>
          <w:sz w:val="28"/>
          <w:szCs w:val="28"/>
          <w:lang w:val="pt-PT"/>
        </w:rPr>
        <w:t xml:space="preserve">: </w:t>
      </w:r>
      <w:r w:rsidRPr="00EA7FCC">
        <w:rPr>
          <w:rFonts w:ascii="Times New Roman" w:hAnsi="Times New Roman"/>
          <w:sz w:val="28"/>
          <w:szCs w:val="28"/>
          <w:lang w:val="fr-FR"/>
        </w:rPr>
        <w:t>..........................................................................................................................................</w:t>
      </w:r>
    </w:p>
    <w:p w14:paraId="55BBF0AC" w14:textId="77777777" w:rsidR="00850DCB" w:rsidRPr="00EA7FCC" w:rsidRDefault="00850DCB" w:rsidP="00CA3CDF">
      <w:pPr>
        <w:pStyle w:val="BodyTextIndent"/>
        <w:spacing w:before="100" w:after="0"/>
        <w:ind w:left="284"/>
        <w:jc w:val="both"/>
        <w:rPr>
          <w:b/>
          <w:sz w:val="28"/>
          <w:szCs w:val="28"/>
          <w:lang w:val="vi-VN"/>
        </w:rPr>
      </w:pPr>
      <w:r w:rsidRPr="00EA7FCC">
        <w:rPr>
          <w:b/>
          <w:sz w:val="28"/>
          <w:szCs w:val="28"/>
          <w:lang w:val="pt-PT"/>
        </w:rPr>
        <w:t>3. Tên tổ chức và, nhân đăng ký chủ trì dự án</w:t>
      </w:r>
      <w:r w:rsidRPr="00EA7FCC">
        <w:rPr>
          <w:b/>
          <w:sz w:val="28"/>
          <w:szCs w:val="28"/>
          <w:lang w:val="vi-VN"/>
        </w:rPr>
        <w:t xml:space="preserve"> phát triển công nghệ cao</w:t>
      </w:r>
    </w:p>
    <w:p w14:paraId="260CCD1B" w14:textId="77777777" w:rsidR="00850DCB" w:rsidRPr="00EA7FCC" w:rsidRDefault="00850DCB" w:rsidP="00CA3CDF">
      <w:pPr>
        <w:pStyle w:val="BodyTextIndent"/>
        <w:spacing w:before="100" w:after="0"/>
        <w:ind w:left="284"/>
        <w:jc w:val="both"/>
        <w:rPr>
          <w:sz w:val="28"/>
          <w:szCs w:val="28"/>
          <w:lang w:val="pt-PT"/>
        </w:rPr>
      </w:pPr>
      <w:r w:rsidRPr="00EA7FCC">
        <w:rPr>
          <w:sz w:val="28"/>
          <w:szCs w:val="28"/>
          <w:lang w:val="pt-PT"/>
        </w:rPr>
        <w:t>Tên tổ chức:......................................................................................................................</w:t>
      </w:r>
    </w:p>
    <w:p w14:paraId="542542D9" w14:textId="77777777" w:rsidR="00850DCB" w:rsidRPr="00EA7FCC" w:rsidRDefault="00850DCB" w:rsidP="00CA3CDF">
      <w:pPr>
        <w:pStyle w:val="BodyTextIndent"/>
        <w:spacing w:before="100" w:after="0"/>
        <w:ind w:left="284"/>
        <w:jc w:val="both"/>
        <w:rPr>
          <w:sz w:val="28"/>
          <w:szCs w:val="28"/>
          <w:lang w:val="pt-PT"/>
        </w:rPr>
      </w:pPr>
      <w:r w:rsidRPr="00EA7FCC">
        <w:rPr>
          <w:sz w:val="28"/>
          <w:szCs w:val="28"/>
          <w:lang w:val="pt-PT"/>
        </w:rPr>
        <w:t>Họ và tên cá nhân: ...........................................................................................................</w:t>
      </w:r>
    </w:p>
    <w:p w14:paraId="348267F5" w14:textId="77777777" w:rsidR="00850DCB" w:rsidRPr="00EA7FCC" w:rsidRDefault="00850DCB" w:rsidP="00CA3CDF">
      <w:pPr>
        <w:spacing w:before="100"/>
        <w:ind w:left="284"/>
        <w:jc w:val="both"/>
        <w:rPr>
          <w:b/>
          <w:sz w:val="28"/>
          <w:szCs w:val="28"/>
          <w:lang w:val="pt-PT"/>
        </w:rPr>
      </w:pPr>
      <w:r w:rsidRPr="00EA7FCC">
        <w:rPr>
          <w:b/>
          <w:sz w:val="28"/>
          <w:szCs w:val="28"/>
          <w:lang w:val="pt-PT"/>
        </w:rPr>
        <w:t>4. Các ý kiến nhận xét </w:t>
      </w:r>
    </w:p>
    <w:p w14:paraId="09DAF5C7" w14:textId="77777777" w:rsidR="00850DCB" w:rsidRPr="00EA7FCC" w:rsidRDefault="00850DCB" w:rsidP="00CA3CDF">
      <w:pPr>
        <w:spacing w:before="100"/>
        <w:ind w:left="284"/>
        <w:jc w:val="both"/>
        <w:rPr>
          <w:sz w:val="28"/>
          <w:szCs w:val="28"/>
          <w:lang w:val="pt-PT"/>
        </w:rPr>
      </w:pPr>
      <w:r w:rsidRPr="00EA7FCC">
        <w:rPr>
          <w:sz w:val="28"/>
          <w:szCs w:val="28"/>
          <w:lang w:val="pt-PT"/>
        </w:rPr>
        <w:t>4.1. Phân tích, đánh giá mức độ thành công và hạn chế của các công trình nghiên cứu liên quan (căn cứ Mục 1</w:t>
      </w:r>
      <w:r w:rsidRPr="00EA7FCC">
        <w:rPr>
          <w:sz w:val="28"/>
          <w:szCs w:val="28"/>
          <w:lang w:val="vi-VN"/>
        </w:rPr>
        <w:t>2</w:t>
      </w:r>
      <w:r w:rsidRPr="00EA7FCC">
        <w:rPr>
          <w:sz w:val="28"/>
          <w:szCs w:val="28"/>
          <w:lang w:val="pt-PT"/>
        </w:rPr>
        <w:t xml:space="preserve"> của TMDAPTCNC):</w:t>
      </w:r>
    </w:p>
    <w:p w14:paraId="3013899E"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78934052"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4178665" w14:textId="77777777" w:rsidR="00850DCB" w:rsidRPr="00EA7FCC" w:rsidRDefault="00850DCB" w:rsidP="00CA3CDF">
      <w:pPr>
        <w:spacing w:before="100"/>
        <w:ind w:left="284"/>
        <w:jc w:val="both"/>
        <w:rPr>
          <w:sz w:val="28"/>
          <w:szCs w:val="28"/>
          <w:lang w:val="pt-PT"/>
        </w:rPr>
      </w:pPr>
      <w:r w:rsidRPr="00EA7FCC">
        <w:rPr>
          <w:sz w:val="28"/>
          <w:szCs w:val="28"/>
          <w:lang w:val="pt-PT"/>
        </w:rPr>
        <w:t>4.2. Sự cần thiết, tính khả thi, lợi ích, ý nghĩa lý luận và thực tiễn việc triển khai thực hiện (căn cứ Mục 1</w:t>
      </w:r>
      <w:r w:rsidRPr="00EA7FCC">
        <w:rPr>
          <w:sz w:val="28"/>
          <w:szCs w:val="28"/>
          <w:lang w:val="vi-VN"/>
        </w:rPr>
        <w:t>3</w:t>
      </w:r>
      <w:r w:rsidRPr="00EA7FCC">
        <w:rPr>
          <w:sz w:val="28"/>
          <w:szCs w:val="28"/>
          <w:lang w:val="pt-PT"/>
        </w:rPr>
        <w:t xml:space="preserve"> của TMDAPTCNC):</w:t>
      </w:r>
    </w:p>
    <w:p w14:paraId="558BAD3A"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6A81706C"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02C2BDB9" w14:textId="77777777" w:rsidR="00850DCB" w:rsidRPr="00EA7FCC" w:rsidRDefault="00850DCB" w:rsidP="00CA3CDF">
      <w:pPr>
        <w:spacing w:before="100"/>
        <w:ind w:left="284"/>
        <w:jc w:val="both"/>
        <w:rPr>
          <w:sz w:val="28"/>
          <w:szCs w:val="28"/>
          <w:lang w:val="pt-PT"/>
        </w:rPr>
      </w:pPr>
      <w:r w:rsidRPr="00EA7FCC">
        <w:rPr>
          <w:sz w:val="28"/>
          <w:szCs w:val="28"/>
          <w:lang w:val="pt-PT"/>
        </w:rPr>
        <w:t>4.3. Về xác định Mục tiêu nghiên cứu (căn cứ Mục 1</w:t>
      </w:r>
      <w:r w:rsidRPr="00EA7FCC">
        <w:rPr>
          <w:sz w:val="28"/>
          <w:szCs w:val="28"/>
          <w:lang w:val="vi-VN"/>
        </w:rPr>
        <w:t>4</w:t>
      </w:r>
      <w:r w:rsidRPr="00EA7FCC">
        <w:rPr>
          <w:sz w:val="28"/>
          <w:szCs w:val="28"/>
          <w:lang w:val="pt-PT"/>
        </w:rPr>
        <w:t xml:space="preserve"> của TMDAPTCNC):</w:t>
      </w:r>
    </w:p>
    <w:p w14:paraId="03F5178F"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6C958903"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FB63489" w14:textId="77777777" w:rsidR="00850DCB" w:rsidRPr="00EA7FCC" w:rsidRDefault="00850DCB" w:rsidP="00CA3CDF">
      <w:pPr>
        <w:spacing w:before="100"/>
        <w:ind w:left="284"/>
        <w:jc w:val="both"/>
        <w:rPr>
          <w:sz w:val="28"/>
          <w:szCs w:val="28"/>
          <w:lang w:val="pt-PT"/>
        </w:rPr>
      </w:pPr>
      <w:r w:rsidRPr="00EA7FCC">
        <w:rPr>
          <w:sz w:val="28"/>
          <w:szCs w:val="28"/>
          <w:lang w:val="pt-PT"/>
        </w:rPr>
        <w:t>4.4. Về cách tiếp cận nghiên cứu, triển khai dự án</w:t>
      </w:r>
      <w:r w:rsidRPr="00EA7FCC">
        <w:rPr>
          <w:sz w:val="28"/>
          <w:szCs w:val="28"/>
          <w:lang w:val="vi-VN"/>
        </w:rPr>
        <w:t xml:space="preserve"> phát triển công nghệ cao</w:t>
      </w:r>
      <w:r w:rsidRPr="00EA7FCC">
        <w:rPr>
          <w:sz w:val="28"/>
          <w:szCs w:val="28"/>
          <w:lang w:val="pt-PT"/>
        </w:rPr>
        <w:t>:</w:t>
      </w:r>
    </w:p>
    <w:p w14:paraId="4C0A5172"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2E36EE9"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2A22BB16" w14:textId="77777777" w:rsidR="00850DCB" w:rsidRPr="00EA7FCC" w:rsidRDefault="00850DCB" w:rsidP="00CA3CDF">
      <w:pPr>
        <w:spacing w:before="100"/>
        <w:ind w:left="284"/>
        <w:jc w:val="both"/>
        <w:rPr>
          <w:sz w:val="28"/>
          <w:szCs w:val="28"/>
          <w:lang w:val="pt-PT"/>
        </w:rPr>
      </w:pPr>
      <w:r w:rsidRPr="00EA7FCC">
        <w:rPr>
          <w:sz w:val="28"/>
          <w:szCs w:val="28"/>
          <w:lang w:val="pt-PT"/>
        </w:rPr>
        <w:t>4.5. Về tính hệ thống, logic, sự hợp lý của các nội dung nghiên cứu (căn cứ Mục 1</w:t>
      </w:r>
      <w:r w:rsidRPr="00EA7FCC">
        <w:rPr>
          <w:sz w:val="28"/>
          <w:szCs w:val="28"/>
          <w:lang w:val="vi-VN"/>
        </w:rPr>
        <w:t>5</w:t>
      </w:r>
      <w:r w:rsidRPr="00EA7FCC">
        <w:rPr>
          <w:sz w:val="28"/>
          <w:szCs w:val="28"/>
          <w:lang w:val="pt-PT"/>
        </w:rPr>
        <w:t xml:space="preserve"> của TMDAPTCNC):</w:t>
      </w:r>
    </w:p>
    <w:p w14:paraId="116FF7B0"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0F7DD35D"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692241A4" w14:textId="77777777" w:rsidR="00850DCB" w:rsidRPr="00EA7FCC" w:rsidRDefault="00850DCB" w:rsidP="00CA3CDF">
      <w:pPr>
        <w:spacing w:before="100"/>
        <w:ind w:left="284"/>
        <w:jc w:val="both"/>
        <w:rPr>
          <w:sz w:val="28"/>
          <w:szCs w:val="28"/>
          <w:lang w:val="vi-VN"/>
        </w:rPr>
      </w:pPr>
      <w:r w:rsidRPr="00EA7FCC">
        <w:rPr>
          <w:sz w:val="28"/>
          <w:szCs w:val="28"/>
          <w:lang w:val="pt-PT"/>
        </w:rPr>
        <w:t>4.6. Về phương án triển khai</w:t>
      </w:r>
    </w:p>
    <w:p w14:paraId="623D2CE2" w14:textId="77777777" w:rsidR="00850DCB" w:rsidRPr="00EA7FCC" w:rsidRDefault="00850DCB" w:rsidP="00CA3CDF">
      <w:pPr>
        <w:spacing w:before="100"/>
        <w:ind w:left="284"/>
        <w:jc w:val="both"/>
        <w:rPr>
          <w:sz w:val="28"/>
          <w:szCs w:val="28"/>
          <w:lang w:val="vi-VN"/>
        </w:rPr>
      </w:pPr>
      <w:r w:rsidRPr="00EA7FCC">
        <w:rPr>
          <w:sz w:val="28"/>
          <w:szCs w:val="28"/>
          <w:lang w:val="vi-VN"/>
        </w:rPr>
        <w:lastRenderedPageBreak/>
        <w:t xml:space="preserve">- </w:t>
      </w:r>
      <w:r w:rsidRPr="00EA7FCC">
        <w:rPr>
          <w:sz w:val="28"/>
          <w:szCs w:val="28"/>
          <w:lang w:val="pt-PT"/>
        </w:rPr>
        <w:t>Kế hoạch tổ chức thực hiện (căn cứ Mục 1</w:t>
      </w:r>
      <w:r w:rsidRPr="00EA7FCC">
        <w:rPr>
          <w:sz w:val="28"/>
          <w:szCs w:val="28"/>
          <w:lang w:val="vi-VN"/>
        </w:rPr>
        <w:t xml:space="preserve">6.1 </w:t>
      </w:r>
      <w:r w:rsidRPr="00EA7FCC">
        <w:rPr>
          <w:sz w:val="28"/>
          <w:szCs w:val="28"/>
          <w:lang w:val="pt-PT"/>
        </w:rPr>
        <w:t>của TMDAPTCNC</w:t>
      </w:r>
      <w:r w:rsidRPr="00EA7FCC">
        <w:rPr>
          <w:sz w:val="28"/>
          <w:szCs w:val="28"/>
          <w:lang w:val="vi-VN"/>
        </w:rPr>
        <w:t>):</w:t>
      </w:r>
    </w:p>
    <w:p w14:paraId="5FEFC10D"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0BCDFF98"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78D324F6" w14:textId="77777777" w:rsidR="00850DCB" w:rsidRPr="00EA7FCC" w:rsidRDefault="00850DCB" w:rsidP="00CA3CDF">
      <w:pPr>
        <w:spacing w:before="100"/>
        <w:ind w:left="284"/>
        <w:jc w:val="both"/>
        <w:rPr>
          <w:b/>
          <w:i/>
          <w:sz w:val="28"/>
          <w:szCs w:val="28"/>
          <w:lang w:val="vi-VN"/>
        </w:rPr>
      </w:pPr>
      <w:r w:rsidRPr="00EA7FCC">
        <w:rPr>
          <w:sz w:val="28"/>
          <w:szCs w:val="28"/>
          <w:lang w:val="pt-PT"/>
        </w:rPr>
        <w:t>- Phương án tài chính</w:t>
      </w:r>
      <w:r w:rsidRPr="00EA7FCC">
        <w:rPr>
          <w:b/>
          <w:i/>
          <w:sz w:val="28"/>
          <w:szCs w:val="28"/>
          <w:lang w:val="vi-VN"/>
        </w:rPr>
        <w:t xml:space="preserve"> </w:t>
      </w:r>
      <w:r w:rsidRPr="00EA7FCC">
        <w:rPr>
          <w:sz w:val="28"/>
          <w:szCs w:val="28"/>
          <w:lang w:val="pt-PT"/>
        </w:rPr>
        <w:t>(căn cứ Mục 1</w:t>
      </w:r>
      <w:r w:rsidRPr="00EA7FCC">
        <w:rPr>
          <w:sz w:val="28"/>
          <w:szCs w:val="28"/>
          <w:lang w:val="vi-VN"/>
        </w:rPr>
        <w:t xml:space="preserve">6.2 </w:t>
      </w:r>
      <w:r w:rsidRPr="00EA7FCC">
        <w:rPr>
          <w:sz w:val="28"/>
          <w:szCs w:val="28"/>
          <w:lang w:val="pt-PT"/>
        </w:rPr>
        <w:t>của TMDAPTCNC</w:t>
      </w:r>
      <w:r w:rsidRPr="00EA7FCC">
        <w:rPr>
          <w:sz w:val="28"/>
          <w:szCs w:val="28"/>
          <w:lang w:val="vi-VN"/>
        </w:rPr>
        <w:t>):</w:t>
      </w:r>
    </w:p>
    <w:p w14:paraId="573DDACA"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7AFF6719"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323239E" w14:textId="77777777" w:rsidR="00850DCB" w:rsidRPr="00EA7FCC" w:rsidRDefault="00850DCB" w:rsidP="00CA3CDF">
      <w:pPr>
        <w:spacing w:before="100"/>
        <w:ind w:left="284"/>
        <w:jc w:val="both"/>
        <w:rPr>
          <w:sz w:val="28"/>
          <w:szCs w:val="28"/>
          <w:lang w:val="vi-VN"/>
        </w:rPr>
      </w:pPr>
      <w:r w:rsidRPr="00EA7FCC">
        <w:rPr>
          <w:sz w:val="28"/>
          <w:szCs w:val="28"/>
          <w:lang w:val="vi-VN"/>
        </w:rPr>
        <w:t xml:space="preserve">- </w:t>
      </w:r>
      <w:r w:rsidRPr="00EA7FCC">
        <w:rPr>
          <w:sz w:val="28"/>
          <w:szCs w:val="28"/>
          <w:lang w:val="pt-PT"/>
        </w:rPr>
        <w:t>Dự báo nhu cầu thị trường và phương án kinh doanh sản phẩm của dự án</w:t>
      </w:r>
      <w:r w:rsidRPr="00EA7FCC">
        <w:rPr>
          <w:sz w:val="28"/>
          <w:szCs w:val="28"/>
          <w:lang w:val="vi-VN"/>
        </w:rPr>
        <w:t xml:space="preserve"> phát triển công nghệ cao </w:t>
      </w:r>
      <w:r w:rsidRPr="00EA7FCC">
        <w:rPr>
          <w:sz w:val="28"/>
          <w:szCs w:val="28"/>
          <w:lang w:val="pt-PT"/>
        </w:rPr>
        <w:t>(căn cứ Mục 1</w:t>
      </w:r>
      <w:r w:rsidRPr="00EA7FCC">
        <w:rPr>
          <w:sz w:val="28"/>
          <w:szCs w:val="28"/>
          <w:lang w:val="vi-VN"/>
        </w:rPr>
        <w:t xml:space="preserve">6.3 </w:t>
      </w:r>
      <w:r w:rsidRPr="00EA7FCC">
        <w:rPr>
          <w:sz w:val="28"/>
          <w:szCs w:val="28"/>
          <w:lang w:val="pt-PT"/>
        </w:rPr>
        <w:t>của TMDAPTCNC</w:t>
      </w:r>
      <w:r w:rsidRPr="00EA7FCC">
        <w:rPr>
          <w:sz w:val="28"/>
          <w:szCs w:val="28"/>
          <w:lang w:val="vi-VN"/>
        </w:rPr>
        <w:t>)</w:t>
      </w:r>
    </w:p>
    <w:p w14:paraId="661A2FD9"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15AA94AA"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C1608C3" w14:textId="77777777" w:rsidR="00850DCB" w:rsidRPr="00EA7FCC" w:rsidRDefault="00850DCB" w:rsidP="00CA3CDF">
      <w:pPr>
        <w:spacing w:before="100"/>
        <w:ind w:left="284"/>
        <w:jc w:val="both"/>
        <w:rPr>
          <w:sz w:val="28"/>
          <w:szCs w:val="28"/>
          <w:lang w:val="pt-PT"/>
        </w:rPr>
      </w:pPr>
      <w:r w:rsidRPr="00EA7FCC">
        <w:rPr>
          <w:sz w:val="28"/>
          <w:szCs w:val="28"/>
          <w:lang w:val="pt-PT"/>
        </w:rPr>
        <w:t>4.7. Về khả năng đạt được các kết quả dự kiến của dự án phát triển công</w:t>
      </w:r>
      <w:r w:rsidRPr="00EA7FCC">
        <w:rPr>
          <w:sz w:val="28"/>
          <w:szCs w:val="28"/>
          <w:lang w:val="vi-VN"/>
        </w:rPr>
        <w:t xml:space="preserve"> nghệ cao </w:t>
      </w:r>
      <w:r w:rsidRPr="00EA7FCC">
        <w:rPr>
          <w:sz w:val="28"/>
          <w:szCs w:val="28"/>
          <w:lang w:val="pt-PT"/>
        </w:rPr>
        <w:t>(căn cứ Mục 1</w:t>
      </w:r>
      <w:r w:rsidRPr="00EA7FCC">
        <w:rPr>
          <w:sz w:val="28"/>
          <w:szCs w:val="28"/>
          <w:lang w:val="vi-VN"/>
        </w:rPr>
        <w:t>7</w:t>
      </w:r>
      <w:r w:rsidRPr="00EA7FCC">
        <w:rPr>
          <w:sz w:val="28"/>
          <w:szCs w:val="28"/>
          <w:lang w:val="pt-PT"/>
        </w:rPr>
        <w:t xml:space="preserve"> của</w:t>
      </w:r>
      <w:r w:rsidRPr="00EA7FCC">
        <w:rPr>
          <w:sz w:val="28"/>
          <w:szCs w:val="28"/>
          <w:lang w:val="vi-VN"/>
        </w:rPr>
        <w:t xml:space="preserve"> </w:t>
      </w:r>
      <w:r w:rsidRPr="00EA7FCC">
        <w:rPr>
          <w:sz w:val="28"/>
          <w:szCs w:val="28"/>
          <w:lang w:val="pt-PT"/>
        </w:rPr>
        <w:t>TMDAPTCNC):</w:t>
      </w:r>
    </w:p>
    <w:p w14:paraId="045AF3DD" w14:textId="77777777" w:rsidR="00850DCB" w:rsidRPr="00EA7FCC" w:rsidRDefault="00850DCB" w:rsidP="00CA3CDF">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04A22A7"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27203171" w14:textId="77777777" w:rsidR="00850DCB" w:rsidRPr="00EA7FCC" w:rsidRDefault="00850DCB" w:rsidP="00CA3CDF">
      <w:pPr>
        <w:spacing w:before="120"/>
        <w:ind w:left="284"/>
        <w:jc w:val="both"/>
        <w:rPr>
          <w:sz w:val="28"/>
          <w:szCs w:val="28"/>
          <w:lang w:val="pt-PT"/>
        </w:rPr>
      </w:pPr>
      <w:r w:rsidRPr="00EA7FCC">
        <w:rPr>
          <w:sz w:val="28"/>
          <w:szCs w:val="28"/>
          <w:lang w:val="pt-PT"/>
        </w:rPr>
        <w:t>4.8. Tính khả thi của việc chuyển giao kết quả nghiên cứu; phương án phát triển của dự án sau khi kết thúc (căn cứ Mục 1</w:t>
      </w:r>
      <w:r w:rsidRPr="00EA7FCC">
        <w:rPr>
          <w:sz w:val="28"/>
          <w:szCs w:val="28"/>
          <w:lang w:val="vi-VN"/>
        </w:rPr>
        <w:t>8</w:t>
      </w:r>
      <w:r w:rsidRPr="00EA7FCC">
        <w:rPr>
          <w:sz w:val="28"/>
          <w:szCs w:val="28"/>
          <w:lang w:val="pt-PT"/>
        </w:rPr>
        <w:t>.</w:t>
      </w:r>
      <w:r w:rsidRPr="00EA7FCC">
        <w:rPr>
          <w:sz w:val="28"/>
          <w:szCs w:val="28"/>
          <w:lang w:val="vi-VN"/>
        </w:rPr>
        <w:t>1 và 18.2</w:t>
      </w:r>
      <w:r w:rsidRPr="00EA7FCC">
        <w:rPr>
          <w:sz w:val="28"/>
          <w:szCs w:val="28"/>
          <w:lang w:val="pt-PT"/>
        </w:rPr>
        <w:t>):</w:t>
      </w:r>
    </w:p>
    <w:p w14:paraId="19158E8D"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6B0A6A2C"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0998079C" w14:textId="77777777" w:rsidR="00850DCB" w:rsidRPr="00EA7FCC" w:rsidRDefault="00850DCB" w:rsidP="00CA3CDF">
      <w:pPr>
        <w:spacing w:before="120"/>
        <w:ind w:left="284"/>
        <w:jc w:val="both"/>
        <w:rPr>
          <w:sz w:val="28"/>
          <w:szCs w:val="28"/>
          <w:lang w:val="pt-PT"/>
        </w:rPr>
      </w:pPr>
      <w:r w:rsidRPr="00EA7FCC">
        <w:rPr>
          <w:sz w:val="28"/>
          <w:szCs w:val="28"/>
          <w:lang w:val="pt-PT"/>
        </w:rPr>
        <w:t xml:space="preserve">4.9. Tính hợp lý trong lựa chọn tổ chức, cá nhân tham gia thực hiện các nội dung nghiên cứu cụ thể (căn cứ Mục </w:t>
      </w:r>
      <w:r w:rsidRPr="00EA7FCC">
        <w:rPr>
          <w:sz w:val="28"/>
          <w:szCs w:val="28"/>
          <w:lang w:val="vi-VN"/>
        </w:rPr>
        <w:t>10</w:t>
      </w:r>
      <w:r w:rsidRPr="00EA7FCC">
        <w:rPr>
          <w:sz w:val="28"/>
          <w:szCs w:val="28"/>
          <w:lang w:val="pt-PT"/>
        </w:rPr>
        <w:t>, Mục 1</w:t>
      </w:r>
      <w:r w:rsidRPr="00EA7FCC">
        <w:rPr>
          <w:sz w:val="28"/>
          <w:szCs w:val="28"/>
          <w:lang w:val="vi-VN"/>
        </w:rPr>
        <w:t>1</w:t>
      </w:r>
      <w:r w:rsidRPr="00EA7FCC">
        <w:rPr>
          <w:sz w:val="28"/>
          <w:szCs w:val="28"/>
          <w:lang w:val="pt-PT"/>
        </w:rPr>
        <w:t xml:space="preserve"> của TMDAPTCNC và Mục 1</w:t>
      </w:r>
      <w:r w:rsidRPr="00EA7FCC">
        <w:rPr>
          <w:sz w:val="28"/>
          <w:szCs w:val="28"/>
          <w:lang w:val="vi-VN"/>
        </w:rPr>
        <w:t>5</w:t>
      </w:r>
      <w:r w:rsidRPr="00EA7FCC">
        <w:rPr>
          <w:sz w:val="28"/>
          <w:szCs w:val="28"/>
          <w:lang w:val="pt-PT"/>
        </w:rPr>
        <w:t>.</w:t>
      </w:r>
      <w:r w:rsidRPr="00EA7FCC">
        <w:rPr>
          <w:sz w:val="28"/>
          <w:szCs w:val="28"/>
          <w:lang w:val="vi-VN"/>
        </w:rPr>
        <w:t>4</w:t>
      </w:r>
      <w:r w:rsidRPr="00EA7FCC">
        <w:rPr>
          <w:sz w:val="28"/>
          <w:szCs w:val="28"/>
          <w:lang w:val="pt-PT"/>
        </w:rPr>
        <w:t>):</w:t>
      </w:r>
    </w:p>
    <w:p w14:paraId="28689542"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4F32D78C"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6C83F624" w14:textId="77777777" w:rsidR="00850DCB" w:rsidRPr="00EA7FCC" w:rsidRDefault="00850DCB" w:rsidP="00CA3CDF">
      <w:pPr>
        <w:spacing w:before="120"/>
        <w:ind w:left="284"/>
        <w:jc w:val="both"/>
        <w:rPr>
          <w:sz w:val="28"/>
          <w:szCs w:val="28"/>
          <w:lang w:val="pt-PT"/>
        </w:rPr>
      </w:pPr>
      <w:r w:rsidRPr="00EA7FCC">
        <w:rPr>
          <w:sz w:val="28"/>
          <w:szCs w:val="28"/>
          <w:lang w:val="pt-PT"/>
        </w:rPr>
        <w:t>4.10. Sự phù hợp về tổng kinh phí đề xuất, tính hợp lý trong việc giải trình dự toán kinh phí dự án (căn cứ Mục 1</w:t>
      </w:r>
      <w:r w:rsidRPr="00EA7FCC">
        <w:rPr>
          <w:sz w:val="28"/>
          <w:szCs w:val="28"/>
          <w:lang w:val="vi-VN"/>
        </w:rPr>
        <w:t>6</w:t>
      </w:r>
      <w:r w:rsidRPr="00EA7FCC">
        <w:rPr>
          <w:sz w:val="28"/>
          <w:szCs w:val="28"/>
          <w:lang w:val="pt-PT"/>
        </w:rPr>
        <w:t>.</w:t>
      </w:r>
      <w:r w:rsidRPr="00EA7FCC">
        <w:rPr>
          <w:sz w:val="28"/>
          <w:szCs w:val="28"/>
          <w:lang w:val="vi-VN"/>
        </w:rPr>
        <w:t>2</w:t>
      </w:r>
      <w:r w:rsidRPr="00EA7FCC">
        <w:rPr>
          <w:sz w:val="28"/>
          <w:szCs w:val="28"/>
          <w:lang w:val="pt-PT"/>
        </w:rPr>
        <w:t xml:space="preserve"> của TMDAPTCNC; phần III và các phụ lục của TMDAPTCNC):</w:t>
      </w:r>
    </w:p>
    <w:p w14:paraId="1D86AC94"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52977A03"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1830B389" w14:textId="77777777" w:rsidR="00850DCB" w:rsidRPr="00EA7FCC" w:rsidRDefault="00850DCB" w:rsidP="00CA3CDF">
      <w:pPr>
        <w:spacing w:before="120"/>
        <w:ind w:left="284"/>
        <w:jc w:val="both"/>
        <w:rPr>
          <w:sz w:val="28"/>
          <w:szCs w:val="28"/>
          <w:lang w:val="pt-PT"/>
        </w:rPr>
      </w:pPr>
      <w:r w:rsidRPr="00EA7FCC">
        <w:rPr>
          <w:sz w:val="28"/>
          <w:szCs w:val="28"/>
          <w:lang w:val="pt-PT"/>
        </w:rPr>
        <w:t>4.11. Về các vấn đề khác có liên quan:</w:t>
      </w:r>
    </w:p>
    <w:p w14:paraId="1F645E92"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688CCBAC"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C6E6E02" w14:textId="77777777" w:rsidR="00850DCB" w:rsidRPr="00EA7FCC" w:rsidRDefault="00850DCB" w:rsidP="00CA3CDF">
      <w:pPr>
        <w:spacing w:before="120"/>
        <w:ind w:left="284"/>
        <w:rPr>
          <w:sz w:val="28"/>
          <w:szCs w:val="28"/>
          <w:lang w:val="pt-PT"/>
        </w:rPr>
      </w:pPr>
      <w:r w:rsidRPr="00EA7FCC">
        <w:rPr>
          <w:sz w:val="28"/>
          <w:szCs w:val="28"/>
          <w:lang w:val="pt-PT"/>
        </w:rPr>
        <w:t xml:space="preserve">4.12. Nhận xét về nhân lực thực hiện </w:t>
      </w:r>
      <w:r w:rsidRPr="00EA7FCC">
        <w:rPr>
          <w:i/>
          <w:sz w:val="28"/>
          <w:szCs w:val="28"/>
          <w:lang w:val="pt-PT"/>
        </w:rPr>
        <w:t>(chỉ dùng cho 02 ủy viên phản biện, ủy viên phản biện nhận xét theo mẫu tại Bảng 1 trang sau):</w:t>
      </w:r>
    </w:p>
    <w:p w14:paraId="337F2B7A"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30B3BEC3"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AAA17B4" w14:textId="77777777" w:rsidR="00850DCB" w:rsidRPr="00EA7FCC" w:rsidRDefault="00850DCB" w:rsidP="00CA3CDF">
      <w:pPr>
        <w:pStyle w:val="Title"/>
        <w:spacing w:before="120"/>
        <w:ind w:left="284"/>
        <w:jc w:val="both"/>
        <w:rPr>
          <w:rFonts w:ascii="Times New Roman" w:hAnsi="Times New Roman" w:cs="Times New Roman"/>
          <w:sz w:val="28"/>
          <w:szCs w:val="28"/>
          <w:lang w:val="vi-VN"/>
        </w:rPr>
      </w:pPr>
      <w:r w:rsidRPr="00EA7FCC">
        <w:rPr>
          <w:rFonts w:ascii="Times New Roman" w:hAnsi="Times New Roman" w:cs="Times New Roman"/>
          <w:sz w:val="28"/>
          <w:szCs w:val="28"/>
          <w:lang w:val="pt-PT"/>
        </w:rPr>
        <w:t>5. Nhận xét, đánh giá tổng hợp chung về Thuyết minh dự án</w:t>
      </w:r>
      <w:r w:rsidRPr="00EA7FCC">
        <w:rPr>
          <w:rFonts w:ascii="Times New Roman" w:hAnsi="Times New Roman" w:cs="Times New Roman"/>
          <w:sz w:val="28"/>
          <w:szCs w:val="28"/>
          <w:lang w:val="vi-VN"/>
        </w:rPr>
        <w:t xml:space="preserve"> phát triển công nghệ cao</w:t>
      </w:r>
    </w:p>
    <w:p w14:paraId="6A5C3E90" w14:textId="77777777" w:rsidR="00850DCB" w:rsidRPr="00EA7FCC" w:rsidRDefault="00850DCB" w:rsidP="00CA3CDF">
      <w:pPr>
        <w:pStyle w:val="BodyText31"/>
        <w:spacing w:before="120" w:after="0"/>
        <w:ind w:left="284"/>
        <w:jc w:val="both"/>
        <w:rPr>
          <w:sz w:val="28"/>
          <w:szCs w:val="28"/>
          <w:lang w:val="pt-PT"/>
        </w:rPr>
      </w:pPr>
      <w:r w:rsidRPr="00EA7FCC">
        <w:rPr>
          <w:sz w:val="28"/>
          <w:szCs w:val="28"/>
          <w:lang w:val="pt-PT"/>
        </w:rPr>
        <w:lastRenderedPageBreak/>
        <w:t>5.1. Ưu điểm:</w:t>
      </w:r>
    </w:p>
    <w:p w14:paraId="6FD902FC"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354743B" w14:textId="77777777" w:rsidR="00850DCB" w:rsidRPr="00EA7FCC" w:rsidRDefault="00850DCB" w:rsidP="00CA3CDF">
      <w:pPr>
        <w:pStyle w:val="BodyText31"/>
        <w:spacing w:before="120" w:after="0"/>
        <w:ind w:left="284"/>
        <w:jc w:val="both"/>
        <w:rPr>
          <w:sz w:val="28"/>
          <w:szCs w:val="28"/>
          <w:lang w:val="pt-PT"/>
        </w:rPr>
      </w:pPr>
      <w:r w:rsidRPr="00EA7FCC">
        <w:rPr>
          <w:sz w:val="28"/>
          <w:szCs w:val="28"/>
          <w:lang w:val="pt-PT"/>
        </w:rPr>
        <w:t>5.2.</w:t>
      </w:r>
      <w:r w:rsidRPr="00EA7FCC">
        <w:rPr>
          <w:sz w:val="28"/>
          <w:szCs w:val="28"/>
          <w:lang w:val="vi-VN"/>
        </w:rPr>
        <w:t xml:space="preserve"> </w:t>
      </w:r>
      <w:r w:rsidRPr="00EA7FCC">
        <w:rPr>
          <w:sz w:val="28"/>
          <w:szCs w:val="28"/>
          <w:lang w:val="pt-PT"/>
        </w:rPr>
        <w:t>Hạn chế:</w:t>
      </w:r>
    </w:p>
    <w:p w14:paraId="09FBF0DA"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21538096" w14:textId="77777777" w:rsidR="00850DCB" w:rsidRPr="00EA7FCC" w:rsidRDefault="00850DCB" w:rsidP="00CA3CDF">
      <w:pPr>
        <w:pStyle w:val="BodyText31"/>
        <w:spacing w:before="120" w:after="0"/>
        <w:ind w:left="284"/>
        <w:jc w:val="both"/>
        <w:rPr>
          <w:sz w:val="28"/>
          <w:szCs w:val="28"/>
          <w:lang w:val="pt-BR"/>
        </w:rPr>
      </w:pPr>
      <w:r w:rsidRPr="00EA7FCC">
        <w:rPr>
          <w:sz w:val="28"/>
          <w:szCs w:val="28"/>
          <w:lang w:val="pt-PT"/>
        </w:rPr>
        <w:t>5.3. Các kiến nghị</w:t>
      </w:r>
      <w:r w:rsidRPr="00EA7FCC">
        <w:rPr>
          <w:sz w:val="28"/>
          <w:szCs w:val="28"/>
          <w:lang w:val="pt-BR"/>
        </w:rPr>
        <w:t>:</w:t>
      </w:r>
    </w:p>
    <w:p w14:paraId="1B78C679" w14:textId="77777777" w:rsidR="00850DCB" w:rsidRPr="00EA7FCC" w:rsidRDefault="00850DCB" w:rsidP="00CA3CDF">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0362CA7B" w14:textId="77777777" w:rsidR="00850DCB" w:rsidRPr="00EA7FCC" w:rsidRDefault="00850DCB" w:rsidP="003B5F4E">
      <w:pPr>
        <w:spacing w:before="120"/>
        <w:ind w:left="4320" w:firstLine="720"/>
        <w:jc w:val="center"/>
        <w:rPr>
          <w:b/>
          <w:sz w:val="28"/>
          <w:szCs w:val="28"/>
          <w:lang w:val="pt-BR"/>
        </w:rPr>
      </w:pPr>
    </w:p>
    <w:p w14:paraId="7FFE7ED6" w14:textId="77777777" w:rsidR="00850DCB" w:rsidRPr="00EA7FCC" w:rsidRDefault="00850DCB" w:rsidP="003B5F4E">
      <w:pPr>
        <w:ind w:left="4320" w:firstLine="720"/>
        <w:jc w:val="center"/>
        <w:rPr>
          <w:i/>
          <w:sz w:val="28"/>
          <w:szCs w:val="28"/>
        </w:rPr>
      </w:pPr>
      <w:r w:rsidRPr="00EA7FCC">
        <w:rPr>
          <w:i/>
          <w:sz w:val="28"/>
          <w:szCs w:val="28"/>
        </w:rPr>
        <w:t>..........., ngày.....</w:t>
      </w:r>
      <w:r w:rsidRPr="00EA7FCC">
        <w:rPr>
          <w:i/>
          <w:sz w:val="28"/>
          <w:szCs w:val="28"/>
          <w:lang w:val="vi-VN"/>
        </w:rPr>
        <w:t xml:space="preserve"> </w:t>
      </w:r>
      <w:r w:rsidRPr="00EA7FCC">
        <w:rPr>
          <w:i/>
          <w:sz w:val="28"/>
          <w:szCs w:val="28"/>
        </w:rPr>
        <w:t>tháng.....năm 20...</w:t>
      </w:r>
    </w:p>
    <w:p w14:paraId="6154D3BF" w14:textId="77777777" w:rsidR="00850DCB" w:rsidRPr="00EA7FCC" w:rsidRDefault="00850DCB" w:rsidP="001C3E3C">
      <w:pPr>
        <w:ind w:left="4320" w:firstLine="720"/>
        <w:jc w:val="center"/>
        <w:rPr>
          <w:b/>
          <w:sz w:val="28"/>
          <w:szCs w:val="28"/>
          <w:lang w:val="pt-BR"/>
        </w:rPr>
      </w:pPr>
      <w:r w:rsidRPr="00EA7FCC">
        <w:rPr>
          <w:b/>
          <w:sz w:val="28"/>
          <w:szCs w:val="28"/>
          <w:lang w:val="pt-BR"/>
        </w:rPr>
        <w:t>THÀNH VIÊN HỘI ĐỒNG</w:t>
      </w:r>
    </w:p>
    <w:p w14:paraId="0E4C37E8" w14:textId="52F1681C" w:rsidR="00850DCB" w:rsidRPr="00EA7FCC" w:rsidRDefault="00850DCB" w:rsidP="001C3E3C">
      <w:pPr>
        <w:ind w:left="4320" w:firstLine="720"/>
        <w:jc w:val="center"/>
        <w:rPr>
          <w:sz w:val="28"/>
          <w:szCs w:val="28"/>
          <w:lang w:val="pt-BR"/>
        </w:rPr>
      </w:pPr>
      <w:r w:rsidRPr="00EA7FCC">
        <w:rPr>
          <w:i/>
          <w:sz w:val="28"/>
          <w:szCs w:val="28"/>
          <w:lang w:val="pt-BR"/>
        </w:rPr>
        <w:t>(Họ, tên và chữ ký)</w:t>
      </w:r>
    </w:p>
    <w:p w14:paraId="1D0979E1" w14:textId="77777777" w:rsidR="00850DCB" w:rsidRPr="00EA7FCC" w:rsidRDefault="00850DCB" w:rsidP="003B5F4E">
      <w:pPr>
        <w:rPr>
          <w:sz w:val="26"/>
          <w:szCs w:val="26"/>
        </w:rPr>
      </w:pPr>
    </w:p>
    <w:p w14:paraId="0F9561DE" w14:textId="77777777" w:rsidR="00850DCB" w:rsidRPr="00EA7FCC" w:rsidRDefault="00850DCB" w:rsidP="00741BEF">
      <w:pPr>
        <w:jc w:val="both"/>
      </w:pPr>
    </w:p>
    <w:p w14:paraId="6C952383" w14:textId="77777777" w:rsidR="00850DCB" w:rsidRPr="00EA7FCC" w:rsidRDefault="00850DCB" w:rsidP="00741BEF">
      <w:pPr>
        <w:jc w:val="both"/>
      </w:pPr>
    </w:p>
    <w:p w14:paraId="4725F221" w14:textId="77777777" w:rsidR="001C3E3C" w:rsidRPr="00EA7FCC" w:rsidRDefault="001C3E3C" w:rsidP="00741BEF">
      <w:pPr>
        <w:jc w:val="both"/>
      </w:pPr>
    </w:p>
    <w:p w14:paraId="05651EBB" w14:textId="77777777" w:rsidR="001C3E3C" w:rsidRPr="00EA7FCC" w:rsidRDefault="001C3E3C" w:rsidP="00741BEF">
      <w:pPr>
        <w:jc w:val="both"/>
      </w:pPr>
    </w:p>
    <w:p w14:paraId="4B60DFE0" w14:textId="77777777" w:rsidR="001C3E3C" w:rsidRPr="00EA7FCC" w:rsidRDefault="001C3E3C" w:rsidP="00741BEF">
      <w:pPr>
        <w:jc w:val="both"/>
      </w:pPr>
    </w:p>
    <w:p w14:paraId="730A6B36" w14:textId="77777777" w:rsidR="001C3E3C" w:rsidRPr="00EA7FCC" w:rsidRDefault="001C3E3C" w:rsidP="00741BEF">
      <w:pPr>
        <w:jc w:val="both"/>
      </w:pPr>
    </w:p>
    <w:p w14:paraId="6A2AE21A" w14:textId="77777777" w:rsidR="001C3E3C" w:rsidRPr="00EA7FCC" w:rsidRDefault="001C3E3C" w:rsidP="00741BEF">
      <w:pPr>
        <w:jc w:val="both"/>
        <w:sectPr w:rsidR="001C3E3C" w:rsidRPr="00EA7FCC" w:rsidSect="00666DF9">
          <w:pgSz w:w="11907" w:h="16840" w:code="9"/>
          <w:pgMar w:top="964" w:right="851" w:bottom="964" w:left="851" w:header="568" w:footer="289" w:gutter="0"/>
          <w:pgNumType w:start="1"/>
          <w:cols w:space="720"/>
          <w:titlePg/>
          <w:docGrid w:linePitch="360"/>
        </w:sectPr>
      </w:pPr>
    </w:p>
    <w:p w14:paraId="303BCCA7" w14:textId="6D9002D5" w:rsidR="00850DCB" w:rsidRPr="00EA7FCC" w:rsidRDefault="001C3E3C" w:rsidP="001C3E3C">
      <w:pPr>
        <w:tabs>
          <w:tab w:val="left" w:pos="1305"/>
        </w:tabs>
        <w:jc w:val="center"/>
        <w:rPr>
          <w:b/>
          <w:sz w:val="26"/>
          <w:szCs w:val="26"/>
        </w:rPr>
      </w:pPr>
      <w:r w:rsidRPr="00EA7FCC">
        <w:rPr>
          <w:b/>
          <w:bCs/>
        </w:rPr>
        <w:lastRenderedPageBreak/>
        <w:t>B</w:t>
      </w:r>
      <w:r w:rsidR="00850DCB" w:rsidRPr="00EA7FCC">
        <w:rPr>
          <w:b/>
          <w:sz w:val="26"/>
          <w:szCs w:val="26"/>
        </w:rPr>
        <w:t>ẢNG</w:t>
      </w:r>
      <w:r w:rsidR="00850DCB" w:rsidRPr="00EA7FCC">
        <w:rPr>
          <w:b/>
          <w:bCs/>
          <w:sz w:val="26"/>
          <w:szCs w:val="26"/>
        </w:rPr>
        <w:t xml:space="preserve"> NHU CẦU NHÂN LỰC</w:t>
      </w:r>
    </w:p>
    <w:p w14:paraId="0126F937" w14:textId="77777777" w:rsidR="00850DCB" w:rsidRPr="00EA7FCC" w:rsidRDefault="00850DCB" w:rsidP="00505E16">
      <w:pPr>
        <w:jc w:val="right"/>
        <w:rPr>
          <w:b/>
        </w:rPr>
      </w:pPr>
    </w:p>
    <w:tbl>
      <w:tblPr>
        <w:tblW w:w="49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15"/>
        <w:gridCol w:w="1015"/>
        <w:gridCol w:w="1062"/>
        <w:gridCol w:w="868"/>
        <w:gridCol w:w="1015"/>
        <w:gridCol w:w="1024"/>
        <w:gridCol w:w="1000"/>
        <w:gridCol w:w="1015"/>
        <w:gridCol w:w="1015"/>
        <w:gridCol w:w="868"/>
        <w:gridCol w:w="1018"/>
        <w:gridCol w:w="821"/>
        <w:gridCol w:w="997"/>
      </w:tblGrid>
      <w:tr w:rsidR="00EA7FCC" w:rsidRPr="00EA7FCC" w14:paraId="20138AD0" w14:textId="77777777" w:rsidTr="000A318C">
        <w:trPr>
          <w:trHeight w:val="368"/>
        </w:trPr>
        <w:tc>
          <w:tcPr>
            <w:tcW w:w="659" w:type="pct"/>
            <w:vMerge w:val="restart"/>
            <w:vAlign w:val="center"/>
          </w:tcPr>
          <w:p w14:paraId="4F335E97" w14:textId="77777777" w:rsidR="00850DCB" w:rsidRPr="00EA7FCC" w:rsidRDefault="00850DCB" w:rsidP="00DC389D">
            <w:pPr>
              <w:ind w:left="-59"/>
              <w:jc w:val="center"/>
              <w:rPr>
                <w:b/>
                <w:bCs/>
                <w:u w:val="single"/>
              </w:rPr>
            </w:pPr>
            <w:r w:rsidRPr="00EA7FCC">
              <w:rPr>
                <w:b/>
                <w:bCs/>
              </w:rPr>
              <w:t>Nội dung công việc</w:t>
            </w:r>
          </w:p>
        </w:tc>
        <w:tc>
          <w:tcPr>
            <w:tcW w:w="3721" w:type="pct"/>
            <w:gridSpan w:val="11"/>
            <w:vAlign w:val="center"/>
          </w:tcPr>
          <w:p w14:paraId="00C095C3" w14:textId="77777777" w:rsidR="00850DCB" w:rsidRPr="00EA7FCC" w:rsidRDefault="00850DCB" w:rsidP="002C150A">
            <w:pPr>
              <w:jc w:val="center"/>
              <w:rPr>
                <w:b/>
                <w:bCs/>
              </w:rPr>
            </w:pPr>
            <w:r w:rsidRPr="00EA7FCC">
              <w:rPr>
                <w:b/>
                <w:bCs/>
              </w:rPr>
              <w:t>Nhu cầu nhân lực theo đề xuất của tổ chức đăng ký chủ trì</w:t>
            </w:r>
          </w:p>
        </w:tc>
        <w:tc>
          <w:tcPr>
            <w:tcW w:w="621" w:type="pct"/>
            <w:gridSpan w:val="2"/>
            <w:vAlign w:val="center"/>
          </w:tcPr>
          <w:p w14:paraId="773DFCAE" w14:textId="77777777" w:rsidR="00850DCB" w:rsidRPr="00EA7FCC" w:rsidRDefault="00850DCB" w:rsidP="000A318C">
            <w:pPr>
              <w:jc w:val="center"/>
              <w:rPr>
                <w:b/>
                <w:bCs/>
              </w:rPr>
            </w:pPr>
            <w:r w:rsidRPr="00EA7FCC">
              <w:rPr>
                <w:b/>
                <w:bCs/>
              </w:rPr>
              <w:t xml:space="preserve">Ý kiến của </w:t>
            </w:r>
            <w:r w:rsidRPr="00EA7FCC">
              <w:rPr>
                <w:b/>
              </w:rPr>
              <w:t>ủy viên phản biện</w:t>
            </w:r>
          </w:p>
        </w:tc>
      </w:tr>
      <w:tr w:rsidR="00EA7FCC" w:rsidRPr="00EA7FCC" w14:paraId="32FF5797" w14:textId="77777777" w:rsidTr="0044625E">
        <w:trPr>
          <w:trHeight w:val="434"/>
        </w:trPr>
        <w:tc>
          <w:tcPr>
            <w:tcW w:w="659" w:type="pct"/>
            <w:vMerge/>
          </w:tcPr>
          <w:p w14:paraId="28C10649" w14:textId="77777777" w:rsidR="00850DCB" w:rsidRPr="00EA7FCC" w:rsidRDefault="00850DCB" w:rsidP="00DC389D">
            <w:pPr>
              <w:ind w:left="-59"/>
              <w:jc w:val="both"/>
              <w:rPr>
                <w:b/>
                <w:bCs/>
                <w:u w:val="single"/>
              </w:rPr>
            </w:pPr>
          </w:p>
        </w:tc>
        <w:tc>
          <w:tcPr>
            <w:tcW w:w="346" w:type="pct"/>
          </w:tcPr>
          <w:p w14:paraId="101AE541" w14:textId="77777777" w:rsidR="00850DCB" w:rsidRPr="00EA7FCC" w:rsidRDefault="00850DCB" w:rsidP="00A5407C">
            <w:pPr>
              <w:jc w:val="center"/>
              <w:rPr>
                <w:bCs/>
              </w:rPr>
            </w:pPr>
            <w:r w:rsidRPr="00EA7FCC">
              <w:rPr>
                <w:bCs/>
              </w:rPr>
              <w:t>Chủ nhiệm dự án</w:t>
            </w:r>
          </w:p>
        </w:tc>
        <w:tc>
          <w:tcPr>
            <w:tcW w:w="708" w:type="pct"/>
            <w:gridSpan w:val="2"/>
          </w:tcPr>
          <w:p w14:paraId="72D9B412" w14:textId="77777777" w:rsidR="00850DCB" w:rsidRPr="00EA7FCC" w:rsidRDefault="00850DCB" w:rsidP="00DC389D">
            <w:pPr>
              <w:jc w:val="center"/>
              <w:rPr>
                <w:bCs/>
              </w:rPr>
            </w:pPr>
            <w:r w:rsidRPr="00EA7FCC">
              <w:rPr>
                <w:bCs/>
              </w:rPr>
              <w:t xml:space="preserve">Thành viên thực hiện chính, </w:t>
            </w:r>
          </w:p>
          <w:p w14:paraId="24DDFEFE" w14:textId="77777777" w:rsidR="00850DCB" w:rsidRPr="00EA7FCC" w:rsidRDefault="00850DCB" w:rsidP="00DC389D">
            <w:pPr>
              <w:jc w:val="center"/>
              <w:rPr>
                <w:bCs/>
              </w:rPr>
            </w:pPr>
            <w:r w:rsidRPr="00EA7FCC">
              <w:rPr>
                <w:bCs/>
              </w:rPr>
              <w:t>thư ký khoa học</w:t>
            </w:r>
          </w:p>
        </w:tc>
        <w:tc>
          <w:tcPr>
            <w:tcW w:w="642" w:type="pct"/>
            <w:gridSpan w:val="2"/>
            <w:vAlign w:val="center"/>
          </w:tcPr>
          <w:p w14:paraId="738C11D7" w14:textId="77777777" w:rsidR="00850DCB" w:rsidRPr="00EA7FCC" w:rsidRDefault="00850DCB" w:rsidP="00DC389D">
            <w:pPr>
              <w:jc w:val="center"/>
              <w:rPr>
                <w:bCs/>
              </w:rPr>
            </w:pPr>
            <w:r w:rsidRPr="00EA7FCC">
              <w:rPr>
                <w:bCs/>
              </w:rPr>
              <w:t>Thành viên</w:t>
            </w:r>
          </w:p>
          <w:p w14:paraId="5F954E74" w14:textId="77777777" w:rsidR="00850DCB" w:rsidRPr="00EA7FCC" w:rsidRDefault="00850DCB" w:rsidP="00DC389D">
            <w:pPr>
              <w:jc w:val="center"/>
              <w:rPr>
                <w:bCs/>
              </w:rPr>
            </w:pPr>
          </w:p>
        </w:tc>
        <w:tc>
          <w:tcPr>
            <w:tcW w:w="690" w:type="pct"/>
            <w:gridSpan w:val="2"/>
            <w:vAlign w:val="center"/>
          </w:tcPr>
          <w:p w14:paraId="7DEFA0F6" w14:textId="77777777" w:rsidR="00850DCB" w:rsidRPr="00EA7FCC" w:rsidRDefault="00850DCB" w:rsidP="00DC389D">
            <w:pPr>
              <w:jc w:val="center"/>
              <w:rPr>
                <w:bCs/>
              </w:rPr>
            </w:pPr>
            <w:r w:rsidRPr="00EA7FCC">
              <w:rPr>
                <w:bCs/>
              </w:rPr>
              <w:t>Kỹ thuật viên, nhân viên hỗ trợ</w:t>
            </w:r>
          </w:p>
        </w:tc>
        <w:tc>
          <w:tcPr>
            <w:tcW w:w="692" w:type="pct"/>
            <w:gridSpan w:val="2"/>
            <w:vAlign w:val="center"/>
          </w:tcPr>
          <w:p w14:paraId="6CFF01FD" w14:textId="77777777" w:rsidR="00850DCB" w:rsidRPr="00EA7FCC" w:rsidRDefault="00850DCB" w:rsidP="00DC389D">
            <w:pPr>
              <w:jc w:val="center"/>
              <w:rPr>
                <w:bCs/>
              </w:rPr>
            </w:pPr>
            <w:r w:rsidRPr="00EA7FCC">
              <w:rPr>
                <w:bCs/>
              </w:rPr>
              <w:t xml:space="preserve">Chuyên gia </w:t>
            </w:r>
          </w:p>
          <w:p w14:paraId="0DFC343C" w14:textId="77777777" w:rsidR="00850DCB" w:rsidRPr="00EA7FCC" w:rsidRDefault="00850DCB" w:rsidP="00DC389D">
            <w:pPr>
              <w:jc w:val="center"/>
              <w:rPr>
                <w:bCs/>
              </w:rPr>
            </w:pPr>
            <w:r w:rsidRPr="00EA7FCC">
              <w:rPr>
                <w:bCs/>
              </w:rPr>
              <w:t>trong nước</w:t>
            </w:r>
          </w:p>
        </w:tc>
        <w:tc>
          <w:tcPr>
            <w:tcW w:w="642" w:type="pct"/>
            <w:gridSpan w:val="2"/>
            <w:vAlign w:val="center"/>
          </w:tcPr>
          <w:p w14:paraId="1F6C95E0" w14:textId="77777777" w:rsidR="00850DCB" w:rsidRPr="00EA7FCC" w:rsidRDefault="00850DCB" w:rsidP="00DC389D">
            <w:pPr>
              <w:jc w:val="center"/>
              <w:rPr>
                <w:bCs/>
              </w:rPr>
            </w:pPr>
            <w:r w:rsidRPr="00EA7FCC">
              <w:rPr>
                <w:bCs/>
              </w:rPr>
              <w:t>Chuyên gia nước ngoài</w:t>
            </w:r>
          </w:p>
        </w:tc>
        <w:tc>
          <w:tcPr>
            <w:tcW w:w="280" w:type="pct"/>
            <w:vMerge w:val="restart"/>
            <w:vAlign w:val="center"/>
          </w:tcPr>
          <w:p w14:paraId="23BE6F12" w14:textId="77777777" w:rsidR="00850DCB" w:rsidRPr="00EA7FCC" w:rsidRDefault="00850DCB" w:rsidP="00DC389D">
            <w:pPr>
              <w:jc w:val="center"/>
              <w:rPr>
                <w:bCs/>
              </w:rPr>
            </w:pPr>
            <w:r w:rsidRPr="00EA7FCC">
              <w:rPr>
                <w:bCs/>
              </w:rPr>
              <w:t>Hợp lý</w:t>
            </w:r>
          </w:p>
        </w:tc>
        <w:tc>
          <w:tcPr>
            <w:tcW w:w="341" w:type="pct"/>
            <w:vMerge w:val="restart"/>
            <w:vAlign w:val="center"/>
          </w:tcPr>
          <w:p w14:paraId="5BB7BDF5" w14:textId="77777777" w:rsidR="00850DCB" w:rsidRPr="00EA7FCC" w:rsidRDefault="00850DCB" w:rsidP="00DC389D">
            <w:pPr>
              <w:jc w:val="center"/>
              <w:rPr>
                <w:bCs/>
              </w:rPr>
            </w:pPr>
            <w:r w:rsidRPr="00EA7FCC">
              <w:rPr>
                <w:bCs/>
              </w:rPr>
              <w:t>Không hợp lý</w:t>
            </w:r>
          </w:p>
        </w:tc>
      </w:tr>
      <w:tr w:rsidR="00EA7FCC" w:rsidRPr="00EA7FCC" w14:paraId="3E61638E" w14:textId="77777777" w:rsidTr="0044625E">
        <w:trPr>
          <w:trHeight w:val="516"/>
        </w:trPr>
        <w:tc>
          <w:tcPr>
            <w:tcW w:w="659" w:type="pct"/>
            <w:vMerge/>
            <w:vAlign w:val="center"/>
          </w:tcPr>
          <w:p w14:paraId="08D011CD" w14:textId="77777777" w:rsidR="00850DCB" w:rsidRPr="00EA7FCC" w:rsidRDefault="00850DCB" w:rsidP="00DC389D">
            <w:pPr>
              <w:ind w:left="-59"/>
              <w:rPr>
                <w:b/>
                <w:bCs/>
                <w:u w:val="single"/>
              </w:rPr>
            </w:pPr>
          </w:p>
        </w:tc>
        <w:tc>
          <w:tcPr>
            <w:tcW w:w="346" w:type="pct"/>
            <w:vAlign w:val="center"/>
          </w:tcPr>
          <w:p w14:paraId="3147A610"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24BA7D52" w14:textId="77777777" w:rsidR="00850DCB" w:rsidRPr="00EA7FCC" w:rsidRDefault="00850DCB" w:rsidP="00DC389D">
            <w:pPr>
              <w:jc w:val="center"/>
              <w:rPr>
                <w:bCs/>
                <w:sz w:val="22"/>
                <w:szCs w:val="22"/>
              </w:rPr>
            </w:pPr>
            <w:r w:rsidRPr="00EA7FCC">
              <w:rPr>
                <w:bCs/>
                <w:sz w:val="22"/>
                <w:szCs w:val="22"/>
              </w:rPr>
              <w:t>Tổng số người</w:t>
            </w:r>
          </w:p>
          <w:p w14:paraId="21666D89" w14:textId="77777777" w:rsidR="00850DCB" w:rsidRPr="00EA7FCC" w:rsidRDefault="00850DCB" w:rsidP="00DC389D">
            <w:pPr>
              <w:jc w:val="center"/>
              <w:rPr>
                <w:b/>
                <w:bCs/>
                <w:sz w:val="22"/>
                <w:szCs w:val="22"/>
                <w:u w:val="single"/>
              </w:rPr>
            </w:pPr>
          </w:p>
        </w:tc>
        <w:tc>
          <w:tcPr>
            <w:tcW w:w="362" w:type="pct"/>
            <w:vAlign w:val="center"/>
          </w:tcPr>
          <w:p w14:paraId="7184E3D4"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12252BA9" w14:textId="77777777" w:rsidR="00850DCB" w:rsidRPr="00EA7FCC" w:rsidRDefault="00850DCB" w:rsidP="00DC389D">
            <w:pPr>
              <w:jc w:val="center"/>
              <w:rPr>
                <w:bCs/>
                <w:sz w:val="22"/>
                <w:szCs w:val="22"/>
              </w:rPr>
            </w:pPr>
            <w:r w:rsidRPr="00EA7FCC">
              <w:rPr>
                <w:bCs/>
                <w:sz w:val="22"/>
                <w:szCs w:val="22"/>
              </w:rPr>
              <w:t>Tổng số người</w:t>
            </w:r>
          </w:p>
          <w:p w14:paraId="3708BEBF" w14:textId="77777777" w:rsidR="00850DCB" w:rsidRPr="00EA7FCC" w:rsidRDefault="00850DCB" w:rsidP="00DC389D">
            <w:pPr>
              <w:jc w:val="center"/>
              <w:rPr>
                <w:b/>
                <w:bCs/>
                <w:sz w:val="22"/>
                <w:szCs w:val="22"/>
                <w:u w:val="single"/>
              </w:rPr>
            </w:pPr>
          </w:p>
        </w:tc>
        <w:tc>
          <w:tcPr>
            <w:tcW w:w="346" w:type="pct"/>
            <w:vAlign w:val="center"/>
          </w:tcPr>
          <w:p w14:paraId="658A82BF"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9" w:type="pct"/>
            <w:vAlign w:val="center"/>
          </w:tcPr>
          <w:p w14:paraId="0DC6BFAB" w14:textId="77777777" w:rsidR="00850DCB" w:rsidRPr="00EA7FCC" w:rsidRDefault="00850DCB" w:rsidP="00DC389D">
            <w:pPr>
              <w:jc w:val="center"/>
              <w:rPr>
                <w:bCs/>
                <w:sz w:val="22"/>
                <w:szCs w:val="22"/>
              </w:rPr>
            </w:pPr>
            <w:r w:rsidRPr="00EA7FCC">
              <w:rPr>
                <w:bCs/>
                <w:sz w:val="22"/>
                <w:szCs w:val="22"/>
              </w:rPr>
              <w:t>Tổng số người</w:t>
            </w:r>
          </w:p>
          <w:p w14:paraId="1CB3B447" w14:textId="77777777" w:rsidR="00850DCB" w:rsidRPr="00EA7FCC" w:rsidRDefault="00850DCB" w:rsidP="00DC389D">
            <w:pPr>
              <w:jc w:val="center"/>
              <w:rPr>
                <w:b/>
                <w:bCs/>
                <w:sz w:val="22"/>
                <w:szCs w:val="22"/>
                <w:u w:val="single"/>
              </w:rPr>
            </w:pPr>
          </w:p>
        </w:tc>
        <w:tc>
          <w:tcPr>
            <w:tcW w:w="341" w:type="pct"/>
            <w:vAlign w:val="center"/>
          </w:tcPr>
          <w:p w14:paraId="3517C144"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6B5E0D64" w14:textId="77777777" w:rsidR="00850DCB" w:rsidRPr="00EA7FCC" w:rsidRDefault="00850DCB" w:rsidP="00DC389D">
            <w:pPr>
              <w:jc w:val="center"/>
              <w:rPr>
                <w:bCs/>
                <w:sz w:val="22"/>
                <w:szCs w:val="22"/>
              </w:rPr>
            </w:pPr>
            <w:r w:rsidRPr="00EA7FCC">
              <w:rPr>
                <w:bCs/>
                <w:sz w:val="22"/>
                <w:szCs w:val="22"/>
              </w:rPr>
              <w:t>Tổng số người</w:t>
            </w:r>
          </w:p>
          <w:p w14:paraId="12349E4E" w14:textId="77777777" w:rsidR="00850DCB" w:rsidRPr="00EA7FCC" w:rsidRDefault="00850DCB" w:rsidP="00DC389D">
            <w:pPr>
              <w:jc w:val="center"/>
              <w:rPr>
                <w:b/>
                <w:bCs/>
                <w:sz w:val="22"/>
                <w:szCs w:val="22"/>
                <w:u w:val="single"/>
              </w:rPr>
            </w:pPr>
          </w:p>
        </w:tc>
        <w:tc>
          <w:tcPr>
            <w:tcW w:w="346" w:type="pct"/>
            <w:vAlign w:val="center"/>
          </w:tcPr>
          <w:p w14:paraId="07A9DC3F"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1A73226C" w14:textId="77777777" w:rsidR="00850DCB" w:rsidRPr="00EA7FCC" w:rsidRDefault="00850DCB" w:rsidP="00DC389D">
            <w:pPr>
              <w:jc w:val="center"/>
              <w:rPr>
                <w:bCs/>
                <w:sz w:val="22"/>
                <w:szCs w:val="22"/>
              </w:rPr>
            </w:pPr>
            <w:r w:rsidRPr="00EA7FCC">
              <w:rPr>
                <w:bCs/>
                <w:sz w:val="22"/>
                <w:szCs w:val="22"/>
              </w:rPr>
              <w:t>Tổng số người</w:t>
            </w:r>
          </w:p>
          <w:p w14:paraId="4DFC524A" w14:textId="77777777" w:rsidR="00850DCB" w:rsidRPr="00EA7FCC" w:rsidRDefault="00850DCB" w:rsidP="00DC389D">
            <w:pPr>
              <w:jc w:val="center"/>
              <w:rPr>
                <w:b/>
                <w:bCs/>
                <w:sz w:val="22"/>
                <w:szCs w:val="22"/>
                <w:u w:val="single"/>
              </w:rPr>
            </w:pPr>
          </w:p>
        </w:tc>
        <w:tc>
          <w:tcPr>
            <w:tcW w:w="346" w:type="pct"/>
            <w:vAlign w:val="center"/>
          </w:tcPr>
          <w:p w14:paraId="63EDBE8B"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80" w:type="pct"/>
            <w:vMerge/>
          </w:tcPr>
          <w:p w14:paraId="32B3B649" w14:textId="77777777" w:rsidR="00850DCB" w:rsidRPr="00EA7FCC" w:rsidRDefault="00850DCB" w:rsidP="00DC389D">
            <w:pPr>
              <w:jc w:val="both"/>
              <w:rPr>
                <w:b/>
                <w:bCs/>
                <w:u w:val="single"/>
              </w:rPr>
            </w:pPr>
          </w:p>
        </w:tc>
        <w:tc>
          <w:tcPr>
            <w:tcW w:w="341" w:type="pct"/>
            <w:vMerge/>
          </w:tcPr>
          <w:p w14:paraId="3364D58D" w14:textId="77777777" w:rsidR="00850DCB" w:rsidRPr="00EA7FCC" w:rsidRDefault="00850DCB" w:rsidP="00DC389D">
            <w:pPr>
              <w:jc w:val="both"/>
              <w:rPr>
                <w:b/>
                <w:bCs/>
                <w:u w:val="single"/>
              </w:rPr>
            </w:pPr>
          </w:p>
        </w:tc>
      </w:tr>
      <w:tr w:rsidR="00EA7FCC" w:rsidRPr="00EA7FCC" w14:paraId="26BAD919" w14:textId="77777777" w:rsidTr="0044625E">
        <w:trPr>
          <w:trHeight w:val="20"/>
        </w:trPr>
        <w:tc>
          <w:tcPr>
            <w:tcW w:w="659" w:type="pct"/>
            <w:vAlign w:val="center"/>
          </w:tcPr>
          <w:p w14:paraId="3935168D" w14:textId="77777777" w:rsidR="00850DCB" w:rsidRPr="00EA7FCC" w:rsidRDefault="00850DCB" w:rsidP="00DC389D">
            <w:pPr>
              <w:ind w:left="-59"/>
              <w:rPr>
                <w:b/>
                <w:bCs/>
                <w:u w:val="single"/>
              </w:rPr>
            </w:pPr>
            <w:r w:rsidRPr="00EA7FCC">
              <w:rPr>
                <w:bCs/>
              </w:rPr>
              <w:t>Nội dung 1: ……..</w:t>
            </w:r>
          </w:p>
        </w:tc>
        <w:tc>
          <w:tcPr>
            <w:tcW w:w="346" w:type="pct"/>
          </w:tcPr>
          <w:p w14:paraId="44AF0281" w14:textId="77777777" w:rsidR="00850DCB" w:rsidRPr="00EA7FCC" w:rsidRDefault="00850DCB" w:rsidP="00DC389D">
            <w:pPr>
              <w:jc w:val="both"/>
              <w:rPr>
                <w:b/>
                <w:bCs/>
                <w:u w:val="single"/>
              </w:rPr>
            </w:pPr>
          </w:p>
        </w:tc>
        <w:tc>
          <w:tcPr>
            <w:tcW w:w="346" w:type="pct"/>
          </w:tcPr>
          <w:p w14:paraId="08FFDC31" w14:textId="77777777" w:rsidR="00850DCB" w:rsidRPr="00EA7FCC" w:rsidRDefault="00850DCB" w:rsidP="00DC389D">
            <w:pPr>
              <w:jc w:val="both"/>
              <w:rPr>
                <w:b/>
                <w:bCs/>
                <w:u w:val="single"/>
              </w:rPr>
            </w:pPr>
          </w:p>
        </w:tc>
        <w:tc>
          <w:tcPr>
            <w:tcW w:w="362" w:type="pct"/>
          </w:tcPr>
          <w:p w14:paraId="5AAF08A9" w14:textId="77777777" w:rsidR="00850DCB" w:rsidRPr="00EA7FCC" w:rsidRDefault="00850DCB" w:rsidP="00DC389D">
            <w:pPr>
              <w:jc w:val="both"/>
              <w:rPr>
                <w:b/>
                <w:bCs/>
                <w:u w:val="single"/>
              </w:rPr>
            </w:pPr>
          </w:p>
        </w:tc>
        <w:tc>
          <w:tcPr>
            <w:tcW w:w="296" w:type="pct"/>
          </w:tcPr>
          <w:p w14:paraId="07EC1277" w14:textId="77777777" w:rsidR="00850DCB" w:rsidRPr="00EA7FCC" w:rsidRDefault="00850DCB" w:rsidP="00DC389D">
            <w:pPr>
              <w:jc w:val="both"/>
              <w:rPr>
                <w:b/>
                <w:bCs/>
                <w:u w:val="single"/>
              </w:rPr>
            </w:pPr>
          </w:p>
        </w:tc>
        <w:tc>
          <w:tcPr>
            <w:tcW w:w="346" w:type="pct"/>
          </w:tcPr>
          <w:p w14:paraId="068D1542" w14:textId="77777777" w:rsidR="00850DCB" w:rsidRPr="00EA7FCC" w:rsidRDefault="00850DCB" w:rsidP="00DC389D">
            <w:pPr>
              <w:jc w:val="both"/>
              <w:rPr>
                <w:b/>
                <w:bCs/>
                <w:u w:val="single"/>
              </w:rPr>
            </w:pPr>
          </w:p>
        </w:tc>
        <w:tc>
          <w:tcPr>
            <w:tcW w:w="349" w:type="pct"/>
          </w:tcPr>
          <w:p w14:paraId="6D753707" w14:textId="77777777" w:rsidR="00850DCB" w:rsidRPr="00EA7FCC" w:rsidRDefault="00850DCB" w:rsidP="00DC389D">
            <w:pPr>
              <w:jc w:val="both"/>
              <w:rPr>
                <w:b/>
                <w:bCs/>
                <w:u w:val="single"/>
              </w:rPr>
            </w:pPr>
          </w:p>
        </w:tc>
        <w:tc>
          <w:tcPr>
            <w:tcW w:w="341" w:type="pct"/>
          </w:tcPr>
          <w:p w14:paraId="44CCEE45" w14:textId="77777777" w:rsidR="00850DCB" w:rsidRPr="00EA7FCC" w:rsidRDefault="00850DCB" w:rsidP="00DC389D">
            <w:pPr>
              <w:jc w:val="both"/>
              <w:rPr>
                <w:b/>
                <w:bCs/>
                <w:u w:val="single"/>
              </w:rPr>
            </w:pPr>
          </w:p>
        </w:tc>
        <w:tc>
          <w:tcPr>
            <w:tcW w:w="346" w:type="pct"/>
          </w:tcPr>
          <w:p w14:paraId="04DDA81C" w14:textId="77777777" w:rsidR="00850DCB" w:rsidRPr="00EA7FCC" w:rsidRDefault="00850DCB" w:rsidP="00DC389D">
            <w:pPr>
              <w:jc w:val="both"/>
              <w:rPr>
                <w:b/>
                <w:bCs/>
                <w:u w:val="single"/>
              </w:rPr>
            </w:pPr>
          </w:p>
        </w:tc>
        <w:tc>
          <w:tcPr>
            <w:tcW w:w="346" w:type="pct"/>
          </w:tcPr>
          <w:p w14:paraId="4686E1E2" w14:textId="77777777" w:rsidR="00850DCB" w:rsidRPr="00EA7FCC" w:rsidRDefault="00850DCB" w:rsidP="00DC389D">
            <w:pPr>
              <w:jc w:val="both"/>
              <w:rPr>
                <w:b/>
                <w:bCs/>
                <w:u w:val="single"/>
              </w:rPr>
            </w:pPr>
          </w:p>
        </w:tc>
        <w:tc>
          <w:tcPr>
            <w:tcW w:w="296" w:type="pct"/>
          </w:tcPr>
          <w:p w14:paraId="3F947F48" w14:textId="77777777" w:rsidR="00850DCB" w:rsidRPr="00EA7FCC" w:rsidRDefault="00850DCB" w:rsidP="00DC389D">
            <w:pPr>
              <w:ind w:left="-59"/>
              <w:jc w:val="both"/>
              <w:rPr>
                <w:b/>
                <w:bCs/>
                <w:u w:val="single"/>
              </w:rPr>
            </w:pPr>
          </w:p>
        </w:tc>
        <w:tc>
          <w:tcPr>
            <w:tcW w:w="346" w:type="pct"/>
          </w:tcPr>
          <w:p w14:paraId="3EE3C160" w14:textId="77777777" w:rsidR="00850DCB" w:rsidRPr="00EA7FCC" w:rsidRDefault="00850DCB" w:rsidP="00DC389D">
            <w:pPr>
              <w:ind w:left="-59"/>
              <w:jc w:val="both"/>
              <w:rPr>
                <w:b/>
                <w:bCs/>
                <w:u w:val="single"/>
              </w:rPr>
            </w:pPr>
          </w:p>
        </w:tc>
        <w:tc>
          <w:tcPr>
            <w:tcW w:w="280" w:type="pct"/>
          </w:tcPr>
          <w:p w14:paraId="427E6002" w14:textId="77777777" w:rsidR="00850DCB" w:rsidRPr="00EA7FCC" w:rsidRDefault="00850DCB" w:rsidP="00DC389D">
            <w:pPr>
              <w:rPr>
                <w:b/>
                <w:bCs/>
                <w:u w:val="single"/>
              </w:rPr>
            </w:pPr>
          </w:p>
          <w:p w14:paraId="0536084B" w14:textId="77777777" w:rsidR="00850DCB" w:rsidRPr="00EA7FCC" w:rsidRDefault="00850DCB" w:rsidP="00DC389D">
            <w:pPr>
              <w:jc w:val="both"/>
              <w:rPr>
                <w:b/>
                <w:bCs/>
                <w:u w:val="single"/>
              </w:rPr>
            </w:pPr>
          </w:p>
        </w:tc>
        <w:tc>
          <w:tcPr>
            <w:tcW w:w="341" w:type="pct"/>
          </w:tcPr>
          <w:p w14:paraId="04E8D761" w14:textId="77777777" w:rsidR="00850DCB" w:rsidRPr="00EA7FCC" w:rsidRDefault="00850DCB" w:rsidP="00DC389D">
            <w:pPr>
              <w:rPr>
                <w:b/>
                <w:bCs/>
                <w:u w:val="single"/>
              </w:rPr>
            </w:pPr>
          </w:p>
          <w:p w14:paraId="739B4534" w14:textId="77777777" w:rsidR="00850DCB" w:rsidRPr="00EA7FCC" w:rsidRDefault="00850DCB" w:rsidP="00DC389D">
            <w:pPr>
              <w:jc w:val="both"/>
              <w:rPr>
                <w:b/>
                <w:bCs/>
                <w:u w:val="single"/>
              </w:rPr>
            </w:pPr>
          </w:p>
        </w:tc>
      </w:tr>
      <w:tr w:rsidR="00EA7FCC" w:rsidRPr="00EA7FCC" w14:paraId="17D23352" w14:textId="77777777" w:rsidTr="0044625E">
        <w:trPr>
          <w:trHeight w:val="64"/>
        </w:trPr>
        <w:tc>
          <w:tcPr>
            <w:tcW w:w="659" w:type="pct"/>
          </w:tcPr>
          <w:p w14:paraId="69275BA3" w14:textId="77777777" w:rsidR="00850DCB" w:rsidRPr="00EA7FCC" w:rsidRDefault="00850DCB" w:rsidP="00DC389D">
            <w:pPr>
              <w:ind w:left="-59"/>
              <w:jc w:val="both"/>
              <w:rPr>
                <w:bCs/>
              </w:rPr>
            </w:pPr>
            <w:r w:rsidRPr="00EA7FCC">
              <w:rPr>
                <w:bCs/>
              </w:rPr>
              <w:t>Nội dung 2: ……..</w:t>
            </w:r>
          </w:p>
          <w:p w14:paraId="25F367F7" w14:textId="77777777" w:rsidR="00850DCB" w:rsidRPr="00EA7FCC" w:rsidRDefault="00850DCB" w:rsidP="00DC389D">
            <w:pPr>
              <w:ind w:left="-59"/>
              <w:jc w:val="both"/>
              <w:rPr>
                <w:b/>
                <w:bCs/>
                <w:u w:val="single"/>
              </w:rPr>
            </w:pPr>
          </w:p>
        </w:tc>
        <w:tc>
          <w:tcPr>
            <w:tcW w:w="346" w:type="pct"/>
          </w:tcPr>
          <w:p w14:paraId="05E829DA" w14:textId="77777777" w:rsidR="00850DCB" w:rsidRPr="00EA7FCC" w:rsidRDefault="00850DCB" w:rsidP="00DC389D">
            <w:pPr>
              <w:jc w:val="both"/>
              <w:rPr>
                <w:b/>
                <w:bCs/>
                <w:u w:val="single"/>
              </w:rPr>
            </w:pPr>
          </w:p>
        </w:tc>
        <w:tc>
          <w:tcPr>
            <w:tcW w:w="346" w:type="pct"/>
          </w:tcPr>
          <w:p w14:paraId="369A4FBC" w14:textId="77777777" w:rsidR="00850DCB" w:rsidRPr="00EA7FCC" w:rsidRDefault="00850DCB" w:rsidP="00DC389D">
            <w:pPr>
              <w:jc w:val="both"/>
              <w:rPr>
                <w:b/>
                <w:bCs/>
                <w:u w:val="single"/>
              </w:rPr>
            </w:pPr>
          </w:p>
        </w:tc>
        <w:tc>
          <w:tcPr>
            <w:tcW w:w="362" w:type="pct"/>
          </w:tcPr>
          <w:p w14:paraId="58F1BA55" w14:textId="77777777" w:rsidR="00850DCB" w:rsidRPr="00EA7FCC" w:rsidRDefault="00850DCB" w:rsidP="00DC389D">
            <w:pPr>
              <w:jc w:val="both"/>
              <w:rPr>
                <w:b/>
                <w:bCs/>
                <w:u w:val="single"/>
              </w:rPr>
            </w:pPr>
          </w:p>
        </w:tc>
        <w:tc>
          <w:tcPr>
            <w:tcW w:w="296" w:type="pct"/>
          </w:tcPr>
          <w:p w14:paraId="4C864351" w14:textId="77777777" w:rsidR="00850DCB" w:rsidRPr="00EA7FCC" w:rsidRDefault="00850DCB" w:rsidP="00DC389D">
            <w:pPr>
              <w:jc w:val="both"/>
              <w:rPr>
                <w:b/>
                <w:bCs/>
                <w:u w:val="single"/>
              </w:rPr>
            </w:pPr>
          </w:p>
        </w:tc>
        <w:tc>
          <w:tcPr>
            <w:tcW w:w="346" w:type="pct"/>
          </w:tcPr>
          <w:p w14:paraId="55D15E9B" w14:textId="77777777" w:rsidR="00850DCB" w:rsidRPr="00EA7FCC" w:rsidRDefault="00850DCB" w:rsidP="00DC389D">
            <w:pPr>
              <w:jc w:val="both"/>
              <w:rPr>
                <w:b/>
                <w:bCs/>
                <w:u w:val="single"/>
              </w:rPr>
            </w:pPr>
          </w:p>
        </w:tc>
        <w:tc>
          <w:tcPr>
            <w:tcW w:w="349" w:type="pct"/>
          </w:tcPr>
          <w:p w14:paraId="5C273487" w14:textId="77777777" w:rsidR="00850DCB" w:rsidRPr="00EA7FCC" w:rsidRDefault="00850DCB" w:rsidP="00DC389D">
            <w:pPr>
              <w:ind w:left="-59"/>
              <w:jc w:val="both"/>
              <w:rPr>
                <w:b/>
                <w:bCs/>
                <w:u w:val="single"/>
              </w:rPr>
            </w:pPr>
          </w:p>
        </w:tc>
        <w:tc>
          <w:tcPr>
            <w:tcW w:w="341" w:type="pct"/>
          </w:tcPr>
          <w:p w14:paraId="6716FF2D" w14:textId="77777777" w:rsidR="00850DCB" w:rsidRPr="00EA7FCC" w:rsidRDefault="00850DCB" w:rsidP="00DC389D">
            <w:pPr>
              <w:ind w:left="-59"/>
              <w:jc w:val="both"/>
              <w:rPr>
                <w:b/>
                <w:bCs/>
                <w:u w:val="single"/>
              </w:rPr>
            </w:pPr>
          </w:p>
        </w:tc>
        <w:tc>
          <w:tcPr>
            <w:tcW w:w="346" w:type="pct"/>
          </w:tcPr>
          <w:p w14:paraId="78483CE8" w14:textId="77777777" w:rsidR="00850DCB" w:rsidRPr="00EA7FCC" w:rsidRDefault="00850DCB" w:rsidP="00DC389D">
            <w:pPr>
              <w:jc w:val="both"/>
              <w:rPr>
                <w:b/>
                <w:bCs/>
                <w:u w:val="single"/>
              </w:rPr>
            </w:pPr>
          </w:p>
        </w:tc>
        <w:tc>
          <w:tcPr>
            <w:tcW w:w="346" w:type="pct"/>
          </w:tcPr>
          <w:p w14:paraId="06558F24" w14:textId="77777777" w:rsidR="00850DCB" w:rsidRPr="00EA7FCC" w:rsidRDefault="00850DCB" w:rsidP="00DC389D">
            <w:pPr>
              <w:jc w:val="both"/>
              <w:rPr>
                <w:b/>
                <w:bCs/>
                <w:u w:val="single"/>
              </w:rPr>
            </w:pPr>
          </w:p>
        </w:tc>
        <w:tc>
          <w:tcPr>
            <w:tcW w:w="296" w:type="pct"/>
          </w:tcPr>
          <w:p w14:paraId="1B60F920" w14:textId="77777777" w:rsidR="00850DCB" w:rsidRPr="00EA7FCC" w:rsidRDefault="00850DCB" w:rsidP="00DC389D">
            <w:pPr>
              <w:jc w:val="both"/>
              <w:rPr>
                <w:b/>
                <w:bCs/>
                <w:u w:val="single"/>
              </w:rPr>
            </w:pPr>
          </w:p>
        </w:tc>
        <w:tc>
          <w:tcPr>
            <w:tcW w:w="346" w:type="pct"/>
          </w:tcPr>
          <w:p w14:paraId="7241F812" w14:textId="77777777" w:rsidR="00850DCB" w:rsidRPr="00EA7FCC" w:rsidRDefault="00850DCB" w:rsidP="00DC389D">
            <w:pPr>
              <w:jc w:val="both"/>
              <w:rPr>
                <w:b/>
                <w:bCs/>
                <w:u w:val="single"/>
              </w:rPr>
            </w:pPr>
          </w:p>
        </w:tc>
        <w:tc>
          <w:tcPr>
            <w:tcW w:w="280" w:type="pct"/>
          </w:tcPr>
          <w:p w14:paraId="67D6B443" w14:textId="77777777" w:rsidR="00850DCB" w:rsidRPr="00EA7FCC" w:rsidRDefault="00850DCB" w:rsidP="00DC389D">
            <w:pPr>
              <w:rPr>
                <w:b/>
                <w:bCs/>
                <w:u w:val="single"/>
              </w:rPr>
            </w:pPr>
          </w:p>
          <w:p w14:paraId="32CE5392" w14:textId="77777777" w:rsidR="00850DCB" w:rsidRPr="00EA7FCC" w:rsidRDefault="00850DCB" w:rsidP="00DC389D">
            <w:pPr>
              <w:jc w:val="both"/>
              <w:rPr>
                <w:b/>
                <w:bCs/>
                <w:u w:val="single"/>
              </w:rPr>
            </w:pPr>
          </w:p>
        </w:tc>
        <w:tc>
          <w:tcPr>
            <w:tcW w:w="341" w:type="pct"/>
          </w:tcPr>
          <w:p w14:paraId="3068CABA" w14:textId="77777777" w:rsidR="00850DCB" w:rsidRPr="00EA7FCC" w:rsidRDefault="00850DCB" w:rsidP="00DC389D">
            <w:pPr>
              <w:rPr>
                <w:b/>
                <w:bCs/>
                <w:u w:val="single"/>
              </w:rPr>
            </w:pPr>
          </w:p>
          <w:p w14:paraId="3F360E5F" w14:textId="77777777" w:rsidR="00850DCB" w:rsidRPr="00EA7FCC" w:rsidRDefault="00850DCB" w:rsidP="00DC389D">
            <w:pPr>
              <w:jc w:val="both"/>
              <w:rPr>
                <w:b/>
                <w:bCs/>
                <w:u w:val="single"/>
              </w:rPr>
            </w:pPr>
          </w:p>
        </w:tc>
      </w:tr>
      <w:tr w:rsidR="00EA7FCC" w:rsidRPr="00EA7FCC" w14:paraId="67A0BE68" w14:textId="77777777" w:rsidTr="0044625E">
        <w:trPr>
          <w:trHeight w:val="625"/>
        </w:trPr>
        <w:tc>
          <w:tcPr>
            <w:tcW w:w="659" w:type="pct"/>
          </w:tcPr>
          <w:p w14:paraId="76079E56" w14:textId="77777777" w:rsidR="00850DCB" w:rsidRPr="00EA7FCC" w:rsidRDefault="00850DCB" w:rsidP="00DC389D">
            <w:pPr>
              <w:ind w:left="-59"/>
              <w:jc w:val="both"/>
              <w:rPr>
                <w:bCs/>
              </w:rPr>
            </w:pPr>
            <w:r w:rsidRPr="00EA7FCC">
              <w:rPr>
                <w:bCs/>
              </w:rPr>
              <w:t>…………………</w:t>
            </w:r>
          </w:p>
        </w:tc>
        <w:tc>
          <w:tcPr>
            <w:tcW w:w="346" w:type="pct"/>
          </w:tcPr>
          <w:p w14:paraId="1D52495F" w14:textId="77777777" w:rsidR="00850DCB" w:rsidRPr="00EA7FCC" w:rsidRDefault="00850DCB" w:rsidP="00DC389D">
            <w:pPr>
              <w:jc w:val="both"/>
              <w:rPr>
                <w:b/>
                <w:bCs/>
                <w:u w:val="single"/>
              </w:rPr>
            </w:pPr>
          </w:p>
        </w:tc>
        <w:tc>
          <w:tcPr>
            <w:tcW w:w="346" w:type="pct"/>
          </w:tcPr>
          <w:p w14:paraId="78D58C5D" w14:textId="77777777" w:rsidR="00850DCB" w:rsidRPr="00EA7FCC" w:rsidRDefault="00850DCB" w:rsidP="00DC389D">
            <w:pPr>
              <w:jc w:val="both"/>
              <w:rPr>
                <w:b/>
                <w:bCs/>
                <w:u w:val="single"/>
              </w:rPr>
            </w:pPr>
          </w:p>
        </w:tc>
        <w:tc>
          <w:tcPr>
            <w:tcW w:w="362" w:type="pct"/>
          </w:tcPr>
          <w:p w14:paraId="3376B73C" w14:textId="77777777" w:rsidR="00850DCB" w:rsidRPr="00EA7FCC" w:rsidRDefault="00850DCB" w:rsidP="00DC389D">
            <w:pPr>
              <w:jc w:val="both"/>
              <w:rPr>
                <w:b/>
                <w:bCs/>
                <w:u w:val="single"/>
              </w:rPr>
            </w:pPr>
          </w:p>
        </w:tc>
        <w:tc>
          <w:tcPr>
            <w:tcW w:w="296" w:type="pct"/>
          </w:tcPr>
          <w:p w14:paraId="6C603E8D" w14:textId="77777777" w:rsidR="00850DCB" w:rsidRPr="00EA7FCC" w:rsidRDefault="00850DCB" w:rsidP="00DC389D">
            <w:pPr>
              <w:jc w:val="both"/>
              <w:rPr>
                <w:b/>
                <w:bCs/>
                <w:u w:val="single"/>
              </w:rPr>
            </w:pPr>
          </w:p>
        </w:tc>
        <w:tc>
          <w:tcPr>
            <w:tcW w:w="346" w:type="pct"/>
          </w:tcPr>
          <w:p w14:paraId="434CAB8C" w14:textId="77777777" w:rsidR="00850DCB" w:rsidRPr="00EA7FCC" w:rsidRDefault="00850DCB" w:rsidP="00DC389D">
            <w:pPr>
              <w:jc w:val="both"/>
              <w:rPr>
                <w:b/>
                <w:bCs/>
                <w:u w:val="single"/>
              </w:rPr>
            </w:pPr>
          </w:p>
        </w:tc>
        <w:tc>
          <w:tcPr>
            <w:tcW w:w="349" w:type="pct"/>
          </w:tcPr>
          <w:p w14:paraId="6F5DEB4E" w14:textId="77777777" w:rsidR="00850DCB" w:rsidRPr="00EA7FCC" w:rsidRDefault="00850DCB" w:rsidP="00DC389D">
            <w:pPr>
              <w:jc w:val="both"/>
              <w:rPr>
                <w:b/>
                <w:bCs/>
                <w:u w:val="single"/>
              </w:rPr>
            </w:pPr>
          </w:p>
        </w:tc>
        <w:tc>
          <w:tcPr>
            <w:tcW w:w="341" w:type="pct"/>
          </w:tcPr>
          <w:p w14:paraId="0118FA30" w14:textId="77777777" w:rsidR="00850DCB" w:rsidRPr="00EA7FCC" w:rsidRDefault="00850DCB" w:rsidP="00DC389D">
            <w:pPr>
              <w:jc w:val="both"/>
              <w:rPr>
                <w:b/>
                <w:bCs/>
                <w:u w:val="single"/>
              </w:rPr>
            </w:pPr>
          </w:p>
        </w:tc>
        <w:tc>
          <w:tcPr>
            <w:tcW w:w="346" w:type="pct"/>
          </w:tcPr>
          <w:p w14:paraId="3642B7D0" w14:textId="77777777" w:rsidR="00850DCB" w:rsidRPr="00EA7FCC" w:rsidRDefault="00850DCB" w:rsidP="00DC389D">
            <w:pPr>
              <w:jc w:val="both"/>
              <w:rPr>
                <w:b/>
                <w:bCs/>
                <w:u w:val="single"/>
              </w:rPr>
            </w:pPr>
          </w:p>
        </w:tc>
        <w:tc>
          <w:tcPr>
            <w:tcW w:w="346" w:type="pct"/>
          </w:tcPr>
          <w:p w14:paraId="38927F21" w14:textId="77777777" w:rsidR="00850DCB" w:rsidRPr="00EA7FCC" w:rsidRDefault="00850DCB" w:rsidP="00DC389D">
            <w:pPr>
              <w:jc w:val="both"/>
              <w:rPr>
                <w:b/>
                <w:bCs/>
                <w:u w:val="single"/>
              </w:rPr>
            </w:pPr>
          </w:p>
        </w:tc>
        <w:tc>
          <w:tcPr>
            <w:tcW w:w="296" w:type="pct"/>
          </w:tcPr>
          <w:p w14:paraId="6723EEC0" w14:textId="77777777" w:rsidR="00850DCB" w:rsidRPr="00EA7FCC" w:rsidRDefault="00850DCB" w:rsidP="00DC389D">
            <w:pPr>
              <w:jc w:val="both"/>
              <w:rPr>
                <w:b/>
                <w:bCs/>
                <w:u w:val="single"/>
              </w:rPr>
            </w:pPr>
          </w:p>
        </w:tc>
        <w:tc>
          <w:tcPr>
            <w:tcW w:w="346" w:type="pct"/>
          </w:tcPr>
          <w:p w14:paraId="688B2CD1" w14:textId="77777777" w:rsidR="00850DCB" w:rsidRPr="00EA7FCC" w:rsidRDefault="00850DCB" w:rsidP="00DC389D">
            <w:pPr>
              <w:jc w:val="both"/>
              <w:rPr>
                <w:b/>
                <w:bCs/>
                <w:u w:val="single"/>
              </w:rPr>
            </w:pPr>
          </w:p>
        </w:tc>
        <w:tc>
          <w:tcPr>
            <w:tcW w:w="280" w:type="pct"/>
          </w:tcPr>
          <w:p w14:paraId="3E432B70" w14:textId="77777777" w:rsidR="00850DCB" w:rsidRPr="00EA7FCC" w:rsidRDefault="00850DCB" w:rsidP="00DC389D">
            <w:pPr>
              <w:jc w:val="both"/>
              <w:rPr>
                <w:b/>
                <w:bCs/>
                <w:u w:val="single"/>
              </w:rPr>
            </w:pPr>
          </w:p>
        </w:tc>
        <w:tc>
          <w:tcPr>
            <w:tcW w:w="341" w:type="pct"/>
          </w:tcPr>
          <w:p w14:paraId="31E6358A" w14:textId="77777777" w:rsidR="00850DCB" w:rsidRPr="00EA7FCC" w:rsidRDefault="00850DCB" w:rsidP="00DC389D">
            <w:pPr>
              <w:jc w:val="both"/>
              <w:rPr>
                <w:b/>
                <w:bCs/>
                <w:u w:val="single"/>
              </w:rPr>
            </w:pPr>
          </w:p>
        </w:tc>
      </w:tr>
      <w:tr w:rsidR="00EA7FCC" w:rsidRPr="00EA7FCC" w14:paraId="1313BEF5" w14:textId="77777777" w:rsidTr="0044625E">
        <w:trPr>
          <w:trHeight w:val="379"/>
        </w:trPr>
        <w:tc>
          <w:tcPr>
            <w:tcW w:w="659" w:type="pct"/>
          </w:tcPr>
          <w:p w14:paraId="1CB57C5E" w14:textId="77777777" w:rsidR="00850DCB" w:rsidRPr="00EA7FCC" w:rsidRDefault="00850DCB" w:rsidP="00DC389D">
            <w:pPr>
              <w:ind w:left="-59"/>
              <w:jc w:val="both"/>
              <w:rPr>
                <w:bCs/>
              </w:rPr>
            </w:pPr>
            <w:r w:rsidRPr="00EA7FCC">
              <w:rPr>
                <w:bCs/>
              </w:rPr>
              <w:t>Nội dung n: ……..</w:t>
            </w:r>
          </w:p>
          <w:p w14:paraId="7970DACB" w14:textId="77777777" w:rsidR="00850DCB" w:rsidRPr="00EA7FCC" w:rsidRDefault="00850DCB" w:rsidP="00DC389D">
            <w:pPr>
              <w:jc w:val="both"/>
              <w:rPr>
                <w:b/>
                <w:bCs/>
                <w:u w:val="single"/>
              </w:rPr>
            </w:pPr>
          </w:p>
        </w:tc>
        <w:tc>
          <w:tcPr>
            <w:tcW w:w="346" w:type="pct"/>
          </w:tcPr>
          <w:p w14:paraId="798683DF" w14:textId="77777777" w:rsidR="00850DCB" w:rsidRPr="00EA7FCC" w:rsidRDefault="00850DCB" w:rsidP="00DC389D">
            <w:pPr>
              <w:spacing w:before="60"/>
              <w:jc w:val="both"/>
              <w:rPr>
                <w:b/>
                <w:bCs/>
                <w:u w:val="single"/>
              </w:rPr>
            </w:pPr>
          </w:p>
        </w:tc>
        <w:tc>
          <w:tcPr>
            <w:tcW w:w="346" w:type="pct"/>
          </w:tcPr>
          <w:p w14:paraId="387DF208" w14:textId="77777777" w:rsidR="00850DCB" w:rsidRPr="00EA7FCC" w:rsidRDefault="00850DCB" w:rsidP="00DC389D">
            <w:pPr>
              <w:spacing w:before="60"/>
              <w:jc w:val="both"/>
              <w:rPr>
                <w:b/>
                <w:bCs/>
                <w:u w:val="single"/>
              </w:rPr>
            </w:pPr>
          </w:p>
        </w:tc>
        <w:tc>
          <w:tcPr>
            <w:tcW w:w="362" w:type="pct"/>
          </w:tcPr>
          <w:p w14:paraId="52BAE5A9" w14:textId="77777777" w:rsidR="00850DCB" w:rsidRPr="00EA7FCC" w:rsidRDefault="00850DCB" w:rsidP="00DC389D">
            <w:pPr>
              <w:spacing w:before="60"/>
              <w:jc w:val="both"/>
              <w:rPr>
                <w:b/>
                <w:bCs/>
                <w:u w:val="single"/>
              </w:rPr>
            </w:pPr>
          </w:p>
        </w:tc>
        <w:tc>
          <w:tcPr>
            <w:tcW w:w="296" w:type="pct"/>
          </w:tcPr>
          <w:p w14:paraId="67096C8B" w14:textId="77777777" w:rsidR="00850DCB" w:rsidRPr="00EA7FCC" w:rsidRDefault="00850DCB" w:rsidP="00DC389D">
            <w:pPr>
              <w:spacing w:before="60"/>
              <w:jc w:val="both"/>
              <w:rPr>
                <w:b/>
                <w:bCs/>
                <w:u w:val="single"/>
              </w:rPr>
            </w:pPr>
          </w:p>
        </w:tc>
        <w:tc>
          <w:tcPr>
            <w:tcW w:w="346" w:type="pct"/>
          </w:tcPr>
          <w:p w14:paraId="6F95FCC4" w14:textId="77777777" w:rsidR="00850DCB" w:rsidRPr="00EA7FCC" w:rsidRDefault="00850DCB" w:rsidP="00DC389D">
            <w:pPr>
              <w:spacing w:before="60"/>
              <w:jc w:val="both"/>
              <w:rPr>
                <w:b/>
                <w:bCs/>
                <w:u w:val="single"/>
              </w:rPr>
            </w:pPr>
          </w:p>
        </w:tc>
        <w:tc>
          <w:tcPr>
            <w:tcW w:w="349" w:type="pct"/>
          </w:tcPr>
          <w:p w14:paraId="680ED719" w14:textId="77777777" w:rsidR="00850DCB" w:rsidRPr="00EA7FCC" w:rsidRDefault="00850DCB" w:rsidP="00DC389D">
            <w:pPr>
              <w:spacing w:before="60"/>
              <w:jc w:val="both"/>
              <w:rPr>
                <w:b/>
                <w:bCs/>
                <w:u w:val="single"/>
              </w:rPr>
            </w:pPr>
          </w:p>
        </w:tc>
        <w:tc>
          <w:tcPr>
            <w:tcW w:w="341" w:type="pct"/>
          </w:tcPr>
          <w:p w14:paraId="1C5EC981" w14:textId="77777777" w:rsidR="00850DCB" w:rsidRPr="00EA7FCC" w:rsidRDefault="00850DCB" w:rsidP="00DC389D">
            <w:pPr>
              <w:spacing w:before="60"/>
              <w:jc w:val="both"/>
              <w:rPr>
                <w:b/>
                <w:bCs/>
                <w:u w:val="single"/>
              </w:rPr>
            </w:pPr>
          </w:p>
        </w:tc>
        <w:tc>
          <w:tcPr>
            <w:tcW w:w="346" w:type="pct"/>
          </w:tcPr>
          <w:p w14:paraId="7B651128" w14:textId="77777777" w:rsidR="00850DCB" w:rsidRPr="00EA7FCC" w:rsidRDefault="00850DCB" w:rsidP="00DC389D">
            <w:pPr>
              <w:spacing w:before="60"/>
              <w:jc w:val="both"/>
              <w:rPr>
                <w:b/>
                <w:bCs/>
                <w:u w:val="single"/>
              </w:rPr>
            </w:pPr>
          </w:p>
        </w:tc>
        <w:tc>
          <w:tcPr>
            <w:tcW w:w="346" w:type="pct"/>
          </w:tcPr>
          <w:p w14:paraId="6F502DAE" w14:textId="77777777" w:rsidR="00850DCB" w:rsidRPr="00EA7FCC" w:rsidRDefault="00850DCB" w:rsidP="00DC389D">
            <w:pPr>
              <w:spacing w:before="60"/>
              <w:jc w:val="both"/>
              <w:rPr>
                <w:b/>
                <w:bCs/>
                <w:u w:val="single"/>
              </w:rPr>
            </w:pPr>
          </w:p>
        </w:tc>
        <w:tc>
          <w:tcPr>
            <w:tcW w:w="296" w:type="pct"/>
          </w:tcPr>
          <w:p w14:paraId="71F559AE" w14:textId="77777777" w:rsidR="00850DCB" w:rsidRPr="00EA7FCC" w:rsidRDefault="00850DCB" w:rsidP="00DC389D">
            <w:pPr>
              <w:spacing w:before="60"/>
              <w:jc w:val="both"/>
              <w:rPr>
                <w:b/>
                <w:bCs/>
                <w:u w:val="single"/>
              </w:rPr>
            </w:pPr>
          </w:p>
        </w:tc>
        <w:tc>
          <w:tcPr>
            <w:tcW w:w="346" w:type="pct"/>
          </w:tcPr>
          <w:p w14:paraId="6C7E5095" w14:textId="77777777" w:rsidR="00850DCB" w:rsidRPr="00EA7FCC" w:rsidRDefault="00850DCB" w:rsidP="00DC389D">
            <w:pPr>
              <w:spacing w:before="60"/>
              <w:jc w:val="both"/>
              <w:rPr>
                <w:b/>
                <w:bCs/>
                <w:u w:val="single"/>
              </w:rPr>
            </w:pPr>
          </w:p>
        </w:tc>
        <w:tc>
          <w:tcPr>
            <w:tcW w:w="280" w:type="pct"/>
          </w:tcPr>
          <w:p w14:paraId="44E66561" w14:textId="77777777" w:rsidR="00850DCB" w:rsidRPr="00EA7FCC" w:rsidRDefault="00850DCB" w:rsidP="00DC389D">
            <w:pPr>
              <w:jc w:val="both"/>
              <w:rPr>
                <w:b/>
                <w:bCs/>
                <w:u w:val="single"/>
              </w:rPr>
            </w:pPr>
          </w:p>
        </w:tc>
        <w:tc>
          <w:tcPr>
            <w:tcW w:w="341" w:type="pct"/>
          </w:tcPr>
          <w:p w14:paraId="55CC20D0" w14:textId="77777777" w:rsidR="00850DCB" w:rsidRPr="00EA7FCC" w:rsidRDefault="00850DCB" w:rsidP="00DC389D">
            <w:pPr>
              <w:jc w:val="both"/>
              <w:rPr>
                <w:b/>
                <w:bCs/>
                <w:u w:val="single"/>
              </w:rPr>
            </w:pPr>
          </w:p>
        </w:tc>
      </w:tr>
      <w:tr w:rsidR="00EA7FCC" w:rsidRPr="00EA7FCC" w14:paraId="4927448F" w14:textId="77777777" w:rsidTr="0044625E">
        <w:trPr>
          <w:trHeight w:val="379"/>
        </w:trPr>
        <w:tc>
          <w:tcPr>
            <w:tcW w:w="659" w:type="pct"/>
          </w:tcPr>
          <w:p w14:paraId="779165FD" w14:textId="77777777" w:rsidR="00850DCB" w:rsidRPr="00EA7FCC" w:rsidRDefault="00850DCB" w:rsidP="00DC389D">
            <w:pPr>
              <w:spacing w:before="60"/>
              <w:ind w:left="-59"/>
              <w:jc w:val="center"/>
              <w:rPr>
                <w:b/>
                <w:bCs/>
              </w:rPr>
            </w:pPr>
            <w:r w:rsidRPr="00EA7FCC">
              <w:rPr>
                <w:b/>
                <w:bCs/>
              </w:rPr>
              <w:t>Tổng</w:t>
            </w:r>
          </w:p>
        </w:tc>
        <w:tc>
          <w:tcPr>
            <w:tcW w:w="346" w:type="pct"/>
          </w:tcPr>
          <w:p w14:paraId="20028277" w14:textId="77777777" w:rsidR="00850DCB" w:rsidRPr="00EA7FCC" w:rsidRDefault="00850DCB" w:rsidP="00DC389D">
            <w:pPr>
              <w:spacing w:before="60"/>
              <w:jc w:val="both"/>
              <w:rPr>
                <w:b/>
                <w:bCs/>
                <w:u w:val="single"/>
              </w:rPr>
            </w:pPr>
          </w:p>
        </w:tc>
        <w:tc>
          <w:tcPr>
            <w:tcW w:w="346" w:type="pct"/>
          </w:tcPr>
          <w:p w14:paraId="1B53C3E8" w14:textId="77777777" w:rsidR="00850DCB" w:rsidRPr="00EA7FCC" w:rsidRDefault="00850DCB" w:rsidP="00DC389D">
            <w:pPr>
              <w:spacing w:before="60"/>
              <w:jc w:val="both"/>
              <w:rPr>
                <w:b/>
                <w:bCs/>
                <w:u w:val="single"/>
              </w:rPr>
            </w:pPr>
          </w:p>
        </w:tc>
        <w:tc>
          <w:tcPr>
            <w:tcW w:w="362" w:type="pct"/>
          </w:tcPr>
          <w:p w14:paraId="778F695A" w14:textId="77777777" w:rsidR="00850DCB" w:rsidRPr="00EA7FCC" w:rsidRDefault="00850DCB" w:rsidP="00DC389D">
            <w:pPr>
              <w:spacing w:before="60"/>
              <w:jc w:val="both"/>
              <w:rPr>
                <w:b/>
                <w:bCs/>
                <w:u w:val="single"/>
              </w:rPr>
            </w:pPr>
          </w:p>
        </w:tc>
        <w:tc>
          <w:tcPr>
            <w:tcW w:w="296" w:type="pct"/>
          </w:tcPr>
          <w:p w14:paraId="53C9AC3D" w14:textId="77777777" w:rsidR="00850DCB" w:rsidRPr="00EA7FCC" w:rsidRDefault="00850DCB" w:rsidP="00DC389D">
            <w:pPr>
              <w:spacing w:before="60"/>
              <w:jc w:val="both"/>
              <w:rPr>
                <w:b/>
                <w:bCs/>
                <w:u w:val="single"/>
              </w:rPr>
            </w:pPr>
          </w:p>
        </w:tc>
        <w:tc>
          <w:tcPr>
            <w:tcW w:w="346" w:type="pct"/>
          </w:tcPr>
          <w:p w14:paraId="7AE17474" w14:textId="77777777" w:rsidR="00850DCB" w:rsidRPr="00EA7FCC" w:rsidRDefault="00850DCB" w:rsidP="00DC389D">
            <w:pPr>
              <w:spacing w:before="60"/>
              <w:jc w:val="both"/>
              <w:rPr>
                <w:b/>
                <w:bCs/>
                <w:u w:val="single"/>
              </w:rPr>
            </w:pPr>
          </w:p>
        </w:tc>
        <w:tc>
          <w:tcPr>
            <w:tcW w:w="349" w:type="pct"/>
          </w:tcPr>
          <w:p w14:paraId="363D6D3E" w14:textId="77777777" w:rsidR="00850DCB" w:rsidRPr="00EA7FCC" w:rsidRDefault="00850DCB" w:rsidP="00DC389D">
            <w:pPr>
              <w:spacing w:before="60"/>
              <w:jc w:val="both"/>
              <w:rPr>
                <w:b/>
                <w:bCs/>
                <w:u w:val="single"/>
              </w:rPr>
            </w:pPr>
          </w:p>
        </w:tc>
        <w:tc>
          <w:tcPr>
            <w:tcW w:w="341" w:type="pct"/>
          </w:tcPr>
          <w:p w14:paraId="6D94BAF6" w14:textId="77777777" w:rsidR="00850DCB" w:rsidRPr="00EA7FCC" w:rsidRDefault="00850DCB" w:rsidP="00DC389D">
            <w:pPr>
              <w:spacing w:before="60"/>
              <w:jc w:val="both"/>
              <w:rPr>
                <w:b/>
                <w:bCs/>
                <w:u w:val="single"/>
              </w:rPr>
            </w:pPr>
          </w:p>
        </w:tc>
        <w:tc>
          <w:tcPr>
            <w:tcW w:w="346" w:type="pct"/>
          </w:tcPr>
          <w:p w14:paraId="7DD56E98" w14:textId="77777777" w:rsidR="00850DCB" w:rsidRPr="00EA7FCC" w:rsidRDefault="00850DCB" w:rsidP="00DC389D">
            <w:pPr>
              <w:spacing w:before="60"/>
              <w:jc w:val="both"/>
              <w:rPr>
                <w:b/>
                <w:bCs/>
                <w:u w:val="single"/>
              </w:rPr>
            </w:pPr>
          </w:p>
        </w:tc>
        <w:tc>
          <w:tcPr>
            <w:tcW w:w="346" w:type="pct"/>
          </w:tcPr>
          <w:p w14:paraId="0000A78C" w14:textId="77777777" w:rsidR="00850DCB" w:rsidRPr="00EA7FCC" w:rsidRDefault="00850DCB" w:rsidP="00DC389D">
            <w:pPr>
              <w:spacing w:before="60"/>
              <w:jc w:val="both"/>
              <w:rPr>
                <w:b/>
                <w:bCs/>
                <w:u w:val="single"/>
              </w:rPr>
            </w:pPr>
          </w:p>
        </w:tc>
        <w:tc>
          <w:tcPr>
            <w:tcW w:w="296" w:type="pct"/>
          </w:tcPr>
          <w:p w14:paraId="34284FBF" w14:textId="77777777" w:rsidR="00850DCB" w:rsidRPr="00EA7FCC" w:rsidRDefault="00850DCB" w:rsidP="00DC389D">
            <w:pPr>
              <w:spacing w:before="60"/>
              <w:jc w:val="both"/>
              <w:rPr>
                <w:b/>
                <w:bCs/>
                <w:u w:val="single"/>
              </w:rPr>
            </w:pPr>
          </w:p>
        </w:tc>
        <w:tc>
          <w:tcPr>
            <w:tcW w:w="346" w:type="pct"/>
          </w:tcPr>
          <w:p w14:paraId="09881A79" w14:textId="77777777" w:rsidR="00850DCB" w:rsidRPr="00EA7FCC" w:rsidRDefault="00850DCB" w:rsidP="00DC389D">
            <w:pPr>
              <w:spacing w:before="60"/>
              <w:jc w:val="both"/>
              <w:rPr>
                <w:b/>
                <w:bCs/>
                <w:u w:val="single"/>
              </w:rPr>
            </w:pPr>
          </w:p>
        </w:tc>
        <w:tc>
          <w:tcPr>
            <w:tcW w:w="280" w:type="pct"/>
          </w:tcPr>
          <w:p w14:paraId="456C4B2E" w14:textId="77777777" w:rsidR="00850DCB" w:rsidRPr="00EA7FCC" w:rsidRDefault="00850DCB" w:rsidP="00DC389D">
            <w:pPr>
              <w:jc w:val="both"/>
              <w:rPr>
                <w:b/>
                <w:bCs/>
                <w:u w:val="single"/>
              </w:rPr>
            </w:pPr>
          </w:p>
        </w:tc>
        <w:tc>
          <w:tcPr>
            <w:tcW w:w="341" w:type="pct"/>
          </w:tcPr>
          <w:p w14:paraId="668CF887" w14:textId="77777777" w:rsidR="00850DCB" w:rsidRPr="00EA7FCC" w:rsidRDefault="00850DCB" w:rsidP="00DC389D">
            <w:pPr>
              <w:jc w:val="both"/>
              <w:rPr>
                <w:b/>
                <w:bCs/>
                <w:u w:val="single"/>
              </w:rPr>
            </w:pPr>
          </w:p>
        </w:tc>
      </w:tr>
    </w:tbl>
    <w:p w14:paraId="027E02E9" w14:textId="77777777" w:rsidR="00850DCB" w:rsidRPr="00EA7FCC" w:rsidRDefault="00850DCB" w:rsidP="00505E16">
      <w:pPr>
        <w:jc w:val="right"/>
        <w:rPr>
          <w:b/>
        </w:rPr>
      </w:pPr>
    </w:p>
    <w:tbl>
      <w:tblPr>
        <w:tblW w:w="0" w:type="auto"/>
        <w:tblLook w:val="04A0" w:firstRow="1" w:lastRow="0" w:firstColumn="1" w:lastColumn="0" w:noHBand="0" w:noVBand="1"/>
      </w:tblPr>
      <w:tblGrid>
        <w:gridCol w:w="4926"/>
        <w:gridCol w:w="4925"/>
        <w:gridCol w:w="5061"/>
      </w:tblGrid>
      <w:tr w:rsidR="00EA7FCC" w:rsidRPr="00EA7FCC" w14:paraId="280E1189" w14:textId="77777777" w:rsidTr="00A47BCD">
        <w:tc>
          <w:tcPr>
            <w:tcW w:w="5264" w:type="dxa"/>
            <w:shd w:val="clear" w:color="auto" w:fill="auto"/>
          </w:tcPr>
          <w:p w14:paraId="374259C5" w14:textId="77777777" w:rsidR="00850DCB" w:rsidRPr="00EA7FCC" w:rsidRDefault="00850DCB" w:rsidP="00A47BCD">
            <w:pPr>
              <w:jc w:val="right"/>
              <w:rPr>
                <w:b/>
              </w:rPr>
            </w:pPr>
          </w:p>
        </w:tc>
        <w:tc>
          <w:tcPr>
            <w:tcW w:w="5264" w:type="dxa"/>
            <w:shd w:val="clear" w:color="auto" w:fill="auto"/>
          </w:tcPr>
          <w:p w14:paraId="077AAC18" w14:textId="77777777" w:rsidR="00850DCB" w:rsidRPr="00EA7FCC" w:rsidRDefault="00850DCB" w:rsidP="00A47BCD">
            <w:pPr>
              <w:jc w:val="right"/>
              <w:rPr>
                <w:b/>
              </w:rPr>
            </w:pPr>
          </w:p>
        </w:tc>
        <w:tc>
          <w:tcPr>
            <w:tcW w:w="5264" w:type="dxa"/>
            <w:shd w:val="clear" w:color="auto" w:fill="auto"/>
          </w:tcPr>
          <w:p w14:paraId="0828D0D1" w14:textId="77777777" w:rsidR="00850DCB" w:rsidRPr="00EA7FCC" w:rsidRDefault="00850DCB" w:rsidP="00A47BCD">
            <w:pPr>
              <w:jc w:val="center"/>
              <w:rPr>
                <w:i/>
              </w:rPr>
            </w:pPr>
            <w:r w:rsidRPr="00EA7FCC">
              <w:rPr>
                <w:i/>
              </w:rPr>
              <w:t>..........., ngày.....tháng.....năm 20...</w:t>
            </w:r>
          </w:p>
          <w:p w14:paraId="20DF88F7" w14:textId="77777777" w:rsidR="00850DCB" w:rsidRPr="00EA7FCC" w:rsidRDefault="00850DCB" w:rsidP="00A47BCD">
            <w:pPr>
              <w:jc w:val="center"/>
              <w:rPr>
                <w:b/>
                <w:lang w:val="pt-BR"/>
              </w:rPr>
            </w:pPr>
          </w:p>
          <w:p w14:paraId="3A96378F" w14:textId="77777777" w:rsidR="00850DCB" w:rsidRPr="00EA7FCC" w:rsidRDefault="00850DCB" w:rsidP="00A47BCD">
            <w:pPr>
              <w:jc w:val="center"/>
              <w:rPr>
                <w:b/>
                <w:sz w:val="26"/>
                <w:lang w:val="pt-BR"/>
              </w:rPr>
            </w:pPr>
            <w:r w:rsidRPr="00EA7FCC">
              <w:rPr>
                <w:b/>
                <w:lang w:val="pt-BR"/>
              </w:rPr>
              <w:t>ỦY VIÊN PHẢN BIỆN</w:t>
            </w:r>
          </w:p>
          <w:p w14:paraId="2FDE3BE5" w14:textId="77777777" w:rsidR="00850DCB" w:rsidRPr="00EA7FCC" w:rsidRDefault="00850DCB" w:rsidP="00A47BCD">
            <w:pPr>
              <w:jc w:val="center"/>
              <w:rPr>
                <w:lang w:val="pt-BR"/>
              </w:rPr>
            </w:pPr>
            <w:r w:rsidRPr="00EA7FCC">
              <w:rPr>
                <w:i/>
                <w:sz w:val="26"/>
                <w:lang w:val="pt-BR"/>
              </w:rPr>
              <w:t>(Họ, tên và chữ ký)</w:t>
            </w:r>
          </w:p>
          <w:p w14:paraId="7BAC9CF3" w14:textId="77777777" w:rsidR="00850DCB" w:rsidRPr="00EA7FCC" w:rsidRDefault="00850DCB" w:rsidP="00A47BCD">
            <w:pPr>
              <w:jc w:val="right"/>
              <w:rPr>
                <w:b/>
              </w:rPr>
            </w:pPr>
          </w:p>
        </w:tc>
      </w:tr>
    </w:tbl>
    <w:p w14:paraId="788C31C6" w14:textId="77777777" w:rsidR="001C3E3C" w:rsidRPr="00EA7FCC" w:rsidRDefault="001C3E3C" w:rsidP="00505E16">
      <w:pPr>
        <w:jc w:val="right"/>
        <w:rPr>
          <w:b/>
        </w:rPr>
        <w:sectPr w:rsidR="001C3E3C" w:rsidRPr="00EA7FCC" w:rsidSect="001C3E3C">
          <w:headerReference w:type="default" r:id="rId12"/>
          <w:footerReference w:type="even" r:id="rId13"/>
          <w:footerReference w:type="default" r:id="rId14"/>
          <w:pgSz w:w="16840" w:h="11907" w:orient="landscape" w:code="9"/>
          <w:pgMar w:top="851" w:right="964" w:bottom="851" w:left="964" w:header="720" w:footer="720" w:gutter="0"/>
          <w:cols w:space="720"/>
          <w:docGrid w:linePitch="360"/>
        </w:sectPr>
      </w:pPr>
    </w:p>
    <w:p w14:paraId="056396F5" w14:textId="77777777" w:rsidR="00850DCB" w:rsidRPr="00EA7FCC" w:rsidRDefault="00850DCB" w:rsidP="00AD19AB">
      <w:pPr>
        <w:spacing w:line="320" w:lineRule="exact"/>
        <w:ind w:right="-271"/>
        <w:jc w:val="right"/>
        <w:rPr>
          <w:b/>
          <w:sz w:val="26"/>
          <w:szCs w:val="26"/>
        </w:rPr>
      </w:pPr>
      <w:r w:rsidRPr="00EA7FCC">
        <w:rPr>
          <w:b/>
          <w:sz w:val="26"/>
          <w:szCs w:val="26"/>
        </w:rPr>
        <w:lastRenderedPageBreak/>
        <w:t>Biểu B2.</w:t>
      </w:r>
      <w:r w:rsidRPr="00EA7FCC">
        <w:rPr>
          <w:b/>
          <w:sz w:val="26"/>
          <w:szCs w:val="26"/>
          <w:lang w:val="vi-VN"/>
        </w:rPr>
        <w:t>3</w:t>
      </w:r>
      <w:r w:rsidRPr="00EA7FCC">
        <w:rPr>
          <w:b/>
          <w:sz w:val="26"/>
          <w:szCs w:val="26"/>
        </w:rPr>
        <w:t>-PĐG-TMDAPTCNC</w:t>
      </w:r>
    </w:p>
    <w:p w14:paraId="58A2E0C3" w14:textId="77777777" w:rsidR="00850DCB" w:rsidRPr="00EA7FCC" w:rsidRDefault="00850DCB" w:rsidP="00AD19AB">
      <w:pPr>
        <w:ind w:right="-271"/>
        <w:jc w:val="right"/>
        <w:rPr>
          <w:bCs/>
          <w:sz w:val="26"/>
          <w:szCs w:val="26"/>
        </w:rPr>
      </w:pPr>
      <w:r w:rsidRPr="00EA7FCC">
        <w:rPr>
          <w:bCs/>
          <w:sz w:val="26"/>
          <w:szCs w:val="26"/>
          <w:lang w:val="vi-VN"/>
        </w:rPr>
        <w:t>.....</w:t>
      </w:r>
      <w:r w:rsidRPr="00EA7FCC">
        <w:rPr>
          <w:bCs/>
          <w:sz w:val="26"/>
          <w:szCs w:val="26"/>
        </w:rPr>
        <w:t>/2021/TT-BKHCN</w:t>
      </w:r>
    </w:p>
    <w:p w14:paraId="7B9575AC" w14:textId="77777777" w:rsidR="00850DCB" w:rsidRPr="00EA7FCC" w:rsidRDefault="00850DCB" w:rsidP="009A52AF">
      <w:pPr>
        <w:rPr>
          <w:bCs/>
          <w:sz w:val="22"/>
        </w:rPr>
      </w:pPr>
    </w:p>
    <w:tbl>
      <w:tblPr>
        <w:tblW w:w="10064" w:type="dxa"/>
        <w:tblInd w:w="142" w:type="dxa"/>
        <w:tblLayout w:type="fixed"/>
        <w:tblLook w:val="04A0" w:firstRow="1" w:lastRow="0" w:firstColumn="1" w:lastColumn="0" w:noHBand="0" w:noVBand="1"/>
      </w:tblPr>
      <w:tblGrid>
        <w:gridCol w:w="4820"/>
        <w:gridCol w:w="5244"/>
      </w:tblGrid>
      <w:tr w:rsidR="00EA7FCC" w:rsidRPr="00EA7FCC" w14:paraId="2F7E5028" w14:textId="77777777" w:rsidTr="005C68F0">
        <w:tc>
          <w:tcPr>
            <w:tcW w:w="4820" w:type="dxa"/>
            <w:hideMark/>
          </w:tcPr>
          <w:p w14:paraId="2FD049B6" w14:textId="77777777" w:rsidR="00850DCB" w:rsidRPr="00EA7FCC" w:rsidRDefault="00850DCB" w:rsidP="00E74F8E">
            <w:pPr>
              <w:ind w:left="-57" w:right="-57"/>
              <w:jc w:val="center"/>
              <w:rPr>
                <w:bCs/>
                <w:sz w:val="26"/>
                <w:szCs w:val="26"/>
              </w:rPr>
            </w:pPr>
            <w:r w:rsidRPr="00EA7FCC">
              <w:rPr>
                <w:bCs/>
                <w:sz w:val="26"/>
                <w:szCs w:val="26"/>
              </w:rPr>
              <w:t>BỘ KHOA HỌC VÀ CÔNG NGHỆ</w:t>
            </w:r>
          </w:p>
          <w:p w14:paraId="64A89944" w14:textId="77777777" w:rsidR="00850DCB" w:rsidRPr="00EA7FCC" w:rsidRDefault="00850DCB" w:rsidP="00A5407C">
            <w:pPr>
              <w:autoSpaceDE w:val="0"/>
              <w:autoSpaceDN w:val="0"/>
              <w:ind w:left="-57" w:right="-57"/>
              <w:jc w:val="center"/>
              <w:rPr>
                <w:b/>
                <w:bCs/>
                <w:szCs w:val="22"/>
              </w:rPr>
            </w:pPr>
            <w:r w:rsidRPr="00EA7FCC">
              <w:rPr>
                <w:b/>
                <w:bCs/>
                <w:szCs w:val="22"/>
              </w:rPr>
              <w:t>HỘI ĐỒNG TUYỂN CHỌN, GIAO TRỰC TIẾP NHIỆM VỤ KH&amp;CN CẤP QUỐC GIA</w:t>
            </w:r>
          </w:p>
        </w:tc>
        <w:tc>
          <w:tcPr>
            <w:tcW w:w="5244" w:type="dxa"/>
            <w:hideMark/>
          </w:tcPr>
          <w:p w14:paraId="330CB0DA" w14:textId="77777777" w:rsidR="00850DCB" w:rsidRPr="00EA7FCC" w:rsidRDefault="00850DCB" w:rsidP="00E74F8E">
            <w:pPr>
              <w:jc w:val="center"/>
              <w:rPr>
                <w:b/>
                <w:bCs/>
              </w:rPr>
            </w:pPr>
            <w:r w:rsidRPr="00EA7FCC">
              <w:rPr>
                <w:b/>
                <w:bCs/>
              </w:rPr>
              <w:t>CỘNG HOÀ XÃ HỘI CHỦ NGHĨA VIỆT NAM</w:t>
            </w:r>
          </w:p>
          <w:p w14:paraId="08E96B4C" w14:textId="77777777" w:rsidR="00850DCB" w:rsidRPr="00EA7FCC" w:rsidRDefault="00850DCB" w:rsidP="00E74F8E">
            <w:pPr>
              <w:jc w:val="center"/>
              <w:rPr>
                <w:b/>
              </w:rPr>
            </w:pPr>
            <w:r w:rsidRPr="00EA7FCC">
              <w:rPr>
                <w:b/>
                <w:sz w:val="26"/>
                <w:szCs w:val="26"/>
              </w:rPr>
              <w:t>Độc lập - Tự do - Hạnh phúc</w:t>
            </w:r>
          </w:p>
          <w:p w14:paraId="7DC5FCC0" w14:textId="77777777" w:rsidR="00850DCB" w:rsidRPr="00EA7FCC" w:rsidRDefault="00E31CB6" w:rsidP="00E74F8E">
            <w:pPr>
              <w:autoSpaceDE w:val="0"/>
              <w:autoSpaceDN w:val="0"/>
              <w:jc w:val="center"/>
            </w:pPr>
            <w:r>
              <w:rPr>
                <w:noProof/>
              </w:rPr>
              <w:pict w14:anchorId="08B5ED73">
                <v:shape id="_x0000_s1036" type="#_x0000_t32" style="position:absolute;left:0;text-align:left;margin-left:47.25pt;margin-top:1.9pt;width:156pt;height:0;z-index:251679744;visibility:visible;mso-wrap-distance-top:-33e-5mm;mso-wrap-distance-bottom:-3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BI3kNqzwEAAIsD&#10;AAAOAAAAAAAAAAAAAAAAAC4CAABkcnMvZTJvRG9jLnhtbFBLAQItABQABgAIAAAAIQCBkUFa4AAA&#10;AAwBAAAPAAAAAAAAAAAAAAAAACkEAABkcnMvZG93bnJldi54bWxQSwUGAAAAAAQABADzAAAANgUA&#10;AAAA&#10;"/>
              </w:pict>
            </w:r>
          </w:p>
        </w:tc>
      </w:tr>
      <w:tr w:rsidR="00EA7FCC" w:rsidRPr="00EA7FCC" w14:paraId="0EE65A65" w14:textId="77777777" w:rsidTr="005C68F0">
        <w:tc>
          <w:tcPr>
            <w:tcW w:w="4820" w:type="dxa"/>
            <w:hideMark/>
          </w:tcPr>
          <w:p w14:paraId="1BD5D27E" w14:textId="77777777" w:rsidR="00850DCB" w:rsidRPr="00EA7FCC" w:rsidRDefault="00E31CB6" w:rsidP="00E74F8E">
            <w:pPr>
              <w:autoSpaceDE w:val="0"/>
              <w:autoSpaceDN w:val="0"/>
              <w:ind w:left="-57" w:right="-57"/>
              <w:jc w:val="center"/>
              <w:rPr>
                <w:b/>
                <w:bCs/>
                <w:sz w:val="22"/>
                <w:szCs w:val="22"/>
              </w:rPr>
            </w:pPr>
            <w:r>
              <w:rPr>
                <w:noProof/>
              </w:rPr>
              <w:pict w14:anchorId="4662FA3E">
                <v:shape id="_x0000_s1035" type="#_x0000_t32" style="position:absolute;left:0;text-align:left;margin-left:63pt;margin-top:.5pt;width:104.25pt;height:0;z-index:251678720;visibility:visible;mso-wrap-distance-top:-33e-5mm;mso-wrap-distance-bottom:-3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Lw6vz/RAQAAiwMA&#10;AA4AAAAAAAAAAAAAAAAALgIAAGRycy9lMm9Eb2MueG1sUEsBAi0AFAAGAAgAAAAhALq77kvdAAAA&#10;DAEAAA8AAAAAAAAAAAAAAAAAKwQAAGRycy9kb3ducmV2LnhtbFBLBQYAAAAABAAEAPMAAAA1BQAA&#10;AAA=&#10;"/>
              </w:pict>
            </w:r>
          </w:p>
        </w:tc>
        <w:tc>
          <w:tcPr>
            <w:tcW w:w="5244" w:type="dxa"/>
            <w:hideMark/>
          </w:tcPr>
          <w:p w14:paraId="74F8FBF2" w14:textId="77777777" w:rsidR="00850DCB" w:rsidRPr="00EA7FCC" w:rsidRDefault="00850DCB" w:rsidP="00E74F8E">
            <w:pPr>
              <w:jc w:val="center"/>
            </w:pPr>
            <w:r w:rsidRPr="00EA7FCC">
              <w:rPr>
                <w:i/>
              </w:rPr>
              <w:t>…, ngày ... tháng ... năm 20...</w:t>
            </w:r>
          </w:p>
        </w:tc>
      </w:tr>
    </w:tbl>
    <w:p w14:paraId="36268253" w14:textId="77777777" w:rsidR="00850DCB" w:rsidRPr="00EA7FCC" w:rsidRDefault="00850DCB" w:rsidP="00B90FC3">
      <w:pPr>
        <w:jc w:val="right"/>
        <w:rPr>
          <w:sz w:val="26"/>
        </w:rPr>
      </w:pPr>
    </w:p>
    <w:p w14:paraId="7E627560" w14:textId="77777777" w:rsidR="00850DCB" w:rsidRPr="00EA7FCC" w:rsidRDefault="00850DCB" w:rsidP="006D5353">
      <w:pPr>
        <w:ind w:left="-426"/>
        <w:jc w:val="center"/>
        <w:rPr>
          <w:b/>
          <w:sz w:val="26"/>
          <w:szCs w:val="26"/>
        </w:rPr>
      </w:pPr>
      <w:r w:rsidRPr="00EA7FCC">
        <w:rPr>
          <w:b/>
          <w:sz w:val="26"/>
          <w:szCs w:val="26"/>
        </w:rPr>
        <w:t>PHIẾU ĐÁNH GIÁ</w:t>
      </w:r>
    </w:p>
    <w:p w14:paraId="223DF22A" w14:textId="77777777" w:rsidR="00850DCB" w:rsidRPr="00EA7FCC" w:rsidRDefault="00850DCB" w:rsidP="006D5353">
      <w:pPr>
        <w:ind w:left="-426"/>
        <w:jc w:val="center"/>
        <w:rPr>
          <w:b/>
          <w:sz w:val="26"/>
          <w:szCs w:val="26"/>
        </w:rPr>
      </w:pPr>
      <w:r w:rsidRPr="00EA7FCC">
        <w:rPr>
          <w:b/>
          <w:sz w:val="26"/>
          <w:szCs w:val="26"/>
        </w:rPr>
        <w:t xml:space="preserve">HỒ SƠ ĐĂNG KÝ TUYỂN CHỌN, GIAO TRỰC TIẾP TỔ CHỨC, CÁ NHÂN </w:t>
      </w:r>
    </w:p>
    <w:p w14:paraId="3D800CB3" w14:textId="77777777" w:rsidR="00850DCB" w:rsidRPr="00EA7FCC" w:rsidRDefault="00850DCB" w:rsidP="006D5353">
      <w:pPr>
        <w:ind w:left="-426"/>
        <w:jc w:val="center"/>
        <w:rPr>
          <w:b/>
          <w:sz w:val="26"/>
          <w:szCs w:val="26"/>
          <w:lang w:val="vi-VN"/>
        </w:rPr>
      </w:pPr>
      <w:r w:rsidRPr="00EA7FCC">
        <w:rPr>
          <w:b/>
          <w:sz w:val="26"/>
          <w:szCs w:val="26"/>
        </w:rPr>
        <w:t>CHỦ TRÌ DỰ ÁN ỨNG DỤNG CÔNG NGHỆ CAO THUỘC CHƯƠNG TRÌNH QUỐC GIA PHÁT TRIỂN CÔNG NGHỆ CAO</w:t>
      </w:r>
      <w:r w:rsidRPr="00EA7FCC">
        <w:rPr>
          <w:b/>
          <w:sz w:val="26"/>
          <w:szCs w:val="26"/>
          <w:lang w:val="vi-VN"/>
        </w:rPr>
        <w:t xml:space="preserve"> ĐẾN NĂM 2030</w:t>
      </w:r>
    </w:p>
    <w:p w14:paraId="747407E4" w14:textId="77777777" w:rsidR="00850DCB" w:rsidRPr="00EA7FCC" w:rsidRDefault="00850DCB" w:rsidP="0047092E">
      <w:pPr>
        <w:spacing w:line="320" w:lineRule="exact"/>
        <w:jc w:val="center"/>
        <w:rPr>
          <w:b/>
        </w:rPr>
      </w:pPr>
    </w:p>
    <w:tbl>
      <w:tblPr>
        <w:tblW w:w="5273"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427"/>
      </w:tblGrid>
      <w:tr w:rsidR="00EA7FCC" w:rsidRPr="00EA7FCC" w14:paraId="4F7BA52C" w14:textId="77777777" w:rsidTr="005C68F0">
        <w:tc>
          <w:tcPr>
            <w:tcW w:w="3846" w:type="dxa"/>
            <w:shd w:val="clear" w:color="auto" w:fill="auto"/>
          </w:tcPr>
          <w:p w14:paraId="225FA001" w14:textId="77777777" w:rsidR="00850DCB" w:rsidRPr="00EA7FCC" w:rsidRDefault="00850DCB" w:rsidP="001544E5">
            <w:pPr>
              <w:rPr>
                <w:b/>
                <w:sz w:val="26"/>
                <w:szCs w:val="26"/>
              </w:rPr>
            </w:pPr>
            <w:r w:rsidRPr="00EA7FCC">
              <w:rPr>
                <w:b/>
                <w:sz w:val="26"/>
                <w:szCs w:val="26"/>
              </w:rPr>
              <w:t>Chuyên gia/Ủy viên phản biện</w:t>
            </w:r>
          </w:p>
        </w:tc>
        <w:tc>
          <w:tcPr>
            <w:tcW w:w="1427" w:type="dxa"/>
            <w:shd w:val="clear" w:color="auto" w:fill="auto"/>
          </w:tcPr>
          <w:p w14:paraId="498A08AD" w14:textId="77777777" w:rsidR="00850DCB" w:rsidRPr="00EA7FCC" w:rsidRDefault="00850DCB" w:rsidP="00D27FB0">
            <w:pPr>
              <w:jc w:val="right"/>
              <w:rPr>
                <w:b/>
                <w:sz w:val="26"/>
                <w:szCs w:val="26"/>
              </w:rPr>
            </w:pPr>
          </w:p>
        </w:tc>
      </w:tr>
      <w:tr w:rsidR="00EA7FCC" w:rsidRPr="00EA7FCC" w14:paraId="1C455B4A" w14:textId="77777777" w:rsidTr="005C68F0">
        <w:tc>
          <w:tcPr>
            <w:tcW w:w="3846" w:type="dxa"/>
            <w:shd w:val="clear" w:color="auto" w:fill="auto"/>
          </w:tcPr>
          <w:p w14:paraId="557C5808" w14:textId="77777777" w:rsidR="00850DCB" w:rsidRPr="00EA7FCC" w:rsidRDefault="00850DCB" w:rsidP="001544E5">
            <w:pPr>
              <w:rPr>
                <w:b/>
                <w:sz w:val="26"/>
                <w:szCs w:val="26"/>
              </w:rPr>
            </w:pPr>
            <w:r w:rsidRPr="00EA7FCC">
              <w:rPr>
                <w:b/>
                <w:sz w:val="26"/>
                <w:szCs w:val="26"/>
              </w:rPr>
              <w:t>Ủy viên hội đồng</w:t>
            </w:r>
          </w:p>
        </w:tc>
        <w:tc>
          <w:tcPr>
            <w:tcW w:w="1427" w:type="dxa"/>
            <w:shd w:val="clear" w:color="auto" w:fill="auto"/>
          </w:tcPr>
          <w:p w14:paraId="1E4A1CF3" w14:textId="77777777" w:rsidR="00850DCB" w:rsidRPr="00EA7FCC" w:rsidRDefault="00850DCB" w:rsidP="00D27FB0">
            <w:pPr>
              <w:jc w:val="right"/>
              <w:rPr>
                <w:b/>
                <w:sz w:val="26"/>
                <w:szCs w:val="26"/>
              </w:rPr>
            </w:pPr>
          </w:p>
        </w:tc>
      </w:tr>
    </w:tbl>
    <w:p w14:paraId="2BCBE486" w14:textId="77777777" w:rsidR="00850DCB" w:rsidRPr="00EA7FCC" w:rsidRDefault="00850DCB" w:rsidP="00E469E0">
      <w:pPr>
        <w:spacing w:before="120" w:after="120" w:line="320" w:lineRule="exact"/>
        <w:rPr>
          <w:b/>
          <w:sz w:val="26"/>
          <w:szCs w:val="26"/>
        </w:rPr>
      </w:pPr>
      <w:r w:rsidRPr="00EA7FCC">
        <w:rPr>
          <w:b/>
          <w:sz w:val="26"/>
          <w:szCs w:val="26"/>
        </w:rPr>
        <w:t>Họ và tên thành viên Hội đồng:</w:t>
      </w:r>
    </w:p>
    <w:tbl>
      <w:tblPr>
        <w:tblW w:w="10348"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366"/>
        <w:gridCol w:w="5982"/>
      </w:tblGrid>
      <w:tr w:rsidR="00EA7FCC" w:rsidRPr="00EA7FCC" w14:paraId="5537089C" w14:textId="77777777" w:rsidTr="005C68F0">
        <w:trPr>
          <w:trHeight w:val="412"/>
        </w:trPr>
        <w:tc>
          <w:tcPr>
            <w:tcW w:w="4366" w:type="dxa"/>
            <w:shd w:val="clear" w:color="auto" w:fill="auto"/>
          </w:tcPr>
          <w:p w14:paraId="480ABCD3" w14:textId="77777777" w:rsidR="00850DCB" w:rsidRPr="00EA7FCC" w:rsidRDefault="00850DCB" w:rsidP="00FC2CBA">
            <w:pPr>
              <w:spacing w:before="60"/>
              <w:rPr>
                <w:b/>
                <w:sz w:val="26"/>
                <w:szCs w:val="26"/>
              </w:rPr>
            </w:pPr>
            <w:r w:rsidRPr="00EA7FCC">
              <w:rPr>
                <w:b/>
                <w:sz w:val="26"/>
                <w:szCs w:val="26"/>
              </w:rPr>
              <w:t>1. Tên dự án</w:t>
            </w:r>
            <w:r w:rsidRPr="00EA7FCC">
              <w:rPr>
                <w:b/>
                <w:sz w:val="26"/>
                <w:szCs w:val="26"/>
                <w:lang w:val="vi-VN"/>
              </w:rPr>
              <w:t xml:space="preserve"> ứng dụng công nghệ cao</w:t>
            </w:r>
            <w:r w:rsidRPr="00EA7FCC">
              <w:rPr>
                <w:b/>
                <w:sz w:val="26"/>
                <w:szCs w:val="26"/>
              </w:rPr>
              <w:t xml:space="preserve">: </w:t>
            </w:r>
          </w:p>
        </w:tc>
        <w:tc>
          <w:tcPr>
            <w:tcW w:w="5982" w:type="dxa"/>
            <w:shd w:val="clear" w:color="auto" w:fill="auto"/>
          </w:tcPr>
          <w:p w14:paraId="5EFAC3D1" w14:textId="77777777" w:rsidR="00850DCB" w:rsidRPr="00EA7FCC" w:rsidRDefault="00850DCB" w:rsidP="00DD6BB4">
            <w:pPr>
              <w:spacing w:before="60"/>
              <w:jc w:val="center"/>
              <w:rPr>
                <w:b/>
                <w:sz w:val="26"/>
                <w:szCs w:val="26"/>
              </w:rPr>
            </w:pPr>
          </w:p>
        </w:tc>
      </w:tr>
      <w:tr w:rsidR="00EA7FCC" w:rsidRPr="00EA7FCC" w14:paraId="73DC0B7E" w14:textId="77777777" w:rsidTr="005C68F0">
        <w:trPr>
          <w:trHeight w:val="1023"/>
        </w:trPr>
        <w:tc>
          <w:tcPr>
            <w:tcW w:w="10348" w:type="dxa"/>
            <w:gridSpan w:val="2"/>
            <w:shd w:val="clear" w:color="auto" w:fill="auto"/>
          </w:tcPr>
          <w:p w14:paraId="3B5220CA" w14:textId="77777777" w:rsidR="00850DCB" w:rsidRPr="00EA7FCC" w:rsidRDefault="00850DCB" w:rsidP="00DD6BB4">
            <w:pPr>
              <w:spacing w:before="60"/>
              <w:rPr>
                <w:b/>
                <w:sz w:val="26"/>
                <w:szCs w:val="26"/>
              </w:rPr>
            </w:pPr>
            <w:r w:rsidRPr="00EA7FCC">
              <w:rPr>
                <w:b/>
                <w:sz w:val="26"/>
                <w:szCs w:val="26"/>
              </w:rPr>
              <w:t>2. Tên tổ chức và cá nhân đăng ký chủ trì:</w:t>
            </w:r>
          </w:p>
          <w:p w14:paraId="58C0B03C" w14:textId="77777777" w:rsidR="00850DCB" w:rsidRPr="00EA7FCC" w:rsidRDefault="00850DCB" w:rsidP="00DD6BB4">
            <w:pPr>
              <w:spacing w:before="60"/>
              <w:rPr>
                <w:sz w:val="26"/>
                <w:szCs w:val="26"/>
              </w:rPr>
            </w:pPr>
            <w:r w:rsidRPr="00EA7FCC">
              <w:rPr>
                <w:sz w:val="26"/>
                <w:szCs w:val="26"/>
              </w:rPr>
              <w:t>Tên tổ chức:</w:t>
            </w:r>
          </w:p>
          <w:p w14:paraId="7335D93E" w14:textId="77777777" w:rsidR="00850DCB" w:rsidRPr="00EA7FCC" w:rsidRDefault="00850DCB" w:rsidP="00DD6BB4">
            <w:pPr>
              <w:spacing w:before="60"/>
              <w:rPr>
                <w:b/>
                <w:i/>
                <w:sz w:val="26"/>
                <w:szCs w:val="26"/>
              </w:rPr>
            </w:pPr>
            <w:r w:rsidRPr="00EA7FCC">
              <w:rPr>
                <w:sz w:val="26"/>
                <w:szCs w:val="26"/>
              </w:rPr>
              <w:t>Họ và tên cá nhân:</w:t>
            </w:r>
          </w:p>
        </w:tc>
      </w:tr>
    </w:tbl>
    <w:p w14:paraId="5BB1D73C" w14:textId="77777777" w:rsidR="00850DCB" w:rsidRPr="00EA7FCC" w:rsidRDefault="00850DCB" w:rsidP="00B960F7">
      <w:pPr>
        <w:spacing w:before="180" w:after="100"/>
        <w:jc w:val="both"/>
        <w:rPr>
          <w:b/>
          <w:bCs/>
          <w:sz w:val="26"/>
          <w:szCs w:val="26"/>
        </w:rPr>
      </w:pPr>
      <w:r w:rsidRPr="00EA7FCC">
        <w:rPr>
          <w:b/>
          <w:sz w:val="26"/>
          <w:szCs w:val="26"/>
        </w:rPr>
        <w:t>Phần đánh giá:</w:t>
      </w:r>
      <w:r w:rsidRPr="00EA7FCC">
        <w:rPr>
          <w:b/>
          <w:bCs/>
          <w:sz w:val="26"/>
          <w:szCs w:val="26"/>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3373"/>
        <w:gridCol w:w="2580"/>
        <w:gridCol w:w="851"/>
        <w:gridCol w:w="992"/>
      </w:tblGrid>
      <w:tr w:rsidR="00EA7FCC" w:rsidRPr="00EA7FCC" w14:paraId="04A08BDA" w14:textId="77777777" w:rsidTr="00F95AEC">
        <w:trPr>
          <w:trHeight w:val="755"/>
        </w:trPr>
        <w:tc>
          <w:tcPr>
            <w:tcW w:w="1134" w:type="dxa"/>
            <w:tcBorders>
              <w:top w:val="single" w:sz="4" w:space="0" w:color="auto"/>
              <w:left w:val="single" w:sz="4" w:space="0" w:color="auto"/>
              <w:bottom w:val="single" w:sz="4" w:space="0" w:color="auto"/>
              <w:right w:val="single" w:sz="4" w:space="0" w:color="auto"/>
            </w:tcBorders>
            <w:vAlign w:val="center"/>
            <w:hideMark/>
          </w:tcPr>
          <w:p w14:paraId="509AF961" w14:textId="77777777" w:rsidR="00850DCB" w:rsidRPr="00EA7FCC" w:rsidRDefault="00850DCB" w:rsidP="00FC2CBA">
            <w:pPr>
              <w:jc w:val="center"/>
              <w:rPr>
                <w:rFonts w:eastAsia="Calibri"/>
                <w:b/>
                <w:iCs/>
                <w:sz w:val="26"/>
                <w:szCs w:val="26"/>
              </w:rPr>
            </w:pPr>
            <w:r w:rsidRPr="00EA7FCC">
              <w:rPr>
                <w:b/>
                <w:bCs/>
                <w:iCs/>
                <w:sz w:val="26"/>
                <w:szCs w:val="26"/>
              </w:rPr>
              <w:t>Tiêu chí đánh giá</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5DDD3F" w14:textId="77777777" w:rsidR="00850DCB" w:rsidRPr="00EA7FCC" w:rsidRDefault="00850DCB" w:rsidP="00FC2CBA">
            <w:pPr>
              <w:jc w:val="center"/>
              <w:rPr>
                <w:rFonts w:eastAsia="Calibri"/>
                <w:b/>
                <w:bCs/>
                <w:iCs/>
                <w:sz w:val="26"/>
                <w:szCs w:val="26"/>
              </w:rPr>
            </w:pPr>
            <w:r w:rsidRPr="00EA7FCC">
              <w:rPr>
                <w:b/>
                <w:bCs/>
                <w:iCs/>
                <w:sz w:val="26"/>
                <w:szCs w:val="26"/>
              </w:rPr>
              <w:t>Chỉ tiêu</w:t>
            </w:r>
            <w:r w:rsidRPr="00EA7FCC">
              <w:rPr>
                <w:rFonts w:eastAsia="Calibri"/>
                <w:b/>
                <w:bCs/>
                <w:iCs/>
                <w:sz w:val="26"/>
                <w:szCs w:val="26"/>
              </w:rPr>
              <w:t xml:space="preserve"> </w:t>
            </w:r>
            <w:r w:rsidRPr="00EA7FCC">
              <w:rPr>
                <w:b/>
                <w:bCs/>
                <w:iCs/>
                <w:sz w:val="26"/>
                <w:szCs w:val="26"/>
              </w:rPr>
              <w:t>đánh giá</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FFDA003" w14:textId="77777777" w:rsidR="00850DCB" w:rsidRPr="00EA7FCC" w:rsidRDefault="00850DCB" w:rsidP="00FC2CBA">
            <w:pPr>
              <w:jc w:val="center"/>
              <w:rPr>
                <w:rFonts w:eastAsia="Calibri"/>
                <w:b/>
                <w:sz w:val="26"/>
                <w:szCs w:val="26"/>
              </w:rPr>
            </w:pPr>
            <w:r w:rsidRPr="00EA7FCC">
              <w:rPr>
                <w:b/>
                <w:bCs/>
                <w:iCs/>
                <w:sz w:val="26"/>
                <w:szCs w:val="26"/>
              </w:rPr>
              <w:t>Nội dung chỉ tiêu</w:t>
            </w:r>
          </w:p>
        </w:tc>
        <w:tc>
          <w:tcPr>
            <w:tcW w:w="851" w:type="dxa"/>
            <w:tcBorders>
              <w:top w:val="single" w:sz="4" w:space="0" w:color="auto"/>
              <w:left w:val="single" w:sz="4" w:space="0" w:color="auto"/>
              <w:right w:val="single" w:sz="4" w:space="0" w:color="auto"/>
            </w:tcBorders>
          </w:tcPr>
          <w:p w14:paraId="3FF08308" w14:textId="77777777" w:rsidR="00850DCB" w:rsidRPr="00EA7FCC" w:rsidRDefault="00850DCB" w:rsidP="00FC2CBA">
            <w:pPr>
              <w:jc w:val="center"/>
              <w:rPr>
                <w:b/>
                <w:bCs/>
                <w:iCs/>
                <w:sz w:val="26"/>
                <w:szCs w:val="26"/>
              </w:rPr>
            </w:pPr>
            <w:r w:rsidRPr="00EA7FCC">
              <w:rPr>
                <w:b/>
                <w:bCs/>
                <w:iCs/>
                <w:sz w:val="26"/>
                <w:szCs w:val="26"/>
              </w:rPr>
              <w:t xml:space="preserve">Điểm </w:t>
            </w:r>
          </w:p>
          <w:p w14:paraId="08DFB223" w14:textId="77777777" w:rsidR="00850DCB" w:rsidRPr="00EA7FCC" w:rsidRDefault="00850DCB" w:rsidP="00FC2CBA">
            <w:pPr>
              <w:jc w:val="center"/>
              <w:rPr>
                <w:b/>
                <w:bCs/>
                <w:iCs/>
                <w:sz w:val="26"/>
                <w:szCs w:val="26"/>
              </w:rPr>
            </w:pPr>
            <w:r w:rsidRPr="00EA7FCC">
              <w:rPr>
                <w:b/>
                <w:bCs/>
                <w:iCs/>
                <w:sz w:val="26"/>
                <w:szCs w:val="26"/>
              </w:rPr>
              <w:t>tối đa</w:t>
            </w:r>
          </w:p>
        </w:tc>
        <w:tc>
          <w:tcPr>
            <w:tcW w:w="992" w:type="dxa"/>
            <w:tcBorders>
              <w:top w:val="single" w:sz="4" w:space="0" w:color="auto"/>
              <w:left w:val="single" w:sz="4" w:space="0" w:color="auto"/>
              <w:right w:val="single" w:sz="4" w:space="0" w:color="auto"/>
            </w:tcBorders>
          </w:tcPr>
          <w:p w14:paraId="08C18F3B" w14:textId="77777777" w:rsidR="00850DCB" w:rsidRPr="00EA7FCC" w:rsidRDefault="00850DCB" w:rsidP="00FC2CBA">
            <w:pPr>
              <w:jc w:val="center"/>
              <w:rPr>
                <w:b/>
                <w:bCs/>
                <w:iCs/>
                <w:sz w:val="26"/>
                <w:szCs w:val="26"/>
              </w:rPr>
            </w:pPr>
            <w:r w:rsidRPr="00EA7FCC">
              <w:rPr>
                <w:b/>
                <w:bCs/>
                <w:iCs/>
                <w:sz w:val="26"/>
                <w:szCs w:val="26"/>
              </w:rPr>
              <w:t>Điểm đánh giá</w:t>
            </w:r>
          </w:p>
        </w:tc>
      </w:tr>
      <w:tr w:rsidR="00EA7FCC" w:rsidRPr="00EA7FCC" w14:paraId="10D90C38" w14:textId="77777777" w:rsidTr="00F95AEC">
        <w:trPr>
          <w:trHeight w:val="279"/>
        </w:trPr>
        <w:tc>
          <w:tcPr>
            <w:tcW w:w="1134" w:type="dxa"/>
            <w:vMerge w:val="restart"/>
            <w:tcBorders>
              <w:top w:val="single" w:sz="4" w:space="0" w:color="auto"/>
              <w:left w:val="single" w:sz="4" w:space="0" w:color="auto"/>
              <w:right w:val="single" w:sz="4" w:space="0" w:color="auto"/>
            </w:tcBorders>
            <w:vAlign w:val="center"/>
          </w:tcPr>
          <w:p w14:paraId="1E21CD44" w14:textId="77777777" w:rsidR="00850DCB" w:rsidRPr="00EA7FCC" w:rsidRDefault="00850DCB" w:rsidP="00FC2CBA">
            <w:pPr>
              <w:jc w:val="both"/>
              <w:rPr>
                <w:rFonts w:eastAsia="Calibri"/>
                <w:sz w:val="26"/>
                <w:szCs w:val="26"/>
              </w:rPr>
            </w:pPr>
          </w:p>
          <w:p w14:paraId="11CC5D7B" w14:textId="77777777" w:rsidR="00850DCB" w:rsidRPr="00EA7FCC" w:rsidRDefault="00850DCB" w:rsidP="00FC2CBA">
            <w:pPr>
              <w:jc w:val="both"/>
              <w:rPr>
                <w:rFonts w:eastAsia="Calibri"/>
                <w:sz w:val="26"/>
                <w:szCs w:val="26"/>
                <w:lang w:val="vi-VN"/>
              </w:rPr>
            </w:pPr>
            <w:r w:rsidRPr="00EA7FCC">
              <w:rPr>
                <w:sz w:val="26"/>
                <w:szCs w:val="26"/>
              </w:rPr>
              <w:t>1. Tính khả thi của dự án</w:t>
            </w:r>
            <w:r w:rsidRPr="00EA7FCC">
              <w:rPr>
                <w:sz w:val="26"/>
                <w:szCs w:val="26"/>
                <w:lang w:val="vi-VN"/>
              </w:rPr>
              <w:t xml:space="preserve"> phát triển công nghệ cao</w:t>
            </w:r>
          </w:p>
        </w:tc>
        <w:tc>
          <w:tcPr>
            <w:tcW w:w="1418" w:type="dxa"/>
            <w:vMerge w:val="restart"/>
            <w:tcBorders>
              <w:top w:val="single" w:sz="4" w:space="0" w:color="auto"/>
              <w:left w:val="single" w:sz="4" w:space="0" w:color="auto"/>
              <w:right w:val="single" w:sz="4" w:space="0" w:color="auto"/>
            </w:tcBorders>
            <w:vAlign w:val="center"/>
            <w:hideMark/>
          </w:tcPr>
          <w:p w14:paraId="682AFEDD" w14:textId="77777777" w:rsidR="00850DCB" w:rsidRPr="00EA7FCC" w:rsidRDefault="00850DCB" w:rsidP="00FC2CBA">
            <w:pPr>
              <w:jc w:val="both"/>
              <w:rPr>
                <w:rFonts w:eastAsia="Calibri"/>
                <w:sz w:val="26"/>
                <w:szCs w:val="26"/>
              </w:rPr>
            </w:pPr>
            <w:r w:rsidRPr="00EA7FCC">
              <w:rPr>
                <w:sz w:val="26"/>
                <w:szCs w:val="26"/>
              </w:rPr>
              <w:t>1. Sự phù hợp về mục tiêu, nội dung chương trình</w:t>
            </w:r>
          </w:p>
        </w:tc>
        <w:tc>
          <w:tcPr>
            <w:tcW w:w="5953" w:type="dxa"/>
            <w:gridSpan w:val="2"/>
            <w:tcBorders>
              <w:top w:val="single" w:sz="4" w:space="0" w:color="auto"/>
              <w:left w:val="single" w:sz="4" w:space="0" w:color="auto"/>
              <w:bottom w:val="single" w:sz="4" w:space="0" w:color="auto"/>
              <w:right w:val="single" w:sz="4" w:space="0" w:color="auto"/>
            </w:tcBorders>
            <w:hideMark/>
          </w:tcPr>
          <w:p w14:paraId="5480538E" w14:textId="77777777" w:rsidR="00850DCB" w:rsidRPr="00EA7FCC" w:rsidRDefault="00850DCB" w:rsidP="00FC2CBA">
            <w:pPr>
              <w:jc w:val="both"/>
              <w:rPr>
                <w:rFonts w:eastAsia="Calibri"/>
                <w:sz w:val="26"/>
                <w:szCs w:val="26"/>
                <w:lang w:val="vi-VN"/>
              </w:rPr>
            </w:pPr>
            <w:r w:rsidRPr="00EA7FCC">
              <w:rPr>
                <w:sz w:val="26"/>
                <w:szCs w:val="26"/>
              </w:rPr>
              <w:t>1.1. Mục tiêu, nội dung của dự án</w:t>
            </w:r>
            <w:r w:rsidRPr="00EA7FCC">
              <w:rPr>
                <w:sz w:val="26"/>
                <w:szCs w:val="26"/>
                <w:lang w:val="vi-VN"/>
              </w:rPr>
              <w:t xml:space="preserve"> ứng dụng công nghệ cao</w:t>
            </w:r>
            <w:r w:rsidRPr="00EA7FCC">
              <w:rPr>
                <w:sz w:val="26"/>
                <w:szCs w:val="26"/>
              </w:rPr>
              <w:t xml:space="preserve"> góp phần thực hiện mục tiêu, nội dung Chương trình</w:t>
            </w:r>
            <w:r w:rsidRPr="00EA7FCC">
              <w:rPr>
                <w:sz w:val="26"/>
                <w:szCs w:val="26"/>
                <w:lang w:val="vi-VN"/>
              </w:rPr>
              <w:t xml:space="preserve"> đáp ứng quy định tại Điểm b Khoản 3 Điều 3 và Điều 7 của Thông tư</w:t>
            </w:r>
          </w:p>
        </w:tc>
        <w:tc>
          <w:tcPr>
            <w:tcW w:w="851" w:type="dxa"/>
            <w:tcBorders>
              <w:top w:val="single" w:sz="4" w:space="0" w:color="auto"/>
              <w:left w:val="single" w:sz="4" w:space="0" w:color="auto"/>
              <w:bottom w:val="single" w:sz="4" w:space="0" w:color="auto"/>
              <w:right w:val="single" w:sz="4" w:space="0" w:color="auto"/>
            </w:tcBorders>
          </w:tcPr>
          <w:p w14:paraId="5A123E4F"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08ED40BB" w14:textId="77777777" w:rsidR="00850DCB" w:rsidRPr="00EA7FCC" w:rsidRDefault="00850DCB" w:rsidP="00FC2CBA">
            <w:pPr>
              <w:jc w:val="center"/>
              <w:rPr>
                <w:sz w:val="26"/>
                <w:szCs w:val="26"/>
              </w:rPr>
            </w:pPr>
          </w:p>
        </w:tc>
      </w:tr>
      <w:tr w:rsidR="00EA7FCC" w:rsidRPr="00EA7FCC" w14:paraId="0C009292" w14:textId="77777777" w:rsidTr="00F95AEC">
        <w:trPr>
          <w:trHeight w:val="279"/>
        </w:trPr>
        <w:tc>
          <w:tcPr>
            <w:tcW w:w="1134" w:type="dxa"/>
            <w:vMerge/>
            <w:tcBorders>
              <w:left w:val="single" w:sz="4" w:space="0" w:color="auto"/>
              <w:right w:val="single" w:sz="4" w:space="0" w:color="auto"/>
            </w:tcBorders>
            <w:vAlign w:val="center"/>
          </w:tcPr>
          <w:p w14:paraId="71B6825A" w14:textId="77777777" w:rsidR="00850DCB" w:rsidRPr="00EA7FCC" w:rsidRDefault="00850DCB" w:rsidP="00FC2CBA">
            <w:pPr>
              <w:jc w:val="both"/>
              <w:rPr>
                <w:rFonts w:eastAsia="Calibri"/>
                <w:sz w:val="26"/>
                <w:szCs w:val="26"/>
              </w:rPr>
            </w:pPr>
          </w:p>
        </w:tc>
        <w:tc>
          <w:tcPr>
            <w:tcW w:w="1418" w:type="dxa"/>
            <w:vMerge/>
            <w:tcBorders>
              <w:left w:val="single" w:sz="4" w:space="0" w:color="auto"/>
              <w:bottom w:val="single" w:sz="4" w:space="0" w:color="auto"/>
              <w:right w:val="single" w:sz="4" w:space="0" w:color="auto"/>
            </w:tcBorders>
            <w:vAlign w:val="center"/>
          </w:tcPr>
          <w:p w14:paraId="01B3B7E0" w14:textId="77777777" w:rsidR="00850DCB" w:rsidRPr="00EA7FCC" w:rsidRDefault="00850DCB" w:rsidP="00FC2CBA">
            <w:pPr>
              <w:jc w:val="both"/>
              <w:rPr>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66A1C58B" w14:textId="77777777" w:rsidR="00850DCB" w:rsidRPr="00EA7FCC" w:rsidRDefault="00850DCB" w:rsidP="00FC2CBA">
            <w:pPr>
              <w:jc w:val="both"/>
              <w:rPr>
                <w:rFonts w:eastAsia="Calibri"/>
                <w:sz w:val="26"/>
                <w:szCs w:val="26"/>
                <w:lang w:val="nl-NL"/>
              </w:rPr>
            </w:pPr>
            <w:r w:rsidRPr="00EA7FCC">
              <w:rPr>
                <w:sz w:val="26"/>
                <w:szCs w:val="26"/>
                <w:lang w:val="nl-NL"/>
              </w:rPr>
              <w:t>1.2.</w:t>
            </w:r>
            <w:r w:rsidRPr="00EA7FCC">
              <w:rPr>
                <w:sz w:val="26"/>
                <w:szCs w:val="26"/>
                <w:lang w:val="vi-VN"/>
              </w:rPr>
              <w:t xml:space="preserve"> </w:t>
            </w:r>
            <w:r w:rsidRPr="00EA7FCC">
              <w:rPr>
                <w:sz w:val="26"/>
                <w:szCs w:val="26"/>
                <w:lang w:val="nl-NL"/>
              </w:rPr>
              <w:t xml:space="preserve"> </w:t>
            </w:r>
            <w:r w:rsidRPr="00EA7FCC">
              <w:rPr>
                <w:sz w:val="26"/>
                <w:szCs w:val="26"/>
              </w:rPr>
              <w:t xml:space="preserve">Kết quả dự án ứng dụng </w:t>
            </w:r>
            <w:r w:rsidRPr="00EA7FCC">
              <w:rPr>
                <w:sz w:val="26"/>
                <w:szCs w:val="26"/>
                <w:lang w:val="vi-VN"/>
              </w:rPr>
              <w:t xml:space="preserve">công nghệ cao </w:t>
            </w:r>
            <w:r w:rsidRPr="00EA7FCC">
              <w:rPr>
                <w:sz w:val="26"/>
                <w:szCs w:val="26"/>
              </w:rPr>
              <w:t xml:space="preserve">góp phần </w:t>
            </w:r>
            <w:r w:rsidRPr="00EA7FCC">
              <w:rPr>
                <w:sz w:val="26"/>
                <w:szCs w:val="26"/>
                <w:lang w:val="vi-VN"/>
              </w:rPr>
              <w:t>đóng góp cho việc nâng cao trình độ và tiềm lực công nghệ cao của Việt Nam và đáp ứng quy định tại Khoản 1, 2 Điều 7 của Thông tư</w:t>
            </w:r>
          </w:p>
        </w:tc>
        <w:tc>
          <w:tcPr>
            <w:tcW w:w="851" w:type="dxa"/>
            <w:tcBorders>
              <w:top w:val="single" w:sz="4" w:space="0" w:color="auto"/>
              <w:left w:val="single" w:sz="4" w:space="0" w:color="auto"/>
              <w:bottom w:val="single" w:sz="4" w:space="0" w:color="auto"/>
              <w:right w:val="single" w:sz="4" w:space="0" w:color="auto"/>
            </w:tcBorders>
          </w:tcPr>
          <w:p w14:paraId="6724560A"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7805A7BA" w14:textId="77777777" w:rsidR="00850DCB" w:rsidRPr="00EA7FCC" w:rsidRDefault="00850DCB" w:rsidP="00FC2CBA">
            <w:pPr>
              <w:jc w:val="center"/>
              <w:rPr>
                <w:sz w:val="26"/>
                <w:szCs w:val="26"/>
                <w:lang w:val="nl-NL"/>
              </w:rPr>
            </w:pPr>
          </w:p>
        </w:tc>
      </w:tr>
      <w:tr w:rsidR="00EA7FCC" w:rsidRPr="00EA7FCC" w14:paraId="7253C88C" w14:textId="77777777" w:rsidTr="00F95AEC">
        <w:trPr>
          <w:trHeight w:val="486"/>
        </w:trPr>
        <w:tc>
          <w:tcPr>
            <w:tcW w:w="1134" w:type="dxa"/>
            <w:vMerge/>
            <w:tcBorders>
              <w:left w:val="single" w:sz="4" w:space="0" w:color="auto"/>
              <w:right w:val="single" w:sz="4" w:space="0" w:color="auto"/>
            </w:tcBorders>
            <w:vAlign w:val="center"/>
          </w:tcPr>
          <w:p w14:paraId="0D03923B" w14:textId="77777777" w:rsidR="00850DCB" w:rsidRPr="00EA7FCC" w:rsidRDefault="00850DCB" w:rsidP="00FC2CBA">
            <w:pPr>
              <w:jc w:val="both"/>
              <w:rPr>
                <w:rFonts w:eastAsia="Calibri"/>
                <w:sz w:val="26"/>
                <w:szCs w:val="26"/>
              </w:rPr>
            </w:pPr>
          </w:p>
        </w:tc>
        <w:tc>
          <w:tcPr>
            <w:tcW w:w="1418" w:type="dxa"/>
            <w:vMerge w:val="restart"/>
            <w:tcBorders>
              <w:top w:val="single" w:sz="4" w:space="0" w:color="auto"/>
              <w:left w:val="single" w:sz="4" w:space="0" w:color="auto"/>
              <w:right w:val="single" w:sz="4" w:space="0" w:color="auto"/>
            </w:tcBorders>
            <w:vAlign w:val="center"/>
          </w:tcPr>
          <w:p w14:paraId="5D0D94D5" w14:textId="77777777" w:rsidR="00850DCB" w:rsidRPr="00EA7FCC" w:rsidRDefault="00850DCB" w:rsidP="00FC2CBA">
            <w:pPr>
              <w:jc w:val="both"/>
              <w:rPr>
                <w:sz w:val="26"/>
                <w:szCs w:val="26"/>
              </w:rPr>
            </w:pPr>
            <w:r w:rsidRPr="00EA7FCC">
              <w:rPr>
                <w:sz w:val="26"/>
                <w:szCs w:val="26"/>
              </w:rPr>
              <w:t xml:space="preserve">2. Phương thức thực hiện </w:t>
            </w:r>
          </w:p>
        </w:tc>
        <w:tc>
          <w:tcPr>
            <w:tcW w:w="5953" w:type="dxa"/>
            <w:gridSpan w:val="2"/>
            <w:tcBorders>
              <w:top w:val="single" w:sz="4" w:space="0" w:color="auto"/>
              <w:left w:val="single" w:sz="4" w:space="0" w:color="auto"/>
              <w:bottom w:val="single" w:sz="4" w:space="0" w:color="auto"/>
              <w:right w:val="single" w:sz="4" w:space="0" w:color="auto"/>
            </w:tcBorders>
          </w:tcPr>
          <w:p w14:paraId="6D13A071" w14:textId="77777777" w:rsidR="00850DCB" w:rsidRPr="00EA7FCC" w:rsidRDefault="00850DCB" w:rsidP="00FC2CBA">
            <w:pPr>
              <w:jc w:val="both"/>
              <w:rPr>
                <w:sz w:val="26"/>
                <w:szCs w:val="26"/>
                <w:lang w:val="vi-VN"/>
              </w:rPr>
            </w:pPr>
            <w:r w:rsidRPr="00EA7FCC">
              <w:rPr>
                <w:sz w:val="26"/>
                <w:szCs w:val="26"/>
              </w:rPr>
              <w:t>2.1. Chứng minh sự cần thiết phải thực hiện dự án</w:t>
            </w:r>
            <w:r w:rsidRPr="00EA7FCC">
              <w:rPr>
                <w:sz w:val="26"/>
                <w:szCs w:val="26"/>
                <w:lang w:val="vi-VN"/>
              </w:rPr>
              <w:t xml:space="preserve"> ứng dụng công nghệ cao </w:t>
            </w:r>
            <w:r w:rsidRPr="00EA7FCC">
              <w:rPr>
                <w:i/>
                <w:iCs/>
                <w:sz w:val="26"/>
                <w:szCs w:val="26"/>
                <w:lang w:val="vi-VN"/>
              </w:rPr>
              <w:t>(có tác động quan trọng tới việc thúc đẩy phát triển kinh tế - xã hội của ngành, lĩnh vực, đất nước, khu vực)</w:t>
            </w:r>
          </w:p>
        </w:tc>
        <w:tc>
          <w:tcPr>
            <w:tcW w:w="851" w:type="dxa"/>
            <w:tcBorders>
              <w:top w:val="single" w:sz="4" w:space="0" w:color="auto"/>
              <w:left w:val="single" w:sz="4" w:space="0" w:color="auto"/>
              <w:bottom w:val="single" w:sz="4" w:space="0" w:color="auto"/>
              <w:right w:val="single" w:sz="4" w:space="0" w:color="auto"/>
            </w:tcBorders>
          </w:tcPr>
          <w:p w14:paraId="24FF12ED" w14:textId="77777777" w:rsidR="00850DCB" w:rsidRPr="00EA7FCC" w:rsidRDefault="00850DCB" w:rsidP="00FC2CBA">
            <w:pPr>
              <w:jc w:val="center"/>
              <w:rPr>
                <w:sz w:val="26"/>
                <w:szCs w:val="26"/>
              </w:rPr>
            </w:pPr>
            <w:r w:rsidRPr="00EA7FCC">
              <w:rPr>
                <w:sz w:val="26"/>
                <w:szCs w:val="26"/>
              </w:rPr>
              <w:t>1</w:t>
            </w:r>
          </w:p>
        </w:tc>
        <w:tc>
          <w:tcPr>
            <w:tcW w:w="992" w:type="dxa"/>
            <w:vMerge w:val="restart"/>
            <w:tcBorders>
              <w:top w:val="single" w:sz="4" w:space="0" w:color="auto"/>
              <w:left w:val="single" w:sz="4" w:space="0" w:color="auto"/>
              <w:right w:val="single" w:sz="4" w:space="0" w:color="auto"/>
            </w:tcBorders>
          </w:tcPr>
          <w:p w14:paraId="6885DBF2" w14:textId="77777777" w:rsidR="00850DCB" w:rsidRPr="00EA7FCC" w:rsidRDefault="00850DCB" w:rsidP="00FC2CBA">
            <w:pPr>
              <w:jc w:val="center"/>
              <w:rPr>
                <w:sz w:val="26"/>
                <w:szCs w:val="26"/>
              </w:rPr>
            </w:pPr>
          </w:p>
        </w:tc>
      </w:tr>
      <w:tr w:rsidR="00EA7FCC" w:rsidRPr="00EA7FCC" w14:paraId="445407C4" w14:textId="77777777" w:rsidTr="00F95AEC">
        <w:trPr>
          <w:trHeight w:val="468"/>
        </w:trPr>
        <w:tc>
          <w:tcPr>
            <w:tcW w:w="1134" w:type="dxa"/>
            <w:vMerge/>
            <w:tcBorders>
              <w:left w:val="single" w:sz="4" w:space="0" w:color="auto"/>
              <w:right w:val="single" w:sz="4" w:space="0" w:color="auto"/>
            </w:tcBorders>
            <w:vAlign w:val="center"/>
            <w:hideMark/>
          </w:tcPr>
          <w:p w14:paraId="1341A9CF" w14:textId="77777777" w:rsidR="00850DCB" w:rsidRPr="00EA7FCC" w:rsidRDefault="00850DCB" w:rsidP="00FC2CBA">
            <w:pPr>
              <w:jc w:val="both"/>
              <w:rPr>
                <w:rFonts w:eastAsia="Calibri"/>
                <w:sz w:val="26"/>
                <w:szCs w:val="26"/>
              </w:rPr>
            </w:pPr>
          </w:p>
        </w:tc>
        <w:tc>
          <w:tcPr>
            <w:tcW w:w="1418" w:type="dxa"/>
            <w:vMerge/>
            <w:tcBorders>
              <w:left w:val="single" w:sz="4" w:space="0" w:color="auto"/>
              <w:bottom w:val="single" w:sz="4" w:space="0" w:color="auto"/>
              <w:right w:val="single" w:sz="4" w:space="0" w:color="auto"/>
            </w:tcBorders>
            <w:vAlign w:val="center"/>
            <w:hideMark/>
          </w:tcPr>
          <w:p w14:paraId="591C22EB"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27747E78" w14:textId="77777777" w:rsidR="00850DCB" w:rsidRPr="00EA7FCC" w:rsidRDefault="00850DCB" w:rsidP="00FC2CBA">
            <w:pPr>
              <w:jc w:val="both"/>
              <w:rPr>
                <w:rFonts w:eastAsia="Calibri"/>
                <w:sz w:val="26"/>
                <w:szCs w:val="26"/>
                <w:lang w:val="vi-VN"/>
              </w:rPr>
            </w:pPr>
            <w:r w:rsidRPr="00EA7FCC">
              <w:rPr>
                <w:sz w:val="26"/>
                <w:szCs w:val="26"/>
              </w:rPr>
              <w:t>2.2. Luận cứ cách tiếp cận, phương pháp, kỹ thuật sử dụng nghiên cứu</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r w:rsidRPr="00EA7FCC">
              <w:rPr>
                <w:sz w:val="26"/>
                <w:szCs w:val="26"/>
                <w:lang w:val="vi-VN"/>
              </w:rPr>
              <w:t>.</w:t>
            </w:r>
          </w:p>
        </w:tc>
        <w:tc>
          <w:tcPr>
            <w:tcW w:w="851" w:type="dxa"/>
            <w:tcBorders>
              <w:top w:val="single" w:sz="4" w:space="0" w:color="auto"/>
              <w:left w:val="single" w:sz="4" w:space="0" w:color="auto"/>
              <w:bottom w:val="single" w:sz="4" w:space="0" w:color="auto"/>
              <w:right w:val="single" w:sz="4" w:space="0" w:color="auto"/>
            </w:tcBorders>
          </w:tcPr>
          <w:p w14:paraId="3B24870E" w14:textId="77777777" w:rsidR="00850DCB" w:rsidRPr="00EA7FCC" w:rsidRDefault="00850DCB" w:rsidP="00FC2CBA">
            <w:pPr>
              <w:jc w:val="center"/>
              <w:rPr>
                <w:sz w:val="26"/>
                <w:szCs w:val="26"/>
              </w:rPr>
            </w:pPr>
            <w:r w:rsidRPr="00EA7FCC">
              <w:rPr>
                <w:sz w:val="26"/>
                <w:szCs w:val="26"/>
              </w:rPr>
              <w:t>3</w:t>
            </w:r>
          </w:p>
        </w:tc>
        <w:tc>
          <w:tcPr>
            <w:tcW w:w="992" w:type="dxa"/>
            <w:vMerge/>
            <w:tcBorders>
              <w:left w:val="single" w:sz="4" w:space="0" w:color="auto"/>
              <w:bottom w:val="single" w:sz="4" w:space="0" w:color="auto"/>
              <w:right w:val="single" w:sz="4" w:space="0" w:color="auto"/>
            </w:tcBorders>
          </w:tcPr>
          <w:p w14:paraId="035DE62D" w14:textId="77777777" w:rsidR="00850DCB" w:rsidRPr="00EA7FCC" w:rsidRDefault="00850DCB" w:rsidP="00FC2CBA">
            <w:pPr>
              <w:jc w:val="center"/>
              <w:rPr>
                <w:sz w:val="26"/>
                <w:szCs w:val="26"/>
              </w:rPr>
            </w:pPr>
          </w:p>
        </w:tc>
      </w:tr>
      <w:tr w:rsidR="00EA7FCC" w:rsidRPr="00EA7FCC" w14:paraId="1B19043A" w14:textId="77777777" w:rsidTr="00F95AEC">
        <w:trPr>
          <w:trHeight w:val="333"/>
        </w:trPr>
        <w:tc>
          <w:tcPr>
            <w:tcW w:w="1134" w:type="dxa"/>
            <w:vMerge/>
            <w:tcBorders>
              <w:left w:val="single" w:sz="4" w:space="0" w:color="auto"/>
              <w:right w:val="single" w:sz="4" w:space="0" w:color="auto"/>
            </w:tcBorders>
            <w:vAlign w:val="center"/>
            <w:hideMark/>
          </w:tcPr>
          <w:p w14:paraId="66BAC59D" w14:textId="77777777" w:rsidR="00850DCB" w:rsidRPr="00EA7FCC" w:rsidRDefault="00850DCB" w:rsidP="00FC2CBA">
            <w:pPr>
              <w:jc w:val="both"/>
              <w:rPr>
                <w:rFonts w:eastAsia="Calibri"/>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263C08F4" w14:textId="77777777" w:rsidR="00850DCB" w:rsidRPr="00EA7FCC" w:rsidRDefault="00850DCB" w:rsidP="00FC2CBA">
            <w:pPr>
              <w:jc w:val="both"/>
              <w:rPr>
                <w:rFonts w:eastAsia="Calibri"/>
                <w:sz w:val="26"/>
                <w:szCs w:val="26"/>
              </w:rPr>
            </w:pPr>
            <w:r w:rsidRPr="00EA7FCC">
              <w:rPr>
                <w:sz w:val="26"/>
                <w:szCs w:val="26"/>
              </w:rPr>
              <w:t>3. Kế hoạch triển khai</w:t>
            </w:r>
          </w:p>
        </w:tc>
        <w:tc>
          <w:tcPr>
            <w:tcW w:w="5953" w:type="dxa"/>
            <w:gridSpan w:val="2"/>
            <w:tcBorders>
              <w:top w:val="single" w:sz="4" w:space="0" w:color="auto"/>
              <w:left w:val="single" w:sz="4" w:space="0" w:color="auto"/>
              <w:bottom w:val="single" w:sz="4" w:space="0" w:color="auto"/>
              <w:right w:val="single" w:sz="4" w:space="0" w:color="auto"/>
            </w:tcBorders>
            <w:hideMark/>
          </w:tcPr>
          <w:p w14:paraId="68304836" w14:textId="77777777" w:rsidR="00850DCB" w:rsidRPr="00EA7FCC" w:rsidRDefault="00850DCB" w:rsidP="00FC2CBA">
            <w:pPr>
              <w:jc w:val="both"/>
              <w:rPr>
                <w:rFonts w:eastAsia="Calibri"/>
                <w:sz w:val="26"/>
                <w:szCs w:val="26"/>
                <w:lang w:val="nl-NL"/>
              </w:rPr>
            </w:pPr>
            <w:r w:rsidRPr="00EA7FCC">
              <w:rPr>
                <w:sz w:val="26"/>
                <w:szCs w:val="26"/>
                <w:lang w:val="nl-NL"/>
              </w:rPr>
              <w:t>3.1. Nội dung, các bước công việc cần thực hiện</w:t>
            </w:r>
          </w:p>
        </w:tc>
        <w:tc>
          <w:tcPr>
            <w:tcW w:w="851" w:type="dxa"/>
            <w:tcBorders>
              <w:top w:val="single" w:sz="4" w:space="0" w:color="auto"/>
              <w:left w:val="single" w:sz="4" w:space="0" w:color="auto"/>
              <w:bottom w:val="single" w:sz="4" w:space="0" w:color="auto"/>
              <w:right w:val="single" w:sz="4" w:space="0" w:color="auto"/>
            </w:tcBorders>
          </w:tcPr>
          <w:p w14:paraId="1F4F3C13"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val="restart"/>
            <w:tcBorders>
              <w:top w:val="single" w:sz="4" w:space="0" w:color="auto"/>
              <w:left w:val="single" w:sz="4" w:space="0" w:color="auto"/>
              <w:right w:val="single" w:sz="4" w:space="0" w:color="auto"/>
            </w:tcBorders>
          </w:tcPr>
          <w:p w14:paraId="3DC0736D" w14:textId="77777777" w:rsidR="00850DCB" w:rsidRPr="00EA7FCC" w:rsidRDefault="00850DCB" w:rsidP="00FC2CBA">
            <w:pPr>
              <w:jc w:val="center"/>
              <w:rPr>
                <w:sz w:val="26"/>
                <w:szCs w:val="26"/>
                <w:lang w:val="nl-NL"/>
              </w:rPr>
            </w:pPr>
          </w:p>
        </w:tc>
      </w:tr>
      <w:tr w:rsidR="00EA7FCC" w:rsidRPr="00EA7FCC" w14:paraId="5898359A" w14:textId="77777777" w:rsidTr="00F95AEC">
        <w:trPr>
          <w:trHeight w:val="512"/>
        </w:trPr>
        <w:tc>
          <w:tcPr>
            <w:tcW w:w="1134" w:type="dxa"/>
            <w:vMerge/>
            <w:tcBorders>
              <w:left w:val="single" w:sz="4" w:space="0" w:color="auto"/>
              <w:right w:val="single" w:sz="4" w:space="0" w:color="auto"/>
            </w:tcBorders>
            <w:vAlign w:val="center"/>
          </w:tcPr>
          <w:p w14:paraId="29C3E091" w14:textId="77777777" w:rsidR="00850DCB" w:rsidRPr="00EA7FCC" w:rsidRDefault="00850DCB" w:rsidP="00FC2CBA">
            <w:pPr>
              <w:jc w:val="both"/>
              <w:rPr>
                <w:rFonts w:eastAsia="Calibri"/>
                <w:sz w:val="26"/>
                <w:szCs w:val="26"/>
              </w:rPr>
            </w:pPr>
          </w:p>
        </w:tc>
        <w:tc>
          <w:tcPr>
            <w:tcW w:w="1418" w:type="dxa"/>
            <w:vMerge/>
            <w:tcBorders>
              <w:left w:val="single" w:sz="4" w:space="0" w:color="auto"/>
              <w:bottom w:val="single" w:sz="4" w:space="0" w:color="auto"/>
              <w:right w:val="single" w:sz="4" w:space="0" w:color="auto"/>
            </w:tcBorders>
            <w:vAlign w:val="center"/>
          </w:tcPr>
          <w:p w14:paraId="5A8AD6B1" w14:textId="77777777" w:rsidR="00850DCB" w:rsidRPr="00EA7FCC" w:rsidRDefault="00850DCB" w:rsidP="00FC2CBA">
            <w:pPr>
              <w:jc w:val="both"/>
              <w:rPr>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1B5B3119" w14:textId="77777777" w:rsidR="00850DCB" w:rsidRPr="00EA7FCC" w:rsidRDefault="00850DCB" w:rsidP="00FC2CBA">
            <w:pPr>
              <w:jc w:val="both"/>
              <w:rPr>
                <w:sz w:val="26"/>
                <w:szCs w:val="26"/>
                <w:lang w:val="nl-NL"/>
              </w:rPr>
            </w:pPr>
            <w:r w:rsidRPr="00EA7FCC">
              <w:rPr>
                <w:sz w:val="26"/>
                <w:szCs w:val="26"/>
                <w:lang w:val="nl-NL"/>
              </w:rPr>
              <w:t>3.2. Kế hoạch/phương án của tổ chức chủ trì, phối hợp về bố trí địa điểm, điều kiện cơ sở vật chất</w:t>
            </w:r>
          </w:p>
        </w:tc>
        <w:tc>
          <w:tcPr>
            <w:tcW w:w="851" w:type="dxa"/>
            <w:tcBorders>
              <w:top w:val="single" w:sz="4" w:space="0" w:color="auto"/>
              <w:left w:val="single" w:sz="4" w:space="0" w:color="auto"/>
              <w:bottom w:val="single" w:sz="4" w:space="0" w:color="auto"/>
              <w:right w:val="single" w:sz="4" w:space="0" w:color="auto"/>
            </w:tcBorders>
          </w:tcPr>
          <w:p w14:paraId="14775C09"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4212717A" w14:textId="77777777" w:rsidR="00850DCB" w:rsidRPr="00EA7FCC" w:rsidRDefault="00850DCB" w:rsidP="00FC2CBA">
            <w:pPr>
              <w:jc w:val="center"/>
              <w:rPr>
                <w:sz w:val="26"/>
                <w:szCs w:val="26"/>
                <w:lang w:val="nl-NL"/>
              </w:rPr>
            </w:pPr>
          </w:p>
        </w:tc>
      </w:tr>
      <w:tr w:rsidR="00EA7FCC" w:rsidRPr="00EA7FCC" w14:paraId="14000E26" w14:textId="77777777" w:rsidTr="00F95AEC">
        <w:trPr>
          <w:trHeight w:val="144"/>
        </w:trPr>
        <w:tc>
          <w:tcPr>
            <w:tcW w:w="1134" w:type="dxa"/>
            <w:vMerge/>
            <w:tcBorders>
              <w:left w:val="single" w:sz="4" w:space="0" w:color="auto"/>
              <w:right w:val="single" w:sz="4" w:space="0" w:color="auto"/>
            </w:tcBorders>
            <w:vAlign w:val="center"/>
            <w:hideMark/>
          </w:tcPr>
          <w:p w14:paraId="624D3E71" w14:textId="77777777" w:rsidR="00850DCB" w:rsidRPr="00EA7FCC" w:rsidRDefault="00850DCB" w:rsidP="00FC2CBA">
            <w:pPr>
              <w:jc w:val="both"/>
              <w:rPr>
                <w:rFonts w:eastAsia="Calibri"/>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8616BA9" w14:textId="77777777" w:rsidR="00850DCB" w:rsidRPr="00EA7FCC" w:rsidRDefault="00850DCB" w:rsidP="00FC2CBA">
            <w:pPr>
              <w:jc w:val="both"/>
              <w:rPr>
                <w:rFonts w:eastAsia="Calibri"/>
                <w:sz w:val="26"/>
                <w:szCs w:val="26"/>
              </w:rPr>
            </w:pPr>
          </w:p>
          <w:p w14:paraId="5C6C20D6" w14:textId="77777777" w:rsidR="00850DCB" w:rsidRPr="00EA7FCC" w:rsidRDefault="00850DCB" w:rsidP="00FC2CBA">
            <w:pPr>
              <w:jc w:val="both"/>
              <w:rPr>
                <w:sz w:val="26"/>
                <w:szCs w:val="26"/>
              </w:rPr>
            </w:pPr>
          </w:p>
          <w:p w14:paraId="3B34A7E8" w14:textId="77777777" w:rsidR="00850DCB" w:rsidRPr="00EA7FCC" w:rsidRDefault="00850DCB" w:rsidP="00FC2CBA">
            <w:pPr>
              <w:jc w:val="both"/>
              <w:rPr>
                <w:sz w:val="26"/>
                <w:szCs w:val="26"/>
              </w:rPr>
            </w:pPr>
            <w:r w:rsidRPr="00EA7FCC">
              <w:rPr>
                <w:sz w:val="26"/>
                <w:szCs w:val="26"/>
              </w:rPr>
              <w:t xml:space="preserve">4. Phương </w:t>
            </w:r>
            <w:r w:rsidRPr="00EA7FCC">
              <w:rPr>
                <w:sz w:val="26"/>
                <w:szCs w:val="26"/>
              </w:rPr>
              <w:lastRenderedPageBreak/>
              <w:t>án tài chính</w:t>
            </w:r>
          </w:p>
          <w:p w14:paraId="6E1A33EA" w14:textId="77777777" w:rsidR="00850DCB" w:rsidRPr="00EA7FCC" w:rsidRDefault="00850DCB" w:rsidP="00FC2CBA">
            <w:pPr>
              <w:jc w:val="both"/>
              <w:rPr>
                <w:sz w:val="26"/>
                <w:szCs w:val="26"/>
              </w:rPr>
            </w:pPr>
          </w:p>
          <w:p w14:paraId="7E468088"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71BDCA3A" w14:textId="77777777" w:rsidR="00850DCB" w:rsidRPr="00EA7FCC" w:rsidRDefault="00850DCB" w:rsidP="00FC2CBA">
            <w:pPr>
              <w:jc w:val="both"/>
              <w:rPr>
                <w:sz w:val="26"/>
                <w:szCs w:val="26"/>
                <w:lang w:val="vi-VN"/>
              </w:rPr>
            </w:pPr>
            <w:r w:rsidRPr="00EA7FCC">
              <w:rPr>
                <w:sz w:val="26"/>
                <w:szCs w:val="26"/>
                <w:lang w:val="nl-NL"/>
              </w:rPr>
              <w:lastRenderedPageBreak/>
              <w:t>4.1.</w:t>
            </w:r>
            <w:r w:rsidRPr="00EA7FCC">
              <w:rPr>
                <w:rFonts w:eastAsia="Times New Roman"/>
                <w:sz w:val="26"/>
                <w:szCs w:val="26"/>
                <w:lang w:val="vi-VN"/>
              </w:rPr>
              <w:t xml:space="preserve"> Cam kết đầu tư bằng nguồn vốn tự có của tổ chức chủ trì cho hoạt động nghiên cứu và phát triển tại Việt Nam; Đối với tổ chức chủ trì là doanh nghiệp phải thành </w:t>
            </w:r>
            <w:r w:rsidRPr="00EA7FCC">
              <w:rPr>
                <w:rFonts w:eastAsia="Times New Roman"/>
                <w:sz w:val="26"/>
                <w:szCs w:val="26"/>
                <w:lang w:val="vi-VN"/>
              </w:rPr>
              <w:lastRenderedPageBreak/>
              <w:t>lập và sử dụng nguồn vốn đầu tư cho dự án từ Quỹ phát triển khoa học và công nghệ của doanh nghiệp.</w:t>
            </w:r>
          </w:p>
        </w:tc>
        <w:tc>
          <w:tcPr>
            <w:tcW w:w="851" w:type="dxa"/>
            <w:tcBorders>
              <w:top w:val="single" w:sz="4" w:space="0" w:color="auto"/>
              <w:left w:val="single" w:sz="4" w:space="0" w:color="auto"/>
              <w:bottom w:val="single" w:sz="4" w:space="0" w:color="auto"/>
              <w:right w:val="single" w:sz="4" w:space="0" w:color="auto"/>
            </w:tcBorders>
          </w:tcPr>
          <w:p w14:paraId="190417C5" w14:textId="77777777" w:rsidR="00850DCB" w:rsidRPr="00EA7FCC" w:rsidRDefault="00850DCB" w:rsidP="00FC2CBA">
            <w:pPr>
              <w:jc w:val="center"/>
              <w:rPr>
                <w:sz w:val="26"/>
                <w:szCs w:val="26"/>
                <w:lang w:val="vi-VN"/>
              </w:rPr>
            </w:pPr>
            <w:r w:rsidRPr="00EA7FCC">
              <w:rPr>
                <w:sz w:val="26"/>
                <w:szCs w:val="26"/>
                <w:lang w:val="vi-VN"/>
              </w:rPr>
              <w:lastRenderedPageBreak/>
              <w:t>2</w:t>
            </w:r>
          </w:p>
        </w:tc>
        <w:tc>
          <w:tcPr>
            <w:tcW w:w="992" w:type="dxa"/>
            <w:vMerge w:val="restart"/>
            <w:tcBorders>
              <w:top w:val="single" w:sz="4" w:space="0" w:color="auto"/>
              <w:left w:val="single" w:sz="4" w:space="0" w:color="auto"/>
              <w:right w:val="single" w:sz="4" w:space="0" w:color="auto"/>
            </w:tcBorders>
          </w:tcPr>
          <w:p w14:paraId="4D10AE6B" w14:textId="77777777" w:rsidR="00850DCB" w:rsidRPr="00EA7FCC" w:rsidRDefault="00850DCB" w:rsidP="00FC2CBA">
            <w:pPr>
              <w:jc w:val="center"/>
              <w:rPr>
                <w:sz w:val="26"/>
                <w:szCs w:val="26"/>
                <w:lang w:val="nl-NL"/>
              </w:rPr>
            </w:pPr>
          </w:p>
        </w:tc>
      </w:tr>
      <w:tr w:rsidR="00EA7FCC" w:rsidRPr="00EA7FCC" w14:paraId="48097C3E" w14:textId="77777777" w:rsidTr="00F95AEC">
        <w:trPr>
          <w:trHeight w:val="711"/>
        </w:trPr>
        <w:tc>
          <w:tcPr>
            <w:tcW w:w="1134" w:type="dxa"/>
            <w:vMerge/>
            <w:tcBorders>
              <w:left w:val="single" w:sz="4" w:space="0" w:color="auto"/>
              <w:right w:val="single" w:sz="4" w:space="0" w:color="auto"/>
            </w:tcBorders>
            <w:vAlign w:val="center"/>
          </w:tcPr>
          <w:p w14:paraId="612B8206" w14:textId="77777777" w:rsidR="00850DCB" w:rsidRPr="00EA7FCC" w:rsidRDefault="00850DCB" w:rsidP="00FC2CBA">
            <w:pPr>
              <w:jc w:val="both"/>
              <w:rPr>
                <w:rFonts w:eastAsia="Calibri"/>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D27FF30"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6275BA90" w14:textId="77777777" w:rsidR="00850DCB" w:rsidRPr="00EA7FCC" w:rsidRDefault="00850DCB" w:rsidP="00FC2CBA">
            <w:pPr>
              <w:jc w:val="both"/>
              <w:rPr>
                <w:sz w:val="26"/>
                <w:szCs w:val="26"/>
                <w:lang w:val="nl-NL"/>
              </w:rPr>
            </w:pPr>
            <w:r w:rsidRPr="00EA7FCC">
              <w:rPr>
                <w:sz w:val="26"/>
                <w:szCs w:val="26"/>
                <w:lang w:val="vi-VN"/>
              </w:rPr>
              <w:t xml:space="preserve">4.2. </w:t>
            </w:r>
            <w:r w:rsidRPr="00EA7FCC">
              <w:rPr>
                <w:sz w:val="26"/>
                <w:szCs w:val="26"/>
              </w:rPr>
              <w:t xml:space="preserve">Khả năng nguồn lực </w:t>
            </w:r>
            <w:r w:rsidRPr="00EA7FCC">
              <w:rPr>
                <w:sz w:val="26"/>
                <w:szCs w:val="26"/>
                <w:lang w:val="vi-VN"/>
              </w:rPr>
              <w:t>để bảo đảm tài chính và đáp ứng quy định tại Khoản 4 Điều 7 của Thông tư.</w:t>
            </w:r>
          </w:p>
        </w:tc>
        <w:tc>
          <w:tcPr>
            <w:tcW w:w="851" w:type="dxa"/>
            <w:tcBorders>
              <w:top w:val="single" w:sz="4" w:space="0" w:color="auto"/>
              <w:left w:val="single" w:sz="4" w:space="0" w:color="auto"/>
              <w:bottom w:val="single" w:sz="4" w:space="0" w:color="auto"/>
              <w:right w:val="single" w:sz="4" w:space="0" w:color="auto"/>
            </w:tcBorders>
          </w:tcPr>
          <w:p w14:paraId="59831641" w14:textId="77777777" w:rsidR="00850DCB" w:rsidRPr="00EA7FCC" w:rsidRDefault="00850DCB" w:rsidP="00FC2CBA">
            <w:pPr>
              <w:jc w:val="center"/>
              <w:rPr>
                <w:sz w:val="26"/>
                <w:szCs w:val="26"/>
                <w:lang w:val="vi-VN"/>
              </w:rPr>
            </w:pPr>
            <w:r w:rsidRPr="00EA7FCC">
              <w:rPr>
                <w:sz w:val="26"/>
                <w:szCs w:val="26"/>
                <w:lang w:val="vi-VN"/>
              </w:rPr>
              <w:t>2</w:t>
            </w:r>
          </w:p>
        </w:tc>
        <w:tc>
          <w:tcPr>
            <w:tcW w:w="992" w:type="dxa"/>
            <w:vMerge/>
            <w:tcBorders>
              <w:top w:val="single" w:sz="4" w:space="0" w:color="auto"/>
              <w:left w:val="single" w:sz="4" w:space="0" w:color="auto"/>
              <w:right w:val="single" w:sz="4" w:space="0" w:color="auto"/>
            </w:tcBorders>
          </w:tcPr>
          <w:p w14:paraId="14F9A3B1" w14:textId="77777777" w:rsidR="00850DCB" w:rsidRPr="00EA7FCC" w:rsidRDefault="00850DCB" w:rsidP="00FC2CBA">
            <w:pPr>
              <w:jc w:val="center"/>
              <w:rPr>
                <w:sz w:val="26"/>
                <w:szCs w:val="26"/>
                <w:lang w:val="nl-NL"/>
              </w:rPr>
            </w:pPr>
          </w:p>
        </w:tc>
      </w:tr>
      <w:tr w:rsidR="00EA7FCC" w:rsidRPr="00EA7FCC" w14:paraId="1B2A9350" w14:textId="77777777" w:rsidTr="00F95AEC">
        <w:trPr>
          <w:trHeight w:val="521"/>
        </w:trPr>
        <w:tc>
          <w:tcPr>
            <w:tcW w:w="1134" w:type="dxa"/>
            <w:vMerge/>
            <w:tcBorders>
              <w:left w:val="single" w:sz="4" w:space="0" w:color="auto"/>
              <w:right w:val="single" w:sz="4" w:space="0" w:color="auto"/>
            </w:tcBorders>
            <w:vAlign w:val="center"/>
            <w:hideMark/>
          </w:tcPr>
          <w:p w14:paraId="2EF0202E" w14:textId="77777777" w:rsidR="00850DCB" w:rsidRPr="00EA7FCC" w:rsidRDefault="00850DCB" w:rsidP="00FC2CBA">
            <w:pPr>
              <w:jc w:val="both"/>
              <w:rPr>
                <w:rFonts w:eastAsia="Calibri"/>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D0F4D64"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5F18D682" w14:textId="77777777" w:rsidR="00850DCB" w:rsidRPr="00EA7FCC" w:rsidRDefault="00850DCB" w:rsidP="00FC2CBA">
            <w:pPr>
              <w:jc w:val="both"/>
              <w:rPr>
                <w:rFonts w:eastAsia="Calibri"/>
                <w:sz w:val="26"/>
                <w:szCs w:val="26"/>
                <w:lang w:val="nl-NL"/>
              </w:rPr>
            </w:pPr>
            <w:r w:rsidRPr="00EA7FCC">
              <w:rPr>
                <w:sz w:val="26"/>
                <w:szCs w:val="26"/>
                <w:lang w:val="nl-NL"/>
              </w:rPr>
              <w:t>4.</w:t>
            </w:r>
            <w:r w:rsidRPr="00EA7FCC">
              <w:rPr>
                <w:sz w:val="26"/>
                <w:szCs w:val="26"/>
                <w:lang w:val="vi-VN"/>
              </w:rPr>
              <w:t>3</w:t>
            </w:r>
            <w:r w:rsidRPr="00EA7FCC">
              <w:rPr>
                <w:sz w:val="26"/>
                <w:szCs w:val="26"/>
                <w:lang w:val="nl-NL"/>
              </w:rPr>
              <w:t xml:space="preserve">. </w:t>
            </w:r>
            <w:r w:rsidRPr="00EA7FCC">
              <w:rPr>
                <w:sz w:val="26"/>
                <w:szCs w:val="26"/>
              </w:rPr>
              <w:t xml:space="preserve">Khả năng huy động </w:t>
            </w:r>
            <w:r w:rsidRPr="00EA7FCC">
              <w:rPr>
                <w:sz w:val="26"/>
                <w:szCs w:val="26"/>
                <w:lang w:val="vi-VN"/>
              </w:rPr>
              <w:t xml:space="preserve">để bảo đảm tài chính, quản lý, </w:t>
            </w:r>
            <w:r w:rsidRPr="00EA7FCC">
              <w:rPr>
                <w:sz w:val="26"/>
                <w:szCs w:val="26"/>
              </w:rPr>
              <w:t>công nghệ, sở hữu trí tuệ, pháp lý và những yếu tố</w:t>
            </w:r>
            <w:r w:rsidRPr="00EA7FCC">
              <w:rPr>
                <w:sz w:val="26"/>
                <w:szCs w:val="26"/>
                <w:lang w:val="vi-VN"/>
              </w:rPr>
              <w:t xml:space="preserve"> quan trọng khác.</w:t>
            </w:r>
          </w:p>
        </w:tc>
        <w:tc>
          <w:tcPr>
            <w:tcW w:w="851" w:type="dxa"/>
            <w:tcBorders>
              <w:top w:val="single" w:sz="4" w:space="0" w:color="auto"/>
              <w:left w:val="single" w:sz="4" w:space="0" w:color="auto"/>
              <w:bottom w:val="single" w:sz="4" w:space="0" w:color="auto"/>
              <w:right w:val="single" w:sz="4" w:space="0" w:color="auto"/>
            </w:tcBorders>
          </w:tcPr>
          <w:p w14:paraId="56EA299E" w14:textId="77777777" w:rsidR="00850DCB" w:rsidRPr="00EA7FCC" w:rsidRDefault="00850DCB" w:rsidP="00FC2CBA">
            <w:pPr>
              <w:jc w:val="center"/>
              <w:rPr>
                <w:sz w:val="26"/>
                <w:szCs w:val="26"/>
                <w:lang w:val="vi-VN"/>
              </w:rPr>
            </w:pPr>
            <w:r w:rsidRPr="00EA7FCC">
              <w:rPr>
                <w:sz w:val="26"/>
                <w:szCs w:val="26"/>
                <w:lang w:val="vi-VN"/>
              </w:rPr>
              <w:t>2</w:t>
            </w:r>
          </w:p>
        </w:tc>
        <w:tc>
          <w:tcPr>
            <w:tcW w:w="992" w:type="dxa"/>
            <w:vMerge/>
            <w:tcBorders>
              <w:left w:val="single" w:sz="4" w:space="0" w:color="auto"/>
              <w:right w:val="single" w:sz="4" w:space="0" w:color="auto"/>
            </w:tcBorders>
          </w:tcPr>
          <w:p w14:paraId="704B7DEB" w14:textId="77777777" w:rsidR="00850DCB" w:rsidRPr="00EA7FCC" w:rsidRDefault="00850DCB" w:rsidP="00FC2CBA">
            <w:pPr>
              <w:jc w:val="center"/>
              <w:rPr>
                <w:sz w:val="26"/>
                <w:szCs w:val="26"/>
                <w:lang w:val="nl-NL"/>
              </w:rPr>
            </w:pPr>
          </w:p>
        </w:tc>
      </w:tr>
      <w:tr w:rsidR="00EA7FCC" w:rsidRPr="00EA7FCC" w14:paraId="7D46D112" w14:textId="77777777" w:rsidTr="00F95AEC">
        <w:trPr>
          <w:trHeight w:val="279"/>
        </w:trPr>
        <w:tc>
          <w:tcPr>
            <w:tcW w:w="1134" w:type="dxa"/>
            <w:vMerge/>
            <w:tcBorders>
              <w:left w:val="single" w:sz="4" w:space="0" w:color="auto"/>
              <w:right w:val="single" w:sz="4" w:space="0" w:color="auto"/>
            </w:tcBorders>
            <w:vAlign w:val="center"/>
            <w:hideMark/>
          </w:tcPr>
          <w:p w14:paraId="4B62301D" w14:textId="77777777" w:rsidR="00850DCB" w:rsidRPr="00EA7FCC" w:rsidRDefault="00850DCB" w:rsidP="00FC2CBA">
            <w:pPr>
              <w:jc w:val="both"/>
              <w:rPr>
                <w:rFonts w:eastAsia="Calibri"/>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DCB064"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7D67965C" w14:textId="77777777" w:rsidR="00850DCB" w:rsidRPr="00EA7FCC" w:rsidRDefault="00850DCB" w:rsidP="00FC2CBA">
            <w:pPr>
              <w:jc w:val="both"/>
              <w:rPr>
                <w:rFonts w:eastAsia="Calibri"/>
                <w:sz w:val="26"/>
                <w:szCs w:val="26"/>
                <w:lang w:val="nl-NL"/>
              </w:rPr>
            </w:pPr>
            <w:r w:rsidRPr="00EA7FCC">
              <w:rPr>
                <w:sz w:val="26"/>
                <w:szCs w:val="26"/>
                <w:lang w:val="nl-NL"/>
              </w:rPr>
              <w:t>4.3. Phương án sử dụng nguồn vốn hỗ trợ từ ngân sách nhà nước</w:t>
            </w:r>
          </w:p>
        </w:tc>
        <w:tc>
          <w:tcPr>
            <w:tcW w:w="851" w:type="dxa"/>
            <w:tcBorders>
              <w:top w:val="single" w:sz="4" w:space="0" w:color="auto"/>
              <w:left w:val="single" w:sz="4" w:space="0" w:color="auto"/>
              <w:bottom w:val="single" w:sz="4" w:space="0" w:color="auto"/>
              <w:right w:val="single" w:sz="4" w:space="0" w:color="auto"/>
            </w:tcBorders>
          </w:tcPr>
          <w:p w14:paraId="0A0043CE"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4735FD64" w14:textId="77777777" w:rsidR="00850DCB" w:rsidRPr="00EA7FCC" w:rsidRDefault="00850DCB" w:rsidP="00FC2CBA">
            <w:pPr>
              <w:jc w:val="center"/>
              <w:rPr>
                <w:sz w:val="26"/>
                <w:szCs w:val="26"/>
                <w:lang w:val="nl-NL"/>
              </w:rPr>
            </w:pPr>
          </w:p>
        </w:tc>
      </w:tr>
      <w:tr w:rsidR="00EA7FCC" w:rsidRPr="00EA7FCC" w14:paraId="6765DFE0" w14:textId="77777777" w:rsidTr="00F95AEC">
        <w:trPr>
          <w:trHeight w:val="279"/>
        </w:trPr>
        <w:tc>
          <w:tcPr>
            <w:tcW w:w="1134" w:type="dxa"/>
            <w:vMerge/>
            <w:tcBorders>
              <w:left w:val="single" w:sz="4" w:space="0" w:color="auto"/>
              <w:right w:val="single" w:sz="4" w:space="0" w:color="auto"/>
            </w:tcBorders>
            <w:vAlign w:val="center"/>
            <w:hideMark/>
          </w:tcPr>
          <w:p w14:paraId="20CFA763" w14:textId="77777777" w:rsidR="00850DCB" w:rsidRPr="00EA7FCC" w:rsidRDefault="00850DCB" w:rsidP="00FC2CBA">
            <w:pPr>
              <w:jc w:val="both"/>
              <w:rPr>
                <w:rFonts w:eastAsia="Calibri"/>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59554094" w14:textId="77777777" w:rsidR="00850DCB" w:rsidRPr="00EA7FCC" w:rsidRDefault="00850DCB" w:rsidP="00FC2CBA">
            <w:pPr>
              <w:jc w:val="both"/>
              <w:rPr>
                <w:rFonts w:eastAsia="Calibri"/>
                <w:sz w:val="26"/>
                <w:szCs w:val="26"/>
              </w:rPr>
            </w:pPr>
            <w:r w:rsidRPr="00EA7FCC">
              <w:rPr>
                <w:sz w:val="26"/>
                <w:szCs w:val="26"/>
              </w:rPr>
              <w:t>5. Phương án hợp tác nghiên cứu</w:t>
            </w:r>
          </w:p>
        </w:tc>
        <w:tc>
          <w:tcPr>
            <w:tcW w:w="5953" w:type="dxa"/>
            <w:gridSpan w:val="2"/>
            <w:tcBorders>
              <w:top w:val="single" w:sz="4" w:space="0" w:color="auto"/>
              <w:left w:val="single" w:sz="4" w:space="0" w:color="auto"/>
              <w:bottom w:val="single" w:sz="4" w:space="0" w:color="auto"/>
              <w:right w:val="single" w:sz="4" w:space="0" w:color="auto"/>
            </w:tcBorders>
            <w:hideMark/>
          </w:tcPr>
          <w:p w14:paraId="369B4FC6" w14:textId="77777777" w:rsidR="00850DCB" w:rsidRPr="00EA7FCC" w:rsidRDefault="00850DCB" w:rsidP="00FC2CBA">
            <w:pPr>
              <w:jc w:val="both"/>
              <w:rPr>
                <w:rFonts w:eastAsia="Calibri"/>
                <w:sz w:val="26"/>
                <w:szCs w:val="26"/>
                <w:lang w:val="nl-NL"/>
              </w:rPr>
            </w:pPr>
            <w:r w:rsidRPr="00EA7FCC">
              <w:rPr>
                <w:sz w:val="26"/>
                <w:szCs w:val="26"/>
              </w:rPr>
              <w:t>5.1. Phương án hợp tác với các tổ chức R&amp;D, trường đại học và doanh nghiệp trong nghiên cứu và phát triển</w:t>
            </w:r>
          </w:p>
        </w:tc>
        <w:tc>
          <w:tcPr>
            <w:tcW w:w="851" w:type="dxa"/>
            <w:tcBorders>
              <w:top w:val="single" w:sz="4" w:space="0" w:color="auto"/>
              <w:left w:val="single" w:sz="4" w:space="0" w:color="auto"/>
              <w:bottom w:val="single" w:sz="4" w:space="0" w:color="auto"/>
              <w:right w:val="single" w:sz="4" w:space="0" w:color="auto"/>
            </w:tcBorders>
          </w:tcPr>
          <w:p w14:paraId="7F5028E1"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413D4AA8" w14:textId="77777777" w:rsidR="00850DCB" w:rsidRPr="00EA7FCC" w:rsidRDefault="00850DCB" w:rsidP="00FC2CBA">
            <w:pPr>
              <w:jc w:val="center"/>
              <w:rPr>
                <w:sz w:val="26"/>
                <w:szCs w:val="26"/>
              </w:rPr>
            </w:pPr>
          </w:p>
        </w:tc>
      </w:tr>
      <w:tr w:rsidR="00EA7FCC" w:rsidRPr="00EA7FCC" w14:paraId="101CE37E" w14:textId="77777777" w:rsidTr="00F95AEC">
        <w:trPr>
          <w:trHeight w:val="531"/>
        </w:trPr>
        <w:tc>
          <w:tcPr>
            <w:tcW w:w="1134" w:type="dxa"/>
            <w:vMerge/>
            <w:tcBorders>
              <w:left w:val="single" w:sz="4" w:space="0" w:color="auto"/>
              <w:bottom w:val="single" w:sz="4" w:space="0" w:color="auto"/>
              <w:right w:val="single" w:sz="4" w:space="0" w:color="auto"/>
            </w:tcBorders>
            <w:vAlign w:val="center"/>
          </w:tcPr>
          <w:p w14:paraId="4A4A9434" w14:textId="77777777" w:rsidR="00850DCB" w:rsidRPr="00EA7FCC" w:rsidRDefault="00850DCB" w:rsidP="00FC2CBA">
            <w:pPr>
              <w:jc w:val="both"/>
              <w:rPr>
                <w:rFonts w:eastAsia="Calibri"/>
                <w:sz w:val="26"/>
                <w:szCs w:val="26"/>
              </w:rPr>
            </w:pPr>
          </w:p>
        </w:tc>
        <w:tc>
          <w:tcPr>
            <w:tcW w:w="1418" w:type="dxa"/>
            <w:vMerge/>
            <w:tcBorders>
              <w:left w:val="single" w:sz="4" w:space="0" w:color="auto"/>
              <w:bottom w:val="single" w:sz="4" w:space="0" w:color="auto"/>
              <w:right w:val="single" w:sz="4" w:space="0" w:color="auto"/>
            </w:tcBorders>
            <w:vAlign w:val="center"/>
          </w:tcPr>
          <w:p w14:paraId="2A246416" w14:textId="77777777" w:rsidR="00850DCB" w:rsidRPr="00EA7FCC" w:rsidRDefault="00850DCB" w:rsidP="00FC2CBA">
            <w:pPr>
              <w:jc w:val="both"/>
              <w:rPr>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5120679F" w14:textId="77777777" w:rsidR="00850DCB" w:rsidRPr="00EA7FCC" w:rsidRDefault="00850DCB" w:rsidP="00FC2CBA">
            <w:pPr>
              <w:jc w:val="both"/>
              <w:rPr>
                <w:sz w:val="26"/>
                <w:szCs w:val="26"/>
              </w:rPr>
            </w:pPr>
            <w:r w:rsidRPr="00EA7FCC">
              <w:rPr>
                <w:sz w:val="26"/>
                <w:szCs w:val="26"/>
              </w:rPr>
              <w:t>5.2. Phương án hợp tác nghiên cứu với nước ngoài</w:t>
            </w:r>
          </w:p>
        </w:tc>
        <w:tc>
          <w:tcPr>
            <w:tcW w:w="851" w:type="dxa"/>
            <w:tcBorders>
              <w:top w:val="single" w:sz="4" w:space="0" w:color="auto"/>
              <w:left w:val="single" w:sz="4" w:space="0" w:color="auto"/>
              <w:bottom w:val="single" w:sz="4" w:space="0" w:color="auto"/>
              <w:right w:val="single" w:sz="4" w:space="0" w:color="auto"/>
            </w:tcBorders>
          </w:tcPr>
          <w:p w14:paraId="6334317A"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bottom w:val="single" w:sz="4" w:space="0" w:color="auto"/>
              <w:right w:val="single" w:sz="4" w:space="0" w:color="auto"/>
            </w:tcBorders>
          </w:tcPr>
          <w:p w14:paraId="645AF2AE" w14:textId="77777777" w:rsidR="00850DCB" w:rsidRPr="00EA7FCC" w:rsidRDefault="00850DCB" w:rsidP="00FC2CBA">
            <w:pPr>
              <w:jc w:val="center"/>
              <w:rPr>
                <w:sz w:val="26"/>
                <w:szCs w:val="26"/>
              </w:rPr>
            </w:pPr>
          </w:p>
        </w:tc>
      </w:tr>
      <w:tr w:rsidR="00EA7FCC" w:rsidRPr="00EA7FCC" w14:paraId="6F2105EF" w14:textId="77777777" w:rsidTr="00F95AEC">
        <w:trPr>
          <w:trHeight w:val="261"/>
        </w:trPr>
        <w:tc>
          <w:tcPr>
            <w:tcW w:w="1134" w:type="dxa"/>
            <w:vMerge w:val="restart"/>
            <w:tcBorders>
              <w:top w:val="single" w:sz="4" w:space="0" w:color="auto"/>
              <w:left w:val="single" w:sz="4" w:space="0" w:color="auto"/>
              <w:right w:val="single" w:sz="4" w:space="0" w:color="auto"/>
            </w:tcBorders>
            <w:vAlign w:val="center"/>
          </w:tcPr>
          <w:p w14:paraId="3F5009ED"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2. Tính khả thi về công nghệ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C99A8ED" w14:textId="512671AE" w:rsidR="00850DCB" w:rsidRPr="00EA7FCC" w:rsidRDefault="00850DCB" w:rsidP="00FC2CBA">
            <w:pPr>
              <w:jc w:val="both"/>
              <w:rPr>
                <w:rFonts w:eastAsia="Calibri"/>
                <w:spacing w:val="-8"/>
                <w:sz w:val="26"/>
                <w:szCs w:val="26"/>
              </w:rPr>
            </w:pPr>
            <w:r w:rsidRPr="00EA7FCC">
              <w:rPr>
                <w:sz w:val="26"/>
                <w:szCs w:val="26"/>
              </w:rPr>
              <w:t>6. Mức độ tiên tiến của công nghệ</w:t>
            </w:r>
          </w:p>
        </w:tc>
        <w:tc>
          <w:tcPr>
            <w:tcW w:w="5953" w:type="dxa"/>
            <w:gridSpan w:val="2"/>
            <w:tcBorders>
              <w:top w:val="single" w:sz="4" w:space="0" w:color="auto"/>
              <w:left w:val="single" w:sz="4" w:space="0" w:color="auto"/>
              <w:bottom w:val="single" w:sz="4" w:space="0" w:color="auto"/>
              <w:right w:val="single" w:sz="4" w:space="0" w:color="auto"/>
            </w:tcBorders>
            <w:hideMark/>
          </w:tcPr>
          <w:p w14:paraId="2DF29884" w14:textId="77777777" w:rsidR="00850DCB" w:rsidRPr="00EA7FCC" w:rsidRDefault="00850DCB" w:rsidP="00FC2CBA">
            <w:pPr>
              <w:jc w:val="both"/>
              <w:rPr>
                <w:rFonts w:eastAsia="Calibri"/>
                <w:sz w:val="26"/>
                <w:szCs w:val="26"/>
                <w:lang w:val="vi-VN"/>
              </w:rPr>
            </w:pPr>
            <w:r w:rsidRPr="00EA7FCC">
              <w:rPr>
                <w:sz w:val="26"/>
                <w:szCs w:val="26"/>
              </w:rPr>
              <w:t>6.1. Tạo ra quy trình</w:t>
            </w:r>
            <w:r w:rsidRPr="00EA7FCC">
              <w:rPr>
                <w:sz w:val="26"/>
                <w:szCs w:val="26"/>
                <w:lang w:val="vi-VN"/>
              </w:rPr>
              <w:t xml:space="preserve">, dây chuyền công nghệ mới   </w:t>
            </w:r>
            <w:r w:rsidRPr="00EA7FCC">
              <w:rPr>
                <w:i/>
                <w:iCs/>
                <w:sz w:val="26"/>
                <w:szCs w:val="26"/>
                <w:lang w:val="vi-VN"/>
              </w:rPr>
              <w:t xml:space="preserve">(có tính mới, có trình độ sáng tạo và khả năng đăng ký bảo hộ sở hữu trí tuệ) đáp ứng quy định tại </w:t>
            </w:r>
            <w:r w:rsidRPr="00EA7FCC">
              <w:rPr>
                <w:sz w:val="26"/>
                <w:szCs w:val="26"/>
                <w:lang w:val="vi-VN"/>
              </w:rPr>
              <w:t>Khoản 5 Điều 7 của Thông tư</w:t>
            </w:r>
          </w:p>
        </w:tc>
        <w:tc>
          <w:tcPr>
            <w:tcW w:w="851" w:type="dxa"/>
            <w:tcBorders>
              <w:top w:val="single" w:sz="4" w:space="0" w:color="auto"/>
              <w:left w:val="single" w:sz="4" w:space="0" w:color="auto"/>
              <w:bottom w:val="single" w:sz="4" w:space="0" w:color="auto"/>
              <w:right w:val="single" w:sz="4" w:space="0" w:color="auto"/>
            </w:tcBorders>
          </w:tcPr>
          <w:p w14:paraId="4ED1C2B7" w14:textId="7E39B0CB" w:rsidR="00850DCB" w:rsidRPr="00EA7FCC" w:rsidRDefault="005472A6"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6027BA40" w14:textId="77777777" w:rsidR="00850DCB" w:rsidRPr="00EA7FCC" w:rsidRDefault="00850DCB" w:rsidP="00FC2CBA">
            <w:pPr>
              <w:jc w:val="center"/>
              <w:rPr>
                <w:sz w:val="26"/>
                <w:szCs w:val="26"/>
              </w:rPr>
            </w:pPr>
          </w:p>
        </w:tc>
      </w:tr>
      <w:tr w:rsidR="00EA7FCC" w:rsidRPr="00EA7FCC" w14:paraId="0C968B5D" w14:textId="77777777" w:rsidTr="00F95AEC">
        <w:trPr>
          <w:trHeight w:val="333"/>
        </w:trPr>
        <w:tc>
          <w:tcPr>
            <w:tcW w:w="1134" w:type="dxa"/>
            <w:vMerge/>
            <w:tcBorders>
              <w:left w:val="single" w:sz="4" w:space="0" w:color="auto"/>
              <w:right w:val="single" w:sz="4" w:space="0" w:color="auto"/>
            </w:tcBorders>
            <w:vAlign w:val="center"/>
            <w:hideMark/>
          </w:tcPr>
          <w:p w14:paraId="60ED961C" w14:textId="77777777" w:rsidR="00850DCB" w:rsidRPr="00EA7FCC" w:rsidRDefault="00850DCB" w:rsidP="00FC2CBA">
            <w:pPr>
              <w:jc w:val="both"/>
              <w:rPr>
                <w:rFonts w:eastAsia="Malgun Gothic"/>
                <w:kern w:val="24"/>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A4ACC8" w14:textId="77777777" w:rsidR="00850DCB" w:rsidRPr="00EA7FCC" w:rsidRDefault="00850DCB" w:rsidP="00FC2CBA">
            <w:pPr>
              <w:jc w:val="both"/>
              <w:rPr>
                <w:rFonts w:eastAsia="Calibri"/>
                <w:spacing w:val="-8"/>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69852AC1" w14:textId="77777777" w:rsidR="00850DCB" w:rsidRPr="00EA7FCC" w:rsidRDefault="00850DCB" w:rsidP="00FC2CBA">
            <w:pPr>
              <w:jc w:val="both"/>
              <w:rPr>
                <w:rFonts w:eastAsia="Calibri"/>
                <w:sz w:val="26"/>
                <w:szCs w:val="26"/>
                <w:lang w:val="vi-VN"/>
              </w:rPr>
            </w:pPr>
            <w:r w:rsidRPr="00EA7FCC">
              <w:rPr>
                <w:sz w:val="26"/>
                <w:szCs w:val="26"/>
              </w:rPr>
              <w:t>6.2. Cải tiến quy trình</w:t>
            </w:r>
            <w:r w:rsidRPr="00EA7FCC">
              <w:rPr>
                <w:sz w:val="26"/>
                <w:szCs w:val="26"/>
                <w:lang w:val="vi-VN"/>
              </w:rPr>
              <w:t xml:space="preserve">, dây chuyền công nghệ </w:t>
            </w:r>
            <w:r w:rsidRPr="00EA7FCC">
              <w:rPr>
                <w:i/>
                <w:iCs/>
                <w:sz w:val="26"/>
                <w:szCs w:val="26"/>
                <w:lang w:val="vi-VN"/>
              </w:rPr>
              <w:t xml:space="preserve">(có tính mới, có trình độ sáng tạo và khả năng đăng ký bảo hộ sở hữu trí tuệ) </w:t>
            </w:r>
            <w:r w:rsidRPr="00EA7FCC">
              <w:rPr>
                <w:sz w:val="26"/>
                <w:szCs w:val="26"/>
                <w:lang w:val="vi-VN"/>
              </w:rPr>
              <w:t>đáp ứng quy định tại Khoản 5 Điều 7 của Thông tư</w:t>
            </w:r>
          </w:p>
        </w:tc>
        <w:tc>
          <w:tcPr>
            <w:tcW w:w="851" w:type="dxa"/>
            <w:tcBorders>
              <w:top w:val="single" w:sz="4" w:space="0" w:color="auto"/>
              <w:left w:val="single" w:sz="4" w:space="0" w:color="auto"/>
              <w:bottom w:val="single" w:sz="4" w:space="0" w:color="auto"/>
              <w:right w:val="single" w:sz="4" w:space="0" w:color="auto"/>
            </w:tcBorders>
          </w:tcPr>
          <w:p w14:paraId="34C60D7F" w14:textId="1431AF80" w:rsidR="00850DCB" w:rsidRPr="00EA7FCC" w:rsidRDefault="005472A6" w:rsidP="00FC2CBA">
            <w:pPr>
              <w:jc w:val="center"/>
              <w:rPr>
                <w:i/>
                <w:sz w:val="26"/>
                <w:szCs w:val="26"/>
              </w:rPr>
            </w:pPr>
            <w:r w:rsidRPr="00EA7FCC">
              <w:rPr>
                <w:i/>
                <w:sz w:val="26"/>
                <w:szCs w:val="26"/>
              </w:rPr>
              <w:t>4</w:t>
            </w:r>
          </w:p>
        </w:tc>
        <w:tc>
          <w:tcPr>
            <w:tcW w:w="992" w:type="dxa"/>
            <w:vMerge/>
            <w:tcBorders>
              <w:left w:val="single" w:sz="4" w:space="0" w:color="auto"/>
              <w:right w:val="single" w:sz="4" w:space="0" w:color="auto"/>
            </w:tcBorders>
          </w:tcPr>
          <w:p w14:paraId="2D00A3BE" w14:textId="77777777" w:rsidR="00850DCB" w:rsidRPr="00EA7FCC" w:rsidRDefault="00850DCB" w:rsidP="00FC2CBA">
            <w:pPr>
              <w:jc w:val="center"/>
              <w:rPr>
                <w:sz w:val="26"/>
                <w:szCs w:val="26"/>
              </w:rPr>
            </w:pPr>
          </w:p>
        </w:tc>
      </w:tr>
      <w:tr w:rsidR="00EA7FCC" w:rsidRPr="00EA7FCC" w14:paraId="0FFCF1CA" w14:textId="77777777" w:rsidTr="00F95AEC">
        <w:trPr>
          <w:trHeight w:val="261"/>
        </w:trPr>
        <w:tc>
          <w:tcPr>
            <w:tcW w:w="1134" w:type="dxa"/>
            <w:vMerge/>
            <w:tcBorders>
              <w:left w:val="single" w:sz="4" w:space="0" w:color="auto"/>
              <w:right w:val="single" w:sz="4" w:space="0" w:color="auto"/>
            </w:tcBorders>
            <w:vAlign w:val="center"/>
            <w:hideMark/>
          </w:tcPr>
          <w:p w14:paraId="066D3260" w14:textId="77777777" w:rsidR="00850DCB" w:rsidRPr="00EA7FCC" w:rsidRDefault="00850DCB" w:rsidP="00FC2CBA">
            <w:pPr>
              <w:jc w:val="both"/>
              <w:rPr>
                <w:rFonts w:eastAsia="Malgun Gothic"/>
                <w:kern w:val="24"/>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323A35" w14:textId="77777777" w:rsidR="00850DCB" w:rsidRPr="00EA7FCC" w:rsidRDefault="00850DCB" w:rsidP="00FC2CBA">
            <w:pPr>
              <w:jc w:val="both"/>
              <w:rPr>
                <w:rFonts w:eastAsia="Calibri"/>
                <w:spacing w:val="-8"/>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6FEFD8F8" w14:textId="77777777" w:rsidR="00850DCB" w:rsidRPr="00EA7FCC" w:rsidRDefault="00850DCB" w:rsidP="00FC2CBA">
            <w:pPr>
              <w:jc w:val="both"/>
              <w:rPr>
                <w:rFonts w:eastAsia="Calibri"/>
                <w:sz w:val="26"/>
                <w:szCs w:val="26"/>
                <w:lang w:val="vi-VN"/>
              </w:rPr>
            </w:pPr>
            <w:r w:rsidRPr="00EA7FCC">
              <w:rPr>
                <w:sz w:val="26"/>
                <w:szCs w:val="26"/>
              </w:rPr>
              <w:t>6.3. Sửa đổi quy trình hiện có</w:t>
            </w:r>
            <w:r w:rsidRPr="00EA7FCC">
              <w:rPr>
                <w:sz w:val="26"/>
                <w:szCs w:val="26"/>
                <w:lang w:val="vi-VN"/>
              </w:rPr>
              <w:t xml:space="preserve">, dây chuyền công nghệ hiện có </w:t>
            </w:r>
            <w:r w:rsidRPr="00EA7FCC">
              <w:rPr>
                <w:i/>
                <w:iCs/>
                <w:sz w:val="26"/>
                <w:szCs w:val="26"/>
                <w:lang w:val="vi-VN"/>
              </w:rPr>
              <w:t>(có tính mới, có trình độ sáng tạo và khả năng đăng ký bảo hộ sở hữu trí tuệ</w:t>
            </w:r>
            <w:r w:rsidRPr="00EA7FCC">
              <w:rPr>
                <w:sz w:val="26"/>
                <w:szCs w:val="26"/>
                <w:lang w:val="vi-VN"/>
              </w:rPr>
              <w:t>) đáp ứng quy định tại Khoản 5 Điều 7 của Thông tư</w:t>
            </w:r>
          </w:p>
        </w:tc>
        <w:tc>
          <w:tcPr>
            <w:tcW w:w="851" w:type="dxa"/>
            <w:tcBorders>
              <w:top w:val="single" w:sz="4" w:space="0" w:color="auto"/>
              <w:left w:val="single" w:sz="4" w:space="0" w:color="auto"/>
              <w:bottom w:val="single" w:sz="4" w:space="0" w:color="auto"/>
              <w:right w:val="single" w:sz="4" w:space="0" w:color="auto"/>
            </w:tcBorders>
          </w:tcPr>
          <w:p w14:paraId="5F639A80" w14:textId="77777777" w:rsidR="00850DCB" w:rsidRPr="00EA7FCC" w:rsidRDefault="00850DCB" w:rsidP="00FC2CBA">
            <w:pPr>
              <w:jc w:val="center"/>
              <w:rPr>
                <w:i/>
                <w:sz w:val="26"/>
                <w:szCs w:val="26"/>
              </w:rPr>
            </w:pPr>
            <w:r w:rsidRPr="00EA7FCC">
              <w:rPr>
                <w:i/>
                <w:sz w:val="26"/>
                <w:szCs w:val="26"/>
              </w:rPr>
              <w:t>4</w:t>
            </w:r>
          </w:p>
        </w:tc>
        <w:tc>
          <w:tcPr>
            <w:tcW w:w="992" w:type="dxa"/>
            <w:vMerge/>
            <w:tcBorders>
              <w:left w:val="single" w:sz="4" w:space="0" w:color="auto"/>
              <w:bottom w:val="single" w:sz="4" w:space="0" w:color="auto"/>
              <w:right w:val="single" w:sz="4" w:space="0" w:color="auto"/>
            </w:tcBorders>
          </w:tcPr>
          <w:p w14:paraId="0B2B1CCF" w14:textId="77777777" w:rsidR="00850DCB" w:rsidRPr="00EA7FCC" w:rsidRDefault="00850DCB" w:rsidP="00FC2CBA">
            <w:pPr>
              <w:jc w:val="center"/>
              <w:rPr>
                <w:sz w:val="26"/>
                <w:szCs w:val="26"/>
              </w:rPr>
            </w:pPr>
          </w:p>
        </w:tc>
      </w:tr>
      <w:tr w:rsidR="00EA7FCC" w:rsidRPr="00EA7FCC" w14:paraId="70A8B20F" w14:textId="77777777" w:rsidTr="00F95AEC">
        <w:trPr>
          <w:trHeight w:val="279"/>
        </w:trPr>
        <w:tc>
          <w:tcPr>
            <w:tcW w:w="1134" w:type="dxa"/>
            <w:vMerge/>
            <w:tcBorders>
              <w:left w:val="single" w:sz="4" w:space="0" w:color="auto"/>
              <w:right w:val="single" w:sz="4" w:space="0" w:color="auto"/>
            </w:tcBorders>
            <w:vAlign w:val="center"/>
            <w:hideMark/>
          </w:tcPr>
          <w:p w14:paraId="75D49BE2" w14:textId="77777777" w:rsidR="00850DCB" w:rsidRPr="00EA7FCC" w:rsidRDefault="00850DCB" w:rsidP="00FC2CBA">
            <w:pPr>
              <w:jc w:val="both"/>
              <w:rPr>
                <w:rFonts w:eastAsia="Malgun Gothic"/>
                <w:kern w:val="24"/>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86D3492" w14:textId="4AE3F22F" w:rsidR="00850DCB" w:rsidRPr="00EA7FCC" w:rsidRDefault="00850DCB" w:rsidP="00FC2CBA">
            <w:pPr>
              <w:jc w:val="both"/>
              <w:rPr>
                <w:rFonts w:eastAsia="Malgun Gothic"/>
                <w:kern w:val="24"/>
                <w:sz w:val="26"/>
                <w:szCs w:val="26"/>
              </w:rPr>
            </w:pPr>
            <w:r w:rsidRPr="00EA7FCC">
              <w:rPr>
                <w:rFonts w:eastAsia="Malgun Gothic"/>
                <w:kern w:val="24"/>
                <w:sz w:val="26"/>
                <w:szCs w:val="26"/>
              </w:rPr>
              <w:t>7. Mức độ sản phẩm</w:t>
            </w:r>
          </w:p>
        </w:tc>
        <w:tc>
          <w:tcPr>
            <w:tcW w:w="5953" w:type="dxa"/>
            <w:gridSpan w:val="2"/>
            <w:tcBorders>
              <w:top w:val="single" w:sz="4" w:space="0" w:color="auto"/>
              <w:left w:val="single" w:sz="4" w:space="0" w:color="auto"/>
              <w:bottom w:val="single" w:sz="4" w:space="0" w:color="auto"/>
              <w:right w:val="single" w:sz="4" w:space="0" w:color="auto"/>
            </w:tcBorders>
            <w:hideMark/>
          </w:tcPr>
          <w:p w14:paraId="1086AE77" w14:textId="77777777" w:rsidR="00850DCB" w:rsidRPr="00EA7FCC" w:rsidRDefault="00850DCB" w:rsidP="00FC2CBA">
            <w:pPr>
              <w:jc w:val="both"/>
              <w:rPr>
                <w:rFonts w:eastAsia="Calibri"/>
                <w:sz w:val="26"/>
                <w:szCs w:val="26"/>
                <w:lang w:val="vi-VN"/>
              </w:rPr>
            </w:pPr>
            <w:r w:rsidRPr="00EA7FCC">
              <w:rPr>
                <w:sz w:val="26"/>
                <w:szCs w:val="26"/>
              </w:rPr>
              <w:t>7.1. Tạo ra sản phẩm mới</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1" w:type="dxa"/>
            <w:tcBorders>
              <w:top w:val="single" w:sz="4" w:space="0" w:color="auto"/>
              <w:left w:val="single" w:sz="4" w:space="0" w:color="auto"/>
              <w:bottom w:val="single" w:sz="4" w:space="0" w:color="auto"/>
              <w:right w:val="single" w:sz="4" w:space="0" w:color="auto"/>
            </w:tcBorders>
          </w:tcPr>
          <w:p w14:paraId="19DFD497" w14:textId="08410B91" w:rsidR="00850DCB" w:rsidRPr="00EA7FCC" w:rsidRDefault="005472A6"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3AEB51AA" w14:textId="77777777" w:rsidR="00850DCB" w:rsidRPr="00EA7FCC" w:rsidRDefault="00850DCB" w:rsidP="00FC2CBA">
            <w:pPr>
              <w:jc w:val="center"/>
              <w:rPr>
                <w:sz w:val="26"/>
                <w:szCs w:val="26"/>
              </w:rPr>
            </w:pPr>
          </w:p>
        </w:tc>
      </w:tr>
      <w:tr w:rsidR="00EA7FCC" w:rsidRPr="00EA7FCC" w14:paraId="5B1A5D01" w14:textId="77777777" w:rsidTr="00F95AEC">
        <w:trPr>
          <w:trHeight w:val="279"/>
        </w:trPr>
        <w:tc>
          <w:tcPr>
            <w:tcW w:w="1134" w:type="dxa"/>
            <w:vMerge/>
            <w:tcBorders>
              <w:left w:val="single" w:sz="4" w:space="0" w:color="auto"/>
              <w:right w:val="single" w:sz="4" w:space="0" w:color="auto"/>
            </w:tcBorders>
            <w:vAlign w:val="center"/>
            <w:hideMark/>
          </w:tcPr>
          <w:p w14:paraId="12C3D859" w14:textId="77777777" w:rsidR="00850DCB" w:rsidRPr="00EA7FCC" w:rsidRDefault="00850DCB" w:rsidP="00FC2CBA">
            <w:pPr>
              <w:jc w:val="both"/>
              <w:rPr>
                <w:rFonts w:eastAsia="Malgun Gothic"/>
                <w:kern w:val="24"/>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4F7B36" w14:textId="77777777" w:rsidR="00850DCB" w:rsidRPr="00EA7FCC" w:rsidRDefault="00850DCB" w:rsidP="00FC2CBA">
            <w:pPr>
              <w:jc w:val="both"/>
              <w:rPr>
                <w:rFonts w:eastAsia="Malgun Gothic"/>
                <w:kern w:val="24"/>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4A36BF40" w14:textId="77777777" w:rsidR="00850DCB" w:rsidRPr="00EA7FCC" w:rsidRDefault="00850DCB" w:rsidP="00FC2CBA">
            <w:pPr>
              <w:jc w:val="both"/>
              <w:rPr>
                <w:rFonts w:eastAsia="Calibri"/>
                <w:sz w:val="26"/>
                <w:szCs w:val="26"/>
                <w:lang w:val="vi-VN"/>
              </w:rPr>
            </w:pPr>
            <w:r w:rsidRPr="00EA7FCC">
              <w:rPr>
                <w:sz w:val="26"/>
                <w:szCs w:val="26"/>
                <w:lang w:val="nl-NL"/>
              </w:rPr>
              <w:t xml:space="preserve">7.2. Cải tiến </w:t>
            </w:r>
            <w:r w:rsidRPr="00EA7FCC">
              <w:rPr>
                <w:sz w:val="26"/>
                <w:szCs w:val="26"/>
              </w:rPr>
              <w:t>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1" w:type="dxa"/>
            <w:tcBorders>
              <w:top w:val="single" w:sz="4" w:space="0" w:color="auto"/>
              <w:left w:val="single" w:sz="4" w:space="0" w:color="auto"/>
              <w:bottom w:val="single" w:sz="4" w:space="0" w:color="auto"/>
              <w:right w:val="single" w:sz="4" w:space="0" w:color="auto"/>
            </w:tcBorders>
          </w:tcPr>
          <w:p w14:paraId="3153E52D" w14:textId="2DF08DDD" w:rsidR="00850DCB" w:rsidRPr="00EA7FCC" w:rsidRDefault="005472A6" w:rsidP="00FC2CBA">
            <w:pPr>
              <w:jc w:val="center"/>
              <w:rPr>
                <w:i/>
                <w:sz w:val="26"/>
                <w:szCs w:val="26"/>
                <w:lang w:val="nl-NL"/>
              </w:rPr>
            </w:pPr>
            <w:r w:rsidRPr="00EA7FCC">
              <w:rPr>
                <w:i/>
                <w:sz w:val="26"/>
                <w:szCs w:val="26"/>
                <w:lang w:val="nl-NL"/>
              </w:rPr>
              <w:t>4</w:t>
            </w:r>
          </w:p>
        </w:tc>
        <w:tc>
          <w:tcPr>
            <w:tcW w:w="992" w:type="dxa"/>
            <w:vMerge/>
            <w:tcBorders>
              <w:left w:val="single" w:sz="4" w:space="0" w:color="auto"/>
              <w:right w:val="single" w:sz="4" w:space="0" w:color="auto"/>
            </w:tcBorders>
          </w:tcPr>
          <w:p w14:paraId="7A8BAA8A" w14:textId="77777777" w:rsidR="00850DCB" w:rsidRPr="00EA7FCC" w:rsidRDefault="00850DCB" w:rsidP="00FC2CBA">
            <w:pPr>
              <w:jc w:val="center"/>
              <w:rPr>
                <w:sz w:val="26"/>
                <w:szCs w:val="26"/>
                <w:lang w:val="nl-NL"/>
              </w:rPr>
            </w:pPr>
          </w:p>
        </w:tc>
      </w:tr>
      <w:tr w:rsidR="00EA7FCC" w:rsidRPr="00EA7FCC" w14:paraId="2EDE3B71" w14:textId="77777777" w:rsidTr="00F95AEC">
        <w:trPr>
          <w:trHeight w:val="279"/>
        </w:trPr>
        <w:tc>
          <w:tcPr>
            <w:tcW w:w="1134" w:type="dxa"/>
            <w:vMerge/>
            <w:tcBorders>
              <w:left w:val="single" w:sz="4" w:space="0" w:color="auto"/>
              <w:right w:val="single" w:sz="4" w:space="0" w:color="auto"/>
            </w:tcBorders>
            <w:vAlign w:val="center"/>
            <w:hideMark/>
          </w:tcPr>
          <w:p w14:paraId="1D6EC65C" w14:textId="77777777" w:rsidR="00850DCB" w:rsidRPr="00EA7FCC" w:rsidRDefault="00850DCB" w:rsidP="00FC2CBA">
            <w:pPr>
              <w:jc w:val="both"/>
              <w:rPr>
                <w:rFonts w:eastAsia="Malgun Gothic"/>
                <w:kern w:val="24"/>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BC667A" w14:textId="77777777" w:rsidR="00850DCB" w:rsidRPr="00EA7FCC" w:rsidRDefault="00850DCB" w:rsidP="00FC2CBA">
            <w:pPr>
              <w:jc w:val="both"/>
              <w:rPr>
                <w:rFonts w:eastAsia="Malgun Gothic"/>
                <w:kern w:val="24"/>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7FB432DA" w14:textId="77777777" w:rsidR="00850DCB" w:rsidRPr="00EA7FCC" w:rsidRDefault="00850DCB" w:rsidP="00FC2CBA">
            <w:pPr>
              <w:jc w:val="both"/>
              <w:rPr>
                <w:rFonts w:eastAsia="Calibri"/>
                <w:sz w:val="26"/>
                <w:szCs w:val="26"/>
                <w:lang w:val="vi-VN"/>
              </w:rPr>
            </w:pPr>
            <w:r w:rsidRPr="00EA7FCC">
              <w:rPr>
                <w:sz w:val="26"/>
                <w:szCs w:val="26"/>
                <w:lang w:val="nl-NL"/>
              </w:rPr>
              <w:t xml:space="preserve">7.3. </w:t>
            </w:r>
            <w:r w:rsidRPr="00EA7FCC">
              <w:rPr>
                <w:sz w:val="26"/>
                <w:szCs w:val="26"/>
              </w:rPr>
              <w:t>Sửa đổi 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851" w:type="dxa"/>
            <w:tcBorders>
              <w:top w:val="single" w:sz="4" w:space="0" w:color="auto"/>
              <w:left w:val="single" w:sz="4" w:space="0" w:color="auto"/>
              <w:bottom w:val="single" w:sz="4" w:space="0" w:color="auto"/>
              <w:right w:val="single" w:sz="4" w:space="0" w:color="auto"/>
            </w:tcBorders>
          </w:tcPr>
          <w:p w14:paraId="3F0FE1E9" w14:textId="77777777" w:rsidR="00850DCB" w:rsidRPr="00EA7FCC" w:rsidRDefault="00850DCB" w:rsidP="00FC2CBA">
            <w:pPr>
              <w:jc w:val="center"/>
              <w:rPr>
                <w:i/>
                <w:sz w:val="26"/>
                <w:szCs w:val="26"/>
                <w:lang w:val="nl-NL"/>
              </w:rPr>
            </w:pPr>
            <w:r w:rsidRPr="00EA7FCC">
              <w:rPr>
                <w:i/>
                <w:sz w:val="26"/>
                <w:szCs w:val="26"/>
                <w:lang w:val="nl-NL"/>
              </w:rPr>
              <w:t>4</w:t>
            </w:r>
          </w:p>
        </w:tc>
        <w:tc>
          <w:tcPr>
            <w:tcW w:w="992" w:type="dxa"/>
            <w:vMerge/>
            <w:tcBorders>
              <w:left w:val="single" w:sz="4" w:space="0" w:color="auto"/>
              <w:bottom w:val="single" w:sz="4" w:space="0" w:color="auto"/>
              <w:right w:val="single" w:sz="4" w:space="0" w:color="auto"/>
            </w:tcBorders>
          </w:tcPr>
          <w:p w14:paraId="5F5A8647" w14:textId="77777777" w:rsidR="00850DCB" w:rsidRPr="00EA7FCC" w:rsidRDefault="00850DCB" w:rsidP="00FC2CBA">
            <w:pPr>
              <w:jc w:val="center"/>
              <w:rPr>
                <w:sz w:val="26"/>
                <w:szCs w:val="26"/>
                <w:lang w:val="nl-NL"/>
              </w:rPr>
            </w:pPr>
          </w:p>
        </w:tc>
      </w:tr>
      <w:tr w:rsidR="00EA7FCC" w:rsidRPr="00EA7FCC" w14:paraId="783D4BA7" w14:textId="77777777" w:rsidTr="00F95AEC">
        <w:trPr>
          <w:trHeight w:val="324"/>
        </w:trPr>
        <w:tc>
          <w:tcPr>
            <w:tcW w:w="1134" w:type="dxa"/>
            <w:vMerge/>
            <w:tcBorders>
              <w:left w:val="single" w:sz="4" w:space="0" w:color="auto"/>
              <w:right w:val="single" w:sz="4" w:space="0" w:color="auto"/>
            </w:tcBorders>
            <w:vAlign w:val="center"/>
            <w:hideMark/>
          </w:tcPr>
          <w:p w14:paraId="1E9B3C3D" w14:textId="77777777" w:rsidR="00850DCB" w:rsidRPr="00EA7FCC" w:rsidRDefault="00850DCB" w:rsidP="00FC2CBA">
            <w:pPr>
              <w:jc w:val="both"/>
              <w:rPr>
                <w:rFonts w:eastAsia="Malgun Gothic"/>
                <w:kern w:val="24"/>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4462B000"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8. Nâng cao năng lực quản lý/ nghiên cứu</w:t>
            </w:r>
          </w:p>
        </w:tc>
        <w:tc>
          <w:tcPr>
            <w:tcW w:w="5953" w:type="dxa"/>
            <w:gridSpan w:val="2"/>
            <w:tcBorders>
              <w:top w:val="single" w:sz="4" w:space="0" w:color="auto"/>
              <w:left w:val="single" w:sz="4" w:space="0" w:color="auto"/>
              <w:bottom w:val="single" w:sz="4" w:space="0" w:color="auto"/>
              <w:right w:val="single" w:sz="4" w:space="0" w:color="auto"/>
            </w:tcBorders>
            <w:hideMark/>
          </w:tcPr>
          <w:p w14:paraId="1906C08D"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8.1. Nâng cao năng lực của tổ chức</w:t>
            </w:r>
          </w:p>
        </w:tc>
        <w:tc>
          <w:tcPr>
            <w:tcW w:w="851" w:type="dxa"/>
            <w:tcBorders>
              <w:top w:val="single" w:sz="4" w:space="0" w:color="auto"/>
              <w:left w:val="single" w:sz="4" w:space="0" w:color="auto"/>
              <w:bottom w:val="single" w:sz="4" w:space="0" w:color="auto"/>
              <w:right w:val="single" w:sz="4" w:space="0" w:color="auto"/>
            </w:tcBorders>
          </w:tcPr>
          <w:p w14:paraId="33159ED1"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5F7A773D" w14:textId="77777777" w:rsidR="00850DCB" w:rsidRPr="00EA7FCC" w:rsidRDefault="00850DCB" w:rsidP="00FC2CBA">
            <w:pPr>
              <w:autoSpaceDE w:val="0"/>
              <w:autoSpaceDN w:val="0"/>
              <w:adjustRightInd w:val="0"/>
              <w:jc w:val="center"/>
              <w:rPr>
                <w:sz w:val="26"/>
                <w:szCs w:val="26"/>
              </w:rPr>
            </w:pPr>
          </w:p>
        </w:tc>
      </w:tr>
      <w:tr w:rsidR="00EA7FCC" w:rsidRPr="00EA7FCC" w14:paraId="02ED5714" w14:textId="77777777" w:rsidTr="00F95AEC">
        <w:trPr>
          <w:trHeight w:val="684"/>
        </w:trPr>
        <w:tc>
          <w:tcPr>
            <w:tcW w:w="1134" w:type="dxa"/>
            <w:vMerge/>
            <w:tcBorders>
              <w:left w:val="single" w:sz="4" w:space="0" w:color="auto"/>
              <w:bottom w:val="single" w:sz="4" w:space="0" w:color="auto"/>
              <w:right w:val="single" w:sz="4" w:space="0" w:color="auto"/>
            </w:tcBorders>
            <w:vAlign w:val="center"/>
          </w:tcPr>
          <w:p w14:paraId="628C4678" w14:textId="77777777" w:rsidR="00850DCB" w:rsidRPr="00EA7FCC" w:rsidRDefault="00850DCB" w:rsidP="00FC2CBA">
            <w:pPr>
              <w:jc w:val="both"/>
              <w:rPr>
                <w:rFonts w:eastAsia="Malgun Gothic"/>
                <w:kern w:val="24"/>
                <w:sz w:val="26"/>
                <w:szCs w:val="26"/>
              </w:rPr>
            </w:pPr>
          </w:p>
        </w:tc>
        <w:tc>
          <w:tcPr>
            <w:tcW w:w="1418" w:type="dxa"/>
            <w:vMerge/>
            <w:tcBorders>
              <w:left w:val="single" w:sz="4" w:space="0" w:color="auto"/>
              <w:bottom w:val="single" w:sz="4" w:space="0" w:color="auto"/>
              <w:right w:val="single" w:sz="4" w:space="0" w:color="auto"/>
            </w:tcBorders>
            <w:vAlign w:val="center"/>
          </w:tcPr>
          <w:p w14:paraId="3A784CB9" w14:textId="77777777" w:rsidR="00850DCB" w:rsidRPr="00EA7FCC" w:rsidRDefault="00850DCB" w:rsidP="00FC2CBA">
            <w:pPr>
              <w:jc w:val="both"/>
              <w:rPr>
                <w:rFonts w:eastAsia="Malgun Gothic"/>
                <w:kern w:val="24"/>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34243AF6"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 xml:space="preserve">8.2. Nâng cao năng lực và trình độ cán bộ </w:t>
            </w:r>
            <w:r w:rsidRPr="00EA7FCC">
              <w:rPr>
                <w:sz w:val="26"/>
                <w:szCs w:val="26"/>
                <w:lang w:val="it-IT"/>
              </w:rPr>
              <w:t>khoa học và công nghệ</w:t>
            </w:r>
          </w:p>
        </w:tc>
        <w:tc>
          <w:tcPr>
            <w:tcW w:w="851" w:type="dxa"/>
            <w:tcBorders>
              <w:top w:val="single" w:sz="4" w:space="0" w:color="auto"/>
              <w:left w:val="single" w:sz="4" w:space="0" w:color="auto"/>
              <w:bottom w:val="single" w:sz="4" w:space="0" w:color="auto"/>
              <w:right w:val="single" w:sz="4" w:space="0" w:color="auto"/>
            </w:tcBorders>
          </w:tcPr>
          <w:p w14:paraId="6CF6BC77"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50A91DE9" w14:textId="77777777" w:rsidR="00850DCB" w:rsidRPr="00EA7FCC" w:rsidRDefault="00850DCB" w:rsidP="00FC2CBA">
            <w:pPr>
              <w:autoSpaceDE w:val="0"/>
              <w:autoSpaceDN w:val="0"/>
              <w:adjustRightInd w:val="0"/>
              <w:jc w:val="center"/>
              <w:rPr>
                <w:sz w:val="26"/>
                <w:szCs w:val="26"/>
              </w:rPr>
            </w:pPr>
          </w:p>
        </w:tc>
      </w:tr>
      <w:tr w:rsidR="00EA7FCC" w:rsidRPr="00EA7FCC" w14:paraId="67098904" w14:textId="77777777" w:rsidTr="00F95AEC">
        <w:trPr>
          <w:trHeight w:val="378"/>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66324F2A"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t>3. Tính khả thi về</w:t>
            </w:r>
          </w:p>
          <w:p w14:paraId="3313E13E"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t>thương mại</w:t>
            </w:r>
          </w:p>
        </w:tc>
        <w:tc>
          <w:tcPr>
            <w:tcW w:w="1418" w:type="dxa"/>
            <w:vMerge w:val="restart"/>
            <w:tcBorders>
              <w:top w:val="single" w:sz="4" w:space="0" w:color="auto"/>
              <w:left w:val="single" w:sz="4" w:space="0" w:color="auto"/>
              <w:right w:val="single" w:sz="4" w:space="0" w:color="auto"/>
            </w:tcBorders>
            <w:vAlign w:val="center"/>
            <w:hideMark/>
          </w:tcPr>
          <w:p w14:paraId="1CB4CFFB"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 xml:space="preserve">9. Tính khả thi về thị trường </w:t>
            </w:r>
          </w:p>
        </w:tc>
        <w:tc>
          <w:tcPr>
            <w:tcW w:w="5953" w:type="dxa"/>
            <w:gridSpan w:val="2"/>
            <w:tcBorders>
              <w:top w:val="single" w:sz="4" w:space="0" w:color="auto"/>
              <w:left w:val="single" w:sz="4" w:space="0" w:color="auto"/>
              <w:bottom w:val="single" w:sz="4" w:space="0" w:color="auto"/>
              <w:right w:val="single" w:sz="4" w:space="0" w:color="auto"/>
            </w:tcBorders>
            <w:hideMark/>
          </w:tcPr>
          <w:p w14:paraId="5F9B9C76" w14:textId="77777777" w:rsidR="00850DCB" w:rsidRPr="00EA7FCC" w:rsidRDefault="00850DCB" w:rsidP="00FC2CBA">
            <w:pPr>
              <w:autoSpaceDE w:val="0"/>
              <w:autoSpaceDN w:val="0"/>
              <w:adjustRightInd w:val="0"/>
              <w:jc w:val="both"/>
              <w:rPr>
                <w:rFonts w:eastAsia="Malgun Gothic"/>
                <w:kern w:val="24"/>
                <w:sz w:val="26"/>
                <w:szCs w:val="26"/>
                <w:lang w:val="vi-VN"/>
              </w:rPr>
            </w:pPr>
            <w:r w:rsidRPr="00EA7FCC">
              <w:rPr>
                <w:sz w:val="26"/>
                <w:szCs w:val="26"/>
                <w:lang w:val="nl-NL"/>
              </w:rPr>
              <w:t xml:space="preserve">9.1. Khả năng ứng dụng và phương án </w:t>
            </w:r>
            <w:r w:rsidRPr="00EA7FCC">
              <w:rPr>
                <w:sz w:val="26"/>
                <w:szCs w:val="26"/>
              </w:rPr>
              <w:t>khai thác kết quả</w:t>
            </w:r>
            <w:r w:rsidRPr="00EA7FCC">
              <w:rPr>
                <w:sz w:val="26"/>
                <w:szCs w:val="26"/>
                <w:lang w:val="vi-VN"/>
              </w:rPr>
              <w:t xml:space="preserve"> </w:t>
            </w:r>
            <w:r w:rsidRPr="00EA7FCC">
              <w:rPr>
                <w:i/>
                <w:iCs/>
                <w:sz w:val="26"/>
                <w:szCs w:val="26"/>
                <w:lang w:val="vi-VN"/>
              </w:rPr>
              <w:t>(có tác động quan trọng tới việc thúc đẩy phát triển kinh tế - xã hội của ngành, lĩnh vực, đất nước, khu vực)</w:t>
            </w:r>
          </w:p>
        </w:tc>
        <w:tc>
          <w:tcPr>
            <w:tcW w:w="851" w:type="dxa"/>
            <w:tcBorders>
              <w:top w:val="single" w:sz="4" w:space="0" w:color="auto"/>
              <w:left w:val="single" w:sz="4" w:space="0" w:color="auto"/>
              <w:bottom w:val="single" w:sz="4" w:space="0" w:color="auto"/>
              <w:right w:val="single" w:sz="4" w:space="0" w:color="auto"/>
            </w:tcBorders>
          </w:tcPr>
          <w:p w14:paraId="6FCE3142"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t>4</w:t>
            </w:r>
          </w:p>
        </w:tc>
        <w:tc>
          <w:tcPr>
            <w:tcW w:w="992" w:type="dxa"/>
            <w:vMerge w:val="restart"/>
            <w:tcBorders>
              <w:top w:val="single" w:sz="4" w:space="0" w:color="auto"/>
              <w:left w:val="single" w:sz="4" w:space="0" w:color="auto"/>
              <w:right w:val="single" w:sz="4" w:space="0" w:color="auto"/>
            </w:tcBorders>
          </w:tcPr>
          <w:p w14:paraId="54449B60" w14:textId="77777777" w:rsidR="00850DCB" w:rsidRPr="00EA7FCC" w:rsidRDefault="00850DCB" w:rsidP="00FC2CBA">
            <w:pPr>
              <w:autoSpaceDE w:val="0"/>
              <w:autoSpaceDN w:val="0"/>
              <w:adjustRightInd w:val="0"/>
              <w:jc w:val="center"/>
              <w:rPr>
                <w:sz w:val="26"/>
                <w:szCs w:val="26"/>
                <w:lang w:val="nl-NL"/>
              </w:rPr>
            </w:pPr>
          </w:p>
        </w:tc>
      </w:tr>
      <w:tr w:rsidR="00EA7FCC" w:rsidRPr="00EA7FCC" w14:paraId="1BBAA7C3" w14:textId="77777777" w:rsidTr="00F95AEC">
        <w:trPr>
          <w:trHeight w:val="46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3DA41CE" w14:textId="77777777" w:rsidR="00850DCB" w:rsidRPr="00EA7FCC" w:rsidRDefault="00850DCB" w:rsidP="00FC2CBA">
            <w:pPr>
              <w:jc w:val="both"/>
              <w:rPr>
                <w:rFonts w:eastAsia="Calibri"/>
                <w:sz w:val="26"/>
                <w:szCs w:val="26"/>
              </w:rPr>
            </w:pPr>
          </w:p>
        </w:tc>
        <w:tc>
          <w:tcPr>
            <w:tcW w:w="1418" w:type="dxa"/>
            <w:vMerge/>
            <w:tcBorders>
              <w:left w:val="single" w:sz="4" w:space="0" w:color="auto"/>
              <w:right w:val="single" w:sz="4" w:space="0" w:color="auto"/>
            </w:tcBorders>
            <w:vAlign w:val="center"/>
            <w:hideMark/>
          </w:tcPr>
          <w:p w14:paraId="171B767F" w14:textId="77777777" w:rsidR="00850DCB" w:rsidRPr="00EA7FCC" w:rsidRDefault="00850DCB" w:rsidP="00FC2CBA">
            <w:pPr>
              <w:jc w:val="both"/>
              <w:rPr>
                <w:rFonts w:eastAsia="Malgun Gothic"/>
                <w:kern w:val="24"/>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139DA6F4" w14:textId="77777777" w:rsidR="00850DCB" w:rsidRPr="00EA7FCC" w:rsidRDefault="00850DCB" w:rsidP="00FC2CBA">
            <w:pPr>
              <w:jc w:val="both"/>
              <w:rPr>
                <w:sz w:val="26"/>
                <w:szCs w:val="26"/>
              </w:rPr>
            </w:pPr>
            <w:r w:rsidRPr="00EA7FCC">
              <w:rPr>
                <w:sz w:val="26"/>
                <w:szCs w:val="26"/>
              </w:rPr>
              <w:t>9.2. K</w:t>
            </w:r>
            <w:r w:rsidRPr="00EA7FCC">
              <w:rPr>
                <w:sz w:val="26"/>
                <w:szCs w:val="26"/>
                <w:lang w:val="nl-NL"/>
              </w:rPr>
              <w:t>hả năng cạnh tranh của quy trình/sản phẩm</w:t>
            </w:r>
          </w:p>
        </w:tc>
        <w:tc>
          <w:tcPr>
            <w:tcW w:w="851" w:type="dxa"/>
            <w:tcBorders>
              <w:top w:val="single" w:sz="4" w:space="0" w:color="auto"/>
              <w:left w:val="single" w:sz="4" w:space="0" w:color="auto"/>
              <w:bottom w:val="single" w:sz="4" w:space="0" w:color="auto"/>
              <w:right w:val="single" w:sz="4" w:space="0" w:color="auto"/>
            </w:tcBorders>
          </w:tcPr>
          <w:p w14:paraId="221A96B0"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7113B2AE" w14:textId="77777777" w:rsidR="00850DCB" w:rsidRPr="00EA7FCC" w:rsidRDefault="00850DCB" w:rsidP="00FC2CBA">
            <w:pPr>
              <w:jc w:val="center"/>
              <w:rPr>
                <w:sz w:val="26"/>
                <w:szCs w:val="26"/>
              </w:rPr>
            </w:pPr>
          </w:p>
        </w:tc>
      </w:tr>
      <w:tr w:rsidR="00EA7FCC" w:rsidRPr="00EA7FCC" w14:paraId="196740C6" w14:textId="77777777" w:rsidTr="00F95AEC">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C2A2B4" w14:textId="77777777" w:rsidR="00850DCB" w:rsidRPr="00EA7FCC" w:rsidRDefault="00850DCB" w:rsidP="00FC2CBA">
            <w:pPr>
              <w:jc w:val="both"/>
              <w:rPr>
                <w:rFonts w:eastAsia="Calibri"/>
                <w:sz w:val="26"/>
                <w:szCs w:val="26"/>
              </w:rPr>
            </w:pPr>
          </w:p>
        </w:tc>
        <w:tc>
          <w:tcPr>
            <w:tcW w:w="1418" w:type="dxa"/>
            <w:vMerge/>
            <w:tcBorders>
              <w:left w:val="single" w:sz="4" w:space="0" w:color="auto"/>
              <w:bottom w:val="single" w:sz="4" w:space="0" w:color="auto"/>
              <w:right w:val="single" w:sz="4" w:space="0" w:color="auto"/>
            </w:tcBorders>
            <w:vAlign w:val="center"/>
          </w:tcPr>
          <w:p w14:paraId="5FE8BC70"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7E9207D9" w14:textId="77777777" w:rsidR="00850DCB" w:rsidRPr="00EA7FCC" w:rsidRDefault="00850DCB" w:rsidP="00FC2CBA">
            <w:pPr>
              <w:autoSpaceDE w:val="0"/>
              <w:autoSpaceDN w:val="0"/>
              <w:adjustRightInd w:val="0"/>
              <w:jc w:val="both"/>
              <w:rPr>
                <w:sz w:val="26"/>
                <w:szCs w:val="26"/>
              </w:rPr>
            </w:pPr>
            <w:r w:rsidRPr="00EA7FCC">
              <w:rPr>
                <w:sz w:val="26"/>
                <w:szCs w:val="26"/>
                <w:lang w:val="nl-NL"/>
              </w:rPr>
              <w:t xml:space="preserve">9.3. </w:t>
            </w:r>
            <w:r w:rsidRPr="00EA7FCC">
              <w:rPr>
                <w:sz w:val="26"/>
                <w:szCs w:val="26"/>
              </w:rPr>
              <w:t xml:space="preserve">Khả năng thị trường </w:t>
            </w:r>
            <w:r w:rsidRPr="00EA7FCC">
              <w:rPr>
                <w:sz w:val="26"/>
                <w:szCs w:val="26"/>
                <w:lang w:val="vi-VN"/>
              </w:rPr>
              <w:t>và giá trị của công nghệ, sản phẩm được tạo ra phải đủ lớn.</w:t>
            </w:r>
          </w:p>
        </w:tc>
        <w:tc>
          <w:tcPr>
            <w:tcW w:w="851" w:type="dxa"/>
            <w:tcBorders>
              <w:top w:val="single" w:sz="4" w:space="0" w:color="auto"/>
              <w:left w:val="single" w:sz="4" w:space="0" w:color="auto"/>
              <w:bottom w:val="single" w:sz="4" w:space="0" w:color="auto"/>
              <w:right w:val="single" w:sz="4" w:space="0" w:color="auto"/>
            </w:tcBorders>
          </w:tcPr>
          <w:p w14:paraId="43441701"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t>6</w:t>
            </w:r>
          </w:p>
        </w:tc>
        <w:tc>
          <w:tcPr>
            <w:tcW w:w="992" w:type="dxa"/>
            <w:vMerge/>
            <w:tcBorders>
              <w:left w:val="single" w:sz="4" w:space="0" w:color="auto"/>
              <w:bottom w:val="single" w:sz="4" w:space="0" w:color="auto"/>
              <w:right w:val="single" w:sz="4" w:space="0" w:color="auto"/>
            </w:tcBorders>
          </w:tcPr>
          <w:p w14:paraId="26334EEA" w14:textId="77777777" w:rsidR="00850DCB" w:rsidRPr="00EA7FCC" w:rsidRDefault="00850DCB" w:rsidP="00FC2CBA">
            <w:pPr>
              <w:autoSpaceDE w:val="0"/>
              <w:autoSpaceDN w:val="0"/>
              <w:adjustRightInd w:val="0"/>
              <w:jc w:val="center"/>
              <w:rPr>
                <w:sz w:val="26"/>
                <w:szCs w:val="26"/>
                <w:lang w:val="nl-NL"/>
              </w:rPr>
            </w:pPr>
          </w:p>
        </w:tc>
      </w:tr>
      <w:tr w:rsidR="00EA7FCC" w:rsidRPr="00EA7FCC" w14:paraId="2D40ED49" w14:textId="77777777" w:rsidTr="00F95AEC">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92CB6A3" w14:textId="77777777" w:rsidR="00850DCB" w:rsidRPr="00EA7FCC" w:rsidRDefault="00850DCB" w:rsidP="00FC2CBA">
            <w:pPr>
              <w:jc w:val="both"/>
              <w:rPr>
                <w:rFonts w:eastAsia="Calibri"/>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367425D" w14:textId="77777777" w:rsidR="00850DCB" w:rsidRPr="00EA7FCC" w:rsidRDefault="00850DCB" w:rsidP="00FC2CBA">
            <w:pPr>
              <w:jc w:val="both"/>
              <w:rPr>
                <w:rFonts w:eastAsia="Malgun Gothic"/>
                <w:kern w:val="24"/>
                <w:sz w:val="26"/>
                <w:szCs w:val="26"/>
              </w:rPr>
            </w:pPr>
            <w:r w:rsidRPr="00EA7FCC">
              <w:rPr>
                <w:spacing w:val="-2"/>
                <w:sz w:val="26"/>
                <w:szCs w:val="26"/>
              </w:rPr>
              <w:t>10. Tính khả thi về kinh tế</w:t>
            </w:r>
          </w:p>
        </w:tc>
        <w:tc>
          <w:tcPr>
            <w:tcW w:w="5953" w:type="dxa"/>
            <w:gridSpan w:val="2"/>
            <w:tcBorders>
              <w:top w:val="single" w:sz="4" w:space="0" w:color="auto"/>
              <w:left w:val="single" w:sz="4" w:space="0" w:color="auto"/>
              <w:bottom w:val="single" w:sz="4" w:space="0" w:color="auto"/>
              <w:right w:val="single" w:sz="4" w:space="0" w:color="auto"/>
            </w:tcBorders>
            <w:hideMark/>
          </w:tcPr>
          <w:p w14:paraId="1B69B7A3" w14:textId="77777777" w:rsidR="00850DCB" w:rsidRPr="00EA7FCC" w:rsidRDefault="00850DCB" w:rsidP="00FC2CBA">
            <w:pPr>
              <w:jc w:val="both"/>
              <w:rPr>
                <w:rFonts w:eastAsia="Malgun Gothic"/>
                <w:kern w:val="24"/>
                <w:sz w:val="26"/>
                <w:szCs w:val="26"/>
                <w:lang w:val="vi-VN"/>
              </w:rPr>
            </w:pPr>
            <w:r w:rsidRPr="00EA7FCC">
              <w:rPr>
                <w:rFonts w:eastAsia="Malgun Gothic"/>
                <w:kern w:val="24"/>
                <w:sz w:val="26"/>
                <w:szCs w:val="26"/>
                <w:lang w:val="nl-NL"/>
              </w:rPr>
              <w:t>10.1. Lợi nhuận</w:t>
            </w:r>
            <w:r w:rsidRPr="00EA7FCC">
              <w:rPr>
                <w:sz w:val="26"/>
                <w:szCs w:val="26"/>
                <w:lang w:val="nl-NL"/>
              </w:rPr>
              <w:t xml:space="preserve"> của doanh nghiệp </w:t>
            </w:r>
            <w:r w:rsidRPr="00EA7FCC">
              <w:rPr>
                <w:rFonts w:eastAsia="Malgun Gothic"/>
                <w:kern w:val="24"/>
                <w:sz w:val="26"/>
                <w:szCs w:val="26"/>
                <w:lang w:val="nl-NL"/>
              </w:rPr>
              <w:t>do áp dụng kết quả dự án</w:t>
            </w:r>
            <w:r w:rsidRPr="00EA7FCC">
              <w:rPr>
                <w:rFonts w:eastAsia="Malgun Gothic"/>
                <w:kern w:val="24"/>
                <w:sz w:val="26"/>
                <w:szCs w:val="26"/>
                <w:lang w:val="vi-VN"/>
              </w:rPr>
              <w:t xml:space="preserve"> ứng dụng công nghệ cao.</w:t>
            </w:r>
          </w:p>
        </w:tc>
        <w:tc>
          <w:tcPr>
            <w:tcW w:w="851" w:type="dxa"/>
            <w:tcBorders>
              <w:top w:val="single" w:sz="4" w:space="0" w:color="auto"/>
              <w:left w:val="single" w:sz="4" w:space="0" w:color="auto"/>
              <w:bottom w:val="single" w:sz="4" w:space="0" w:color="auto"/>
              <w:right w:val="single" w:sz="4" w:space="0" w:color="auto"/>
            </w:tcBorders>
          </w:tcPr>
          <w:p w14:paraId="41B6B77D"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val="restart"/>
            <w:tcBorders>
              <w:top w:val="single" w:sz="4" w:space="0" w:color="auto"/>
              <w:left w:val="single" w:sz="4" w:space="0" w:color="auto"/>
              <w:right w:val="single" w:sz="4" w:space="0" w:color="auto"/>
            </w:tcBorders>
          </w:tcPr>
          <w:p w14:paraId="19AA16FF" w14:textId="77777777" w:rsidR="00850DCB" w:rsidRPr="00EA7FCC" w:rsidRDefault="00850DCB" w:rsidP="00FC2CBA">
            <w:pPr>
              <w:jc w:val="center"/>
              <w:rPr>
                <w:rFonts w:eastAsia="Malgun Gothic"/>
                <w:kern w:val="24"/>
                <w:sz w:val="26"/>
                <w:szCs w:val="26"/>
                <w:lang w:val="nl-NL"/>
              </w:rPr>
            </w:pPr>
          </w:p>
        </w:tc>
      </w:tr>
      <w:tr w:rsidR="00EA7FCC" w:rsidRPr="00EA7FCC" w14:paraId="336A0DBC" w14:textId="77777777" w:rsidTr="00F95AEC">
        <w:trPr>
          <w:trHeight w:val="50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EDBC949" w14:textId="77777777" w:rsidR="00850DCB" w:rsidRPr="00EA7FCC" w:rsidRDefault="00850DCB" w:rsidP="00FC2CBA">
            <w:pPr>
              <w:jc w:val="both"/>
              <w:rPr>
                <w:rFonts w:eastAsia="Calibri"/>
                <w:sz w:val="26"/>
                <w:szCs w:val="26"/>
                <w:lang w:val="nl-N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C5BF19" w14:textId="77777777" w:rsidR="00850DCB" w:rsidRPr="00EA7FCC" w:rsidRDefault="00850DCB" w:rsidP="00FC2CBA">
            <w:pPr>
              <w:jc w:val="both"/>
              <w:rPr>
                <w:rFonts w:eastAsia="Malgun Gothic"/>
                <w:kern w:val="24"/>
                <w:sz w:val="26"/>
                <w:szCs w:val="26"/>
                <w:lang w:val="nl-NL"/>
              </w:rPr>
            </w:pPr>
          </w:p>
        </w:tc>
        <w:tc>
          <w:tcPr>
            <w:tcW w:w="5953" w:type="dxa"/>
            <w:gridSpan w:val="2"/>
            <w:tcBorders>
              <w:top w:val="single" w:sz="4" w:space="0" w:color="auto"/>
              <w:left w:val="single" w:sz="4" w:space="0" w:color="auto"/>
              <w:right w:val="single" w:sz="4" w:space="0" w:color="auto"/>
            </w:tcBorders>
            <w:hideMark/>
          </w:tcPr>
          <w:p w14:paraId="7D410A27" w14:textId="77777777" w:rsidR="00850DCB" w:rsidRPr="00EA7FCC" w:rsidRDefault="00850DCB" w:rsidP="00FC2CBA">
            <w:pPr>
              <w:jc w:val="both"/>
              <w:rPr>
                <w:rFonts w:eastAsia="Calibri"/>
                <w:sz w:val="26"/>
                <w:szCs w:val="26"/>
                <w:lang w:val="nl-NL"/>
              </w:rPr>
            </w:pPr>
            <w:r w:rsidRPr="00EA7FCC">
              <w:rPr>
                <w:rFonts w:eastAsia="Malgun Gothic"/>
                <w:kern w:val="24"/>
                <w:sz w:val="26"/>
                <w:szCs w:val="26"/>
                <w:lang w:val="nl-NL"/>
              </w:rPr>
              <w:t xml:space="preserve">10.2. </w:t>
            </w:r>
            <w:r w:rsidRPr="00EA7FCC">
              <w:rPr>
                <w:sz w:val="26"/>
                <w:szCs w:val="26"/>
                <w:lang w:val="nl-NL"/>
              </w:rPr>
              <w:t>Khả năng thu hồi vốn đầu tư của doanh nghiệp</w:t>
            </w:r>
          </w:p>
        </w:tc>
        <w:tc>
          <w:tcPr>
            <w:tcW w:w="851" w:type="dxa"/>
            <w:tcBorders>
              <w:top w:val="single" w:sz="4" w:space="0" w:color="auto"/>
              <w:left w:val="single" w:sz="4" w:space="0" w:color="auto"/>
              <w:right w:val="single" w:sz="4" w:space="0" w:color="auto"/>
            </w:tcBorders>
          </w:tcPr>
          <w:p w14:paraId="432F85D6"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tcBorders>
              <w:left w:val="single" w:sz="4" w:space="0" w:color="auto"/>
              <w:right w:val="single" w:sz="4" w:space="0" w:color="auto"/>
            </w:tcBorders>
          </w:tcPr>
          <w:p w14:paraId="112E2C66" w14:textId="77777777" w:rsidR="00850DCB" w:rsidRPr="00EA7FCC" w:rsidRDefault="00850DCB" w:rsidP="00FC2CBA">
            <w:pPr>
              <w:jc w:val="center"/>
              <w:rPr>
                <w:rFonts w:eastAsia="Malgun Gothic"/>
                <w:kern w:val="24"/>
                <w:sz w:val="26"/>
                <w:szCs w:val="26"/>
                <w:lang w:val="nl-NL"/>
              </w:rPr>
            </w:pPr>
          </w:p>
        </w:tc>
      </w:tr>
      <w:tr w:rsidR="00EA7FCC" w:rsidRPr="00EA7FCC" w14:paraId="3D3A6BE5" w14:textId="77777777" w:rsidTr="00F95AEC">
        <w:trPr>
          <w:trHeight w:val="638"/>
        </w:trPr>
        <w:tc>
          <w:tcPr>
            <w:tcW w:w="1134" w:type="dxa"/>
            <w:vMerge w:val="restart"/>
            <w:tcBorders>
              <w:top w:val="single" w:sz="4" w:space="0" w:color="auto"/>
              <w:left w:val="single" w:sz="4" w:space="0" w:color="auto"/>
              <w:right w:val="single" w:sz="4" w:space="0" w:color="auto"/>
            </w:tcBorders>
            <w:vAlign w:val="center"/>
          </w:tcPr>
          <w:p w14:paraId="069DC67C"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lastRenderedPageBreak/>
              <w:t>4. Năng l</w:t>
            </w:r>
            <w:r w:rsidRPr="00EA7FCC">
              <w:rPr>
                <w:sz w:val="26"/>
                <w:szCs w:val="26"/>
              </w:rPr>
              <w:t xml:space="preserve">ực </w:t>
            </w:r>
            <w:r w:rsidRPr="00EA7FCC">
              <w:rPr>
                <w:rFonts w:eastAsia="Malgun Gothic"/>
                <w:kern w:val="24"/>
                <w:sz w:val="26"/>
                <w:szCs w:val="26"/>
              </w:rPr>
              <w:t>của tổ chức, cá nhân</w:t>
            </w:r>
          </w:p>
          <w:p w14:paraId="6DD426B6" w14:textId="77777777" w:rsidR="00850DCB" w:rsidRPr="00EA7FCC" w:rsidRDefault="00850DCB" w:rsidP="00FC2CBA">
            <w:pPr>
              <w:jc w:val="both"/>
              <w:rPr>
                <w:rFonts w:eastAsia="Calibri"/>
                <w:sz w:val="26"/>
                <w:szCs w:val="26"/>
              </w:rPr>
            </w:pPr>
            <w:r w:rsidRPr="00EA7FCC">
              <w:rPr>
                <w:rFonts w:eastAsia="Malgun Gothic"/>
                <w:kern w:val="24"/>
                <w:sz w:val="26"/>
                <w:szCs w:val="26"/>
              </w:rPr>
              <w:t>chủ trì, phối hợp</w:t>
            </w:r>
          </w:p>
        </w:tc>
        <w:tc>
          <w:tcPr>
            <w:tcW w:w="1418" w:type="dxa"/>
            <w:vMerge w:val="restart"/>
            <w:tcBorders>
              <w:top w:val="single" w:sz="4" w:space="0" w:color="auto"/>
              <w:left w:val="single" w:sz="4" w:space="0" w:color="auto"/>
              <w:right w:val="single" w:sz="4" w:space="0" w:color="auto"/>
            </w:tcBorders>
            <w:vAlign w:val="center"/>
            <w:hideMark/>
          </w:tcPr>
          <w:p w14:paraId="7EDDFFA3" w14:textId="77777777" w:rsidR="00850DCB" w:rsidRPr="00EA7FCC" w:rsidRDefault="00850DCB" w:rsidP="00FC2CBA">
            <w:pPr>
              <w:jc w:val="both"/>
              <w:rPr>
                <w:rFonts w:eastAsia="Calibri"/>
                <w:i/>
                <w:iCs/>
                <w:sz w:val="26"/>
                <w:szCs w:val="26"/>
              </w:rPr>
            </w:pPr>
            <w:r w:rsidRPr="00EA7FCC">
              <w:rPr>
                <w:sz w:val="26"/>
                <w:szCs w:val="26"/>
              </w:rPr>
              <w:t xml:space="preserve">11. </w:t>
            </w:r>
            <w:r w:rsidRPr="00EA7FCC">
              <w:rPr>
                <w:rFonts w:eastAsia="Malgun Gothic"/>
                <w:kern w:val="24"/>
                <w:sz w:val="26"/>
                <w:szCs w:val="26"/>
              </w:rPr>
              <w:t>Năng l</w:t>
            </w:r>
            <w:r w:rsidRPr="00EA7FCC">
              <w:rPr>
                <w:sz w:val="26"/>
                <w:szCs w:val="26"/>
              </w:rPr>
              <w:t xml:space="preserve">ực </w:t>
            </w:r>
            <w:r w:rsidRPr="00EA7FCC">
              <w:rPr>
                <w:rFonts w:eastAsia="Malgun Gothic"/>
                <w:kern w:val="24"/>
                <w:sz w:val="26"/>
                <w:szCs w:val="26"/>
              </w:rPr>
              <w:t>của tổ chức chủ trì, phối hợp</w:t>
            </w:r>
          </w:p>
        </w:tc>
        <w:tc>
          <w:tcPr>
            <w:tcW w:w="5953" w:type="dxa"/>
            <w:gridSpan w:val="2"/>
            <w:tcBorders>
              <w:top w:val="single" w:sz="4" w:space="0" w:color="auto"/>
              <w:left w:val="single" w:sz="4" w:space="0" w:color="auto"/>
              <w:bottom w:val="single" w:sz="4" w:space="0" w:color="auto"/>
              <w:right w:val="single" w:sz="4" w:space="0" w:color="auto"/>
            </w:tcBorders>
            <w:hideMark/>
          </w:tcPr>
          <w:p w14:paraId="25A5033B" w14:textId="77777777" w:rsidR="00850DCB" w:rsidRPr="00EA7FCC" w:rsidRDefault="00850DCB" w:rsidP="00FC2CBA">
            <w:pPr>
              <w:jc w:val="both"/>
              <w:rPr>
                <w:sz w:val="26"/>
                <w:szCs w:val="26"/>
                <w:lang w:val="vi-VN"/>
              </w:rPr>
            </w:pPr>
            <w:r w:rsidRPr="00EA7FCC">
              <w:rPr>
                <w:sz w:val="26"/>
                <w:szCs w:val="26"/>
              </w:rPr>
              <w:t>11.1. Kinh nghiệm quản lý sản xuất, đổi mới công nghệ</w:t>
            </w:r>
            <w:r w:rsidRPr="00EA7FCC">
              <w:rPr>
                <w:sz w:val="26"/>
                <w:szCs w:val="26"/>
                <w:lang w:val="vi-VN"/>
              </w:rPr>
              <w:t>.</w:t>
            </w:r>
          </w:p>
        </w:tc>
        <w:tc>
          <w:tcPr>
            <w:tcW w:w="851" w:type="dxa"/>
            <w:tcBorders>
              <w:top w:val="single" w:sz="4" w:space="0" w:color="auto"/>
              <w:left w:val="single" w:sz="4" w:space="0" w:color="auto"/>
              <w:bottom w:val="single" w:sz="4" w:space="0" w:color="auto"/>
              <w:right w:val="single" w:sz="4" w:space="0" w:color="auto"/>
            </w:tcBorders>
          </w:tcPr>
          <w:p w14:paraId="4679C161" w14:textId="77777777" w:rsidR="00850DCB" w:rsidRPr="00EA7FCC" w:rsidRDefault="00850DCB" w:rsidP="00FC2CBA">
            <w:pPr>
              <w:jc w:val="center"/>
              <w:rPr>
                <w:sz w:val="26"/>
                <w:szCs w:val="26"/>
              </w:rPr>
            </w:pPr>
            <w:r w:rsidRPr="00EA7FCC">
              <w:rPr>
                <w:sz w:val="26"/>
                <w:szCs w:val="26"/>
              </w:rPr>
              <w:t>3</w:t>
            </w:r>
          </w:p>
        </w:tc>
        <w:tc>
          <w:tcPr>
            <w:tcW w:w="992" w:type="dxa"/>
            <w:vMerge w:val="restart"/>
            <w:tcBorders>
              <w:top w:val="single" w:sz="4" w:space="0" w:color="auto"/>
              <w:left w:val="single" w:sz="4" w:space="0" w:color="auto"/>
              <w:right w:val="single" w:sz="4" w:space="0" w:color="auto"/>
            </w:tcBorders>
          </w:tcPr>
          <w:p w14:paraId="47FC8300" w14:textId="77777777" w:rsidR="00850DCB" w:rsidRPr="00EA7FCC" w:rsidRDefault="00850DCB" w:rsidP="00FC2CBA">
            <w:pPr>
              <w:jc w:val="center"/>
              <w:rPr>
                <w:sz w:val="26"/>
                <w:szCs w:val="26"/>
              </w:rPr>
            </w:pPr>
          </w:p>
        </w:tc>
      </w:tr>
      <w:tr w:rsidR="00EA7FCC" w:rsidRPr="00EA7FCC" w14:paraId="5E02AB58" w14:textId="77777777" w:rsidTr="00F95AEC">
        <w:trPr>
          <w:trHeight w:val="396"/>
        </w:trPr>
        <w:tc>
          <w:tcPr>
            <w:tcW w:w="1134" w:type="dxa"/>
            <w:vMerge/>
            <w:tcBorders>
              <w:left w:val="single" w:sz="4" w:space="0" w:color="auto"/>
              <w:right w:val="single" w:sz="4" w:space="0" w:color="auto"/>
            </w:tcBorders>
            <w:vAlign w:val="center"/>
            <w:hideMark/>
          </w:tcPr>
          <w:p w14:paraId="054A0251" w14:textId="77777777" w:rsidR="00850DCB" w:rsidRPr="00EA7FCC" w:rsidRDefault="00850DCB" w:rsidP="00FC2CBA">
            <w:pPr>
              <w:jc w:val="both"/>
              <w:rPr>
                <w:rFonts w:eastAsia="Calibri"/>
                <w:iCs/>
                <w:sz w:val="26"/>
                <w:szCs w:val="26"/>
              </w:rPr>
            </w:pPr>
          </w:p>
        </w:tc>
        <w:tc>
          <w:tcPr>
            <w:tcW w:w="1418" w:type="dxa"/>
            <w:vMerge/>
            <w:tcBorders>
              <w:left w:val="single" w:sz="4" w:space="0" w:color="auto"/>
              <w:bottom w:val="single" w:sz="4" w:space="0" w:color="auto"/>
              <w:right w:val="single" w:sz="4" w:space="0" w:color="auto"/>
            </w:tcBorders>
            <w:vAlign w:val="center"/>
            <w:hideMark/>
          </w:tcPr>
          <w:p w14:paraId="034793E7" w14:textId="77777777" w:rsidR="00850DCB" w:rsidRPr="00EA7FCC" w:rsidRDefault="00850DCB" w:rsidP="00FC2CBA">
            <w:pPr>
              <w:jc w:val="both"/>
              <w:rPr>
                <w:rFonts w:eastAsia="Calibri"/>
                <w:sz w:val="26"/>
                <w:szCs w:val="26"/>
              </w:rPr>
            </w:pPr>
          </w:p>
        </w:tc>
        <w:tc>
          <w:tcPr>
            <w:tcW w:w="5953" w:type="dxa"/>
            <w:gridSpan w:val="2"/>
            <w:tcBorders>
              <w:top w:val="single" w:sz="4" w:space="0" w:color="auto"/>
              <w:left w:val="single" w:sz="4" w:space="0" w:color="auto"/>
              <w:bottom w:val="single" w:sz="4" w:space="0" w:color="auto"/>
              <w:right w:val="single" w:sz="4" w:space="0" w:color="auto"/>
            </w:tcBorders>
            <w:hideMark/>
          </w:tcPr>
          <w:p w14:paraId="6C01BA6A" w14:textId="77777777" w:rsidR="00850DCB" w:rsidRPr="00EA7FCC" w:rsidRDefault="00850DCB" w:rsidP="00FC2CBA">
            <w:pPr>
              <w:jc w:val="both"/>
              <w:rPr>
                <w:rFonts w:eastAsia="Calibri"/>
                <w:i/>
                <w:iCs/>
                <w:sz w:val="26"/>
                <w:szCs w:val="26"/>
                <w:lang w:val="nl-NL"/>
              </w:rPr>
            </w:pPr>
            <w:r w:rsidRPr="00EA7FCC">
              <w:rPr>
                <w:sz w:val="26"/>
                <w:szCs w:val="26"/>
              </w:rPr>
              <w:t>11.2. Nguồn lực tài chính và cơ sở hạ tầng</w:t>
            </w:r>
          </w:p>
        </w:tc>
        <w:tc>
          <w:tcPr>
            <w:tcW w:w="851" w:type="dxa"/>
            <w:tcBorders>
              <w:top w:val="single" w:sz="4" w:space="0" w:color="auto"/>
              <w:left w:val="single" w:sz="4" w:space="0" w:color="auto"/>
              <w:bottom w:val="single" w:sz="4" w:space="0" w:color="auto"/>
              <w:right w:val="single" w:sz="4" w:space="0" w:color="auto"/>
            </w:tcBorders>
          </w:tcPr>
          <w:p w14:paraId="195968E0"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1619273A" w14:textId="77777777" w:rsidR="00850DCB" w:rsidRPr="00EA7FCC" w:rsidRDefault="00850DCB" w:rsidP="00FC2CBA">
            <w:pPr>
              <w:jc w:val="center"/>
              <w:rPr>
                <w:sz w:val="26"/>
                <w:szCs w:val="26"/>
              </w:rPr>
            </w:pPr>
          </w:p>
        </w:tc>
      </w:tr>
      <w:tr w:rsidR="00EA7FCC" w:rsidRPr="00EA7FCC" w14:paraId="5429C25C" w14:textId="77777777" w:rsidTr="00F95AEC">
        <w:trPr>
          <w:trHeight w:val="288"/>
        </w:trPr>
        <w:tc>
          <w:tcPr>
            <w:tcW w:w="1134" w:type="dxa"/>
            <w:vMerge/>
            <w:tcBorders>
              <w:left w:val="single" w:sz="4" w:space="0" w:color="auto"/>
              <w:right w:val="single" w:sz="4" w:space="0" w:color="auto"/>
            </w:tcBorders>
            <w:vAlign w:val="center"/>
            <w:hideMark/>
          </w:tcPr>
          <w:p w14:paraId="27742F8E" w14:textId="77777777" w:rsidR="00850DCB" w:rsidRPr="00EA7FCC" w:rsidRDefault="00850DCB" w:rsidP="00FC2CBA">
            <w:pPr>
              <w:jc w:val="both"/>
              <w:rPr>
                <w:rFonts w:eastAsia="Calibri"/>
                <w:iCs/>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2F51133C" w14:textId="77777777" w:rsidR="00850DCB" w:rsidRPr="00EA7FCC" w:rsidRDefault="00850DCB" w:rsidP="00FC2CBA">
            <w:pPr>
              <w:jc w:val="both"/>
              <w:rPr>
                <w:rFonts w:eastAsia="Calibri"/>
                <w:sz w:val="26"/>
                <w:szCs w:val="26"/>
              </w:rPr>
            </w:pPr>
            <w:r w:rsidRPr="00EA7FCC">
              <w:rPr>
                <w:sz w:val="26"/>
                <w:szCs w:val="26"/>
              </w:rPr>
              <w:t xml:space="preserve">12. Năng lực đội ngũ cán bộ </w:t>
            </w:r>
            <w:r w:rsidRPr="00EA7FCC">
              <w:rPr>
                <w:sz w:val="26"/>
                <w:szCs w:val="26"/>
                <w:lang w:val="it-IT"/>
              </w:rPr>
              <w:t>khoa học và công nghệ</w:t>
            </w:r>
          </w:p>
        </w:tc>
        <w:tc>
          <w:tcPr>
            <w:tcW w:w="3373" w:type="dxa"/>
            <w:tcBorders>
              <w:top w:val="single" w:sz="4" w:space="0" w:color="auto"/>
              <w:left w:val="single" w:sz="4" w:space="0" w:color="auto"/>
              <w:bottom w:val="single" w:sz="4" w:space="0" w:color="auto"/>
              <w:right w:val="single" w:sz="4" w:space="0" w:color="auto"/>
            </w:tcBorders>
          </w:tcPr>
          <w:p w14:paraId="545BA48F" w14:textId="77777777" w:rsidR="00850DCB" w:rsidRPr="00EA7FCC" w:rsidRDefault="00850DCB" w:rsidP="00FC2CBA">
            <w:pPr>
              <w:jc w:val="both"/>
              <w:rPr>
                <w:sz w:val="26"/>
                <w:szCs w:val="26"/>
                <w:lang w:val="vi-VN"/>
              </w:rPr>
            </w:pPr>
            <w:r w:rsidRPr="00EA7FCC">
              <w:rPr>
                <w:sz w:val="26"/>
                <w:szCs w:val="26"/>
              </w:rPr>
              <w:t xml:space="preserve">12.1. Nguồn nhân lực </w:t>
            </w:r>
            <w:r w:rsidRPr="00EA7FCC">
              <w:rPr>
                <w:rFonts w:eastAsia="Malgun Gothic"/>
                <w:kern w:val="24"/>
                <w:sz w:val="26"/>
                <w:szCs w:val="26"/>
              </w:rPr>
              <w:t>của tổ chức chủ trì</w:t>
            </w:r>
            <w:r w:rsidRPr="00EA7FCC">
              <w:rPr>
                <w:rFonts w:eastAsia="Malgun Gothic"/>
                <w:kern w:val="24"/>
                <w:sz w:val="26"/>
                <w:szCs w:val="26"/>
                <w:lang w:val="vi-VN"/>
              </w:rPr>
              <w:t xml:space="preserve"> </w:t>
            </w:r>
          </w:p>
        </w:tc>
        <w:tc>
          <w:tcPr>
            <w:tcW w:w="2580" w:type="dxa"/>
            <w:vMerge w:val="restart"/>
            <w:tcBorders>
              <w:top w:val="single" w:sz="4" w:space="0" w:color="auto"/>
              <w:left w:val="single" w:sz="4" w:space="0" w:color="auto"/>
              <w:right w:val="single" w:sz="4" w:space="0" w:color="auto"/>
            </w:tcBorders>
          </w:tcPr>
          <w:p w14:paraId="5AC4F1E4" w14:textId="77777777" w:rsidR="00850DCB" w:rsidRPr="00EA7FCC" w:rsidRDefault="00850DCB" w:rsidP="00FC2CBA">
            <w:pPr>
              <w:jc w:val="both"/>
              <w:rPr>
                <w:sz w:val="26"/>
                <w:szCs w:val="26"/>
                <w:lang w:val="vi-VN"/>
              </w:rPr>
            </w:pPr>
            <w:r w:rsidRPr="00EA7FCC">
              <w:rPr>
                <w:sz w:val="26"/>
                <w:szCs w:val="26"/>
                <w:lang w:val="vi-VN"/>
              </w:rPr>
              <w:t>Đáp ứng quy định tại Khoản 3 Điều 7 của Thông tư</w:t>
            </w:r>
          </w:p>
        </w:tc>
        <w:tc>
          <w:tcPr>
            <w:tcW w:w="851" w:type="dxa"/>
            <w:tcBorders>
              <w:top w:val="single" w:sz="4" w:space="0" w:color="auto"/>
              <w:left w:val="single" w:sz="4" w:space="0" w:color="auto"/>
              <w:bottom w:val="single" w:sz="4" w:space="0" w:color="auto"/>
              <w:right w:val="single" w:sz="4" w:space="0" w:color="auto"/>
            </w:tcBorders>
          </w:tcPr>
          <w:p w14:paraId="50809FE7" w14:textId="77777777" w:rsidR="00850DCB" w:rsidRPr="00EA7FCC" w:rsidRDefault="00850DCB" w:rsidP="00FC2CBA">
            <w:pPr>
              <w:jc w:val="center"/>
              <w:rPr>
                <w:sz w:val="26"/>
                <w:szCs w:val="26"/>
              </w:rPr>
            </w:pPr>
            <w:r w:rsidRPr="00EA7FCC">
              <w:rPr>
                <w:sz w:val="26"/>
                <w:szCs w:val="26"/>
              </w:rPr>
              <w:t>5</w:t>
            </w:r>
          </w:p>
        </w:tc>
        <w:tc>
          <w:tcPr>
            <w:tcW w:w="992" w:type="dxa"/>
            <w:vMerge/>
            <w:tcBorders>
              <w:left w:val="single" w:sz="4" w:space="0" w:color="auto"/>
              <w:right w:val="single" w:sz="4" w:space="0" w:color="auto"/>
            </w:tcBorders>
          </w:tcPr>
          <w:p w14:paraId="71834638" w14:textId="77777777" w:rsidR="00850DCB" w:rsidRPr="00EA7FCC" w:rsidRDefault="00850DCB" w:rsidP="00FC2CBA">
            <w:pPr>
              <w:jc w:val="center"/>
              <w:rPr>
                <w:sz w:val="26"/>
                <w:szCs w:val="26"/>
              </w:rPr>
            </w:pPr>
          </w:p>
        </w:tc>
      </w:tr>
      <w:tr w:rsidR="00EA7FCC" w:rsidRPr="00EA7FCC" w14:paraId="01327FA9" w14:textId="77777777" w:rsidTr="00F95AEC">
        <w:trPr>
          <w:trHeight w:val="549"/>
        </w:trPr>
        <w:tc>
          <w:tcPr>
            <w:tcW w:w="1134" w:type="dxa"/>
            <w:vMerge/>
            <w:tcBorders>
              <w:left w:val="single" w:sz="4" w:space="0" w:color="auto"/>
              <w:right w:val="single" w:sz="4" w:space="0" w:color="auto"/>
            </w:tcBorders>
            <w:vAlign w:val="center"/>
          </w:tcPr>
          <w:p w14:paraId="6112328A" w14:textId="77777777" w:rsidR="00850DCB" w:rsidRPr="00EA7FCC" w:rsidRDefault="00850DCB" w:rsidP="00FC2CBA">
            <w:pPr>
              <w:jc w:val="both"/>
              <w:rPr>
                <w:rFonts w:eastAsia="Calibri"/>
                <w:iCs/>
                <w:sz w:val="26"/>
                <w:szCs w:val="26"/>
              </w:rPr>
            </w:pPr>
          </w:p>
        </w:tc>
        <w:tc>
          <w:tcPr>
            <w:tcW w:w="1418" w:type="dxa"/>
            <w:vMerge/>
            <w:tcBorders>
              <w:left w:val="single" w:sz="4" w:space="0" w:color="auto"/>
              <w:right w:val="single" w:sz="4" w:space="0" w:color="auto"/>
            </w:tcBorders>
          </w:tcPr>
          <w:p w14:paraId="1229C049" w14:textId="77777777" w:rsidR="00850DCB" w:rsidRPr="00EA7FCC" w:rsidRDefault="00850DCB" w:rsidP="00FC2CBA">
            <w:pPr>
              <w:jc w:val="both"/>
              <w:rPr>
                <w:sz w:val="26"/>
                <w:szCs w:val="26"/>
              </w:rPr>
            </w:pPr>
          </w:p>
        </w:tc>
        <w:tc>
          <w:tcPr>
            <w:tcW w:w="3373" w:type="dxa"/>
            <w:tcBorders>
              <w:top w:val="single" w:sz="4" w:space="0" w:color="auto"/>
              <w:left w:val="single" w:sz="4" w:space="0" w:color="auto"/>
              <w:bottom w:val="single" w:sz="4" w:space="0" w:color="auto"/>
              <w:right w:val="single" w:sz="4" w:space="0" w:color="auto"/>
            </w:tcBorders>
            <w:vAlign w:val="center"/>
          </w:tcPr>
          <w:p w14:paraId="66C2766D" w14:textId="77777777" w:rsidR="00850DCB" w:rsidRPr="00EA7FCC" w:rsidRDefault="00850DCB" w:rsidP="00FC2CBA">
            <w:pPr>
              <w:rPr>
                <w:sz w:val="26"/>
                <w:szCs w:val="26"/>
              </w:rPr>
            </w:pPr>
            <w:r w:rsidRPr="00EA7FCC">
              <w:rPr>
                <w:sz w:val="26"/>
                <w:szCs w:val="26"/>
              </w:rPr>
              <w:t xml:space="preserve">12.2. Nguồn nhân lực </w:t>
            </w:r>
            <w:r w:rsidRPr="00EA7FCC">
              <w:rPr>
                <w:rFonts w:eastAsia="Malgun Gothic"/>
                <w:kern w:val="24"/>
                <w:sz w:val="26"/>
                <w:szCs w:val="26"/>
              </w:rPr>
              <w:t>của tổ chức phối hợp</w:t>
            </w:r>
          </w:p>
        </w:tc>
        <w:tc>
          <w:tcPr>
            <w:tcW w:w="2580" w:type="dxa"/>
            <w:vMerge/>
            <w:tcBorders>
              <w:left w:val="single" w:sz="4" w:space="0" w:color="auto"/>
              <w:bottom w:val="single" w:sz="4" w:space="0" w:color="auto"/>
              <w:right w:val="single" w:sz="4" w:space="0" w:color="auto"/>
            </w:tcBorders>
            <w:vAlign w:val="center"/>
          </w:tcPr>
          <w:p w14:paraId="4D461F7E" w14:textId="77777777" w:rsidR="00850DCB" w:rsidRPr="00EA7FCC" w:rsidRDefault="00850DCB" w:rsidP="00FC2CBA">
            <w:pPr>
              <w:rPr>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6331432"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right w:val="single" w:sz="4" w:space="0" w:color="auto"/>
            </w:tcBorders>
          </w:tcPr>
          <w:p w14:paraId="409A7976" w14:textId="77777777" w:rsidR="00850DCB" w:rsidRPr="00EA7FCC" w:rsidRDefault="00850DCB" w:rsidP="00FC2CBA">
            <w:pPr>
              <w:jc w:val="center"/>
              <w:rPr>
                <w:sz w:val="26"/>
                <w:szCs w:val="26"/>
              </w:rPr>
            </w:pPr>
          </w:p>
        </w:tc>
      </w:tr>
      <w:tr w:rsidR="00EA7FCC" w:rsidRPr="00EA7FCC" w14:paraId="3C4E48E9" w14:textId="77777777" w:rsidTr="005C68F0">
        <w:trPr>
          <w:trHeight w:val="364"/>
        </w:trPr>
        <w:tc>
          <w:tcPr>
            <w:tcW w:w="9356" w:type="dxa"/>
            <w:gridSpan w:val="5"/>
            <w:tcBorders>
              <w:left w:val="single" w:sz="4" w:space="0" w:color="auto"/>
              <w:right w:val="single" w:sz="4" w:space="0" w:color="auto"/>
            </w:tcBorders>
            <w:vAlign w:val="center"/>
          </w:tcPr>
          <w:p w14:paraId="09581711" w14:textId="77777777" w:rsidR="00850DCB" w:rsidRPr="00EA7FCC" w:rsidRDefault="00850DCB" w:rsidP="006525F2">
            <w:pPr>
              <w:jc w:val="center"/>
              <w:rPr>
                <w:b/>
                <w:sz w:val="26"/>
                <w:szCs w:val="26"/>
              </w:rPr>
            </w:pPr>
            <w:r w:rsidRPr="00EA7FCC">
              <w:rPr>
                <w:b/>
                <w:sz w:val="26"/>
                <w:szCs w:val="26"/>
              </w:rPr>
              <w:t>Tổng cộng</w:t>
            </w:r>
          </w:p>
        </w:tc>
        <w:tc>
          <w:tcPr>
            <w:tcW w:w="992" w:type="dxa"/>
            <w:tcBorders>
              <w:left w:val="single" w:sz="4" w:space="0" w:color="auto"/>
              <w:right w:val="single" w:sz="4" w:space="0" w:color="auto"/>
            </w:tcBorders>
          </w:tcPr>
          <w:p w14:paraId="1379A226" w14:textId="77777777" w:rsidR="00850DCB" w:rsidRPr="00EA7FCC" w:rsidRDefault="00850DCB" w:rsidP="00FC2CBA">
            <w:pPr>
              <w:jc w:val="center"/>
              <w:rPr>
                <w:sz w:val="26"/>
                <w:szCs w:val="26"/>
              </w:rPr>
            </w:pPr>
          </w:p>
        </w:tc>
      </w:tr>
    </w:tbl>
    <w:p w14:paraId="6E445004" w14:textId="77777777" w:rsidR="00F95AEC" w:rsidRPr="00EA7FCC" w:rsidRDefault="00F95AEC" w:rsidP="005C68F0">
      <w:pPr>
        <w:ind w:left="284"/>
        <w:jc w:val="both"/>
        <w:rPr>
          <w:b/>
          <w:sz w:val="26"/>
          <w:szCs w:val="26"/>
        </w:rPr>
      </w:pPr>
    </w:p>
    <w:p w14:paraId="154C6A00" w14:textId="4C15755D" w:rsidR="00850DCB" w:rsidRPr="00EA7FCC" w:rsidRDefault="00850DCB" w:rsidP="005C68F0">
      <w:pPr>
        <w:ind w:left="284"/>
        <w:jc w:val="both"/>
        <w:rPr>
          <w:b/>
          <w:sz w:val="26"/>
          <w:szCs w:val="26"/>
          <w:lang w:val="vi-VN"/>
        </w:rPr>
      </w:pPr>
      <w:r w:rsidRPr="00EA7FCC">
        <w:rPr>
          <w:b/>
          <w:sz w:val="26"/>
          <w:szCs w:val="26"/>
        </w:rPr>
        <w:t>Đánh giá về nhân lực thực hiện dự án</w:t>
      </w:r>
      <w:r w:rsidRPr="00EA7FCC">
        <w:rPr>
          <w:b/>
          <w:sz w:val="26"/>
          <w:szCs w:val="26"/>
          <w:lang w:val="vi-VN"/>
        </w:rPr>
        <w:t xml:space="preserve"> ứng dụng công nghệ cao</w:t>
      </w:r>
    </w:p>
    <w:p w14:paraId="2F8B406B" w14:textId="77777777" w:rsidR="00850DCB" w:rsidRPr="00EA7FCC" w:rsidRDefault="00850DCB" w:rsidP="005C68F0">
      <w:pPr>
        <w:ind w:left="284"/>
        <w:jc w:val="both"/>
        <w:rPr>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ứng dụng công nghệ cao</w:t>
      </w:r>
      <w:r w:rsidRPr="00EA7FCC">
        <w:rPr>
          <w:sz w:val="26"/>
          <w:szCs w:val="26"/>
        </w:rPr>
        <w:t xml:space="preserve"> do tổ chức đăng ký chủ trì đề xuất </w:t>
      </w:r>
      <w:r w:rsidRPr="00EA7FCC">
        <w:rPr>
          <w:b/>
          <w:sz w:val="26"/>
          <w:szCs w:val="26"/>
        </w:rPr>
        <w:t>hợp lý</w:t>
      </w:r>
      <w:r w:rsidRPr="00EA7FCC">
        <w:rPr>
          <w:sz w:val="26"/>
          <w:szCs w:val="26"/>
        </w:rPr>
        <w:t>.</w:t>
      </w:r>
    </w:p>
    <w:p w14:paraId="0C33081D" w14:textId="77777777" w:rsidR="00850DCB" w:rsidRPr="00EA7FCC" w:rsidRDefault="00850DCB" w:rsidP="005C68F0">
      <w:pPr>
        <w:ind w:left="284"/>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ứng dụng công nghệ cao</w:t>
      </w:r>
      <w:r w:rsidRPr="00EA7FCC">
        <w:rPr>
          <w:sz w:val="26"/>
          <w:szCs w:val="26"/>
        </w:rPr>
        <w:t xml:space="preserve"> do tổ chức đăng ký chủ trì đề xuất </w:t>
      </w:r>
      <w:r w:rsidRPr="00EA7FCC">
        <w:rPr>
          <w:b/>
          <w:sz w:val="26"/>
          <w:szCs w:val="26"/>
        </w:rPr>
        <w:t>không hợp lý</w:t>
      </w:r>
      <w:r w:rsidRPr="00EA7FCC">
        <w:rPr>
          <w:sz w:val="26"/>
          <w:szCs w:val="26"/>
        </w:rPr>
        <w:t>.</w:t>
      </w:r>
    </w:p>
    <w:p w14:paraId="25B90CC7" w14:textId="77777777" w:rsidR="00F95AEC" w:rsidRPr="00EA7FCC" w:rsidRDefault="00F95AEC" w:rsidP="005C68F0">
      <w:pPr>
        <w:ind w:left="284"/>
        <w:jc w:val="both"/>
        <w:rPr>
          <w:b/>
          <w:sz w:val="26"/>
          <w:szCs w:val="26"/>
        </w:rPr>
      </w:pPr>
    </w:p>
    <w:p w14:paraId="1CCAFFB4" w14:textId="4DBEA47C" w:rsidR="00850DCB" w:rsidRPr="00EA7FCC" w:rsidRDefault="00850DCB" w:rsidP="005C68F0">
      <w:pPr>
        <w:ind w:left="284"/>
        <w:jc w:val="both"/>
        <w:rPr>
          <w:b/>
          <w:sz w:val="26"/>
          <w:szCs w:val="26"/>
          <w:lang w:val="vi-VN"/>
        </w:rPr>
      </w:pPr>
      <w:r w:rsidRPr="00EA7FCC">
        <w:rPr>
          <w:b/>
          <w:sz w:val="26"/>
          <w:szCs w:val="26"/>
        </w:rPr>
        <w:t>Đánh giá sự phù hợp giữa tổng mức kinh phí và các sản phẩm của dự án</w:t>
      </w:r>
      <w:r w:rsidRPr="00EA7FCC">
        <w:rPr>
          <w:b/>
          <w:sz w:val="26"/>
          <w:szCs w:val="26"/>
          <w:lang w:val="vi-VN"/>
        </w:rPr>
        <w:t xml:space="preserve"> ứng dụng công nghệ cao</w:t>
      </w:r>
    </w:p>
    <w:p w14:paraId="32C05497" w14:textId="77777777" w:rsidR="00850DCB" w:rsidRPr="00EA7FCC" w:rsidRDefault="00850DCB" w:rsidP="005C68F0">
      <w:pPr>
        <w:ind w:left="284"/>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Tổng mức kinh phí</w:t>
      </w:r>
      <w:r w:rsidRPr="00EA7FCC">
        <w:rPr>
          <w:b/>
          <w:sz w:val="26"/>
          <w:szCs w:val="26"/>
        </w:rPr>
        <w:t xml:space="preserve"> </w:t>
      </w:r>
      <w:r w:rsidRPr="00EA7FCC">
        <w:rPr>
          <w:sz w:val="26"/>
          <w:szCs w:val="26"/>
        </w:rPr>
        <w:t xml:space="preserve">do tổ chức đăng ký chủ trì đề xuất </w:t>
      </w:r>
      <w:r w:rsidRPr="00EA7FCC">
        <w:rPr>
          <w:b/>
          <w:sz w:val="26"/>
          <w:szCs w:val="26"/>
        </w:rPr>
        <w:t xml:space="preserve">phù hợp </w:t>
      </w:r>
      <w:r w:rsidRPr="00EA7FCC">
        <w:rPr>
          <w:sz w:val="26"/>
          <w:szCs w:val="26"/>
        </w:rPr>
        <w:t>với các sản phẩm của dự án</w:t>
      </w:r>
      <w:r w:rsidRPr="00EA7FCC">
        <w:rPr>
          <w:sz w:val="26"/>
          <w:szCs w:val="26"/>
          <w:lang w:val="vi-VN"/>
        </w:rPr>
        <w:t xml:space="preserve"> ứng dụng công nghệ cao</w:t>
      </w:r>
      <w:r w:rsidRPr="00EA7FCC">
        <w:rPr>
          <w:sz w:val="26"/>
          <w:szCs w:val="26"/>
        </w:rPr>
        <w:t>.</w:t>
      </w:r>
    </w:p>
    <w:p w14:paraId="1779E12D" w14:textId="77777777" w:rsidR="00850DCB" w:rsidRPr="00EA7FCC" w:rsidRDefault="00850DCB" w:rsidP="005C68F0">
      <w:pPr>
        <w:ind w:left="284"/>
        <w:jc w:val="both"/>
        <w:rPr>
          <w:b/>
          <w:sz w:val="26"/>
          <w:szCs w:val="26"/>
          <w:lang w:val="vi-VN"/>
        </w:rPr>
      </w:pPr>
      <w:r w:rsidRPr="00EA7FCC">
        <w:rPr>
          <w:sz w:val="26"/>
          <w:szCs w:val="26"/>
        </w:rPr>
        <w:sym w:font="Wingdings 2" w:char="F0A3"/>
      </w:r>
      <w:r w:rsidRPr="00EA7FCC">
        <w:rPr>
          <w:sz w:val="26"/>
          <w:szCs w:val="26"/>
        </w:rPr>
        <w:t xml:space="preserve"> Tổng mức kinh phí do tổ chức đăng ký chủ trì đề xuất</w:t>
      </w:r>
      <w:r w:rsidRPr="00EA7FCC">
        <w:rPr>
          <w:b/>
          <w:sz w:val="26"/>
          <w:szCs w:val="26"/>
        </w:rPr>
        <w:t xml:space="preserve"> không phù hợp </w:t>
      </w:r>
      <w:r w:rsidRPr="00EA7FCC">
        <w:rPr>
          <w:sz w:val="26"/>
          <w:szCs w:val="26"/>
        </w:rPr>
        <w:t>với các sản phẩm của dự án</w:t>
      </w:r>
      <w:r w:rsidRPr="00EA7FCC">
        <w:rPr>
          <w:sz w:val="26"/>
          <w:szCs w:val="26"/>
          <w:lang w:val="vi-VN"/>
        </w:rPr>
        <w:t xml:space="preserve"> ứng dụng công nghệ cao</w:t>
      </w:r>
    </w:p>
    <w:p w14:paraId="7DE501AB" w14:textId="77777777" w:rsidR="00F95AEC" w:rsidRPr="00EA7FCC" w:rsidRDefault="00F95AEC" w:rsidP="005C68F0">
      <w:pPr>
        <w:ind w:left="284"/>
        <w:jc w:val="both"/>
        <w:rPr>
          <w:b/>
          <w:sz w:val="26"/>
          <w:szCs w:val="26"/>
        </w:rPr>
      </w:pPr>
    </w:p>
    <w:p w14:paraId="39C0374A" w14:textId="472BFF11" w:rsidR="00850DCB" w:rsidRPr="00EA7FCC" w:rsidRDefault="00850DCB" w:rsidP="005C68F0">
      <w:pPr>
        <w:ind w:left="284"/>
        <w:jc w:val="both"/>
        <w:rPr>
          <w:sz w:val="26"/>
          <w:szCs w:val="26"/>
        </w:rPr>
      </w:pPr>
      <w:r w:rsidRPr="00EA7FCC">
        <w:rPr>
          <w:b/>
          <w:sz w:val="26"/>
          <w:szCs w:val="26"/>
        </w:rPr>
        <w:t>Kiến nghị của chuyên gia:</w:t>
      </w:r>
      <w:r w:rsidRPr="00EA7FCC">
        <w:rPr>
          <w:sz w:val="26"/>
          <w:szCs w:val="26"/>
        </w:rPr>
        <w:t xml:space="preserve"> (đánh dấu X vào 1 trong 3 ô dưới đây)</w:t>
      </w:r>
    </w:p>
    <w:p w14:paraId="1E15F7B6" w14:textId="77777777" w:rsidR="00850DCB" w:rsidRPr="00EA7FCC" w:rsidRDefault="00850DCB" w:rsidP="005C68F0">
      <w:pPr>
        <w:ind w:left="284"/>
        <w:jc w:val="both"/>
        <w:rPr>
          <w:i/>
          <w:sz w:val="26"/>
          <w:szCs w:val="26"/>
        </w:rPr>
      </w:pPr>
      <w:r w:rsidRPr="00EA7FCC">
        <w:rPr>
          <w:sz w:val="26"/>
          <w:szCs w:val="26"/>
        </w:rPr>
        <w:sym w:font="Wingdings 2" w:char="F0A3"/>
      </w:r>
      <w:r w:rsidRPr="00EA7FCC">
        <w:rPr>
          <w:sz w:val="26"/>
          <w:szCs w:val="26"/>
        </w:rPr>
        <w:t xml:space="preserve"> 1. Đề nghị thực hiện</w:t>
      </w:r>
      <w:r w:rsidRPr="00EA7FCC">
        <w:rPr>
          <w:i/>
          <w:sz w:val="26"/>
          <w:szCs w:val="26"/>
        </w:rPr>
        <w:t xml:space="preserve">:  </w:t>
      </w:r>
    </w:p>
    <w:p w14:paraId="4BCCD530" w14:textId="77777777" w:rsidR="00850DCB" w:rsidRPr="00EA7FCC" w:rsidRDefault="00850DCB" w:rsidP="005C68F0">
      <w:pPr>
        <w:ind w:left="284" w:firstLine="720"/>
        <w:jc w:val="both"/>
        <w:rPr>
          <w:i/>
          <w:sz w:val="26"/>
          <w:szCs w:val="26"/>
        </w:rPr>
      </w:pPr>
      <w:r w:rsidRPr="00EA7FCC">
        <w:rPr>
          <w:i/>
          <w:sz w:val="26"/>
          <w:szCs w:val="26"/>
        </w:rPr>
        <w:t xml:space="preserve">1.1 Khoán đến sản phẩm cuối cùng </w:t>
      </w:r>
      <w:r w:rsidRPr="00EA7FCC">
        <w:rPr>
          <w:sz w:val="26"/>
          <w:szCs w:val="26"/>
        </w:rPr>
        <w:sym w:font="Wingdings 2" w:char="F0A3"/>
      </w:r>
      <w:r w:rsidRPr="00EA7FCC">
        <w:rPr>
          <w:i/>
          <w:sz w:val="26"/>
          <w:szCs w:val="26"/>
        </w:rPr>
        <w:tab/>
        <w:t xml:space="preserve">           1.2 Khoán từng phần </w:t>
      </w:r>
      <w:r w:rsidRPr="00EA7FCC">
        <w:rPr>
          <w:sz w:val="26"/>
          <w:szCs w:val="26"/>
        </w:rPr>
        <w:sym w:font="Wingdings 2" w:char="F0A3"/>
      </w:r>
    </w:p>
    <w:p w14:paraId="0C1B64A3" w14:textId="77777777" w:rsidR="00850DCB" w:rsidRPr="00EA7FCC" w:rsidRDefault="00850DCB" w:rsidP="005C68F0">
      <w:pPr>
        <w:ind w:left="284"/>
        <w:jc w:val="both"/>
        <w:rPr>
          <w:i/>
          <w:sz w:val="26"/>
          <w:szCs w:val="26"/>
        </w:rPr>
      </w:pPr>
      <w:r w:rsidRPr="00EA7FCC">
        <w:rPr>
          <w:sz w:val="26"/>
          <w:szCs w:val="26"/>
        </w:rPr>
        <w:sym w:font="Wingdings 2" w:char="F0A3"/>
      </w:r>
      <w:r w:rsidRPr="00EA7FCC">
        <w:rPr>
          <w:sz w:val="26"/>
          <w:szCs w:val="26"/>
        </w:rPr>
        <w:t xml:space="preserve"> 2. Đề nghị thực hiện với các điều chỉnh nêu dưới đây.</w:t>
      </w:r>
    </w:p>
    <w:p w14:paraId="11F07EA9" w14:textId="77777777" w:rsidR="00850DCB" w:rsidRPr="00EA7FCC" w:rsidRDefault="00850DCB" w:rsidP="005C68F0">
      <w:pPr>
        <w:ind w:left="284"/>
        <w:rPr>
          <w:sz w:val="26"/>
          <w:szCs w:val="26"/>
        </w:rPr>
      </w:pPr>
      <w:r w:rsidRPr="00EA7FCC">
        <w:rPr>
          <w:spacing w:val="-6"/>
          <w:sz w:val="26"/>
          <w:szCs w:val="26"/>
        </w:rPr>
        <w:sym w:font="Wingdings 2" w:char="F0A3"/>
      </w:r>
      <w:r w:rsidRPr="00EA7FCC">
        <w:rPr>
          <w:spacing w:val="-6"/>
          <w:sz w:val="26"/>
          <w:szCs w:val="26"/>
        </w:rPr>
        <w:t xml:space="preserve"> </w:t>
      </w:r>
      <w:r w:rsidRPr="00EA7FCC">
        <w:rPr>
          <w:sz w:val="26"/>
          <w:szCs w:val="26"/>
        </w:rPr>
        <w:t>3. Đề nghị không thực hiện.</w:t>
      </w:r>
    </w:p>
    <w:p w14:paraId="5237CAC6" w14:textId="77777777" w:rsidR="00850DCB" w:rsidRPr="00EA7FCC" w:rsidRDefault="00850DCB" w:rsidP="005C68F0">
      <w:pPr>
        <w:ind w:left="284"/>
        <w:rPr>
          <w:i/>
          <w:sz w:val="26"/>
          <w:szCs w:val="26"/>
        </w:rPr>
      </w:pPr>
      <w:r w:rsidRPr="00EA7FCC">
        <w:rPr>
          <w:i/>
          <w:sz w:val="26"/>
          <w:szCs w:val="26"/>
        </w:rPr>
        <w:t xml:space="preserve">(Hồ sơ trúng tuyển là hồ sơ có tổng số điểm nội dung chỉ tiêu đánh giá lớn hơn 70 điểm) </w:t>
      </w:r>
    </w:p>
    <w:p w14:paraId="5D580BBA" w14:textId="77777777" w:rsidR="00F95AEC" w:rsidRPr="00EA7FCC" w:rsidRDefault="00F95AEC" w:rsidP="005C68F0">
      <w:pPr>
        <w:ind w:left="284"/>
        <w:jc w:val="both"/>
        <w:rPr>
          <w:b/>
          <w:sz w:val="26"/>
          <w:szCs w:val="26"/>
        </w:rPr>
      </w:pPr>
    </w:p>
    <w:p w14:paraId="416ADC4E" w14:textId="557DFCCC" w:rsidR="00850DCB" w:rsidRPr="00EA7FCC" w:rsidRDefault="00850DCB" w:rsidP="005C68F0">
      <w:pPr>
        <w:ind w:left="284"/>
        <w:jc w:val="both"/>
        <w:rPr>
          <w:b/>
          <w:sz w:val="26"/>
          <w:szCs w:val="26"/>
        </w:rPr>
      </w:pPr>
      <w:r w:rsidRPr="00EA7FCC">
        <w:rPr>
          <w:b/>
          <w:sz w:val="26"/>
          <w:szCs w:val="26"/>
        </w:rPr>
        <w:t>Nhận xét, kiến nghị:</w:t>
      </w:r>
    </w:p>
    <w:tbl>
      <w:tblPr>
        <w:tblW w:w="9180" w:type="dxa"/>
        <w:tblInd w:w="612" w:type="dxa"/>
        <w:tblLook w:val="01E0" w:firstRow="1" w:lastRow="1" w:firstColumn="1" w:lastColumn="1" w:noHBand="0" w:noVBand="0"/>
      </w:tblPr>
      <w:tblGrid>
        <w:gridCol w:w="4536"/>
        <w:gridCol w:w="4644"/>
      </w:tblGrid>
      <w:tr w:rsidR="00EA7FCC" w:rsidRPr="00EA7FCC" w14:paraId="6D18BB6C" w14:textId="77777777" w:rsidTr="00F95AEC">
        <w:tc>
          <w:tcPr>
            <w:tcW w:w="4536" w:type="dxa"/>
            <w:tcBorders>
              <w:bottom w:val="dashSmallGap" w:sz="4" w:space="0" w:color="auto"/>
            </w:tcBorders>
            <w:shd w:val="clear" w:color="auto" w:fill="auto"/>
          </w:tcPr>
          <w:p w14:paraId="3B927607" w14:textId="77777777" w:rsidR="00850DCB" w:rsidRPr="00EA7FCC" w:rsidRDefault="00850DCB" w:rsidP="005C68F0">
            <w:pPr>
              <w:ind w:left="284"/>
              <w:jc w:val="both"/>
              <w:rPr>
                <w:i/>
                <w:sz w:val="26"/>
                <w:szCs w:val="26"/>
              </w:rPr>
            </w:pPr>
          </w:p>
        </w:tc>
        <w:tc>
          <w:tcPr>
            <w:tcW w:w="4644" w:type="dxa"/>
            <w:tcBorders>
              <w:bottom w:val="dashSmallGap" w:sz="4" w:space="0" w:color="auto"/>
            </w:tcBorders>
            <w:shd w:val="clear" w:color="auto" w:fill="auto"/>
          </w:tcPr>
          <w:p w14:paraId="7CC6AE46" w14:textId="77777777" w:rsidR="00850DCB" w:rsidRPr="00EA7FCC" w:rsidRDefault="00850DCB" w:rsidP="005C68F0">
            <w:pPr>
              <w:ind w:left="284"/>
              <w:jc w:val="both"/>
              <w:rPr>
                <w:i/>
                <w:sz w:val="26"/>
                <w:szCs w:val="26"/>
              </w:rPr>
            </w:pPr>
          </w:p>
        </w:tc>
      </w:tr>
      <w:tr w:rsidR="00EA7FCC" w:rsidRPr="00EA7FCC" w14:paraId="4581F445" w14:textId="77777777" w:rsidTr="00F95AEC">
        <w:tc>
          <w:tcPr>
            <w:tcW w:w="4536" w:type="dxa"/>
            <w:tcBorders>
              <w:bottom w:val="dashSmallGap" w:sz="4" w:space="0" w:color="auto"/>
            </w:tcBorders>
            <w:shd w:val="clear" w:color="auto" w:fill="auto"/>
          </w:tcPr>
          <w:p w14:paraId="0A96A0E1" w14:textId="77777777" w:rsidR="00F95AEC" w:rsidRPr="00EA7FCC" w:rsidRDefault="00F95AEC" w:rsidP="005C68F0">
            <w:pPr>
              <w:ind w:left="284"/>
              <w:jc w:val="both"/>
              <w:rPr>
                <w:i/>
                <w:sz w:val="26"/>
                <w:szCs w:val="26"/>
              </w:rPr>
            </w:pPr>
          </w:p>
        </w:tc>
        <w:tc>
          <w:tcPr>
            <w:tcW w:w="4644" w:type="dxa"/>
            <w:tcBorders>
              <w:bottom w:val="dashSmallGap" w:sz="4" w:space="0" w:color="auto"/>
            </w:tcBorders>
            <w:shd w:val="clear" w:color="auto" w:fill="auto"/>
          </w:tcPr>
          <w:p w14:paraId="4FA69A80" w14:textId="77777777" w:rsidR="00F95AEC" w:rsidRPr="00EA7FCC" w:rsidRDefault="00F95AEC" w:rsidP="005C68F0">
            <w:pPr>
              <w:ind w:left="284"/>
              <w:jc w:val="both"/>
              <w:rPr>
                <w:i/>
                <w:sz w:val="26"/>
                <w:szCs w:val="26"/>
              </w:rPr>
            </w:pPr>
          </w:p>
        </w:tc>
      </w:tr>
    </w:tbl>
    <w:p w14:paraId="39EF5C6D" w14:textId="77777777" w:rsidR="00850DCB" w:rsidRPr="00EA7FCC" w:rsidRDefault="00850DCB" w:rsidP="006D5353">
      <w:pPr>
        <w:pStyle w:val="Heading1"/>
        <w:ind w:right="-285" w:hanging="142"/>
        <w:rPr>
          <w:szCs w:val="26"/>
        </w:rPr>
      </w:pPr>
    </w:p>
    <w:p w14:paraId="2EB98FD3" w14:textId="1CFC4A00" w:rsidR="00850DCB" w:rsidRPr="00EA7FCC" w:rsidRDefault="00850DCB" w:rsidP="006D5353">
      <w:pPr>
        <w:jc w:val="center"/>
        <w:rPr>
          <w:i/>
          <w:spacing w:val="-6"/>
          <w:sz w:val="26"/>
          <w:szCs w:val="26"/>
        </w:rPr>
      </w:pPr>
      <w:r w:rsidRPr="00EA7FCC">
        <w:rPr>
          <w:i/>
          <w:spacing w:val="-6"/>
          <w:sz w:val="26"/>
          <w:szCs w:val="26"/>
        </w:rPr>
        <w:t xml:space="preserve">                                                                               Ngày ….. tháng ….. năm 20…    </w:t>
      </w:r>
    </w:p>
    <w:p w14:paraId="1FCF5D68" w14:textId="77777777" w:rsidR="00850DCB" w:rsidRPr="00EA7FCC" w:rsidRDefault="00850DCB" w:rsidP="0020703E">
      <w:pPr>
        <w:jc w:val="center"/>
        <w:rPr>
          <w:i/>
          <w:spacing w:val="-6"/>
          <w:sz w:val="26"/>
          <w:szCs w:val="26"/>
        </w:rPr>
      </w:pPr>
      <w:r w:rsidRPr="00EA7FCC">
        <w:rPr>
          <w:i/>
          <w:spacing w:val="-6"/>
          <w:sz w:val="26"/>
          <w:szCs w:val="26"/>
        </w:rPr>
        <w:t xml:space="preserve">                                                                                (Chuyên gia đánh giá, ghi rõ họ tên)            </w:t>
      </w:r>
    </w:p>
    <w:p w14:paraId="713F2AC2" w14:textId="77777777" w:rsidR="00850DCB" w:rsidRPr="00EA7FCC" w:rsidRDefault="00850DCB" w:rsidP="00E452EA">
      <w:pPr>
        <w:pStyle w:val="Heading1"/>
        <w:ind w:right="-285" w:hanging="142"/>
        <w:rPr>
          <w:sz w:val="24"/>
          <w:szCs w:val="32"/>
        </w:rPr>
        <w:sectPr w:rsidR="00850DCB" w:rsidRPr="00EA7FCC" w:rsidSect="0032179E">
          <w:pgSz w:w="11907" w:h="16840" w:code="9"/>
          <w:pgMar w:top="964" w:right="851" w:bottom="964" w:left="851" w:header="720" w:footer="720" w:gutter="0"/>
          <w:pgNumType w:start="1"/>
          <w:cols w:space="720"/>
          <w:titlePg/>
          <w:docGrid w:linePitch="360"/>
        </w:sectPr>
      </w:pPr>
    </w:p>
    <w:tbl>
      <w:tblPr>
        <w:tblW w:w="10206" w:type="dxa"/>
        <w:tblLayout w:type="fixed"/>
        <w:tblLook w:val="04A0" w:firstRow="1" w:lastRow="0" w:firstColumn="1" w:lastColumn="0" w:noHBand="0" w:noVBand="1"/>
      </w:tblPr>
      <w:tblGrid>
        <w:gridCol w:w="4962"/>
        <w:gridCol w:w="5244"/>
      </w:tblGrid>
      <w:tr w:rsidR="00EA7FCC" w:rsidRPr="00EA7FCC" w14:paraId="4C3DBAB7" w14:textId="77777777" w:rsidTr="00962E59">
        <w:tc>
          <w:tcPr>
            <w:tcW w:w="4962" w:type="dxa"/>
            <w:hideMark/>
          </w:tcPr>
          <w:p w14:paraId="1603DF05" w14:textId="77777777" w:rsidR="00850DCB" w:rsidRPr="00EA7FCC" w:rsidRDefault="00850DCB" w:rsidP="004C710B">
            <w:pPr>
              <w:autoSpaceDE w:val="0"/>
              <w:autoSpaceDN w:val="0"/>
              <w:ind w:left="-57" w:right="-57"/>
              <w:jc w:val="center"/>
              <w:rPr>
                <w:b/>
                <w:bCs/>
                <w:szCs w:val="22"/>
              </w:rPr>
            </w:pPr>
            <w:r w:rsidRPr="00EA7FCC">
              <w:rPr>
                <w:b/>
                <w:bCs/>
                <w:szCs w:val="22"/>
              </w:rPr>
              <w:lastRenderedPageBreak/>
              <w:t>HỘI ĐỒNG TUYỂN CHỌN, GIAO TRỰC TIẾP NHIỆM VỤ KH&amp;CN CẤP QUỐC GIA</w:t>
            </w:r>
          </w:p>
        </w:tc>
        <w:tc>
          <w:tcPr>
            <w:tcW w:w="5244" w:type="dxa"/>
            <w:hideMark/>
          </w:tcPr>
          <w:p w14:paraId="2D8F7911" w14:textId="77777777" w:rsidR="00850DCB" w:rsidRPr="00EA7FCC" w:rsidRDefault="00850DCB" w:rsidP="004C710B">
            <w:pPr>
              <w:jc w:val="center"/>
              <w:rPr>
                <w:b/>
                <w:bCs/>
              </w:rPr>
            </w:pPr>
            <w:r w:rsidRPr="00EA7FCC">
              <w:rPr>
                <w:b/>
                <w:bCs/>
              </w:rPr>
              <w:t>CỘNG HOÀ XÃ HỘI CHỦ NGHĨA VIỆT NAM</w:t>
            </w:r>
          </w:p>
          <w:p w14:paraId="74244821" w14:textId="77777777" w:rsidR="00850DCB" w:rsidRPr="00EA7FCC" w:rsidRDefault="00850DCB" w:rsidP="004C710B">
            <w:pPr>
              <w:jc w:val="center"/>
              <w:rPr>
                <w:b/>
              </w:rPr>
            </w:pPr>
            <w:r w:rsidRPr="00EA7FCC">
              <w:rPr>
                <w:b/>
                <w:sz w:val="26"/>
                <w:szCs w:val="26"/>
              </w:rPr>
              <w:t>Độc lập - Tự do - Hạnh phúc</w:t>
            </w:r>
          </w:p>
          <w:p w14:paraId="2EF01AB7" w14:textId="0273FAAE" w:rsidR="00850DCB" w:rsidRPr="00EA7FCC" w:rsidRDefault="00850DCB" w:rsidP="004C710B">
            <w:pPr>
              <w:autoSpaceDE w:val="0"/>
              <w:autoSpaceDN w:val="0"/>
              <w:jc w:val="center"/>
            </w:pPr>
          </w:p>
        </w:tc>
      </w:tr>
      <w:tr w:rsidR="00EA7FCC" w:rsidRPr="00EA7FCC" w14:paraId="3881EBC4" w14:textId="77777777" w:rsidTr="00962E59">
        <w:tc>
          <w:tcPr>
            <w:tcW w:w="4962" w:type="dxa"/>
            <w:hideMark/>
          </w:tcPr>
          <w:p w14:paraId="7730EF52" w14:textId="77777777" w:rsidR="00850DCB" w:rsidRPr="00EA7FCC" w:rsidRDefault="00E31CB6" w:rsidP="004C710B">
            <w:pPr>
              <w:autoSpaceDE w:val="0"/>
              <w:autoSpaceDN w:val="0"/>
              <w:ind w:left="-57" w:right="-57"/>
              <w:jc w:val="center"/>
              <w:rPr>
                <w:b/>
                <w:bCs/>
                <w:sz w:val="22"/>
                <w:szCs w:val="22"/>
              </w:rPr>
            </w:pPr>
            <w:r>
              <w:rPr>
                <w:noProof/>
              </w:rPr>
              <w:pict w14:anchorId="16BDAB5C">
                <v:shape id="_x0000_s1037" type="#_x0000_t32" style="position:absolute;left:0;text-align:left;margin-left:63pt;margin-top:.5pt;width:104.25pt;height:0;z-index:251680768;visibility:visible;mso-wrap-distance-top:-33e-5mm;mso-wrap-distance-bottom:-3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JLPc2fRAQAAiwMA&#10;AA4AAAAAAAAAAAAAAAAALgIAAGRycy9lMm9Eb2MueG1sUEsBAi0AFAAGAAgAAAAhALq77kvdAAAA&#10;DAEAAA8AAAAAAAAAAAAAAAAAKwQAAGRycy9kb3ducmV2LnhtbFBLBQYAAAAABAAEAPMAAAA1BQAA&#10;AAA=&#10;"/>
              </w:pict>
            </w:r>
          </w:p>
        </w:tc>
        <w:tc>
          <w:tcPr>
            <w:tcW w:w="5244" w:type="dxa"/>
            <w:hideMark/>
          </w:tcPr>
          <w:p w14:paraId="2B5A0BC2" w14:textId="366492FE" w:rsidR="00850DCB" w:rsidRPr="00EA7FCC" w:rsidRDefault="00E31CB6" w:rsidP="00DF37D6">
            <w:pPr>
              <w:spacing w:before="120"/>
              <w:jc w:val="center"/>
            </w:pPr>
            <w:r>
              <w:rPr>
                <w:noProof/>
              </w:rPr>
              <w:pict w14:anchorId="5E26EF78">
                <v:shape id="_x0000_s1038" type="#_x0000_t32" style="position:absolute;left:0;text-align:left;margin-left:46.5pt;margin-top:1.9pt;width:156pt;height:0;z-index:251681792;visibility:visible;mso-wrap-distance-top:-33e-5mm;mso-wrap-distance-bottom:-3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A6wRaDzwEAAIsD&#10;AAAOAAAAAAAAAAAAAAAAAC4CAABkcnMvZTJvRG9jLnhtbFBLAQItABQABgAIAAAAIQCBkUFa4AAA&#10;AAwBAAAPAAAAAAAAAAAAAAAAACkEAABkcnMvZG93bnJldi54bWxQSwUGAAAAAAQABADzAAAANgUA&#10;AAAA&#10;"/>
              </w:pict>
            </w:r>
            <w:r w:rsidR="00850DCB" w:rsidRPr="00EA7FCC">
              <w:rPr>
                <w:i/>
              </w:rPr>
              <w:t>…, ngày  ... tháng  ... năm 20...</w:t>
            </w:r>
          </w:p>
        </w:tc>
      </w:tr>
    </w:tbl>
    <w:p w14:paraId="6B3E9352" w14:textId="77777777" w:rsidR="00850DCB" w:rsidRPr="00EA7FCC" w:rsidRDefault="00850DCB" w:rsidP="00E452EA">
      <w:pPr>
        <w:pStyle w:val="Heading1"/>
        <w:ind w:right="-285" w:hanging="142"/>
        <w:rPr>
          <w:sz w:val="24"/>
          <w:szCs w:val="32"/>
        </w:rPr>
      </w:pPr>
    </w:p>
    <w:p w14:paraId="5AA697D0" w14:textId="77777777" w:rsidR="00850DCB" w:rsidRPr="00EA7FCC" w:rsidRDefault="00850DCB" w:rsidP="00E452EA">
      <w:pPr>
        <w:pStyle w:val="Heading1"/>
        <w:ind w:right="-285" w:hanging="142"/>
      </w:pPr>
    </w:p>
    <w:p w14:paraId="441AFD79" w14:textId="77777777" w:rsidR="00850DCB" w:rsidRPr="00EA7FCC" w:rsidRDefault="00850DCB" w:rsidP="00962E59">
      <w:pPr>
        <w:pStyle w:val="Heading1"/>
        <w:ind w:left="284" w:right="-285" w:hanging="142"/>
        <w:rPr>
          <w:b w:val="0"/>
          <w:i w:val="0"/>
          <w:iCs w:val="0"/>
        </w:rPr>
      </w:pPr>
      <w:r w:rsidRPr="00EA7FCC">
        <w:rPr>
          <w:i w:val="0"/>
          <w:iCs w:val="0"/>
        </w:rPr>
        <w:t xml:space="preserve">NHẬN XÉT CỦA THÀNH VIÊN HỘI ĐỒNG VỀ </w:t>
      </w:r>
    </w:p>
    <w:p w14:paraId="5A7AEEE9" w14:textId="77777777" w:rsidR="00850DCB" w:rsidRPr="00EA7FCC" w:rsidRDefault="00850DCB" w:rsidP="00962E59">
      <w:pPr>
        <w:ind w:left="284"/>
        <w:jc w:val="center"/>
        <w:rPr>
          <w:b/>
          <w:sz w:val="26"/>
          <w:szCs w:val="26"/>
        </w:rPr>
      </w:pPr>
      <w:r w:rsidRPr="00EA7FCC">
        <w:rPr>
          <w:b/>
          <w:sz w:val="26"/>
          <w:szCs w:val="26"/>
        </w:rPr>
        <w:t xml:space="preserve">HỒ SƠ ĐĂNG KÝ TUYỂN CHỌN, GIAO TRỰC TIẾP TỔ CHỨC, CÁ NHÂN </w:t>
      </w:r>
    </w:p>
    <w:p w14:paraId="392C4653" w14:textId="77777777" w:rsidR="00850DCB" w:rsidRPr="00EA7FCC" w:rsidRDefault="00850DCB" w:rsidP="00962E59">
      <w:pPr>
        <w:ind w:left="284"/>
        <w:jc w:val="center"/>
        <w:rPr>
          <w:b/>
          <w:sz w:val="26"/>
          <w:szCs w:val="26"/>
          <w:lang w:val="vi-VN"/>
        </w:rPr>
      </w:pPr>
      <w:r w:rsidRPr="00EA7FCC">
        <w:rPr>
          <w:b/>
          <w:sz w:val="26"/>
          <w:szCs w:val="26"/>
        </w:rPr>
        <w:t>CHỦ TRÌ DỰ ÁN</w:t>
      </w:r>
      <w:r w:rsidRPr="00EA7FCC">
        <w:rPr>
          <w:b/>
          <w:sz w:val="26"/>
          <w:szCs w:val="26"/>
          <w:lang w:val="vi-VN"/>
        </w:rPr>
        <w:t xml:space="preserve"> ỨNG DỤNG CÔNG NGHỆ CAO</w:t>
      </w:r>
      <w:r w:rsidRPr="00EA7FCC">
        <w:rPr>
          <w:b/>
          <w:sz w:val="26"/>
          <w:szCs w:val="26"/>
        </w:rPr>
        <w:t xml:space="preserve"> THUỘC CHƯƠNG TRÌNH QUỐC GIA PHÁT TRIỂN CÔNG NGHỆ CAO ĐẾN NĂM </w:t>
      </w:r>
      <w:r w:rsidRPr="00EA7FCC">
        <w:rPr>
          <w:b/>
          <w:sz w:val="26"/>
          <w:szCs w:val="26"/>
          <w:lang w:val="vi-VN"/>
        </w:rPr>
        <w:t>2030</w:t>
      </w:r>
    </w:p>
    <w:p w14:paraId="7292A448" w14:textId="77777777" w:rsidR="00850DCB" w:rsidRPr="00EA7FCC" w:rsidRDefault="00850DCB" w:rsidP="003B5F4E">
      <w:pPr>
        <w:rPr>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111"/>
        <w:gridCol w:w="992"/>
      </w:tblGrid>
      <w:tr w:rsidR="00EA7FCC" w:rsidRPr="00EA7FCC" w14:paraId="1FEFBEC8" w14:textId="77777777" w:rsidTr="00962E59">
        <w:tc>
          <w:tcPr>
            <w:tcW w:w="5103" w:type="dxa"/>
            <w:tcBorders>
              <w:top w:val="nil"/>
              <w:left w:val="nil"/>
              <w:bottom w:val="nil"/>
              <w:right w:val="nil"/>
            </w:tcBorders>
            <w:shd w:val="clear" w:color="auto" w:fill="auto"/>
          </w:tcPr>
          <w:p w14:paraId="7EB55EF4" w14:textId="77777777" w:rsidR="00850DCB" w:rsidRPr="00EA7FCC" w:rsidRDefault="00850DCB" w:rsidP="00DC6C3C">
            <w:pPr>
              <w:pStyle w:val="BodyTextIndent"/>
              <w:rPr>
                <w:b/>
                <w:i/>
                <w:sz w:val="26"/>
                <w:szCs w:val="26"/>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08C023" w14:textId="77777777" w:rsidR="00850DCB" w:rsidRPr="00EA7FCC" w:rsidRDefault="00850DCB" w:rsidP="002C150A">
            <w:pPr>
              <w:pStyle w:val="BodyTextIndent"/>
              <w:spacing w:after="0"/>
              <w:ind w:left="357"/>
              <w:rPr>
                <w:b/>
                <w:sz w:val="26"/>
                <w:szCs w:val="26"/>
                <w:lang w:val="pt-PT"/>
              </w:rPr>
            </w:pPr>
            <w:r w:rsidRPr="00EA7FCC">
              <w:rPr>
                <w:b/>
                <w:sz w:val="26"/>
                <w:szCs w:val="26"/>
                <w:lang w:val="pt-PT"/>
              </w:rPr>
              <w:t>Chuyên gia/ uỷ viên phản biện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BFBE2D" w14:textId="77777777" w:rsidR="00850DCB" w:rsidRPr="00EA7FCC" w:rsidRDefault="00850DCB" w:rsidP="00DC6C3C">
            <w:pPr>
              <w:pStyle w:val="BodyTextIndent"/>
              <w:rPr>
                <w:b/>
                <w:i/>
                <w:sz w:val="26"/>
                <w:szCs w:val="26"/>
                <w:lang w:val="pt-PT"/>
              </w:rPr>
            </w:pPr>
          </w:p>
        </w:tc>
      </w:tr>
      <w:tr w:rsidR="00EA7FCC" w:rsidRPr="00EA7FCC" w14:paraId="3CE7B966" w14:textId="77777777" w:rsidTr="00962E59">
        <w:tc>
          <w:tcPr>
            <w:tcW w:w="5103" w:type="dxa"/>
            <w:tcBorders>
              <w:top w:val="nil"/>
              <w:left w:val="nil"/>
              <w:bottom w:val="nil"/>
              <w:right w:val="nil"/>
            </w:tcBorders>
            <w:shd w:val="clear" w:color="auto" w:fill="auto"/>
          </w:tcPr>
          <w:p w14:paraId="4B76D0DA" w14:textId="77777777" w:rsidR="00850DCB" w:rsidRPr="00EA7FCC" w:rsidRDefault="00850DCB" w:rsidP="00DC6C3C">
            <w:pPr>
              <w:pStyle w:val="BodyTextIndent"/>
              <w:rPr>
                <w:b/>
                <w:i/>
                <w:sz w:val="26"/>
                <w:szCs w:val="26"/>
                <w:lang w:val="pt-PT"/>
              </w:rPr>
            </w:pPr>
            <w:r w:rsidRPr="00EA7FCC">
              <w:rPr>
                <w:b/>
                <w:i/>
                <w:sz w:val="26"/>
                <w:szCs w:val="26"/>
                <w:lang w:val="pt-PT"/>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8371F00" w14:textId="77777777" w:rsidR="00850DCB" w:rsidRPr="00EA7FCC" w:rsidRDefault="00850DCB" w:rsidP="002C150A">
            <w:pPr>
              <w:pStyle w:val="BodyTextIndent"/>
              <w:spacing w:after="0"/>
              <w:ind w:left="357"/>
              <w:rPr>
                <w:b/>
                <w:sz w:val="26"/>
                <w:szCs w:val="26"/>
                <w:lang w:val="en-US"/>
              </w:rPr>
            </w:pPr>
            <w:r w:rsidRPr="00EA7FCC">
              <w:rPr>
                <w:b/>
                <w:sz w:val="26"/>
                <w:szCs w:val="26"/>
                <w:lang w:val="en-US"/>
              </w:rPr>
              <w:t>Uỷ viên Hội đồng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D1ABD" w14:textId="77777777" w:rsidR="00850DCB" w:rsidRPr="00EA7FCC" w:rsidRDefault="00850DCB" w:rsidP="00DC6C3C">
            <w:pPr>
              <w:pStyle w:val="BodyTextIndent"/>
              <w:rPr>
                <w:b/>
                <w:i/>
                <w:sz w:val="26"/>
                <w:szCs w:val="26"/>
                <w:lang w:val="en-US"/>
              </w:rPr>
            </w:pPr>
          </w:p>
        </w:tc>
      </w:tr>
    </w:tbl>
    <w:p w14:paraId="23A9913E" w14:textId="77777777" w:rsidR="00962E59" w:rsidRPr="00EA7FCC" w:rsidRDefault="00962E59" w:rsidP="00397F1A">
      <w:pPr>
        <w:pStyle w:val="BodyTextIndent"/>
        <w:spacing w:before="100" w:after="0"/>
        <w:ind w:left="0"/>
        <w:jc w:val="both"/>
        <w:rPr>
          <w:b/>
          <w:sz w:val="28"/>
          <w:szCs w:val="28"/>
          <w:lang w:val="pt-PT"/>
        </w:rPr>
      </w:pPr>
    </w:p>
    <w:p w14:paraId="20C057BF" w14:textId="05CCFA43" w:rsidR="00850DCB" w:rsidRPr="00EA7FCC" w:rsidRDefault="00850DCB" w:rsidP="00962E59">
      <w:pPr>
        <w:pStyle w:val="BodyTextIndent"/>
        <w:spacing w:before="100" w:after="0"/>
        <w:ind w:left="170"/>
        <w:jc w:val="both"/>
        <w:rPr>
          <w:b/>
          <w:sz w:val="28"/>
          <w:szCs w:val="28"/>
          <w:lang w:val="pt-PT"/>
        </w:rPr>
      </w:pPr>
      <w:r w:rsidRPr="00EA7FCC">
        <w:rPr>
          <w:b/>
          <w:sz w:val="28"/>
          <w:szCs w:val="28"/>
          <w:lang w:val="pt-PT"/>
        </w:rPr>
        <w:t>1. Họ và tên thành viên Hội đồng:</w:t>
      </w:r>
      <w:r w:rsidRPr="00EA7FCC">
        <w:rPr>
          <w:b/>
          <w:sz w:val="28"/>
          <w:szCs w:val="28"/>
          <w:lang w:val="vi-VN"/>
        </w:rPr>
        <w:t xml:space="preserve"> </w:t>
      </w:r>
      <w:r w:rsidRPr="00EA7FCC">
        <w:rPr>
          <w:sz w:val="28"/>
          <w:szCs w:val="28"/>
        </w:rPr>
        <w:t>.................................................................................</w:t>
      </w:r>
    </w:p>
    <w:p w14:paraId="0DF2FE20" w14:textId="77777777" w:rsidR="00850DCB" w:rsidRPr="00EA7FCC" w:rsidRDefault="00850DCB" w:rsidP="00962E59">
      <w:pPr>
        <w:pStyle w:val="BodyText2"/>
        <w:spacing w:before="100"/>
        <w:ind w:left="170"/>
        <w:jc w:val="left"/>
        <w:rPr>
          <w:rFonts w:ascii="Times New Roman" w:hAnsi="Times New Roman"/>
          <w:b/>
          <w:sz w:val="28"/>
          <w:szCs w:val="28"/>
          <w:lang w:val="pt-PT"/>
        </w:rPr>
      </w:pPr>
      <w:r w:rsidRPr="00EA7FCC">
        <w:rPr>
          <w:rFonts w:ascii="Times New Roman" w:hAnsi="Times New Roman"/>
          <w:b/>
          <w:sz w:val="28"/>
          <w:szCs w:val="28"/>
          <w:lang w:val="pt-PT"/>
        </w:rPr>
        <w:t>2. Tên dự án</w:t>
      </w:r>
      <w:r w:rsidRPr="00EA7FCC">
        <w:rPr>
          <w:rFonts w:ascii="Times New Roman" w:hAnsi="Times New Roman"/>
          <w:b/>
          <w:sz w:val="28"/>
          <w:szCs w:val="28"/>
          <w:lang w:val="vi-VN"/>
        </w:rPr>
        <w:t xml:space="preserve"> ứng dụng công nghệ cao</w:t>
      </w:r>
      <w:r w:rsidRPr="00EA7FCC">
        <w:rPr>
          <w:rFonts w:ascii="Times New Roman" w:hAnsi="Times New Roman"/>
          <w:b/>
          <w:sz w:val="28"/>
          <w:szCs w:val="28"/>
          <w:lang w:val="pt-PT"/>
        </w:rPr>
        <w:t xml:space="preserve">: </w:t>
      </w:r>
      <w:r w:rsidRPr="00EA7FCC">
        <w:rPr>
          <w:rFonts w:ascii="Times New Roman" w:hAnsi="Times New Roman"/>
          <w:sz w:val="28"/>
          <w:szCs w:val="28"/>
          <w:lang w:val="fr-FR"/>
        </w:rPr>
        <w:t>..........................................................................................................................................</w:t>
      </w:r>
    </w:p>
    <w:p w14:paraId="3E0BCCE5" w14:textId="77777777" w:rsidR="00850DCB" w:rsidRPr="00EA7FCC" w:rsidRDefault="00850DCB" w:rsidP="00962E59">
      <w:pPr>
        <w:pStyle w:val="BodyTextIndent"/>
        <w:spacing w:before="100" w:after="0"/>
        <w:ind w:left="170"/>
        <w:jc w:val="both"/>
        <w:rPr>
          <w:b/>
          <w:sz w:val="28"/>
          <w:szCs w:val="28"/>
          <w:lang w:val="vi-VN"/>
        </w:rPr>
      </w:pPr>
      <w:r w:rsidRPr="00EA7FCC">
        <w:rPr>
          <w:b/>
          <w:sz w:val="28"/>
          <w:szCs w:val="28"/>
          <w:lang w:val="pt-PT"/>
        </w:rPr>
        <w:t>3. Tên tổ chức và</w:t>
      </w:r>
      <w:r w:rsidRPr="00EA7FCC">
        <w:rPr>
          <w:b/>
          <w:sz w:val="28"/>
          <w:szCs w:val="28"/>
          <w:lang w:val="vi-VN"/>
        </w:rPr>
        <w:t xml:space="preserve"> cá </w:t>
      </w:r>
      <w:r w:rsidRPr="00EA7FCC">
        <w:rPr>
          <w:b/>
          <w:sz w:val="28"/>
          <w:szCs w:val="28"/>
          <w:lang w:val="pt-PT"/>
        </w:rPr>
        <w:t>nhân đăng ký chủ trì dự án</w:t>
      </w:r>
      <w:r w:rsidRPr="00EA7FCC">
        <w:rPr>
          <w:b/>
          <w:sz w:val="28"/>
          <w:szCs w:val="28"/>
          <w:lang w:val="vi-VN"/>
        </w:rPr>
        <w:t xml:space="preserve"> ứng dụng công nghệ cao</w:t>
      </w:r>
    </w:p>
    <w:p w14:paraId="65C03AAA" w14:textId="77777777" w:rsidR="00850DCB" w:rsidRPr="00EA7FCC" w:rsidRDefault="00850DCB" w:rsidP="00962E59">
      <w:pPr>
        <w:pStyle w:val="BodyTextIndent"/>
        <w:spacing w:before="100" w:after="0"/>
        <w:ind w:left="170"/>
        <w:jc w:val="both"/>
        <w:rPr>
          <w:sz w:val="28"/>
          <w:szCs w:val="28"/>
          <w:lang w:val="pt-PT"/>
        </w:rPr>
      </w:pPr>
      <w:r w:rsidRPr="00EA7FCC">
        <w:rPr>
          <w:sz w:val="28"/>
          <w:szCs w:val="28"/>
          <w:lang w:val="pt-PT"/>
        </w:rPr>
        <w:t>Tên tổ chức:</w:t>
      </w:r>
      <w:r w:rsidRPr="00EA7FCC">
        <w:rPr>
          <w:sz w:val="28"/>
          <w:szCs w:val="28"/>
          <w:lang w:val="vi-VN"/>
        </w:rPr>
        <w:t xml:space="preserve"> </w:t>
      </w:r>
      <w:r w:rsidRPr="00EA7FCC">
        <w:rPr>
          <w:sz w:val="28"/>
          <w:szCs w:val="28"/>
          <w:lang w:val="pt-PT"/>
        </w:rPr>
        <w:t>......................................................................................................................</w:t>
      </w:r>
    </w:p>
    <w:p w14:paraId="1A9784EB" w14:textId="77777777" w:rsidR="00850DCB" w:rsidRPr="00EA7FCC" w:rsidRDefault="00850DCB" w:rsidP="00962E59">
      <w:pPr>
        <w:pStyle w:val="BodyTextIndent"/>
        <w:spacing w:before="100" w:after="0"/>
        <w:ind w:left="170"/>
        <w:jc w:val="both"/>
        <w:rPr>
          <w:sz w:val="28"/>
          <w:szCs w:val="28"/>
          <w:lang w:val="pt-PT"/>
        </w:rPr>
      </w:pPr>
      <w:r w:rsidRPr="00EA7FCC">
        <w:rPr>
          <w:sz w:val="28"/>
          <w:szCs w:val="28"/>
          <w:lang w:val="pt-PT"/>
        </w:rPr>
        <w:t>Họ và tên cá nhân: ...........................................................................................................</w:t>
      </w:r>
    </w:p>
    <w:p w14:paraId="41D2FA32" w14:textId="77777777" w:rsidR="00850DCB" w:rsidRPr="00EA7FCC" w:rsidRDefault="00850DCB" w:rsidP="00962E59">
      <w:pPr>
        <w:spacing w:before="100"/>
        <w:ind w:left="170"/>
        <w:jc w:val="both"/>
        <w:rPr>
          <w:b/>
          <w:sz w:val="28"/>
          <w:szCs w:val="28"/>
          <w:lang w:val="pt-PT"/>
        </w:rPr>
      </w:pPr>
      <w:r w:rsidRPr="00EA7FCC">
        <w:rPr>
          <w:b/>
          <w:sz w:val="28"/>
          <w:szCs w:val="28"/>
          <w:lang w:val="pt-PT"/>
        </w:rPr>
        <w:t>4. Các ý kiến nhận xét </w:t>
      </w:r>
    </w:p>
    <w:p w14:paraId="55D52D4D" w14:textId="77777777" w:rsidR="00850DCB" w:rsidRPr="00EA7FCC" w:rsidRDefault="00850DCB" w:rsidP="00962E59">
      <w:pPr>
        <w:spacing w:before="100"/>
        <w:ind w:left="170"/>
        <w:jc w:val="both"/>
        <w:rPr>
          <w:sz w:val="28"/>
          <w:szCs w:val="28"/>
          <w:lang w:val="pt-PT"/>
        </w:rPr>
      </w:pPr>
      <w:r w:rsidRPr="00EA7FCC">
        <w:rPr>
          <w:sz w:val="28"/>
          <w:szCs w:val="28"/>
          <w:lang w:val="pt-PT"/>
        </w:rPr>
        <w:t>4.1. Phân tích, đánh giá mức độ thành công và hạn chế của các công trình nghiên cứu liên quan (căn cứ Mục 1</w:t>
      </w:r>
      <w:r w:rsidRPr="00EA7FCC">
        <w:rPr>
          <w:sz w:val="28"/>
          <w:szCs w:val="28"/>
          <w:lang w:val="vi-VN"/>
        </w:rPr>
        <w:t>2</w:t>
      </w:r>
      <w:r w:rsidRPr="00EA7FCC">
        <w:rPr>
          <w:sz w:val="28"/>
          <w:szCs w:val="28"/>
          <w:lang w:val="pt-PT"/>
        </w:rPr>
        <w:t xml:space="preserve"> của TMDAUDCNC):</w:t>
      </w:r>
    </w:p>
    <w:p w14:paraId="6E37B458"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6A0E77D9"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48189E9E" w14:textId="77777777" w:rsidR="00850DCB" w:rsidRPr="00EA7FCC" w:rsidRDefault="00850DCB" w:rsidP="00962E59">
      <w:pPr>
        <w:spacing w:before="100"/>
        <w:ind w:left="170"/>
        <w:jc w:val="both"/>
        <w:rPr>
          <w:sz w:val="28"/>
          <w:szCs w:val="28"/>
          <w:lang w:val="pt-PT"/>
        </w:rPr>
      </w:pPr>
      <w:r w:rsidRPr="00EA7FCC">
        <w:rPr>
          <w:sz w:val="28"/>
          <w:szCs w:val="28"/>
          <w:lang w:val="pt-PT"/>
        </w:rPr>
        <w:t>4.2. Sự cần thiết, tính khả thi, lợi ích, ý nghĩa lý luận và thực tiễn việc triển khai thực hiện (căn cứ Mục 1</w:t>
      </w:r>
      <w:r w:rsidRPr="00EA7FCC">
        <w:rPr>
          <w:sz w:val="28"/>
          <w:szCs w:val="28"/>
          <w:lang w:val="vi-VN"/>
        </w:rPr>
        <w:t>3</w:t>
      </w:r>
      <w:r w:rsidRPr="00EA7FCC">
        <w:rPr>
          <w:sz w:val="28"/>
          <w:szCs w:val="28"/>
          <w:lang w:val="pt-PT"/>
        </w:rPr>
        <w:t xml:space="preserve"> của TMDAUDCNC):</w:t>
      </w:r>
    </w:p>
    <w:p w14:paraId="7389E49E"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0C147DB5"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0927496C" w14:textId="77777777" w:rsidR="00850DCB" w:rsidRPr="00EA7FCC" w:rsidRDefault="00850DCB" w:rsidP="00962E59">
      <w:pPr>
        <w:spacing w:before="100"/>
        <w:ind w:left="170"/>
        <w:jc w:val="both"/>
        <w:rPr>
          <w:sz w:val="28"/>
          <w:szCs w:val="28"/>
          <w:lang w:val="pt-PT"/>
        </w:rPr>
      </w:pPr>
      <w:r w:rsidRPr="00EA7FCC">
        <w:rPr>
          <w:sz w:val="28"/>
          <w:szCs w:val="28"/>
          <w:lang w:val="pt-PT"/>
        </w:rPr>
        <w:t>4.3. Về xác định Mục tiêu nghiên cứu (căn cứ Mục 1</w:t>
      </w:r>
      <w:r w:rsidRPr="00EA7FCC">
        <w:rPr>
          <w:sz w:val="28"/>
          <w:szCs w:val="28"/>
          <w:lang w:val="vi-VN"/>
        </w:rPr>
        <w:t>4</w:t>
      </w:r>
      <w:r w:rsidRPr="00EA7FCC">
        <w:rPr>
          <w:sz w:val="28"/>
          <w:szCs w:val="28"/>
          <w:lang w:val="pt-PT"/>
        </w:rPr>
        <w:t xml:space="preserve"> của TMDAUDCNC):</w:t>
      </w:r>
    </w:p>
    <w:p w14:paraId="43385E58"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648832F4"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5817A470" w14:textId="77777777" w:rsidR="00850DCB" w:rsidRPr="00EA7FCC" w:rsidRDefault="00850DCB" w:rsidP="00962E59">
      <w:pPr>
        <w:spacing w:before="100"/>
        <w:ind w:left="170"/>
        <w:jc w:val="both"/>
        <w:rPr>
          <w:sz w:val="28"/>
          <w:szCs w:val="28"/>
          <w:lang w:val="pt-PT"/>
        </w:rPr>
      </w:pPr>
      <w:r w:rsidRPr="00EA7FCC">
        <w:rPr>
          <w:sz w:val="28"/>
          <w:szCs w:val="28"/>
          <w:lang w:val="pt-PT"/>
        </w:rPr>
        <w:t>4.4. Về cách tiếp cận nghiên cứu, triển khai dự án</w:t>
      </w:r>
      <w:r w:rsidRPr="00EA7FCC">
        <w:rPr>
          <w:sz w:val="28"/>
          <w:szCs w:val="28"/>
          <w:lang w:val="vi-VN"/>
        </w:rPr>
        <w:t xml:space="preserve"> </w:t>
      </w:r>
      <w:r w:rsidRPr="00EA7FCC">
        <w:rPr>
          <w:sz w:val="28"/>
          <w:szCs w:val="28"/>
          <w:lang w:val="pt-PT"/>
        </w:rPr>
        <w:t>ứng dụng công nghệ cao:</w:t>
      </w:r>
    </w:p>
    <w:p w14:paraId="1E0C48D0"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58520B28"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5E82F531" w14:textId="77777777" w:rsidR="00850DCB" w:rsidRPr="00EA7FCC" w:rsidRDefault="00850DCB" w:rsidP="00962E59">
      <w:pPr>
        <w:spacing w:before="100"/>
        <w:ind w:left="170"/>
        <w:jc w:val="both"/>
        <w:rPr>
          <w:sz w:val="28"/>
          <w:szCs w:val="28"/>
          <w:lang w:val="pt-PT"/>
        </w:rPr>
      </w:pPr>
      <w:r w:rsidRPr="00EA7FCC">
        <w:rPr>
          <w:sz w:val="28"/>
          <w:szCs w:val="28"/>
          <w:lang w:val="pt-PT"/>
        </w:rPr>
        <w:t>4.5. Về tính hệ thống, logic, sự hợp lý của các nội dung nghiên cứu (căn cứ Mục 1</w:t>
      </w:r>
      <w:r w:rsidRPr="00EA7FCC">
        <w:rPr>
          <w:sz w:val="28"/>
          <w:szCs w:val="28"/>
          <w:lang w:val="vi-VN"/>
        </w:rPr>
        <w:t>5</w:t>
      </w:r>
      <w:r w:rsidRPr="00EA7FCC">
        <w:rPr>
          <w:sz w:val="28"/>
          <w:szCs w:val="28"/>
          <w:lang w:val="pt-PT"/>
        </w:rPr>
        <w:t xml:space="preserve"> của TMDAUDCNC):</w:t>
      </w:r>
    </w:p>
    <w:p w14:paraId="610535B6"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1FEA69F3"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7EEF5927" w14:textId="77777777" w:rsidR="00850DCB" w:rsidRPr="00EA7FCC" w:rsidRDefault="00850DCB" w:rsidP="00962E59">
      <w:pPr>
        <w:spacing w:before="100"/>
        <w:ind w:left="170"/>
        <w:jc w:val="both"/>
        <w:rPr>
          <w:sz w:val="28"/>
          <w:szCs w:val="28"/>
          <w:lang w:val="vi-VN"/>
        </w:rPr>
      </w:pPr>
      <w:r w:rsidRPr="00EA7FCC">
        <w:rPr>
          <w:sz w:val="28"/>
          <w:szCs w:val="28"/>
          <w:lang w:val="pt-PT"/>
        </w:rPr>
        <w:t>4.6. Về phương án triển khai</w:t>
      </w:r>
    </w:p>
    <w:p w14:paraId="3F3C311E" w14:textId="77777777" w:rsidR="00850DCB" w:rsidRPr="00EA7FCC" w:rsidRDefault="00850DCB" w:rsidP="00962E59">
      <w:pPr>
        <w:spacing w:before="100"/>
        <w:ind w:left="170"/>
        <w:jc w:val="both"/>
        <w:rPr>
          <w:sz w:val="28"/>
          <w:szCs w:val="28"/>
          <w:lang w:val="vi-VN"/>
        </w:rPr>
      </w:pPr>
      <w:r w:rsidRPr="00EA7FCC">
        <w:rPr>
          <w:sz w:val="28"/>
          <w:szCs w:val="28"/>
          <w:lang w:val="vi-VN"/>
        </w:rPr>
        <w:lastRenderedPageBreak/>
        <w:t xml:space="preserve">- </w:t>
      </w:r>
      <w:r w:rsidRPr="00EA7FCC">
        <w:rPr>
          <w:sz w:val="28"/>
          <w:szCs w:val="28"/>
          <w:lang w:val="pt-PT"/>
        </w:rPr>
        <w:t>Kế hoạch tổ chức thực hiện (căn cứ Mục 1</w:t>
      </w:r>
      <w:r w:rsidRPr="00EA7FCC">
        <w:rPr>
          <w:sz w:val="28"/>
          <w:szCs w:val="28"/>
          <w:lang w:val="vi-VN"/>
        </w:rPr>
        <w:t xml:space="preserve">6.1 </w:t>
      </w:r>
      <w:r w:rsidRPr="00EA7FCC">
        <w:rPr>
          <w:sz w:val="28"/>
          <w:szCs w:val="28"/>
          <w:lang w:val="pt-PT"/>
        </w:rPr>
        <w:t>của TMDAUDCNC</w:t>
      </w:r>
      <w:r w:rsidRPr="00EA7FCC">
        <w:rPr>
          <w:sz w:val="28"/>
          <w:szCs w:val="28"/>
          <w:lang w:val="vi-VN"/>
        </w:rPr>
        <w:t>):</w:t>
      </w:r>
    </w:p>
    <w:p w14:paraId="033520CC"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2837DDDF"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02476A7E" w14:textId="77777777" w:rsidR="00850DCB" w:rsidRPr="00EA7FCC" w:rsidRDefault="00850DCB" w:rsidP="00962E59">
      <w:pPr>
        <w:spacing w:before="100"/>
        <w:ind w:left="170"/>
        <w:jc w:val="both"/>
        <w:rPr>
          <w:b/>
          <w:i/>
          <w:sz w:val="28"/>
          <w:szCs w:val="28"/>
          <w:lang w:val="vi-VN"/>
        </w:rPr>
      </w:pPr>
      <w:r w:rsidRPr="00EA7FCC">
        <w:rPr>
          <w:sz w:val="28"/>
          <w:szCs w:val="28"/>
          <w:lang w:val="pt-PT"/>
        </w:rPr>
        <w:t>- Phương án tài chính</w:t>
      </w:r>
      <w:r w:rsidRPr="00EA7FCC">
        <w:rPr>
          <w:b/>
          <w:i/>
          <w:sz w:val="28"/>
          <w:szCs w:val="28"/>
          <w:lang w:val="vi-VN"/>
        </w:rPr>
        <w:t xml:space="preserve"> </w:t>
      </w:r>
      <w:r w:rsidRPr="00EA7FCC">
        <w:rPr>
          <w:sz w:val="28"/>
          <w:szCs w:val="28"/>
          <w:lang w:val="pt-PT"/>
        </w:rPr>
        <w:t>(căn cứ Mục 1</w:t>
      </w:r>
      <w:r w:rsidRPr="00EA7FCC">
        <w:rPr>
          <w:sz w:val="28"/>
          <w:szCs w:val="28"/>
          <w:lang w:val="vi-VN"/>
        </w:rPr>
        <w:t xml:space="preserve">6.2 </w:t>
      </w:r>
      <w:r w:rsidRPr="00EA7FCC">
        <w:rPr>
          <w:sz w:val="28"/>
          <w:szCs w:val="28"/>
          <w:lang w:val="pt-PT"/>
        </w:rPr>
        <w:t>của TMDAUDCNC</w:t>
      </w:r>
      <w:r w:rsidRPr="00EA7FCC">
        <w:rPr>
          <w:sz w:val="28"/>
          <w:szCs w:val="28"/>
          <w:lang w:val="vi-VN"/>
        </w:rPr>
        <w:t>):</w:t>
      </w:r>
    </w:p>
    <w:p w14:paraId="08CD09EA"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3D021AF2"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14D08495" w14:textId="77777777" w:rsidR="00850DCB" w:rsidRPr="00EA7FCC" w:rsidRDefault="00850DCB" w:rsidP="00962E59">
      <w:pPr>
        <w:spacing w:before="100"/>
        <w:ind w:left="170"/>
        <w:jc w:val="both"/>
        <w:rPr>
          <w:sz w:val="28"/>
          <w:szCs w:val="28"/>
          <w:lang w:val="vi-VN"/>
        </w:rPr>
      </w:pPr>
      <w:r w:rsidRPr="00EA7FCC">
        <w:rPr>
          <w:sz w:val="28"/>
          <w:szCs w:val="28"/>
          <w:lang w:val="vi-VN"/>
        </w:rPr>
        <w:t xml:space="preserve">- </w:t>
      </w:r>
      <w:r w:rsidRPr="00EA7FCC">
        <w:rPr>
          <w:sz w:val="28"/>
          <w:szCs w:val="28"/>
          <w:lang w:val="pt-PT"/>
        </w:rPr>
        <w:t>Dự báo nhu cầu thị trường và phương án kinh doanh sản phẩm của dự án</w:t>
      </w:r>
      <w:r w:rsidRPr="00EA7FCC">
        <w:rPr>
          <w:sz w:val="28"/>
          <w:szCs w:val="28"/>
          <w:lang w:val="vi-VN"/>
        </w:rPr>
        <w:t xml:space="preserve"> ứng dụng công nghệ cao </w:t>
      </w:r>
      <w:r w:rsidRPr="00EA7FCC">
        <w:rPr>
          <w:sz w:val="28"/>
          <w:szCs w:val="28"/>
          <w:lang w:val="pt-PT"/>
        </w:rPr>
        <w:t>(căn cứ Mục 1</w:t>
      </w:r>
      <w:r w:rsidRPr="00EA7FCC">
        <w:rPr>
          <w:sz w:val="28"/>
          <w:szCs w:val="28"/>
          <w:lang w:val="vi-VN"/>
        </w:rPr>
        <w:t xml:space="preserve">6.3 </w:t>
      </w:r>
      <w:r w:rsidRPr="00EA7FCC">
        <w:rPr>
          <w:sz w:val="28"/>
          <w:szCs w:val="28"/>
          <w:lang w:val="pt-PT"/>
        </w:rPr>
        <w:t>của TMDAUDCNC</w:t>
      </w:r>
      <w:r w:rsidRPr="00EA7FCC">
        <w:rPr>
          <w:sz w:val="28"/>
          <w:szCs w:val="28"/>
          <w:lang w:val="vi-VN"/>
        </w:rPr>
        <w:t>)</w:t>
      </w:r>
    </w:p>
    <w:p w14:paraId="1E7B080C"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70F06582"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5173326C" w14:textId="77777777" w:rsidR="00850DCB" w:rsidRPr="00EA7FCC" w:rsidRDefault="00850DCB" w:rsidP="00962E59">
      <w:pPr>
        <w:spacing w:before="100"/>
        <w:ind w:left="170"/>
        <w:jc w:val="both"/>
        <w:rPr>
          <w:sz w:val="28"/>
          <w:szCs w:val="28"/>
          <w:lang w:val="pt-PT"/>
        </w:rPr>
      </w:pPr>
      <w:r w:rsidRPr="00EA7FCC">
        <w:rPr>
          <w:sz w:val="28"/>
          <w:szCs w:val="28"/>
          <w:lang w:val="pt-PT"/>
        </w:rPr>
        <w:t>4.7. Về khả năng đạt được các kết quả dự kiến của dự án</w:t>
      </w:r>
      <w:r w:rsidRPr="00EA7FCC">
        <w:rPr>
          <w:sz w:val="28"/>
          <w:szCs w:val="28"/>
          <w:lang w:val="vi-VN"/>
        </w:rPr>
        <w:t xml:space="preserve"> ứng dụng công nghệ cao</w:t>
      </w:r>
      <w:r w:rsidRPr="00EA7FCC">
        <w:rPr>
          <w:sz w:val="28"/>
          <w:szCs w:val="28"/>
          <w:lang w:val="pt-PT"/>
        </w:rPr>
        <w:t xml:space="preserve"> (căn cứ Mục 1</w:t>
      </w:r>
      <w:r w:rsidRPr="00EA7FCC">
        <w:rPr>
          <w:sz w:val="28"/>
          <w:szCs w:val="28"/>
          <w:lang w:val="vi-VN"/>
        </w:rPr>
        <w:t>7</w:t>
      </w:r>
      <w:r w:rsidRPr="00EA7FCC">
        <w:rPr>
          <w:sz w:val="28"/>
          <w:szCs w:val="28"/>
          <w:lang w:val="pt-PT"/>
        </w:rPr>
        <w:t xml:space="preserve"> của</w:t>
      </w:r>
      <w:r w:rsidRPr="00EA7FCC">
        <w:rPr>
          <w:sz w:val="28"/>
          <w:szCs w:val="28"/>
          <w:lang w:val="vi-VN"/>
        </w:rPr>
        <w:t xml:space="preserve"> </w:t>
      </w:r>
      <w:r w:rsidRPr="00EA7FCC">
        <w:rPr>
          <w:sz w:val="28"/>
          <w:szCs w:val="28"/>
          <w:lang w:val="pt-PT"/>
        </w:rPr>
        <w:t>TMDAUDCNC):</w:t>
      </w:r>
    </w:p>
    <w:p w14:paraId="4B623F5C" w14:textId="77777777" w:rsidR="00850DCB" w:rsidRPr="00EA7FCC" w:rsidRDefault="00850DCB" w:rsidP="00962E59">
      <w:pPr>
        <w:pStyle w:val="BodyText2"/>
        <w:spacing w:before="100"/>
        <w:ind w:left="170"/>
        <w:rPr>
          <w:rFonts w:ascii="Times New Roman" w:hAnsi="Times New Roman"/>
          <w:sz w:val="28"/>
          <w:szCs w:val="28"/>
          <w:lang w:val="fr-FR"/>
        </w:rPr>
      </w:pPr>
      <w:r w:rsidRPr="00EA7FCC">
        <w:rPr>
          <w:rFonts w:ascii="Times New Roman" w:hAnsi="Times New Roman"/>
          <w:sz w:val="28"/>
          <w:szCs w:val="28"/>
          <w:lang w:val="fr-FR"/>
        </w:rPr>
        <w:t>...........................................................................................................................................</w:t>
      </w:r>
    </w:p>
    <w:p w14:paraId="13259C5E"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24EC83DD" w14:textId="77777777" w:rsidR="00850DCB" w:rsidRPr="00EA7FCC" w:rsidRDefault="00850DCB" w:rsidP="00962E59">
      <w:pPr>
        <w:spacing w:before="120"/>
        <w:ind w:left="170"/>
        <w:jc w:val="both"/>
        <w:rPr>
          <w:sz w:val="28"/>
          <w:szCs w:val="28"/>
          <w:lang w:val="pt-PT"/>
        </w:rPr>
      </w:pPr>
      <w:r w:rsidRPr="00EA7FCC">
        <w:rPr>
          <w:sz w:val="28"/>
          <w:szCs w:val="28"/>
          <w:lang w:val="pt-PT"/>
        </w:rPr>
        <w:t>4.8. Tính khả thi của việc chuyển giao kết quả nghiên cứu; phương án phát triển của dự án sau khi kết thúc (căn cứ Mục 1</w:t>
      </w:r>
      <w:r w:rsidRPr="00EA7FCC">
        <w:rPr>
          <w:sz w:val="28"/>
          <w:szCs w:val="28"/>
          <w:lang w:val="vi-VN"/>
        </w:rPr>
        <w:t>8</w:t>
      </w:r>
      <w:r w:rsidRPr="00EA7FCC">
        <w:rPr>
          <w:sz w:val="28"/>
          <w:szCs w:val="28"/>
          <w:lang w:val="pt-PT"/>
        </w:rPr>
        <w:t>.</w:t>
      </w:r>
      <w:r w:rsidRPr="00EA7FCC">
        <w:rPr>
          <w:sz w:val="28"/>
          <w:szCs w:val="28"/>
          <w:lang w:val="vi-VN"/>
        </w:rPr>
        <w:t>1 và 18.2</w:t>
      </w:r>
      <w:r w:rsidRPr="00EA7FCC">
        <w:rPr>
          <w:sz w:val="28"/>
          <w:szCs w:val="28"/>
          <w:lang w:val="pt-PT"/>
        </w:rPr>
        <w:t>):</w:t>
      </w:r>
    </w:p>
    <w:p w14:paraId="208B743A"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20F69EBA"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30340E41" w14:textId="77777777" w:rsidR="00850DCB" w:rsidRPr="00EA7FCC" w:rsidRDefault="00850DCB" w:rsidP="00962E59">
      <w:pPr>
        <w:spacing w:before="120"/>
        <w:ind w:left="170"/>
        <w:jc w:val="both"/>
        <w:rPr>
          <w:sz w:val="28"/>
          <w:szCs w:val="28"/>
          <w:lang w:val="pt-PT"/>
        </w:rPr>
      </w:pPr>
      <w:r w:rsidRPr="00EA7FCC">
        <w:rPr>
          <w:sz w:val="28"/>
          <w:szCs w:val="28"/>
          <w:lang w:val="pt-PT"/>
        </w:rPr>
        <w:t xml:space="preserve">4.9. Tính hợp lý trong lựa chọn tổ chức, cá nhân tham gia thực hiện các nội dung nghiên cứu cụ thể (căn cứ Mục </w:t>
      </w:r>
      <w:r w:rsidRPr="00EA7FCC">
        <w:rPr>
          <w:sz w:val="28"/>
          <w:szCs w:val="28"/>
          <w:lang w:val="vi-VN"/>
        </w:rPr>
        <w:t>10</w:t>
      </w:r>
      <w:r w:rsidRPr="00EA7FCC">
        <w:rPr>
          <w:sz w:val="28"/>
          <w:szCs w:val="28"/>
          <w:lang w:val="pt-PT"/>
        </w:rPr>
        <w:t>, Mục 1</w:t>
      </w:r>
      <w:r w:rsidRPr="00EA7FCC">
        <w:rPr>
          <w:sz w:val="28"/>
          <w:szCs w:val="28"/>
          <w:lang w:val="vi-VN"/>
        </w:rPr>
        <w:t>1</w:t>
      </w:r>
      <w:r w:rsidRPr="00EA7FCC">
        <w:rPr>
          <w:sz w:val="28"/>
          <w:szCs w:val="28"/>
          <w:lang w:val="pt-PT"/>
        </w:rPr>
        <w:t xml:space="preserve"> của TMDAUDCNC và Mục 1</w:t>
      </w:r>
      <w:r w:rsidRPr="00EA7FCC">
        <w:rPr>
          <w:sz w:val="28"/>
          <w:szCs w:val="28"/>
          <w:lang w:val="vi-VN"/>
        </w:rPr>
        <w:t>5</w:t>
      </w:r>
      <w:r w:rsidRPr="00EA7FCC">
        <w:rPr>
          <w:sz w:val="28"/>
          <w:szCs w:val="28"/>
          <w:lang w:val="pt-PT"/>
        </w:rPr>
        <w:t>.</w:t>
      </w:r>
      <w:r w:rsidRPr="00EA7FCC">
        <w:rPr>
          <w:sz w:val="28"/>
          <w:szCs w:val="28"/>
          <w:lang w:val="vi-VN"/>
        </w:rPr>
        <w:t>4</w:t>
      </w:r>
      <w:r w:rsidRPr="00EA7FCC">
        <w:rPr>
          <w:sz w:val="28"/>
          <w:szCs w:val="28"/>
          <w:lang w:val="pt-PT"/>
        </w:rPr>
        <w:t>):</w:t>
      </w:r>
    </w:p>
    <w:p w14:paraId="58138E6E"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014C025C"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5C032237" w14:textId="77777777" w:rsidR="00850DCB" w:rsidRPr="00EA7FCC" w:rsidRDefault="00850DCB" w:rsidP="00962E59">
      <w:pPr>
        <w:spacing w:before="120"/>
        <w:ind w:left="170"/>
        <w:jc w:val="both"/>
        <w:rPr>
          <w:sz w:val="28"/>
          <w:szCs w:val="28"/>
          <w:lang w:val="pt-PT"/>
        </w:rPr>
      </w:pPr>
      <w:r w:rsidRPr="00EA7FCC">
        <w:rPr>
          <w:sz w:val="28"/>
          <w:szCs w:val="28"/>
          <w:lang w:val="pt-PT"/>
        </w:rPr>
        <w:t>4.10. Sự phù hợp về tổng kinh phí đề xuất, tính hợp lý trong việc giải trình dự toán kinh phí dự án (căn cứ Mục 1</w:t>
      </w:r>
      <w:r w:rsidRPr="00EA7FCC">
        <w:rPr>
          <w:sz w:val="28"/>
          <w:szCs w:val="28"/>
          <w:lang w:val="vi-VN"/>
        </w:rPr>
        <w:t>6</w:t>
      </w:r>
      <w:r w:rsidRPr="00EA7FCC">
        <w:rPr>
          <w:sz w:val="28"/>
          <w:szCs w:val="28"/>
          <w:lang w:val="pt-PT"/>
        </w:rPr>
        <w:t>.</w:t>
      </w:r>
      <w:r w:rsidRPr="00EA7FCC">
        <w:rPr>
          <w:sz w:val="28"/>
          <w:szCs w:val="28"/>
          <w:lang w:val="vi-VN"/>
        </w:rPr>
        <w:t>2</w:t>
      </w:r>
      <w:r w:rsidRPr="00EA7FCC">
        <w:rPr>
          <w:sz w:val="28"/>
          <w:szCs w:val="28"/>
          <w:lang w:val="pt-PT"/>
        </w:rPr>
        <w:t xml:space="preserve"> của TMDAUDCNC; phần III và các phụ lục của TMDAUDCNC):</w:t>
      </w:r>
    </w:p>
    <w:p w14:paraId="7F448AEB"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0392571B"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2024527E" w14:textId="77777777" w:rsidR="00850DCB" w:rsidRPr="00EA7FCC" w:rsidRDefault="00850DCB" w:rsidP="00962E59">
      <w:pPr>
        <w:spacing w:before="120"/>
        <w:ind w:left="170"/>
        <w:jc w:val="both"/>
        <w:rPr>
          <w:sz w:val="28"/>
          <w:szCs w:val="28"/>
          <w:lang w:val="pt-PT"/>
        </w:rPr>
      </w:pPr>
      <w:r w:rsidRPr="00EA7FCC">
        <w:rPr>
          <w:sz w:val="28"/>
          <w:szCs w:val="28"/>
          <w:lang w:val="pt-PT"/>
        </w:rPr>
        <w:t>4.11. Về các vấn đề khác có liên quan:</w:t>
      </w:r>
    </w:p>
    <w:p w14:paraId="2C7D81A5"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65E3508F"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5C9671F0" w14:textId="77777777" w:rsidR="00850DCB" w:rsidRPr="00EA7FCC" w:rsidRDefault="00850DCB" w:rsidP="00962E59">
      <w:pPr>
        <w:spacing w:before="120"/>
        <w:ind w:left="170"/>
        <w:rPr>
          <w:sz w:val="28"/>
          <w:szCs w:val="28"/>
          <w:lang w:val="pt-PT"/>
        </w:rPr>
      </w:pPr>
      <w:r w:rsidRPr="00EA7FCC">
        <w:rPr>
          <w:sz w:val="28"/>
          <w:szCs w:val="28"/>
          <w:lang w:val="pt-PT"/>
        </w:rPr>
        <w:t xml:space="preserve">4.12. Nhận xét về nhân lực thực hiện </w:t>
      </w:r>
      <w:r w:rsidRPr="00EA7FCC">
        <w:rPr>
          <w:i/>
          <w:sz w:val="28"/>
          <w:szCs w:val="28"/>
          <w:lang w:val="pt-PT"/>
        </w:rPr>
        <w:t>(chỉ dùng cho 02 ủy viên phản biện, ủy viên phản biện nhận xét theo mẫu tại Bảng 1 trang sau):</w:t>
      </w:r>
    </w:p>
    <w:p w14:paraId="129DE4EC"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4E63F851"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6C3A194F" w14:textId="77777777" w:rsidR="00850DCB" w:rsidRPr="00EA7FCC" w:rsidRDefault="00850DCB" w:rsidP="00962E59">
      <w:pPr>
        <w:pStyle w:val="Title"/>
        <w:spacing w:before="120"/>
        <w:ind w:left="170"/>
        <w:jc w:val="both"/>
        <w:rPr>
          <w:rFonts w:ascii="Times New Roman" w:hAnsi="Times New Roman" w:cs="Times New Roman"/>
          <w:sz w:val="28"/>
          <w:szCs w:val="28"/>
          <w:lang w:val="vi-VN"/>
        </w:rPr>
      </w:pPr>
      <w:r w:rsidRPr="00EA7FCC">
        <w:rPr>
          <w:rFonts w:ascii="Times New Roman" w:hAnsi="Times New Roman" w:cs="Times New Roman"/>
          <w:sz w:val="28"/>
          <w:szCs w:val="28"/>
          <w:lang w:val="pt-PT"/>
        </w:rPr>
        <w:t>5. Nhận xét, đánh giá tổng hợp chung về Thuyết minh dự án</w:t>
      </w:r>
      <w:r w:rsidRPr="00EA7FCC">
        <w:rPr>
          <w:rFonts w:ascii="Times New Roman" w:hAnsi="Times New Roman" w:cs="Times New Roman"/>
          <w:sz w:val="28"/>
          <w:szCs w:val="28"/>
          <w:lang w:val="vi-VN"/>
        </w:rPr>
        <w:t xml:space="preserve"> ứng dụng công nghệ cao</w:t>
      </w:r>
    </w:p>
    <w:p w14:paraId="0BE9DC65" w14:textId="77777777" w:rsidR="00850DCB" w:rsidRPr="00EA7FCC" w:rsidRDefault="00850DCB" w:rsidP="00962E59">
      <w:pPr>
        <w:pStyle w:val="BodyText31"/>
        <w:spacing w:before="120" w:after="0"/>
        <w:ind w:left="170"/>
        <w:jc w:val="both"/>
        <w:rPr>
          <w:sz w:val="28"/>
          <w:szCs w:val="28"/>
          <w:lang w:val="pt-PT"/>
        </w:rPr>
      </w:pPr>
      <w:r w:rsidRPr="00EA7FCC">
        <w:rPr>
          <w:sz w:val="28"/>
          <w:szCs w:val="28"/>
          <w:lang w:val="pt-PT"/>
        </w:rPr>
        <w:lastRenderedPageBreak/>
        <w:t>5.1. Ưu điểm:</w:t>
      </w:r>
    </w:p>
    <w:p w14:paraId="25B8C95D"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3D11B0E1" w14:textId="77777777" w:rsidR="00850DCB" w:rsidRPr="00EA7FCC" w:rsidRDefault="00850DCB" w:rsidP="00962E59">
      <w:pPr>
        <w:pStyle w:val="BodyText31"/>
        <w:spacing w:before="120" w:after="0"/>
        <w:ind w:left="170"/>
        <w:jc w:val="both"/>
        <w:rPr>
          <w:sz w:val="28"/>
          <w:szCs w:val="28"/>
          <w:lang w:val="pt-PT"/>
        </w:rPr>
      </w:pPr>
      <w:r w:rsidRPr="00EA7FCC">
        <w:rPr>
          <w:sz w:val="28"/>
          <w:szCs w:val="28"/>
          <w:lang w:val="pt-PT"/>
        </w:rPr>
        <w:t>5.2.</w:t>
      </w:r>
      <w:r w:rsidRPr="00EA7FCC">
        <w:rPr>
          <w:sz w:val="28"/>
          <w:szCs w:val="28"/>
          <w:lang w:val="vi-VN"/>
        </w:rPr>
        <w:t xml:space="preserve"> </w:t>
      </w:r>
      <w:r w:rsidRPr="00EA7FCC">
        <w:rPr>
          <w:sz w:val="28"/>
          <w:szCs w:val="28"/>
          <w:lang w:val="pt-PT"/>
        </w:rPr>
        <w:t>Hạn chế:</w:t>
      </w:r>
    </w:p>
    <w:p w14:paraId="6ABB7523"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3489B1E8" w14:textId="77777777" w:rsidR="00850DCB" w:rsidRPr="00EA7FCC" w:rsidRDefault="00850DCB" w:rsidP="00962E59">
      <w:pPr>
        <w:pStyle w:val="BodyText31"/>
        <w:spacing w:before="120" w:after="0"/>
        <w:ind w:left="170"/>
        <w:jc w:val="both"/>
        <w:rPr>
          <w:sz w:val="28"/>
          <w:szCs w:val="28"/>
          <w:lang w:val="pt-BR"/>
        </w:rPr>
      </w:pPr>
      <w:r w:rsidRPr="00EA7FCC">
        <w:rPr>
          <w:sz w:val="28"/>
          <w:szCs w:val="28"/>
          <w:lang w:val="pt-PT"/>
        </w:rPr>
        <w:t>5.3. Các kiến nghị</w:t>
      </w:r>
      <w:r w:rsidRPr="00EA7FCC">
        <w:rPr>
          <w:sz w:val="28"/>
          <w:szCs w:val="28"/>
          <w:lang w:val="pt-BR"/>
        </w:rPr>
        <w:t>:</w:t>
      </w:r>
    </w:p>
    <w:p w14:paraId="217AE43B" w14:textId="77777777" w:rsidR="00850DCB" w:rsidRPr="00EA7FCC" w:rsidRDefault="00850DCB" w:rsidP="00962E59">
      <w:pPr>
        <w:pStyle w:val="BodyText2"/>
        <w:spacing w:before="120"/>
        <w:ind w:left="170"/>
        <w:rPr>
          <w:rFonts w:ascii="Times New Roman" w:hAnsi="Times New Roman"/>
          <w:sz w:val="28"/>
          <w:szCs w:val="28"/>
          <w:lang w:val="fr-FR"/>
        </w:rPr>
      </w:pPr>
      <w:r w:rsidRPr="00EA7FCC">
        <w:rPr>
          <w:rFonts w:ascii="Times New Roman" w:hAnsi="Times New Roman"/>
          <w:sz w:val="28"/>
          <w:szCs w:val="28"/>
          <w:lang w:val="fr-FR"/>
        </w:rPr>
        <w:t>...........................................................................................................................................</w:t>
      </w:r>
    </w:p>
    <w:p w14:paraId="029261D6" w14:textId="77777777" w:rsidR="00850DCB" w:rsidRPr="00EA7FCC" w:rsidRDefault="00850DCB" w:rsidP="00962E59">
      <w:pPr>
        <w:spacing w:before="120"/>
        <w:ind w:left="170" w:firstLine="720"/>
        <w:jc w:val="center"/>
        <w:rPr>
          <w:b/>
          <w:sz w:val="28"/>
          <w:szCs w:val="28"/>
          <w:lang w:val="pt-BR"/>
        </w:rPr>
      </w:pPr>
    </w:p>
    <w:p w14:paraId="44BFFD46" w14:textId="77777777" w:rsidR="00850DCB" w:rsidRPr="00EA7FCC" w:rsidRDefault="00850DCB" w:rsidP="003B5F4E">
      <w:pPr>
        <w:ind w:left="4320" w:firstLine="720"/>
        <w:jc w:val="center"/>
        <w:rPr>
          <w:i/>
          <w:sz w:val="28"/>
          <w:szCs w:val="28"/>
        </w:rPr>
      </w:pPr>
      <w:r w:rsidRPr="00EA7FCC">
        <w:rPr>
          <w:i/>
          <w:sz w:val="28"/>
          <w:szCs w:val="28"/>
        </w:rPr>
        <w:t>..........., ngày.....tháng.....năm 20...</w:t>
      </w:r>
    </w:p>
    <w:p w14:paraId="1464388E" w14:textId="77777777" w:rsidR="00850DCB" w:rsidRPr="00EA7FCC" w:rsidRDefault="00850DCB" w:rsidP="003B5F4E">
      <w:pPr>
        <w:ind w:left="4320" w:firstLine="720"/>
        <w:jc w:val="center"/>
        <w:rPr>
          <w:b/>
          <w:sz w:val="28"/>
          <w:szCs w:val="28"/>
          <w:lang w:val="pt-BR"/>
        </w:rPr>
      </w:pPr>
      <w:r w:rsidRPr="00EA7FCC">
        <w:rPr>
          <w:b/>
          <w:sz w:val="28"/>
          <w:szCs w:val="28"/>
          <w:lang w:val="pt-BR"/>
        </w:rPr>
        <w:t>THÀNH VIÊN HỘI ĐỒNG</w:t>
      </w:r>
    </w:p>
    <w:p w14:paraId="63DA6D0F" w14:textId="49DEDCE4" w:rsidR="00850DCB" w:rsidRPr="00EA7FCC" w:rsidRDefault="00850DCB" w:rsidP="00962E59">
      <w:pPr>
        <w:ind w:left="3600" w:firstLine="720"/>
        <w:rPr>
          <w:sz w:val="28"/>
          <w:szCs w:val="28"/>
          <w:lang w:val="pt-BR"/>
        </w:rPr>
      </w:pPr>
      <w:r w:rsidRPr="00EA7FCC">
        <w:rPr>
          <w:b/>
          <w:sz w:val="28"/>
          <w:szCs w:val="28"/>
          <w:lang w:val="pt-BR"/>
        </w:rPr>
        <w:tab/>
      </w:r>
      <w:r w:rsidRPr="00EA7FCC">
        <w:rPr>
          <w:b/>
          <w:sz w:val="28"/>
          <w:szCs w:val="28"/>
          <w:lang w:val="pt-BR"/>
        </w:rPr>
        <w:tab/>
        <w:t xml:space="preserve">            </w:t>
      </w:r>
      <w:r w:rsidRPr="00EA7FCC">
        <w:rPr>
          <w:i/>
          <w:sz w:val="28"/>
          <w:szCs w:val="28"/>
          <w:lang w:val="pt-BR"/>
        </w:rPr>
        <w:t>(Họ, tên và chữ ký)</w:t>
      </w:r>
    </w:p>
    <w:p w14:paraId="4D96D19C" w14:textId="77777777" w:rsidR="00850DCB" w:rsidRPr="00EA7FCC" w:rsidRDefault="00850DCB" w:rsidP="003B5F4E">
      <w:pPr>
        <w:rPr>
          <w:sz w:val="26"/>
          <w:szCs w:val="26"/>
        </w:rPr>
      </w:pPr>
    </w:p>
    <w:p w14:paraId="2DF41C7F" w14:textId="77777777" w:rsidR="00850DCB" w:rsidRPr="00EA7FCC" w:rsidRDefault="00850DCB" w:rsidP="00741BEF">
      <w:pPr>
        <w:jc w:val="both"/>
      </w:pPr>
    </w:p>
    <w:p w14:paraId="25F2A611" w14:textId="77777777" w:rsidR="009343C1" w:rsidRPr="00EA7FCC" w:rsidRDefault="009343C1" w:rsidP="00741BEF">
      <w:pPr>
        <w:jc w:val="both"/>
        <w:sectPr w:rsidR="009343C1" w:rsidRPr="00EA7FCC" w:rsidSect="001C3E3C">
          <w:pgSz w:w="11907" w:h="16840" w:code="9"/>
          <w:pgMar w:top="964" w:right="851" w:bottom="964" w:left="851" w:header="568" w:footer="289" w:gutter="0"/>
          <w:pgNumType w:start="1"/>
          <w:cols w:space="720"/>
          <w:titlePg/>
          <w:docGrid w:linePitch="360"/>
        </w:sectPr>
      </w:pPr>
    </w:p>
    <w:p w14:paraId="63017BCD" w14:textId="77777777" w:rsidR="00850DCB" w:rsidRPr="00EA7FCC" w:rsidRDefault="00850DCB" w:rsidP="003D5B27">
      <w:pPr>
        <w:jc w:val="center"/>
        <w:rPr>
          <w:b/>
          <w:sz w:val="26"/>
          <w:szCs w:val="26"/>
        </w:rPr>
      </w:pPr>
      <w:r w:rsidRPr="00EA7FCC">
        <w:rPr>
          <w:b/>
          <w:sz w:val="26"/>
          <w:szCs w:val="26"/>
        </w:rPr>
        <w:lastRenderedPageBreak/>
        <w:t>BẢNG</w:t>
      </w:r>
      <w:r w:rsidRPr="00EA7FCC">
        <w:rPr>
          <w:b/>
          <w:bCs/>
          <w:sz w:val="26"/>
          <w:szCs w:val="26"/>
        </w:rPr>
        <w:t xml:space="preserve"> NHU CẦU NHÂN LỰC</w:t>
      </w:r>
    </w:p>
    <w:p w14:paraId="4AF74B5A" w14:textId="77777777" w:rsidR="00850DCB" w:rsidRPr="00EA7FCC" w:rsidRDefault="00850DCB" w:rsidP="00505E16">
      <w:pPr>
        <w:jc w:val="right"/>
        <w:rPr>
          <w:b/>
        </w:rPr>
      </w:pPr>
    </w:p>
    <w:tbl>
      <w:tblPr>
        <w:tblW w:w="49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15"/>
        <w:gridCol w:w="1015"/>
        <w:gridCol w:w="1062"/>
        <w:gridCol w:w="868"/>
        <w:gridCol w:w="1015"/>
        <w:gridCol w:w="1024"/>
        <w:gridCol w:w="1000"/>
        <w:gridCol w:w="1015"/>
        <w:gridCol w:w="1015"/>
        <w:gridCol w:w="868"/>
        <w:gridCol w:w="1018"/>
        <w:gridCol w:w="821"/>
        <w:gridCol w:w="997"/>
      </w:tblGrid>
      <w:tr w:rsidR="00EA7FCC" w:rsidRPr="00EA7FCC" w14:paraId="19A88C75" w14:textId="77777777" w:rsidTr="000A318C">
        <w:trPr>
          <w:trHeight w:val="368"/>
        </w:trPr>
        <w:tc>
          <w:tcPr>
            <w:tcW w:w="659" w:type="pct"/>
            <w:vMerge w:val="restart"/>
            <w:vAlign w:val="center"/>
          </w:tcPr>
          <w:p w14:paraId="0C129A68" w14:textId="77777777" w:rsidR="00850DCB" w:rsidRPr="00EA7FCC" w:rsidRDefault="00850DCB" w:rsidP="00DC389D">
            <w:pPr>
              <w:ind w:left="-59"/>
              <w:jc w:val="center"/>
              <w:rPr>
                <w:b/>
                <w:bCs/>
                <w:u w:val="single"/>
              </w:rPr>
            </w:pPr>
            <w:r w:rsidRPr="00EA7FCC">
              <w:rPr>
                <w:b/>
                <w:bCs/>
              </w:rPr>
              <w:t>Nội dung công việc</w:t>
            </w:r>
          </w:p>
        </w:tc>
        <w:tc>
          <w:tcPr>
            <w:tcW w:w="3721" w:type="pct"/>
            <w:gridSpan w:val="11"/>
            <w:vAlign w:val="center"/>
          </w:tcPr>
          <w:p w14:paraId="40BA5209" w14:textId="77777777" w:rsidR="00850DCB" w:rsidRPr="00EA7FCC" w:rsidRDefault="00850DCB" w:rsidP="002C150A">
            <w:pPr>
              <w:jc w:val="center"/>
              <w:rPr>
                <w:b/>
                <w:bCs/>
              </w:rPr>
            </w:pPr>
            <w:r w:rsidRPr="00EA7FCC">
              <w:rPr>
                <w:b/>
                <w:bCs/>
              </w:rPr>
              <w:t>Nhu cầu nhân lực theo đề xuất của tổ chức đăng ký chủ trì</w:t>
            </w:r>
          </w:p>
        </w:tc>
        <w:tc>
          <w:tcPr>
            <w:tcW w:w="621" w:type="pct"/>
            <w:gridSpan w:val="2"/>
            <w:vAlign w:val="center"/>
          </w:tcPr>
          <w:p w14:paraId="46E9FD55" w14:textId="77777777" w:rsidR="00850DCB" w:rsidRPr="00EA7FCC" w:rsidRDefault="00850DCB" w:rsidP="000A318C">
            <w:pPr>
              <w:jc w:val="center"/>
              <w:rPr>
                <w:b/>
                <w:bCs/>
              </w:rPr>
            </w:pPr>
            <w:r w:rsidRPr="00EA7FCC">
              <w:rPr>
                <w:b/>
                <w:bCs/>
              </w:rPr>
              <w:t xml:space="preserve">Ý kiến của </w:t>
            </w:r>
            <w:r w:rsidRPr="00EA7FCC">
              <w:rPr>
                <w:b/>
              </w:rPr>
              <w:t>ủy viên phản biện</w:t>
            </w:r>
          </w:p>
        </w:tc>
      </w:tr>
      <w:tr w:rsidR="00EA7FCC" w:rsidRPr="00EA7FCC" w14:paraId="00546E86" w14:textId="77777777" w:rsidTr="0044625E">
        <w:trPr>
          <w:trHeight w:val="434"/>
        </w:trPr>
        <w:tc>
          <w:tcPr>
            <w:tcW w:w="659" w:type="pct"/>
            <w:vMerge/>
          </w:tcPr>
          <w:p w14:paraId="72213187" w14:textId="77777777" w:rsidR="00850DCB" w:rsidRPr="00EA7FCC" w:rsidRDefault="00850DCB" w:rsidP="00DC389D">
            <w:pPr>
              <w:ind w:left="-59"/>
              <w:jc w:val="both"/>
              <w:rPr>
                <w:b/>
                <w:bCs/>
                <w:u w:val="single"/>
              </w:rPr>
            </w:pPr>
          </w:p>
        </w:tc>
        <w:tc>
          <w:tcPr>
            <w:tcW w:w="346" w:type="pct"/>
          </w:tcPr>
          <w:p w14:paraId="7E75FDC0" w14:textId="77777777" w:rsidR="00850DCB" w:rsidRPr="00EA7FCC" w:rsidRDefault="00850DCB" w:rsidP="00A5407C">
            <w:pPr>
              <w:jc w:val="center"/>
              <w:rPr>
                <w:bCs/>
              </w:rPr>
            </w:pPr>
            <w:r w:rsidRPr="00EA7FCC">
              <w:rPr>
                <w:bCs/>
              </w:rPr>
              <w:t>Chủ nhiệm dự án</w:t>
            </w:r>
          </w:p>
        </w:tc>
        <w:tc>
          <w:tcPr>
            <w:tcW w:w="708" w:type="pct"/>
            <w:gridSpan w:val="2"/>
          </w:tcPr>
          <w:p w14:paraId="0F94BCBE" w14:textId="77777777" w:rsidR="00850DCB" w:rsidRPr="00EA7FCC" w:rsidRDefault="00850DCB" w:rsidP="00DC389D">
            <w:pPr>
              <w:jc w:val="center"/>
              <w:rPr>
                <w:bCs/>
              </w:rPr>
            </w:pPr>
            <w:r w:rsidRPr="00EA7FCC">
              <w:rPr>
                <w:bCs/>
              </w:rPr>
              <w:t xml:space="preserve">Thành viên thực hiện chính, </w:t>
            </w:r>
          </w:p>
          <w:p w14:paraId="58198097" w14:textId="77777777" w:rsidR="00850DCB" w:rsidRPr="00EA7FCC" w:rsidRDefault="00850DCB" w:rsidP="00DC389D">
            <w:pPr>
              <w:jc w:val="center"/>
              <w:rPr>
                <w:bCs/>
              </w:rPr>
            </w:pPr>
            <w:r w:rsidRPr="00EA7FCC">
              <w:rPr>
                <w:bCs/>
              </w:rPr>
              <w:t>thư ký khoa học</w:t>
            </w:r>
          </w:p>
        </w:tc>
        <w:tc>
          <w:tcPr>
            <w:tcW w:w="642" w:type="pct"/>
            <w:gridSpan w:val="2"/>
            <w:vAlign w:val="center"/>
          </w:tcPr>
          <w:p w14:paraId="65670A34" w14:textId="77777777" w:rsidR="00850DCB" w:rsidRPr="00EA7FCC" w:rsidRDefault="00850DCB" w:rsidP="00DC389D">
            <w:pPr>
              <w:jc w:val="center"/>
              <w:rPr>
                <w:bCs/>
              </w:rPr>
            </w:pPr>
            <w:r w:rsidRPr="00EA7FCC">
              <w:rPr>
                <w:bCs/>
              </w:rPr>
              <w:t>Thành viên</w:t>
            </w:r>
          </w:p>
          <w:p w14:paraId="3CFF5591" w14:textId="77777777" w:rsidR="00850DCB" w:rsidRPr="00EA7FCC" w:rsidRDefault="00850DCB" w:rsidP="00DC389D">
            <w:pPr>
              <w:jc w:val="center"/>
              <w:rPr>
                <w:bCs/>
              </w:rPr>
            </w:pPr>
          </w:p>
        </w:tc>
        <w:tc>
          <w:tcPr>
            <w:tcW w:w="690" w:type="pct"/>
            <w:gridSpan w:val="2"/>
            <w:vAlign w:val="center"/>
          </w:tcPr>
          <w:p w14:paraId="2A826C00" w14:textId="77777777" w:rsidR="00850DCB" w:rsidRPr="00EA7FCC" w:rsidRDefault="00850DCB" w:rsidP="00DC389D">
            <w:pPr>
              <w:jc w:val="center"/>
              <w:rPr>
                <w:bCs/>
              </w:rPr>
            </w:pPr>
            <w:r w:rsidRPr="00EA7FCC">
              <w:rPr>
                <w:bCs/>
              </w:rPr>
              <w:t>Kỹ thuật viên, nhân viên hỗ trợ</w:t>
            </w:r>
          </w:p>
        </w:tc>
        <w:tc>
          <w:tcPr>
            <w:tcW w:w="692" w:type="pct"/>
            <w:gridSpan w:val="2"/>
            <w:vAlign w:val="center"/>
          </w:tcPr>
          <w:p w14:paraId="68760B0C" w14:textId="77777777" w:rsidR="00850DCB" w:rsidRPr="00EA7FCC" w:rsidRDefault="00850DCB" w:rsidP="00DC389D">
            <w:pPr>
              <w:jc w:val="center"/>
              <w:rPr>
                <w:bCs/>
              </w:rPr>
            </w:pPr>
            <w:r w:rsidRPr="00EA7FCC">
              <w:rPr>
                <w:bCs/>
              </w:rPr>
              <w:t xml:space="preserve">Chuyên gia </w:t>
            </w:r>
          </w:p>
          <w:p w14:paraId="1392BD67" w14:textId="77777777" w:rsidR="00850DCB" w:rsidRPr="00EA7FCC" w:rsidRDefault="00850DCB" w:rsidP="00DC389D">
            <w:pPr>
              <w:jc w:val="center"/>
              <w:rPr>
                <w:bCs/>
              </w:rPr>
            </w:pPr>
            <w:r w:rsidRPr="00EA7FCC">
              <w:rPr>
                <w:bCs/>
              </w:rPr>
              <w:t>trong nước</w:t>
            </w:r>
          </w:p>
        </w:tc>
        <w:tc>
          <w:tcPr>
            <w:tcW w:w="642" w:type="pct"/>
            <w:gridSpan w:val="2"/>
            <w:vAlign w:val="center"/>
          </w:tcPr>
          <w:p w14:paraId="7F78DD6C" w14:textId="77777777" w:rsidR="00850DCB" w:rsidRPr="00EA7FCC" w:rsidRDefault="00850DCB" w:rsidP="00DC389D">
            <w:pPr>
              <w:jc w:val="center"/>
              <w:rPr>
                <w:bCs/>
              </w:rPr>
            </w:pPr>
            <w:r w:rsidRPr="00EA7FCC">
              <w:rPr>
                <w:bCs/>
              </w:rPr>
              <w:t>Chuyên gia nước ngoài</w:t>
            </w:r>
          </w:p>
        </w:tc>
        <w:tc>
          <w:tcPr>
            <w:tcW w:w="280" w:type="pct"/>
            <w:vMerge w:val="restart"/>
            <w:vAlign w:val="center"/>
          </w:tcPr>
          <w:p w14:paraId="5AD3839A" w14:textId="77777777" w:rsidR="00850DCB" w:rsidRPr="00EA7FCC" w:rsidRDefault="00850DCB" w:rsidP="00DC389D">
            <w:pPr>
              <w:jc w:val="center"/>
              <w:rPr>
                <w:bCs/>
              </w:rPr>
            </w:pPr>
            <w:r w:rsidRPr="00EA7FCC">
              <w:rPr>
                <w:bCs/>
              </w:rPr>
              <w:t>Hợp lý</w:t>
            </w:r>
          </w:p>
        </w:tc>
        <w:tc>
          <w:tcPr>
            <w:tcW w:w="341" w:type="pct"/>
            <w:vMerge w:val="restart"/>
            <w:vAlign w:val="center"/>
          </w:tcPr>
          <w:p w14:paraId="7F6C7F16" w14:textId="77777777" w:rsidR="00850DCB" w:rsidRPr="00EA7FCC" w:rsidRDefault="00850DCB" w:rsidP="00DC389D">
            <w:pPr>
              <w:jc w:val="center"/>
              <w:rPr>
                <w:bCs/>
              </w:rPr>
            </w:pPr>
            <w:r w:rsidRPr="00EA7FCC">
              <w:rPr>
                <w:bCs/>
              </w:rPr>
              <w:t>Không hợp lý</w:t>
            </w:r>
          </w:p>
        </w:tc>
      </w:tr>
      <w:tr w:rsidR="00EA7FCC" w:rsidRPr="00EA7FCC" w14:paraId="0A112017" w14:textId="77777777" w:rsidTr="0044625E">
        <w:trPr>
          <w:trHeight w:val="516"/>
        </w:trPr>
        <w:tc>
          <w:tcPr>
            <w:tcW w:w="659" w:type="pct"/>
            <w:vMerge/>
            <w:vAlign w:val="center"/>
          </w:tcPr>
          <w:p w14:paraId="4220C426" w14:textId="77777777" w:rsidR="00850DCB" w:rsidRPr="00EA7FCC" w:rsidRDefault="00850DCB" w:rsidP="00DC389D">
            <w:pPr>
              <w:ind w:left="-59"/>
              <w:rPr>
                <w:b/>
                <w:bCs/>
                <w:u w:val="single"/>
              </w:rPr>
            </w:pPr>
          </w:p>
        </w:tc>
        <w:tc>
          <w:tcPr>
            <w:tcW w:w="346" w:type="pct"/>
            <w:vAlign w:val="center"/>
          </w:tcPr>
          <w:p w14:paraId="7E11CBDB"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0BC687EC" w14:textId="77777777" w:rsidR="00850DCB" w:rsidRPr="00EA7FCC" w:rsidRDefault="00850DCB" w:rsidP="00DC389D">
            <w:pPr>
              <w:jc w:val="center"/>
              <w:rPr>
                <w:bCs/>
                <w:sz w:val="22"/>
                <w:szCs w:val="22"/>
              </w:rPr>
            </w:pPr>
            <w:r w:rsidRPr="00EA7FCC">
              <w:rPr>
                <w:bCs/>
                <w:sz w:val="22"/>
                <w:szCs w:val="22"/>
              </w:rPr>
              <w:t>Tổng số người</w:t>
            </w:r>
          </w:p>
          <w:p w14:paraId="5A5929D9" w14:textId="77777777" w:rsidR="00850DCB" w:rsidRPr="00EA7FCC" w:rsidRDefault="00850DCB" w:rsidP="00DC389D">
            <w:pPr>
              <w:jc w:val="center"/>
              <w:rPr>
                <w:b/>
                <w:bCs/>
                <w:sz w:val="22"/>
                <w:szCs w:val="22"/>
                <w:u w:val="single"/>
              </w:rPr>
            </w:pPr>
          </w:p>
        </w:tc>
        <w:tc>
          <w:tcPr>
            <w:tcW w:w="362" w:type="pct"/>
            <w:vAlign w:val="center"/>
          </w:tcPr>
          <w:p w14:paraId="29A73DC1"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0FF8D960" w14:textId="77777777" w:rsidR="00850DCB" w:rsidRPr="00EA7FCC" w:rsidRDefault="00850DCB" w:rsidP="00DC389D">
            <w:pPr>
              <w:jc w:val="center"/>
              <w:rPr>
                <w:bCs/>
                <w:sz w:val="22"/>
                <w:szCs w:val="22"/>
              </w:rPr>
            </w:pPr>
            <w:r w:rsidRPr="00EA7FCC">
              <w:rPr>
                <w:bCs/>
                <w:sz w:val="22"/>
                <w:szCs w:val="22"/>
              </w:rPr>
              <w:t>Tổng số người</w:t>
            </w:r>
          </w:p>
          <w:p w14:paraId="58B7FD8F" w14:textId="77777777" w:rsidR="00850DCB" w:rsidRPr="00EA7FCC" w:rsidRDefault="00850DCB" w:rsidP="00DC389D">
            <w:pPr>
              <w:jc w:val="center"/>
              <w:rPr>
                <w:b/>
                <w:bCs/>
                <w:sz w:val="22"/>
                <w:szCs w:val="22"/>
                <w:u w:val="single"/>
              </w:rPr>
            </w:pPr>
          </w:p>
        </w:tc>
        <w:tc>
          <w:tcPr>
            <w:tcW w:w="346" w:type="pct"/>
            <w:vAlign w:val="center"/>
          </w:tcPr>
          <w:p w14:paraId="25872DF1"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9" w:type="pct"/>
            <w:vAlign w:val="center"/>
          </w:tcPr>
          <w:p w14:paraId="4DFA4BF8" w14:textId="77777777" w:rsidR="00850DCB" w:rsidRPr="00EA7FCC" w:rsidRDefault="00850DCB" w:rsidP="00DC389D">
            <w:pPr>
              <w:jc w:val="center"/>
              <w:rPr>
                <w:bCs/>
                <w:sz w:val="22"/>
                <w:szCs w:val="22"/>
              </w:rPr>
            </w:pPr>
            <w:r w:rsidRPr="00EA7FCC">
              <w:rPr>
                <w:bCs/>
                <w:sz w:val="22"/>
                <w:szCs w:val="22"/>
              </w:rPr>
              <w:t>Tổng số người</w:t>
            </w:r>
          </w:p>
          <w:p w14:paraId="164145A2" w14:textId="77777777" w:rsidR="00850DCB" w:rsidRPr="00EA7FCC" w:rsidRDefault="00850DCB" w:rsidP="00DC389D">
            <w:pPr>
              <w:jc w:val="center"/>
              <w:rPr>
                <w:b/>
                <w:bCs/>
                <w:sz w:val="22"/>
                <w:szCs w:val="22"/>
                <w:u w:val="single"/>
              </w:rPr>
            </w:pPr>
          </w:p>
        </w:tc>
        <w:tc>
          <w:tcPr>
            <w:tcW w:w="341" w:type="pct"/>
            <w:vAlign w:val="center"/>
          </w:tcPr>
          <w:p w14:paraId="611917D7"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1AB47198" w14:textId="77777777" w:rsidR="00850DCB" w:rsidRPr="00EA7FCC" w:rsidRDefault="00850DCB" w:rsidP="00DC389D">
            <w:pPr>
              <w:jc w:val="center"/>
              <w:rPr>
                <w:bCs/>
                <w:sz w:val="22"/>
                <w:szCs w:val="22"/>
              </w:rPr>
            </w:pPr>
            <w:r w:rsidRPr="00EA7FCC">
              <w:rPr>
                <w:bCs/>
                <w:sz w:val="22"/>
                <w:szCs w:val="22"/>
              </w:rPr>
              <w:t>Tổng số người</w:t>
            </w:r>
          </w:p>
          <w:p w14:paraId="17768992" w14:textId="77777777" w:rsidR="00850DCB" w:rsidRPr="00EA7FCC" w:rsidRDefault="00850DCB" w:rsidP="00DC389D">
            <w:pPr>
              <w:jc w:val="center"/>
              <w:rPr>
                <w:b/>
                <w:bCs/>
                <w:sz w:val="22"/>
                <w:szCs w:val="22"/>
                <w:u w:val="single"/>
              </w:rPr>
            </w:pPr>
          </w:p>
        </w:tc>
        <w:tc>
          <w:tcPr>
            <w:tcW w:w="346" w:type="pct"/>
            <w:vAlign w:val="center"/>
          </w:tcPr>
          <w:p w14:paraId="3988661A"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40C1D8E6" w14:textId="77777777" w:rsidR="00850DCB" w:rsidRPr="00EA7FCC" w:rsidRDefault="00850DCB" w:rsidP="00DC389D">
            <w:pPr>
              <w:jc w:val="center"/>
              <w:rPr>
                <w:bCs/>
                <w:sz w:val="22"/>
                <w:szCs w:val="22"/>
              </w:rPr>
            </w:pPr>
            <w:r w:rsidRPr="00EA7FCC">
              <w:rPr>
                <w:bCs/>
                <w:sz w:val="22"/>
                <w:szCs w:val="22"/>
              </w:rPr>
              <w:t>Tổng số người</w:t>
            </w:r>
          </w:p>
          <w:p w14:paraId="67AAC725" w14:textId="77777777" w:rsidR="00850DCB" w:rsidRPr="00EA7FCC" w:rsidRDefault="00850DCB" w:rsidP="00DC389D">
            <w:pPr>
              <w:jc w:val="center"/>
              <w:rPr>
                <w:b/>
                <w:bCs/>
                <w:sz w:val="22"/>
                <w:szCs w:val="22"/>
                <w:u w:val="single"/>
              </w:rPr>
            </w:pPr>
          </w:p>
        </w:tc>
        <w:tc>
          <w:tcPr>
            <w:tcW w:w="346" w:type="pct"/>
            <w:vAlign w:val="center"/>
          </w:tcPr>
          <w:p w14:paraId="1DA6BD3F"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80" w:type="pct"/>
            <w:vMerge/>
          </w:tcPr>
          <w:p w14:paraId="20B6D575" w14:textId="77777777" w:rsidR="00850DCB" w:rsidRPr="00EA7FCC" w:rsidRDefault="00850DCB" w:rsidP="00DC389D">
            <w:pPr>
              <w:jc w:val="both"/>
              <w:rPr>
                <w:b/>
                <w:bCs/>
                <w:u w:val="single"/>
              </w:rPr>
            </w:pPr>
          </w:p>
        </w:tc>
        <w:tc>
          <w:tcPr>
            <w:tcW w:w="341" w:type="pct"/>
            <w:vMerge/>
          </w:tcPr>
          <w:p w14:paraId="2127AC7E" w14:textId="77777777" w:rsidR="00850DCB" w:rsidRPr="00EA7FCC" w:rsidRDefault="00850DCB" w:rsidP="00DC389D">
            <w:pPr>
              <w:jc w:val="both"/>
              <w:rPr>
                <w:b/>
                <w:bCs/>
                <w:u w:val="single"/>
              </w:rPr>
            </w:pPr>
          </w:p>
        </w:tc>
      </w:tr>
      <w:tr w:rsidR="00EA7FCC" w:rsidRPr="00EA7FCC" w14:paraId="2EA8C20E" w14:textId="77777777" w:rsidTr="0044625E">
        <w:trPr>
          <w:trHeight w:val="20"/>
        </w:trPr>
        <w:tc>
          <w:tcPr>
            <w:tcW w:w="659" w:type="pct"/>
            <w:vAlign w:val="center"/>
          </w:tcPr>
          <w:p w14:paraId="4E08BC51" w14:textId="77777777" w:rsidR="00850DCB" w:rsidRPr="00EA7FCC" w:rsidRDefault="00850DCB" w:rsidP="00DC389D">
            <w:pPr>
              <w:ind w:left="-59"/>
              <w:rPr>
                <w:b/>
                <w:bCs/>
                <w:u w:val="single"/>
              </w:rPr>
            </w:pPr>
            <w:r w:rsidRPr="00EA7FCC">
              <w:rPr>
                <w:bCs/>
              </w:rPr>
              <w:t>Nội dung 1: ……..</w:t>
            </w:r>
          </w:p>
        </w:tc>
        <w:tc>
          <w:tcPr>
            <w:tcW w:w="346" w:type="pct"/>
          </w:tcPr>
          <w:p w14:paraId="402D3E7A" w14:textId="77777777" w:rsidR="00850DCB" w:rsidRPr="00EA7FCC" w:rsidRDefault="00850DCB" w:rsidP="00DC389D">
            <w:pPr>
              <w:jc w:val="both"/>
              <w:rPr>
                <w:b/>
                <w:bCs/>
                <w:u w:val="single"/>
              </w:rPr>
            </w:pPr>
          </w:p>
        </w:tc>
        <w:tc>
          <w:tcPr>
            <w:tcW w:w="346" w:type="pct"/>
          </w:tcPr>
          <w:p w14:paraId="22C29A00" w14:textId="77777777" w:rsidR="00850DCB" w:rsidRPr="00EA7FCC" w:rsidRDefault="00850DCB" w:rsidP="00DC389D">
            <w:pPr>
              <w:jc w:val="both"/>
              <w:rPr>
                <w:b/>
                <w:bCs/>
                <w:u w:val="single"/>
              </w:rPr>
            </w:pPr>
          </w:p>
        </w:tc>
        <w:tc>
          <w:tcPr>
            <w:tcW w:w="362" w:type="pct"/>
          </w:tcPr>
          <w:p w14:paraId="1E9AB703" w14:textId="77777777" w:rsidR="00850DCB" w:rsidRPr="00EA7FCC" w:rsidRDefault="00850DCB" w:rsidP="00DC389D">
            <w:pPr>
              <w:jc w:val="both"/>
              <w:rPr>
                <w:b/>
                <w:bCs/>
                <w:u w:val="single"/>
              </w:rPr>
            </w:pPr>
          </w:p>
        </w:tc>
        <w:tc>
          <w:tcPr>
            <w:tcW w:w="296" w:type="pct"/>
          </w:tcPr>
          <w:p w14:paraId="306BACBB" w14:textId="77777777" w:rsidR="00850DCB" w:rsidRPr="00EA7FCC" w:rsidRDefault="00850DCB" w:rsidP="00DC389D">
            <w:pPr>
              <w:jc w:val="both"/>
              <w:rPr>
                <w:b/>
                <w:bCs/>
                <w:u w:val="single"/>
              </w:rPr>
            </w:pPr>
          </w:p>
        </w:tc>
        <w:tc>
          <w:tcPr>
            <w:tcW w:w="346" w:type="pct"/>
          </w:tcPr>
          <w:p w14:paraId="2DCE5614" w14:textId="77777777" w:rsidR="00850DCB" w:rsidRPr="00EA7FCC" w:rsidRDefault="00850DCB" w:rsidP="00DC389D">
            <w:pPr>
              <w:jc w:val="both"/>
              <w:rPr>
                <w:b/>
                <w:bCs/>
                <w:u w:val="single"/>
              </w:rPr>
            </w:pPr>
          </w:p>
        </w:tc>
        <w:tc>
          <w:tcPr>
            <w:tcW w:w="349" w:type="pct"/>
          </w:tcPr>
          <w:p w14:paraId="5FC9166E" w14:textId="77777777" w:rsidR="00850DCB" w:rsidRPr="00EA7FCC" w:rsidRDefault="00850DCB" w:rsidP="00DC389D">
            <w:pPr>
              <w:jc w:val="both"/>
              <w:rPr>
                <w:b/>
                <w:bCs/>
                <w:u w:val="single"/>
              </w:rPr>
            </w:pPr>
          </w:p>
        </w:tc>
        <w:tc>
          <w:tcPr>
            <w:tcW w:w="341" w:type="pct"/>
          </w:tcPr>
          <w:p w14:paraId="406E59A5" w14:textId="77777777" w:rsidR="00850DCB" w:rsidRPr="00EA7FCC" w:rsidRDefault="00850DCB" w:rsidP="00DC389D">
            <w:pPr>
              <w:jc w:val="both"/>
              <w:rPr>
                <w:b/>
                <w:bCs/>
                <w:u w:val="single"/>
              </w:rPr>
            </w:pPr>
          </w:p>
        </w:tc>
        <w:tc>
          <w:tcPr>
            <w:tcW w:w="346" w:type="pct"/>
          </w:tcPr>
          <w:p w14:paraId="6471E70E" w14:textId="77777777" w:rsidR="00850DCB" w:rsidRPr="00EA7FCC" w:rsidRDefault="00850DCB" w:rsidP="00DC389D">
            <w:pPr>
              <w:jc w:val="both"/>
              <w:rPr>
                <w:b/>
                <w:bCs/>
                <w:u w:val="single"/>
              </w:rPr>
            </w:pPr>
          </w:p>
        </w:tc>
        <w:tc>
          <w:tcPr>
            <w:tcW w:w="346" w:type="pct"/>
          </w:tcPr>
          <w:p w14:paraId="00B9F54F" w14:textId="77777777" w:rsidR="00850DCB" w:rsidRPr="00EA7FCC" w:rsidRDefault="00850DCB" w:rsidP="00DC389D">
            <w:pPr>
              <w:jc w:val="both"/>
              <w:rPr>
                <w:b/>
                <w:bCs/>
                <w:u w:val="single"/>
              </w:rPr>
            </w:pPr>
          </w:p>
        </w:tc>
        <w:tc>
          <w:tcPr>
            <w:tcW w:w="296" w:type="pct"/>
          </w:tcPr>
          <w:p w14:paraId="7904766B" w14:textId="77777777" w:rsidR="00850DCB" w:rsidRPr="00EA7FCC" w:rsidRDefault="00850DCB" w:rsidP="00DC389D">
            <w:pPr>
              <w:ind w:left="-59"/>
              <w:jc w:val="both"/>
              <w:rPr>
                <w:b/>
                <w:bCs/>
                <w:u w:val="single"/>
              </w:rPr>
            </w:pPr>
          </w:p>
        </w:tc>
        <w:tc>
          <w:tcPr>
            <w:tcW w:w="346" w:type="pct"/>
          </w:tcPr>
          <w:p w14:paraId="3B3FD2D8" w14:textId="77777777" w:rsidR="00850DCB" w:rsidRPr="00EA7FCC" w:rsidRDefault="00850DCB" w:rsidP="00DC389D">
            <w:pPr>
              <w:ind w:left="-59"/>
              <w:jc w:val="both"/>
              <w:rPr>
                <w:b/>
                <w:bCs/>
                <w:u w:val="single"/>
              </w:rPr>
            </w:pPr>
          </w:p>
        </w:tc>
        <w:tc>
          <w:tcPr>
            <w:tcW w:w="280" w:type="pct"/>
          </w:tcPr>
          <w:p w14:paraId="1A88841C" w14:textId="77777777" w:rsidR="00850DCB" w:rsidRPr="00EA7FCC" w:rsidRDefault="00850DCB" w:rsidP="00DC389D">
            <w:pPr>
              <w:rPr>
                <w:b/>
                <w:bCs/>
                <w:u w:val="single"/>
              </w:rPr>
            </w:pPr>
          </w:p>
          <w:p w14:paraId="0240DF45" w14:textId="77777777" w:rsidR="00850DCB" w:rsidRPr="00EA7FCC" w:rsidRDefault="00850DCB" w:rsidP="00DC389D">
            <w:pPr>
              <w:jc w:val="both"/>
              <w:rPr>
                <w:b/>
                <w:bCs/>
                <w:u w:val="single"/>
              </w:rPr>
            </w:pPr>
          </w:p>
        </w:tc>
        <w:tc>
          <w:tcPr>
            <w:tcW w:w="341" w:type="pct"/>
          </w:tcPr>
          <w:p w14:paraId="0DC21D48" w14:textId="77777777" w:rsidR="00850DCB" w:rsidRPr="00EA7FCC" w:rsidRDefault="00850DCB" w:rsidP="00DC389D">
            <w:pPr>
              <w:rPr>
                <w:b/>
                <w:bCs/>
                <w:u w:val="single"/>
              </w:rPr>
            </w:pPr>
          </w:p>
          <w:p w14:paraId="6AEA0402" w14:textId="77777777" w:rsidR="00850DCB" w:rsidRPr="00EA7FCC" w:rsidRDefault="00850DCB" w:rsidP="00DC389D">
            <w:pPr>
              <w:jc w:val="both"/>
              <w:rPr>
                <w:b/>
                <w:bCs/>
                <w:u w:val="single"/>
              </w:rPr>
            </w:pPr>
          </w:p>
        </w:tc>
      </w:tr>
      <w:tr w:rsidR="00EA7FCC" w:rsidRPr="00EA7FCC" w14:paraId="0DEE3B39" w14:textId="77777777" w:rsidTr="0044625E">
        <w:trPr>
          <w:trHeight w:val="64"/>
        </w:trPr>
        <w:tc>
          <w:tcPr>
            <w:tcW w:w="659" w:type="pct"/>
          </w:tcPr>
          <w:p w14:paraId="1B295A58" w14:textId="77777777" w:rsidR="00850DCB" w:rsidRPr="00EA7FCC" w:rsidRDefault="00850DCB" w:rsidP="00DC389D">
            <w:pPr>
              <w:ind w:left="-59"/>
              <w:jc w:val="both"/>
              <w:rPr>
                <w:bCs/>
              </w:rPr>
            </w:pPr>
            <w:r w:rsidRPr="00EA7FCC">
              <w:rPr>
                <w:bCs/>
              </w:rPr>
              <w:t>Nội dung 2: ……..</w:t>
            </w:r>
          </w:p>
          <w:p w14:paraId="1C7BB1D8" w14:textId="77777777" w:rsidR="00850DCB" w:rsidRPr="00EA7FCC" w:rsidRDefault="00850DCB" w:rsidP="00DC389D">
            <w:pPr>
              <w:ind w:left="-59"/>
              <w:jc w:val="both"/>
              <w:rPr>
                <w:b/>
                <w:bCs/>
                <w:u w:val="single"/>
              </w:rPr>
            </w:pPr>
          </w:p>
        </w:tc>
        <w:tc>
          <w:tcPr>
            <w:tcW w:w="346" w:type="pct"/>
          </w:tcPr>
          <w:p w14:paraId="50627712" w14:textId="77777777" w:rsidR="00850DCB" w:rsidRPr="00EA7FCC" w:rsidRDefault="00850DCB" w:rsidP="00DC389D">
            <w:pPr>
              <w:jc w:val="both"/>
              <w:rPr>
                <w:b/>
                <w:bCs/>
                <w:u w:val="single"/>
              </w:rPr>
            </w:pPr>
          </w:p>
        </w:tc>
        <w:tc>
          <w:tcPr>
            <w:tcW w:w="346" w:type="pct"/>
          </w:tcPr>
          <w:p w14:paraId="6C7ED1F1" w14:textId="77777777" w:rsidR="00850DCB" w:rsidRPr="00EA7FCC" w:rsidRDefault="00850DCB" w:rsidP="00DC389D">
            <w:pPr>
              <w:jc w:val="both"/>
              <w:rPr>
                <w:b/>
                <w:bCs/>
                <w:u w:val="single"/>
              </w:rPr>
            </w:pPr>
          </w:p>
        </w:tc>
        <w:tc>
          <w:tcPr>
            <w:tcW w:w="362" w:type="pct"/>
          </w:tcPr>
          <w:p w14:paraId="5848F3AD" w14:textId="77777777" w:rsidR="00850DCB" w:rsidRPr="00EA7FCC" w:rsidRDefault="00850DCB" w:rsidP="00DC389D">
            <w:pPr>
              <w:jc w:val="both"/>
              <w:rPr>
                <w:b/>
                <w:bCs/>
                <w:u w:val="single"/>
              </w:rPr>
            </w:pPr>
          </w:p>
        </w:tc>
        <w:tc>
          <w:tcPr>
            <w:tcW w:w="296" w:type="pct"/>
          </w:tcPr>
          <w:p w14:paraId="01B907B2" w14:textId="77777777" w:rsidR="00850DCB" w:rsidRPr="00EA7FCC" w:rsidRDefault="00850DCB" w:rsidP="00DC389D">
            <w:pPr>
              <w:jc w:val="both"/>
              <w:rPr>
                <w:b/>
                <w:bCs/>
                <w:u w:val="single"/>
              </w:rPr>
            </w:pPr>
          </w:p>
        </w:tc>
        <w:tc>
          <w:tcPr>
            <w:tcW w:w="346" w:type="pct"/>
          </w:tcPr>
          <w:p w14:paraId="3268F4F5" w14:textId="77777777" w:rsidR="00850DCB" w:rsidRPr="00EA7FCC" w:rsidRDefault="00850DCB" w:rsidP="00DC389D">
            <w:pPr>
              <w:jc w:val="both"/>
              <w:rPr>
                <w:b/>
                <w:bCs/>
                <w:u w:val="single"/>
              </w:rPr>
            </w:pPr>
          </w:p>
        </w:tc>
        <w:tc>
          <w:tcPr>
            <w:tcW w:w="349" w:type="pct"/>
          </w:tcPr>
          <w:p w14:paraId="7F8A24CF" w14:textId="77777777" w:rsidR="00850DCB" w:rsidRPr="00EA7FCC" w:rsidRDefault="00850DCB" w:rsidP="00DC389D">
            <w:pPr>
              <w:ind w:left="-59"/>
              <w:jc w:val="both"/>
              <w:rPr>
                <w:b/>
                <w:bCs/>
                <w:u w:val="single"/>
              </w:rPr>
            </w:pPr>
          </w:p>
        </w:tc>
        <w:tc>
          <w:tcPr>
            <w:tcW w:w="341" w:type="pct"/>
          </w:tcPr>
          <w:p w14:paraId="71B306D1" w14:textId="77777777" w:rsidR="00850DCB" w:rsidRPr="00EA7FCC" w:rsidRDefault="00850DCB" w:rsidP="00DC389D">
            <w:pPr>
              <w:ind w:left="-59"/>
              <w:jc w:val="both"/>
              <w:rPr>
                <w:b/>
                <w:bCs/>
                <w:u w:val="single"/>
              </w:rPr>
            </w:pPr>
          </w:p>
        </w:tc>
        <w:tc>
          <w:tcPr>
            <w:tcW w:w="346" w:type="pct"/>
          </w:tcPr>
          <w:p w14:paraId="7C19763C" w14:textId="77777777" w:rsidR="00850DCB" w:rsidRPr="00EA7FCC" w:rsidRDefault="00850DCB" w:rsidP="00DC389D">
            <w:pPr>
              <w:jc w:val="both"/>
              <w:rPr>
                <w:b/>
                <w:bCs/>
                <w:u w:val="single"/>
              </w:rPr>
            </w:pPr>
          </w:p>
        </w:tc>
        <w:tc>
          <w:tcPr>
            <w:tcW w:w="346" w:type="pct"/>
          </w:tcPr>
          <w:p w14:paraId="77D9D4CE" w14:textId="77777777" w:rsidR="00850DCB" w:rsidRPr="00EA7FCC" w:rsidRDefault="00850DCB" w:rsidP="00DC389D">
            <w:pPr>
              <w:jc w:val="both"/>
              <w:rPr>
                <w:b/>
                <w:bCs/>
                <w:u w:val="single"/>
              </w:rPr>
            </w:pPr>
          </w:p>
        </w:tc>
        <w:tc>
          <w:tcPr>
            <w:tcW w:w="296" w:type="pct"/>
          </w:tcPr>
          <w:p w14:paraId="7AC5CA29" w14:textId="77777777" w:rsidR="00850DCB" w:rsidRPr="00EA7FCC" w:rsidRDefault="00850DCB" w:rsidP="00DC389D">
            <w:pPr>
              <w:jc w:val="both"/>
              <w:rPr>
                <w:b/>
                <w:bCs/>
                <w:u w:val="single"/>
              </w:rPr>
            </w:pPr>
          </w:p>
        </w:tc>
        <w:tc>
          <w:tcPr>
            <w:tcW w:w="346" w:type="pct"/>
          </w:tcPr>
          <w:p w14:paraId="10E97352" w14:textId="77777777" w:rsidR="00850DCB" w:rsidRPr="00EA7FCC" w:rsidRDefault="00850DCB" w:rsidP="00DC389D">
            <w:pPr>
              <w:jc w:val="both"/>
              <w:rPr>
                <w:b/>
                <w:bCs/>
                <w:u w:val="single"/>
              </w:rPr>
            </w:pPr>
          </w:p>
        </w:tc>
        <w:tc>
          <w:tcPr>
            <w:tcW w:w="280" w:type="pct"/>
          </w:tcPr>
          <w:p w14:paraId="66F9BDF8" w14:textId="77777777" w:rsidR="00850DCB" w:rsidRPr="00EA7FCC" w:rsidRDefault="00850DCB" w:rsidP="00DC389D">
            <w:pPr>
              <w:rPr>
                <w:b/>
                <w:bCs/>
                <w:u w:val="single"/>
              </w:rPr>
            </w:pPr>
          </w:p>
          <w:p w14:paraId="15F9C13E" w14:textId="77777777" w:rsidR="00850DCB" w:rsidRPr="00EA7FCC" w:rsidRDefault="00850DCB" w:rsidP="00DC389D">
            <w:pPr>
              <w:jc w:val="both"/>
              <w:rPr>
                <w:b/>
                <w:bCs/>
                <w:u w:val="single"/>
              </w:rPr>
            </w:pPr>
          </w:p>
        </w:tc>
        <w:tc>
          <w:tcPr>
            <w:tcW w:w="341" w:type="pct"/>
          </w:tcPr>
          <w:p w14:paraId="29771B73" w14:textId="77777777" w:rsidR="00850DCB" w:rsidRPr="00EA7FCC" w:rsidRDefault="00850DCB" w:rsidP="00DC389D">
            <w:pPr>
              <w:rPr>
                <w:b/>
                <w:bCs/>
                <w:u w:val="single"/>
              </w:rPr>
            </w:pPr>
          </w:p>
          <w:p w14:paraId="5964DFE5" w14:textId="77777777" w:rsidR="00850DCB" w:rsidRPr="00EA7FCC" w:rsidRDefault="00850DCB" w:rsidP="00DC389D">
            <w:pPr>
              <w:jc w:val="both"/>
              <w:rPr>
                <w:b/>
                <w:bCs/>
                <w:u w:val="single"/>
              </w:rPr>
            </w:pPr>
          </w:p>
        </w:tc>
      </w:tr>
      <w:tr w:rsidR="00EA7FCC" w:rsidRPr="00EA7FCC" w14:paraId="0207BEB9" w14:textId="77777777" w:rsidTr="0044625E">
        <w:trPr>
          <w:trHeight w:val="625"/>
        </w:trPr>
        <w:tc>
          <w:tcPr>
            <w:tcW w:w="659" w:type="pct"/>
          </w:tcPr>
          <w:p w14:paraId="0762A3D2" w14:textId="77777777" w:rsidR="00850DCB" w:rsidRPr="00EA7FCC" w:rsidRDefault="00850DCB" w:rsidP="00DC389D">
            <w:pPr>
              <w:ind w:left="-59"/>
              <w:jc w:val="both"/>
              <w:rPr>
                <w:bCs/>
              </w:rPr>
            </w:pPr>
            <w:r w:rsidRPr="00EA7FCC">
              <w:rPr>
                <w:bCs/>
              </w:rPr>
              <w:t>…………………</w:t>
            </w:r>
          </w:p>
        </w:tc>
        <w:tc>
          <w:tcPr>
            <w:tcW w:w="346" w:type="pct"/>
          </w:tcPr>
          <w:p w14:paraId="6E3365E9" w14:textId="77777777" w:rsidR="00850DCB" w:rsidRPr="00EA7FCC" w:rsidRDefault="00850DCB" w:rsidP="00DC389D">
            <w:pPr>
              <w:jc w:val="both"/>
              <w:rPr>
                <w:b/>
                <w:bCs/>
                <w:u w:val="single"/>
              </w:rPr>
            </w:pPr>
          </w:p>
        </w:tc>
        <w:tc>
          <w:tcPr>
            <w:tcW w:w="346" w:type="pct"/>
          </w:tcPr>
          <w:p w14:paraId="44D98571" w14:textId="77777777" w:rsidR="00850DCB" w:rsidRPr="00EA7FCC" w:rsidRDefault="00850DCB" w:rsidP="00DC389D">
            <w:pPr>
              <w:jc w:val="both"/>
              <w:rPr>
                <w:b/>
                <w:bCs/>
                <w:u w:val="single"/>
              </w:rPr>
            </w:pPr>
          </w:p>
        </w:tc>
        <w:tc>
          <w:tcPr>
            <w:tcW w:w="362" w:type="pct"/>
          </w:tcPr>
          <w:p w14:paraId="67E12C2C" w14:textId="77777777" w:rsidR="00850DCB" w:rsidRPr="00EA7FCC" w:rsidRDefault="00850DCB" w:rsidP="00DC389D">
            <w:pPr>
              <w:jc w:val="both"/>
              <w:rPr>
                <w:b/>
                <w:bCs/>
                <w:u w:val="single"/>
              </w:rPr>
            </w:pPr>
          </w:p>
        </w:tc>
        <w:tc>
          <w:tcPr>
            <w:tcW w:w="296" w:type="pct"/>
          </w:tcPr>
          <w:p w14:paraId="446871F2" w14:textId="77777777" w:rsidR="00850DCB" w:rsidRPr="00EA7FCC" w:rsidRDefault="00850DCB" w:rsidP="00DC389D">
            <w:pPr>
              <w:jc w:val="both"/>
              <w:rPr>
                <w:b/>
                <w:bCs/>
                <w:u w:val="single"/>
              </w:rPr>
            </w:pPr>
          </w:p>
        </w:tc>
        <w:tc>
          <w:tcPr>
            <w:tcW w:w="346" w:type="pct"/>
          </w:tcPr>
          <w:p w14:paraId="75E82235" w14:textId="77777777" w:rsidR="00850DCB" w:rsidRPr="00EA7FCC" w:rsidRDefault="00850DCB" w:rsidP="00DC389D">
            <w:pPr>
              <w:jc w:val="both"/>
              <w:rPr>
                <w:b/>
                <w:bCs/>
                <w:u w:val="single"/>
              </w:rPr>
            </w:pPr>
          </w:p>
        </w:tc>
        <w:tc>
          <w:tcPr>
            <w:tcW w:w="349" w:type="pct"/>
          </w:tcPr>
          <w:p w14:paraId="65754E87" w14:textId="77777777" w:rsidR="00850DCB" w:rsidRPr="00EA7FCC" w:rsidRDefault="00850DCB" w:rsidP="00DC389D">
            <w:pPr>
              <w:jc w:val="both"/>
              <w:rPr>
                <w:b/>
                <w:bCs/>
                <w:u w:val="single"/>
              </w:rPr>
            </w:pPr>
          </w:p>
        </w:tc>
        <w:tc>
          <w:tcPr>
            <w:tcW w:w="341" w:type="pct"/>
          </w:tcPr>
          <w:p w14:paraId="605273DF" w14:textId="77777777" w:rsidR="00850DCB" w:rsidRPr="00EA7FCC" w:rsidRDefault="00850DCB" w:rsidP="00DC389D">
            <w:pPr>
              <w:jc w:val="both"/>
              <w:rPr>
                <w:b/>
                <w:bCs/>
                <w:u w:val="single"/>
              </w:rPr>
            </w:pPr>
          </w:p>
        </w:tc>
        <w:tc>
          <w:tcPr>
            <w:tcW w:w="346" w:type="pct"/>
          </w:tcPr>
          <w:p w14:paraId="56342241" w14:textId="77777777" w:rsidR="00850DCB" w:rsidRPr="00EA7FCC" w:rsidRDefault="00850DCB" w:rsidP="00DC389D">
            <w:pPr>
              <w:jc w:val="both"/>
              <w:rPr>
                <w:b/>
                <w:bCs/>
                <w:u w:val="single"/>
              </w:rPr>
            </w:pPr>
          </w:p>
        </w:tc>
        <w:tc>
          <w:tcPr>
            <w:tcW w:w="346" w:type="pct"/>
          </w:tcPr>
          <w:p w14:paraId="2912F533" w14:textId="77777777" w:rsidR="00850DCB" w:rsidRPr="00EA7FCC" w:rsidRDefault="00850DCB" w:rsidP="00DC389D">
            <w:pPr>
              <w:jc w:val="both"/>
              <w:rPr>
                <w:b/>
                <w:bCs/>
                <w:u w:val="single"/>
              </w:rPr>
            </w:pPr>
          </w:p>
        </w:tc>
        <w:tc>
          <w:tcPr>
            <w:tcW w:w="296" w:type="pct"/>
          </w:tcPr>
          <w:p w14:paraId="57557A58" w14:textId="77777777" w:rsidR="00850DCB" w:rsidRPr="00EA7FCC" w:rsidRDefault="00850DCB" w:rsidP="00DC389D">
            <w:pPr>
              <w:jc w:val="both"/>
              <w:rPr>
                <w:b/>
                <w:bCs/>
                <w:u w:val="single"/>
              </w:rPr>
            </w:pPr>
          </w:p>
        </w:tc>
        <w:tc>
          <w:tcPr>
            <w:tcW w:w="346" w:type="pct"/>
          </w:tcPr>
          <w:p w14:paraId="0543737D" w14:textId="77777777" w:rsidR="00850DCB" w:rsidRPr="00EA7FCC" w:rsidRDefault="00850DCB" w:rsidP="00DC389D">
            <w:pPr>
              <w:jc w:val="both"/>
              <w:rPr>
                <w:b/>
                <w:bCs/>
                <w:u w:val="single"/>
              </w:rPr>
            </w:pPr>
          </w:p>
        </w:tc>
        <w:tc>
          <w:tcPr>
            <w:tcW w:w="280" w:type="pct"/>
          </w:tcPr>
          <w:p w14:paraId="07B23D02" w14:textId="77777777" w:rsidR="00850DCB" w:rsidRPr="00EA7FCC" w:rsidRDefault="00850DCB" w:rsidP="00DC389D">
            <w:pPr>
              <w:jc w:val="both"/>
              <w:rPr>
                <w:b/>
                <w:bCs/>
                <w:u w:val="single"/>
              </w:rPr>
            </w:pPr>
          </w:p>
        </w:tc>
        <w:tc>
          <w:tcPr>
            <w:tcW w:w="341" w:type="pct"/>
          </w:tcPr>
          <w:p w14:paraId="5BDB2AD9" w14:textId="77777777" w:rsidR="00850DCB" w:rsidRPr="00EA7FCC" w:rsidRDefault="00850DCB" w:rsidP="00DC389D">
            <w:pPr>
              <w:jc w:val="both"/>
              <w:rPr>
                <w:b/>
                <w:bCs/>
                <w:u w:val="single"/>
              </w:rPr>
            </w:pPr>
          </w:p>
        </w:tc>
      </w:tr>
      <w:tr w:rsidR="00EA7FCC" w:rsidRPr="00EA7FCC" w14:paraId="03A12069" w14:textId="77777777" w:rsidTr="0044625E">
        <w:trPr>
          <w:trHeight w:val="379"/>
        </w:trPr>
        <w:tc>
          <w:tcPr>
            <w:tcW w:w="659" w:type="pct"/>
          </w:tcPr>
          <w:p w14:paraId="7E2C644B" w14:textId="77777777" w:rsidR="00850DCB" w:rsidRPr="00EA7FCC" w:rsidRDefault="00850DCB" w:rsidP="00DC389D">
            <w:pPr>
              <w:ind w:left="-59"/>
              <w:jc w:val="both"/>
              <w:rPr>
                <w:bCs/>
              </w:rPr>
            </w:pPr>
            <w:r w:rsidRPr="00EA7FCC">
              <w:rPr>
                <w:bCs/>
              </w:rPr>
              <w:t>Nội dung n: ……..</w:t>
            </w:r>
          </w:p>
          <w:p w14:paraId="08108E15" w14:textId="77777777" w:rsidR="00850DCB" w:rsidRPr="00EA7FCC" w:rsidRDefault="00850DCB" w:rsidP="00DC389D">
            <w:pPr>
              <w:jc w:val="both"/>
              <w:rPr>
                <w:b/>
                <w:bCs/>
                <w:u w:val="single"/>
              </w:rPr>
            </w:pPr>
          </w:p>
        </w:tc>
        <w:tc>
          <w:tcPr>
            <w:tcW w:w="346" w:type="pct"/>
          </w:tcPr>
          <w:p w14:paraId="7E277758" w14:textId="77777777" w:rsidR="00850DCB" w:rsidRPr="00EA7FCC" w:rsidRDefault="00850DCB" w:rsidP="00DC389D">
            <w:pPr>
              <w:spacing w:before="60"/>
              <w:jc w:val="both"/>
              <w:rPr>
                <w:b/>
                <w:bCs/>
                <w:u w:val="single"/>
              </w:rPr>
            </w:pPr>
          </w:p>
        </w:tc>
        <w:tc>
          <w:tcPr>
            <w:tcW w:w="346" w:type="pct"/>
          </w:tcPr>
          <w:p w14:paraId="4B1A6241" w14:textId="77777777" w:rsidR="00850DCB" w:rsidRPr="00EA7FCC" w:rsidRDefault="00850DCB" w:rsidP="00DC389D">
            <w:pPr>
              <w:spacing w:before="60"/>
              <w:jc w:val="both"/>
              <w:rPr>
                <w:b/>
                <w:bCs/>
                <w:u w:val="single"/>
              </w:rPr>
            </w:pPr>
          </w:p>
        </w:tc>
        <w:tc>
          <w:tcPr>
            <w:tcW w:w="362" w:type="pct"/>
          </w:tcPr>
          <w:p w14:paraId="4E38380C" w14:textId="77777777" w:rsidR="00850DCB" w:rsidRPr="00EA7FCC" w:rsidRDefault="00850DCB" w:rsidP="00DC389D">
            <w:pPr>
              <w:spacing w:before="60"/>
              <w:jc w:val="both"/>
              <w:rPr>
                <w:b/>
                <w:bCs/>
                <w:u w:val="single"/>
              </w:rPr>
            </w:pPr>
          </w:p>
        </w:tc>
        <w:tc>
          <w:tcPr>
            <w:tcW w:w="296" w:type="pct"/>
          </w:tcPr>
          <w:p w14:paraId="5DCAF56E" w14:textId="77777777" w:rsidR="00850DCB" w:rsidRPr="00EA7FCC" w:rsidRDefault="00850DCB" w:rsidP="00DC389D">
            <w:pPr>
              <w:spacing w:before="60"/>
              <w:jc w:val="both"/>
              <w:rPr>
                <w:b/>
                <w:bCs/>
                <w:u w:val="single"/>
              </w:rPr>
            </w:pPr>
          </w:p>
        </w:tc>
        <w:tc>
          <w:tcPr>
            <w:tcW w:w="346" w:type="pct"/>
          </w:tcPr>
          <w:p w14:paraId="4E366B54" w14:textId="77777777" w:rsidR="00850DCB" w:rsidRPr="00EA7FCC" w:rsidRDefault="00850DCB" w:rsidP="00DC389D">
            <w:pPr>
              <w:spacing w:before="60"/>
              <w:jc w:val="both"/>
              <w:rPr>
                <w:b/>
                <w:bCs/>
                <w:u w:val="single"/>
              </w:rPr>
            </w:pPr>
          </w:p>
        </w:tc>
        <w:tc>
          <w:tcPr>
            <w:tcW w:w="349" w:type="pct"/>
          </w:tcPr>
          <w:p w14:paraId="18C064B6" w14:textId="77777777" w:rsidR="00850DCB" w:rsidRPr="00EA7FCC" w:rsidRDefault="00850DCB" w:rsidP="00DC389D">
            <w:pPr>
              <w:spacing w:before="60"/>
              <w:jc w:val="both"/>
              <w:rPr>
                <w:b/>
                <w:bCs/>
                <w:u w:val="single"/>
              </w:rPr>
            </w:pPr>
          </w:p>
        </w:tc>
        <w:tc>
          <w:tcPr>
            <w:tcW w:w="341" w:type="pct"/>
          </w:tcPr>
          <w:p w14:paraId="27E462E0" w14:textId="77777777" w:rsidR="00850DCB" w:rsidRPr="00EA7FCC" w:rsidRDefault="00850DCB" w:rsidP="00DC389D">
            <w:pPr>
              <w:spacing w:before="60"/>
              <w:jc w:val="both"/>
              <w:rPr>
                <w:b/>
                <w:bCs/>
                <w:u w:val="single"/>
              </w:rPr>
            </w:pPr>
          </w:p>
        </w:tc>
        <w:tc>
          <w:tcPr>
            <w:tcW w:w="346" w:type="pct"/>
          </w:tcPr>
          <w:p w14:paraId="7FB1ED29" w14:textId="77777777" w:rsidR="00850DCB" w:rsidRPr="00EA7FCC" w:rsidRDefault="00850DCB" w:rsidP="00DC389D">
            <w:pPr>
              <w:spacing w:before="60"/>
              <w:jc w:val="both"/>
              <w:rPr>
                <w:b/>
                <w:bCs/>
                <w:u w:val="single"/>
              </w:rPr>
            </w:pPr>
          </w:p>
        </w:tc>
        <w:tc>
          <w:tcPr>
            <w:tcW w:w="346" w:type="pct"/>
          </w:tcPr>
          <w:p w14:paraId="67E42A2A" w14:textId="77777777" w:rsidR="00850DCB" w:rsidRPr="00EA7FCC" w:rsidRDefault="00850DCB" w:rsidP="00DC389D">
            <w:pPr>
              <w:spacing w:before="60"/>
              <w:jc w:val="both"/>
              <w:rPr>
                <w:b/>
                <w:bCs/>
                <w:u w:val="single"/>
              </w:rPr>
            </w:pPr>
          </w:p>
        </w:tc>
        <w:tc>
          <w:tcPr>
            <w:tcW w:w="296" w:type="pct"/>
          </w:tcPr>
          <w:p w14:paraId="3732793B" w14:textId="77777777" w:rsidR="00850DCB" w:rsidRPr="00EA7FCC" w:rsidRDefault="00850DCB" w:rsidP="00DC389D">
            <w:pPr>
              <w:spacing w:before="60"/>
              <w:jc w:val="both"/>
              <w:rPr>
                <w:b/>
                <w:bCs/>
                <w:u w:val="single"/>
              </w:rPr>
            </w:pPr>
          </w:p>
        </w:tc>
        <w:tc>
          <w:tcPr>
            <w:tcW w:w="346" w:type="pct"/>
          </w:tcPr>
          <w:p w14:paraId="26619C75" w14:textId="77777777" w:rsidR="00850DCB" w:rsidRPr="00EA7FCC" w:rsidRDefault="00850DCB" w:rsidP="00DC389D">
            <w:pPr>
              <w:spacing w:before="60"/>
              <w:jc w:val="both"/>
              <w:rPr>
                <w:b/>
                <w:bCs/>
                <w:u w:val="single"/>
              </w:rPr>
            </w:pPr>
          </w:p>
        </w:tc>
        <w:tc>
          <w:tcPr>
            <w:tcW w:w="280" w:type="pct"/>
          </w:tcPr>
          <w:p w14:paraId="09BC0E0C" w14:textId="77777777" w:rsidR="00850DCB" w:rsidRPr="00EA7FCC" w:rsidRDefault="00850DCB" w:rsidP="00DC389D">
            <w:pPr>
              <w:jc w:val="both"/>
              <w:rPr>
                <w:b/>
                <w:bCs/>
                <w:u w:val="single"/>
              </w:rPr>
            </w:pPr>
          </w:p>
        </w:tc>
        <w:tc>
          <w:tcPr>
            <w:tcW w:w="341" w:type="pct"/>
          </w:tcPr>
          <w:p w14:paraId="0E739829" w14:textId="77777777" w:rsidR="00850DCB" w:rsidRPr="00EA7FCC" w:rsidRDefault="00850DCB" w:rsidP="00DC389D">
            <w:pPr>
              <w:jc w:val="both"/>
              <w:rPr>
                <w:b/>
                <w:bCs/>
                <w:u w:val="single"/>
              </w:rPr>
            </w:pPr>
          </w:p>
        </w:tc>
      </w:tr>
      <w:tr w:rsidR="00EA7FCC" w:rsidRPr="00EA7FCC" w14:paraId="14D3B465" w14:textId="77777777" w:rsidTr="0044625E">
        <w:trPr>
          <w:trHeight w:val="379"/>
        </w:trPr>
        <w:tc>
          <w:tcPr>
            <w:tcW w:w="659" w:type="pct"/>
          </w:tcPr>
          <w:p w14:paraId="57650282" w14:textId="77777777" w:rsidR="00850DCB" w:rsidRPr="00EA7FCC" w:rsidRDefault="00850DCB" w:rsidP="00DC389D">
            <w:pPr>
              <w:spacing w:before="60"/>
              <w:ind w:left="-59"/>
              <w:jc w:val="center"/>
              <w:rPr>
                <w:b/>
                <w:bCs/>
              </w:rPr>
            </w:pPr>
            <w:r w:rsidRPr="00EA7FCC">
              <w:rPr>
                <w:b/>
                <w:bCs/>
              </w:rPr>
              <w:t>Tổng</w:t>
            </w:r>
          </w:p>
        </w:tc>
        <w:tc>
          <w:tcPr>
            <w:tcW w:w="346" w:type="pct"/>
          </w:tcPr>
          <w:p w14:paraId="591E0F10" w14:textId="77777777" w:rsidR="00850DCB" w:rsidRPr="00EA7FCC" w:rsidRDefault="00850DCB" w:rsidP="00DC389D">
            <w:pPr>
              <w:spacing w:before="60"/>
              <w:jc w:val="both"/>
              <w:rPr>
                <w:b/>
                <w:bCs/>
                <w:u w:val="single"/>
              </w:rPr>
            </w:pPr>
          </w:p>
        </w:tc>
        <w:tc>
          <w:tcPr>
            <w:tcW w:w="346" w:type="pct"/>
          </w:tcPr>
          <w:p w14:paraId="7134D0D8" w14:textId="77777777" w:rsidR="00850DCB" w:rsidRPr="00EA7FCC" w:rsidRDefault="00850DCB" w:rsidP="00DC389D">
            <w:pPr>
              <w:spacing w:before="60"/>
              <w:jc w:val="both"/>
              <w:rPr>
                <w:b/>
                <w:bCs/>
                <w:u w:val="single"/>
              </w:rPr>
            </w:pPr>
          </w:p>
        </w:tc>
        <w:tc>
          <w:tcPr>
            <w:tcW w:w="362" w:type="pct"/>
          </w:tcPr>
          <w:p w14:paraId="123CEE3A" w14:textId="77777777" w:rsidR="00850DCB" w:rsidRPr="00EA7FCC" w:rsidRDefault="00850DCB" w:rsidP="00DC389D">
            <w:pPr>
              <w:spacing w:before="60"/>
              <w:jc w:val="both"/>
              <w:rPr>
                <w:b/>
                <w:bCs/>
                <w:u w:val="single"/>
              </w:rPr>
            </w:pPr>
          </w:p>
        </w:tc>
        <w:tc>
          <w:tcPr>
            <w:tcW w:w="296" w:type="pct"/>
          </w:tcPr>
          <w:p w14:paraId="468BCF02" w14:textId="77777777" w:rsidR="00850DCB" w:rsidRPr="00EA7FCC" w:rsidRDefault="00850DCB" w:rsidP="00DC389D">
            <w:pPr>
              <w:spacing w:before="60"/>
              <w:jc w:val="both"/>
              <w:rPr>
                <w:b/>
                <w:bCs/>
                <w:u w:val="single"/>
              </w:rPr>
            </w:pPr>
          </w:p>
        </w:tc>
        <w:tc>
          <w:tcPr>
            <w:tcW w:w="346" w:type="pct"/>
          </w:tcPr>
          <w:p w14:paraId="7C915272" w14:textId="77777777" w:rsidR="00850DCB" w:rsidRPr="00EA7FCC" w:rsidRDefault="00850DCB" w:rsidP="00DC389D">
            <w:pPr>
              <w:spacing w:before="60"/>
              <w:jc w:val="both"/>
              <w:rPr>
                <w:b/>
                <w:bCs/>
                <w:u w:val="single"/>
              </w:rPr>
            </w:pPr>
          </w:p>
        </w:tc>
        <w:tc>
          <w:tcPr>
            <w:tcW w:w="349" w:type="pct"/>
          </w:tcPr>
          <w:p w14:paraId="6E14CDA2" w14:textId="77777777" w:rsidR="00850DCB" w:rsidRPr="00EA7FCC" w:rsidRDefault="00850DCB" w:rsidP="00DC389D">
            <w:pPr>
              <w:spacing w:before="60"/>
              <w:jc w:val="both"/>
              <w:rPr>
                <w:b/>
                <w:bCs/>
                <w:u w:val="single"/>
              </w:rPr>
            </w:pPr>
          </w:p>
        </w:tc>
        <w:tc>
          <w:tcPr>
            <w:tcW w:w="341" w:type="pct"/>
          </w:tcPr>
          <w:p w14:paraId="2F21A12F" w14:textId="77777777" w:rsidR="00850DCB" w:rsidRPr="00EA7FCC" w:rsidRDefault="00850DCB" w:rsidP="00DC389D">
            <w:pPr>
              <w:spacing w:before="60"/>
              <w:jc w:val="both"/>
              <w:rPr>
                <w:b/>
                <w:bCs/>
                <w:u w:val="single"/>
              </w:rPr>
            </w:pPr>
          </w:p>
        </w:tc>
        <w:tc>
          <w:tcPr>
            <w:tcW w:w="346" w:type="pct"/>
          </w:tcPr>
          <w:p w14:paraId="3831601E" w14:textId="77777777" w:rsidR="00850DCB" w:rsidRPr="00EA7FCC" w:rsidRDefault="00850DCB" w:rsidP="00DC389D">
            <w:pPr>
              <w:spacing w:before="60"/>
              <w:jc w:val="both"/>
              <w:rPr>
                <w:b/>
                <w:bCs/>
                <w:u w:val="single"/>
              </w:rPr>
            </w:pPr>
          </w:p>
        </w:tc>
        <w:tc>
          <w:tcPr>
            <w:tcW w:w="346" w:type="pct"/>
          </w:tcPr>
          <w:p w14:paraId="594122C8" w14:textId="77777777" w:rsidR="00850DCB" w:rsidRPr="00EA7FCC" w:rsidRDefault="00850DCB" w:rsidP="00DC389D">
            <w:pPr>
              <w:spacing w:before="60"/>
              <w:jc w:val="both"/>
              <w:rPr>
                <w:b/>
                <w:bCs/>
                <w:u w:val="single"/>
              </w:rPr>
            </w:pPr>
          </w:p>
        </w:tc>
        <w:tc>
          <w:tcPr>
            <w:tcW w:w="296" w:type="pct"/>
          </w:tcPr>
          <w:p w14:paraId="32E0423A" w14:textId="77777777" w:rsidR="00850DCB" w:rsidRPr="00EA7FCC" w:rsidRDefault="00850DCB" w:rsidP="00DC389D">
            <w:pPr>
              <w:spacing w:before="60"/>
              <w:jc w:val="both"/>
              <w:rPr>
                <w:b/>
                <w:bCs/>
                <w:u w:val="single"/>
              </w:rPr>
            </w:pPr>
          </w:p>
        </w:tc>
        <w:tc>
          <w:tcPr>
            <w:tcW w:w="346" w:type="pct"/>
          </w:tcPr>
          <w:p w14:paraId="6059704D" w14:textId="77777777" w:rsidR="00850DCB" w:rsidRPr="00EA7FCC" w:rsidRDefault="00850DCB" w:rsidP="00DC389D">
            <w:pPr>
              <w:spacing w:before="60"/>
              <w:jc w:val="both"/>
              <w:rPr>
                <w:b/>
                <w:bCs/>
                <w:u w:val="single"/>
              </w:rPr>
            </w:pPr>
          </w:p>
        </w:tc>
        <w:tc>
          <w:tcPr>
            <w:tcW w:w="280" w:type="pct"/>
          </w:tcPr>
          <w:p w14:paraId="623633E1" w14:textId="77777777" w:rsidR="00850DCB" w:rsidRPr="00EA7FCC" w:rsidRDefault="00850DCB" w:rsidP="00DC389D">
            <w:pPr>
              <w:jc w:val="both"/>
              <w:rPr>
                <w:b/>
                <w:bCs/>
                <w:u w:val="single"/>
              </w:rPr>
            </w:pPr>
          </w:p>
        </w:tc>
        <w:tc>
          <w:tcPr>
            <w:tcW w:w="341" w:type="pct"/>
          </w:tcPr>
          <w:p w14:paraId="54712CE2" w14:textId="77777777" w:rsidR="00850DCB" w:rsidRPr="00EA7FCC" w:rsidRDefault="00850DCB" w:rsidP="00DC389D">
            <w:pPr>
              <w:jc w:val="both"/>
              <w:rPr>
                <w:b/>
                <w:bCs/>
                <w:u w:val="single"/>
              </w:rPr>
            </w:pPr>
          </w:p>
        </w:tc>
      </w:tr>
    </w:tbl>
    <w:p w14:paraId="18BC3573" w14:textId="77777777" w:rsidR="00850DCB" w:rsidRPr="00EA7FCC" w:rsidRDefault="00850DCB" w:rsidP="00505E16">
      <w:pPr>
        <w:jc w:val="right"/>
        <w:rPr>
          <w:b/>
        </w:rPr>
      </w:pPr>
    </w:p>
    <w:tbl>
      <w:tblPr>
        <w:tblW w:w="0" w:type="auto"/>
        <w:tblLook w:val="04A0" w:firstRow="1" w:lastRow="0" w:firstColumn="1" w:lastColumn="0" w:noHBand="0" w:noVBand="1"/>
      </w:tblPr>
      <w:tblGrid>
        <w:gridCol w:w="4926"/>
        <w:gridCol w:w="4925"/>
        <w:gridCol w:w="5061"/>
      </w:tblGrid>
      <w:tr w:rsidR="00EA7FCC" w:rsidRPr="00EA7FCC" w14:paraId="3C961434" w14:textId="77777777" w:rsidTr="00A47BCD">
        <w:tc>
          <w:tcPr>
            <w:tcW w:w="5264" w:type="dxa"/>
            <w:shd w:val="clear" w:color="auto" w:fill="auto"/>
          </w:tcPr>
          <w:p w14:paraId="075B3D72" w14:textId="77777777" w:rsidR="00850DCB" w:rsidRPr="00EA7FCC" w:rsidRDefault="00850DCB" w:rsidP="00A47BCD">
            <w:pPr>
              <w:jc w:val="right"/>
              <w:rPr>
                <w:b/>
              </w:rPr>
            </w:pPr>
          </w:p>
        </w:tc>
        <w:tc>
          <w:tcPr>
            <w:tcW w:w="5264" w:type="dxa"/>
            <w:shd w:val="clear" w:color="auto" w:fill="auto"/>
          </w:tcPr>
          <w:p w14:paraId="5250E886" w14:textId="77777777" w:rsidR="00850DCB" w:rsidRPr="00EA7FCC" w:rsidRDefault="00850DCB" w:rsidP="00A47BCD">
            <w:pPr>
              <w:jc w:val="right"/>
              <w:rPr>
                <w:b/>
              </w:rPr>
            </w:pPr>
          </w:p>
        </w:tc>
        <w:tc>
          <w:tcPr>
            <w:tcW w:w="5264" w:type="dxa"/>
            <w:shd w:val="clear" w:color="auto" w:fill="auto"/>
          </w:tcPr>
          <w:p w14:paraId="04F539AB" w14:textId="77777777" w:rsidR="00850DCB" w:rsidRPr="00EA7FCC" w:rsidRDefault="00850DCB" w:rsidP="00A47BCD">
            <w:pPr>
              <w:jc w:val="center"/>
              <w:rPr>
                <w:i/>
              </w:rPr>
            </w:pPr>
            <w:r w:rsidRPr="00EA7FCC">
              <w:rPr>
                <w:i/>
              </w:rPr>
              <w:t>..........., ngày.....tháng.....năm 20...</w:t>
            </w:r>
          </w:p>
          <w:p w14:paraId="4EB2188E" w14:textId="77777777" w:rsidR="00850DCB" w:rsidRPr="00EA7FCC" w:rsidRDefault="00850DCB" w:rsidP="00A47BCD">
            <w:pPr>
              <w:jc w:val="center"/>
              <w:rPr>
                <w:b/>
                <w:lang w:val="pt-BR"/>
              </w:rPr>
            </w:pPr>
          </w:p>
          <w:p w14:paraId="2164EBB6" w14:textId="77777777" w:rsidR="00850DCB" w:rsidRPr="00EA7FCC" w:rsidRDefault="00850DCB" w:rsidP="00A47BCD">
            <w:pPr>
              <w:jc w:val="center"/>
              <w:rPr>
                <w:b/>
                <w:sz w:val="26"/>
                <w:lang w:val="pt-BR"/>
              </w:rPr>
            </w:pPr>
            <w:r w:rsidRPr="00EA7FCC">
              <w:rPr>
                <w:b/>
                <w:lang w:val="pt-BR"/>
              </w:rPr>
              <w:t>ỦY VIÊN PHẢN BIỆN</w:t>
            </w:r>
          </w:p>
          <w:p w14:paraId="37B35CB7" w14:textId="77777777" w:rsidR="00850DCB" w:rsidRPr="00EA7FCC" w:rsidRDefault="00850DCB" w:rsidP="00A47BCD">
            <w:pPr>
              <w:jc w:val="center"/>
              <w:rPr>
                <w:lang w:val="pt-BR"/>
              </w:rPr>
            </w:pPr>
            <w:r w:rsidRPr="00EA7FCC">
              <w:rPr>
                <w:i/>
                <w:sz w:val="26"/>
                <w:lang w:val="pt-BR"/>
              </w:rPr>
              <w:t>(Họ, tên và chữ ký)</w:t>
            </w:r>
          </w:p>
          <w:p w14:paraId="76F8A9C6" w14:textId="77777777" w:rsidR="00850DCB" w:rsidRPr="00EA7FCC" w:rsidRDefault="00850DCB" w:rsidP="00A47BCD">
            <w:pPr>
              <w:jc w:val="right"/>
              <w:rPr>
                <w:b/>
              </w:rPr>
            </w:pPr>
          </w:p>
        </w:tc>
      </w:tr>
    </w:tbl>
    <w:p w14:paraId="6491F1B8" w14:textId="77777777" w:rsidR="00850DCB" w:rsidRPr="00EA7FCC" w:rsidRDefault="00850DCB" w:rsidP="00505E16">
      <w:pPr>
        <w:jc w:val="right"/>
        <w:rPr>
          <w:b/>
        </w:rPr>
      </w:pPr>
    </w:p>
    <w:p w14:paraId="4D025D64" w14:textId="2E697BC6" w:rsidR="00850DCB" w:rsidRPr="00EA7FCC" w:rsidRDefault="00850DCB" w:rsidP="00D87684">
      <w:pPr>
        <w:spacing w:before="120"/>
        <w:rPr>
          <w:sz w:val="28"/>
          <w:szCs w:val="28"/>
        </w:rPr>
      </w:pPr>
    </w:p>
    <w:p w14:paraId="0196FDBE" w14:textId="77777777" w:rsidR="009343C1" w:rsidRPr="00EA7FCC" w:rsidRDefault="009343C1" w:rsidP="00D87684">
      <w:pPr>
        <w:spacing w:before="120"/>
        <w:rPr>
          <w:sz w:val="28"/>
          <w:szCs w:val="28"/>
        </w:rPr>
        <w:sectPr w:rsidR="009343C1" w:rsidRPr="00EA7FCC" w:rsidSect="009343C1">
          <w:headerReference w:type="default" r:id="rId15"/>
          <w:footerReference w:type="even" r:id="rId16"/>
          <w:footerReference w:type="default" r:id="rId17"/>
          <w:pgSz w:w="16840" w:h="11907" w:orient="landscape" w:code="9"/>
          <w:pgMar w:top="851" w:right="964" w:bottom="851" w:left="964" w:header="720" w:footer="720" w:gutter="0"/>
          <w:cols w:space="720"/>
          <w:docGrid w:linePitch="360"/>
        </w:sectPr>
      </w:pPr>
    </w:p>
    <w:p w14:paraId="1D68FAB3" w14:textId="77777777" w:rsidR="00850DCB" w:rsidRPr="00EA7FCC" w:rsidRDefault="00850DCB" w:rsidP="00AD19AB">
      <w:pPr>
        <w:spacing w:line="320" w:lineRule="exact"/>
        <w:ind w:right="-271"/>
        <w:jc w:val="right"/>
        <w:rPr>
          <w:b/>
          <w:sz w:val="26"/>
          <w:szCs w:val="26"/>
        </w:rPr>
      </w:pPr>
      <w:r w:rsidRPr="00EA7FCC">
        <w:rPr>
          <w:b/>
          <w:sz w:val="26"/>
          <w:szCs w:val="26"/>
        </w:rPr>
        <w:lastRenderedPageBreak/>
        <w:t>Biểu B2.</w:t>
      </w:r>
      <w:r w:rsidRPr="00EA7FCC">
        <w:rPr>
          <w:b/>
          <w:sz w:val="26"/>
          <w:szCs w:val="26"/>
          <w:lang w:val="vi-VN"/>
        </w:rPr>
        <w:t>4</w:t>
      </w:r>
      <w:r w:rsidRPr="00EA7FCC">
        <w:rPr>
          <w:b/>
          <w:sz w:val="26"/>
          <w:szCs w:val="26"/>
        </w:rPr>
        <w:t>-PĐG-TMDASXCNC</w:t>
      </w:r>
    </w:p>
    <w:p w14:paraId="5F665607" w14:textId="77777777" w:rsidR="00850DCB" w:rsidRPr="00EA7FCC" w:rsidRDefault="00850DCB" w:rsidP="00AD19AB">
      <w:pPr>
        <w:ind w:right="-271"/>
        <w:jc w:val="right"/>
        <w:rPr>
          <w:bCs/>
          <w:sz w:val="26"/>
          <w:szCs w:val="26"/>
        </w:rPr>
      </w:pPr>
      <w:r w:rsidRPr="00EA7FCC">
        <w:rPr>
          <w:bCs/>
          <w:sz w:val="26"/>
          <w:szCs w:val="26"/>
          <w:lang w:val="vi-VN"/>
        </w:rPr>
        <w:t>.....</w:t>
      </w:r>
      <w:r w:rsidRPr="00EA7FCC">
        <w:rPr>
          <w:bCs/>
          <w:sz w:val="26"/>
          <w:szCs w:val="26"/>
        </w:rPr>
        <w:t>/2021/TT-BKHCN</w:t>
      </w:r>
    </w:p>
    <w:p w14:paraId="73FF42CD" w14:textId="77777777" w:rsidR="00850DCB" w:rsidRPr="00EA7FCC" w:rsidRDefault="00850DCB" w:rsidP="009A52AF">
      <w:pPr>
        <w:rPr>
          <w:bCs/>
          <w:sz w:val="22"/>
        </w:rPr>
      </w:pPr>
    </w:p>
    <w:tbl>
      <w:tblPr>
        <w:tblW w:w="10348" w:type="dxa"/>
        <w:tblInd w:w="-142" w:type="dxa"/>
        <w:tblLayout w:type="fixed"/>
        <w:tblLook w:val="04A0" w:firstRow="1" w:lastRow="0" w:firstColumn="1" w:lastColumn="0" w:noHBand="0" w:noVBand="1"/>
      </w:tblPr>
      <w:tblGrid>
        <w:gridCol w:w="4820"/>
        <w:gridCol w:w="5528"/>
      </w:tblGrid>
      <w:tr w:rsidR="00EA7FCC" w:rsidRPr="00EA7FCC" w14:paraId="7F1FF486" w14:textId="77777777" w:rsidTr="009343C1">
        <w:tc>
          <w:tcPr>
            <w:tcW w:w="4820" w:type="dxa"/>
            <w:hideMark/>
          </w:tcPr>
          <w:p w14:paraId="22B2A0C5" w14:textId="77777777" w:rsidR="00850DCB" w:rsidRPr="00EA7FCC" w:rsidRDefault="00850DCB" w:rsidP="00E74F8E">
            <w:pPr>
              <w:ind w:left="-57" w:right="-57"/>
              <w:jc w:val="center"/>
              <w:rPr>
                <w:bCs/>
                <w:sz w:val="26"/>
                <w:szCs w:val="26"/>
              </w:rPr>
            </w:pPr>
            <w:r w:rsidRPr="00EA7FCC">
              <w:rPr>
                <w:bCs/>
                <w:sz w:val="26"/>
                <w:szCs w:val="26"/>
              </w:rPr>
              <w:t>BỘ KHOA HỌC VÀ CÔNG NGHỆ</w:t>
            </w:r>
          </w:p>
          <w:p w14:paraId="39CE676E" w14:textId="77777777" w:rsidR="00850DCB" w:rsidRPr="00EA7FCC" w:rsidRDefault="00850DCB" w:rsidP="00A5407C">
            <w:pPr>
              <w:autoSpaceDE w:val="0"/>
              <w:autoSpaceDN w:val="0"/>
              <w:ind w:left="-57" w:right="-57"/>
              <w:jc w:val="center"/>
              <w:rPr>
                <w:b/>
                <w:bCs/>
                <w:szCs w:val="22"/>
              </w:rPr>
            </w:pPr>
            <w:r w:rsidRPr="00EA7FCC">
              <w:rPr>
                <w:b/>
                <w:bCs/>
                <w:szCs w:val="22"/>
              </w:rPr>
              <w:t>HỘI ĐỒNG TUYỂN CHỌN, GIAO TRỰC TIẾP NHIỆM VỤ KH&amp;CN CẤP QUỐC GIA</w:t>
            </w:r>
          </w:p>
        </w:tc>
        <w:tc>
          <w:tcPr>
            <w:tcW w:w="5528" w:type="dxa"/>
            <w:hideMark/>
          </w:tcPr>
          <w:p w14:paraId="3E62B3D6" w14:textId="77777777" w:rsidR="00850DCB" w:rsidRPr="00EA7FCC" w:rsidRDefault="00850DCB" w:rsidP="00E74F8E">
            <w:pPr>
              <w:jc w:val="center"/>
              <w:rPr>
                <w:b/>
                <w:bCs/>
              </w:rPr>
            </w:pPr>
            <w:r w:rsidRPr="00EA7FCC">
              <w:rPr>
                <w:b/>
                <w:bCs/>
              </w:rPr>
              <w:t>CỘNG HOÀ XÃ HỘI CHỦ NGHĨA VIỆT NAM</w:t>
            </w:r>
          </w:p>
          <w:p w14:paraId="6B9A0084" w14:textId="77777777" w:rsidR="00850DCB" w:rsidRPr="00EA7FCC" w:rsidRDefault="00850DCB" w:rsidP="00E74F8E">
            <w:pPr>
              <w:jc w:val="center"/>
              <w:rPr>
                <w:b/>
              </w:rPr>
            </w:pPr>
            <w:r w:rsidRPr="00EA7FCC">
              <w:rPr>
                <w:b/>
                <w:sz w:val="26"/>
                <w:szCs w:val="26"/>
              </w:rPr>
              <w:t>Độc lập - Tự do - Hạnh phúc</w:t>
            </w:r>
          </w:p>
          <w:p w14:paraId="0E12B7C0" w14:textId="77777777" w:rsidR="00850DCB" w:rsidRPr="00EA7FCC" w:rsidRDefault="00E31CB6" w:rsidP="00E74F8E">
            <w:pPr>
              <w:autoSpaceDE w:val="0"/>
              <w:autoSpaceDN w:val="0"/>
              <w:jc w:val="center"/>
            </w:pPr>
            <w:r>
              <w:rPr>
                <w:noProof/>
              </w:rPr>
              <w:pict w14:anchorId="6AAA96E9">
                <v:shape id="_x0000_s1040" type="#_x0000_t32" style="position:absolute;left:0;text-align:left;margin-left:62.25pt;margin-top:1.9pt;width:156pt;height:0;z-index:251684864;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BI3kNqzwEAAIsD&#10;AAAOAAAAAAAAAAAAAAAAAC4CAABkcnMvZTJvRG9jLnhtbFBLAQItABQABgAIAAAAIQCBkUFa4AAA&#10;AAwBAAAPAAAAAAAAAAAAAAAAACkEAABkcnMvZG93bnJldi54bWxQSwUGAAAAAAQABADzAAAANgUA&#10;AAAA&#10;"/>
              </w:pict>
            </w:r>
          </w:p>
        </w:tc>
      </w:tr>
      <w:tr w:rsidR="00EA7FCC" w:rsidRPr="00EA7FCC" w14:paraId="599F5149" w14:textId="77777777" w:rsidTr="009343C1">
        <w:tc>
          <w:tcPr>
            <w:tcW w:w="4820" w:type="dxa"/>
            <w:hideMark/>
          </w:tcPr>
          <w:p w14:paraId="07F4A63B" w14:textId="77777777" w:rsidR="00850DCB" w:rsidRPr="00EA7FCC" w:rsidRDefault="00E31CB6" w:rsidP="00E74F8E">
            <w:pPr>
              <w:autoSpaceDE w:val="0"/>
              <w:autoSpaceDN w:val="0"/>
              <w:ind w:left="-57" w:right="-57"/>
              <w:jc w:val="center"/>
              <w:rPr>
                <w:b/>
                <w:bCs/>
                <w:sz w:val="22"/>
                <w:szCs w:val="22"/>
              </w:rPr>
            </w:pPr>
            <w:r>
              <w:rPr>
                <w:noProof/>
              </w:rPr>
              <w:pict w14:anchorId="2D6C4F4C">
                <v:shape id="_x0000_s1039" type="#_x0000_t32" style="position:absolute;left:0;text-align:left;margin-left:63pt;margin-top:2.75pt;width:104.25pt;height:0;z-index:251683840;visibility:visible;mso-wrap-distance-top:-17e-5mm;mso-wrap-distance-bottom:-17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Lw6vz/RAQAAiwMA&#10;AA4AAAAAAAAAAAAAAAAALgIAAGRycy9lMm9Eb2MueG1sUEsBAi0AFAAGAAgAAAAhALq77kvdAAAA&#10;DAEAAA8AAAAAAAAAAAAAAAAAKwQAAGRycy9kb3ducmV2LnhtbFBLBQYAAAAABAAEAPMAAAA1BQAA&#10;AAA=&#10;"/>
              </w:pict>
            </w:r>
          </w:p>
        </w:tc>
        <w:tc>
          <w:tcPr>
            <w:tcW w:w="5528" w:type="dxa"/>
            <w:hideMark/>
          </w:tcPr>
          <w:p w14:paraId="4F99C820" w14:textId="77777777" w:rsidR="00850DCB" w:rsidRPr="00EA7FCC" w:rsidRDefault="00850DCB" w:rsidP="00E74F8E">
            <w:pPr>
              <w:jc w:val="center"/>
            </w:pPr>
            <w:r w:rsidRPr="00EA7FCC">
              <w:rPr>
                <w:i/>
              </w:rPr>
              <w:t>…, ngày  ... tháng  ... năm 20...</w:t>
            </w:r>
          </w:p>
        </w:tc>
      </w:tr>
    </w:tbl>
    <w:p w14:paraId="4FFE394E" w14:textId="77777777" w:rsidR="00850DCB" w:rsidRPr="00EA7FCC" w:rsidRDefault="00850DCB" w:rsidP="00B90FC3">
      <w:pPr>
        <w:jc w:val="right"/>
        <w:rPr>
          <w:sz w:val="26"/>
        </w:rPr>
      </w:pPr>
    </w:p>
    <w:p w14:paraId="66E952BB" w14:textId="77777777" w:rsidR="00850DCB" w:rsidRPr="00EA7FCC" w:rsidRDefault="00850DCB" w:rsidP="006D5353">
      <w:pPr>
        <w:ind w:left="-426"/>
        <w:jc w:val="center"/>
        <w:rPr>
          <w:b/>
          <w:sz w:val="26"/>
          <w:szCs w:val="26"/>
        </w:rPr>
      </w:pPr>
      <w:r w:rsidRPr="00EA7FCC">
        <w:rPr>
          <w:b/>
          <w:sz w:val="26"/>
          <w:szCs w:val="26"/>
        </w:rPr>
        <w:t>PHIẾU ĐÁNH GIÁ</w:t>
      </w:r>
    </w:p>
    <w:p w14:paraId="2017B145" w14:textId="77777777" w:rsidR="00850DCB" w:rsidRPr="00EA7FCC" w:rsidRDefault="00850DCB" w:rsidP="00001D77">
      <w:pPr>
        <w:jc w:val="center"/>
        <w:rPr>
          <w:b/>
          <w:sz w:val="26"/>
          <w:szCs w:val="26"/>
        </w:rPr>
      </w:pPr>
      <w:r w:rsidRPr="00EA7FCC">
        <w:rPr>
          <w:b/>
          <w:sz w:val="26"/>
          <w:szCs w:val="26"/>
        </w:rPr>
        <w:t xml:space="preserve">HỒ SƠ ĐĂNG KÝ TUYỂN CHỌN, GIAO TRỰC TIẾP TỔ CHỨC, CÁ NHÂN </w:t>
      </w:r>
    </w:p>
    <w:p w14:paraId="47F855AB" w14:textId="77777777" w:rsidR="00850DCB" w:rsidRPr="00EA7FCC" w:rsidRDefault="00850DCB" w:rsidP="00001D77">
      <w:pPr>
        <w:jc w:val="center"/>
        <w:rPr>
          <w:b/>
          <w:sz w:val="26"/>
          <w:szCs w:val="26"/>
        </w:rPr>
      </w:pPr>
      <w:r w:rsidRPr="00EA7FCC">
        <w:rPr>
          <w:b/>
          <w:sz w:val="26"/>
          <w:szCs w:val="26"/>
        </w:rPr>
        <w:t>CHỦ TRÌ DỰ ÁN SẢN XUẤT SẢN PHẨM CÔNG NGHỆ CAO, CUNG ỨNG DỊCH VỤ CÔNG NGHỆ CAO THUỘC CHƯƠNG TRÌNH QUỐC GIA PHÁT TRIỂN CÔNG NGHỆ CAO ĐẾN NĂM 2030</w:t>
      </w:r>
    </w:p>
    <w:p w14:paraId="1CFB6467" w14:textId="77777777" w:rsidR="00850DCB" w:rsidRPr="00EA7FCC" w:rsidRDefault="00850DCB" w:rsidP="0047092E">
      <w:pPr>
        <w:spacing w:line="320" w:lineRule="exact"/>
        <w:jc w:val="center"/>
        <w:rPr>
          <w:b/>
        </w:rPr>
      </w:pPr>
    </w:p>
    <w:tbl>
      <w:tblPr>
        <w:tblW w:w="4961"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134"/>
      </w:tblGrid>
      <w:tr w:rsidR="00EA7FCC" w:rsidRPr="00EA7FCC" w14:paraId="6677AC07" w14:textId="77777777" w:rsidTr="00001D77">
        <w:tc>
          <w:tcPr>
            <w:tcW w:w="3827" w:type="dxa"/>
            <w:shd w:val="clear" w:color="auto" w:fill="auto"/>
          </w:tcPr>
          <w:p w14:paraId="734790BE" w14:textId="77777777" w:rsidR="00850DCB" w:rsidRPr="00EA7FCC" w:rsidRDefault="00850DCB" w:rsidP="001544E5">
            <w:pPr>
              <w:rPr>
                <w:b/>
                <w:sz w:val="26"/>
                <w:szCs w:val="26"/>
              </w:rPr>
            </w:pPr>
            <w:r w:rsidRPr="00EA7FCC">
              <w:rPr>
                <w:b/>
                <w:sz w:val="26"/>
                <w:szCs w:val="26"/>
              </w:rPr>
              <w:t>Chuyên gia/Ủy viên phản biện</w:t>
            </w:r>
          </w:p>
        </w:tc>
        <w:tc>
          <w:tcPr>
            <w:tcW w:w="1134" w:type="dxa"/>
            <w:shd w:val="clear" w:color="auto" w:fill="auto"/>
          </w:tcPr>
          <w:p w14:paraId="1B88B440" w14:textId="77777777" w:rsidR="00850DCB" w:rsidRPr="00EA7FCC" w:rsidRDefault="00850DCB" w:rsidP="00D27FB0">
            <w:pPr>
              <w:jc w:val="right"/>
              <w:rPr>
                <w:b/>
                <w:sz w:val="26"/>
                <w:szCs w:val="26"/>
              </w:rPr>
            </w:pPr>
          </w:p>
        </w:tc>
      </w:tr>
      <w:tr w:rsidR="00EA7FCC" w:rsidRPr="00EA7FCC" w14:paraId="1B97ADF0" w14:textId="77777777" w:rsidTr="00001D77">
        <w:tc>
          <w:tcPr>
            <w:tcW w:w="3827" w:type="dxa"/>
            <w:shd w:val="clear" w:color="auto" w:fill="auto"/>
          </w:tcPr>
          <w:p w14:paraId="180F6BE7" w14:textId="77777777" w:rsidR="00850DCB" w:rsidRPr="00EA7FCC" w:rsidRDefault="00850DCB" w:rsidP="001544E5">
            <w:pPr>
              <w:rPr>
                <w:b/>
                <w:sz w:val="26"/>
                <w:szCs w:val="26"/>
              </w:rPr>
            </w:pPr>
            <w:r w:rsidRPr="00EA7FCC">
              <w:rPr>
                <w:b/>
                <w:sz w:val="26"/>
                <w:szCs w:val="26"/>
              </w:rPr>
              <w:t>Ủy viên hội đồng</w:t>
            </w:r>
          </w:p>
        </w:tc>
        <w:tc>
          <w:tcPr>
            <w:tcW w:w="1134" w:type="dxa"/>
            <w:shd w:val="clear" w:color="auto" w:fill="auto"/>
          </w:tcPr>
          <w:p w14:paraId="22AB2ADA" w14:textId="77777777" w:rsidR="00850DCB" w:rsidRPr="00EA7FCC" w:rsidRDefault="00850DCB" w:rsidP="00D27FB0">
            <w:pPr>
              <w:jc w:val="right"/>
              <w:rPr>
                <w:b/>
                <w:sz w:val="26"/>
                <w:szCs w:val="26"/>
              </w:rPr>
            </w:pPr>
          </w:p>
        </w:tc>
      </w:tr>
    </w:tbl>
    <w:p w14:paraId="4B46D5AA" w14:textId="77777777" w:rsidR="00001D77" w:rsidRPr="00EA7FCC" w:rsidRDefault="00001D77" w:rsidP="00E469E0">
      <w:pPr>
        <w:spacing w:before="120" w:after="120" w:line="320" w:lineRule="exact"/>
        <w:rPr>
          <w:b/>
          <w:sz w:val="26"/>
          <w:szCs w:val="26"/>
        </w:rPr>
      </w:pPr>
    </w:p>
    <w:p w14:paraId="24F88144" w14:textId="584E34A7" w:rsidR="00850DCB" w:rsidRPr="00EA7FCC" w:rsidRDefault="00850DCB" w:rsidP="00E469E0">
      <w:pPr>
        <w:spacing w:before="120" w:after="120" w:line="320" w:lineRule="exact"/>
        <w:rPr>
          <w:b/>
          <w:sz w:val="26"/>
          <w:szCs w:val="26"/>
        </w:rPr>
      </w:pPr>
      <w:r w:rsidRPr="00EA7FCC">
        <w:rPr>
          <w:b/>
          <w:sz w:val="26"/>
          <w:szCs w:val="26"/>
        </w:rPr>
        <w:t>Họ và tên thành viên Hội đồng:</w:t>
      </w:r>
    </w:p>
    <w:tbl>
      <w:tblPr>
        <w:tblW w:w="1020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206"/>
      </w:tblGrid>
      <w:tr w:rsidR="00EA7FCC" w:rsidRPr="00EA7FCC" w14:paraId="1B3132DA" w14:textId="77777777" w:rsidTr="00001D77">
        <w:trPr>
          <w:trHeight w:val="412"/>
        </w:trPr>
        <w:tc>
          <w:tcPr>
            <w:tcW w:w="10206" w:type="dxa"/>
            <w:shd w:val="clear" w:color="auto" w:fill="auto"/>
          </w:tcPr>
          <w:p w14:paraId="6C83E691" w14:textId="77777777" w:rsidR="00850DCB" w:rsidRPr="00EA7FCC" w:rsidRDefault="00850DCB" w:rsidP="002856DD">
            <w:pPr>
              <w:spacing w:before="60"/>
              <w:rPr>
                <w:b/>
                <w:sz w:val="26"/>
                <w:szCs w:val="26"/>
              </w:rPr>
            </w:pPr>
            <w:r w:rsidRPr="00EA7FCC">
              <w:rPr>
                <w:b/>
                <w:sz w:val="26"/>
                <w:szCs w:val="26"/>
              </w:rPr>
              <w:t>1. Tên dự án</w:t>
            </w:r>
            <w:r w:rsidRPr="00EA7FCC">
              <w:rPr>
                <w:b/>
                <w:sz w:val="26"/>
                <w:szCs w:val="26"/>
                <w:lang w:val="vi-VN"/>
              </w:rPr>
              <w:t xml:space="preserve"> </w:t>
            </w:r>
            <w:r w:rsidRPr="00EA7FCC">
              <w:rPr>
                <w:b/>
                <w:sz w:val="26"/>
                <w:szCs w:val="26"/>
              </w:rPr>
              <w:t>sản xuất sản phẩm công nghệ cao</w:t>
            </w:r>
            <w:r w:rsidRPr="00EA7FCC">
              <w:rPr>
                <w:b/>
                <w:sz w:val="26"/>
                <w:szCs w:val="26"/>
                <w:lang w:val="vi-VN"/>
              </w:rPr>
              <w:t xml:space="preserve"> và </w:t>
            </w:r>
            <w:r w:rsidRPr="00EA7FCC">
              <w:rPr>
                <w:b/>
                <w:sz w:val="26"/>
                <w:szCs w:val="26"/>
              </w:rPr>
              <w:t xml:space="preserve">cung ứng dịch vụ công nghệ cao: </w:t>
            </w:r>
          </w:p>
        </w:tc>
      </w:tr>
      <w:tr w:rsidR="00EA7FCC" w:rsidRPr="00EA7FCC" w14:paraId="33184F1C" w14:textId="77777777" w:rsidTr="00001D77">
        <w:trPr>
          <w:trHeight w:val="1023"/>
        </w:trPr>
        <w:tc>
          <w:tcPr>
            <w:tcW w:w="10206" w:type="dxa"/>
            <w:shd w:val="clear" w:color="auto" w:fill="auto"/>
          </w:tcPr>
          <w:p w14:paraId="49789782" w14:textId="77777777" w:rsidR="00850DCB" w:rsidRPr="00EA7FCC" w:rsidRDefault="00850DCB" w:rsidP="00DD6BB4">
            <w:pPr>
              <w:spacing w:before="60"/>
              <w:rPr>
                <w:b/>
                <w:sz w:val="26"/>
                <w:szCs w:val="26"/>
              </w:rPr>
            </w:pPr>
            <w:r w:rsidRPr="00EA7FCC">
              <w:rPr>
                <w:b/>
                <w:sz w:val="26"/>
                <w:szCs w:val="26"/>
              </w:rPr>
              <w:t>2. Tên tổ chức và cá nhân đăng ký chủ trì:</w:t>
            </w:r>
          </w:p>
          <w:p w14:paraId="3259268D" w14:textId="77777777" w:rsidR="00850DCB" w:rsidRPr="00EA7FCC" w:rsidRDefault="00850DCB" w:rsidP="00DD6BB4">
            <w:pPr>
              <w:spacing w:before="60"/>
              <w:rPr>
                <w:sz w:val="26"/>
                <w:szCs w:val="26"/>
              </w:rPr>
            </w:pPr>
            <w:r w:rsidRPr="00EA7FCC">
              <w:rPr>
                <w:sz w:val="26"/>
                <w:szCs w:val="26"/>
              </w:rPr>
              <w:t>Tên tổ chức:</w:t>
            </w:r>
          </w:p>
          <w:p w14:paraId="2128BE46" w14:textId="77777777" w:rsidR="00850DCB" w:rsidRPr="00EA7FCC" w:rsidRDefault="00850DCB" w:rsidP="00DD6BB4">
            <w:pPr>
              <w:spacing w:before="60"/>
              <w:rPr>
                <w:b/>
                <w:i/>
                <w:sz w:val="26"/>
                <w:szCs w:val="26"/>
              </w:rPr>
            </w:pPr>
            <w:r w:rsidRPr="00EA7FCC">
              <w:rPr>
                <w:sz w:val="26"/>
                <w:szCs w:val="26"/>
              </w:rPr>
              <w:t>Họ và tên cá nhân:</w:t>
            </w:r>
          </w:p>
        </w:tc>
      </w:tr>
    </w:tbl>
    <w:p w14:paraId="469FAA2E" w14:textId="77777777" w:rsidR="00850DCB" w:rsidRPr="00EA7FCC" w:rsidRDefault="00850DCB" w:rsidP="00B960F7">
      <w:pPr>
        <w:spacing w:before="180" w:after="100"/>
        <w:jc w:val="both"/>
        <w:rPr>
          <w:b/>
          <w:bCs/>
          <w:sz w:val="26"/>
          <w:szCs w:val="26"/>
        </w:rPr>
      </w:pPr>
      <w:r w:rsidRPr="00EA7FCC">
        <w:rPr>
          <w:b/>
          <w:sz w:val="26"/>
          <w:szCs w:val="26"/>
        </w:rPr>
        <w:t>Phần đánh giá:</w:t>
      </w:r>
      <w:r w:rsidRPr="00EA7FCC">
        <w:rPr>
          <w:b/>
          <w:bCs/>
          <w:sz w:val="26"/>
          <w:szCs w:val="26"/>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3231"/>
        <w:gridCol w:w="2297"/>
        <w:gridCol w:w="992"/>
        <w:gridCol w:w="992"/>
      </w:tblGrid>
      <w:tr w:rsidR="00EA7FCC" w:rsidRPr="00EA7FCC" w14:paraId="7489F0C1" w14:textId="77777777" w:rsidTr="005472A6">
        <w:trPr>
          <w:trHeight w:val="755"/>
        </w:trPr>
        <w:tc>
          <w:tcPr>
            <w:tcW w:w="1134" w:type="dxa"/>
            <w:tcBorders>
              <w:top w:val="single" w:sz="4" w:space="0" w:color="auto"/>
              <w:left w:val="single" w:sz="4" w:space="0" w:color="auto"/>
              <w:bottom w:val="single" w:sz="4" w:space="0" w:color="auto"/>
              <w:right w:val="single" w:sz="4" w:space="0" w:color="auto"/>
            </w:tcBorders>
            <w:vAlign w:val="center"/>
            <w:hideMark/>
          </w:tcPr>
          <w:p w14:paraId="76508BB6" w14:textId="77777777" w:rsidR="00850DCB" w:rsidRPr="00EA7FCC" w:rsidRDefault="00850DCB" w:rsidP="00FC2CBA">
            <w:pPr>
              <w:jc w:val="center"/>
              <w:rPr>
                <w:rFonts w:eastAsia="Calibri"/>
                <w:b/>
                <w:iCs/>
                <w:sz w:val="26"/>
                <w:szCs w:val="26"/>
              </w:rPr>
            </w:pPr>
            <w:r w:rsidRPr="00EA7FCC">
              <w:rPr>
                <w:b/>
                <w:bCs/>
                <w:iCs/>
                <w:sz w:val="26"/>
                <w:szCs w:val="26"/>
              </w:rPr>
              <w:t>Tiêu chí đánh giá</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0CBFA1" w14:textId="77777777" w:rsidR="00850DCB" w:rsidRPr="00EA7FCC" w:rsidRDefault="00850DCB" w:rsidP="00FC2CBA">
            <w:pPr>
              <w:jc w:val="center"/>
              <w:rPr>
                <w:rFonts w:eastAsia="Calibri"/>
                <w:b/>
                <w:bCs/>
                <w:iCs/>
                <w:sz w:val="26"/>
                <w:szCs w:val="26"/>
              </w:rPr>
            </w:pPr>
            <w:r w:rsidRPr="00EA7FCC">
              <w:rPr>
                <w:b/>
                <w:bCs/>
                <w:iCs/>
                <w:sz w:val="26"/>
                <w:szCs w:val="26"/>
              </w:rPr>
              <w:t>Chỉ tiêu</w:t>
            </w:r>
            <w:r w:rsidRPr="00EA7FCC">
              <w:rPr>
                <w:rFonts w:eastAsia="Calibri"/>
                <w:b/>
                <w:bCs/>
                <w:iCs/>
                <w:sz w:val="26"/>
                <w:szCs w:val="26"/>
              </w:rPr>
              <w:t xml:space="preserve"> </w:t>
            </w:r>
            <w:r w:rsidRPr="00EA7FCC">
              <w:rPr>
                <w:b/>
                <w:bCs/>
                <w:iCs/>
                <w:sz w:val="26"/>
                <w:szCs w:val="26"/>
              </w:rPr>
              <w:t>đánh giá</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320365E" w14:textId="77777777" w:rsidR="00850DCB" w:rsidRPr="00EA7FCC" w:rsidRDefault="00850DCB" w:rsidP="00FC2CBA">
            <w:pPr>
              <w:jc w:val="center"/>
              <w:rPr>
                <w:rFonts w:eastAsia="Calibri"/>
                <w:b/>
                <w:sz w:val="26"/>
                <w:szCs w:val="26"/>
              </w:rPr>
            </w:pPr>
            <w:r w:rsidRPr="00EA7FCC">
              <w:rPr>
                <w:b/>
                <w:bCs/>
                <w:iCs/>
                <w:sz w:val="26"/>
                <w:szCs w:val="26"/>
              </w:rPr>
              <w:t>Nội dung chỉ tiêu</w:t>
            </w:r>
          </w:p>
        </w:tc>
        <w:tc>
          <w:tcPr>
            <w:tcW w:w="992" w:type="dxa"/>
            <w:tcBorders>
              <w:top w:val="single" w:sz="4" w:space="0" w:color="auto"/>
              <w:left w:val="single" w:sz="4" w:space="0" w:color="auto"/>
              <w:right w:val="single" w:sz="4" w:space="0" w:color="auto"/>
            </w:tcBorders>
          </w:tcPr>
          <w:p w14:paraId="05D27471" w14:textId="77777777" w:rsidR="00850DCB" w:rsidRPr="00EA7FCC" w:rsidRDefault="00850DCB" w:rsidP="00FC2CBA">
            <w:pPr>
              <w:jc w:val="center"/>
              <w:rPr>
                <w:b/>
                <w:bCs/>
                <w:iCs/>
                <w:sz w:val="26"/>
                <w:szCs w:val="26"/>
              </w:rPr>
            </w:pPr>
            <w:r w:rsidRPr="00EA7FCC">
              <w:rPr>
                <w:b/>
                <w:bCs/>
                <w:iCs/>
                <w:sz w:val="26"/>
                <w:szCs w:val="26"/>
              </w:rPr>
              <w:t xml:space="preserve">Điểm </w:t>
            </w:r>
          </w:p>
          <w:p w14:paraId="75C9C0AE" w14:textId="77777777" w:rsidR="00850DCB" w:rsidRPr="00EA7FCC" w:rsidRDefault="00850DCB" w:rsidP="00FC2CBA">
            <w:pPr>
              <w:jc w:val="center"/>
              <w:rPr>
                <w:b/>
                <w:bCs/>
                <w:iCs/>
                <w:sz w:val="26"/>
                <w:szCs w:val="26"/>
              </w:rPr>
            </w:pPr>
            <w:r w:rsidRPr="00EA7FCC">
              <w:rPr>
                <w:b/>
                <w:bCs/>
                <w:iCs/>
                <w:sz w:val="26"/>
                <w:szCs w:val="26"/>
              </w:rPr>
              <w:t>tối đa</w:t>
            </w:r>
          </w:p>
        </w:tc>
        <w:tc>
          <w:tcPr>
            <w:tcW w:w="992" w:type="dxa"/>
            <w:tcBorders>
              <w:top w:val="single" w:sz="4" w:space="0" w:color="auto"/>
              <w:left w:val="single" w:sz="4" w:space="0" w:color="auto"/>
              <w:right w:val="single" w:sz="4" w:space="0" w:color="auto"/>
            </w:tcBorders>
          </w:tcPr>
          <w:p w14:paraId="57F1DBCB" w14:textId="77777777" w:rsidR="00850DCB" w:rsidRPr="00EA7FCC" w:rsidRDefault="00850DCB" w:rsidP="00FC2CBA">
            <w:pPr>
              <w:jc w:val="center"/>
              <w:rPr>
                <w:b/>
                <w:bCs/>
                <w:iCs/>
                <w:sz w:val="26"/>
                <w:szCs w:val="26"/>
              </w:rPr>
            </w:pPr>
            <w:r w:rsidRPr="00EA7FCC">
              <w:rPr>
                <w:b/>
                <w:bCs/>
                <w:iCs/>
                <w:sz w:val="26"/>
                <w:szCs w:val="26"/>
              </w:rPr>
              <w:t>Điểm đánh giá</w:t>
            </w:r>
          </w:p>
        </w:tc>
      </w:tr>
      <w:tr w:rsidR="00EA7FCC" w:rsidRPr="00EA7FCC" w14:paraId="194C3FFB" w14:textId="77777777" w:rsidTr="005472A6">
        <w:trPr>
          <w:trHeight w:val="279"/>
        </w:trPr>
        <w:tc>
          <w:tcPr>
            <w:tcW w:w="1134" w:type="dxa"/>
            <w:vMerge w:val="restart"/>
            <w:tcBorders>
              <w:top w:val="single" w:sz="4" w:space="0" w:color="auto"/>
              <w:left w:val="single" w:sz="4" w:space="0" w:color="auto"/>
              <w:right w:val="single" w:sz="4" w:space="0" w:color="auto"/>
            </w:tcBorders>
            <w:vAlign w:val="center"/>
          </w:tcPr>
          <w:p w14:paraId="6AE61F89" w14:textId="77777777" w:rsidR="00850DCB" w:rsidRPr="00EA7FCC" w:rsidRDefault="00850DCB" w:rsidP="00FC2CBA">
            <w:pPr>
              <w:jc w:val="both"/>
              <w:rPr>
                <w:rFonts w:eastAsia="Calibri"/>
                <w:sz w:val="26"/>
                <w:szCs w:val="26"/>
              </w:rPr>
            </w:pPr>
          </w:p>
          <w:p w14:paraId="1954BBB0" w14:textId="77777777" w:rsidR="00850DCB" w:rsidRPr="00EA7FCC" w:rsidRDefault="00850DCB" w:rsidP="00FC2CBA">
            <w:pPr>
              <w:jc w:val="both"/>
              <w:rPr>
                <w:rFonts w:eastAsia="Calibri"/>
                <w:sz w:val="26"/>
                <w:szCs w:val="26"/>
                <w:lang w:val="vi-VN"/>
              </w:rPr>
            </w:pPr>
            <w:r w:rsidRPr="00EA7FCC">
              <w:rPr>
                <w:sz w:val="26"/>
                <w:szCs w:val="26"/>
              </w:rPr>
              <w:t>1. Tính khả thi của dự án</w:t>
            </w:r>
            <w:r w:rsidRPr="00EA7FCC">
              <w:rPr>
                <w:sz w:val="26"/>
                <w:szCs w:val="26"/>
                <w:lang w:val="vi-VN"/>
              </w:rPr>
              <w:t xml:space="preserve"> phát triển công nghệ cao</w:t>
            </w:r>
          </w:p>
        </w:tc>
        <w:tc>
          <w:tcPr>
            <w:tcW w:w="1560" w:type="dxa"/>
            <w:vMerge w:val="restart"/>
            <w:tcBorders>
              <w:top w:val="single" w:sz="4" w:space="0" w:color="auto"/>
              <w:left w:val="single" w:sz="4" w:space="0" w:color="auto"/>
              <w:right w:val="single" w:sz="4" w:space="0" w:color="auto"/>
            </w:tcBorders>
            <w:vAlign w:val="center"/>
            <w:hideMark/>
          </w:tcPr>
          <w:p w14:paraId="62B11E96" w14:textId="77777777" w:rsidR="00850DCB" w:rsidRPr="00EA7FCC" w:rsidRDefault="00850DCB" w:rsidP="00FC2CBA">
            <w:pPr>
              <w:jc w:val="both"/>
              <w:rPr>
                <w:rFonts w:eastAsia="Calibri"/>
                <w:sz w:val="26"/>
                <w:szCs w:val="26"/>
              </w:rPr>
            </w:pPr>
            <w:r w:rsidRPr="00EA7FCC">
              <w:rPr>
                <w:sz w:val="26"/>
                <w:szCs w:val="26"/>
              </w:rPr>
              <w:t>1. Sự phù hợp về mục tiêu, nội dung chương trình</w:t>
            </w:r>
          </w:p>
        </w:tc>
        <w:tc>
          <w:tcPr>
            <w:tcW w:w="5528" w:type="dxa"/>
            <w:gridSpan w:val="2"/>
            <w:tcBorders>
              <w:top w:val="single" w:sz="4" w:space="0" w:color="auto"/>
              <w:left w:val="single" w:sz="4" w:space="0" w:color="auto"/>
              <w:bottom w:val="single" w:sz="4" w:space="0" w:color="auto"/>
              <w:right w:val="single" w:sz="4" w:space="0" w:color="auto"/>
            </w:tcBorders>
            <w:hideMark/>
          </w:tcPr>
          <w:p w14:paraId="3FEF3D8E" w14:textId="77777777" w:rsidR="00850DCB" w:rsidRPr="00EA7FCC" w:rsidRDefault="00850DCB" w:rsidP="00FC2CBA">
            <w:pPr>
              <w:jc w:val="both"/>
              <w:rPr>
                <w:rFonts w:eastAsia="Calibri"/>
                <w:sz w:val="26"/>
                <w:szCs w:val="26"/>
                <w:lang w:val="vi-VN"/>
              </w:rPr>
            </w:pPr>
            <w:r w:rsidRPr="00EA7FCC">
              <w:rPr>
                <w:sz w:val="26"/>
                <w:szCs w:val="26"/>
              </w:rPr>
              <w:t>1.1. Mục tiêu, nội dung của dự án sản xuất sản phẩm công nghệ cao</w:t>
            </w:r>
            <w:r w:rsidRPr="00EA7FCC">
              <w:rPr>
                <w:sz w:val="26"/>
                <w:szCs w:val="26"/>
                <w:lang w:val="vi-VN"/>
              </w:rPr>
              <w:t xml:space="preserve"> và</w:t>
            </w:r>
            <w:r w:rsidRPr="00EA7FCC">
              <w:rPr>
                <w:sz w:val="26"/>
                <w:szCs w:val="26"/>
              </w:rPr>
              <w:t xml:space="preserve"> cung ứng dịch vụ công</w:t>
            </w:r>
            <w:r w:rsidRPr="00EA7FCC">
              <w:rPr>
                <w:sz w:val="26"/>
                <w:szCs w:val="26"/>
                <w:lang w:val="vi-VN"/>
              </w:rPr>
              <w:t xml:space="preserve"> nghệ cao</w:t>
            </w:r>
            <w:r w:rsidRPr="00EA7FCC">
              <w:rPr>
                <w:sz w:val="26"/>
                <w:szCs w:val="26"/>
              </w:rPr>
              <w:t xml:space="preserve"> góp phần thực hiện mục tiêu, nội dung Chương trình</w:t>
            </w:r>
            <w:r w:rsidRPr="00EA7FCC">
              <w:rPr>
                <w:sz w:val="26"/>
                <w:szCs w:val="26"/>
                <w:lang w:val="vi-VN"/>
              </w:rPr>
              <w:t xml:space="preserve"> đáp ứng quy định tại Điểm c Khoản 3 Điều 3 và Điều 8 của Thông tư.</w:t>
            </w:r>
          </w:p>
        </w:tc>
        <w:tc>
          <w:tcPr>
            <w:tcW w:w="992" w:type="dxa"/>
            <w:tcBorders>
              <w:top w:val="single" w:sz="4" w:space="0" w:color="auto"/>
              <w:left w:val="single" w:sz="4" w:space="0" w:color="auto"/>
              <w:bottom w:val="single" w:sz="4" w:space="0" w:color="auto"/>
              <w:right w:val="single" w:sz="4" w:space="0" w:color="auto"/>
            </w:tcBorders>
          </w:tcPr>
          <w:p w14:paraId="58193AFD"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5AF8E3E9" w14:textId="77777777" w:rsidR="00850DCB" w:rsidRPr="00EA7FCC" w:rsidRDefault="00850DCB" w:rsidP="00FC2CBA">
            <w:pPr>
              <w:jc w:val="center"/>
              <w:rPr>
                <w:sz w:val="26"/>
                <w:szCs w:val="26"/>
              </w:rPr>
            </w:pPr>
          </w:p>
        </w:tc>
      </w:tr>
      <w:tr w:rsidR="00EA7FCC" w:rsidRPr="00EA7FCC" w14:paraId="24E2AF03" w14:textId="77777777" w:rsidTr="005472A6">
        <w:trPr>
          <w:trHeight w:val="279"/>
        </w:trPr>
        <w:tc>
          <w:tcPr>
            <w:tcW w:w="1134" w:type="dxa"/>
            <w:vMerge/>
            <w:tcBorders>
              <w:left w:val="single" w:sz="4" w:space="0" w:color="auto"/>
              <w:right w:val="single" w:sz="4" w:space="0" w:color="auto"/>
            </w:tcBorders>
            <w:vAlign w:val="center"/>
          </w:tcPr>
          <w:p w14:paraId="1D3F4DF6" w14:textId="77777777" w:rsidR="00850DCB" w:rsidRPr="00EA7FCC" w:rsidRDefault="00850DCB" w:rsidP="00FC2CBA">
            <w:pPr>
              <w:jc w:val="both"/>
              <w:rPr>
                <w:rFonts w:eastAsia="Calibri"/>
                <w:sz w:val="26"/>
                <w:szCs w:val="26"/>
              </w:rPr>
            </w:pPr>
          </w:p>
        </w:tc>
        <w:tc>
          <w:tcPr>
            <w:tcW w:w="1560" w:type="dxa"/>
            <w:vMerge/>
            <w:tcBorders>
              <w:left w:val="single" w:sz="4" w:space="0" w:color="auto"/>
              <w:bottom w:val="single" w:sz="4" w:space="0" w:color="auto"/>
              <w:right w:val="single" w:sz="4" w:space="0" w:color="auto"/>
            </w:tcBorders>
            <w:vAlign w:val="center"/>
          </w:tcPr>
          <w:p w14:paraId="209E9EAD" w14:textId="77777777" w:rsidR="00850DCB" w:rsidRPr="00EA7FCC" w:rsidRDefault="00850DCB" w:rsidP="00FC2CBA">
            <w:pPr>
              <w:jc w:val="both"/>
              <w:rPr>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003A1131" w14:textId="77777777" w:rsidR="00850DCB" w:rsidRPr="00EA7FCC" w:rsidRDefault="00850DCB" w:rsidP="00FC2CBA">
            <w:pPr>
              <w:jc w:val="both"/>
              <w:rPr>
                <w:rFonts w:eastAsia="Calibri"/>
                <w:sz w:val="26"/>
                <w:szCs w:val="26"/>
                <w:lang w:val="nl-NL"/>
              </w:rPr>
            </w:pPr>
            <w:r w:rsidRPr="00EA7FCC">
              <w:rPr>
                <w:sz w:val="26"/>
                <w:szCs w:val="26"/>
                <w:lang w:val="nl-NL"/>
              </w:rPr>
              <w:t>1.2.</w:t>
            </w:r>
            <w:r w:rsidRPr="00EA7FCC">
              <w:rPr>
                <w:sz w:val="26"/>
                <w:szCs w:val="26"/>
                <w:lang w:val="vi-VN"/>
              </w:rPr>
              <w:t xml:space="preserve"> </w:t>
            </w:r>
            <w:r w:rsidRPr="00EA7FCC">
              <w:rPr>
                <w:sz w:val="26"/>
                <w:szCs w:val="26"/>
                <w:lang w:val="nl-NL"/>
              </w:rPr>
              <w:t xml:space="preserve"> </w:t>
            </w:r>
            <w:r w:rsidRPr="00EA7FCC">
              <w:rPr>
                <w:sz w:val="26"/>
                <w:szCs w:val="26"/>
              </w:rPr>
              <w:t>Kết quả dự án sản xuất sản phẩm công nghệ cao</w:t>
            </w:r>
            <w:r w:rsidRPr="00EA7FCC">
              <w:rPr>
                <w:sz w:val="26"/>
                <w:szCs w:val="26"/>
                <w:lang w:val="vi-VN"/>
              </w:rPr>
              <w:t xml:space="preserve"> và</w:t>
            </w:r>
            <w:r w:rsidRPr="00EA7FCC">
              <w:rPr>
                <w:sz w:val="26"/>
                <w:szCs w:val="26"/>
              </w:rPr>
              <w:t xml:space="preserve"> cung ứng dịch vụ công</w:t>
            </w:r>
            <w:r w:rsidRPr="00EA7FCC">
              <w:rPr>
                <w:sz w:val="26"/>
                <w:szCs w:val="26"/>
                <w:lang w:val="vi-VN"/>
              </w:rPr>
              <w:t xml:space="preserve"> nghệ cao</w:t>
            </w:r>
            <w:r w:rsidRPr="00EA7FCC">
              <w:rPr>
                <w:sz w:val="26"/>
                <w:szCs w:val="26"/>
              </w:rPr>
              <w:t xml:space="preserve"> góp phần </w:t>
            </w:r>
            <w:r w:rsidRPr="00EA7FCC">
              <w:rPr>
                <w:sz w:val="26"/>
                <w:szCs w:val="26"/>
                <w:lang w:val="vi-VN"/>
              </w:rPr>
              <w:t>đóng góp cho việc nâng cao trình độ và tiềm lực công nghệ cao của Việt Nam và đáp ứng quy định tại Khoản 1, 2 Điều 8 của Thông tư</w:t>
            </w:r>
          </w:p>
        </w:tc>
        <w:tc>
          <w:tcPr>
            <w:tcW w:w="992" w:type="dxa"/>
            <w:tcBorders>
              <w:top w:val="single" w:sz="4" w:space="0" w:color="auto"/>
              <w:left w:val="single" w:sz="4" w:space="0" w:color="auto"/>
              <w:bottom w:val="single" w:sz="4" w:space="0" w:color="auto"/>
              <w:right w:val="single" w:sz="4" w:space="0" w:color="auto"/>
            </w:tcBorders>
          </w:tcPr>
          <w:p w14:paraId="4EB23D12"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26DDC531" w14:textId="77777777" w:rsidR="00850DCB" w:rsidRPr="00EA7FCC" w:rsidRDefault="00850DCB" w:rsidP="00FC2CBA">
            <w:pPr>
              <w:jc w:val="center"/>
              <w:rPr>
                <w:sz w:val="26"/>
                <w:szCs w:val="26"/>
                <w:lang w:val="nl-NL"/>
              </w:rPr>
            </w:pPr>
          </w:p>
        </w:tc>
      </w:tr>
      <w:tr w:rsidR="00EA7FCC" w:rsidRPr="00EA7FCC" w14:paraId="5C1781AA" w14:textId="77777777" w:rsidTr="005472A6">
        <w:trPr>
          <w:trHeight w:val="486"/>
        </w:trPr>
        <w:tc>
          <w:tcPr>
            <w:tcW w:w="1134" w:type="dxa"/>
            <w:vMerge/>
            <w:tcBorders>
              <w:left w:val="single" w:sz="4" w:space="0" w:color="auto"/>
              <w:right w:val="single" w:sz="4" w:space="0" w:color="auto"/>
            </w:tcBorders>
            <w:vAlign w:val="center"/>
          </w:tcPr>
          <w:p w14:paraId="2760C123" w14:textId="77777777" w:rsidR="00850DCB" w:rsidRPr="00EA7FCC" w:rsidRDefault="00850DCB" w:rsidP="00FC2CBA">
            <w:pPr>
              <w:jc w:val="both"/>
              <w:rPr>
                <w:rFonts w:eastAsia="Calibri"/>
                <w:sz w:val="26"/>
                <w:szCs w:val="26"/>
              </w:rPr>
            </w:pPr>
          </w:p>
        </w:tc>
        <w:tc>
          <w:tcPr>
            <w:tcW w:w="1560" w:type="dxa"/>
            <w:vMerge w:val="restart"/>
            <w:tcBorders>
              <w:top w:val="single" w:sz="4" w:space="0" w:color="auto"/>
              <w:left w:val="single" w:sz="4" w:space="0" w:color="auto"/>
              <w:right w:val="single" w:sz="4" w:space="0" w:color="auto"/>
            </w:tcBorders>
            <w:vAlign w:val="center"/>
          </w:tcPr>
          <w:p w14:paraId="45DE1449" w14:textId="77777777" w:rsidR="00850DCB" w:rsidRPr="00EA7FCC" w:rsidRDefault="00850DCB" w:rsidP="00FC2CBA">
            <w:pPr>
              <w:jc w:val="both"/>
              <w:rPr>
                <w:sz w:val="26"/>
                <w:szCs w:val="26"/>
              </w:rPr>
            </w:pPr>
            <w:r w:rsidRPr="00EA7FCC">
              <w:rPr>
                <w:sz w:val="26"/>
                <w:szCs w:val="26"/>
              </w:rPr>
              <w:t xml:space="preserve">2. Phương thức thực hiện </w:t>
            </w:r>
          </w:p>
        </w:tc>
        <w:tc>
          <w:tcPr>
            <w:tcW w:w="5528" w:type="dxa"/>
            <w:gridSpan w:val="2"/>
            <w:tcBorders>
              <w:top w:val="single" w:sz="4" w:space="0" w:color="auto"/>
              <w:left w:val="single" w:sz="4" w:space="0" w:color="auto"/>
              <w:bottom w:val="single" w:sz="4" w:space="0" w:color="auto"/>
              <w:right w:val="single" w:sz="4" w:space="0" w:color="auto"/>
            </w:tcBorders>
          </w:tcPr>
          <w:p w14:paraId="73BD13AD" w14:textId="77777777" w:rsidR="00850DCB" w:rsidRPr="00EA7FCC" w:rsidRDefault="00850DCB" w:rsidP="00FC2CBA">
            <w:pPr>
              <w:jc w:val="both"/>
              <w:rPr>
                <w:sz w:val="26"/>
                <w:szCs w:val="26"/>
                <w:lang w:val="vi-VN"/>
              </w:rPr>
            </w:pPr>
            <w:r w:rsidRPr="00EA7FCC">
              <w:rPr>
                <w:sz w:val="26"/>
                <w:szCs w:val="26"/>
              </w:rPr>
              <w:t>2.1. Chứng minh sự cần thiết phải thực hiện dự án</w:t>
            </w:r>
            <w:r w:rsidRPr="00EA7FCC">
              <w:rPr>
                <w:sz w:val="26"/>
                <w:szCs w:val="26"/>
                <w:lang w:val="vi-VN"/>
              </w:rPr>
              <w:t xml:space="preserve"> </w:t>
            </w:r>
            <w:r w:rsidRPr="00EA7FCC">
              <w:rPr>
                <w:sz w:val="26"/>
                <w:szCs w:val="26"/>
              </w:rPr>
              <w:t>sản xuất sản phẩm công nghệ cao</w:t>
            </w:r>
            <w:r w:rsidRPr="00EA7FCC">
              <w:rPr>
                <w:sz w:val="26"/>
                <w:szCs w:val="26"/>
                <w:lang w:val="vi-VN"/>
              </w:rPr>
              <w:t xml:space="preserve"> và</w:t>
            </w:r>
            <w:r w:rsidRPr="00EA7FCC">
              <w:rPr>
                <w:sz w:val="26"/>
                <w:szCs w:val="26"/>
              </w:rPr>
              <w:t xml:space="preserve"> cung ứng dịch vụ công</w:t>
            </w:r>
            <w:r w:rsidRPr="00EA7FCC">
              <w:rPr>
                <w:sz w:val="26"/>
                <w:szCs w:val="26"/>
                <w:lang w:val="vi-VN"/>
              </w:rPr>
              <w:t xml:space="preserve"> nghệ cao</w:t>
            </w:r>
            <w:r w:rsidRPr="00EA7FCC">
              <w:rPr>
                <w:sz w:val="26"/>
                <w:szCs w:val="26"/>
              </w:rPr>
              <w:t xml:space="preserve"> </w:t>
            </w:r>
            <w:r w:rsidRPr="00EA7FCC">
              <w:rPr>
                <w:i/>
                <w:iCs/>
                <w:sz w:val="26"/>
                <w:szCs w:val="26"/>
                <w:lang w:val="vi-VN"/>
              </w:rPr>
              <w:t>(có tác động quan trọng tới việc thúc đẩy phát triển kinh tế - xã hội của ngành, lĩnh vực, đất nước, khu vực)</w:t>
            </w:r>
          </w:p>
        </w:tc>
        <w:tc>
          <w:tcPr>
            <w:tcW w:w="992" w:type="dxa"/>
            <w:tcBorders>
              <w:top w:val="single" w:sz="4" w:space="0" w:color="auto"/>
              <w:left w:val="single" w:sz="4" w:space="0" w:color="auto"/>
              <w:bottom w:val="single" w:sz="4" w:space="0" w:color="auto"/>
              <w:right w:val="single" w:sz="4" w:space="0" w:color="auto"/>
            </w:tcBorders>
          </w:tcPr>
          <w:p w14:paraId="37A8C7EA" w14:textId="77777777" w:rsidR="00850DCB" w:rsidRPr="00EA7FCC" w:rsidRDefault="00850DCB" w:rsidP="00FC2CBA">
            <w:pPr>
              <w:jc w:val="center"/>
              <w:rPr>
                <w:sz w:val="26"/>
                <w:szCs w:val="26"/>
              </w:rPr>
            </w:pPr>
            <w:r w:rsidRPr="00EA7FCC">
              <w:rPr>
                <w:sz w:val="26"/>
                <w:szCs w:val="26"/>
              </w:rPr>
              <w:t>1</w:t>
            </w:r>
          </w:p>
        </w:tc>
        <w:tc>
          <w:tcPr>
            <w:tcW w:w="992" w:type="dxa"/>
            <w:vMerge w:val="restart"/>
            <w:tcBorders>
              <w:top w:val="single" w:sz="4" w:space="0" w:color="auto"/>
              <w:left w:val="single" w:sz="4" w:space="0" w:color="auto"/>
              <w:right w:val="single" w:sz="4" w:space="0" w:color="auto"/>
            </w:tcBorders>
          </w:tcPr>
          <w:p w14:paraId="610A1D6B" w14:textId="77777777" w:rsidR="00850DCB" w:rsidRPr="00EA7FCC" w:rsidRDefault="00850DCB" w:rsidP="00FC2CBA">
            <w:pPr>
              <w:jc w:val="center"/>
              <w:rPr>
                <w:sz w:val="26"/>
                <w:szCs w:val="26"/>
              </w:rPr>
            </w:pPr>
          </w:p>
        </w:tc>
      </w:tr>
      <w:tr w:rsidR="00EA7FCC" w:rsidRPr="00EA7FCC" w14:paraId="0DEE5A47" w14:textId="77777777" w:rsidTr="005472A6">
        <w:trPr>
          <w:trHeight w:val="468"/>
        </w:trPr>
        <w:tc>
          <w:tcPr>
            <w:tcW w:w="1134" w:type="dxa"/>
            <w:vMerge/>
            <w:tcBorders>
              <w:left w:val="single" w:sz="4" w:space="0" w:color="auto"/>
              <w:right w:val="single" w:sz="4" w:space="0" w:color="auto"/>
            </w:tcBorders>
            <w:vAlign w:val="center"/>
            <w:hideMark/>
          </w:tcPr>
          <w:p w14:paraId="0CD630E6" w14:textId="77777777" w:rsidR="00850DCB" w:rsidRPr="00EA7FCC" w:rsidRDefault="00850DCB" w:rsidP="00FC2CBA">
            <w:pPr>
              <w:jc w:val="both"/>
              <w:rPr>
                <w:rFonts w:eastAsia="Calibri"/>
                <w:sz w:val="26"/>
                <w:szCs w:val="26"/>
              </w:rPr>
            </w:pPr>
          </w:p>
        </w:tc>
        <w:tc>
          <w:tcPr>
            <w:tcW w:w="1560" w:type="dxa"/>
            <w:vMerge/>
            <w:tcBorders>
              <w:left w:val="single" w:sz="4" w:space="0" w:color="auto"/>
              <w:bottom w:val="single" w:sz="4" w:space="0" w:color="auto"/>
              <w:right w:val="single" w:sz="4" w:space="0" w:color="auto"/>
            </w:tcBorders>
            <w:vAlign w:val="center"/>
            <w:hideMark/>
          </w:tcPr>
          <w:p w14:paraId="101EAEBD"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4225192" w14:textId="77777777" w:rsidR="00850DCB" w:rsidRPr="00EA7FCC" w:rsidRDefault="00850DCB" w:rsidP="00FC2CBA">
            <w:pPr>
              <w:jc w:val="both"/>
              <w:rPr>
                <w:rFonts w:eastAsia="Calibri"/>
                <w:sz w:val="26"/>
                <w:szCs w:val="26"/>
                <w:lang w:val="vi-VN"/>
              </w:rPr>
            </w:pPr>
            <w:r w:rsidRPr="00EA7FCC">
              <w:rPr>
                <w:sz w:val="26"/>
                <w:szCs w:val="26"/>
              </w:rPr>
              <w:t>2.2. Luận cứ cách tiếp cận, phương pháp, kỹ thuật sử dụng nghiên cứu</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r w:rsidRPr="00EA7FCC">
              <w:rPr>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339FF767" w14:textId="77777777" w:rsidR="00850DCB" w:rsidRPr="00EA7FCC" w:rsidRDefault="00850DCB" w:rsidP="00FC2CBA">
            <w:pPr>
              <w:jc w:val="center"/>
              <w:rPr>
                <w:sz w:val="26"/>
                <w:szCs w:val="26"/>
              </w:rPr>
            </w:pPr>
            <w:r w:rsidRPr="00EA7FCC">
              <w:rPr>
                <w:sz w:val="26"/>
                <w:szCs w:val="26"/>
              </w:rPr>
              <w:t>3</w:t>
            </w:r>
          </w:p>
        </w:tc>
        <w:tc>
          <w:tcPr>
            <w:tcW w:w="992" w:type="dxa"/>
            <w:vMerge/>
            <w:tcBorders>
              <w:left w:val="single" w:sz="4" w:space="0" w:color="auto"/>
              <w:bottom w:val="single" w:sz="4" w:space="0" w:color="auto"/>
              <w:right w:val="single" w:sz="4" w:space="0" w:color="auto"/>
            </w:tcBorders>
          </w:tcPr>
          <w:p w14:paraId="1AE2E816" w14:textId="77777777" w:rsidR="00850DCB" w:rsidRPr="00EA7FCC" w:rsidRDefault="00850DCB" w:rsidP="00FC2CBA">
            <w:pPr>
              <w:jc w:val="center"/>
              <w:rPr>
                <w:sz w:val="26"/>
                <w:szCs w:val="26"/>
              </w:rPr>
            </w:pPr>
          </w:p>
        </w:tc>
      </w:tr>
      <w:tr w:rsidR="00EA7FCC" w:rsidRPr="00EA7FCC" w14:paraId="7F20539F" w14:textId="77777777" w:rsidTr="005472A6">
        <w:trPr>
          <w:trHeight w:val="333"/>
        </w:trPr>
        <w:tc>
          <w:tcPr>
            <w:tcW w:w="1134" w:type="dxa"/>
            <w:vMerge/>
            <w:tcBorders>
              <w:left w:val="single" w:sz="4" w:space="0" w:color="auto"/>
              <w:right w:val="single" w:sz="4" w:space="0" w:color="auto"/>
            </w:tcBorders>
            <w:vAlign w:val="center"/>
            <w:hideMark/>
          </w:tcPr>
          <w:p w14:paraId="0C0A17CF" w14:textId="77777777" w:rsidR="00850DCB" w:rsidRPr="00EA7FCC" w:rsidRDefault="00850DCB" w:rsidP="00FC2CBA">
            <w:pPr>
              <w:jc w:val="both"/>
              <w:rPr>
                <w:rFonts w:eastAsia="Calibri"/>
                <w:sz w:val="26"/>
                <w:szCs w:val="26"/>
              </w:rPr>
            </w:pPr>
          </w:p>
        </w:tc>
        <w:tc>
          <w:tcPr>
            <w:tcW w:w="1560" w:type="dxa"/>
            <w:vMerge w:val="restart"/>
            <w:tcBorders>
              <w:top w:val="single" w:sz="4" w:space="0" w:color="auto"/>
              <w:left w:val="single" w:sz="4" w:space="0" w:color="auto"/>
              <w:right w:val="single" w:sz="4" w:space="0" w:color="auto"/>
            </w:tcBorders>
            <w:vAlign w:val="center"/>
            <w:hideMark/>
          </w:tcPr>
          <w:p w14:paraId="7A4014A5" w14:textId="77777777" w:rsidR="00850DCB" w:rsidRPr="00EA7FCC" w:rsidRDefault="00850DCB" w:rsidP="00FC2CBA">
            <w:pPr>
              <w:jc w:val="both"/>
              <w:rPr>
                <w:rFonts w:eastAsia="Calibri"/>
                <w:sz w:val="26"/>
                <w:szCs w:val="26"/>
              </w:rPr>
            </w:pPr>
            <w:r w:rsidRPr="00EA7FCC">
              <w:rPr>
                <w:sz w:val="26"/>
                <w:szCs w:val="26"/>
              </w:rPr>
              <w:t xml:space="preserve">3. Kế hoạch </w:t>
            </w:r>
            <w:r w:rsidRPr="00EA7FCC">
              <w:rPr>
                <w:sz w:val="26"/>
                <w:szCs w:val="26"/>
              </w:rPr>
              <w:lastRenderedPageBreak/>
              <w:t>triển khai</w:t>
            </w:r>
          </w:p>
        </w:tc>
        <w:tc>
          <w:tcPr>
            <w:tcW w:w="5528" w:type="dxa"/>
            <w:gridSpan w:val="2"/>
            <w:tcBorders>
              <w:top w:val="single" w:sz="4" w:space="0" w:color="auto"/>
              <w:left w:val="single" w:sz="4" w:space="0" w:color="auto"/>
              <w:bottom w:val="single" w:sz="4" w:space="0" w:color="auto"/>
              <w:right w:val="single" w:sz="4" w:space="0" w:color="auto"/>
            </w:tcBorders>
            <w:hideMark/>
          </w:tcPr>
          <w:p w14:paraId="076503D8" w14:textId="77777777" w:rsidR="00850DCB" w:rsidRPr="00EA7FCC" w:rsidRDefault="00850DCB" w:rsidP="00FC2CBA">
            <w:pPr>
              <w:jc w:val="both"/>
              <w:rPr>
                <w:rFonts w:eastAsia="Calibri"/>
                <w:sz w:val="26"/>
                <w:szCs w:val="26"/>
                <w:lang w:val="nl-NL"/>
              </w:rPr>
            </w:pPr>
            <w:r w:rsidRPr="00EA7FCC">
              <w:rPr>
                <w:sz w:val="26"/>
                <w:szCs w:val="26"/>
                <w:lang w:val="nl-NL"/>
              </w:rPr>
              <w:lastRenderedPageBreak/>
              <w:t>3.1. Nội dung, các bước công việc cần thực hiện</w:t>
            </w:r>
          </w:p>
        </w:tc>
        <w:tc>
          <w:tcPr>
            <w:tcW w:w="992" w:type="dxa"/>
            <w:tcBorders>
              <w:top w:val="single" w:sz="4" w:space="0" w:color="auto"/>
              <w:left w:val="single" w:sz="4" w:space="0" w:color="auto"/>
              <w:bottom w:val="single" w:sz="4" w:space="0" w:color="auto"/>
              <w:right w:val="single" w:sz="4" w:space="0" w:color="auto"/>
            </w:tcBorders>
          </w:tcPr>
          <w:p w14:paraId="4951195C"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val="restart"/>
            <w:tcBorders>
              <w:top w:val="single" w:sz="4" w:space="0" w:color="auto"/>
              <w:left w:val="single" w:sz="4" w:space="0" w:color="auto"/>
              <w:right w:val="single" w:sz="4" w:space="0" w:color="auto"/>
            </w:tcBorders>
          </w:tcPr>
          <w:p w14:paraId="4746B87C" w14:textId="77777777" w:rsidR="00850DCB" w:rsidRPr="00EA7FCC" w:rsidRDefault="00850DCB" w:rsidP="00FC2CBA">
            <w:pPr>
              <w:jc w:val="center"/>
              <w:rPr>
                <w:sz w:val="26"/>
                <w:szCs w:val="26"/>
                <w:lang w:val="nl-NL"/>
              </w:rPr>
            </w:pPr>
          </w:p>
        </w:tc>
      </w:tr>
      <w:tr w:rsidR="00EA7FCC" w:rsidRPr="00EA7FCC" w14:paraId="4348FEAC" w14:textId="77777777" w:rsidTr="005472A6">
        <w:trPr>
          <w:trHeight w:val="512"/>
        </w:trPr>
        <w:tc>
          <w:tcPr>
            <w:tcW w:w="1134" w:type="dxa"/>
            <w:vMerge/>
            <w:tcBorders>
              <w:left w:val="single" w:sz="4" w:space="0" w:color="auto"/>
              <w:right w:val="single" w:sz="4" w:space="0" w:color="auto"/>
            </w:tcBorders>
            <w:vAlign w:val="center"/>
          </w:tcPr>
          <w:p w14:paraId="1634EE27" w14:textId="77777777" w:rsidR="00850DCB" w:rsidRPr="00EA7FCC" w:rsidRDefault="00850DCB" w:rsidP="00FC2CBA">
            <w:pPr>
              <w:jc w:val="both"/>
              <w:rPr>
                <w:rFonts w:eastAsia="Calibri"/>
                <w:sz w:val="26"/>
                <w:szCs w:val="26"/>
              </w:rPr>
            </w:pPr>
          </w:p>
        </w:tc>
        <w:tc>
          <w:tcPr>
            <w:tcW w:w="1560" w:type="dxa"/>
            <w:vMerge/>
            <w:tcBorders>
              <w:left w:val="single" w:sz="4" w:space="0" w:color="auto"/>
              <w:bottom w:val="single" w:sz="4" w:space="0" w:color="auto"/>
              <w:right w:val="single" w:sz="4" w:space="0" w:color="auto"/>
            </w:tcBorders>
            <w:vAlign w:val="center"/>
          </w:tcPr>
          <w:p w14:paraId="07A11D85" w14:textId="77777777" w:rsidR="00850DCB" w:rsidRPr="00EA7FCC" w:rsidRDefault="00850DCB" w:rsidP="00FC2CBA">
            <w:pPr>
              <w:jc w:val="both"/>
              <w:rPr>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4AF63881" w14:textId="77777777" w:rsidR="00850DCB" w:rsidRPr="00EA7FCC" w:rsidRDefault="00850DCB" w:rsidP="00FC2CBA">
            <w:pPr>
              <w:jc w:val="both"/>
              <w:rPr>
                <w:sz w:val="26"/>
                <w:szCs w:val="26"/>
                <w:lang w:val="nl-NL"/>
              </w:rPr>
            </w:pPr>
            <w:r w:rsidRPr="00EA7FCC">
              <w:rPr>
                <w:sz w:val="26"/>
                <w:szCs w:val="26"/>
                <w:lang w:val="nl-NL"/>
              </w:rPr>
              <w:t>3.2. Kế hoạch/phương án của tổ chức chủ trì, phối hợp về bố trí địa điểm, điều kiện cơ sở vật chất</w:t>
            </w:r>
          </w:p>
        </w:tc>
        <w:tc>
          <w:tcPr>
            <w:tcW w:w="992" w:type="dxa"/>
            <w:tcBorders>
              <w:top w:val="single" w:sz="4" w:space="0" w:color="auto"/>
              <w:left w:val="single" w:sz="4" w:space="0" w:color="auto"/>
              <w:bottom w:val="single" w:sz="4" w:space="0" w:color="auto"/>
              <w:right w:val="single" w:sz="4" w:space="0" w:color="auto"/>
            </w:tcBorders>
          </w:tcPr>
          <w:p w14:paraId="62E287C0"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277EB741" w14:textId="77777777" w:rsidR="00850DCB" w:rsidRPr="00EA7FCC" w:rsidRDefault="00850DCB" w:rsidP="00FC2CBA">
            <w:pPr>
              <w:jc w:val="center"/>
              <w:rPr>
                <w:sz w:val="26"/>
                <w:szCs w:val="26"/>
                <w:lang w:val="nl-NL"/>
              </w:rPr>
            </w:pPr>
          </w:p>
        </w:tc>
      </w:tr>
      <w:tr w:rsidR="00EA7FCC" w:rsidRPr="00EA7FCC" w14:paraId="5780BEA9" w14:textId="77777777" w:rsidTr="005472A6">
        <w:trPr>
          <w:trHeight w:val="711"/>
        </w:trPr>
        <w:tc>
          <w:tcPr>
            <w:tcW w:w="1134" w:type="dxa"/>
            <w:vMerge/>
            <w:tcBorders>
              <w:left w:val="single" w:sz="4" w:space="0" w:color="auto"/>
              <w:right w:val="single" w:sz="4" w:space="0" w:color="auto"/>
            </w:tcBorders>
            <w:vAlign w:val="center"/>
            <w:hideMark/>
          </w:tcPr>
          <w:p w14:paraId="625EDFF4" w14:textId="77777777" w:rsidR="00850DCB" w:rsidRPr="00EA7FCC" w:rsidRDefault="00850DCB" w:rsidP="00FC2CBA">
            <w:pPr>
              <w:jc w:val="both"/>
              <w:rPr>
                <w:rFonts w:eastAsia="Calibri"/>
                <w:sz w:val="26"/>
                <w:szCs w:val="26"/>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CC27AD1" w14:textId="77777777" w:rsidR="00850DCB" w:rsidRPr="00EA7FCC" w:rsidRDefault="00850DCB" w:rsidP="00FC2CBA">
            <w:pPr>
              <w:jc w:val="both"/>
              <w:rPr>
                <w:rFonts w:eastAsia="Calibri"/>
                <w:sz w:val="26"/>
                <w:szCs w:val="26"/>
              </w:rPr>
            </w:pPr>
          </w:p>
          <w:p w14:paraId="7BEE8255" w14:textId="77777777" w:rsidR="00850DCB" w:rsidRPr="00EA7FCC" w:rsidRDefault="00850DCB" w:rsidP="00FC2CBA">
            <w:pPr>
              <w:jc w:val="both"/>
              <w:rPr>
                <w:sz w:val="26"/>
                <w:szCs w:val="26"/>
              </w:rPr>
            </w:pPr>
          </w:p>
          <w:p w14:paraId="080AF1FD" w14:textId="77777777" w:rsidR="00850DCB" w:rsidRPr="00EA7FCC" w:rsidRDefault="00850DCB" w:rsidP="00FC2CBA">
            <w:pPr>
              <w:jc w:val="both"/>
              <w:rPr>
                <w:sz w:val="26"/>
                <w:szCs w:val="26"/>
              </w:rPr>
            </w:pPr>
            <w:r w:rsidRPr="00EA7FCC">
              <w:rPr>
                <w:sz w:val="26"/>
                <w:szCs w:val="26"/>
              </w:rPr>
              <w:t>4. Phương án tài chính</w:t>
            </w:r>
          </w:p>
          <w:p w14:paraId="26F23B2C" w14:textId="77777777" w:rsidR="00850DCB" w:rsidRPr="00EA7FCC" w:rsidRDefault="00850DCB" w:rsidP="00FC2CBA">
            <w:pPr>
              <w:jc w:val="both"/>
              <w:rPr>
                <w:sz w:val="26"/>
                <w:szCs w:val="26"/>
              </w:rPr>
            </w:pPr>
          </w:p>
          <w:p w14:paraId="35D4CCAB"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3FBC931D" w14:textId="77777777" w:rsidR="00850DCB" w:rsidRPr="00EA7FCC" w:rsidRDefault="00850DCB" w:rsidP="00FC2CBA">
            <w:pPr>
              <w:jc w:val="both"/>
              <w:rPr>
                <w:sz w:val="26"/>
                <w:szCs w:val="26"/>
                <w:lang w:val="vi-VN"/>
              </w:rPr>
            </w:pPr>
            <w:r w:rsidRPr="00EA7FCC">
              <w:rPr>
                <w:sz w:val="26"/>
                <w:szCs w:val="26"/>
                <w:lang w:val="nl-NL"/>
              </w:rPr>
              <w:t>4.1.</w:t>
            </w:r>
            <w:r w:rsidRPr="00EA7FCC">
              <w:rPr>
                <w:rFonts w:eastAsia="Times New Roman"/>
                <w:sz w:val="26"/>
                <w:szCs w:val="26"/>
                <w:lang w:val="vi-VN"/>
              </w:rPr>
              <w:t xml:space="preserve"> Cam kết đầu tư bằng nguồn vốn tự có của tổ chức chủ trì cho hoạt động nghiên cứu và phát triển tại Việt Nam; Đối với tổ chức chủ trì là doanh nghiệp phải thành lập và sử dụng nguồn vốn đầu tư cho dự án từ Quỹ phát triển khoa học và công nghệ của doanh nghiệp.</w:t>
            </w:r>
          </w:p>
          <w:p w14:paraId="406494F4" w14:textId="77777777" w:rsidR="00850DCB" w:rsidRPr="00EA7FCC" w:rsidRDefault="00850DCB" w:rsidP="00FC2CBA">
            <w:pPr>
              <w:jc w:val="both"/>
              <w:rPr>
                <w:rFonts w:eastAsia="Calibr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14:paraId="6DB3312D" w14:textId="77777777" w:rsidR="00850DCB" w:rsidRPr="00EA7FCC" w:rsidRDefault="00850DCB" w:rsidP="00FC2CBA">
            <w:pPr>
              <w:jc w:val="center"/>
              <w:rPr>
                <w:sz w:val="26"/>
                <w:szCs w:val="26"/>
                <w:lang w:val="vi-VN"/>
              </w:rPr>
            </w:pPr>
            <w:r w:rsidRPr="00EA7FCC">
              <w:rPr>
                <w:sz w:val="26"/>
                <w:szCs w:val="26"/>
                <w:lang w:val="vi-VN"/>
              </w:rPr>
              <w:t>2</w:t>
            </w:r>
          </w:p>
        </w:tc>
        <w:tc>
          <w:tcPr>
            <w:tcW w:w="992" w:type="dxa"/>
            <w:vMerge w:val="restart"/>
            <w:tcBorders>
              <w:top w:val="single" w:sz="4" w:space="0" w:color="auto"/>
              <w:left w:val="single" w:sz="4" w:space="0" w:color="auto"/>
              <w:right w:val="single" w:sz="4" w:space="0" w:color="auto"/>
            </w:tcBorders>
          </w:tcPr>
          <w:p w14:paraId="0E7271B4" w14:textId="77777777" w:rsidR="00850DCB" w:rsidRPr="00EA7FCC" w:rsidRDefault="00850DCB" w:rsidP="00FC2CBA">
            <w:pPr>
              <w:jc w:val="center"/>
              <w:rPr>
                <w:sz w:val="26"/>
                <w:szCs w:val="26"/>
                <w:lang w:val="nl-NL"/>
              </w:rPr>
            </w:pPr>
          </w:p>
        </w:tc>
      </w:tr>
      <w:tr w:rsidR="00EA7FCC" w:rsidRPr="00EA7FCC" w14:paraId="2B281711" w14:textId="77777777" w:rsidTr="005472A6">
        <w:trPr>
          <w:trHeight w:val="711"/>
        </w:trPr>
        <w:tc>
          <w:tcPr>
            <w:tcW w:w="1134" w:type="dxa"/>
            <w:vMerge/>
            <w:tcBorders>
              <w:left w:val="single" w:sz="4" w:space="0" w:color="auto"/>
              <w:right w:val="single" w:sz="4" w:space="0" w:color="auto"/>
            </w:tcBorders>
            <w:vAlign w:val="center"/>
          </w:tcPr>
          <w:p w14:paraId="011F430C" w14:textId="77777777" w:rsidR="00850DCB" w:rsidRPr="00EA7FCC" w:rsidRDefault="00850DCB" w:rsidP="00FC2CBA">
            <w:pPr>
              <w:jc w:val="both"/>
              <w:rPr>
                <w:rFonts w:eastAsia="Calibri"/>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75BDB2F"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09F459EB" w14:textId="77777777" w:rsidR="00850DCB" w:rsidRPr="00EA7FCC" w:rsidRDefault="00850DCB" w:rsidP="004D77A0">
            <w:pPr>
              <w:jc w:val="both"/>
              <w:rPr>
                <w:sz w:val="26"/>
                <w:szCs w:val="26"/>
                <w:lang w:val="vi-VN"/>
              </w:rPr>
            </w:pPr>
            <w:r w:rsidRPr="00EA7FCC">
              <w:rPr>
                <w:sz w:val="26"/>
                <w:szCs w:val="26"/>
                <w:lang w:val="vi-VN"/>
              </w:rPr>
              <w:t xml:space="preserve">4.2. </w:t>
            </w:r>
            <w:r w:rsidRPr="00EA7FCC">
              <w:rPr>
                <w:sz w:val="26"/>
                <w:szCs w:val="26"/>
              </w:rPr>
              <w:t xml:space="preserve">Khả năng nguồn lực </w:t>
            </w:r>
            <w:r w:rsidRPr="00EA7FCC">
              <w:rPr>
                <w:sz w:val="26"/>
                <w:szCs w:val="26"/>
                <w:lang w:val="vi-VN"/>
              </w:rPr>
              <w:t>để bảo đảm tài chính và đáp ứng quy định tại Khoản 4 Điều 8 của Thông tư.</w:t>
            </w:r>
          </w:p>
        </w:tc>
        <w:tc>
          <w:tcPr>
            <w:tcW w:w="992" w:type="dxa"/>
            <w:tcBorders>
              <w:top w:val="single" w:sz="4" w:space="0" w:color="auto"/>
              <w:left w:val="single" w:sz="4" w:space="0" w:color="auto"/>
              <w:bottom w:val="single" w:sz="4" w:space="0" w:color="auto"/>
              <w:right w:val="single" w:sz="4" w:space="0" w:color="auto"/>
            </w:tcBorders>
          </w:tcPr>
          <w:p w14:paraId="7E2A420E" w14:textId="77777777" w:rsidR="00850DCB" w:rsidRPr="00EA7FCC" w:rsidRDefault="00850DCB" w:rsidP="00FC2CBA">
            <w:pPr>
              <w:jc w:val="center"/>
              <w:rPr>
                <w:sz w:val="26"/>
                <w:szCs w:val="26"/>
                <w:lang w:val="vi-VN"/>
              </w:rPr>
            </w:pPr>
            <w:r w:rsidRPr="00EA7FCC">
              <w:rPr>
                <w:sz w:val="26"/>
                <w:szCs w:val="26"/>
                <w:lang w:val="vi-VN"/>
              </w:rPr>
              <w:t>2</w:t>
            </w:r>
          </w:p>
        </w:tc>
        <w:tc>
          <w:tcPr>
            <w:tcW w:w="992" w:type="dxa"/>
            <w:vMerge/>
            <w:tcBorders>
              <w:top w:val="single" w:sz="4" w:space="0" w:color="auto"/>
              <w:left w:val="single" w:sz="4" w:space="0" w:color="auto"/>
              <w:right w:val="single" w:sz="4" w:space="0" w:color="auto"/>
            </w:tcBorders>
          </w:tcPr>
          <w:p w14:paraId="363505B1" w14:textId="77777777" w:rsidR="00850DCB" w:rsidRPr="00EA7FCC" w:rsidRDefault="00850DCB" w:rsidP="00FC2CBA">
            <w:pPr>
              <w:jc w:val="center"/>
              <w:rPr>
                <w:sz w:val="26"/>
                <w:szCs w:val="26"/>
                <w:lang w:val="nl-NL"/>
              </w:rPr>
            </w:pPr>
          </w:p>
        </w:tc>
      </w:tr>
      <w:tr w:rsidR="00EA7FCC" w:rsidRPr="00EA7FCC" w14:paraId="722BDF02" w14:textId="77777777" w:rsidTr="005472A6">
        <w:trPr>
          <w:trHeight w:val="521"/>
        </w:trPr>
        <w:tc>
          <w:tcPr>
            <w:tcW w:w="1134" w:type="dxa"/>
            <w:vMerge/>
            <w:tcBorders>
              <w:left w:val="single" w:sz="4" w:space="0" w:color="auto"/>
              <w:right w:val="single" w:sz="4" w:space="0" w:color="auto"/>
            </w:tcBorders>
            <w:vAlign w:val="center"/>
            <w:hideMark/>
          </w:tcPr>
          <w:p w14:paraId="3C09B0C2" w14:textId="77777777" w:rsidR="00850DCB" w:rsidRPr="00EA7FCC" w:rsidRDefault="00850DCB" w:rsidP="00FC2CBA">
            <w:pPr>
              <w:jc w:val="both"/>
              <w:rPr>
                <w:rFonts w:eastAsia="Calibri"/>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CEC430"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49494ABE" w14:textId="77777777" w:rsidR="00850DCB" w:rsidRPr="00EA7FCC" w:rsidRDefault="00850DCB" w:rsidP="00FC2CBA">
            <w:pPr>
              <w:jc w:val="both"/>
              <w:rPr>
                <w:rFonts w:eastAsia="Calibri"/>
                <w:sz w:val="26"/>
                <w:szCs w:val="26"/>
                <w:lang w:val="nl-NL"/>
              </w:rPr>
            </w:pPr>
            <w:r w:rsidRPr="00EA7FCC">
              <w:rPr>
                <w:sz w:val="26"/>
                <w:szCs w:val="26"/>
                <w:lang w:val="nl-NL"/>
              </w:rPr>
              <w:t>4.</w:t>
            </w:r>
            <w:r w:rsidRPr="00EA7FCC">
              <w:rPr>
                <w:sz w:val="26"/>
                <w:szCs w:val="26"/>
                <w:lang w:val="vi-VN"/>
              </w:rPr>
              <w:t>3</w:t>
            </w:r>
            <w:r w:rsidRPr="00EA7FCC">
              <w:rPr>
                <w:sz w:val="26"/>
                <w:szCs w:val="26"/>
                <w:lang w:val="nl-NL"/>
              </w:rPr>
              <w:t xml:space="preserve">. </w:t>
            </w:r>
            <w:r w:rsidRPr="00EA7FCC">
              <w:rPr>
                <w:sz w:val="26"/>
                <w:szCs w:val="26"/>
              </w:rPr>
              <w:t xml:space="preserve">Khả năng huy động </w:t>
            </w:r>
            <w:r w:rsidRPr="00EA7FCC">
              <w:rPr>
                <w:sz w:val="26"/>
                <w:szCs w:val="26"/>
                <w:lang w:val="vi-VN"/>
              </w:rPr>
              <w:t xml:space="preserve">để bảo đảm tài chính, quản lý, </w:t>
            </w:r>
            <w:r w:rsidRPr="00EA7FCC">
              <w:rPr>
                <w:sz w:val="26"/>
                <w:szCs w:val="26"/>
              </w:rPr>
              <w:t>công nghệ, sở hữu trí tuệ, pháp lý và những yếu tố</w:t>
            </w:r>
            <w:r w:rsidRPr="00EA7FCC">
              <w:rPr>
                <w:sz w:val="26"/>
                <w:szCs w:val="26"/>
                <w:lang w:val="vi-VN"/>
              </w:rPr>
              <w:t xml:space="preserve"> quan trọng khác.</w:t>
            </w:r>
          </w:p>
        </w:tc>
        <w:tc>
          <w:tcPr>
            <w:tcW w:w="992" w:type="dxa"/>
            <w:tcBorders>
              <w:top w:val="single" w:sz="4" w:space="0" w:color="auto"/>
              <w:left w:val="single" w:sz="4" w:space="0" w:color="auto"/>
              <w:bottom w:val="single" w:sz="4" w:space="0" w:color="auto"/>
              <w:right w:val="single" w:sz="4" w:space="0" w:color="auto"/>
            </w:tcBorders>
          </w:tcPr>
          <w:p w14:paraId="1BC524AE" w14:textId="77777777" w:rsidR="00850DCB" w:rsidRPr="00EA7FCC" w:rsidRDefault="00850DCB" w:rsidP="00FC2CBA">
            <w:pPr>
              <w:jc w:val="center"/>
              <w:rPr>
                <w:sz w:val="26"/>
                <w:szCs w:val="26"/>
                <w:lang w:val="vi-VN"/>
              </w:rPr>
            </w:pPr>
            <w:r w:rsidRPr="00EA7FCC">
              <w:rPr>
                <w:sz w:val="26"/>
                <w:szCs w:val="26"/>
                <w:lang w:val="vi-VN"/>
              </w:rPr>
              <w:t>2</w:t>
            </w:r>
          </w:p>
        </w:tc>
        <w:tc>
          <w:tcPr>
            <w:tcW w:w="992" w:type="dxa"/>
            <w:vMerge/>
            <w:tcBorders>
              <w:left w:val="single" w:sz="4" w:space="0" w:color="auto"/>
              <w:right w:val="single" w:sz="4" w:space="0" w:color="auto"/>
            </w:tcBorders>
          </w:tcPr>
          <w:p w14:paraId="751CEFE3" w14:textId="77777777" w:rsidR="00850DCB" w:rsidRPr="00EA7FCC" w:rsidRDefault="00850DCB" w:rsidP="00FC2CBA">
            <w:pPr>
              <w:jc w:val="center"/>
              <w:rPr>
                <w:sz w:val="26"/>
                <w:szCs w:val="26"/>
                <w:lang w:val="nl-NL"/>
              </w:rPr>
            </w:pPr>
          </w:p>
        </w:tc>
      </w:tr>
      <w:tr w:rsidR="00EA7FCC" w:rsidRPr="00EA7FCC" w14:paraId="2E25B15C" w14:textId="77777777" w:rsidTr="005472A6">
        <w:trPr>
          <w:trHeight w:val="279"/>
        </w:trPr>
        <w:tc>
          <w:tcPr>
            <w:tcW w:w="1134" w:type="dxa"/>
            <w:vMerge/>
            <w:tcBorders>
              <w:left w:val="single" w:sz="4" w:space="0" w:color="auto"/>
              <w:right w:val="single" w:sz="4" w:space="0" w:color="auto"/>
            </w:tcBorders>
            <w:vAlign w:val="center"/>
            <w:hideMark/>
          </w:tcPr>
          <w:p w14:paraId="18174032" w14:textId="77777777" w:rsidR="00850DCB" w:rsidRPr="00EA7FCC" w:rsidRDefault="00850DCB" w:rsidP="00FC2CBA">
            <w:pPr>
              <w:jc w:val="both"/>
              <w:rPr>
                <w:rFonts w:eastAsia="Calibri"/>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068A5E"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48F70792" w14:textId="77777777" w:rsidR="00850DCB" w:rsidRPr="00EA7FCC" w:rsidRDefault="00850DCB" w:rsidP="00FC2CBA">
            <w:pPr>
              <w:jc w:val="both"/>
              <w:rPr>
                <w:rFonts w:eastAsia="Calibri"/>
                <w:sz w:val="26"/>
                <w:szCs w:val="26"/>
                <w:lang w:val="nl-NL"/>
              </w:rPr>
            </w:pPr>
            <w:r w:rsidRPr="00EA7FCC">
              <w:rPr>
                <w:sz w:val="26"/>
                <w:szCs w:val="26"/>
                <w:lang w:val="nl-NL"/>
              </w:rPr>
              <w:t>4.3. Phương án sử dụng nguồn vốn hỗ trợ từ ngân sách nhà nước</w:t>
            </w:r>
          </w:p>
        </w:tc>
        <w:tc>
          <w:tcPr>
            <w:tcW w:w="992" w:type="dxa"/>
            <w:tcBorders>
              <w:top w:val="single" w:sz="4" w:space="0" w:color="auto"/>
              <w:left w:val="single" w:sz="4" w:space="0" w:color="auto"/>
              <w:bottom w:val="single" w:sz="4" w:space="0" w:color="auto"/>
              <w:right w:val="single" w:sz="4" w:space="0" w:color="auto"/>
            </w:tcBorders>
          </w:tcPr>
          <w:p w14:paraId="47EA5A8F" w14:textId="77777777" w:rsidR="00850DCB" w:rsidRPr="00EA7FCC" w:rsidRDefault="00850DCB" w:rsidP="00FC2CBA">
            <w:pPr>
              <w:jc w:val="center"/>
              <w:rPr>
                <w:sz w:val="26"/>
                <w:szCs w:val="26"/>
                <w:lang w:val="nl-NL"/>
              </w:rPr>
            </w:pPr>
            <w:r w:rsidRPr="00EA7FCC">
              <w:rPr>
                <w:sz w:val="26"/>
                <w:szCs w:val="26"/>
                <w:lang w:val="nl-NL"/>
              </w:rPr>
              <w:t>2</w:t>
            </w:r>
          </w:p>
        </w:tc>
        <w:tc>
          <w:tcPr>
            <w:tcW w:w="992" w:type="dxa"/>
            <w:vMerge/>
            <w:tcBorders>
              <w:left w:val="single" w:sz="4" w:space="0" w:color="auto"/>
              <w:bottom w:val="single" w:sz="4" w:space="0" w:color="auto"/>
              <w:right w:val="single" w:sz="4" w:space="0" w:color="auto"/>
            </w:tcBorders>
          </w:tcPr>
          <w:p w14:paraId="04A0F6B8" w14:textId="77777777" w:rsidR="00850DCB" w:rsidRPr="00EA7FCC" w:rsidRDefault="00850DCB" w:rsidP="00FC2CBA">
            <w:pPr>
              <w:jc w:val="center"/>
              <w:rPr>
                <w:sz w:val="26"/>
                <w:szCs w:val="26"/>
                <w:lang w:val="nl-NL"/>
              </w:rPr>
            </w:pPr>
          </w:p>
        </w:tc>
      </w:tr>
      <w:tr w:rsidR="00EA7FCC" w:rsidRPr="00EA7FCC" w14:paraId="287617A1" w14:textId="77777777" w:rsidTr="005472A6">
        <w:trPr>
          <w:trHeight w:val="279"/>
        </w:trPr>
        <w:tc>
          <w:tcPr>
            <w:tcW w:w="1134" w:type="dxa"/>
            <w:vMerge/>
            <w:tcBorders>
              <w:left w:val="single" w:sz="4" w:space="0" w:color="auto"/>
              <w:right w:val="single" w:sz="4" w:space="0" w:color="auto"/>
            </w:tcBorders>
            <w:vAlign w:val="center"/>
            <w:hideMark/>
          </w:tcPr>
          <w:p w14:paraId="7711D8F5" w14:textId="77777777" w:rsidR="00850DCB" w:rsidRPr="00EA7FCC" w:rsidRDefault="00850DCB" w:rsidP="00FC2CBA">
            <w:pPr>
              <w:jc w:val="both"/>
              <w:rPr>
                <w:rFonts w:eastAsia="Calibri"/>
                <w:sz w:val="26"/>
                <w:szCs w:val="26"/>
              </w:rPr>
            </w:pPr>
          </w:p>
        </w:tc>
        <w:tc>
          <w:tcPr>
            <w:tcW w:w="1560" w:type="dxa"/>
            <w:vMerge w:val="restart"/>
            <w:tcBorders>
              <w:top w:val="single" w:sz="4" w:space="0" w:color="auto"/>
              <w:left w:val="single" w:sz="4" w:space="0" w:color="auto"/>
              <w:right w:val="single" w:sz="4" w:space="0" w:color="auto"/>
            </w:tcBorders>
            <w:vAlign w:val="center"/>
            <w:hideMark/>
          </w:tcPr>
          <w:p w14:paraId="02BD143C" w14:textId="77777777" w:rsidR="00850DCB" w:rsidRPr="00EA7FCC" w:rsidRDefault="00850DCB" w:rsidP="00FC2CBA">
            <w:pPr>
              <w:jc w:val="both"/>
              <w:rPr>
                <w:rFonts w:eastAsia="Calibri"/>
                <w:sz w:val="26"/>
                <w:szCs w:val="26"/>
              </w:rPr>
            </w:pPr>
            <w:r w:rsidRPr="00EA7FCC">
              <w:rPr>
                <w:sz w:val="26"/>
                <w:szCs w:val="26"/>
              </w:rPr>
              <w:t>5. Phương án hợp tác nghiên cứu</w:t>
            </w:r>
          </w:p>
        </w:tc>
        <w:tc>
          <w:tcPr>
            <w:tcW w:w="5528" w:type="dxa"/>
            <w:gridSpan w:val="2"/>
            <w:tcBorders>
              <w:top w:val="single" w:sz="4" w:space="0" w:color="auto"/>
              <w:left w:val="single" w:sz="4" w:space="0" w:color="auto"/>
              <w:bottom w:val="single" w:sz="4" w:space="0" w:color="auto"/>
              <w:right w:val="single" w:sz="4" w:space="0" w:color="auto"/>
            </w:tcBorders>
            <w:hideMark/>
          </w:tcPr>
          <w:p w14:paraId="2ABE048F" w14:textId="77777777" w:rsidR="00850DCB" w:rsidRPr="00EA7FCC" w:rsidRDefault="00850DCB" w:rsidP="00FC2CBA">
            <w:pPr>
              <w:jc w:val="both"/>
              <w:rPr>
                <w:rFonts w:eastAsia="Calibri"/>
                <w:sz w:val="26"/>
                <w:szCs w:val="26"/>
                <w:lang w:val="nl-NL"/>
              </w:rPr>
            </w:pPr>
            <w:r w:rsidRPr="00EA7FCC">
              <w:rPr>
                <w:sz w:val="26"/>
                <w:szCs w:val="26"/>
              </w:rPr>
              <w:t>5.1. Phương án hợp tác với các tổ chức R&amp;D, trường đại học và doanh nghiệp trong nghiên cứu và phát triển</w:t>
            </w:r>
          </w:p>
        </w:tc>
        <w:tc>
          <w:tcPr>
            <w:tcW w:w="992" w:type="dxa"/>
            <w:tcBorders>
              <w:top w:val="single" w:sz="4" w:space="0" w:color="auto"/>
              <w:left w:val="single" w:sz="4" w:space="0" w:color="auto"/>
              <w:bottom w:val="single" w:sz="4" w:space="0" w:color="auto"/>
              <w:right w:val="single" w:sz="4" w:space="0" w:color="auto"/>
            </w:tcBorders>
          </w:tcPr>
          <w:p w14:paraId="56C1B5B8" w14:textId="77777777" w:rsidR="00850DCB" w:rsidRPr="00EA7FCC" w:rsidRDefault="00850DCB" w:rsidP="00FC2CBA">
            <w:pPr>
              <w:jc w:val="center"/>
              <w:rPr>
                <w:sz w:val="26"/>
                <w:szCs w:val="26"/>
              </w:rPr>
            </w:pPr>
            <w:r w:rsidRPr="00EA7FCC">
              <w:rPr>
                <w:sz w:val="26"/>
                <w:szCs w:val="26"/>
              </w:rPr>
              <w:t>2</w:t>
            </w:r>
          </w:p>
        </w:tc>
        <w:tc>
          <w:tcPr>
            <w:tcW w:w="992" w:type="dxa"/>
            <w:vMerge w:val="restart"/>
            <w:tcBorders>
              <w:top w:val="single" w:sz="4" w:space="0" w:color="auto"/>
              <w:left w:val="single" w:sz="4" w:space="0" w:color="auto"/>
              <w:right w:val="single" w:sz="4" w:space="0" w:color="auto"/>
            </w:tcBorders>
          </w:tcPr>
          <w:p w14:paraId="60654788" w14:textId="77777777" w:rsidR="00850DCB" w:rsidRPr="00EA7FCC" w:rsidRDefault="00850DCB" w:rsidP="00FC2CBA">
            <w:pPr>
              <w:jc w:val="center"/>
              <w:rPr>
                <w:sz w:val="26"/>
                <w:szCs w:val="26"/>
              </w:rPr>
            </w:pPr>
          </w:p>
        </w:tc>
      </w:tr>
      <w:tr w:rsidR="00EA7FCC" w:rsidRPr="00EA7FCC" w14:paraId="01F8D82F" w14:textId="77777777" w:rsidTr="005472A6">
        <w:trPr>
          <w:trHeight w:val="531"/>
        </w:trPr>
        <w:tc>
          <w:tcPr>
            <w:tcW w:w="1134" w:type="dxa"/>
            <w:vMerge/>
            <w:tcBorders>
              <w:left w:val="single" w:sz="4" w:space="0" w:color="auto"/>
              <w:bottom w:val="single" w:sz="4" w:space="0" w:color="auto"/>
              <w:right w:val="single" w:sz="4" w:space="0" w:color="auto"/>
            </w:tcBorders>
            <w:vAlign w:val="center"/>
          </w:tcPr>
          <w:p w14:paraId="5575528E" w14:textId="77777777" w:rsidR="00850DCB" w:rsidRPr="00EA7FCC" w:rsidRDefault="00850DCB" w:rsidP="00FC2CBA">
            <w:pPr>
              <w:jc w:val="both"/>
              <w:rPr>
                <w:rFonts w:eastAsia="Calibri"/>
                <w:sz w:val="26"/>
                <w:szCs w:val="26"/>
              </w:rPr>
            </w:pPr>
          </w:p>
        </w:tc>
        <w:tc>
          <w:tcPr>
            <w:tcW w:w="1560" w:type="dxa"/>
            <w:vMerge/>
            <w:tcBorders>
              <w:left w:val="single" w:sz="4" w:space="0" w:color="auto"/>
              <w:bottom w:val="single" w:sz="4" w:space="0" w:color="auto"/>
              <w:right w:val="single" w:sz="4" w:space="0" w:color="auto"/>
            </w:tcBorders>
            <w:vAlign w:val="center"/>
          </w:tcPr>
          <w:p w14:paraId="10ECEDFA" w14:textId="77777777" w:rsidR="00850DCB" w:rsidRPr="00EA7FCC" w:rsidRDefault="00850DCB" w:rsidP="00FC2CBA">
            <w:pPr>
              <w:jc w:val="both"/>
              <w:rPr>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6C7241DF" w14:textId="77777777" w:rsidR="00850DCB" w:rsidRPr="00EA7FCC" w:rsidRDefault="00850DCB" w:rsidP="00FC2CBA">
            <w:pPr>
              <w:jc w:val="both"/>
              <w:rPr>
                <w:sz w:val="26"/>
                <w:szCs w:val="26"/>
              </w:rPr>
            </w:pPr>
            <w:r w:rsidRPr="00EA7FCC">
              <w:rPr>
                <w:sz w:val="26"/>
                <w:szCs w:val="26"/>
              </w:rPr>
              <w:t>5.2. Phương án hợp tác nghiên cứu với nước ngoài</w:t>
            </w:r>
          </w:p>
        </w:tc>
        <w:tc>
          <w:tcPr>
            <w:tcW w:w="992" w:type="dxa"/>
            <w:tcBorders>
              <w:top w:val="single" w:sz="4" w:space="0" w:color="auto"/>
              <w:left w:val="single" w:sz="4" w:space="0" w:color="auto"/>
              <w:bottom w:val="single" w:sz="4" w:space="0" w:color="auto"/>
              <w:right w:val="single" w:sz="4" w:space="0" w:color="auto"/>
            </w:tcBorders>
          </w:tcPr>
          <w:p w14:paraId="7655EEBC"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bottom w:val="single" w:sz="4" w:space="0" w:color="auto"/>
              <w:right w:val="single" w:sz="4" w:space="0" w:color="auto"/>
            </w:tcBorders>
          </w:tcPr>
          <w:p w14:paraId="59B4A3B2" w14:textId="77777777" w:rsidR="00850DCB" w:rsidRPr="00EA7FCC" w:rsidRDefault="00850DCB" w:rsidP="00FC2CBA">
            <w:pPr>
              <w:jc w:val="center"/>
              <w:rPr>
                <w:sz w:val="26"/>
                <w:szCs w:val="26"/>
              </w:rPr>
            </w:pPr>
          </w:p>
        </w:tc>
      </w:tr>
      <w:tr w:rsidR="00EA7FCC" w:rsidRPr="00EA7FCC" w14:paraId="547ABF14" w14:textId="77777777" w:rsidTr="005472A6">
        <w:trPr>
          <w:trHeight w:val="261"/>
        </w:trPr>
        <w:tc>
          <w:tcPr>
            <w:tcW w:w="1134" w:type="dxa"/>
            <w:vMerge w:val="restart"/>
            <w:tcBorders>
              <w:top w:val="single" w:sz="4" w:space="0" w:color="auto"/>
              <w:left w:val="single" w:sz="4" w:space="0" w:color="auto"/>
              <w:right w:val="single" w:sz="4" w:space="0" w:color="auto"/>
            </w:tcBorders>
            <w:vAlign w:val="center"/>
          </w:tcPr>
          <w:p w14:paraId="428A217F"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2. Tính khả thi về công nghệ</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833D53D" w14:textId="1EEC6C2A" w:rsidR="00850DCB" w:rsidRPr="00EA7FCC" w:rsidRDefault="00850DCB" w:rsidP="00FC2CBA">
            <w:pPr>
              <w:jc w:val="both"/>
              <w:rPr>
                <w:rFonts w:eastAsia="Calibri"/>
                <w:spacing w:val="-8"/>
                <w:sz w:val="26"/>
                <w:szCs w:val="26"/>
              </w:rPr>
            </w:pPr>
            <w:r w:rsidRPr="00EA7FCC">
              <w:rPr>
                <w:sz w:val="26"/>
                <w:szCs w:val="26"/>
              </w:rPr>
              <w:t>6. Mức độ</w:t>
            </w:r>
            <w:r w:rsidRPr="00EA7FCC">
              <w:rPr>
                <w:sz w:val="26"/>
                <w:szCs w:val="26"/>
                <w:lang w:val="vi-VN"/>
              </w:rPr>
              <w:t xml:space="preserve"> tiên tiến của</w:t>
            </w:r>
            <w:r w:rsidRPr="00EA7FCC">
              <w:rPr>
                <w:sz w:val="26"/>
                <w:szCs w:val="26"/>
              </w:rPr>
              <w:t xml:space="preserve"> công nghệ</w:t>
            </w:r>
          </w:p>
        </w:tc>
        <w:tc>
          <w:tcPr>
            <w:tcW w:w="5528" w:type="dxa"/>
            <w:gridSpan w:val="2"/>
            <w:tcBorders>
              <w:top w:val="single" w:sz="4" w:space="0" w:color="auto"/>
              <w:left w:val="single" w:sz="4" w:space="0" w:color="auto"/>
              <w:bottom w:val="single" w:sz="4" w:space="0" w:color="auto"/>
              <w:right w:val="single" w:sz="4" w:space="0" w:color="auto"/>
            </w:tcBorders>
            <w:hideMark/>
          </w:tcPr>
          <w:p w14:paraId="07885650" w14:textId="77777777" w:rsidR="00850DCB" w:rsidRPr="00EA7FCC" w:rsidRDefault="00850DCB" w:rsidP="00FC2CBA">
            <w:pPr>
              <w:jc w:val="both"/>
              <w:rPr>
                <w:rFonts w:eastAsia="Calibri"/>
                <w:sz w:val="26"/>
                <w:szCs w:val="26"/>
                <w:lang w:val="vi-VN"/>
              </w:rPr>
            </w:pPr>
            <w:r w:rsidRPr="00EA7FCC">
              <w:rPr>
                <w:sz w:val="26"/>
                <w:szCs w:val="26"/>
              </w:rPr>
              <w:t>6.1. Tạo ra quy trình</w:t>
            </w:r>
            <w:r w:rsidRPr="00EA7FCC">
              <w:rPr>
                <w:sz w:val="26"/>
                <w:szCs w:val="26"/>
                <w:lang w:val="vi-VN"/>
              </w:rPr>
              <w:t xml:space="preserve">, dây chuyền công nghệ </w:t>
            </w:r>
            <w:r w:rsidRPr="00EA7FCC">
              <w:rPr>
                <w:i/>
                <w:iCs/>
                <w:sz w:val="26"/>
                <w:szCs w:val="26"/>
                <w:lang w:val="vi-VN"/>
              </w:rPr>
              <w:t xml:space="preserve">(có tính mới, có trình độ sáng tạo và khả năng đăng ký bảo hộ sở hữu trí tuệ) đáp ứng quy định tại </w:t>
            </w:r>
            <w:r w:rsidRPr="00EA7FCC">
              <w:rPr>
                <w:sz w:val="26"/>
                <w:szCs w:val="26"/>
                <w:lang w:val="vi-VN"/>
              </w:rPr>
              <w:t>Khoản 5 Điều 8 của Thông tư</w:t>
            </w:r>
          </w:p>
        </w:tc>
        <w:tc>
          <w:tcPr>
            <w:tcW w:w="992" w:type="dxa"/>
            <w:tcBorders>
              <w:top w:val="single" w:sz="4" w:space="0" w:color="auto"/>
              <w:left w:val="single" w:sz="4" w:space="0" w:color="auto"/>
              <w:bottom w:val="single" w:sz="4" w:space="0" w:color="auto"/>
              <w:right w:val="single" w:sz="4" w:space="0" w:color="auto"/>
            </w:tcBorders>
          </w:tcPr>
          <w:p w14:paraId="1463E3AD" w14:textId="11BF7212" w:rsidR="00850DCB" w:rsidRPr="00EA7FCC" w:rsidRDefault="005472A6"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5722288E" w14:textId="77777777" w:rsidR="00850DCB" w:rsidRPr="00EA7FCC" w:rsidRDefault="00850DCB" w:rsidP="00FC2CBA">
            <w:pPr>
              <w:jc w:val="center"/>
              <w:rPr>
                <w:sz w:val="26"/>
                <w:szCs w:val="26"/>
              </w:rPr>
            </w:pPr>
          </w:p>
        </w:tc>
      </w:tr>
      <w:tr w:rsidR="00EA7FCC" w:rsidRPr="00EA7FCC" w14:paraId="69841087" w14:textId="77777777" w:rsidTr="005472A6">
        <w:trPr>
          <w:trHeight w:val="333"/>
        </w:trPr>
        <w:tc>
          <w:tcPr>
            <w:tcW w:w="1134" w:type="dxa"/>
            <w:vMerge/>
            <w:tcBorders>
              <w:left w:val="single" w:sz="4" w:space="0" w:color="auto"/>
              <w:right w:val="single" w:sz="4" w:space="0" w:color="auto"/>
            </w:tcBorders>
            <w:vAlign w:val="center"/>
            <w:hideMark/>
          </w:tcPr>
          <w:p w14:paraId="040146E6" w14:textId="77777777" w:rsidR="00850DCB" w:rsidRPr="00EA7FCC" w:rsidRDefault="00850DCB" w:rsidP="00FC2CBA">
            <w:pPr>
              <w:jc w:val="both"/>
              <w:rPr>
                <w:rFonts w:eastAsia="Malgun Gothic"/>
                <w:kern w:val="24"/>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0996DC" w14:textId="77777777" w:rsidR="00850DCB" w:rsidRPr="00EA7FCC" w:rsidRDefault="00850DCB" w:rsidP="00FC2CBA">
            <w:pPr>
              <w:jc w:val="both"/>
              <w:rPr>
                <w:rFonts w:eastAsia="Calibri"/>
                <w:spacing w:val="-8"/>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4AED3D54" w14:textId="77777777" w:rsidR="00850DCB" w:rsidRPr="00EA7FCC" w:rsidRDefault="00850DCB" w:rsidP="00FC2CBA">
            <w:pPr>
              <w:jc w:val="both"/>
              <w:rPr>
                <w:rFonts w:eastAsia="Calibri"/>
                <w:sz w:val="26"/>
                <w:szCs w:val="26"/>
                <w:lang w:val="vi-VN"/>
              </w:rPr>
            </w:pPr>
            <w:r w:rsidRPr="00EA7FCC">
              <w:rPr>
                <w:sz w:val="26"/>
                <w:szCs w:val="26"/>
              </w:rPr>
              <w:t>6.2. Cải tiến quy trình</w:t>
            </w:r>
            <w:r w:rsidRPr="00EA7FCC">
              <w:rPr>
                <w:sz w:val="26"/>
                <w:szCs w:val="26"/>
                <w:lang w:val="vi-VN"/>
              </w:rPr>
              <w:t xml:space="preserve">, dây chuyền công nghệ </w:t>
            </w:r>
            <w:r w:rsidRPr="00EA7FCC">
              <w:rPr>
                <w:i/>
                <w:iCs/>
                <w:sz w:val="26"/>
                <w:szCs w:val="26"/>
                <w:lang w:val="vi-VN"/>
              </w:rPr>
              <w:t xml:space="preserve">(có tính mới, có trình độ sáng tạo và khả năng đăng ký bảo hộ sở hữu trí tuệ) </w:t>
            </w:r>
            <w:r w:rsidRPr="00EA7FCC">
              <w:rPr>
                <w:sz w:val="26"/>
                <w:szCs w:val="26"/>
                <w:lang w:val="vi-VN"/>
              </w:rPr>
              <w:t>đáp ứng quy định tại Khoản 5 Điều 8 của Thông tư</w:t>
            </w:r>
          </w:p>
        </w:tc>
        <w:tc>
          <w:tcPr>
            <w:tcW w:w="992" w:type="dxa"/>
            <w:tcBorders>
              <w:top w:val="single" w:sz="4" w:space="0" w:color="auto"/>
              <w:left w:val="single" w:sz="4" w:space="0" w:color="auto"/>
              <w:bottom w:val="single" w:sz="4" w:space="0" w:color="auto"/>
              <w:right w:val="single" w:sz="4" w:space="0" w:color="auto"/>
            </w:tcBorders>
          </w:tcPr>
          <w:p w14:paraId="0A569D54" w14:textId="32C33B96" w:rsidR="00850DCB" w:rsidRPr="00EA7FCC" w:rsidRDefault="005472A6" w:rsidP="00FC2CBA">
            <w:pPr>
              <w:jc w:val="center"/>
              <w:rPr>
                <w:i/>
                <w:sz w:val="26"/>
                <w:szCs w:val="26"/>
              </w:rPr>
            </w:pPr>
            <w:r w:rsidRPr="00EA7FCC">
              <w:rPr>
                <w:i/>
                <w:sz w:val="26"/>
                <w:szCs w:val="26"/>
              </w:rPr>
              <w:t>4</w:t>
            </w:r>
          </w:p>
        </w:tc>
        <w:tc>
          <w:tcPr>
            <w:tcW w:w="992" w:type="dxa"/>
            <w:vMerge/>
            <w:tcBorders>
              <w:left w:val="single" w:sz="4" w:space="0" w:color="auto"/>
              <w:right w:val="single" w:sz="4" w:space="0" w:color="auto"/>
            </w:tcBorders>
          </w:tcPr>
          <w:p w14:paraId="37DE62E1" w14:textId="77777777" w:rsidR="00850DCB" w:rsidRPr="00EA7FCC" w:rsidRDefault="00850DCB" w:rsidP="00FC2CBA">
            <w:pPr>
              <w:jc w:val="center"/>
              <w:rPr>
                <w:sz w:val="26"/>
                <w:szCs w:val="26"/>
              </w:rPr>
            </w:pPr>
          </w:p>
        </w:tc>
      </w:tr>
      <w:tr w:rsidR="00EA7FCC" w:rsidRPr="00EA7FCC" w14:paraId="60C491F0" w14:textId="77777777" w:rsidTr="005472A6">
        <w:trPr>
          <w:trHeight w:val="261"/>
        </w:trPr>
        <w:tc>
          <w:tcPr>
            <w:tcW w:w="1134" w:type="dxa"/>
            <w:vMerge/>
            <w:tcBorders>
              <w:left w:val="single" w:sz="4" w:space="0" w:color="auto"/>
              <w:right w:val="single" w:sz="4" w:space="0" w:color="auto"/>
            </w:tcBorders>
            <w:vAlign w:val="center"/>
            <w:hideMark/>
          </w:tcPr>
          <w:p w14:paraId="0A7AED21" w14:textId="77777777" w:rsidR="00850DCB" w:rsidRPr="00EA7FCC" w:rsidRDefault="00850DCB" w:rsidP="00FC2CBA">
            <w:pPr>
              <w:jc w:val="both"/>
              <w:rPr>
                <w:rFonts w:eastAsia="Malgun Gothic"/>
                <w:kern w:val="24"/>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E7B58D" w14:textId="77777777" w:rsidR="00850DCB" w:rsidRPr="00EA7FCC" w:rsidRDefault="00850DCB" w:rsidP="00FC2CBA">
            <w:pPr>
              <w:jc w:val="both"/>
              <w:rPr>
                <w:rFonts w:eastAsia="Calibri"/>
                <w:spacing w:val="-8"/>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C2C9C4A" w14:textId="77777777" w:rsidR="00850DCB" w:rsidRPr="00EA7FCC" w:rsidRDefault="00850DCB" w:rsidP="00FC2CBA">
            <w:pPr>
              <w:jc w:val="both"/>
              <w:rPr>
                <w:rFonts w:eastAsia="Calibri"/>
                <w:sz w:val="26"/>
                <w:szCs w:val="26"/>
                <w:lang w:val="vi-VN"/>
              </w:rPr>
            </w:pPr>
            <w:r w:rsidRPr="00EA7FCC">
              <w:rPr>
                <w:sz w:val="26"/>
                <w:szCs w:val="26"/>
              </w:rPr>
              <w:t>6.3. Sửa đổi quy trình hiện có</w:t>
            </w:r>
            <w:r w:rsidRPr="00EA7FCC">
              <w:rPr>
                <w:sz w:val="26"/>
                <w:szCs w:val="26"/>
                <w:lang w:val="vi-VN"/>
              </w:rPr>
              <w:t xml:space="preserve">, dây chuyền công nghệ hiện có </w:t>
            </w:r>
            <w:r w:rsidRPr="00EA7FCC">
              <w:rPr>
                <w:i/>
                <w:iCs/>
                <w:sz w:val="26"/>
                <w:szCs w:val="26"/>
                <w:lang w:val="vi-VN"/>
              </w:rPr>
              <w:t>(có tính mới, có trình độ sáng tạo và khả năng đăng ký bảo hộ sở hữu trí tuệ</w:t>
            </w:r>
            <w:r w:rsidRPr="00EA7FCC">
              <w:rPr>
                <w:sz w:val="26"/>
                <w:szCs w:val="26"/>
                <w:lang w:val="vi-VN"/>
              </w:rPr>
              <w:t>) đáp ứng quy định tại Khoản 5 Điều 8 của Thông tư</w:t>
            </w:r>
          </w:p>
        </w:tc>
        <w:tc>
          <w:tcPr>
            <w:tcW w:w="992" w:type="dxa"/>
            <w:tcBorders>
              <w:top w:val="single" w:sz="4" w:space="0" w:color="auto"/>
              <w:left w:val="single" w:sz="4" w:space="0" w:color="auto"/>
              <w:bottom w:val="single" w:sz="4" w:space="0" w:color="auto"/>
              <w:right w:val="single" w:sz="4" w:space="0" w:color="auto"/>
            </w:tcBorders>
          </w:tcPr>
          <w:p w14:paraId="3674BA52" w14:textId="77777777" w:rsidR="00850DCB" w:rsidRPr="00EA7FCC" w:rsidRDefault="00850DCB" w:rsidP="00FC2CBA">
            <w:pPr>
              <w:jc w:val="center"/>
              <w:rPr>
                <w:i/>
                <w:sz w:val="26"/>
                <w:szCs w:val="26"/>
              </w:rPr>
            </w:pPr>
            <w:r w:rsidRPr="00EA7FCC">
              <w:rPr>
                <w:i/>
                <w:sz w:val="26"/>
                <w:szCs w:val="26"/>
              </w:rPr>
              <w:t>4</w:t>
            </w:r>
          </w:p>
        </w:tc>
        <w:tc>
          <w:tcPr>
            <w:tcW w:w="992" w:type="dxa"/>
            <w:vMerge/>
            <w:tcBorders>
              <w:left w:val="single" w:sz="4" w:space="0" w:color="auto"/>
              <w:bottom w:val="single" w:sz="4" w:space="0" w:color="auto"/>
              <w:right w:val="single" w:sz="4" w:space="0" w:color="auto"/>
            </w:tcBorders>
          </w:tcPr>
          <w:p w14:paraId="371CA3CC" w14:textId="77777777" w:rsidR="00850DCB" w:rsidRPr="00EA7FCC" w:rsidRDefault="00850DCB" w:rsidP="00FC2CBA">
            <w:pPr>
              <w:jc w:val="center"/>
              <w:rPr>
                <w:sz w:val="26"/>
                <w:szCs w:val="26"/>
              </w:rPr>
            </w:pPr>
          </w:p>
        </w:tc>
      </w:tr>
      <w:tr w:rsidR="00EA7FCC" w:rsidRPr="00EA7FCC" w14:paraId="12DD9F66" w14:textId="77777777" w:rsidTr="005472A6">
        <w:trPr>
          <w:trHeight w:val="279"/>
        </w:trPr>
        <w:tc>
          <w:tcPr>
            <w:tcW w:w="1134" w:type="dxa"/>
            <w:vMerge/>
            <w:tcBorders>
              <w:left w:val="single" w:sz="4" w:space="0" w:color="auto"/>
              <w:right w:val="single" w:sz="4" w:space="0" w:color="auto"/>
            </w:tcBorders>
            <w:vAlign w:val="center"/>
            <w:hideMark/>
          </w:tcPr>
          <w:p w14:paraId="701F934E" w14:textId="77777777" w:rsidR="00850DCB" w:rsidRPr="00EA7FCC" w:rsidRDefault="00850DCB" w:rsidP="00FC2CBA">
            <w:pPr>
              <w:jc w:val="both"/>
              <w:rPr>
                <w:rFonts w:eastAsia="Malgun Gothic"/>
                <w:kern w:val="24"/>
                <w:sz w:val="26"/>
                <w:szCs w:val="26"/>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662FF7D" w14:textId="6EFE4AEA" w:rsidR="00850DCB" w:rsidRPr="00EA7FCC" w:rsidRDefault="00850DCB" w:rsidP="00FC2CBA">
            <w:pPr>
              <w:jc w:val="both"/>
              <w:rPr>
                <w:rFonts w:eastAsia="Malgun Gothic"/>
                <w:kern w:val="24"/>
                <w:sz w:val="26"/>
                <w:szCs w:val="26"/>
              </w:rPr>
            </w:pPr>
            <w:r w:rsidRPr="00EA7FCC">
              <w:rPr>
                <w:rFonts w:eastAsia="Malgun Gothic"/>
                <w:kern w:val="24"/>
                <w:sz w:val="26"/>
                <w:szCs w:val="26"/>
              </w:rPr>
              <w:t>7. Mức độ sản phẩm</w:t>
            </w:r>
          </w:p>
        </w:tc>
        <w:tc>
          <w:tcPr>
            <w:tcW w:w="5528" w:type="dxa"/>
            <w:gridSpan w:val="2"/>
            <w:tcBorders>
              <w:top w:val="single" w:sz="4" w:space="0" w:color="auto"/>
              <w:left w:val="single" w:sz="4" w:space="0" w:color="auto"/>
              <w:bottom w:val="single" w:sz="4" w:space="0" w:color="auto"/>
              <w:right w:val="single" w:sz="4" w:space="0" w:color="auto"/>
            </w:tcBorders>
            <w:hideMark/>
          </w:tcPr>
          <w:p w14:paraId="1EF02478" w14:textId="77777777" w:rsidR="00850DCB" w:rsidRPr="00EA7FCC" w:rsidRDefault="00850DCB" w:rsidP="00FC2CBA">
            <w:pPr>
              <w:jc w:val="both"/>
              <w:rPr>
                <w:rFonts w:eastAsia="Calibri"/>
                <w:sz w:val="26"/>
                <w:szCs w:val="26"/>
                <w:lang w:val="vi-VN"/>
              </w:rPr>
            </w:pPr>
            <w:r w:rsidRPr="00EA7FCC">
              <w:rPr>
                <w:sz w:val="26"/>
                <w:szCs w:val="26"/>
              </w:rPr>
              <w:t>7.1. Tạo ra sản phẩm mới</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2" w:type="dxa"/>
            <w:tcBorders>
              <w:top w:val="single" w:sz="4" w:space="0" w:color="auto"/>
              <w:left w:val="single" w:sz="4" w:space="0" w:color="auto"/>
              <w:bottom w:val="single" w:sz="4" w:space="0" w:color="auto"/>
              <w:right w:val="single" w:sz="4" w:space="0" w:color="auto"/>
            </w:tcBorders>
          </w:tcPr>
          <w:p w14:paraId="7DB3E30F" w14:textId="0151B3D0" w:rsidR="00850DCB" w:rsidRPr="00EA7FCC" w:rsidRDefault="005472A6" w:rsidP="00FC2CBA">
            <w:pPr>
              <w:jc w:val="center"/>
              <w:rPr>
                <w:i/>
                <w:sz w:val="26"/>
                <w:szCs w:val="26"/>
              </w:rPr>
            </w:pPr>
            <w:r w:rsidRPr="00EA7FCC">
              <w:rPr>
                <w:i/>
                <w:sz w:val="26"/>
                <w:szCs w:val="26"/>
              </w:rPr>
              <w:t>8</w:t>
            </w:r>
          </w:p>
        </w:tc>
        <w:tc>
          <w:tcPr>
            <w:tcW w:w="992" w:type="dxa"/>
            <w:vMerge w:val="restart"/>
            <w:tcBorders>
              <w:top w:val="single" w:sz="4" w:space="0" w:color="auto"/>
              <w:left w:val="single" w:sz="4" w:space="0" w:color="auto"/>
              <w:right w:val="single" w:sz="4" w:space="0" w:color="auto"/>
            </w:tcBorders>
          </w:tcPr>
          <w:p w14:paraId="791AC3FC" w14:textId="77777777" w:rsidR="00850DCB" w:rsidRPr="00EA7FCC" w:rsidRDefault="00850DCB" w:rsidP="00FC2CBA">
            <w:pPr>
              <w:jc w:val="center"/>
              <w:rPr>
                <w:sz w:val="26"/>
                <w:szCs w:val="26"/>
              </w:rPr>
            </w:pPr>
          </w:p>
        </w:tc>
      </w:tr>
      <w:tr w:rsidR="00EA7FCC" w:rsidRPr="00EA7FCC" w14:paraId="0E5FF17B" w14:textId="77777777" w:rsidTr="005472A6">
        <w:trPr>
          <w:trHeight w:val="279"/>
        </w:trPr>
        <w:tc>
          <w:tcPr>
            <w:tcW w:w="1134" w:type="dxa"/>
            <w:vMerge/>
            <w:tcBorders>
              <w:left w:val="single" w:sz="4" w:space="0" w:color="auto"/>
              <w:right w:val="single" w:sz="4" w:space="0" w:color="auto"/>
            </w:tcBorders>
            <w:vAlign w:val="center"/>
            <w:hideMark/>
          </w:tcPr>
          <w:p w14:paraId="5B38C17A" w14:textId="77777777" w:rsidR="00850DCB" w:rsidRPr="00EA7FCC" w:rsidRDefault="00850DCB" w:rsidP="00FC2CBA">
            <w:pPr>
              <w:jc w:val="both"/>
              <w:rPr>
                <w:rFonts w:eastAsia="Malgun Gothic"/>
                <w:kern w:val="24"/>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352B8" w14:textId="77777777" w:rsidR="00850DCB" w:rsidRPr="00EA7FCC" w:rsidRDefault="00850DCB" w:rsidP="00FC2CBA">
            <w:pPr>
              <w:jc w:val="both"/>
              <w:rPr>
                <w:rFonts w:eastAsia="Malgun Gothic"/>
                <w:kern w:val="24"/>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1C6917D1" w14:textId="77777777" w:rsidR="00850DCB" w:rsidRPr="00EA7FCC" w:rsidRDefault="00850DCB" w:rsidP="00FC2CBA">
            <w:pPr>
              <w:jc w:val="both"/>
              <w:rPr>
                <w:rFonts w:eastAsia="Calibri"/>
                <w:sz w:val="26"/>
                <w:szCs w:val="26"/>
                <w:lang w:val="vi-VN"/>
              </w:rPr>
            </w:pPr>
            <w:r w:rsidRPr="00EA7FCC">
              <w:rPr>
                <w:sz w:val="26"/>
                <w:szCs w:val="26"/>
                <w:lang w:val="nl-NL"/>
              </w:rPr>
              <w:t xml:space="preserve">7.2. Cải tiến </w:t>
            </w:r>
            <w:r w:rsidRPr="00EA7FCC">
              <w:rPr>
                <w:sz w:val="26"/>
                <w:szCs w:val="26"/>
              </w:rPr>
              <w:t>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2" w:type="dxa"/>
            <w:tcBorders>
              <w:top w:val="single" w:sz="4" w:space="0" w:color="auto"/>
              <w:left w:val="single" w:sz="4" w:space="0" w:color="auto"/>
              <w:bottom w:val="single" w:sz="4" w:space="0" w:color="auto"/>
              <w:right w:val="single" w:sz="4" w:space="0" w:color="auto"/>
            </w:tcBorders>
          </w:tcPr>
          <w:p w14:paraId="06C35E88" w14:textId="28AF3428" w:rsidR="00850DCB" w:rsidRPr="00EA7FCC" w:rsidRDefault="005472A6" w:rsidP="00FC2CBA">
            <w:pPr>
              <w:jc w:val="center"/>
              <w:rPr>
                <w:i/>
                <w:sz w:val="26"/>
                <w:szCs w:val="26"/>
                <w:lang w:val="nl-NL"/>
              </w:rPr>
            </w:pPr>
            <w:r w:rsidRPr="00EA7FCC">
              <w:rPr>
                <w:i/>
                <w:sz w:val="26"/>
                <w:szCs w:val="26"/>
                <w:lang w:val="nl-NL"/>
              </w:rPr>
              <w:t>4</w:t>
            </w:r>
          </w:p>
        </w:tc>
        <w:tc>
          <w:tcPr>
            <w:tcW w:w="992" w:type="dxa"/>
            <w:vMerge/>
            <w:tcBorders>
              <w:left w:val="single" w:sz="4" w:space="0" w:color="auto"/>
              <w:right w:val="single" w:sz="4" w:space="0" w:color="auto"/>
            </w:tcBorders>
          </w:tcPr>
          <w:p w14:paraId="100E4454" w14:textId="77777777" w:rsidR="00850DCB" w:rsidRPr="00EA7FCC" w:rsidRDefault="00850DCB" w:rsidP="00FC2CBA">
            <w:pPr>
              <w:jc w:val="center"/>
              <w:rPr>
                <w:sz w:val="26"/>
                <w:szCs w:val="26"/>
                <w:lang w:val="nl-NL"/>
              </w:rPr>
            </w:pPr>
          </w:p>
        </w:tc>
      </w:tr>
      <w:tr w:rsidR="00EA7FCC" w:rsidRPr="00EA7FCC" w14:paraId="23FDDC42" w14:textId="77777777" w:rsidTr="005472A6">
        <w:trPr>
          <w:trHeight w:val="279"/>
        </w:trPr>
        <w:tc>
          <w:tcPr>
            <w:tcW w:w="1134" w:type="dxa"/>
            <w:vMerge/>
            <w:tcBorders>
              <w:left w:val="single" w:sz="4" w:space="0" w:color="auto"/>
              <w:right w:val="single" w:sz="4" w:space="0" w:color="auto"/>
            </w:tcBorders>
            <w:vAlign w:val="center"/>
            <w:hideMark/>
          </w:tcPr>
          <w:p w14:paraId="11BFC08C" w14:textId="77777777" w:rsidR="00850DCB" w:rsidRPr="00EA7FCC" w:rsidRDefault="00850DCB" w:rsidP="00FC2CBA">
            <w:pPr>
              <w:jc w:val="both"/>
              <w:rPr>
                <w:rFonts w:eastAsia="Malgun Gothic"/>
                <w:kern w:val="24"/>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4A6B91" w14:textId="77777777" w:rsidR="00850DCB" w:rsidRPr="00EA7FCC" w:rsidRDefault="00850DCB" w:rsidP="00FC2CBA">
            <w:pPr>
              <w:jc w:val="both"/>
              <w:rPr>
                <w:rFonts w:eastAsia="Malgun Gothic"/>
                <w:kern w:val="24"/>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360D4FB3" w14:textId="77777777" w:rsidR="00850DCB" w:rsidRPr="00EA7FCC" w:rsidRDefault="00850DCB" w:rsidP="00FC2CBA">
            <w:pPr>
              <w:jc w:val="both"/>
              <w:rPr>
                <w:rFonts w:eastAsia="Calibri"/>
                <w:sz w:val="26"/>
                <w:szCs w:val="26"/>
                <w:lang w:val="vi-VN"/>
              </w:rPr>
            </w:pPr>
            <w:r w:rsidRPr="00EA7FCC">
              <w:rPr>
                <w:sz w:val="26"/>
                <w:szCs w:val="26"/>
                <w:lang w:val="nl-NL"/>
              </w:rPr>
              <w:t xml:space="preserve">7.3. </w:t>
            </w:r>
            <w:r w:rsidRPr="00EA7FCC">
              <w:rPr>
                <w:sz w:val="26"/>
                <w:szCs w:val="26"/>
              </w:rPr>
              <w:t>Sửa đổi sản phẩm</w:t>
            </w:r>
            <w:r w:rsidRPr="00EA7FCC">
              <w:rPr>
                <w:sz w:val="26"/>
                <w:szCs w:val="26"/>
                <w:lang w:val="vi-VN"/>
              </w:rPr>
              <w:t xml:space="preserve"> </w:t>
            </w:r>
            <w:r w:rsidRPr="00EA7FCC">
              <w:rPr>
                <w:i/>
                <w:iCs/>
                <w:sz w:val="26"/>
                <w:szCs w:val="26"/>
                <w:lang w:val="vi-VN"/>
              </w:rPr>
              <w:t>(có chỉ tiêu kinh tế - kỹ thuật đạt tiêu chuẩn tiên tiến trong khu vực và thế giới)</w:t>
            </w:r>
          </w:p>
        </w:tc>
        <w:tc>
          <w:tcPr>
            <w:tcW w:w="992" w:type="dxa"/>
            <w:tcBorders>
              <w:top w:val="single" w:sz="4" w:space="0" w:color="auto"/>
              <w:left w:val="single" w:sz="4" w:space="0" w:color="auto"/>
              <w:bottom w:val="single" w:sz="4" w:space="0" w:color="auto"/>
              <w:right w:val="single" w:sz="4" w:space="0" w:color="auto"/>
            </w:tcBorders>
          </w:tcPr>
          <w:p w14:paraId="37B75E72" w14:textId="77777777" w:rsidR="00850DCB" w:rsidRPr="00EA7FCC" w:rsidRDefault="00850DCB" w:rsidP="00FC2CBA">
            <w:pPr>
              <w:jc w:val="center"/>
              <w:rPr>
                <w:i/>
                <w:sz w:val="26"/>
                <w:szCs w:val="26"/>
                <w:lang w:val="nl-NL"/>
              </w:rPr>
            </w:pPr>
            <w:r w:rsidRPr="00EA7FCC">
              <w:rPr>
                <w:i/>
                <w:sz w:val="26"/>
                <w:szCs w:val="26"/>
                <w:lang w:val="nl-NL"/>
              </w:rPr>
              <w:t>4</w:t>
            </w:r>
          </w:p>
        </w:tc>
        <w:tc>
          <w:tcPr>
            <w:tcW w:w="992" w:type="dxa"/>
            <w:vMerge/>
            <w:tcBorders>
              <w:left w:val="single" w:sz="4" w:space="0" w:color="auto"/>
              <w:bottom w:val="single" w:sz="4" w:space="0" w:color="auto"/>
              <w:right w:val="single" w:sz="4" w:space="0" w:color="auto"/>
            </w:tcBorders>
          </w:tcPr>
          <w:p w14:paraId="10AEFBC8" w14:textId="77777777" w:rsidR="00850DCB" w:rsidRPr="00EA7FCC" w:rsidRDefault="00850DCB" w:rsidP="00FC2CBA">
            <w:pPr>
              <w:jc w:val="center"/>
              <w:rPr>
                <w:sz w:val="26"/>
                <w:szCs w:val="26"/>
                <w:lang w:val="nl-NL"/>
              </w:rPr>
            </w:pPr>
          </w:p>
        </w:tc>
      </w:tr>
      <w:tr w:rsidR="00EA7FCC" w:rsidRPr="00EA7FCC" w14:paraId="188A50E3" w14:textId="77777777" w:rsidTr="005472A6">
        <w:trPr>
          <w:trHeight w:val="153"/>
        </w:trPr>
        <w:tc>
          <w:tcPr>
            <w:tcW w:w="1134" w:type="dxa"/>
            <w:vMerge/>
            <w:tcBorders>
              <w:left w:val="single" w:sz="4" w:space="0" w:color="auto"/>
              <w:right w:val="single" w:sz="4" w:space="0" w:color="auto"/>
            </w:tcBorders>
            <w:vAlign w:val="center"/>
            <w:hideMark/>
          </w:tcPr>
          <w:p w14:paraId="5CF79715" w14:textId="77777777" w:rsidR="00850DCB" w:rsidRPr="00EA7FCC" w:rsidRDefault="00850DCB" w:rsidP="00FC2CBA">
            <w:pPr>
              <w:jc w:val="both"/>
              <w:rPr>
                <w:rFonts w:eastAsia="Malgun Gothic"/>
                <w:kern w:val="24"/>
                <w:sz w:val="26"/>
                <w:szCs w:val="26"/>
              </w:rPr>
            </w:pPr>
          </w:p>
        </w:tc>
        <w:tc>
          <w:tcPr>
            <w:tcW w:w="1560" w:type="dxa"/>
            <w:vMerge w:val="restart"/>
            <w:tcBorders>
              <w:top w:val="single" w:sz="4" w:space="0" w:color="auto"/>
              <w:left w:val="single" w:sz="4" w:space="0" w:color="auto"/>
              <w:right w:val="single" w:sz="4" w:space="0" w:color="auto"/>
            </w:tcBorders>
            <w:vAlign w:val="center"/>
            <w:hideMark/>
          </w:tcPr>
          <w:p w14:paraId="216BE8EE"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8. Nâng cao năng lực quản lý/ nghiên cứu</w:t>
            </w:r>
          </w:p>
        </w:tc>
        <w:tc>
          <w:tcPr>
            <w:tcW w:w="5528" w:type="dxa"/>
            <w:gridSpan w:val="2"/>
            <w:tcBorders>
              <w:top w:val="single" w:sz="4" w:space="0" w:color="auto"/>
              <w:left w:val="single" w:sz="4" w:space="0" w:color="auto"/>
              <w:bottom w:val="single" w:sz="4" w:space="0" w:color="auto"/>
              <w:right w:val="single" w:sz="4" w:space="0" w:color="auto"/>
            </w:tcBorders>
            <w:hideMark/>
          </w:tcPr>
          <w:p w14:paraId="43D3C64E"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8.1. Nâng cao năng lực của tổ chức</w:t>
            </w:r>
          </w:p>
        </w:tc>
        <w:tc>
          <w:tcPr>
            <w:tcW w:w="992" w:type="dxa"/>
            <w:tcBorders>
              <w:top w:val="single" w:sz="4" w:space="0" w:color="auto"/>
              <w:left w:val="single" w:sz="4" w:space="0" w:color="auto"/>
              <w:bottom w:val="single" w:sz="4" w:space="0" w:color="auto"/>
              <w:right w:val="single" w:sz="4" w:space="0" w:color="auto"/>
            </w:tcBorders>
          </w:tcPr>
          <w:p w14:paraId="2E6B81FE"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6D66B713" w14:textId="77777777" w:rsidR="00850DCB" w:rsidRPr="00EA7FCC" w:rsidRDefault="00850DCB" w:rsidP="00FC2CBA">
            <w:pPr>
              <w:autoSpaceDE w:val="0"/>
              <w:autoSpaceDN w:val="0"/>
              <w:adjustRightInd w:val="0"/>
              <w:jc w:val="center"/>
              <w:rPr>
                <w:sz w:val="26"/>
                <w:szCs w:val="26"/>
              </w:rPr>
            </w:pPr>
          </w:p>
        </w:tc>
      </w:tr>
      <w:tr w:rsidR="00EA7FCC" w:rsidRPr="00EA7FCC" w14:paraId="6D7F3200" w14:textId="77777777" w:rsidTr="005472A6">
        <w:trPr>
          <w:trHeight w:val="684"/>
        </w:trPr>
        <w:tc>
          <w:tcPr>
            <w:tcW w:w="1134" w:type="dxa"/>
            <w:vMerge/>
            <w:tcBorders>
              <w:left w:val="single" w:sz="4" w:space="0" w:color="auto"/>
              <w:bottom w:val="single" w:sz="4" w:space="0" w:color="auto"/>
              <w:right w:val="single" w:sz="4" w:space="0" w:color="auto"/>
            </w:tcBorders>
            <w:vAlign w:val="center"/>
          </w:tcPr>
          <w:p w14:paraId="0D4DC70B" w14:textId="77777777" w:rsidR="00850DCB" w:rsidRPr="00EA7FCC" w:rsidRDefault="00850DCB" w:rsidP="00FC2CBA">
            <w:pPr>
              <w:jc w:val="both"/>
              <w:rPr>
                <w:rFonts w:eastAsia="Malgun Gothic"/>
                <w:kern w:val="24"/>
                <w:sz w:val="26"/>
                <w:szCs w:val="26"/>
              </w:rPr>
            </w:pPr>
          </w:p>
        </w:tc>
        <w:tc>
          <w:tcPr>
            <w:tcW w:w="1560" w:type="dxa"/>
            <w:vMerge/>
            <w:tcBorders>
              <w:left w:val="single" w:sz="4" w:space="0" w:color="auto"/>
              <w:bottom w:val="single" w:sz="4" w:space="0" w:color="auto"/>
              <w:right w:val="single" w:sz="4" w:space="0" w:color="auto"/>
            </w:tcBorders>
            <w:vAlign w:val="center"/>
          </w:tcPr>
          <w:p w14:paraId="7BD9BBC5" w14:textId="77777777" w:rsidR="00850DCB" w:rsidRPr="00EA7FCC" w:rsidRDefault="00850DCB" w:rsidP="00FC2CBA">
            <w:pPr>
              <w:jc w:val="both"/>
              <w:rPr>
                <w:rFonts w:eastAsia="Malgun Gothic"/>
                <w:kern w:val="24"/>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6B057F68" w14:textId="77777777" w:rsidR="00850DCB" w:rsidRPr="00EA7FCC" w:rsidRDefault="00850DCB" w:rsidP="00FC2CBA">
            <w:pPr>
              <w:autoSpaceDE w:val="0"/>
              <w:autoSpaceDN w:val="0"/>
              <w:adjustRightInd w:val="0"/>
              <w:jc w:val="both"/>
              <w:rPr>
                <w:rFonts w:eastAsia="Calibri"/>
                <w:sz w:val="26"/>
                <w:szCs w:val="26"/>
              </w:rPr>
            </w:pPr>
            <w:r w:rsidRPr="00EA7FCC">
              <w:rPr>
                <w:sz w:val="26"/>
                <w:szCs w:val="26"/>
              </w:rPr>
              <w:t xml:space="preserve">8.2. Nâng cao năng lực và trình độ cán bộ </w:t>
            </w:r>
            <w:r w:rsidRPr="00EA7FCC">
              <w:rPr>
                <w:sz w:val="26"/>
                <w:szCs w:val="26"/>
                <w:lang w:val="it-IT"/>
              </w:rPr>
              <w:t>khoa học và công nghệ</w:t>
            </w:r>
          </w:p>
        </w:tc>
        <w:tc>
          <w:tcPr>
            <w:tcW w:w="992" w:type="dxa"/>
            <w:tcBorders>
              <w:top w:val="single" w:sz="4" w:space="0" w:color="auto"/>
              <w:left w:val="single" w:sz="4" w:space="0" w:color="auto"/>
              <w:bottom w:val="single" w:sz="4" w:space="0" w:color="auto"/>
              <w:right w:val="single" w:sz="4" w:space="0" w:color="auto"/>
            </w:tcBorders>
          </w:tcPr>
          <w:p w14:paraId="4CF5A8F3" w14:textId="77777777" w:rsidR="00850DCB" w:rsidRPr="00EA7FCC" w:rsidRDefault="00850DCB" w:rsidP="00FC2CBA">
            <w:pPr>
              <w:autoSpaceDE w:val="0"/>
              <w:autoSpaceDN w:val="0"/>
              <w:adjustRightInd w:val="0"/>
              <w:jc w:val="center"/>
              <w:rPr>
                <w:sz w:val="26"/>
                <w:szCs w:val="26"/>
              </w:rPr>
            </w:pPr>
            <w:r w:rsidRPr="00EA7FCC">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075F48F9" w14:textId="77777777" w:rsidR="00850DCB" w:rsidRPr="00EA7FCC" w:rsidRDefault="00850DCB" w:rsidP="00FC2CBA">
            <w:pPr>
              <w:autoSpaceDE w:val="0"/>
              <w:autoSpaceDN w:val="0"/>
              <w:adjustRightInd w:val="0"/>
              <w:jc w:val="center"/>
              <w:rPr>
                <w:sz w:val="26"/>
                <w:szCs w:val="26"/>
              </w:rPr>
            </w:pPr>
          </w:p>
        </w:tc>
      </w:tr>
      <w:tr w:rsidR="00EA7FCC" w:rsidRPr="00EA7FCC" w14:paraId="5AC982B0" w14:textId="77777777" w:rsidTr="005472A6">
        <w:trPr>
          <w:trHeight w:val="378"/>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3AE1705"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t>3. Tính khả thi về</w:t>
            </w:r>
          </w:p>
          <w:p w14:paraId="08B5FFC0" w14:textId="77777777" w:rsidR="00850DCB" w:rsidRPr="00EA7FCC" w:rsidRDefault="00850DCB" w:rsidP="00FC2CBA">
            <w:pPr>
              <w:jc w:val="both"/>
              <w:rPr>
                <w:rFonts w:eastAsia="Malgun Gothic"/>
                <w:bCs/>
                <w:kern w:val="24"/>
                <w:sz w:val="26"/>
                <w:szCs w:val="26"/>
              </w:rPr>
            </w:pPr>
            <w:r w:rsidRPr="00EA7FCC">
              <w:rPr>
                <w:rFonts w:eastAsia="Malgun Gothic"/>
                <w:bCs/>
                <w:kern w:val="24"/>
                <w:sz w:val="26"/>
                <w:szCs w:val="26"/>
              </w:rPr>
              <w:lastRenderedPageBreak/>
              <w:t>thương mại</w:t>
            </w:r>
          </w:p>
        </w:tc>
        <w:tc>
          <w:tcPr>
            <w:tcW w:w="1560" w:type="dxa"/>
            <w:vMerge w:val="restart"/>
            <w:tcBorders>
              <w:top w:val="single" w:sz="4" w:space="0" w:color="auto"/>
              <w:left w:val="single" w:sz="4" w:space="0" w:color="auto"/>
              <w:right w:val="single" w:sz="4" w:space="0" w:color="auto"/>
            </w:tcBorders>
            <w:vAlign w:val="center"/>
            <w:hideMark/>
          </w:tcPr>
          <w:p w14:paraId="49210F90"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lastRenderedPageBreak/>
              <w:t xml:space="preserve">9. Tính khả thi về thị trường </w:t>
            </w:r>
          </w:p>
        </w:tc>
        <w:tc>
          <w:tcPr>
            <w:tcW w:w="5528" w:type="dxa"/>
            <w:gridSpan w:val="2"/>
            <w:tcBorders>
              <w:top w:val="single" w:sz="4" w:space="0" w:color="auto"/>
              <w:left w:val="single" w:sz="4" w:space="0" w:color="auto"/>
              <w:bottom w:val="single" w:sz="4" w:space="0" w:color="auto"/>
              <w:right w:val="single" w:sz="4" w:space="0" w:color="auto"/>
            </w:tcBorders>
            <w:hideMark/>
          </w:tcPr>
          <w:p w14:paraId="145EE49A" w14:textId="77777777" w:rsidR="00850DCB" w:rsidRPr="00EA7FCC" w:rsidRDefault="00850DCB" w:rsidP="00FC2CBA">
            <w:pPr>
              <w:autoSpaceDE w:val="0"/>
              <w:autoSpaceDN w:val="0"/>
              <w:adjustRightInd w:val="0"/>
              <w:jc w:val="both"/>
              <w:rPr>
                <w:rFonts w:eastAsia="Malgun Gothic"/>
                <w:kern w:val="24"/>
                <w:sz w:val="26"/>
                <w:szCs w:val="26"/>
                <w:lang w:val="vi-VN"/>
              </w:rPr>
            </w:pPr>
            <w:r w:rsidRPr="00EA7FCC">
              <w:rPr>
                <w:sz w:val="26"/>
                <w:szCs w:val="26"/>
                <w:lang w:val="nl-NL"/>
              </w:rPr>
              <w:t xml:space="preserve">9.1. Khả năng ứng dụng và phương án </w:t>
            </w:r>
            <w:r w:rsidRPr="00EA7FCC">
              <w:rPr>
                <w:sz w:val="26"/>
                <w:szCs w:val="26"/>
              </w:rPr>
              <w:t>khai thác kết quả</w:t>
            </w:r>
            <w:r w:rsidRPr="00EA7FCC">
              <w:rPr>
                <w:sz w:val="26"/>
                <w:szCs w:val="26"/>
                <w:lang w:val="vi-VN"/>
              </w:rPr>
              <w:t xml:space="preserve"> </w:t>
            </w:r>
            <w:r w:rsidRPr="00EA7FCC">
              <w:rPr>
                <w:i/>
                <w:iCs/>
                <w:sz w:val="26"/>
                <w:szCs w:val="26"/>
                <w:lang w:val="vi-VN"/>
              </w:rPr>
              <w:t xml:space="preserve">(có tác động quan trọng tới việc thúc đẩy phát triển kinh tế - xã hội của ngành, lĩnh vực, đất nước, </w:t>
            </w:r>
            <w:r w:rsidRPr="00EA7FCC">
              <w:rPr>
                <w:i/>
                <w:iCs/>
                <w:sz w:val="26"/>
                <w:szCs w:val="26"/>
                <w:lang w:val="vi-VN"/>
              </w:rPr>
              <w:lastRenderedPageBreak/>
              <w:t>khu vực)</w:t>
            </w:r>
          </w:p>
        </w:tc>
        <w:tc>
          <w:tcPr>
            <w:tcW w:w="992" w:type="dxa"/>
            <w:tcBorders>
              <w:top w:val="single" w:sz="4" w:space="0" w:color="auto"/>
              <w:left w:val="single" w:sz="4" w:space="0" w:color="auto"/>
              <w:bottom w:val="single" w:sz="4" w:space="0" w:color="auto"/>
              <w:right w:val="single" w:sz="4" w:space="0" w:color="auto"/>
            </w:tcBorders>
          </w:tcPr>
          <w:p w14:paraId="1774A0E5"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lastRenderedPageBreak/>
              <w:t>4</w:t>
            </w:r>
          </w:p>
        </w:tc>
        <w:tc>
          <w:tcPr>
            <w:tcW w:w="992" w:type="dxa"/>
            <w:vMerge w:val="restart"/>
            <w:tcBorders>
              <w:top w:val="single" w:sz="4" w:space="0" w:color="auto"/>
              <w:left w:val="single" w:sz="4" w:space="0" w:color="auto"/>
              <w:right w:val="single" w:sz="4" w:space="0" w:color="auto"/>
            </w:tcBorders>
          </w:tcPr>
          <w:p w14:paraId="704D2676" w14:textId="77777777" w:rsidR="00850DCB" w:rsidRPr="00EA7FCC" w:rsidRDefault="00850DCB" w:rsidP="00FC2CBA">
            <w:pPr>
              <w:autoSpaceDE w:val="0"/>
              <w:autoSpaceDN w:val="0"/>
              <w:adjustRightInd w:val="0"/>
              <w:jc w:val="center"/>
              <w:rPr>
                <w:sz w:val="26"/>
                <w:szCs w:val="26"/>
                <w:lang w:val="nl-NL"/>
              </w:rPr>
            </w:pPr>
          </w:p>
        </w:tc>
      </w:tr>
      <w:tr w:rsidR="00EA7FCC" w:rsidRPr="00EA7FCC" w14:paraId="37F250CF" w14:textId="77777777" w:rsidTr="005472A6">
        <w:trPr>
          <w:trHeight w:val="46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A783A8" w14:textId="77777777" w:rsidR="00850DCB" w:rsidRPr="00EA7FCC" w:rsidRDefault="00850DCB" w:rsidP="00FC2CBA">
            <w:pPr>
              <w:jc w:val="both"/>
              <w:rPr>
                <w:rFonts w:eastAsia="Calibri"/>
                <w:sz w:val="26"/>
                <w:szCs w:val="26"/>
              </w:rPr>
            </w:pPr>
          </w:p>
        </w:tc>
        <w:tc>
          <w:tcPr>
            <w:tcW w:w="1560" w:type="dxa"/>
            <w:vMerge/>
            <w:tcBorders>
              <w:left w:val="single" w:sz="4" w:space="0" w:color="auto"/>
              <w:right w:val="single" w:sz="4" w:space="0" w:color="auto"/>
            </w:tcBorders>
            <w:vAlign w:val="center"/>
            <w:hideMark/>
          </w:tcPr>
          <w:p w14:paraId="5872CF8C" w14:textId="77777777" w:rsidR="00850DCB" w:rsidRPr="00EA7FCC" w:rsidRDefault="00850DCB" w:rsidP="00FC2CBA">
            <w:pPr>
              <w:jc w:val="both"/>
              <w:rPr>
                <w:rFonts w:eastAsia="Malgun Gothic"/>
                <w:kern w:val="24"/>
                <w:sz w:val="26"/>
                <w:szCs w:val="26"/>
              </w:rPr>
            </w:pPr>
          </w:p>
        </w:tc>
        <w:tc>
          <w:tcPr>
            <w:tcW w:w="5528" w:type="dxa"/>
            <w:gridSpan w:val="2"/>
            <w:tcBorders>
              <w:top w:val="single" w:sz="4" w:space="0" w:color="auto"/>
              <w:left w:val="single" w:sz="4" w:space="0" w:color="auto"/>
              <w:bottom w:val="single" w:sz="4" w:space="0" w:color="auto"/>
              <w:right w:val="single" w:sz="4" w:space="0" w:color="auto"/>
            </w:tcBorders>
          </w:tcPr>
          <w:p w14:paraId="47911017" w14:textId="77777777" w:rsidR="00850DCB" w:rsidRPr="00EA7FCC" w:rsidRDefault="00850DCB" w:rsidP="00FC2CBA">
            <w:pPr>
              <w:jc w:val="both"/>
              <w:rPr>
                <w:sz w:val="26"/>
                <w:szCs w:val="26"/>
              </w:rPr>
            </w:pPr>
            <w:r w:rsidRPr="00EA7FCC">
              <w:rPr>
                <w:sz w:val="26"/>
                <w:szCs w:val="26"/>
              </w:rPr>
              <w:t>9.2. K</w:t>
            </w:r>
            <w:r w:rsidRPr="00EA7FCC">
              <w:rPr>
                <w:sz w:val="26"/>
                <w:szCs w:val="26"/>
                <w:lang w:val="nl-NL"/>
              </w:rPr>
              <w:t>hả năng cạnh tranh của quy trình/sản phẩm</w:t>
            </w:r>
          </w:p>
        </w:tc>
        <w:tc>
          <w:tcPr>
            <w:tcW w:w="992" w:type="dxa"/>
            <w:tcBorders>
              <w:top w:val="single" w:sz="4" w:space="0" w:color="auto"/>
              <w:left w:val="single" w:sz="4" w:space="0" w:color="auto"/>
              <w:bottom w:val="single" w:sz="4" w:space="0" w:color="auto"/>
              <w:right w:val="single" w:sz="4" w:space="0" w:color="auto"/>
            </w:tcBorders>
          </w:tcPr>
          <w:p w14:paraId="23232137"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15BE132D" w14:textId="77777777" w:rsidR="00850DCB" w:rsidRPr="00EA7FCC" w:rsidRDefault="00850DCB" w:rsidP="00FC2CBA">
            <w:pPr>
              <w:jc w:val="center"/>
              <w:rPr>
                <w:sz w:val="26"/>
                <w:szCs w:val="26"/>
              </w:rPr>
            </w:pPr>
          </w:p>
        </w:tc>
      </w:tr>
      <w:tr w:rsidR="00EA7FCC" w:rsidRPr="00EA7FCC" w14:paraId="50E51E16" w14:textId="77777777" w:rsidTr="005472A6">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612D629" w14:textId="77777777" w:rsidR="00850DCB" w:rsidRPr="00EA7FCC" w:rsidRDefault="00850DCB" w:rsidP="00FC2CBA">
            <w:pPr>
              <w:jc w:val="both"/>
              <w:rPr>
                <w:rFonts w:eastAsia="Calibri"/>
                <w:sz w:val="26"/>
                <w:szCs w:val="26"/>
              </w:rPr>
            </w:pPr>
          </w:p>
        </w:tc>
        <w:tc>
          <w:tcPr>
            <w:tcW w:w="1560" w:type="dxa"/>
            <w:vMerge/>
            <w:tcBorders>
              <w:left w:val="single" w:sz="4" w:space="0" w:color="auto"/>
              <w:bottom w:val="single" w:sz="4" w:space="0" w:color="auto"/>
              <w:right w:val="single" w:sz="4" w:space="0" w:color="auto"/>
            </w:tcBorders>
            <w:vAlign w:val="center"/>
          </w:tcPr>
          <w:p w14:paraId="7BAECF3D"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514A06" w14:textId="77777777" w:rsidR="00850DCB" w:rsidRPr="00EA7FCC" w:rsidRDefault="00850DCB" w:rsidP="00FC2CBA">
            <w:pPr>
              <w:autoSpaceDE w:val="0"/>
              <w:autoSpaceDN w:val="0"/>
              <w:adjustRightInd w:val="0"/>
              <w:jc w:val="both"/>
              <w:rPr>
                <w:sz w:val="26"/>
                <w:szCs w:val="26"/>
              </w:rPr>
            </w:pPr>
            <w:r w:rsidRPr="00EA7FCC">
              <w:rPr>
                <w:sz w:val="26"/>
                <w:szCs w:val="26"/>
                <w:lang w:val="nl-NL"/>
              </w:rPr>
              <w:t xml:space="preserve">9.3. </w:t>
            </w:r>
            <w:r w:rsidRPr="00EA7FCC">
              <w:rPr>
                <w:sz w:val="26"/>
                <w:szCs w:val="26"/>
              </w:rPr>
              <w:t xml:space="preserve">Khả năng thị trường </w:t>
            </w:r>
            <w:r w:rsidRPr="00EA7FCC">
              <w:rPr>
                <w:sz w:val="26"/>
                <w:szCs w:val="26"/>
                <w:lang w:val="vi-VN"/>
              </w:rPr>
              <w:t>và giá trị của công nghệ, sản phẩm được tạo ra phải đủ lớn.</w:t>
            </w:r>
          </w:p>
        </w:tc>
        <w:tc>
          <w:tcPr>
            <w:tcW w:w="992" w:type="dxa"/>
            <w:tcBorders>
              <w:top w:val="single" w:sz="4" w:space="0" w:color="auto"/>
              <w:left w:val="single" w:sz="4" w:space="0" w:color="auto"/>
              <w:bottom w:val="single" w:sz="4" w:space="0" w:color="auto"/>
              <w:right w:val="single" w:sz="4" w:space="0" w:color="auto"/>
            </w:tcBorders>
          </w:tcPr>
          <w:p w14:paraId="5591B38D" w14:textId="77777777" w:rsidR="00850DCB" w:rsidRPr="00EA7FCC" w:rsidRDefault="00850DCB" w:rsidP="00FC2CBA">
            <w:pPr>
              <w:autoSpaceDE w:val="0"/>
              <w:autoSpaceDN w:val="0"/>
              <w:adjustRightInd w:val="0"/>
              <w:jc w:val="center"/>
              <w:rPr>
                <w:sz w:val="26"/>
                <w:szCs w:val="26"/>
                <w:lang w:val="nl-NL"/>
              </w:rPr>
            </w:pPr>
            <w:r w:rsidRPr="00EA7FCC">
              <w:rPr>
                <w:sz w:val="26"/>
                <w:szCs w:val="26"/>
                <w:lang w:val="nl-NL"/>
              </w:rPr>
              <w:t>6</w:t>
            </w:r>
          </w:p>
        </w:tc>
        <w:tc>
          <w:tcPr>
            <w:tcW w:w="992" w:type="dxa"/>
            <w:vMerge/>
            <w:tcBorders>
              <w:left w:val="single" w:sz="4" w:space="0" w:color="auto"/>
              <w:bottom w:val="single" w:sz="4" w:space="0" w:color="auto"/>
              <w:right w:val="single" w:sz="4" w:space="0" w:color="auto"/>
            </w:tcBorders>
          </w:tcPr>
          <w:p w14:paraId="51A20D4D" w14:textId="77777777" w:rsidR="00850DCB" w:rsidRPr="00EA7FCC" w:rsidRDefault="00850DCB" w:rsidP="00FC2CBA">
            <w:pPr>
              <w:autoSpaceDE w:val="0"/>
              <w:autoSpaceDN w:val="0"/>
              <w:adjustRightInd w:val="0"/>
              <w:jc w:val="center"/>
              <w:rPr>
                <w:sz w:val="26"/>
                <w:szCs w:val="26"/>
                <w:lang w:val="nl-NL"/>
              </w:rPr>
            </w:pPr>
          </w:p>
        </w:tc>
      </w:tr>
      <w:tr w:rsidR="00EA7FCC" w:rsidRPr="00EA7FCC" w14:paraId="0621E476" w14:textId="77777777" w:rsidTr="005472A6">
        <w:trPr>
          <w:trHeight w:val="531"/>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C0070A" w14:textId="77777777" w:rsidR="00850DCB" w:rsidRPr="00EA7FCC" w:rsidRDefault="00850DCB" w:rsidP="00FC2CBA">
            <w:pPr>
              <w:jc w:val="both"/>
              <w:rPr>
                <w:rFonts w:eastAsia="Calibri"/>
                <w:sz w:val="26"/>
                <w:szCs w:val="26"/>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1DAC453" w14:textId="77777777" w:rsidR="00850DCB" w:rsidRPr="00EA7FCC" w:rsidRDefault="00850DCB" w:rsidP="00FC2CBA">
            <w:pPr>
              <w:jc w:val="both"/>
              <w:rPr>
                <w:rFonts w:eastAsia="Malgun Gothic"/>
                <w:kern w:val="24"/>
                <w:sz w:val="26"/>
                <w:szCs w:val="26"/>
              </w:rPr>
            </w:pPr>
            <w:r w:rsidRPr="00EA7FCC">
              <w:rPr>
                <w:spacing w:val="-2"/>
                <w:sz w:val="26"/>
                <w:szCs w:val="26"/>
              </w:rPr>
              <w:t>10. Tính khả thi về kinh tế</w:t>
            </w:r>
          </w:p>
        </w:tc>
        <w:tc>
          <w:tcPr>
            <w:tcW w:w="5528" w:type="dxa"/>
            <w:gridSpan w:val="2"/>
            <w:tcBorders>
              <w:top w:val="single" w:sz="4" w:space="0" w:color="auto"/>
              <w:left w:val="single" w:sz="4" w:space="0" w:color="auto"/>
              <w:bottom w:val="single" w:sz="4" w:space="0" w:color="auto"/>
              <w:right w:val="single" w:sz="4" w:space="0" w:color="auto"/>
            </w:tcBorders>
            <w:hideMark/>
          </w:tcPr>
          <w:p w14:paraId="20AA9F1D" w14:textId="77777777" w:rsidR="00850DCB" w:rsidRPr="00EA7FCC" w:rsidRDefault="00850DCB" w:rsidP="00FC2CBA">
            <w:pPr>
              <w:jc w:val="both"/>
              <w:rPr>
                <w:rFonts w:eastAsia="Malgun Gothic"/>
                <w:kern w:val="24"/>
                <w:sz w:val="26"/>
                <w:szCs w:val="26"/>
                <w:lang w:val="vi-VN"/>
              </w:rPr>
            </w:pPr>
            <w:r w:rsidRPr="00EA7FCC">
              <w:rPr>
                <w:rFonts w:eastAsia="Malgun Gothic"/>
                <w:kern w:val="24"/>
                <w:sz w:val="26"/>
                <w:szCs w:val="26"/>
                <w:lang w:val="nl-NL"/>
              </w:rPr>
              <w:t>10.1. Lợi nhuận</w:t>
            </w:r>
            <w:r w:rsidRPr="00EA7FCC">
              <w:rPr>
                <w:sz w:val="26"/>
                <w:szCs w:val="26"/>
                <w:lang w:val="nl-NL"/>
              </w:rPr>
              <w:t xml:space="preserve"> của doanh nghiệp </w:t>
            </w:r>
            <w:r w:rsidRPr="00EA7FCC">
              <w:rPr>
                <w:rFonts w:eastAsia="Malgun Gothic"/>
                <w:kern w:val="24"/>
                <w:sz w:val="26"/>
                <w:szCs w:val="26"/>
                <w:lang w:val="nl-NL"/>
              </w:rPr>
              <w:t>do áp dụng kết quả dự án</w:t>
            </w:r>
            <w:r w:rsidRPr="00EA7FCC">
              <w:rPr>
                <w:rFonts w:eastAsia="Malgun Gothic"/>
                <w:kern w:val="24"/>
                <w:sz w:val="26"/>
                <w:szCs w:val="26"/>
                <w:lang w:val="vi-VN"/>
              </w:rPr>
              <w:t xml:space="preserve"> ứng dụng công nghệ cao.</w:t>
            </w:r>
          </w:p>
        </w:tc>
        <w:tc>
          <w:tcPr>
            <w:tcW w:w="992" w:type="dxa"/>
            <w:tcBorders>
              <w:top w:val="single" w:sz="4" w:space="0" w:color="auto"/>
              <w:left w:val="single" w:sz="4" w:space="0" w:color="auto"/>
              <w:bottom w:val="single" w:sz="4" w:space="0" w:color="auto"/>
              <w:right w:val="single" w:sz="4" w:space="0" w:color="auto"/>
            </w:tcBorders>
          </w:tcPr>
          <w:p w14:paraId="4CA6DD3F"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val="restart"/>
            <w:tcBorders>
              <w:top w:val="single" w:sz="4" w:space="0" w:color="auto"/>
              <w:left w:val="single" w:sz="4" w:space="0" w:color="auto"/>
              <w:right w:val="single" w:sz="4" w:space="0" w:color="auto"/>
            </w:tcBorders>
          </w:tcPr>
          <w:p w14:paraId="38829F31" w14:textId="77777777" w:rsidR="00850DCB" w:rsidRPr="00EA7FCC" w:rsidRDefault="00850DCB" w:rsidP="00FC2CBA">
            <w:pPr>
              <w:jc w:val="center"/>
              <w:rPr>
                <w:rFonts w:eastAsia="Malgun Gothic"/>
                <w:kern w:val="24"/>
                <w:sz w:val="26"/>
                <w:szCs w:val="26"/>
                <w:lang w:val="nl-NL"/>
              </w:rPr>
            </w:pPr>
          </w:p>
        </w:tc>
      </w:tr>
      <w:tr w:rsidR="00EA7FCC" w:rsidRPr="00EA7FCC" w14:paraId="4B9B0B0C" w14:textId="77777777" w:rsidTr="005472A6">
        <w:trPr>
          <w:trHeight w:val="50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46252F" w14:textId="77777777" w:rsidR="00850DCB" w:rsidRPr="00EA7FCC" w:rsidRDefault="00850DCB" w:rsidP="00FC2CBA">
            <w:pPr>
              <w:jc w:val="both"/>
              <w:rPr>
                <w:rFonts w:eastAsia="Calibri"/>
                <w:sz w:val="26"/>
                <w:szCs w:val="26"/>
                <w:lang w:val="nl-N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0D5D41" w14:textId="77777777" w:rsidR="00850DCB" w:rsidRPr="00EA7FCC" w:rsidRDefault="00850DCB" w:rsidP="00FC2CBA">
            <w:pPr>
              <w:jc w:val="both"/>
              <w:rPr>
                <w:rFonts w:eastAsia="Malgun Gothic"/>
                <w:kern w:val="24"/>
                <w:sz w:val="26"/>
                <w:szCs w:val="26"/>
                <w:lang w:val="nl-NL"/>
              </w:rPr>
            </w:pPr>
          </w:p>
        </w:tc>
        <w:tc>
          <w:tcPr>
            <w:tcW w:w="5528" w:type="dxa"/>
            <w:gridSpan w:val="2"/>
            <w:tcBorders>
              <w:top w:val="single" w:sz="4" w:space="0" w:color="auto"/>
              <w:left w:val="single" w:sz="4" w:space="0" w:color="auto"/>
              <w:right w:val="single" w:sz="4" w:space="0" w:color="auto"/>
            </w:tcBorders>
            <w:hideMark/>
          </w:tcPr>
          <w:p w14:paraId="06BF7702" w14:textId="77777777" w:rsidR="00850DCB" w:rsidRPr="00EA7FCC" w:rsidRDefault="00850DCB" w:rsidP="00FC2CBA">
            <w:pPr>
              <w:jc w:val="both"/>
              <w:rPr>
                <w:rFonts w:eastAsia="Calibri"/>
                <w:sz w:val="26"/>
                <w:szCs w:val="26"/>
                <w:lang w:val="nl-NL"/>
              </w:rPr>
            </w:pPr>
            <w:r w:rsidRPr="00EA7FCC">
              <w:rPr>
                <w:rFonts w:eastAsia="Malgun Gothic"/>
                <w:kern w:val="24"/>
                <w:sz w:val="26"/>
                <w:szCs w:val="26"/>
                <w:lang w:val="nl-NL"/>
              </w:rPr>
              <w:t xml:space="preserve">10.2. </w:t>
            </w:r>
            <w:r w:rsidRPr="00EA7FCC">
              <w:rPr>
                <w:sz w:val="26"/>
                <w:szCs w:val="26"/>
                <w:lang w:val="nl-NL"/>
              </w:rPr>
              <w:t>Khả năng thu hồi vốn đầu tư của doanh nghiệp</w:t>
            </w:r>
          </w:p>
        </w:tc>
        <w:tc>
          <w:tcPr>
            <w:tcW w:w="992" w:type="dxa"/>
            <w:tcBorders>
              <w:top w:val="single" w:sz="4" w:space="0" w:color="auto"/>
              <w:left w:val="single" w:sz="4" w:space="0" w:color="auto"/>
              <w:right w:val="single" w:sz="4" w:space="0" w:color="auto"/>
            </w:tcBorders>
          </w:tcPr>
          <w:p w14:paraId="7A454CE2" w14:textId="77777777" w:rsidR="00850DCB" w:rsidRPr="00EA7FCC" w:rsidRDefault="00850DCB" w:rsidP="00FC2CBA">
            <w:pPr>
              <w:jc w:val="center"/>
              <w:rPr>
                <w:rFonts w:eastAsia="Malgun Gothic"/>
                <w:kern w:val="24"/>
                <w:sz w:val="26"/>
                <w:szCs w:val="26"/>
                <w:lang w:val="nl-NL"/>
              </w:rPr>
            </w:pPr>
            <w:r w:rsidRPr="00EA7FCC">
              <w:rPr>
                <w:rFonts w:eastAsia="Malgun Gothic"/>
                <w:kern w:val="24"/>
                <w:sz w:val="26"/>
                <w:szCs w:val="26"/>
                <w:lang w:val="nl-NL"/>
              </w:rPr>
              <w:t>4</w:t>
            </w:r>
          </w:p>
        </w:tc>
        <w:tc>
          <w:tcPr>
            <w:tcW w:w="992" w:type="dxa"/>
            <w:vMerge/>
            <w:tcBorders>
              <w:left w:val="single" w:sz="4" w:space="0" w:color="auto"/>
              <w:right w:val="single" w:sz="4" w:space="0" w:color="auto"/>
            </w:tcBorders>
          </w:tcPr>
          <w:p w14:paraId="4FA36D0A" w14:textId="77777777" w:rsidR="00850DCB" w:rsidRPr="00EA7FCC" w:rsidRDefault="00850DCB" w:rsidP="00FC2CBA">
            <w:pPr>
              <w:jc w:val="center"/>
              <w:rPr>
                <w:rFonts w:eastAsia="Malgun Gothic"/>
                <w:kern w:val="24"/>
                <w:sz w:val="26"/>
                <w:szCs w:val="26"/>
                <w:lang w:val="nl-NL"/>
              </w:rPr>
            </w:pPr>
          </w:p>
        </w:tc>
      </w:tr>
      <w:tr w:rsidR="00EA7FCC" w:rsidRPr="00EA7FCC" w14:paraId="280EF730" w14:textId="77777777" w:rsidTr="005472A6">
        <w:trPr>
          <w:trHeight w:val="638"/>
        </w:trPr>
        <w:tc>
          <w:tcPr>
            <w:tcW w:w="1134" w:type="dxa"/>
            <w:vMerge w:val="restart"/>
            <w:tcBorders>
              <w:top w:val="single" w:sz="4" w:space="0" w:color="auto"/>
              <w:left w:val="single" w:sz="4" w:space="0" w:color="auto"/>
              <w:right w:val="single" w:sz="4" w:space="0" w:color="auto"/>
            </w:tcBorders>
            <w:vAlign w:val="center"/>
          </w:tcPr>
          <w:p w14:paraId="1603B336" w14:textId="77777777" w:rsidR="00850DCB" w:rsidRPr="00EA7FCC" w:rsidRDefault="00850DCB" w:rsidP="00FC2CBA">
            <w:pPr>
              <w:jc w:val="both"/>
              <w:rPr>
                <w:rFonts w:eastAsia="Malgun Gothic"/>
                <w:kern w:val="24"/>
                <w:sz w:val="26"/>
                <w:szCs w:val="26"/>
              </w:rPr>
            </w:pPr>
            <w:r w:rsidRPr="00EA7FCC">
              <w:rPr>
                <w:rFonts w:eastAsia="Malgun Gothic"/>
                <w:kern w:val="24"/>
                <w:sz w:val="26"/>
                <w:szCs w:val="26"/>
              </w:rPr>
              <w:t>4. Năng l</w:t>
            </w:r>
            <w:r w:rsidRPr="00EA7FCC">
              <w:rPr>
                <w:sz w:val="26"/>
                <w:szCs w:val="26"/>
              </w:rPr>
              <w:t xml:space="preserve">ực </w:t>
            </w:r>
            <w:r w:rsidRPr="00EA7FCC">
              <w:rPr>
                <w:rFonts w:eastAsia="Malgun Gothic"/>
                <w:kern w:val="24"/>
                <w:sz w:val="26"/>
                <w:szCs w:val="26"/>
              </w:rPr>
              <w:t>của tổ chức, cá nhân</w:t>
            </w:r>
          </w:p>
          <w:p w14:paraId="26FEEF04" w14:textId="77777777" w:rsidR="00850DCB" w:rsidRPr="00EA7FCC" w:rsidRDefault="00850DCB" w:rsidP="00FC2CBA">
            <w:pPr>
              <w:jc w:val="both"/>
              <w:rPr>
                <w:rFonts w:eastAsia="Calibri"/>
                <w:sz w:val="26"/>
                <w:szCs w:val="26"/>
              </w:rPr>
            </w:pPr>
            <w:r w:rsidRPr="00EA7FCC">
              <w:rPr>
                <w:rFonts w:eastAsia="Malgun Gothic"/>
                <w:kern w:val="24"/>
                <w:sz w:val="26"/>
                <w:szCs w:val="26"/>
              </w:rPr>
              <w:t>chủ trì, phối hợp</w:t>
            </w:r>
          </w:p>
        </w:tc>
        <w:tc>
          <w:tcPr>
            <w:tcW w:w="1560" w:type="dxa"/>
            <w:vMerge w:val="restart"/>
            <w:tcBorders>
              <w:top w:val="single" w:sz="4" w:space="0" w:color="auto"/>
              <w:left w:val="single" w:sz="4" w:space="0" w:color="auto"/>
              <w:right w:val="single" w:sz="4" w:space="0" w:color="auto"/>
            </w:tcBorders>
            <w:vAlign w:val="center"/>
            <w:hideMark/>
          </w:tcPr>
          <w:p w14:paraId="1D244279" w14:textId="77777777" w:rsidR="00850DCB" w:rsidRPr="00EA7FCC" w:rsidRDefault="00850DCB" w:rsidP="00FC2CBA">
            <w:pPr>
              <w:jc w:val="both"/>
              <w:rPr>
                <w:rFonts w:eastAsia="Calibri"/>
                <w:i/>
                <w:iCs/>
                <w:sz w:val="26"/>
                <w:szCs w:val="26"/>
              </w:rPr>
            </w:pPr>
            <w:r w:rsidRPr="00EA7FCC">
              <w:rPr>
                <w:sz w:val="26"/>
                <w:szCs w:val="26"/>
              </w:rPr>
              <w:t xml:space="preserve">11. </w:t>
            </w:r>
            <w:r w:rsidRPr="00EA7FCC">
              <w:rPr>
                <w:rFonts w:eastAsia="Malgun Gothic"/>
                <w:kern w:val="24"/>
                <w:sz w:val="26"/>
                <w:szCs w:val="26"/>
              </w:rPr>
              <w:t>Năng l</w:t>
            </w:r>
            <w:r w:rsidRPr="00EA7FCC">
              <w:rPr>
                <w:sz w:val="26"/>
                <w:szCs w:val="26"/>
              </w:rPr>
              <w:t xml:space="preserve">ực </w:t>
            </w:r>
            <w:r w:rsidRPr="00EA7FCC">
              <w:rPr>
                <w:rFonts w:eastAsia="Malgun Gothic"/>
                <w:kern w:val="24"/>
                <w:sz w:val="26"/>
                <w:szCs w:val="26"/>
              </w:rPr>
              <w:t>của tổ chức chủ trì, phối hợp</w:t>
            </w:r>
          </w:p>
        </w:tc>
        <w:tc>
          <w:tcPr>
            <w:tcW w:w="5528" w:type="dxa"/>
            <w:gridSpan w:val="2"/>
            <w:tcBorders>
              <w:top w:val="single" w:sz="4" w:space="0" w:color="auto"/>
              <w:left w:val="single" w:sz="4" w:space="0" w:color="auto"/>
              <w:bottom w:val="single" w:sz="4" w:space="0" w:color="auto"/>
              <w:right w:val="single" w:sz="4" w:space="0" w:color="auto"/>
            </w:tcBorders>
            <w:hideMark/>
          </w:tcPr>
          <w:p w14:paraId="1316E384" w14:textId="77777777" w:rsidR="00850DCB" w:rsidRPr="00EA7FCC" w:rsidRDefault="00850DCB" w:rsidP="00FC2CBA">
            <w:pPr>
              <w:jc w:val="both"/>
              <w:rPr>
                <w:sz w:val="26"/>
                <w:szCs w:val="26"/>
                <w:lang w:val="vi-VN"/>
              </w:rPr>
            </w:pPr>
            <w:r w:rsidRPr="00EA7FCC">
              <w:rPr>
                <w:sz w:val="26"/>
                <w:szCs w:val="26"/>
              </w:rPr>
              <w:t>11.1. Kinh nghiệm quản lý sản xuất, đổi mới công nghệ</w:t>
            </w:r>
            <w:r w:rsidRPr="00EA7FCC">
              <w:rPr>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70230456" w14:textId="77777777" w:rsidR="00850DCB" w:rsidRPr="00EA7FCC" w:rsidRDefault="00850DCB" w:rsidP="00FC2CBA">
            <w:pPr>
              <w:jc w:val="center"/>
              <w:rPr>
                <w:sz w:val="26"/>
                <w:szCs w:val="26"/>
              </w:rPr>
            </w:pPr>
            <w:r w:rsidRPr="00EA7FCC">
              <w:rPr>
                <w:sz w:val="26"/>
                <w:szCs w:val="26"/>
              </w:rPr>
              <w:t>3</w:t>
            </w:r>
          </w:p>
        </w:tc>
        <w:tc>
          <w:tcPr>
            <w:tcW w:w="992" w:type="dxa"/>
            <w:vMerge w:val="restart"/>
            <w:tcBorders>
              <w:top w:val="single" w:sz="4" w:space="0" w:color="auto"/>
              <w:left w:val="single" w:sz="4" w:space="0" w:color="auto"/>
              <w:right w:val="single" w:sz="4" w:space="0" w:color="auto"/>
            </w:tcBorders>
          </w:tcPr>
          <w:p w14:paraId="0A6A38BA" w14:textId="77777777" w:rsidR="00850DCB" w:rsidRPr="00EA7FCC" w:rsidRDefault="00850DCB" w:rsidP="00FC2CBA">
            <w:pPr>
              <w:jc w:val="center"/>
              <w:rPr>
                <w:sz w:val="26"/>
                <w:szCs w:val="26"/>
              </w:rPr>
            </w:pPr>
          </w:p>
        </w:tc>
      </w:tr>
      <w:tr w:rsidR="00EA7FCC" w:rsidRPr="00EA7FCC" w14:paraId="449F5571" w14:textId="77777777" w:rsidTr="005472A6">
        <w:trPr>
          <w:trHeight w:val="396"/>
        </w:trPr>
        <w:tc>
          <w:tcPr>
            <w:tcW w:w="1134" w:type="dxa"/>
            <w:vMerge/>
            <w:tcBorders>
              <w:left w:val="single" w:sz="4" w:space="0" w:color="auto"/>
              <w:right w:val="single" w:sz="4" w:space="0" w:color="auto"/>
            </w:tcBorders>
            <w:vAlign w:val="center"/>
            <w:hideMark/>
          </w:tcPr>
          <w:p w14:paraId="612DA814" w14:textId="77777777" w:rsidR="00850DCB" w:rsidRPr="00EA7FCC" w:rsidRDefault="00850DCB" w:rsidP="00FC2CBA">
            <w:pPr>
              <w:jc w:val="both"/>
              <w:rPr>
                <w:rFonts w:eastAsia="Calibri"/>
                <w:iCs/>
                <w:sz w:val="26"/>
                <w:szCs w:val="26"/>
              </w:rPr>
            </w:pPr>
          </w:p>
        </w:tc>
        <w:tc>
          <w:tcPr>
            <w:tcW w:w="1560" w:type="dxa"/>
            <w:vMerge/>
            <w:tcBorders>
              <w:left w:val="single" w:sz="4" w:space="0" w:color="auto"/>
              <w:bottom w:val="single" w:sz="4" w:space="0" w:color="auto"/>
              <w:right w:val="single" w:sz="4" w:space="0" w:color="auto"/>
            </w:tcBorders>
            <w:vAlign w:val="center"/>
            <w:hideMark/>
          </w:tcPr>
          <w:p w14:paraId="2F95F796" w14:textId="77777777" w:rsidR="00850DCB" w:rsidRPr="00EA7FCC" w:rsidRDefault="00850DCB" w:rsidP="00FC2CBA">
            <w:pPr>
              <w:jc w:val="both"/>
              <w:rPr>
                <w:rFonts w:eastAsia="Calibri"/>
                <w:sz w:val="26"/>
                <w:szCs w:val="26"/>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747F3AF" w14:textId="77777777" w:rsidR="00850DCB" w:rsidRPr="00EA7FCC" w:rsidRDefault="00850DCB" w:rsidP="00FC2CBA">
            <w:pPr>
              <w:jc w:val="both"/>
              <w:rPr>
                <w:rFonts w:eastAsia="Calibri"/>
                <w:i/>
                <w:iCs/>
                <w:sz w:val="26"/>
                <w:szCs w:val="26"/>
                <w:lang w:val="nl-NL"/>
              </w:rPr>
            </w:pPr>
            <w:r w:rsidRPr="00EA7FCC">
              <w:rPr>
                <w:sz w:val="26"/>
                <w:szCs w:val="26"/>
              </w:rPr>
              <w:t>11.2. Nguồn lực tài chính và cơ sở hạ tầng</w:t>
            </w:r>
          </w:p>
        </w:tc>
        <w:tc>
          <w:tcPr>
            <w:tcW w:w="992" w:type="dxa"/>
            <w:tcBorders>
              <w:top w:val="single" w:sz="4" w:space="0" w:color="auto"/>
              <w:left w:val="single" w:sz="4" w:space="0" w:color="auto"/>
              <w:bottom w:val="single" w:sz="4" w:space="0" w:color="auto"/>
              <w:right w:val="single" w:sz="4" w:space="0" w:color="auto"/>
            </w:tcBorders>
          </w:tcPr>
          <w:p w14:paraId="0E5C5146" w14:textId="77777777" w:rsidR="00850DCB" w:rsidRPr="00EA7FCC" w:rsidRDefault="00850DCB" w:rsidP="00FC2CBA">
            <w:pPr>
              <w:jc w:val="center"/>
              <w:rPr>
                <w:sz w:val="26"/>
                <w:szCs w:val="26"/>
              </w:rPr>
            </w:pPr>
            <w:r w:rsidRPr="00EA7FCC">
              <w:rPr>
                <w:sz w:val="26"/>
                <w:szCs w:val="26"/>
              </w:rPr>
              <w:t>6</w:t>
            </w:r>
          </w:p>
        </w:tc>
        <w:tc>
          <w:tcPr>
            <w:tcW w:w="992" w:type="dxa"/>
            <w:vMerge/>
            <w:tcBorders>
              <w:left w:val="single" w:sz="4" w:space="0" w:color="auto"/>
              <w:right w:val="single" w:sz="4" w:space="0" w:color="auto"/>
            </w:tcBorders>
          </w:tcPr>
          <w:p w14:paraId="06A6B5F6" w14:textId="77777777" w:rsidR="00850DCB" w:rsidRPr="00EA7FCC" w:rsidRDefault="00850DCB" w:rsidP="00FC2CBA">
            <w:pPr>
              <w:jc w:val="center"/>
              <w:rPr>
                <w:sz w:val="26"/>
                <w:szCs w:val="26"/>
              </w:rPr>
            </w:pPr>
          </w:p>
        </w:tc>
      </w:tr>
      <w:tr w:rsidR="00EA7FCC" w:rsidRPr="00EA7FCC" w14:paraId="3C33F882" w14:textId="77777777" w:rsidTr="005472A6">
        <w:trPr>
          <w:trHeight w:val="288"/>
        </w:trPr>
        <w:tc>
          <w:tcPr>
            <w:tcW w:w="1134" w:type="dxa"/>
            <w:vMerge/>
            <w:tcBorders>
              <w:left w:val="single" w:sz="4" w:space="0" w:color="auto"/>
              <w:right w:val="single" w:sz="4" w:space="0" w:color="auto"/>
            </w:tcBorders>
            <w:vAlign w:val="center"/>
            <w:hideMark/>
          </w:tcPr>
          <w:p w14:paraId="2F9D96EF" w14:textId="77777777" w:rsidR="00850DCB" w:rsidRPr="00EA7FCC" w:rsidRDefault="00850DCB" w:rsidP="00FC2CBA">
            <w:pPr>
              <w:jc w:val="both"/>
              <w:rPr>
                <w:rFonts w:eastAsia="Calibri"/>
                <w:iCs/>
                <w:sz w:val="26"/>
                <w:szCs w:val="26"/>
              </w:rPr>
            </w:pPr>
          </w:p>
        </w:tc>
        <w:tc>
          <w:tcPr>
            <w:tcW w:w="1560" w:type="dxa"/>
            <w:vMerge w:val="restart"/>
            <w:tcBorders>
              <w:top w:val="single" w:sz="4" w:space="0" w:color="auto"/>
              <w:left w:val="single" w:sz="4" w:space="0" w:color="auto"/>
              <w:right w:val="single" w:sz="4" w:space="0" w:color="auto"/>
            </w:tcBorders>
            <w:vAlign w:val="center"/>
            <w:hideMark/>
          </w:tcPr>
          <w:p w14:paraId="4BB42238" w14:textId="77777777" w:rsidR="00850DCB" w:rsidRPr="00EA7FCC" w:rsidRDefault="00850DCB" w:rsidP="00FC2CBA">
            <w:pPr>
              <w:jc w:val="both"/>
              <w:rPr>
                <w:rFonts w:eastAsia="Calibri"/>
                <w:sz w:val="26"/>
                <w:szCs w:val="26"/>
              </w:rPr>
            </w:pPr>
            <w:r w:rsidRPr="00EA7FCC">
              <w:rPr>
                <w:sz w:val="26"/>
                <w:szCs w:val="26"/>
              </w:rPr>
              <w:t xml:space="preserve">12. Năng lực đội ngũ cán bộ </w:t>
            </w:r>
            <w:r w:rsidRPr="00EA7FCC">
              <w:rPr>
                <w:sz w:val="26"/>
                <w:szCs w:val="26"/>
                <w:lang w:val="it-IT"/>
              </w:rPr>
              <w:t>khoa học và công nghệ</w:t>
            </w:r>
          </w:p>
        </w:tc>
        <w:tc>
          <w:tcPr>
            <w:tcW w:w="3231" w:type="dxa"/>
            <w:tcBorders>
              <w:top w:val="single" w:sz="4" w:space="0" w:color="auto"/>
              <w:left w:val="single" w:sz="4" w:space="0" w:color="auto"/>
              <w:bottom w:val="single" w:sz="4" w:space="0" w:color="auto"/>
              <w:right w:val="single" w:sz="4" w:space="0" w:color="auto"/>
            </w:tcBorders>
          </w:tcPr>
          <w:p w14:paraId="58919E8D" w14:textId="77777777" w:rsidR="00850DCB" w:rsidRPr="00EA7FCC" w:rsidRDefault="00850DCB" w:rsidP="00FC2CBA">
            <w:pPr>
              <w:jc w:val="both"/>
              <w:rPr>
                <w:sz w:val="26"/>
                <w:szCs w:val="26"/>
                <w:lang w:val="vi-VN"/>
              </w:rPr>
            </w:pPr>
            <w:r w:rsidRPr="00EA7FCC">
              <w:rPr>
                <w:sz w:val="26"/>
                <w:szCs w:val="26"/>
              </w:rPr>
              <w:t xml:space="preserve">12.1. Nguồn nhân lực </w:t>
            </w:r>
            <w:r w:rsidRPr="00EA7FCC">
              <w:rPr>
                <w:rFonts w:eastAsia="Malgun Gothic"/>
                <w:kern w:val="24"/>
                <w:sz w:val="26"/>
                <w:szCs w:val="26"/>
              </w:rPr>
              <w:t>của tổ chức chủ trì</w:t>
            </w:r>
            <w:r w:rsidRPr="00EA7FCC">
              <w:rPr>
                <w:rFonts w:eastAsia="Malgun Gothic"/>
                <w:kern w:val="24"/>
                <w:sz w:val="26"/>
                <w:szCs w:val="26"/>
                <w:lang w:val="vi-VN"/>
              </w:rPr>
              <w:t xml:space="preserve"> </w:t>
            </w:r>
          </w:p>
        </w:tc>
        <w:tc>
          <w:tcPr>
            <w:tcW w:w="2297" w:type="dxa"/>
            <w:vMerge w:val="restart"/>
            <w:tcBorders>
              <w:top w:val="single" w:sz="4" w:space="0" w:color="auto"/>
              <w:left w:val="single" w:sz="4" w:space="0" w:color="auto"/>
              <w:right w:val="single" w:sz="4" w:space="0" w:color="auto"/>
            </w:tcBorders>
          </w:tcPr>
          <w:p w14:paraId="657C69C0" w14:textId="77777777" w:rsidR="00850DCB" w:rsidRPr="00EA7FCC" w:rsidRDefault="00850DCB" w:rsidP="00FC2CBA">
            <w:pPr>
              <w:jc w:val="both"/>
              <w:rPr>
                <w:sz w:val="26"/>
                <w:szCs w:val="26"/>
                <w:lang w:val="vi-VN"/>
              </w:rPr>
            </w:pPr>
            <w:r w:rsidRPr="00EA7FCC">
              <w:rPr>
                <w:sz w:val="26"/>
                <w:szCs w:val="26"/>
                <w:lang w:val="vi-VN"/>
              </w:rPr>
              <w:t>Đáp ứng quy định tại Khoản 3 Điều 8 của Thông tư</w:t>
            </w:r>
          </w:p>
        </w:tc>
        <w:tc>
          <w:tcPr>
            <w:tcW w:w="992" w:type="dxa"/>
            <w:tcBorders>
              <w:top w:val="single" w:sz="4" w:space="0" w:color="auto"/>
              <w:left w:val="single" w:sz="4" w:space="0" w:color="auto"/>
              <w:bottom w:val="single" w:sz="4" w:space="0" w:color="auto"/>
              <w:right w:val="single" w:sz="4" w:space="0" w:color="auto"/>
            </w:tcBorders>
          </w:tcPr>
          <w:p w14:paraId="70F1E57B" w14:textId="77777777" w:rsidR="00850DCB" w:rsidRPr="00EA7FCC" w:rsidRDefault="00850DCB" w:rsidP="00FC2CBA">
            <w:pPr>
              <w:jc w:val="center"/>
              <w:rPr>
                <w:sz w:val="26"/>
                <w:szCs w:val="26"/>
              </w:rPr>
            </w:pPr>
            <w:r w:rsidRPr="00EA7FCC">
              <w:rPr>
                <w:sz w:val="26"/>
                <w:szCs w:val="26"/>
              </w:rPr>
              <w:t>5</w:t>
            </w:r>
          </w:p>
        </w:tc>
        <w:tc>
          <w:tcPr>
            <w:tcW w:w="992" w:type="dxa"/>
            <w:vMerge/>
            <w:tcBorders>
              <w:left w:val="single" w:sz="4" w:space="0" w:color="auto"/>
              <w:right w:val="single" w:sz="4" w:space="0" w:color="auto"/>
            </w:tcBorders>
          </w:tcPr>
          <w:p w14:paraId="0AFD8DC2" w14:textId="77777777" w:rsidR="00850DCB" w:rsidRPr="00EA7FCC" w:rsidRDefault="00850DCB" w:rsidP="00FC2CBA">
            <w:pPr>
              <w:jc w:val="center"/>
              <w:rPr>
                <w:sz w:val="26"/>
                <w:szCs w:val="26"/>
              </w:rPr>
            </w:pPr>
          </w:p>
        </w:tc>
      </w:tr>
      <w:tr w:rsidR="00EA7FCC" w:rsidRPr="00EA7FCC" w14:paraId="3335EC71" w14:textId="77777777" w:rsidTr="005472A6">
        <w:trPr>
          <w:trHeight w:val="549"/>
        </w:trPr>
        <w:tc>
          <w:tcPr>
            <w:tcW w:w="1134" w:type="dxa"/>
            <w:vMerge/>
            <w:tcBorders>
              <w:left w:val="single" w:sz="4" w:space="0" w:color="auto"/>
              <w:right w:val="single" w:sz="4" w:space="0" w:color="auto"/>
            </w:tcBorders>
            <w:vAlign w:val="center"/>
          </w:tcPr>
          <w:p w14:paraId="30D17370" w14:textId="77777777" w:rsidR="00850DCB" w:rsidRPr="00EA7FCC" w:rsidRDefault="00850DCB" w:rsidP="00FC2CBA">
            <w:pPr>
              <w:jc w:val="both"/>
              <w:rPr>
                <w:rFonts w:eastAsia="Calibri"/>
                <w:iCs/>
                <w:sz w:val="26"/>
                <w:szCs w:val="26"/>
              </w:rPr>
            </w:pPr>
          </w:p>
        </w:tc>
        <w:tc>
          <w:tcPr>
            <w:tcW w:w="1560" w:type="dxa"/>
            <w:vMerge/>
            <w:tcBorders>
              <w:left w:val="single" w:sz="4" w:space="0" w:color="auto"/>
              <w:right w:val="single" w:sz="4" w:space="0" w:color="auto"/>
            </w:tcBorders>
          </w:tcPr>
          <w:p w14:paraId="6E464BDA" w14:textId="77777777" w:rsidR="00850DCB" w:rsidRPr="00EA7FCC" w:rsidRDefault="00850DCB" w:rsidP="00FC2CBA">
            <w:pPr>
              <w:jc w:val="both"/>
              <w:rPr>
                <w:sz w:val="26"/>
                <w:szCs w:val="26"/>
              </w:rPr>
            </w:pPr>
          </w:p>
        </w:tc>
        <w:tc>
          <w:tcPr>
            <w:tcW w:w="3231" w:type="dxa"/>
            <w:tcBorders>
              <w:top w:val="single" w:sz="4" w:space="0" w:color="auto"/>
              <w:left w:val="single" w:sz="4" w:space="0" w:color="auto"/>
              <w:bottom w:val="single" w:sz="4" w:space="0" w:color="auto"/>
              <w:right w:val="single" w:sz="4" w:space="0" w:color="auto"/>
            </w:tcBorders>
            <w:vAlign w:val="center"/>
          </w:tcPr>
          <w:p w14:paraId="19D8E4EE" w14:textId="77777777" w:rsidR="00850DCB" w:rsidRPr="00EA7FCC" w:rsidRDefault="00850DCB" w:rsidP="00FC2CBA">
            <w:pPr>
              <w:rPr>
                <w:sz w:val="26"/>
                <w:szCs w:val="26"/>
              </w:rPr>
            </w:pPr>
            <w:r w:rsidRPr="00EA7FCC">
              <w:rPr>
                <w:sz w:val="26"/>
                <w:szCs w:val="26"/>
              </w:rPr>
              <w:t xml:space="preserve">12.2. Nguồn nhân lực </w:t>
            </w:r>
            <w:r w:rsidRPr="00EA7FCC">
              <w:rPr>
                <w:rFonts w:eastAsia="Malgun Gothic"/>
                <w:kern w:val="24"/>
                <w:sz w:val="26"/>
                <w:szCs w:val="26"/>
              </w:rPr>
              <w:t>của tổ chức phối hợp</w:t>
            </w:r>
          </w:p>
        </w:tc>
        <w:tc>
          <w:tcPr>
            <w:tcW w:w="2297" w:type="dxa"/>
            <w:vMerge/>
            <w:tcBorders>
              <w:left w:val="single" w:sz="4" w:space="0" w:color="auto"/>
              <w:bottom w:val="single" w:sz="4" w:space="0" w:color="auto"/>
              <w:right w:val="single" w:sz="4" w:space="0" w:color="auto"/>
            </w:tcBorders>
            <w:vAlign w:val="center"/>
          </w:tcPr>
          <w:p w14:paraId="30D34652" w14:textId="77777777" w:rsidR="00850DCB" w:rsidRPr="00EA7FCC" w:rsidRDefault="00850DCB" w:rsidP="00FC2CBA">
            <w:pP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43D72AF" w14:textId="77777777" w:rsidR="00850DCB" w:rsidRPr="00EA7FCC" w:rsidRDefault="00850DCB" w:rsidP="00FC2CBA">
            <w:pPr>
              <w:jc w:val="center"/>
              <w:rPr>
                <w:sz w:val="26"/>
                <w:szCs w:val="26"/>
              </w:rPr>
            </w:pPr>
            <w:r w:rsidRPr="00EA7FCC">
              <w:rPr>
                <w:sz w:val="26"/>
                <w:szCs w:val="26"/>
              </w:rPr>
              <w:t>2</w:t>
            </w:r>
          </w:p>
        </w:tc>
        <w:tc>
          <w:tcPr>
            <w:tcW w:w="992" w:type="dxa"/>
            <w:vMerge/>
            <w:tcBorders>
              <w:left w:val="single" w:sz="4" w:space="0" w:color="auto"/>
              <w:right w:val="single" w:sz="4" w:space="0" w:color="auto"/>
            </w:tcBorders>
          </w:tcPr>
          <w:p w14:paraId="34657493" w14:textId="77777777" w:rsidR="00850DCB" w:rsidRPr="00EA7FCC" w:rsidRDefault="00850DCB" w:rsidP="00FC2CBA">
            <w:pPr>
              <w:jc w:val="center"/>
              <w:rPr>
                <w:sz w:val="26"/>
                <w:szCs w:val="26"/>
              </w:rPr>
            </w:pPr>
          </w:p>
        </w:tc>
      </w:tr>
      <w:tr w:rsidR="00EA7FCC" w:rsidRPr="00EA7FCC" w14:paraId="00C212B3" w14:textId="77777777" w:rsidTr="005472A6">
        <w:trPr>
          <w:trHeight w:val="364"/>
        </w:trPr>
        <w:tc>
          <w:tcPr>
            <w:tcW w:w="9214" w:type="dxa"/>
            <w:gridSpan w:val="5"/>
            <w:tcBorders>
              <w:left w:val="single" w:sz="4" w:space="0" w:color="auto"/>
              <w:right w:val="single" w:sz="4" w:space="0" w:color="auto"/>
            </w:tcBorders>
            <w:vAlign w:val="center"/>
          </w:tcPr>
          <w:p w14:paraId="36BC7801" w14:textId="77777777" w:rsidR="00850DCB" w:rsidRPr="00EA7FCC" w:rsidRDefault="00850DCB" w:rsidP="006525F2">
            <w:pPr>
              <w:jc w:val="center"/>
              <w:rPr>
                <w:b/>
                <w:sz w:val="26"/>
                <w:szCs w:val="26"/>
              </w:rPr>
            </w:pPr>
            <w:r w:rsidRPr="00EA7FCC">
              <w:rPr>
                <w:b/>
                <w:sz w:val="26"/>
                <w:szCs w:val="26"/>
              </w:rPr>
              <w:t>Tổng cộng</w:t>
            </w:r>
          </w:p>
        </w:tc>
        <w:tc>
          <w:tcPr>
            <w:tcW w:w="992" w:type="dxa"/>
            <w:tcBorders>
              <w:left w:val="single" w:sz="4" w:space="0" w:color="auto"/>
              <w:right w:val="single" w:sz="4" w:space="0" w:color="auto"/>
            </w:tcBorders>
          </w:tcPr>
          <w:p w14:paraId="775486BE" w14:textId="77777777" w:rsidR="00850DCB" w:rsidRPr="00EA7FCC" w:rsidRDefault="00850DCB" w:rsidP="00FC2CBA">
            <w:pPr>
              <w:jc w:val="center"/>
              <w:rPr>
                <w:sz w:val="26"/>
                <w:szCs w:val="26"/>
              </w:rPr>
            </w:pPr>
          </w:p>
        </w:tc>
      </w:tr>
    </w:tbl>
    <w:p w14:paraId="55760722" w14:textId="77777777" w:rsidR="00001D77" w:rsidRPr="00EA7FCC" w:rsidRDefault="00001D77" w:rsidP="00001D77">
      <w:pPr>
        <w:jc w:val="both"/>
        <w:rPr>
          <w:b/>
          <w:sz w:val="26"/>
          <w:szCs w:val="26"/>
        </w:rPr>
      </w:pPr>
    </w:p>
    <w:p w14:paraId="7C03ED90" w14:textId="6E83E85C" w:rsidR="00850DCB" w:rsidRPr="00EA7FCC" w:rsidRDefault="00850DCB" w:rsidP="00001D77">
      <w:pPr>
        <w:jc w:val="both"/>
        <w:rPr>
          <w:b/>
          <w:sz w:val="26"/>
          <w:szCs w:val="26"/>
          <w:lang w:val="vi-VN"/>
        </w:rPr>
      </w:pPr>
      <w:r w:rsidRPr="00EA7FCC">
        <w:rPr>
          <w:b/>
          <w:sz w:val="26"/>
          <w:szCs w:val="26"/>
        </w:rPr>
        <w:t>Đánh giá về nhân lực thực hiện dự án</w:t>
      </w:r>
      <w:r w:rsidRPr="00EA7FCC">
        <w:rPr>
          <w:b/>
          <w:sz w:val="26"/>
          <w:szCs w:val="26"/>
          <w:lang w:val="vi-VN"/>
        </w:rPr>
        <w:t xml:space="preserve"> ứng dụng công nghệ cao</w:t>
      </w:r>
    </w:p>
    <w:p w14:paraId="3DBDB44C" w14:textId="77777777" w:rsidR="00850DCB" w:rsidRPr="00EA7FCC" w:rsidRDefault="00850DCB" w:rsidP="00001D77">
      <w:pPr>
        <w:jc w:val="both"/>
        <w:rPr>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w:t>
      </w:r>
      <w:r w:rsidRPr="00EA7FCC">
        <w:rPr>
          <w:sz w:val="26"/>
          <w:szCs w:val="26"/>
        </w:rPr>
        <w:t xml:space="preserve">sản xuất sản phẩm công nghệ cao, cung ứng dịch vụ công nghệ cao do tổ chức đăng ký chủ trì đề xuất </w:t>
      </w:r>
      <w:r w:rsidRPr="00EA7FCC">
        <w:rPr>
          <w:b/>
          <w:sz w:val="26"/>
          <w:szCs w:val="26"/>
        </w:rPr>
        <w:t>hợp lý</w:t>
      </w:r>
      <w:r w:rsidRPr="00EA7FCC">
        <w:rPr>
          <w:sz w:val="26"/>
          <w:szCs w:val="26"/>
        </w:rPr>
        <w:t>.</w:t>
      </w:r>
    </w:p>
    <w:p w14:paraId="31BA96F6" w14:textId="77777777" w:rsidR="00850DCB" w:rsidRPr="00EA7FCC" w:rsidRDefault="00850DCB" w:rsidP="00001D77">
      <w:pPr>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Nhân lực thực hiện dự án</w:t>
      </w:r>
      <w:r w:rsidRPr="00EA7FCC">
        <w:rPr>
          <w:sz w:val="26"/>
          <w:szCs w:val="26"/>
          <w:lang w:val="vi-VN"/>
        </w:rPr>
        <w:t xml:space="preserve"> </w:t>
      </w:r>
      <w:r w:rsidRPr="00EA7FCC">
        <w:rPr>
          <w:sz w:val="26"/>
          <w:szCs w:val="26"/>
        </w:rPr>
        <w:t xml:space="preserve">sản xuất sản phẩm công nghệ cao, cung ứng dịch vụ công nghệ cao do tổ chức đăng ký chủ trì đề xuất </w:t>
      </w:r>
      <w:r w:rsidRPr="00EA7FCC">
        <w:rPr>
          <w:b/>
          <w:sz w:val="26"/>
          <w:szCs w:val="26"/>
        </w:rPr>
        <w:t>không hợp lý</w:t>
      </w:r>
      <w:r w:rsidRPr="00EA7FCC">
        <w:rPr>
          <w:sz w:val="26"/>
          <w:szCs w:val="26"/>
        </w:rPr>
        <w:t>.</w:t>
      </w:r>
    </w:p>
    <w:p w14:paraId="126C7AAE" w14:textId="77777777" w:rsidR="00001D77" w:rsidRPr="00EA7FCC" w:rsidRDefault="00001D77" w:rsidP="00001D77">
      <w:pPr>
        <w:jc w:val="both"/>
        <w:rPr>
          <w:b/>
          <w:sz w:val="26"/>
          <w:szCs w:val="26"/>
        </w:rPr>
      </w:pPr>
    </w:p>
    <w:p w14:paraId="5E3E1C8E" w14:textId="2BFC8AFB" w:rsidR="00850DCB" w:rsidRPr="00EA7FCC" w:rsidRDefault="00850DCB" w:rsidP="00001D77">
      <w:pPr>
        <w:jc w:val="both"/>
        <w:rPr>
          <w:b/>
          <w:sz w:val="26"/>
          <w:szCs w:val="26"/>
        </w:rPr>
      </w:pPr>
      <w:r w:rsidRPr="00EA7FCC">
        <w:rPr>
          <w:b/>
          <w:sz w:val="26"/>
          <w:szCs w:val="26"/>
        </w:rPr>
        <w:t>Đánh giá sự phù hợp giữa tổng mức kinh phí và các sản phẩm của dự án sản xuất sản phẩm công nghệ cao, cung ứng dịch vụ công nghệ cao</w:t>
      </w:r>
    </w:p>
    <w:p w14:paraId="0FDA4E7A" w14:textId="77777777" w:rsidR="00850DCB" w:rsidRPr="00EA7FCC" w:rsidRDefault="00850DCB" w:rsidP="00001D77">
      <w:pPr>
        <w:jc w:val="both"/>
        <w:rPr>
          <w:b/>
          <w:sz w:val="26"/>
          <w:szCs w:val="26"/>
        </w:rPr>
      </w:pPr>
      <w:r w:rsidRPr="00EA7FCC">
        <w:rPr>
          <w:sz w:val="26"/>
          <w:szCs w:val="26"/>
        </w:rPr>
        <w:sym w:font="Wingdings 2" w:char="F0A3"/>
      </w:r>
      <w:r w:rsidRPr="00EA7FCC">
        <w:rPr>
          <w:b/>
          <w:sz w:val="26"/>
          <w:szCs w:val="26"/>
        </w:rPr>
        <w:t xml:space="preserve"> </w:t>
      </w:r>
      <w:r w:rsidRPr="00EA7FCC">
        <w:rPr>
          <w:sz w:val="26"/>
          <w:szCs w:val="26"/>
        </w:rPr>
        <w:t>Tổng mức kinh phí</w:t>
      </w:r>
      <w:r w:rsidRPr="00EA7FCC">
        <w:rPr>
          <w:b/>
          <w:sz w:val="26"/>
          <w:szCs w:val="26"/>
        </w:rPr>
        <w:t xml:space="preserve"> </w:t>
      </w:r>
      <w:r w:rsidRPr="00EA7FCC">
        <w:rPr>
          <w:sz w:val="26"/>
          <w:szCs w:val="26"/>
        </w:rPr>
        <w:t xml:space="preserve">do tổ chức đăng ký chủ trì đề xuất </w:t>
      </w:r>
      <w:r w:rsidRPr="00EA7FCC">
        <w:rPr>
          <w:b/>
          <w:sz w:val="26"/>
          <w:szCs w:val="26"/>
        </w:rPr>
        <w:t xml:space="preserve">phù hợp </w:t>
      </w:r>
      <w:r w:rsidRPr="00EA7FCC">
        <w:rPr>
          <w:sz w:val="26"/>
          <w:szCs w:val="26"/>
        </w:rPr>
        <w:t>với các sản phẩm của dự án</w:t>
      </w:r>
      <w:r w:rsidRPr="00EA7FCC">
        <w:rPr>
          <w:sz w:val="26"/>
          <w:szCs w:val="26"/>
          <w:lang w:val="vi-VN"/>
        </w:rPr>
        <w:t xml:space="preserve"> </w:t>
      </w:r>
      <w:r w:rsidRPr="00EA7FCC">
        <w:rPr>
          <w:sz w:val="26"/>
          <w:szCs w:val="26"/>
        </w:rPr>
        <w:t>sản xuất sản phẩm công nghệ cao, cung ứng dịch vụ công nghệ cao.</w:t>
      </w:r>
    </w:p>
    <w:p w14:paraId="45015E75" w14:textId="77777777" w:rsidR="00850DCB" w:rsidRPr="00EA7FCC" w:rsidRDefault="00850DCB" w:rsidP="00001D77">
      <w:pPr>
        <w:jc w:val="both"/>
        <w:rPr>
          <w:b/>
          <w:sz w:val="26"/>
          <w:szCs w:val="26"/>
          <w:lang w:val="vi-VN"/>
        </w:rPr>
      </w:pPr>
      <w:r w:rsidRPr="00EA7FCC">
        <w:rPr>
          <w:sz w:val="26"/>
          <w:szCs w:val="26"/>
        </w:rPr>
        <w:sym w:font="Wingdings 2" w:char="F0A3"/>
      </w:r>
      <w:r w:rsidRPr="00EA7FCC">
        <w:rPr>
          <w:sz w:val="26"/>
          <w:szCs w:val="26"/>
        </w:rPr>
        <w:t xml:space="preserve"> Tổng mức kinh phí do tổ chức đăng ký chủ trì đề xuất</w:t>
      </w:r>
      <w:r w:rsidRPr="00EA7FCC">
        <w:rPr>
          <w:b/>
          <w:sz w:val="26"/>
          <w:szCs w:val="26"/>
        </w:rPr>
        <w:t xml:space="preserve"> không phù hợp </w:t>
      </w:r>
      <w:r w:rsidRPr="00EA7FCC">
        <w:rPr>
          <w:sz w:val="26"/>
          <w:szCs w:val="26"/>
        </w:rPr>
        <w:t>với các sản phẩm của dự án</w:t>
      </w:r>
      <w:r w:rsidRPr="00EA7FCC">
        <w:rPr>
          <w:sz w:val="26"/>
          <w:szCs w:val="26"/>
          <w:lang w:val="vi-VN"/>
        </w:rPr>
        <w:t xml:space="preserve"> </w:t>
      </w:r>
      <w:r w:rsidRPr="00EA7FCC">
        <w:rPr>
          <w:sz w:val="26"/>
          <w:szCs w:val="26"/>
        </w:rPr>
        <w:t>sản xuất sản phẩm công nghệ cao, cung ứng dịch vụ công nghệ cao</w:t>
      </w:r>
      <w:r w:rsidRPr="00EA7FCC">
        <w:rPr>
          <w:sz w:val="26"/>
          <w:szCs w:val="26"/>
          <w:lang w:val="vi-VN"/>
        </w:rPr>
        <w:t>.</w:t>
      </w:r>
    </w:p>
    <w:p w14:paraId="4E269ADE" w14:textId="77777777" w:rsidR="00001D77" w:rsidRPr="00EA7FCC" w:rsidRDefault="00001D77" w:rsidP="00001D77">
      <w:pPr>
        <w:jc w:val="both"/>
        <w:rPr>
          <w:b/>
          <w:sz w:val="26"/>
          <w:szCs w:val="26"/>
        </w:rPr>
      </w:pPr>
    </w:p>
    <w:p w14:paraId="60919AEC" w14:textId="66AB213A" w:rsidR="00850DCB" w:rsidRPr="00EA7FCC" w:rsidRDefault="00850DCB" w:rsidP="00001D77">
      <w:pPr>
        <w:jc w:val="both"/>
        <w:rPr>
          <w:sz w:val="26"/>
          <w:szCs w:val="26"/>
        </w:rPr>
      </w:pPr>
      <w:r w:rsidRPr="00EA7FCC">
        <w:rPr>
          <w:b/>
          <w:sz w:val="26"/>
          <w:szCs w:val="26"/>
        </w:rPr>
        <w:t>Kiến nghị của chuyên gia:</w:t>
      </w:r>
      <w:r w:rsidRPr="00EA7FCC">
        <w:rPr>
          <w:sz w:val="26"/>
          <w:szCs w:val="26"/>
        </w:rPr>
        <w:t xml:space="preserve"> (đánh dấu X vào 1 trong 3 ô dưới đây)</w:t>
      </w:r>
    </w:p>
    <w:p w14:paraId="4CF14991" w14:textId="77777777" w:rsidR="00850DCB" w:rsidRPr="00EA7FCC" w:rsidRDefault="00850DCB" w:rsidP="00001D77">
      <w:pPr>
        <w:jc w:val="both"/>
        <w:rPr>
          <w:i/>
          <w:sz w:val="26"/>
          <w:szCs w:val="26"/>
        </w:rPr>
      </w:pPr>
      <w:r w:rsidRPr="00EA7FCC">
        <w:rPr>
          <w:sz w:val="26"/>
          <w:szCs w:val="26"/>
        </w:rPr>
        <w:sym w:font="Wingdings 2" w:char="F0A3"/>
      </w:r>
      <w:r w:rsidRPr="00EA7FCC">
        <w:rPr>
          <w:sz w:val="26"/>
          <w:szCs w:val="26"/>
        </w:rPr>
        <w:t xml:space="preserve"> 1. Đề nghị thực hiện</w:t>
      </w:r>
      <w:r w:rsidRPr="00EA7FCC">
        <w:rPr>
          <w:i/>
          <w:sz w:val="26"/>
          <w:szCs w:val="26"/>
        </w:rPr>
        <w:t xml:space="preserve">:  </w:t>
      </w:r>
    </w:p>
    <w:p w14:paraId="5FA026DA" w14:textId="77777777" w:rsidR="00850DCB" w:rsidRPr="00EA7FCC" w:rsidRDefault="00850DCB" w:rsidP="00001D77">
      <w:pPr>
        <w:ind w:firstLine="720"/>
        <w:jc w:val="both"/>
        <w:rPr>
          <w:i/>
          <w:sz w:val="26"/>
          <w:szCs w:val="26"/>
        </w:rPr>
      </w:pPr>
      <w:r w:rsidRPr="00EA7FCC">
        <w:rPr>
          <w:i/>
          <w:sz w:val="26"/>
          <w:szCs w:val="26"/>
        </w:rPr>
        <w:t xml:space="preserve">1.1 Khoán đến sản phẩm cuối cùng </w:t>
      </w:r>
      <w:r w:rsidRPr="00EA7FCC">
        <w:rPr>
          <w:sz w:val="26"/>
          <w:szCs w:val="26"/>
        </w:rPr>
        <w:sym w:font="Wingdings 2" w:char="F0A3"/>
      </w:r>
      <w:r w:rsidRPr="00EA7FCC">
        <w:rPr>
          <w:i/>
          <w:sz w:val="26"/>
          <w:szCs w:val="26"/>
        </w:rPr>
        <w:tab/>
        <w:t xml:space="preserve">           1.2 Khoán từng phần </w:t>
      </w:r>
      <w:r w:rsidRPr="00EA7FCC">
        <w:rPr>
          <w:sz w:val="26"/>
          <w:szCs w:val="26"/>
        </w:rPr>
        <w:sym w:font="Wingdings 2" w:char="F0A3"/>
      </w:r>
    </w:p>
    <w:p w14:paraId="1DFF579B" w14:textId="77777777" w:rsidR="00850DCB" w:rsidRPr="00EA7FCC" w:rsidRDefault="00850DCB" w:rsidP="00001D77">
      <w:pPr>
        <w:jc w:val="both"/>
        <w:rPr>
          <w:i/>
          <w:sz w:val="26"/>
          <w:szCs w:val="26"/>
        </w:rPr>
      </w:pPr>
      <w:r w:rsidRPr="00EA7FCC">
        <w:rPr>
          <w:sz w:val="26"/>
          <w:szCs w:val="26"/>
        </w:rPr>
        <w:sym w:font="Wingdings 2" w:char="F0A3"/>
      </w:r>
      <w:r w:rsidRPr="00EA7FCC">
        <w:rPr>
          <w:sz w:val="26"/>
          <w:szCs w:val="26"/>
        </w:rPr>
        <w:t xml:space="preserve"> 2. Đề nghị thực hiện với các điều chỉnh nêu dưới đây.</w:t>
      </w:r>
    </w:p>
    <w:p w14:paraId="67D0AA0D" w14:textId="77777777" w:rsidR="00850DCB" w:rsidRPr="00EA7FCC" w:rsidRDefault="00850DCB" w:rsidP="00001D77">
      <w:pPr>
        <w:rPr>
          <w:sz w:val="26"/>
          <w:szCs w:val="26"/>
        </w:rPr>
      </w:pPr>
      <w:r w:rsidRPr="00EA7FCC">
        <w:rPr>
          <w:spacing w:val="-6"/>
          <w:sz w:val="26"/>
          <w:szCs w:val="26"/>
        </w:rPr>
        <w:sym w:font="Wingdings 2" w:char="F0A3"/>
      </w:r>
      <w:r w:rsidRPr="00EA7FCC">
        <w:rPr>
          <w:spacing w:val="-6"/>
          <w:sz w:val="26"/>
          <w:szCs w:val="26"/>
        </w:rPr>
        <w:t xml:space="preserve"> </w:t>
      </w:r>
      <w:r w:rsidRPr="00EA7FCC">
        <w:rPr>
          <w:sz w:val="26"/>
          <w:szCs w:val="26"/>
        </w:rPr>
        <w:t>3. Đề nghị không thực hiện.</w:t>
      </w:r>
    </w:p>
    <w:p w14:paraId="4B189F45" w14:textId="77777777" w:rsidR="00850DCB" w:rsidRPr="00EA7FCC" w:rsidRDefault="00850DCB" w:rsidP="00001D77">
      <w:pPr>
        <w:rPr>
          <w:i/>
          <w:sz w:val="26"/>
          <w:szCs w:val="26"/>
        </w:rPr>
      </w:pPr>
      <w:r w:rsidRPr="00EA7FCC">
        <w:rPr>
          <w:i/>
          <w:sz w:val="26"/>
          <w:szCs w:val="26"/>
        </w:rPr>
        <w:t xml:space="preserve">(Hồ sơ trúng tuyển là hồ sơ có tổng số điểm nội dung chỉ tiêu đánh giá lớn hơn 70 điểm) </w:t>
      </w:r>
    </w:p>
    <w:p w14:paraId="57DB28D7" w14:textId="77777777" w:rsidR="00001D77" w:rsidRPr="00EA7FCC" w:rsidRDefault="00001D77" w:rsidP="00001D77">
      <w:pPr>
        <w:jc w:val="both"/>
        <w:rPr>
          <w:b/>
          <w:sz w:val="26"/>
          <w:szCs w:val="26"/>
        </w:rPr>
      </w:pPr>
    </w:p>
    <w:p w14:paraId="0AA2FF26" w14:textId="3664E613" w:rsidR="00850DCB" w:rsidRPr="00EA7FCC" w:rsidRDefault="00850DCB" w:rsidP="00001D77">
      <w:pPr>
        <w:jc w:val="both"/>
        <w:rPr>
          <w:b/>
          <w:sz w:val="26"/>
          <w:szCs w:val="26"/>
        </w:rPr>
      </w:pPr>
      <w:r w:rsidRPr="00EA7FCC">
        <w:rPr>
          <w:b/>
          <w:sz w:val="26"/>
          <w:szCs w:val="26"/>
        </w:rPr>
        <w:t>Nhận xét, kiến nghị:</w:t>
      </w:r>
    </w:p>
    <w:tbl>
      <w:tblPr>
        <w:tblW w:w="0" w:type="auto"/>
        <w:tblInd w:w="108" w:type="dxa"/>
        <w:tblLook w:val="01E0" w:firstRow="1" w:lastRow="1" w:firstColumn="1" w:lastColumn="1" w:noHBand="0" w:noVBand="0"/>
      </w:tblPr>
      <w:tblGrid>
        <w:gridCol w:w="4536"/>
        <w:gridCol w:w="4644"/>
      </w:tblGrid>
      <w:tr w:rsidR="00EA7FCC" w:rsidRPr="00EA7FCC" w14:paraId="30D83D8C" w14:textId="77777777" w:rsidTr="00FC2CBA">
        <w:tc>
          <w:tcPr>
            <w:tcW w:w="4536" w:type="dxa"/>
            <w:tcBorders>
              <w:bottom w:val="dashSmallGap" w:sz="4" w:space="0" w:color="auto"/>
            </w:tcBorders>
            <w:shd w:val="clear" w:color="auto" w:fill="auto"/>
          </w:tcPr>
          <w:p w14:paraId="2A23098E" w14:textId="77777777" w:rsidR="00850DCB" w:rsidRPr="00EA7FCC" w:rsidRDefault="00850DCB" w:rsidP="00FC2CBA">
            <w:pPr>
              <w:ind w:left="-425" w:right="-272"/>
              <w:jc w:val="both"/>
              <w:rPr>
                <w:i/>
                <w:sz w:val="26"/>
                <w:szCs w:val="26"/>
              </w:rPr>
            </w:pPr>
          </w:p>
        </w:tc>
        <w:tc>
          <w:tcPr>
            <w:tcW w:w="4644" w:type="dxa"/>
            <w:tcBorders>
              <w:bottom w:val="dashSmallGap" w:sz="4" w:space="0" w:color="auto"/>
            </w:tcBorders>
            <w:shd w:val="clear" w:color="auto" w:fill="auto"/>
          </w:tcPr>
          <w:p w14:paraId="1D3261A2" w14:textId="77777777" w:rsidR="00850DCB" w:rsidRPr="00EA7FCC" w:rsidRDefault="00850DCB" w:rsidP="00FC2CBA">
            <w:pPr>
              <w:ind w:left="-425" w:right="-272"/>
              <w:jc w:val="both"/>
              <w:rPr>
                <w:i/>
                <w:sz w:val="26"/>
                <w:szCs w:val="26"/>
              </w:rPr>
            </w:pPr>
          </w:p>
        </w:tc>
      </w:tr>
      <w:tr w:rsidR="00EA7FCC" w:rsidRPr="00EA7FCC" w14:paraId="5199F112" w14:textId="77777777" w:rsidTr="00FC2CBA">
        <w:tc>
          <w:tcPr>
            <w:tcW w:w="4536" w:type="dxa"/>
            <w:tcBorders>
              <w:top w:val="dashSmallGap" w:sz="4" w:space="0" w:color="auto"/>
              <w:bottom w:val="dashSmallGap" w:sz="4" w:space="0" w:color="auto"/>
            </w:tcBorders>
            <w:shd w:val="clear" w:color="auto" w:fill="auto"/>
          </w:tcPr>
          <w:p w14:paraId="72BDF873" w14:textId="77777777" w:rsidR="00850DCB" w:rsidRPr="00EA7FCC" w:rsidRDefault="00850DCB" w:rsidP="00FC2CBA">
            <w:pPr>
              <w:ind w:left="-425" w:right="-272"/>
              <w:jc w:val="both"/>
              <w:rPr>
                <w:i/>
                <w:sz w:val="26"/>
                <w:szCs w:val="26"/>
              </w:rPr>
            </w:pPr>
          </w:p>
        </w:tc>
        <w:tc>
          <w:tcPr>
            <w:tcW w:w="4644" w:type="dxa"/>
            <w:tcBorders>
              <w:top w:val="dashSmallGap" w:sz="4" w:space="0" w:color="auto"/>
              <w:bottom w:val="dashSmallGap" w:sz="4" w:space="0" w:color="auto"/>
            </w:tcBorders>
            <w:shd w:val="clear" w:color="auto" w:fill="auto"/>
          </w:tcPr>
          <w:p w14:paraId="7CF156C0" w14:textId="77777777" w:rsidR="00850DCB" w:rsidRPr="00EA7FCC" w:rsidRDefault="00850DCB" w:rsidP="00FC2CBA">
            <w:pPr>
              <w:ind w:left="-425" w:right="-272"/>
              <w:jc w:val="both"/>
              <w:rPr>
                <w:i/>
                <w:sz w:val="26"/>
                <w:szCs w:val="26"/>
              </w:rPr>
            </w:pPr>
          </w:p>
        </w:tc>
      </w:tr>
    </w:tbl>
    <w:p w14:paraId="19C219FB" w14:textId="77777777" w:rsidR="00850DCB" w:rsidRPr="00EA7FCC" w:rsidRDefault="00850DCB" w:rsidP="006D5353">
      <w:pPr>
        <w:pStyle w:val="Heading1"/>
        <w:ind w:right="-285" w:hanging="142"/>
        <w:rPr>
          <w:szCs w:val="26"/>
        </w:rPr>
      </w:pPr>
    </w:p>
    <w:p w14:paraId="466B6EE0" w14:textId="77777777" w:rsidR="00850DCB" w:rsidRPr="00EA7FCC" w:rsidRDefault="00850DCB" w:rsidP="006D5353">
      <w:pPr>
        <w:jc w:val="center"/>
        <w:rPr>
          <w:i/>
          <w:spacing w:val="-6"/>
          <w:sz w:val="26"/>
          <w:szCs w:val="26"/>
        </w:rPr>
      </w:pPr>
      <w:r w:rsidRPr="00EA7FCC">
        <w:rPr>
          <w:i/>
          <w:spacing w:val="-6"/>
          <w:sz w:val="26"/>
          <w:szCs w:val="26"/>
        </w:rPr>
        <w:t xml:space="preserve">                                                                               Ngày …. tháng …. năm 20…    </w:t>
      </w:r>
    </w:p>
    <w:p w14:paraId="22896629" w14:textId="77777777" w:rsidR="00850DCB" w:rsidRPr="00EA7FCC" w:rsidRDefault="00850DCB" w:rsidP="0020703E">
      <w:pPr>
        <w:jc w:val="center"/>
        <w:rPr>
          <w:i/>
          <w:spacing w:val="-6"/>
          <w:sz w:val="26"/>
          <w:szCs w:val="26"/>
        </w:rPr>
      </w:pPr>
      <w:r w:rsidRPr="00EA7FCC">
        <w:rPr>
          <w:i/>
          <w:spacing w:val="-6"/>
          <w:sz w:val="26"/>
          <w:szCs w:val="26"/>
        </w:rPr>
        <w:t xml:space="preserve">                                                                                (Chuyên gia đánh giá, ghi rõ họ tên)            </w:t>
      </w:r>
    </w:p>
    <w:p w14:paraId="0C21041F" w14:textId="77777777" w:rsidR="00850DCB" w:rsidRPr="00EA7FCC" w:rsidRDefault="00850DCB" w:rsidP="00E452EA">
      <w:pPr>
        <w:pStyle w:val="Heading1"/>
        <w:ind w:right="-285" w:hanging="142"/>
        <w:rPr>
          <w:sz w:val="24"/>
          <w:szCs w:val="32"/>
        </w:rPr>
        <w:sectPr w:rsidR="00850DCB" w:rsidRPr="00EA7FCC" w:rsidSect="005472A6">
          <w:pgSz w:w="11907" w:h="16840" w:code="9"/>
          <w:pgMar w:top="964" w:right="851" w:bottom="964" w:left="851" w:header="720" w:footer="720" w:gutter="0"/>
          <w:pgNumType w:start="1"/>
          <w:cols w:space="720"/>
          <w:titlePg/>
          <w:docGrid w:linePitch="360"/>
        </w:sectPr>
      </w:pPr>
    </w:p>
    <w:tbl>
      <w:tblPr>
        <w:tblW w:w="10348" w:type="dxa"/>
        <w:tblInd w:w="-142" w:type="dxa"/>
        <w:tblLayout w:type="fixed"/>
        <w:tblLook w:val="04A0" w:firstRow="1" w:lastRow="0" w:firstColumn="1" w:lastColumn="0" w:noHBand="0" w:noVBand="1"/>
      </w:tblPr>
      <w:tblGrid>
        <w:gridCol w:w="4820"/>
        <w:gridCol w:w="5528"/>
      </w:tblGrid>
      <w:tr w:rsidR="00EA7FCC" w:rsidRPr="00EA7FCC" w14:paraId="58BFB4EB" w14:textId="77777777" w:rsidTr="0010454E">
        <w:tc>
          <w:tcPr>
            <w:tcW w:w="4820" w:type="dxa"/>
            <w:hideMark/>
          </w:tcPr>
          <w:p w14:paraId="64D0C70E" w14:textId="77777777" w:rsidR="00850DCB" w:rsidRPr="00EA7FCC" w:rsidRDefault="00850DCB" w:rsidP="004C710B">
            <w:pPr>
              <w:autoSpaceDE w:val="0"/>
              <w:autoSpaceDN w:val="0"/>
              <w:ind w:left="-57" w:right="-57"/>
              <w:jc w:val="center"/>
              <w:rPr>
                <w:b/>
                <w:bCs/>
                <w:szCs w:val="22"/>
              </w:rPr>
            </w:pPr>
            <w:r w:rsidRPr="00EA7FCC">
              <w:rPr>
                <w:b/>
                <w:bCs/>
                <w:szCs w:val="22"/>
              </w:rPr>
              <w:lastRenderedPageBreak/>
              <w:t>HỘI ĐỒNG TUYỂN CHỌN, GIAO TRỰC TIẾP NHIỆM VỤ KH&amp;CN CẤP QUỐC GIA</w:t>
            </w:r>
          </w:p>
        </w:tc>
        <w:tc>
          <w:tcPr>
            <w:tcW w:w="5528" w:type="dxa"/>
            <w:hideMark/>
          </w:tcPr>
          <w:p w14:paraId="387153F4" w14:textId="77777777" w:rsidR="00850DCB" w:rsidRPr="00EA7FCC" w:rsidRDefault="00850DCB" w:rsidP="004C710B">
            <w:pPr>
              <w:jc w:val="center"/>
              <w:rPr>
                <w:b/>
                <w:bCs/>
              </w:rPr>
            </w:pPr>
            <w:r w:rsidRPr="00EA7FCC">
              <w:rPr>
                <w:b/>
                <w:bCs/>
              </w:rPr>
              <w:t>CỘNG HOÀ XÃ HỘI CHỦ NGHĨA VIỆT NAM</w:t>
            </w:r>
          </w:p>
          <w:p w14:paraId="6EAE98BF" w14:textId="77777777" w:rsidR="00850DCB" w:rsidRPr="00EA7FCC" w:rsidRDefault="00850DCB" w:rsidP="004C710B">
            <w:pPr>
              <w:jc w:val="center"/>
              <w:rPr>
                <w:b/>
              </w:rPr>
            </w:pPr>
            <w:r w:rsidRPr="00EA7FCC">
              <w:rPr>
                <w:b/>
                <w:sz w:val="26"/>
                <w:szCs w:val="26"/>
              </w:rPr>
              <w:t>Độc lập - Tự do - Hạnh phúc</w:t>
            </w:r>
          </w:p>
          <w:p w14:paraId="3B26C0D0" w14:textId="77777777" w:rsidR="00850DCB" w:rsidRPr="00EA7FCC" w:rsidRDefault="00E31CB6" w:rsidP="004C710B">
            <w:pPr>
              <w:autoSpaceDE w:val="0"/>
              <w:autoSpaceDN w:val="0"/>
              <w:jc w:val="center"/>
            </w:pPr>
            <w:r>
              <w:rPr>
                <w:noProof/>
              </w:rPr>
              <w:pict w14:anchorId="2F2AEA9B">
                <v:shape id="_x0000_s1042" type="#_x0000_t32" style="position:absolute;left:0;text-align:left;margin-left:62.25pt;margin-top:1.9pt;width:156pt;height:0;z-index:251686912;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"/>
              </w:pict>
            </w:r>
          </w:p>
        </w:tc>
      </w:tr>
      <w:tr w:rsidR="00EA7FCC" w:rsidRPr="00EA7FCC" w14:paraId="1674A202" w14:textId="77777777" w:rsidTr="0010454E">
        <w:tc>
          <w:tcPr>
            <w:tcW w:w="4820" w:type="dxa"/>
            <w:hideMark/>
          </w:tcPr>
          <w:p w14:paraId="4D8C6E8A" w14:textId="77777777" w:rsidR="00850DCB" w:rsidRPr="00EA7FCC" w:rsidRDefault="00E31CB6" w:rsidP="004C710B">
            <w:pPr>
              <w:autoSpaceDE w:val="0"/>
              <w:autoSpaceDN w:val="0"/>
              <w:ind w:left="-57" w:right="-57"/>
              <w:jc w:val="center"/>
              <w:rPr>
                <w:b/>
                <w:bCs/>
                <w:sz w:val="22"/>
                <w:szCs w:val="22"/>
              </w:rPr>
            </w:pPr>
            <w:r>
              <w:rPr>
                <w:noProof/>
              </w:rPr>
              <w:pict w14:anchorId="1C77078A">
                <v:shape id="_x0000_s1041" type="#_x0000_t32" style="position:absolute;left:0;text-align:left;margin-left:63pt;margin-top:.5pt;width:104.25pt;height:0;z-index:251685888;visibility:visible;mso-wrap-distance-top:-17e-5mm;mso-wrap-distance-bottom:-17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"/>
              </w:pict>
            </w:r>
          </w:p>
        </w:tc>
        <w:tc>
          <w:tcPr>
            <w:tcW w:w="5528" w:type="dxa"/>
            <w:hideMark/>
          </w:tcPr>
          <w:p w14:paraId="1F7995CD" w14:textId="77777777" w:rsidR="00850DCB" w:rsidRPr="00EA7FCC" w:rsidRDefault="00850DCB" w:rsidP="00DF37D6">
            <w:pPr>
              <w:spacing w:before="120"/>
              <w:jc w:val="center"/>
            </w:pPr>
            <w:r w:rsidRPr="00EA7FCC">
              <w:rPr>
                <w:i/>
              </w:rPr>
              <w:t>…, ngày  ... tháng  ... năm 20...</w:t>
            </w:r>
          </w:p>
        </w:tc>
      </w:tr>
    </w:tbl>
    <w:p w14:paraId="1377D39D" w14:textId="77777777" w:rsidR="00850DCB" w:rsidRPr="00EA7FCC" w:rsidRDefault="00850DCB" w:rsidP="00E452EA">
      <w:pPr>
        <w:pStyle w:val="Heading1"/>
        <w:ind w:right="-285" w:hanging="142"/>
        <w:rPr>
          <w:sz w:val="24"/>
          <w:szCs w:val="32"/>
        </w:rPr>
      </w:pPr>
    </w:p>
    <w:p w14:paraId="76FDD9F1" w14:textId="77777777" w:rsidR="00850DCB" w:rsidRPr="00EA7FCC" w:rsidRDefault="00850DCB" w:rsidP="00864CED">
      <w:pPr>
        <w:rPr>
          <w:lang w:val="x-none" w:eastAsia="x-none"/>
        </w:rPr>
      </w:pPr>
    </w:p>
    <w:p w14:paraId="039EDD54" w14:textId="77777777" w:rsidR="00850DCB" w:rsidRPr="00EA7FCC" w:rsidRDefault="00850DCB" w:rsidP="0010454E">
      <w:pPr>
        <w:pStyle w:val="Heading1"/>
        <w:ind w:left="284" w:right="-285" w:hanging="142"/>
        <w:rPr>
          <w:b w:val="0"/>
          <w:i w:val="0"/>
          <w:iCs w:val="0"/>
        </w:rPr>
      </w:pPr>
      <w:r w:rsidRPr="00EA7FCC">
        <w:rPr>
          <w:i w:val="0"/>
          <w:iCs w:val="0"/>
        </w:rPr>
        <w:t xml:space="preserve">NHẬN XÉT CỦA THÀNH VIÊN HỘI ĐỒNG VỀ </w:t>
      </w:r>
    </w:p>
    <w:p w14:paraId="009D8CDA" w14:textId="77777777" w:rsidR="00850DCB" w:rsidRPr="00EA7FCC" w:rsidRDefault="00850DCB" w:rsidP="0010454E">
      <w:pPr>
        <w:ind w:left="284"/>
        <w:jc w:val="center"/>
        <w:rPr>
          <w:b/>
          <w:sz w:val="26"/>
          <w:szCs w:val="26"/>
        </w:rPr>
      </w:pPr>
      <w:r w:rsidRPr="00EA7FCC">
        <w:rPr>
          <w:b/>
          <w:sz w:val="26"/>
          <w:szCs w:val="26"/>
        </w:rPr>
        <w:t xml:space="preserve">HỒ SƠ ĐĂNG KÝ TUYỂN CHỌN, GIAO TRỰC TIẾP TỔ CHỨC, CÁ NHÂN </w:t>
      </w:r>
    </w:p>
    <w:p w14:paraId="3731368D" w14:textId="77777777" w:rsidR="00850DCB" w:rsidRPr="00EA7FCC" w:rsidRDefault="00850DCB" w:rsidP="0010454E">
      <w:pPr>
        <w:ind w:left="284"/>
        <w:jc w:val="center"/>
        <w:rPr>
          <w:b/>
          <w:sz w:val="26"/>
          <w:szCs w:val="26"/>
          <w:lang w:val="vi-VN"/>
        </w:rPr>
      </w:pPr>
      <w:r w:rsidRPr="00EA7FCC">
        <w:rPr>
          <w:b/>
          <w:sz w:val="26"/>
          <w:szCs w:val="26"/>
        </w:rPr>
        <w:t>CHỦ TRÌ DỰ ÁN SẢN XUẤT SẢN PHẨM CÔNG NGHỆ CAO</w:t>
      </w:r>
      <w:r w:rsidRPr="00EA7FCC">
        <w:rPr>
          <w:b/>
          <w:sz w:val="26"/>
          <w:szCs w:val="26"/>
          <w:lang w:val="vi-VN"/>
        </w:rPr>
        <w:t xml:space="preserve"> VÀ</w:t>
      </w:r>
      <w:r w:rsidRPr="00EA7FCC">
        <w:rPr>
          <w:b/>
          <w:sz w:val="26"/>
          <w:szCs w:val="26"/>
        </w:rPr>
        <w:t xml:space="preserve"> CUNG ỨNG DỊCH VỤ CÔNG NGHỆ CAO THUỘC CHƯƠNG TRÌNH QUỐC GIA PHÁT TRIỂN CÔNG NGHỆ CAO ĐẾN NĂM </w:t>
      </w:r>
      <w:r w:rsidRPr="00EA7FCC">
        <w:rPr>
          <w:b/>
          <w:sz w:val="26"/>
          <w:szCs w:val="26"/>
          <w:lang w:val="vi-VN"/>
        </w:rPr>
        <w:t>2030</w:t>
      </w:r>
    </w:p>
    <w:p w14:paraId="76069144" w14:textId="77777777" w:rsidR="00850DCB" w:rsidRPr="00EA7FCC" w:rsidRDefault="00850DCB" w:rsidP="003B5F4E">
      <w:pPr>
        <w:rPr>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9"/>
        <w:gridCol w:w="1134"/>
      </w:tblGrid>
      <w:tr w:rsidR="00EA7FCC" w:rsidRPr="00EA7FCC" w14:paraId="02DA6F2C" w14:textId="77777777" w:rsidTr="0010454E">
        <w:tc>
          <w:tcPr>
            <w:tcW w:w="5103" w:type="dxa"/>
            <w:tcBorders>
              <w:top w:val="nil"/>
              <w:left w:val="nil"/>
              <w:bottom w:val="nil"/>
              <w:right w:val="nil"/>
            </w:tcBorders>
            <w:shd w:val="clear" w:color="auto" w:fill="auto"/>
          </w:tcPr>
          <w:p w14:paraId="74FFE565" w14:textId="77777777" w:rsidR="00850DCB" w:rsidRPr="00EA7FCC" w:rsidRDefault="00850DCB" w:rsidP="00DC6C3C">
            <w:pPr>
              <w:pStyle w:val="BodyTextIndent"/>
              <w:rPr>
                <w:b/>
                <w:i/>
                <w:sz w:val="26"/>
                <w:szCs w:val="26"/>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105219" w14:textId="77777777" w:rsidR="00850DCB" w:rsidRPr="00EA7FCC" w:rsidRDefault="00850DCB" w:rsidP="002C150A">
            <w:pPr>
              <w:pStyle w:val="BodyTextIndent"/>
              <w:spacing w:after="0"/>
              <w:ind w:left="357"/>
              <w:rPr>
                <w:b/>
                <w:sz w:val="26"/>
                <w:szCs w:val="26"/>
                <w:lang w:val="pt-PT"/>
              </w:rPr>
            </w:pPr>
            <w:r w:rsidRPr="00EA7FCC">
              <w:rPr>
                <w:b/>
                <w:sz w:val="26"/>
                <w:szCs w:val="26"/>
                <w:lang w:val="pt-PT"/>
              </w:rPr>
              <w:t>Chuyên gia/ uỷ viên phản biện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A4D0B" w14:textId="77777777" w:rsidR="00850DCB" w:rsidRPr="00EA7FCC" w:rsidRDefault="00850DCB" w:rsidP="00DC6C3C">
            <w:pPr>
              <w:pStyle w:val="BodyTextIndent"/>
              <w:rPr>
                <w:b/>
                <w:i/>
                <w:sz w:val="26"/>
                <w:szCs w:val="26"/>
                <w:lang w:val="pt-PT"/>
              </w:rPr>
            </w:pPr>
          </w:p>
        </w:tc>
      </w:tr>
      <w:tr w:rsidR="00EA7FCC" w:rsidRPr="00EA7FCC" w14:paraId="1D75011C" w14:textId="77777777" w:rsidTr="0010454E">
        <w:tc>
          <w:tcPr>
            <w:tcW w:w="5103" w:type="dxa"/>
            <w:tcBorders>
              <w:top w:val="nil"/>
              <w:left w:val="nil"/>
              <w:bottom w:val="nil"/>
              <w:right w:val="nil"/>
            </w:tcBorders>
            <w:shd w:val="clear" w:color="auto" w:fill="auto"/>
          </w:tcPr>
          <w:p w14:paraId="10E7AC1A" w14:textId="77777777" w:rsidR="00850DCB" w:rsidRPr="00EA7FCC" w:rsidRDefault="00850DCB" w:rsidP="00DC6C3C">
            <w:pPr>
              <w:pStyle w:val="BodyTextIndent"/>
              <w:rPr>
                <w:b/>
                <w:i/>
                <w:sz w:val="26"/>
                <w:szCs w:val="26"/>
                <w:lang w:val="pt-PT"/>
              </w:rPr>
            </w:pPr>
            <w:r w:rsidRPr="00EA7FCC">
              <w:rPr>
                <w:b/>
                <w:i/>
                <w:sz w:val="26"/>
                <w:szCs w:val="26"/>
                <w:lang w:val="pt-PT"/>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C20F02" w14:textId="77777777" w:rsidR="00850DCB" w:rsidRPr="00EA7FCC" w:rsidRDefault="00850DCB" w:rsidP="002C150A">
            <w:pPr>
              <w:pStyle w:val="BodyTextIndent"/>
              <w:spacing w:after="0"/>
              <w:ind w:left="357"/>
              <w:rPr>
                <w:b/>
                <w:sz w:val="26"/>
                <w:szCs w:val="26"/>
                <w:lang w:val="en-US"/>
              </w:rPr>
            </w:pPr>
            <w:r w:rsidRPr="00EA7FCC">
              <w:rPr>
                <w:b/>
                <w:sz w:val="26"/>
                <w:szCs w:val="26"/>
                <w:lang w:val="en-US"/>
              </w:rPr>
              <w:t>Uỷ viên Hội đồng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674A1" w14:textId="77777777" w:rsidR="00850DCB" w:rsidRPr="00EA7FCC" w:rsidRDefault="00850DCB" w:rsidP="00DC6C3C">
            <w:pPr>
              <w:pStyle w:val="BodyTextIndent"/>
              <w:rPr>
                <w:b/>
                <w:i/>
                <w:sz w:val="26"/>
                <w:szCs w:val="26"/>
                <w:lang w:val="en-US"/>
              </w:rPr>
            </w:pPr>
          </w:p>
        </w:tc>
      </w:tr>
    </w:tbl>
    <w:p w14:paraId="60173C9D" w14:textId="77777777" w:rsidR="0010454E" w:rsidRPr="00EA7FCC" w:rsidRDefault="0010454E" w:rsidP="00397F1A">
      <w:pPr>
        <w:pStyle w:val="BodyTextIndent"/>
        <w:spacing w:before="100" w:after="0"/>
        <w:ind w:left="0"/>
        <w:jc w:val="both"/>
        <w:rPr>
          <w:b/>
          <w:sz w:val="26"/>
          <w:szCs w:val="26"/>
          <w:lang w:val="pt-PT"/>
        </w:rPr>
      </w:pPr>
    </w:p>
    <w:p w14:paraId="2CB840A0" w14:textId="4CDD47C5" w:rsidR="00850DCB" w:rsidRPr="00EA7FCC" w:rsidRDefault="00850DCB" w:rsidP="0010454E">
      <w:pPr>
        <w:pStyle w:val="BodyTextIndent"/>
        <w:spacing w:before="100" w:after="0"/>
        <w:ind w:left="284"/>
        <w:jc w:val="both"/>
        <w:rPr>
          <w:b/>
          <w:sz w:val="28"/>
          <w:szCs w:val="28"/>
          <w:lang w:val="pt-PT"/>
        </w:rPr>
      </w:pPr>
      <w:r w:rsidRPr="00EA7FCC">
        <w:rPr>
          <w:b/>
          <w:sz w:val="28"/>
          <w:szCs w:val="28"/>
          <w:lang w:val="pt-PT"/>
        </w:rPr>
        <w:t>1. Họ và tên thành viên Hội đồng:</w:t>
      </w:r>
      <w:r w:rsidRPr="00EA7FCC">
        <w:rPr>
          <w:b/>
          <w:sz w:val="28"/>
          <w:szCs w:val="28"/>
          <w:lang w:val="vi-VN"/>
        </w:rPr>
        <w:t xml:space="preserve"> </w:t>
      </w:r>
      <w:r w:rsidRPr="00EA7FCC">
        <w:rPr>
          <w:sz w:val="28"/>
          <w:szCs w:val="28"/>
        </w:rPr>
        <w:t>.................................................................................</w:t>
      </w:r>
    </w:p>
    <w:p w14:paraId="33940F78" w14:textId="77777777" w:rsidR="00850DCB" w:rsidRPr="00EA7FCC" w:rsidRDefault="00850DCB" w:rsidP="0010454E">
      <w:pPr>
        <w:pStyle w:val="BodyText2"/>
        <w:spacing w:before="100"/>
        <w:ind w:left="284"/>
        <w:rPr>
          <w:rFonts w:ascii="Times New Roman" w:hAnsi="Times New Roman"/>
          <w:b/>
          <w:sz w:val="28"/>
          <w:szCs w:val="28"/>
          <w:lang w:val="pt-PT"/>
        </w:rPr>
      </w:pPr>
      <w:r w:rsidRPr="00EA7FCC">
        <w:rPr>
          <w:rFonts w:ascii="Times New Roman" w:hAnsi="Times New Roman"/>
          <w:b/>
          <w:sz w:val="28"/>
          <w:szCs w:val="28"/>
          <w:lang w:val="pt-PT"/>
        </w:rPr>
        <w:t>2. Tên dự án sản xuất sản phẩm công nghệ cao</w:t>
      </w:r>
      <w:r w:rsidRPr="00EA7FCC">
        <w:rPr>
          <w:rFonts w:ascii="Times New Roman" w:hAnsi="Times New Roman"/>
          <w:b/>
          <w:sz w:val="28"/>
          <w:szCs w:val="28"/>
          <w:lang w:val="vi-VN"/>
        </w:rPr>
        <w:t xml:space="preserve"> và</w:t>
      </w:r>
      <w:r w:rsidRPr="00EA7FCC">
        <w:rPr>
          <w:rFonts w:ascii="Times New Roman" w:hAnsi="Times New Roman"/>
          <w:b/>
          <w:sz w:val="28"/>
          <w:szCs w:val="28"/>
          <w:lang w:val="pt-PT"/>
        </w:rPr>
        <w:t xml:space="preserve"> cung ứng dịch vụ công nghệ cao:</w:t>
      </w:r>
      <w:r w:rsidRPr="00EA7FCC">
        <w:rPr>
          <w:rFonts w:ascii="Times New Roman" w:hAnsi="Times New Roman"/>
          <w:b/>
          <w:sz w:val="28"/>
          <w:szCs w:val="28"/>
          <w:lang w:val="vi-VN"/>
        </w:rPr>
        <w:t xml:space="preserve"> </w:t>
      </w:r>
      <w:r w:rsidRPr="00EA7FCC">
        <w:rPr>
          <w:rFonts w:ascii="Times New Roman" w:hAnsi="Times New Roman"/>
          <w:sz w:val="28"/>
          <w:szCs w:val="28"/>
          <w:lang w:val="fr-FR"/>
        </w:rPr>
        <w:t>..........................................................................................................................................</w:t>
      </w:r>
    </w:p>
    <w:p w14:paraId="52224429" w14:textId="77777777" w:rsidR="00850DCB" w:rsidRPr="00EA7FCC" w:rsidRDefault="00850DCB" w:rsidP="0010454E">
      <w:pPr>
        <w:pStyle w:val="BodyTextIndent"/>
        <w:spacing w:before="100" w:after="0"/>
        <w:ind w:left="284"/>
        <w:jc w:val="both"/>
        <w:rPr>
          <w:b/>
          <w:sz w:val="28"/>
          <w:szCs w:val="28"/>
          <w:lang w:val="pt-PT"/>
        </w:rPr>
      </w:pPr>
      <w:r w:rsidRPr="00EA7FCC">
        <w:rPr>
          <w:b/>
          <w:sz w:val="28"/>
          <w:szCs w:val="28"/>
          <w:lang w:val="pt-PT"/>
        </w:rPr>
        <w:t>3. Tên tổ chức và</w:t>
      </w:r>
      <w:r w:rsidRPr="00EA7FCC">
        <w:rPr>
          <w:b/>
          <w:sz w:val="28"/>
          <w:szCs w:val="28"/>
          <w:lang w:val="vi-VN"/>
        </w:rPr>
        <w:t xml:space="preserve"> cá</w:t>
      </w:r>
      <w:r w:rsidRPr="00EA7FCC">
        <w:rPr>
          <w:b/>
          <w:sz w:val="28"/>
          <w:szCs w:val="28"/>
          <w:lang w:val="pt-PT"/>
        </w:rPr>
        <w:t xml:space="preserve"> nhân đăng ký chủ trì dự án sản xuất sản phẩm công nghệ cao</w:t>
      </w:r>
      <w:r w:rsidRPr="00EA7FCC">
        <w:rPr>
          <w:b/>
          <w:sz w:val="28"/>
          <w:szCs w:val="28"/>
          <w:lang w:val="vi-VN"/>
        </w:rPr>
        <w:t xml:space="preserve"> và</w:t>
      </w:r>
      <w:r w:rsidRPr="00EA7FCC">
        <w:rPr>
          <w:b/>
          <w:sz w:val="28"/>
          <w:szCs w:val="28"/>
          <w:lang w:val="pt-PT"/>
        </w:rPr>
        <w:t xml:space="preserve"> cung ứng dịch vụ công nghệ cao </w:t>
      </w:r>
    </w:p>
    <w:p w14:paraId="079DC35F" w14:textId="77777777" w:rsidR="00850DCB" w:rsidRPr="00EA7FCC" w:rsidRDefault="00850DCB" w:rsidP="0010454E">
      <w:pPr>
        <w:pStyle w:val="BodyTextIndent"/>
        <w:spacing w:before="100" w:after="0"/>
        <w:ind w:left="284"/>
        <w:jc w:val="both"/>
        <w:rPr>
          <w:sz w:val="28"/>
          <w:szCs w:val="28"/>
          <w:lang w:val="pt-PT"/>
        </w:rPr>
      </w:pPr>
      <w:r w:rsidRPr="00EA7FCC">
        <w:rPr>
          <w:sz w:val="28"/>
          <w:szCs w:val="28"/>
          <w:lang w:val="pt-PT"/>
        </w:rPr>
        <w:t>Tên tổ chức:</w:t>
      </w:r>
      <w:r w:rsidRPr="00EA7FCC">
        <w:rPr>
          <w:sz w:val="28"/>
          <w:szCs w:val="28"/>
          <w:lang w:val="vi-VN"/>
        </w:rPr>
        <w:t xml:space="preserve"> </w:t>
      </w:r>
      <w:r w:rsidRPr="00EA7FCC">
        <w:rPr>
          <w:sz w:val="28"/>
          <w:szCs w:val="28"/>
          <w:lang w:val="pt-PT"/>
        </w:rPr>
        <w:t>......................................................................................................................</w:t>
      </w:r>
    </w:p>
    <w:p w14:paraId="4A5CCB42" w14:textId="77777777" w:rsidR="00850DCB" w:rsidRPr="00EA7FCC" w:rsidRDefault="00850DCB" w:rsidP="0010454E">
      <w:pPr>
        <w:pStyle w:val="BodyTextIndent"/>
        <w:spacing w:before="100" w:after="0"/>
        <w:ind w:left="284"/>
        <w:jc w:val="both"/>
        <w:rPr>
          <w:sz w:val="28"/>
          <w:szCs w:val="28"/>
          <w:lang w:val="pt-PT"/>
        </w:rPr>
      </w:pPr>
      <w:r w:rsidRPr="00EA7FCC">
        <w:rPr>
          <w:sz w:val="28"/>
          <w:szCs w:val="28"/>
          <w:lang w:val="pt-PT"/>
        </w:rPr>
        <w:t>Họ và tên cá nhân: ...........................................................................................................</w:t>
      </w:r>
    </w:p>
    <w:p w14:paraId="64EE8235" w14:textId="77777777" w:rsidR="00850DCB" w:rsidRPr="00EA7FCC" w:rsidRDefault="00850DCB" w:rsidP="0010454E">
      <w:pPr>
        <w:spacing w:before="100"/>
        <w:ind w:left="284"/>
        <w:jc w:val="both"/>
        <w:rPr>
          <w:b/>
          <w:sz w:val="28"/>
          <w:szCs w:val="28"/>
          <w:lang w:val="pt-PT"/>
        </w:rPr>
      </w:pPr>
      <w:r w:rsidRPr="00EA7FCC">
        <w:rPr>
          <w:b/>
          <w:sz w:val="28"/>
          <w:szCs w:val="28"/>
          <w:lang w:val="pt-PT"/>
        </w:rPr>
        <w:t>4. Các ý kiến nhận xét </w:t>
      </w:r>
    </w:p>
    <w:p w14:paraId="2D06264A" w14:textId="77777777" w:rsidR="00850DCB" w:rsidRPr="00EA7FCC" w:rsidRDefault="00850DCB" w:rsidP="0010454E">
      <w:pPr>
        <w:spacing w:before="100"/>
        <w:ind w:left="284"/>
        <w:jc w:val="both"/>
        <w:rPr>
          <w:sz w:val="28"/>
          <w:szCs w:val="28"/>
          <w:lang w:val="pt-PT"/>
        </w:rPr>
      </w:pPr>
      <w:r w:rsidRPr="00EA7FCC">
        <w:rPr>
          <w:sz w:val="28"/>
          <w:szCs w:val="28"/>
          <w:lang w:val="pt-PT"/>
        </w:rPr>
        <w:t>4.1. Phân tích, đánh giá mức độ thành công và hạn chế của các công trình nghiên cứu liên quan (căn cứ Mục 1</w:t>
      </w:r>
      <w:r w:rsidRPr="00EA7FCC">
        <w:rPr>
          <w:sz w:val="28"/>
          <w:szCs w:val="28"/>
          <w:lang w:val="vi-VN"/>
        </w:rPr>
        <w:t>2</w:t>
      </w:r>
      <w:r w:rsidRPr="00EA7FCC">
        <w:rPr>
          <w:sz w:val="28"/>
          <w:szCs w:val="28"/>
          <w:lang w:val="pt-PT"/>
        </w:rPr>
        <w:t xml:space="preserve"> của TMDASXCNC):</w:t>
      </w:r>
    </w:p>
    <w:p w14:paraId="5FF7A219"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A128248"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731CDEE4" w14:textId="77777777" w:rsidR="00850DCB" w:rsidRPr="00EA7FCC" w:rsidRDefault="00850DCB" w:rsidP="0010454E">
      <w:pPr>
        <w:spacing w:before="100"/>
        <w:ind w:left="284"/>
        <w:jc w:val="both"/>
        <w:rPr>
          <w:sz w:val="28"/>
          <w:szCs w:val="28"/>
          <w:lang w:val="pt-PT"/>
        </w:rPr>
      </w:pPr>
      <w:r w:rsidRPr="00EA7FCC">
        <w:rPr>
          <w:sz w:val="28"/>
          <w:szCs w:val="28"/>
          <w:lang w:val="pt-PT"/>
        </w:rPr>
        <w:t>4.2. Sự cần thiết, tính khả thi, lợi ích, ý nghĩa lý luận và thực tiễn việc triển khai thực hiện (căn cứ Mục 1</w:t>
      </w:r>
      <w:r w:rsidRPr="00EA7FCC">
        <w:rPr>
          <w:sz w:val="28"/>
          <w:szCs w:val="28"/>
          <w:lang w:val="vi-VN"/>
        </w:rPr>
        <w:t>3</w:t>
      </w:r>
      <w:r w:rsidRPr="00EA7FCC">
        <w:rPr>
          <w:sz w:val="28"/>
          <w:szCs w:val="28"/>
          <w:lang w:val="pt-PT"/>
        </w:rPr>
        <w:t xml:space="preserve"> của TMDASXCNC):</w:t>
      </w:r>
    </w:p>
    <w:p w14:paraId="359FCFC2"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EF213ED"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7F34BC2" w14:textId="77777777" w:rsidR="00850DCB" w:rsidRPr="00EA7FCC" w:rsidRDefault="00850DCB" w:rsidP="0010454E">
      <w:pPr>
        <w:spacing w:before="100"/>
        <w:ind w:left="284"/>
        <w:jc w:val="both"/>
        <w:rPr>
          <w:sz w:val="28"/>
          <w:szCs w:val="28"/>
          <w:lang w:val="pt-PT"/>
        </w:rPr>
      </w:pPr>
      <w:r w:rsidRPr="00EA7FCC">
        <w:rPr>
          <w:sz w:val="28"/>
          <w:szCs w:val="28"/>
          <w:lang w:val="pt-PT"/>
        </w:rPr>
        <w:t>4.3. Về xác định Mục tiêu nghiên cứu (căn cứ Mục 1</w:t>
      </w:r>
      <w:r w:rsidRPr="00EA7FCC">
        <w:rPr>
          <w:sz w:val="28"/>
          <w:szCs w:val="28"/>
          <w:lang w:val="vi-VN"/>
        </w:rPr>
        <w:t>4</w:t>
      </w:r>
      <w:r w:rsidRPr="00EA7FCC">
        <w:rPr>
          <w:sz w:val="28"/>
          <w:szCs w:val="28"/>
          <w:lang w:val="pt-PT"/>
        </w:rPr>
        <w:t xml:space="preserve"> của TMDASXCNC):</w:t>
      </w:r>
    </w:p>
    <w:p w14:paraId="0BAE1118"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2FD2815D"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39B996BD" w14:textId="77777777" w:rsidR="00850DCB" w:rsidRPr="00EA7FCC" w:rsidRDefault="00850DCB" w:rsidP="0010454E">
      <w:pPr>
        <w:spacing w:before="100"/>
        <w:ind w:left="284"/>
        <w:jc w:val="both"/>
        <w:rPr>
          <w:sz w:val="28"/>
          <w:szCs w:val="28"/>
          <w:lang w:val="pt-PT"/>
        </w:rPr>
      </w:pPr>
      <w:r w:rsidRPr="00EA7FCC">
        <w:rPr>
          <w:sz w:val="28"/>
          <w:szCs w:val="28"/>
          <w:lang w:val="pt-PT"/>
        </w:rPr>
        <w:t>4.4. Về cách tiếp cận nghiên cứu, triển khai dự án</w:t>
      </w:r>
      <w:r w:rsidRPr="00EA7FCC">
        <w:rPr>
          <w:sz w:val="28"/>
          <w:szCs w:val="28"/>
          <w:lang w:val="vi-VN"/>
        </w:rPr>
        <w:t xml:space="preserve"> </w:t>
      </w:r>
      <w:r w:rsidRPr="00EA7FCC">
        <w:rPr>
          <w:sz w:val="28"/>
          <w:szCs w:val="28"/>
          <w:lang w:val="pt-PT"/>
        </w:rPr>
        <w:t>sản xuất sản phẩm công nghệ cao và cung ứng dịch vụ công nghệ cao:</w:t>
      </w:r>
    </w:p>
    <w:p w14:paraId="1FD8B537"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57ACCFAD"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1BA811BE" w14:textId="77777777" w:rsidR="00850DCB" w:rsidRPr="00EA7FCC" w:rsidRDefault="00850DCB" w:rsidP="0010454E">
      <w:pPr>
        <w:spacing w:before="100"/>
        <w:ind w:left="284"/>
        <w:jc w:val="both"/>
        <w:rPr>
          <w:sz w:val="28"/>
          <w:szCs w:val="28"/>
          <w:lang w:val="pt-PT"/>
        </w:rPr>
      </w:pPr>
      <w:r w:rsidRPr="00EA7FCC">
        <w:rPr>
          <w:sz w:val="28"/>
          <w:szCs w:val="28"/>
          <w:lang w:val="pt-PT"/>
        </w:rPr>
        <w:t>4.5. Về tính hệ thống, logic, sự hợp lý của các nội dung nghiên cứu (căn cứ Mục 1</w:t>
      </w:r>
      <w:r w:rsidRPr="00EA7FCC">
        <w:rPr>
          <w:sz w:val="28"/>
          <w:szCs w:val="28"/>
          <w:lang w:val="vi-VN"/>
        </w:rPr>
        <w:t>5</w:t>
      </w:r>
      <w:r w:rsidRPr="00EA7FCC">
        <w:rPr>
          <w:sz w:val="28"/>
          <w:szCs w:val="28"/>
          <w:lang w:val="pt-PT"/>
        </w:rPr>
        <w:t xml:space="preserve"> của TMDASXCNC):</w:t>
      </w:r>
    </w:p>
    <w:p w14:paraId="19BD5D19"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lastRenderedPageBreak/>
        <w:t>...........................................................................................................................................</w:t>
      </w:r>
    </w:p>
    <w:p w14:paraId="10A94EF8"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A472D20" w14:textId="77777777" w:rsidR="00850DCB" w:rsidRPr="00EA7FCC" w:rsidRDefault="00850DCB" w:rsidP="0010454E">
      <w:pPr>
        <w:spacing w:before="100"/>
        <w:ind w:left="284"/>
        <w:jc w:val="both"/>
        <w:rPr>
          <w:sz w:val="28"/>
          <w:szCs w:val="28"/>
          <w:lang w:val="vi-VN"/>
        </w:rPr>
      </w:pPr>
      <w:r w:rsidRPr="00EA7FCC">
        <w:rPr>
          <w:sz w:val="28"/>
          <w:szCs w:val="28"/>
          <w:lang w:val="pt-PT"/>
        </w:rPr>
        <w:t>4.6. Về phương án triển khai</w:t>
      </w:r>
    </w:p>
    <w:p w14:paraId="279B04D6" w14:textId="77777777" w:rsidR="00850DCB" w:rsidRPr="00EA7FCC" w:rsidRDefault="00850DCB" w:rsidP="0010454E">
      <w:pPr>
        <w:spacing w:before="100"/>
        <w:ind w:left="284"/>
        <w:jc w:val="both"/>
        <w:rPr>
          <w:sz w:val="28"/>
          <w:szCs w:val="28"/>
          <w:lang w:val="vi-VN"/>
        </w:rPr>
      </w:pPr>
      <w:r w:rsidRPr="00EA7FCC">
        <w:rPr>
          <w:sz w:val="28"/>
          <w:szCs w:val="28"/>
          <w:lang w:val="vi-VN"/>
        </w:rPr>
        <w:t xml:space="preserve">- </w:t>
      </w:r>
      <w:r w:rsidRPr="00EA7FCC">
        <w:rPr>
          <w:sz w:val="28"/>
          <w:szCs w:val="28"/>
          <w:lang w:val="pt-PT"/>
        </w:rPr>
        <w:t>Kế hoạch tổ chức thực hiện (căn cứ Mục 1</w:t>
      </w:r>
      <w:r w:rsidRPr="00EA7FCC">
        <w:rPr>
          <w:sz w:val="28"/>
          <w:szCs w:val="28"/>
          <w:lang w:val="vi-VN"/>
        </w:rPr>
        <w:t xml:space="preserve">6.1 </w:t>
      </w:r>
      <w:r w:rsidRPr="00EA7FCC">
        <w:rPr>
          <w:sz w:val="28"/>
          <w:szCs w:val="28"/>
          <w:lang w:val="pt-PT"/>
        </w:rPr>
        <w:t>của TMDASXCNC</w:t>
      </w:r>
      <w:r w:rsidRPr="00EA7FCC">
        <w:rPr>
          <w:sz w:val="28"/>
          <w:szCs w:val="28"/>
          <w:lang w:val="vi-VN"/>
        </w:rPr>
        <w:t>):</w:t>
      </w:r>
    </w:p>
    <w:p w14:paraId="011541EA"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278E5C04"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1B6CCD2A" w14:textId="77777777" w:rsidR="00850DCB" w:rsidRPr="00EA7FCC" w:rsidRDefault="00850DCB" w:rsidP="0010454E">
      <w:pPr>
        <w:spacing w:before="100"/>
        <w:ind w:left="284"/>
        <w:jc w:val="both"/>
        <w:rPr>
          <w:b/>
          <w:i/>
          <w:sz w:val="28"/>
          <w:szCs w:val="28"/>
          <w:lang w:val="vi-VN"/>
        </w:rPr>
      </w:pPr>
      <w:r w:rsidRPr="00EA7FCC">
        <w:rPr>
          <w:sz w:val="28"/>
          <w:szCs w:val="28"/>
          <w:lang w:val="pt-PT"/>
        </w:rPr>
        <w:t>- Phương án tài chính</w:t>
      </w:r>
      <w:r w:rsidRPr="00EA7FCC">
        <w:rPr>
          <w:b/>
          <w:i/>
          <w:sz w:val="28"/>
          <w:szCs w:val="28"/>
          <w:lang w:val="vi-VN"/>
        </w:rPr>
        <w:t xml:space="preserve"> </w:t>
      </w:r>
      <w:r w:rsidRPr="00EA7FCC">
        <w:rPr>
          <w:sz w:val="28"/>
          <w:szCs w:val="28"/>
          <w:lang w:val="pt-PT"/>
        </w:rPr>
        <w:t>(căn cứ Mục 1</w:t>
      </w:r>
      <w:r w:rsidRPr="00EA7FCC">
        <w:rPr>
          <w:sz w:val="28"/>
          <w:szCs w:val="28"/>
          <w:lang w:val="vi-VN"/>
        </w:rPr>
        <w:t xml:space="preserve">6.2 </w:t>
      </w:r>
      <w:r w:rsidRPr="00EA7FCC">
        <w:rPr>
          <w:sz w:val="28"/>
          <w:szCs w:val="28"/>
          <w:lang w:val="pt-PT"/>
        </w:rPr>
        <w:t>của TMDASXCNC</w:t>
      </w:r>
      <w:r w:rsidRPr="00EA7FCC">
        <w:rPr>
          <w:sz w:val="28"/>
          <w:szCs w:val="28"/>
          <w:lang w:val="vi-VN"/>
        </w:rPr>
        <w:t>):</w:t>
      </w:r>
    </w:p>
    <w:p w14:paraId="38077CB8"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1248605F"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7DA5DD3F" w14:textId="77777777" w:rsidR="00850DCB" w:rsidRPr="00EA7FCC" w:rsidRDefault="00850DCB" w:rsidP="0010454E">
      <w:pPr>
        <w:spacing w:before="100"/>
        <w:ind w:left="284"/>
        <w:jc w:val="both"/>
        <w:rPr>
          <w:sz w:val="28"/>
          <w:szCs w:val="28"/>
          <w:lang w:val="vi-VN"/>
        </w:rPr>
      </w:pPr>
      <w:r w:rsidRPr="00EA7FCC">
        <w:rPr>
          <w:sz w:val="28"/>
          <w:szCs w:val="28"/>
          <w:lang w:val="vi-VN"/>
        </w:rPr>
        <w:t xml:space="preserve">- </w:t>
      </w:r>
      <w:r w:rsidRPr="00EA7FCC">
        <w:rPr>
          <w:sz w:val="28"/>
          <w:szCs w:val="28"/>
          <w:lang w:val="pt-PT"/>
        </w:rPr>
        <w:t>Dự báo nhu cầu thị trường và phương án kinh doanh sản phẩm của dự án sản xuất sản phẩm công nghệ cao và cung ứng dịch vụ công nghệ cao (căn cứ Mục 1</w:t>
      </w:r>
      <w:r w:rsidRPr="00EA7FCC">
        <w:rPr>
          <w:sz w:val="28"/>
          <w:szCs w:val="28"/>
          <w:lang w:val="vi-VN"/>
        </w:rPr>
        <w:t xml:space="preserve">6.3 </w:t>
      </w:r>
      <w:r w:rsidRPr="00EA7FCC">
        <w:rPr>
          <w:sz w:val="28"/>
          <w:szCs w:val="28"/>
          <w:lang w:val="pt-PT"/>
        </w:rPr>
        <w:t>của TMDASXCNC</w:t>
      </w:r>
      <w:r w:rsidRPr="00EA7FCC">
        <w:rPr>
          <w:sz w:val="28"/>
          <w:szCs w:val="28"/>
          <w:lang w:val="vi-VN"/>
        </w:rPr>
        <w:t>)</w:t>
      </w:r>
    </w:p>
    <w:p w14:paraId="5F25B7B1"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4504DA3E"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6635474D" w14:textId="77777777" w:rsidR="00850DCB" w:rsidRPr="00EA7FCC" w:rsidRDefault="00850DCB" w:rsidP="0010454E">
      <w:pPr>
        <w:spacing w:before="100"/>
        <w:ind w:left="284"/>
        <w:jc w:val="both"/>
        <w:rPr>
          <w:sz w:val="28"/>
          <w:szCs w:val="28"/>
          <w:lang w:val="pt-PT"/>
        </w:rPr>
      </w:pPr>
      <w:r w:rsidRPr="00EA7FCC">
        <w:rPr>
          <w:sz w:val="28"/>
          <w:szCs w:val="28"/>
          <w:lang w:val="pt-PT"/>
        </w:rPr>
        <w:t>4.7. Về khả năng đạt được các kết quả dự kiến của dự án</w:t>
      </w:r>
      <w:r w:rsidRPr="00EA7FCC">
        <w:rPr>
          <w:sz w:val="28"/>
          <w:szCs w:val="28"/>
          <w:lang w:val="vi-VN"/>
        </w:rPr>
        <w:t xml:space="preserve"> ứng dụng công nghệ cao</w:t>
      </w:r>
      <w:r w:rsidRPr="00EA7FCC">
        <w:rPr>
          <w:sz w:val="28"/>
          <w:szCs w:val="28"/>
          <w:lang w:val="pt-PT"/>
        </w:rPr>
        <w:t xml:space="preserve"> (căn cứ Mục 1</w:t>
      </w:r>
      <w:r w:rsidRPr="00EA7FCC">
        <w:rPr>
          <w:sz w:val="28"/>
          <w:szCs w:val="28"/>
          <w:lang w:val="vi-VN"/>
        </w:rPr>
        <w:t>7</w:t>
      </w:r>
      <w:r w:rsidRPr="00EA7FCC">
        <w:rPr>
          <w:sz w:val="28"/>
          <w:szCs w:val="28"/>
          <w:lang w:val="pt-PT"/>
        </w:rPr>
        <w:t xml:space="preserve"> của</w:t>
      </w:r>
      <w:r w:rsidRPr="00EA7FCC">
        <w:rPr>
          <w:sz w:val="28"/>
          <w:szCs w:val="28"/>
          <w:lang w:val="vi-VN"/>
        </w:rPr>
        <w:t xml:space="preserve"> </w:t>
      </w:r>
      <w:r w:rsidRPr="00EA7FCC">
        <w:rPr>
          <w:sz w:val="28"/>
          <w:szCs w:val="28"/>
          <w:lang w:val="pt-PT"/>
        </w:rPr>
        <w:t>TMDASXCNC):</w:t>
      </w:r>
    </w:p>
    <w:p w14:paraId="24FD3974" w14:textId="77777777" w:rsidR="00850DCB" w:rsidRPr="00EA7FCC" w:rsidRDefault="00850DCB" w:rsidP="0010454E">
      <w:pPr>
        <w:pStyle w:val="BodyText2"/>
        <w:spacing w:before="100"/>
        <w:ind w:left="284"/>
        <w:rPr>
          <w:rFonts w:ascii="Times New Roman" w:hAnsi="Times New Roman"/>
          <w:sz w:val="28"/>
          <w:szCs w:val="28"/>
          <w:lang w:val="fr-FR"/>
        </w:rPr>
      </w:pPr>
      <w:r w:rsidRPr="00EA7FCC">
        <w:rPr>
          <w:rFonts w:ascii="Times New Roman" w:hAnsi="Times New Roman"/>
          <w:sz w:val="28"/>
          <w:szCs w:val="28"/>
          <w:lang w:val="fr-FR"/>
        </w:rPr>
        <w:t>...........................................................................................................................................</w:t>
      </w:r>
    </w:p>
    <w:p w14:paraId="2191E0DF"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46C9AA8" w14:textId="77777777" w:rsidR="00850DCB" w:rsidRPr="00EA7FCC" w:rsidRDefault="00850DCB" w:rsidP="0010454E">
      <w:pPr>
        <w:spacing w:before="120"/>
        <w:ind w:left="284"/>
        <w:jc w:val="both"/>
        <w:rPr>
          <w:sz w:val="28"/>
          <w:szCs w:val="28"/>
          <w:lang w:val="pt-PT"/>
        </w:rPr>
      </w:pPr>
      <w:r w:rsidRPr="00EA7FCC">
        <w:rPr>
          <w:sz w:val="28"/>
          <w:szCs w:val="28"/>
          <w:lang w:val="pt-PT"/>
        </w:rPr>
        <w:t>4.8. Tính khả thi của việc chuyển giao kết quả nghiên cứu; phương án phát triển của dự án sau khi kết thúc (căn cứ Mục 1</w:t>
      </w:r>
      <w:r w:rsidRPr="00EA7FCC">
        <w:rPr>
          <w:sz w:val="28"/>
          <w:szCs w:val="28"/>
          <w:lang w:val="vi-VN"/>
        </w:rPr>
        <w:t>8</w:t>
      </w:r>
      <w:r w:rsidRPr="00EA7FCC">
        <w:rPr>
          <w:sz w:val="28"/>
          <w:szCs w:val="28"/>
          <w:lang w:val="pt-PT"/>
        </w:rPr>
        <w:t>.</w:t>
      </w:r>
      <w:r w:rsidRPr="00EA7FCC">
        <w:rPr>
          <w:sz w:val="28"/>
          <w:szCs w:val="28"/>
          <w:lang w:val="vi-VN"/>
        </w:rPr>
        <w:t>1 và 18.2</w:t>
      </w:r>
      <w:r w:rsidRPr="00EA7FCC">
        <w:rPr>
          <w:sz w:val="28"/>
          <w:szCs w:val="28"/>
          <w:lang w:val="pt-PT"/>
        </w:rPr>
        <w:t>):</w:t>
      </w:r>
    </w:p>
    <w:p w14:paraId="05762276"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2014AD0F"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543FE806" w14:textId="77777777" w:rsidR="00850DCB" w:rsidRPr="00EA7FCC" w:rsidRDefault="00850DCB" w:rsidP="0010454E">
      <w:pPr>
        <w:spacing w:before="120"/>
        <w:ind w:left="284"/>
        <w:jc w:val="both"/>
        <w:rPr>
          <w:sz w:val="28"/>
          <w:szCs w:val="28"/>
          <w:lang w:val="pt-PT"/>
        </w:rPr>
      </w:pPr>
      <w:r w:rsidRPr="00EA7FCC">
        <w:rPr>
          <w:sz w:val="28"/>
          <w:szCs w:val="28"/>
          <w:lang w:val="pt-PT"/>
        </w:rPr>
        <w:t xml:space="preserve">4.9. Tính hợp lý trong lựa chọn tổ chức, cá nhân tham gia thực hiện các nội dung nghiên cứu cụ thể (căn cứ Mục </w:t>
      </w:r>
      <w:r w:rsidRPr="00EA7FCC">
        <w:rPr>
          <w:sz w:val="28"/>
          <w:szCs w:val="28"/>
          <w:lang w:val="vi-VN"/>
        </w:rPr>
        <w:t>10</w:t>
      </w:r>
      <w:r w:rsidRPr="00EA7FCC">
        <w:rPr>
          <w:sz w:val="28"/>
          <w:szCs w:val="28"/>
          <w:lang w:val="pt-PT"/>
        </w:rPr>
        <w:t>, Mục 1</w:t>
      </w:r>
      <w:r w:rsidRPr="00EA7FCC">
        <w:rPr>
          <w:sz w:val="28"/>
          <w:szCs w:val="28"/>
          <w:lang w:val="vi-VN"/>
        </w:rPr>
        <w:t>1</w:t>
      </w:r>
      <w:r w:rsidRPr="00EA7FCC">
        <w:rPr>
          <w:sz w:val="28"/>
          <w:szCs w:val="28"/>
          <w:lang w:val="pt-PT"/>
        </w:rPr>
        <w:t xml:space="preserve"> của TMDASXCNC và Mục 1</w:t>
      </w:r>
      <w:r w:rsidRPr="00EA7FCC">
        <w:rPr>
          <w:sz w:val="28"/>
          <w:szCs w:val="28"/>
          <w:lang w:val="vi-VN"/>
        </w:rPr>
        <w:t>5</w:t>
      </w:r>
      <w:r w:rsidRPr="00EA7FCC">
        <w:rPr>
          <w:sz w:val="28"/>
          <w:szCs w:val="28"/>
          <w:lang w:val="pt-PT"/>
        </w:rPr>
        <w:t>.</w:t>
      </w:r>
      <w:r w:rsidRPr="00EA7FCC">
        <w:rPr>
          <w:sz w:val="28"/>
          <w:szCs w:val="28"/>
          <w:lang w:val="vi-VN"/>
        </w:rPr>
        <w:t>4</w:t>
      </w:r>
      <w:r w:rsidRPr="00EA7FCC">
        <w:rPr>
          <w:sz w:val="28"/>
          <w:szCs w:val="28"/>
          <w:lang w:val="pt-PT"/>
        </w:rPr>
        <w:t>):</w:t>
      </w:r>
    </w:p>
    <w:p w14:paraId="32B50446"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6571BFF4"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57DDDB44" w14:textId="77777777" w:rsidR="00850DCB" w:rsidRPr="00EA7FCC" w:rsidRDefault="00850DCB" w:rsidP="0010454E">
      <w:pPr>
        <w:spacing w:before="120"/>
        <w:ind w:left="284"/>
        <w:jc w:val="both"/>
        <w:rPr>
          <w:sz w:val="28"/>
          <w:szCs w:val="28"/>
          <w:lang w:val="pt-PT"/>
        </w:rPr>
      </w:pPr>
      <w:r w:rsidRPr="00EA7FCC">
        <w:rPr>
          <w:sz w:val="28"/>
          <w:szCs w:val="28"/>
          <w:lang w:val="pt-PT"/>
        </w:rPr>
        <w:t>4.10. Sự phù hợp về tổng kinh phí đề xuất, tính hợp lý trong việc giải trình dự toán kinh phí dự án (căn cứ Mục 1</w:t>
      </w:r>
      <w:r w:rsidRPr="00EA7FCC">
        <w:rPr>
          <w:sz w:val="28"/>
          <w:szCs w:val="28"/>
          <w:lang w:val="vi-VN"/>
        </w:rPr>
        <w:t>6</w:t>
      </w:r>
      <w:r w:rsidRPr="00EA7FCC">
        <w:rPr>
          <w:sz w:val="28"/>
          <w:szCs w:val="28"/>
          <w:lang w:val="pt-PT"/>
        </w:rPr>
        <w:t>.</w:t>
      </w:r>
      <w:r w:rsidRPr="00EA7FCC">
        <w:rPr>
          <w:sz w:val="28"/>
          <w:szCs w:val="28"/>
          <w:lang w:val="vi-VN"/>
        </w:rPr>
        <w:t>2</w:t>
      </w:r>
      <w:r w:rsidRPr="00EA7FCC">
        <w:rPr>
          <w:sz w:val="28"/>
          <w:szCs w:val="28"/>
          <w:lang w:val="pt-PT"/>
        </w:rPr>
        <w:t xml:space="preserve"> của TMDASXCNC; phần III và các phụ lục của TMDASXCNC:</w:t>
      </w:r>
    </w:p>
    <w:p w14:paraId="7531A18E"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0C0FCD55"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5544FC63" w14:textId="77777777" w:rsidR="00850DCB" w:rsidRPr="00EA7FCC" w:rsidRDefault="00850DCB" w:rsidP="0010454E">
      <w:pPr>
        <w:spacing w:before="120"/>
        <w:ind w:left="284"/>
        <w:jc w:val="both"/>
        <w:rPr>
          <w:sz w:val="28"/>
          <w:szCs w:val="28"/>
          <w:lang w:val="pt-PT"/>
        </w:rPr>
      </w:pPr>
      <w:r w:rsidRPr="00EA7FCC">
        <w:rPr>
          <w:sz w:val="28"/>
          <w:szCs w:val="28"/>
          <w:lang w:val="pt-PT"/>
        </w:rPr>
        <w:t>4.11. Về các vấn đề khác có liên quan:</w:t>
      </w:r>
    </w:p>
    <w:p w14:paraId="529338E1"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4FA048C"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368D75E2" w14:textId="77777777" w:rsidR="00850DCB" w:rsidRPr="00EA7FCC" w:rsidRDefault="00850DCB" w:rsidP="0010454E">
      <w:pPr>
        <w:spacing w:before="120"/>
        <w:ind w:left="284"/>
        <w:rPr>
          <w:sz w:val="28"/>
          <w:szCs w:val="28"/>
          <w:lang w:val="pt-PT"/>
        </w:rPr>
      </w:pPr>
      <w:r w:rsidRPr="00EA7FCC">
        <w:rPr>
          <w:sz w:val="28"/>
          <w:szCs w:val="28"/>
          <w:lang w:val="pt-PT"/>
        </w:rPr>
        <w:t xml:space="preserve">4.12. Nhận xét về nhân lực thực hiện </w:t>
      </w:r>
      <w:r w:rsidRPr="00EA7FCC">
        <w:rPr>
          <w:i/>
          <w:sz w:val="28"/>
          <w:szCs w:val="28"/>
          <w:lang w:val="pt-PT"/>
        </w:rPr>
        <w:t>(chỉ dùng cho 02 ủy viên phản biện, ủy viên phản biện nhận xét theo mẫu tại Bảng 1 trang sau):</w:t>
      </w:r>
    </w:p>
    <w:p w14:paraId="6BF01EDD"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lastRenderedPageBreak/>
        <w:t>...........................................................................................................................................</w:t>
      </w:r>
    </w:p>
    <w:p w14:paraId="75DCF43A"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38923D4C" w14:textId="77777777" w:rsidR="00850DCB" w:rsidRPr="00EA7FCC" w:rsidRDefault="00850DCB" w:rsidP="0010454E">
      <w:pPr>
        <w:pStyle w:val="Title"/>
        <w:spacing w:before="120"/>
        <w:ind w:left="284"/>
        <w:jc w:val="both"/>
        <w:rPr>
          <w:rFonts w:ascii="Times New Roman" w:hAnsi="Times New Roman" w:cs="Times New Roman"/>
          <w:sz w:val="28"/>
          <w:szCs w:val="28"/>
          <w:lang w:val="pt-PT"/>
        </w:rPr>
      </w:pPr>
    </w:p>
    <w:p w14:paraId="5D46598F" w14:textId="77777777" w:rsidR="00850DCB" w:rsidRPr="00EA7FCC" w:rsidRDefault="00850DCB" w:rsidP="0010454E">
      <w:pPr>
        <w:pStyle w:val="Title"/>
        <w:spacing w:before="120"/>
        <w:ind w:left="284"/>
        <w:jc w:val="both"/>
        <w:rPr>
          <w:rFonts w:ascii="Times New Roman" w:hAnsi="Times New Roman" w:cs="Times New Roman"/>
          <w:sz w:val="28"/>
          <w:szCs w:val="28"/>
          <w:lang w:val="pt-PT"/>
        </w:rPr>
      </w:pPr>
      <w:r w:rsidRPr="00EA7FCC">
        <w:rPr>
          <w:rFonts w:ascii="Times New Roman" w:hAnsi="Times New Roman" w:cs="Times New Roman"/>
          <w:sz w:val="28"/>
          <w:szCs w:val="28"/>
          <w:lang w:val="pt-PT"/>
        </w:rPr>
        <w:t>5. Nhận xét, đánh giá tổng hợp chung về Thuyết minh dự án sản xuất sản phẩm công nghệ cao và cung ứng dịch vụ công nghệ cao</w:t>
      </w:r>
    </w:p>
    <w:p w14:paraId="6EE6B1B1" w14:textId="77777777" w:rsidR="00850DCB" w:rsidRPr="00EA7FCC" w:rsidRDefault="00850DCB" w:rsidP="0010454E">
      <w:pPr>
        <w:pStyle w:val="BodyText31"/>
        <w:spacing w:before="120" w:after="0"/>
        <w:ind w:left="284"/>
        <w:jc w:val="both"/>
        <w:rPr>
          <w:sz w:val="28"/>
          <w:szCs w:val="28"/>
          <w:lang w:val="pt-PT"/>
        </w:rPr>
      </w:pPr>
      <w:r w:rsidRPr="00EA7FCC">
        <w:rPr>
          <w:sz w:val="28"/>
          <w:szCs w:val="28"/>
          <w:lang w:val="pt-PT"/>
        </w:rPr>
        <w:t>5.1. Ưu điểm:</w:t>
      </w:r>
    </w:p>
    <w:p w14:paraId="233BBEFA"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461A310C" w14:textId="77777777" w:rsidR="00850DCB" w:rsidRPr="00EA7FCC" w:rsidRDefault="00850DCB" w:rsidP="0010454E">
      <w:pPr>
        <w:pStyle w:val="BodyText31"/>
        <w:spacing w:before="120" w:after="0"/>
        <w:ind w:left="284"/>
        <w:jc w:val="both"/>
        <w:rPr>
          <w:sz w:val="28"/>
          <w:szCs w:val="28"/>
          <w:lang w:val="pt-PT"/>
        </w:rPr>
      </w:pPr>
      <w:r w:rsidRPr="00EA7FCC">
        <w:rPr>
          <w:sz w:val="28"/>
          <w:szCs w:val="28"/>
          <w:lang w:val="pt-PT"/>
        </w:rPr>
        <w:t>5.2.</w:t>
      </w:r>
      <w:r w:rsidRPr="00EA7FCC">
        <w:rPr>
          <w:sz w:val="28"/>
          <w:szCs w:val="28"/>
          <w:lang w:val="vi-VN"/>
        </w:rPr>
        <w:t xml:space="preserve"> </w:t>
      </w:r>
      <w:r w:rsidRPr="00EA7FCC">
        <w:rPr>
          <w:sz w:val="28"/>
          <w:szCs w:val="28"/>
          <w:lang w:val="pt-PT"/>
        </w:rPr>
        <w:t>Hạn chế:</w:t>
      </w:r>
    </w:p>
    <w:p w14:paraId="75D863FC"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0980B775" w14:textId="77777777" w:rsidR="00850DCB" w:rsidRPr="00EA7FCC" w:rsidRDefault="00850DCB" w:rsidP="0010454E">
      <w:pPr>
        <w:pStyle w:val="BodyText31"/>
        <w:spacing w:before="120" w:after="0"/>
        <w:ind w:left="284"/>
        <w:jc w:val="both"/>
        <w:rPr>
          <w:sz w:val="28"/>
          <w:szCs w:val="28"/>
          <w:lang w:val="pt-BR"/>
        </w:rPr>
      </w:pPr>
      <w:r w:rsidRPr="00EA7FCC">
        <w:rPr>
          <w:sz w:val="28"/>
          <w:szCs w:val="28"/>
          <w:lang w:val="pt-PT"/>
        </w:rPr>
        <w:t>5.3. Các kiến nghị</w:t>
      </w:r>
      <w:r w:rsidRPr="00EA7FCC">
        <w:rPr>
          <w:sz w:val="28"/>
          <w:szCs w:val="28"/>
          <w:lang w:val="pt-BR"/>
        </w:rPr>
        <w:t>:</w:t>
      </w:r>
    </w:p>
    <w:p w14:paraId="2A0AAF30" w14:textId="77777777" w:rsidR="00850DCB" w:rsidRPr="00EA7FCC" w:rsidRDefault="00850DCB" w:rsidP="0010454E">
      <w:pPr>
        <w:pStyle w:val="BodyText2"/>
        <w:spacing w:before="120"/>
        <w:ind w:left="284"/>
        <w:rPr>
          <w:rFonts w:ascii="Times New Roman" w:hAnsi="Times New Roman"/>
          <w:sz w:val="28"/>
          <w:szCs w:val="28"/>
          <w:lang w:val="fr-FR"/>
        </w:rPr>
      </w:pPr>
      <w:r w:rsidRPr="00EA7FCC">
        <w:rPr>
          <w:rFonts w:ascii="Times New Roman" w:hAnsi="Times New Roman"/>
          <w:sz w:val="28"/>
          <w:szCs w:val="28"/>
          <w:lang w:val="fr-FR"/>
        </w:rPr>
        <w:t>...........................................................................................................................................</w:t>
      </w:r>
    </w:p>
    <w:p w14:paraId="76EF9A4D" w14:textId="77777777" w:rsidR="00850DCB" w:rsidRPr="00EA7FCC" w:rsidRDefault="00850DCB" w:rsidP="003B5F4E">
      <w:pPr>
        <w:spacing w:before="120"/>
        <w:ind w:left="4320" w:firstLine="720"/>
        <w:jc w:val="center"/>
        <w:rPr>
          <w:b/>
          <w:sz w:val="28"/>
          <w:szCs w:val="28"/>
          <w:lang w:val="pt-BR"/>
        </w:rPr>
      </w:pPr>
    </w:p>
    <w:p w14:paraId="60FF8251" w14:textId="77777777" w:rsidR="00850DCB" w:rsidRPr="00EA7FCC" w:rsidRDefault="00850DCB" w:rsidP="003B5F4E">
      <w:pPr>
        <w:ind w:left="4320" w:firstLine="720"/>
        <w:jc w:val="center"/>
        <w:rPr>
          <w:i/>
          <w:sz w:val="28"/>
          <w:szCs w:val="28"/>
        </w:rPr>
      </w:pPr>
      <w:r w:rsidRPr="00EA7FCC">
        <w:rPr>
          <w:i/>
          <w:sz w:val="28"/>
          <w:szCs w:val="28"/>
        </w:rPr>
        <w:t>..........., ngày.....tháng.....năm 20...</w:t>
      </w:r>
    </w:p>
    <w:p w14:paraId="4537517D" w14:textId="77777777" w:rsidR="00850DCB" w:rsidRPr="00EA7FCC" w:rsidRDefault="00850DCB" w:rsidP="003B5F4E">
      <w:pPr>
        <w:ind w:left="4320" w:firstLine="720"/>
        <w:jc w:val="center"/>
        <w:rPr>
          <w:b/>
          <w:sz w:val="28"/>
          <w:szCs w:val="28"/>
          <w:lang w:val="pt-BR"/>
        </w:rPr>
      </w:pPr>
      <w:r w:rsidRPr="00EA7FCC">
        <w:rPr>
          <w:b/>
          <w:sz w:val="28"/>
          <w:szCs w:val="28"/>
          <w:lang w:val="pt-BR"/>
        </w:rPr>
        <w:t>THÀNH VIÊN HỘI ĐỒNG</w:t>
      </w:r>
    </w:p>
    <w:p w14:paraId="763E101C" w14:textId="30033143" w:rsidR="00850DCB" w:rsidRPr="00EA7FCC" w:rsidRDefault="00850DCB" w:rsidP="0010454E">
      <w:pPr>
        <w:ind w:left="2880" w:firstLine="720"/>
        <w:rPr>
          <w:sz w:val="28"/>
          <w:szCs w:val="28"/>
          <w:lang w:val="pt-BR"/>
        </w:rPr>
      </w:pPr>
      <w:r w:rsidRPr="00EA7FCC">
        <w:rPr>
          <w:b/>
          <w:sz w:val="28"/>
          <w:szCs w:val="28"/>
          <w:lang w:val="pt-BR"/>
        </w:rPr>
        <w:tab/>
      </w:r>
      <w:r w:rsidRPr="00EA7FCC">
        <w:rPr>
          <w:b/>
          <w:sz w:val="28"/>
          <w:szCs w:val="28"/>
          <w:lang w:val="pt-BR"/>
        </w:rPr>
        <w:tab/>
        <w:t xml:space="preserve">                </w:t>
      </w:r>
      <w:r w:rsidR="0010454E" w:rsidRPr="00EA7FCC">
        <w:rPr>
          <w:b/>
          <w:sz w:val="28"/>
          <w:szCs w:val="28"/>
          <w:lang w:val="pt-BR"/>
        </w:rPr>
        <w:t xml:space="preserve">     </w:t>
      </w:r>
      <w:r w:rsidRPr="00EA7FCC">
        <w:rPr>
          <w:b/>
          <w:sz w:val="28"/>
          <w:szCs w:val="28"/>
          <w:lang w:val="pt-BR"/>
        </w:rPr>
        <w:t xml:space="preserve"> </w:t>
      </w:r>
      <w:r w:rsidRPr="00EA7FCC">
        <w:rPr>
          <w:i/>
          <w:sz w:val="28"/>
          <w:szCs w:val="28"/>
          <w:lang w:val="pt-BR"/>
        </w:rPr>
        <w:t>(Họ, tên và chữ ký)</w:t>
      </w:r>
    </w:p>
    <w:p w14:paraId="45FCEAFF" w14:textId="77777777" w:rsidR="00850DCB" w:rsidRPr="00EA7FCC" w:rsidRDefault="00850DCB" w:rsidP="003B5F4E">
      <w:pPr>
        <w:rPr>
          <w:sz w:val="28"/>
          <w:szCs w:val="28"/>
        </w:rPr>
      </w:pPr>
    </w:p>
    <w:p w14:paraId="12D016F9" w14:textId="77777777" w:rsidR="00850DCB" w:rsidRPr="00EA7FCC" w:rsidRDefault="00850DCB" w:rsidP="00741BEF">
      <w:pPr>
        <w:jc w:val="both"/>
      </w:pPr>
    </w:p>
    <w:p w14:paraId="1C088A00" w14:textId="77777777" w:rsidR="00AC391F" w:rsidRPr="00EA7FCC" w:rsidRDefault="00AC391F" w:rsidP="00741BEF">
      <w:pPr>
        <w:jc w:val="both"/>
        <w:sectPr w:rsidR="00AC391F" w:rsidRPr="00EA7FCC" w:rsidSect="009343C1">
          <w:pgSz w:w="11907" w:h="16840" w:code="9"/>
          <w:pgMar w:top="964" w:right="851" w:bottom="964" w:left="851" w:header="568" w:footer="289" w:gutter="0"/>
          <w:pgNumType w:start="1"/>
          <w:cols w:space="720"/>
          <w:titlePg/>
          <w:docGrid w:linePitch="360"/>
        </w:sectPr>
      </w:pPr>
    </w:p>
    <w:p w14:paraId="3C5DF21A" w14:textId="77777777" w:rsidR="00850DCB" w:rsidRPr="00EA7FCC" w:rsidRDefault="00850DCB" w:rsidP="003D5B27">
      <w:pPr>
        <w:jc w:val="center"/>
        <w:rPr>
          <w:b/>
          <w:sz w:val="26"/>
          <w:szCs w:val="26"/>
        </w:rPr>
      </w:pPr>
      <w:r w:rsidRPr="00EA7FCC">
        <w:rPr>
          <w:b/>
          <w:sz w:val="26"/>
          <w:szCs w:val="26"/>
        </w:rPr>
        <w:lastRenderedPageBreak/>
        <w:t>BẢNG</w:t>
      </w:r>
      <w:r w:rsidRPr="00EA7FCC">
        <w:rPr>
          <w:b/>
          <w:bCs/>
          <w:sz w:val="26"/>
          <w:szCs w:val="26"/>
        </w:rPr>
        <w:t xml:space="preserve"> NHU CẦU NHÂN LỰC</w:t>
      </w:r>
    </w:p>
    <w:p w14:paraId="7B1DB425" w14:textId="77777777" w:rsidR="00850DCB" w:rsidRPr="00EA7FCC" w:rsidRDefault="00850DCB" w:rsidP="00505E16">
      <w:pPr>
        <w:jc w:val="right"/>
        <w:rPr>
          <w:b/>
        </w:rPr>
      </w:pPr>
    </w:p>
    <w:tbl>
      <w:tblPr>
        <w:tblW w:w="49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15"/>
        <w:gridCol w:w="1015"/>
        <w:gridCol w:w="1062"/>
        <w:gridCol w:w="868"/>
        <w:gridCol w:w="1015"/>
        <w:gridCol w:w="1024"/>
        <w:gridCol w:w="1000"/>
        <w:gridCol w:w="1015"/>
        <w:gridCol w:w="1015"/>
        <w:gridCol w:w="868"/>
        <w:gridCol w:w="1018"/>
        <w:gridCol w:w="821"/>
        <w:gridCol w:w="997"/>
      </w:tblGrid>
      <w:tr w:rsidR="00EA7FCC" w:rsidRPr="00EA7FCC" w14:paraId="67A848B0" w14:textId="77777777" w:rsidTr="000A318C">
        <w:trPr>
          <w:trHeight w:val="368"/>
        </w:trPr>
        <w:tc>
          <w:tcPr>
            <w:tcW w:w="659" w:type="pct"/>
            <w:vMerge w:val="restart"/>
            <w:vAlign w:val="center"/>
          </w:tcPr>
          <w:p w14:paraId="3D94F471" w14:textId="77777777" w:rsidR="00850DCB" w:rsidRPr="00EA7FCC" w:rsidRDefault="00850DCB" w:rsidP="00DC389D">
            <w:pPr>
              <w:ind w:left="-59"/>
              <w:jc w:val="center"/>
              <w:rPr>
                <w:b/>
                <w:bCs/>
                <w:u w:val="single"/>
              </w:rPr>
            </w:pPr>
            <w:r w:rsidRPr="00EA7FCC">
              <w:rPr>
                <w:b/>
                <w:bCs/>
              </w:rPr>
              <w:t>Nội dung công việc</w:t>
            </w:r>
          </w:p>
        </w:tc>
        <w:tc>
          <w:tcPr>
            <w:tcW w:w="3721" w:type="pct"/>
            <w:gridSpan w:val="11"/>
            <w:vAlign w:val="center"/>
          </w:tcPr>
          <w:p w14:paraId="1672566A" w14:textId="77777777" w:rsidR="00850DCB" w:rsidRPr="00EA7FCC" w:rsidRDefault="00850DCB" w:rsidP="002C150A">
            <w:pPr>
              <w:jc w:val="center"/>
              <w:rPr>
                <w:b/>
                <w:bCs/>
              </w:rPr>
            </w:pPr>
            <w:r w:rsidRPr="00EA7FCC">
              <w:rPr>
                <w:b/>
                <w:bCs/>
              </w:rPr>
              <w:t>Nhu cầu nhân lực theo đề xuất của tổ chức đăng ký chủ trì</w:t>
            </w:r>
          </w:p>
        </w:tc>
        <w:tc>
          <w:tcPr>
            <w:tcW w:w="621" w:type="pct"/>
            <w:gridSpan w:val="2"/>
            <w:vAlign w:val="center"/>
          </w:tcPr>
          <w:p w14:paraId="3B69DF4C" w14:textId="77777777" w:rsidR="00850DCB" w:rsidRPr="00EA7FCC" w:rsidRDefault="00850DCB" w:rsidP="000A318C">
            <w:pPr>
              <w:jc w:val="center"/>
              <w:rPr>
                <w:b/>
                <w:bCs/>
              </w:rPr>
            </w:pPr>
            <w:r w:rsidRPr="00EA7FCC">
              <w:rPr>
                <w:b/>
                <w:bCs/>
              </w:rPr>
              <w:t xml:space="preserve">Ý kiến của </w:t>
            </w:r>
            <w:r w:rsidRPr="00EA7FCC">
              <w:rPr>
                <w:b/>
              </w:rPr>
              <w:t>ủy viên phản biện</w:t>
            </w:r>
          </w:p>
        </w:tc>
      </w:tr>
      <w:tr w:rsidR="00EA7FCC" w:rsidRPr="00EA7FCC" w14:paraId="1AD6198B" w14:textId="77777777" w:rsidTr="0044625E">
        <w:trPr>
          <w:trHeight w:val="434"/>
        </w:trPr>
        <w:tc>
          <w:tcPr>
            <w:tcW w:w="659" w:type="pct"/>
            <w:vMerge/>
          </w:tcPr>
          <w:p w14:paraId="3DF97F39" w14:textId="77777777" w:rsidR="00850DCB" w:rsidRPr="00EA7FCC" w:rsidRDefault="00850DCB" w:rsidP="00DC389D">
            <w:pPr>
              <w:ind w:left="-59"/>
              <w:jc w:val="both"/>
              <w:rPr>
                <w:b/>
                <w:bCs/>
                <w:u w:val="single"/>
              </w:rPr>
            </w:pPr>
          </w:p>
        </w:tc>
        <w:tc>
          <w:tcPr>
            <w:tcW w:w="346" w:type="pct"/>
          </w:tcPr>
          <w:p w14:paraId="27928E24" w14:textId="77777777" w:rsidR="00850DCB" w:rsidRPr="00EA7FCC" w:rsidRDefault="00850DCB" w:rsidP="00A5407C">
            <w:pPr>
              <w:jc w:val="center"/>
              <w:rPr>
                <w:bCs/>
              </w:rPr>
            </w:pPr>
            <w:r w:rsidRPr="00EA7FCC">
              <w:rPr>
                <w:bCs/>
              </w:rPr>
              <w:t>Chủ nhiệm dự án</w:t>
            </w:r>
          </w:p>
        </w:tc>
        <w:tc>
          <w:tcPr>
            <w:tcW w:w="708" w:type="pct"/>
            <w:gridSpan w:val="2"/>
          </w:tcPr>
          <w:p w14:paraId="3C63CC27" w14:textId="77777777" w:rsidR="00850DCB" w:rsidRPr="00EA7FCC" w:rsidRDefault="00850DCB" w:rsidP="00DC389D">
            <w:pPr>
              <w:jc w:val="center"/>
              <w:rPr>
                <w:bCs/>
              </w:rPr>
            </w:pPr>
            <w:r w:rsidRPr="00EA7FCC">
              <w:rPr>
                <w:bCs/>
              </w:rPr>
              <w:t xml:space="preserve">Thành viên thực hiện chính, </w:t>
            </w:r>
          </w:p>
          <w:p w14:paraId="5B9BBC2C" w14:textId="77777777" w:rsidR="00850DCB" w:rsidRPr="00EA7FCC" w:rsidRDefault="00850DCB" w:rsidP="00DC389D">
            <w:pPr>
              <w:jc w:val="center"/>
              <w:rPr>
                <w:bCs/>
              </w:rPr>
            </w:pPr>
            <w:r w:rsidRPr="00EA7FCC">
              <w:rPr>
                <w:bCs/>
              </w:rPr>
              <w:t>thư ký khoa học</w:t>
            </w:r>
          </w:p>
        </w:tc>
        <w:tc>
          <w:tcPr>
            <w:tcW w:w="642" w:type="pct"/>
            <w:gridSpan w:val="2"/>
            <w:vAlign w:val="center"/>
          </w:tcPr>
          <w:p w14:paraId="008ED32F" w14:textId="77777777" w:rsidR="00850DCB" w:rsidRPr="00EA7FCC" w:rsidRDefault="00850DCB" w:rsidP="00DC389D">
            <w:pPr>
              <w:jc w:val="center"/>
              <w:rPr>
                <w:bCs/>
              </w:rPr>
            </w:pPr>
            <w:r w:rsidRPr="00EA7FCC">
              <w:rPr>
                <w:bCs/>
              </w:rPr>
              <w:t>Thành viên</w:t>
            </w:r>
          </w:p>
          <w:p w14:paraId="02485478" w14:textId="77777777" w:rsidR="00850DCB" w:rsidRPr="00EA7FCC" w:rsidRDefault="00850DCB" w:rsidP="00DC389D">
            <w:pPr>
              <w:jc w:val="center"/>
              <w:rPr>
                <w:bCs/>
              </w:rPr>
            </w:pPr>
          </w:p>
        </w:tc>
        <w:tc>
          <w:tcPr>
            <w:tcW w:w="690" w:type="pct"/>
            <w:gridSpan w:val="2"/>
            <w:vAlign w:val="center"/>
          </w:tcPr>
          <w:p w14:paraId="2BDD4162" w14:textId="77777777" w:rsidR="00850DCB" w:rsidRPr="00EA7FCC" w:rsidRDefault="00850DCB" w:rsidP="00DC389D">
            <w:pPr>
              <w:jc w:val="center"/>
              <w:rPr>
                <w:bCs/>
              </w:rPr>
            </w:pPr>
            <w:r w:rsidRPr="00EA7FCC">
              <w:rPr>
                <w:bCs/>
              </w:rPr>
              <w:t>Kỹ thuật viên, nhân viên hỗ trợ</w:t>
            </w:r>
          </w:p>
        </w:tc>
        <w:tc>
          <w:tcPr>
            <w:tcW w:w="692" w:type="pct"/>
            <w:gridSpan w:val="2"/>
            <w:vAlign w:val="center"/>
          </w:tcPr>
          <w:p w14:paraId="62221E02" w14:textId="77777777" w:rsidR="00850DCB" w:rsidRPr="00EA7FCC" w:rsidRDefault="00850DCB" w:rsidP="00DC389D">
            <w:pPr>
              <w:jc w:val="center"/>
              <w:rPr>
                <w:bCs/>
              </w:rPr>
            </w:pPr>
            <w:r w:rsidRPr="00EA7FCC">
              <w:rPr>
                <w:bCs/>
              </w:rPr>
              <w:t xml:space="preserve">Chuyên gia </w:t>
            </w:r>
          </w:p>
          <w:p w14:paraId="51E61645" w14:textId="77777777" w:rsidR="00850DCB" w:rsidRPr="00EA7FCC" w:rsidRDefault="00850DCB" w:rsidP="00DC389D">
            <w:pPr>
              <w:jc w:val="center"/>
              <w:rPr>
                <w:bCs/>
              </w:rPr>
            </w:pPr>
            <w:r w:rsidRPr="00EA7FCC">
              <w:rPr>
                <w:bCs/>
              </w:rPr>
              <w:t>trong nước</w:t>
            </w:r>
          </w:p>
        </w:tc>
        <w:tc>
          <w:tcPr>
            <w:tcW w:w="642" w:type="pct"/>
            <w:gridSpan w:val="2"/>
            <w:vAlign w:val="center"/>
          </w:tcPr>
          <w:p w14:paraId="02F127A4" w14:textId="77777777" w:rsidR="00850DCB" w:rsidRPr="00EA7FCC" w:rsidRDefault="00850DCB" w:rsidP="00DC389D">
            <w:pPr>
              <w:jc w:val="center"/>
              <w:rPr>
                <w:bCs/>
              </w:rPr>
            </w:pPr>
            <w:r w:rsidRPr="00EA7FCC">
              <w:rPr>
                <w:bCs/>
              </w:rPr>
              <w:t>Chuyên gia nước ngoài</w:t>
            </w:r>
          </w:p>
        </w:tc>
        <w:tc>
          <w:tcPr>
            <w:tcW w:w="280" w:type="pct"/>
            <w:vMerge w:val="restart"/>
            <w:vAlign w:val="center"/>
          </w:tcPr>
          <w:p w14:paraId="788A787F" w14:textId="77777777" w:rsidR="00850DCB" w:rsidRPr="00EA7FCC" w:rsidRDefault="00850DCB" w:rsidP="00DC389D">
            <w:pPr>
              <w:jc w:val="center"/>
              <w:rPr>
                <w:bCs/>
              </w:rPr>
            </w:pPr>
            <w:r w:rsidRPr="00EA7FCC">
              <w:rPr>
                <w:bCs/>
              </w:rPr>
              <w:t>Hợp lý</w:t>
            </w:r>
          </w:p>
        </w:tc>
        <w:tc>
          <w:tcPr>
            <w:tcW w:w="341" w:type="pct"/>
            <w:vMerge w:val="restart"/>
            <w:vAlign w:val="center"/>
          </w:tcPr>
          <w:p w14:paraId="733D89A3" w14:textId="77777777" w:rsidR="00850DCB" w:rsidRPr="00EA7FCC" w:rsidRDefault="00850DCB" w:rsidP="00DC389D">
            <w:pPr>
              <w:jc w:val="center"/>
              <w:rPr>
                <w:bCs/>
              </w:rPr>
            </w:pPr>
            <w:r w:rsidRPr="00EA7FCC">
              <w:rPr>
                <w:bCs/>
              </w:rPr>
              <w:t>Không hợp lý</w:t>
            </w:r>
          </w:p>
        </w:tc>
      </w:tr>
      <w:tr w:rsidR="00EA7FCC" w:rsidRPr="00EA7FCC" w14:paraId="30006D07" w14:textId="77777777" w:rsidTr="0044625E">
        <w:trPr>
          <w:trHeight w:val="516"/>
        </w:trPr>
        <w:tc>
          <w:tcPr>
            <w:tcW w:w="659" w:type="pct"/>
            <w:vMerge/>
            <w:vAlign w:val="center"/>
          </w:tcPr>
          <w:p w14:paraId="229EAF8E" w14:textId="77777777" w:rsidR="00850DCB" w:rsidRPr="00EA7FCC" w:rsidRDefault="00850DCB" w:rsidP="00DC389D">
            <w:pPr>
              <w:ind w:left="-59"/>
              <w:rPr>
                <w:b/>
                <w:bCs/>
                <w:u w:val="single"/>
              </w:rPr>
            </w:pPr>
          </w:p>
        </w:tc>
        <w:tc>
          <w:tcPr>
            <w:tcW w:w="346" w:type="pct"/>
            <w:vAlign w:val="center"/>
          </w:tcPr>
          <w:p w14:paraId="3CC1AE0E"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6D3F3642" w14:textId="77777777" w:rsidR="00850DCB" w:rsidRPr="00EA7FCC" w:rsidRDefault="00850DCB" w:rsidP="00DC389D">
            <w:pPr>
              <w:jc w:val="center"/>
              <w:rPr>
                <w:bCs/>
                <w:sz w:val="22"/>
                <w:szCs w:val="22"/>
              </w:rPr>
            </w:pPr>
            <w:r w:rsidRPr="00EA7FCC">
              <w:rPr>
                <w:bCs/>
                <w:sz w:val="22"/>
                <w:szCs w:val="22"/>
              </w:rPr>
              <w:t>Tổng số người</w:t>
            </w:r>
          </w:p>
          <w:p w14:paraId="2D1186C0" w14:textId="77777777" w:rsidR="00850DCB" w:rsidRPr="00EA7FCC" w:rsidRDefault="00850DCB" w:rsidP="00DC389D">
            <w:pPr>
              <w:jc w:val="center"/>
              <w:rPr>
                <w:b/>
                <w:bCs/>
                <w:sz w:val="22"/>
                <w:szCs w:val="22"/>
                <w:u w:val="single"/>
              </w:rPr>
            </w:pPr>
          </w:p>
        </w:tc>
        <w:tc>
          <w:tcPr>
            <w:tcW w:w="362" w:type="pct"/>
            <w:vAlign w:val="center"/>
          </w:tcPr>
          <w:p w14:paraId="146B487F"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72C8F452" w14:textId="77777777" w:rsidR="00850DCB" w:rsidRPr="00EA7FCC" w:rsidRDefault="00850DCB" w:rsidP="00DC389D">
            <w:pPr>
              <w:jc w:val="center"/>
              <w:rPr>
                <w:bCs/>
                <w:sz w:val="22"/>
                <w:szCs w:val="22"/>
              </w:rPr>
            </w:pPr>
            <w:r w:rsidRPr="00EA7FCC">
              <w:rPr>
                <w:bCs/>
                <w:sz w:val="22"/>
                <w:szCs w:val="22"/>
              </w:rPr>
              <w:t>Tổng số người</w:t>
            </w:r>
          </w:p>
          <w:p w14:paraId="2251D2DF" w14:textId="77777777" w:rsidR="00850DCB" w:rsidRPr="00EA7FCC" w:rsidRDefault="00850DCB" w:rsidP="00DC389D">
            <w:pPr>
              <w:jc w:val="center"/>
              <w:rPr>
                <w:b/>
                <w:bCs/>
                <w:sz w:val="22"/>
                <w:szCs w:val="22"/>
                <w:u w:val="single"/>
              </w:rPr>
            </w:pPr>
          </w:p>
        </w:tc>
        <w:tc>
          <w:tcPr>
            <w:tcW w:w="346" w:type="pct"/>
            <w:vAlign w:val="center"/>
          </w:tcPr>
          <w:p w14:paraId="381369D6"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9" w:type="pct"/>
            <w:vAlign w:val="center"/>
          </w:tcPr>
          <w:p w14:paraId="5BD012C1" w14:textId="77777777" w:rsidR="00850DCB" w:rsidRPr="00EA7FCC" w:rsidRDefault="00850DCB" w:rsidP="00DC389D">
            <w:pPr>
              <w:jc w:val="center"/>
              <w:rPr>
                <w:bCs/>
                <w:sz w:val="22"/>
                <w:szCs w:val="22"/>
              </w:rPr>
            </w:pPr>
            <w:r w:rsidRPr="00EA7FCC">
              <w:rPr>
                <w:bCs/>
                <w:sz w:val="22"/>
                <w:szCs w:val="22"/>
              </w:rPr>
              <w:t>Tổng số người</w:t>
            </w:r>
          </w:p>
          <w:p w14:paraId="586C520D" w14:textId="77777777" w:rsidR="00850DCB" w:rsidRPr="00EA7FCC" w:rsidRDefault="00850DCB" w:rsidP="00DC389D">
            <w:pPr>
              <w:jc w:val="center"/>
              <w:rPr>
                <w:b/>
                <w:bCs/>
                <w:sz w:val="22"/>
                <w:szCs w:val="22"/>
                <w:u w:val="single"/>
              </w:rPr>
            </w:pPr>
          </w:p>
        </w:tc>
        <w:tc>
          <w:tcPr>
            <w:tcW w:w="341" w:type="pct"/>
            <w:vAlign w:val="center"/>
          </w:tcPr>
          <w:p w14:paraId="4E9491B1"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346" w:type="pct"/>
            <w:vAlign w:val="center"/>
          </w:tcPr>
          <w:p w14:paraId="34A60C64" w14:textId="77777777" w:rsidR="00850DCB" w:rsidRPr="00EA7FCC" w:rsidRDefault="00850DCB" w:rsidP="00DC389D">
            <w:pPr>
              <w:jc w:val="center"/>
              <w:rPr>
                <w:bCs/>
                <w:sz w:val="22"/>
                <w:szCs w:val="22"/>
              </w:rPr>
            </w:pPr>
            <w:r w:rsidRPr="00EA7FCC">
              <w:rPr>
                <w:bCs/>
                <w:sz w:val="22"/>
                <w:szCs w:val="22"/>
              </w:rPr>
              <w:t>Tổng số người</w:t>
            </w:r>
          </w:p>
          <w:p w14:paraId="6136310B" w14:textId="77777777" w:rsidR="00850DCB" w:rsidRPr="00EA7FCC" w:rsidRDefault="00850DCB" w:rsidP="00DC389D">
            <w:pPr>
              <w:jc w:val="center"/>
              <w:rPr>
                <w:b/>
                <w:bCs/>
                <w:sz w:val="22"/>
                <w:szCs w:val="22"/>
                <w:u w:val="single"/>
              </w:rPr>
            </w:pPr>
          </w:p>
        </w:tc>
        <w:tc>
          <w:tcPr>
            <w:tcW w:w="346" w:type="pct"/>
            <w:vAlign w:val="center"/>
          </w:tcPr>
          <w:p w14:paraId="77044F3B"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96" w:type="pct"/>
            <w:vAlign w:val="center"/>
          </w:tcPr>
          <w:p w14:paraId="7B607B46" w14:textId="77777777" w:rsidR="00850DCB" w:rsidRPr="00EA7FCC" w:rsidRDefault="00850DCB" w:rsidP="00DC389D">
            <w:pPr>
              <w:jc w:val="center"/>
              <w:rPr>
                <w:bCs/>
                <w:sz w:val="22"/>
                <w:szCs w:val="22"/>
              </w:rPr>
            </w:pPr>
            <w:r w:rsidRPr="00EA7FCC">
              <w:rPr>
                <w:bCs/>
                <w:sz w:val="22"/>
                <w:szCs w:val="22"/>
              </w:rPr>
              <w:t>Tổng số người</w:t>
            </w:r>
          </w:p>
          <w:p w14:paraId="3F661B8C" w14:textId="77777777" w:rsidR="00850DCB" w:rsidRPr="00EA7FCC" w:rsidRDefault="00850DCB" w:rsidP="00DC389D">
            <w:pPr>
              <w:jc w:val="center"/>
              <w:rPr>
                <w:b/>
                <w:bCs/>
                <w:sz w:val="22"/>
                <w:szCs w:val="22"/>
                <w:u w:val="single"/>
              </w:rPr>
            </w:pPr>
          </w:p>
        </w:tc>
        <w:tc>
          <w:tcPr>
            <w:tcW w:w="346" w:type="pct"/>
            <w:vAlign w:val="center"/>
          </w:tcPr>
          <w:p w14:paraId="4B3BB216" w14:textId="77777777" w:rsidR="00850DCB" w:rsidRPr="00EA7FCC" w:rsidRDefault="00850DCB" w:rsidP="00DC389D">
            <w:pPr>
              <w:jc w:val="center"/>
              <w:rPr>
                <w:b/>
                <w:bCs/>
                <w:sz w:val="22"/>
                <w:szCs w:val="22"/>
                <w:u w:val="single"/>
              </w:rPr>
            </w:pPr>
            <w:r w:rsidRPr="00EA7FCC">
              <w:rPr>
                <w:bCs/>
                <w:sz w:val="22"/>
                <w:szCs w:val="22"/>
              </w:rPr>
              <w:t>Tổng ngày công quy đổi</w:t>
            </w:r>
          </w:p>
        </w:tc>
        <w:tc>
          <w:tcPr>
            <w:tcW w:w="280" w:type="pct"/>
            <w:vMerge/>
          </w:tcPr>
          <w:p w14:paraId="4C2BC2DE" w14:textId="77777777" w:rsidR="00850DCB" w:rsidRPr="00EA7FCC" w:rsidRDefault="00850DCB" w:rsidP="00DC389D">
            <w:pPr>
              <w:jc w:val="both"/>
              <w:rPr>
                <w:b/>
                <w:bCs/>
                <w:u w:val="single"/>
              </w:rPr>
            </w:pPr>
          </w:p>
        </w:tc>
        <w:tc>
          <w:tcPr>
            <w:tcW w:w="341" w:type="pct"/>
            <w:vMerge/>
          </w:tcPr>
          <w:p w14:paraId="45DFA66D" w14:textId="77777777" w:rsidR="00850DCB" w:rsidRPr="00EA7FCC" w:rsidRDefault="00850DCB" w:rsidP="00DC389D">
            <w:pPr>
              <w:jc w:val="both"/>
              <w:rPr>
                <w:b/>
                <w:bCs/>
                <w:u w:val="single"/>
              </w:rPr>
            </w:pPr>
          </w:p>
        </w:tc>
      </w:tr>
      <w:tr w:rsidR="00EA7FCC" w:rsidRPr="00EA7FCC" w14:paraId="02284F71" w14:textId="77777777" w:rsidTr="0044625E">
        <w:trPr>
          <w:trHeight w:val="20"/>
        </w:trPr>
        <w:tc>
          <w:tcPr>
            <w:tcW w:w="659" w:type="pct"/>
            <w:vAlign w:val="center"/>
          </w:tcPr>
          <w:p w14:paraId="1B637FAF" w14:textId="77777777" w:rsidR="00850DCB" w:rsidRPr="00EA7FCC" w:rsidRDefault="00850DCB" w:rsidP="00DC389D">
            <w:pPr>
              <w:ind w:left="-59"/>
              <w:rPr>
                <w:b/>
                <w:bCs/>
                <w:u w:val="single"/>
              </w:rPr>
            </w:pPr>
            <w:r w:rsidRPr="00EA7FCC">
              <w:rPr>
                <w:bCs/>
              </w:rPr>
              <w:t>Nội dung 1: ……..</w:t>
            </w:r>
          </w:p>
        </w:tc>
        <w:tc>
          <w:tcPr>
            <w:tcW w:w="346" w:type="pct"/>
          </w:tcPr>
          <w:p w14:paraId="532623C1" w14:textId="77777777" w:rsidR="00850DCB" w:rsidRPr="00EA7FCC" w:rsidRDefault="00850DCB" w:rsidP="00DC389D">
            <w:pPr>
              <w:jc w:val="both"/>
              <w:rPr>
                <w:b/>
                <w:bCs/>
                <w:u w:val="single"/>
              </w:rPr>
            </w:pPr>
          </w:p>
        </w:tc>
        <w:tc>
          <w:tcPr>
            <w:tcW w:w="346" w:type="pct"/>
          </w:tcPr>
          <w:p w14:paraId="79369261" w14:textId="77777777" w:rsidR="00850DCB" w:rsidRPr="00EA7FCC" w:rsidRDefault="00850DCB" w:rsidP="00DC389D">
            <w:pPr>
              <w:jc w:val="both"/>
              <w:rPr>
                <w:b/>
                <w:bCs/>
                <w:u w:val="single"/>
              </w:rPr>
            </w:pPr>
          </w:p>
        </w:tc>
        <w:tc>
          <w:tcPr>
            <w:tcW w:w="362" w:type="pct"/>
          </w:tcPr>
          <w:p w14:paraId="3D9A8953" w14:textId="77777777" w:rsidR="00850DCB" w:rsidRPr="00EA7FCC" w:rsidRDefault="00850DCB" w:rsidP="00DC389D">
            <w:pPr>
              <w:jc w:val="both"/>
              <w:rPr>
                <w:b/>
                <w:bCs/>
                <w:u w:val="single"/>
              </w:rPr>
            </w:pPr>
          </w:p>
        </w:tc>
        <w:tc>
          <w:tcPr>
            <w:tcW w:w="296" w:type="pct"/>
          </w:tcPr>
          <w:p w14:paraId="6C93192E" w14:textId="77777777" w:rsidR="00850DCB" w:rsidRPr="00EA7FCC" w:rsidRDefault="00850DCB" w:rsidP="00DC389D">
            <w:pPr>
              <w:jc w:val="both"/>
              <w:rPr>
                <w:b/>
                <w:bCs/>
                <w:u w:val="single"/>
              </w:rPr>
            </w:pPr>
          </w:p>
        </w:tc>
        <w:tc>
          <w:tcPr>
            <w:tcW w:w="346" w:type="pct"/>
          </w:tcPr>
          <w:p w14:paraId="6239E65B" w14:textId="77777777" w:rsidR="00850DCB" w:rsidRPr="00EA7FCC" w:rsidRDefault="00850DCB" w:rsidP="00DC389D">
            <w:pPr>
              <w:jc w:val="both"/>
              <w:rPr>
                <w:b/>
                <w:bCs/>
                <w:u w:val="single"/>
              </w:rPr>
            </w:pPr>
          </w:p>
        </w:tc>
        <w:tc>
          <w:tcPr>
            <w:tcW w:w="349" w:type="pct"/>
          </w:tcPr>
          <w:p w14:paraId="62471995" w14:textId="77777777" w:rsidR="00850DCB" w:rsidRPr="00EA7FCC" w:rsidRDefault="00850DCB" w:rsidP="00DC389D">
            <w:pPr>
              <w:jc w:val="both"/>
              <w:rPr>
                <w:b/>
                <w:bCs/>
                <w:u w:val="single"/>
              </w:rPr>
            </w:pPr>
          </w:p>
        </w:tc>
        <w:tc>
          <w:tcPr>
            <w:tcW w:w="341" w:type="pct"/>
          </w:tcPr>
          <w:p w14:paraId="5CAD51E1" w14:textId="77777777" w:rsidR="00850DCB" w:rsidRPr="00EA7FCC" w:rsidRDefault="00850DCB" w:rsidP="00DC389D">
            <w:pPr>
              <w:jc w:val="both"/>
              <w:rPr>
                <w:b/>
                <w:bCs/>
                <w:u w:val="single"/>
              </w:rPr>
            </w:pPr>
          </w:p>
        </w:tc>
        <w:tc>
          <w:tcPr>
            <w:tcW w:w="346" w:type="pct"/>
          </w:tcPr>
          <w:p w14:paraId="002AFC09" w14:textId="77777777" w:rsidR="00850DCB" w:rsidRPr="00EA7FCC" w:rsidRDefault="00850DCB" w:rsidP="00DC389D">
            <w:pPr>
              <w:jc w:val="both"/>
              <w:rPr>
                <w:b/>
                <w:bCs/>
                <w:u w:val="single"/>
              </w:rPr>
            </w:pPr>
          </w:p>
        </w:tc>
        <w:tc>
          <w:tcPr>
            <w:tcW w:w="346" w:type="pct"/>
          </w:tcPr>
          <w:p w14:paraId="0C1389D7" w14:textId="77777777" w:rsidR="00850DCB" w:rsidRPr="00EA7FCC" w:rsidRDefault="00850DCB" w:rsidP="00DC389D">
            <w:pPr>
              <w:jc w:val="both"/>
              <w:rPr>
                <w:b/>
                <w:bCs/>
                <w:u w:val="single"/>
              </w:rPr>
            </w:pPr>
          </w:p>
        </w:tc>
        <w:tc>
          <w:tcPr>
            <w:tcW w:w="296" w:type="pct"/>
          </w:tcPr>
          <w:p w14:paraId="649BA2CB" w14:textId="77777777" w:rsidR="00850DCB" w:rsidRPr="00EA7FCC" w:rsidRDefault="00850DCB" w:rsidP="00DC389D">
            <w:pPr>
              <w:ind w:left="-59"/>
              <w:jc w:val="both"/>
              <w:rPr>
                <w:b/>
                <w:bCs/>
                <w:u w:val="single"/>
              </w:rPr>
            </w:pPr>
          </w:p>
        </w:tc>
        <w:tc>
          <w:tcPr>
            <w:tcW w:w="346" w:type="pct"/>
          </w:tcPr>
          <w:p w14:paraId="41C13BF9" w14:textId="77777777" w:rsidR="00850DCB" w:rsidRPr="00EA7FCC" w:rsidRDefault="00850DCB" w:rsidP="00DC389D">
            <w:pPr>
              <w:ind w:left="-59"/>
              <w:jc w:val="both"/>
              <w:rPr>
                <w:b/>
                <w:bCs/>
                <w:u w:val="single"/>
              </w:rPr>
            </w:pPr>
          </w:p>
        </w:tc>
        <w:tc>
          <w:tcPr>
            <w:tcW w:w="280" w:type="pct"/>
          </w:tcPr>
          <w:p w14:paraId="2D26A224" w14:textId="77777777" w:rsidR="00850DCB" w:rsidRPr="00EA7FCC" w:rsidRDefault="00850DCB" w:rsidP="00DC389D">
            <w:pPr>
              <w:rPr>
                <w:b/>
                <w:bCs/>
                <w:u w:val="single"/>
              </w:rPr>
            </w:pPr>
          </w:p>
          <w:p w14:paraId="3E26FB05" w14:textId="77777777" w:rsidR="00850DCB" w:rsidRPr="00EA7FCC" w:rsidRDefault="00850DCB" w:rsidP="00DC389D">
            <w:pPr>
              <w:jc w:val="both"/>
              <w:rPr>
                <w:b/>
                <w:bCs/>
                <w:u w:val="single"/>
              </w:rPr>
            </w:pPr>
          </w:p>
        </w:tc>
        <w:tc>
          <w:tcPr>
            <w:tcW w:w="341" w:type="pct"/>
          </w:tcPr>
          <w:p w14:paraId="7878D4A4" w14:textId="77777777" w:rsidR="00850DCB" w:rsidRPr="00EA7FCC" w:rsidRDefault="00850DCB" w:rsidP="00DC389D">
            <w:pPr>
              <w:rPr>
                <w:b/>
                <w:bCs/>
                <w:u w:val="single"/>
              </w:rPr>
            </w:pPr>
          </w:p>
          <w:p w14:paraId="4E829203" w14:textId="77777777" w:rsidR="00850DCB" w:rsidRPr="00EA7FCC" w:rsidRDefault="00850DCB" w:rsidP="00DC389D">
            <w:pPr>
              <w:jc w:val="both"/>
              <w:rPr>
                <w:b/>
                <w:bCs/>
                <w:u w:val="single"/>
              </w:rPr>
            </w:pPr>
          </w:p>
        </w:tc>
      </w:tr>
      <w:tr w:rsidR="00EA7FCC" w:rsidRPr="00EA7FCC" w14:paraId="44698516" w14:textId="77777777" w:rsidTr="0044625E">
        <w:trPr>
          <w:trHeight w:val="64"/>
        </w:trPr>
        <w:tc>
          <w:tcPr>
            <w:tcW w:w="659" w:type="pct"/>
          </w:tcPr>
          <w:p w14:paraId="5F7C4710" w14:textId="77777777" w:rsidR="00850DCB" w:rsidRPr="00EA7FCC" w:rsidRDefault="00850DCB" w:rsidP="00DC389D">
            <w:pPr>
              <w:ind w:left="-59"/>
              <w:jc w:val="both"/>
              <w:rPr>
                <w:bCs/>
              </w:rPr>
            </w:pPr>
            <w:r w:rsidRPr="00EA7FCC">
              <w:rPr>
                <w:bCs/>
              </w:rPr>
              <w:t>Nội dung 2: ……..</w:t>
            </w:r>
          </w:p>
          <w:p w14:paraId="3DBF26AD" w14:textId="77777777" w:rsidR="00850DCB" w:rsidRPr="00EA7FCC" w:rsidRDefault="00850DCB" w:rsidP="00DC389D">
            <w:pPr>
              <w:ind w:left="-59"/>
              <w:jc w:val="both"/>
              <w:rPr>
                <w:b/>
                <w:bCs/>
                <w:u w:val="single"/>
              </w:rPr>
            </w:pPr>
          </w:p>
        </w:tc>
        <w:tc>
          <w:tcPr>
            <w:tcW w:w="346" w:type="pct"/>
          </w:tcPr>
          <w:p w14:paraId="693BA0F9" w14:textId="77777777" w:rsidR="00850DCB" w:rsidRPr="00EA7FCC" w:rsidRDefault="00850DCB" w:rsidP="00DC389D">
            <w:pPr>
              <w:jc w:val="both"/>
              <w:rPr>
                <w:b/>
                <w:bCs/>
                <w:u w:val="single"/>
              </w:rPr>
            </w:pPr>
          </w:p>
        </w:tc>
        <w:tc>
          <w:tcPr>
            <w:tcW w:w="346" w:type="pct"/>
          </w:tcPr>
          <w:p w14:paraId="2F9B6067" w14:textId="77777777" w:rsidR="00850DCB" w:rsidRPr="00EA7FCC" w:rsidRDefault="00850DCB" w:rsidP="00DC389D">
            <w:pPr>
              <w:jc w:val="both"/>
              <w:rPr>
                <w:b/>
                <w:bCs/>
                <w:u w:val="single"/>
              </w:rPr>
            </w:pPr>
          </w:p>
        </w:tc>
        <w:tc>
          <w:tcPr>
            <w:tcW w:w="362" w:type="pct"/>
          </w:tcPr>
          <w:p w14:paraId="76CE1121" w14:textId="77777777" w:rsidR="00850DCB" w:rsidRPr="00EA7FCC" w:rsidRDefault="00850DCB" w:rsidP="00DC389D">
            <w:pPr>
              <w:jc w:val="both"/>
              <w:rPr>
                <w:b/>
                <w:bCs/>
                <w:u w:val="single"/>
              </w:rPr>
            </w:pPr>
          </w:p>
        </w:tc>
        <w:tc>
          <w:tcPr>
            <w:tcW w:w="296" w:type="pct"/>
          </w:tcPr>
          <w:p w14:paraId="5A74044A" w14:textId="77777777" w:rsidR="00850DCB" w:rsidRPr="00EA7FCC" w:rsidRDefault="00850DCB" w:rsidP="00DC389D">
            <w:pPr>
              <w:jc w:val="both"/>
              <w:rPr>
                <w:b/>
                <w:bCs/>
                <w:u w:val="single"/>
              </w:rPr>
            </w:pPr>
          </w:p>
        </w:tc>
        <w:tc>
          <w:tcPr>
            <w:tcW w:w="346" w:type="pct"/>
          </w:tcPr>
          <w:p w14:paraId="2FD57AE7" w14:textId="77777777" w:rsidR="00850DCB" w:rsidRPr="00EA7FCC" w:rsidRDefault="00850DCB" w:rsidP="00DC389D">
            <w:pPr>
              <w:jc w:val="both"/>
              <w:rPr>
                <w:b/>
                <w:bCs/>
                <w:u w:val="single"/>
              </w:rPr>
            </w:pPr>
          </w:p>
        </w:tc>
        <w:tc>
          <w:tcPr>
            <w:tcW w:w="349" w:type="pct"/>
          </w:tcPr>
          <w:p w14:paraId="2BD8B89A" w14:textId="77777777" w:rsidR="00850DCB" w:rsidRPr="00EA7FCC" w:rsidRDefault="00850DCB" w:rsidP="00DC389D">
            <w:pPr>
              <w:ind w:left="-59"/>
              <w:jc w:val="both"/>
              <w:rPr>
                <w:b/>
                <w:bCs/>
                <w:u w:val="single"/>
              </w:rPr>
            </w:pPr>
          </w:p>
        </w:tc>
        <w:tc>
          <w:tcPr>
            <w:tcW w:w="341" w:type="pct"/>
          </w:tcPr>
          <w:p w14:paraId="342EA6C4" w14:textId="77777777" w:rsidR="00850DCB" w:rsidRPr="00EA7FCC" w:rsidRDefault="00850DCB" w:rsidP="00DC389D">
            <w:pPr>
              <w:ind w:left="-59"/>
              <w:jc w:val="both"/>
              <w:rPr>
                <w:b/>
                <w:bCs/>
                <w:u w:val="single"/>
              </w:rPr>
            </w:pPr>
          </w:p>
        </w:tc>
        <w:tc>
          <w:tcPr>
            <w:tcW w:w="346" w:type="pct"/>
          </w:tcPr>
          <w:p w14:paraId="7CC0773B" w14:textId="77777777" w:rsidR="00850DCB" w:rsidRPr="00EA7FCC" w:rsidRDefault="00850DCB" w:rsidP="00DC389D">
            <w:pPr>
              <w:jc w:val="both"/>
              <w:rPr>
                <w:b/>
                <w:bCs/>
                <w:u w:val="single"/>
              </w:rPr>
            </w:pPr>
          </w:p>
        </w:tc>
        <w:tc>
          <w:tcPr>
            <w:tcW w:w="346" w:type="pct"/>
          </w:tcPr>
          <w:p w14:paraId="7EAAFDF4" w14:textId="77777777" w:rsidR="00850DCB" w:rsidRPr="00EA7FCC" w:rsidRDefault="00850DCB" w:rsidP="00DC389D">
            <w:pPr>
              <w:jc w:val="both"/>
              <w:rPr>
                <w:b/>
                <w:bCs/>
                <w:u w:val="single"/>
              </w:rPr>
            </w:pPr>
          </w:p>
        </w:tc>
        <w:tc>
          <w:tcPr>
            <w:tcW w:w="296" w:type="pct"/>
          </w:tcPr>
          <w:p w14:paraId="00DD6CA9" w14:textId="77777777" w:rsidR="00850DCB" w:rsidRPr="00EA7FCC" w:rsidRDefault="00850DCB" w:rsidP="00DC389D">
            <w:pPr>
              <w:jc w:val="both"/>
              <w:rPr>
                <w:b/>
                <w:bCs/>
                <w:u w:val="single"/>
              </w:rPr>
            </w:pPr>
          </w:p>
        </w:tc>
        <w:tc>
          <w:tcPr>
            <w:tcW w:w="346" w:type="pct"/>
          </w:tcPr>
          <w:p w14:paraId="499E3BFA" w14:textId="77777777" w:rsidR="00850DCB" w:rsidRPr="00EA7FCC" w:rsidRDefault="00850DCB" w:rsidP="00DC389D">
            <w:pPr>
              <w:jc w:val="both"/>
              <w:rPr>
                <w:b/>
                <w:bCs/>
                <w:u w:val="single"/>
              </w:rPr>
            </w:pPr>
          </w:p>
        </w:tc>
        <w:tc>
          <w:tcPr>
            <w:tcW w:w="280" w:type="pct"/>
          </w:tcPr>
          <w:p w14:paraId="566FC295" w14:textId="77777777" w:rsidR="00850DCB" w:rsidRPr="00EA7FCC" w:rsidRDefault="00850DCB" w:rsidP="00DC389D">
            <w:pPr>
              <w:rPr>
                <w:b/>
                <w:bCs/>
                <w:u w:val="single"/>
              </w:rPr>
            </w:pPr>
          </w:p>
          <w:p w14:paraId="1888AE7D" w14:textId="77777777" w:rsidR="00850DCB" w:rsidRPr="00EA7FCC" w:rsidRDefault="00850DCB" w:rsidP="00DC389D">
            <w:pPr>
              <w:jc w:val="both"/>
              <w:rPr>
                <w:b/>
                <w:bCs/>
                <w:u w:val="single"/>
              </w:rPr>
            </w:pPr>
          </w:p>
        </w:tc>
        <w:tc>
          <w:tcPr>
            <w:tcW w:w="341" w:type="pct"/>
          </w:tcPr>
          <w:p w14:paraId="4E9ABB84" w14:textId="77777777" w:rsidR="00850DCB" w:rsidRPr="00EA7FCC" w:rsidRDefault="00850DCB" w:rsidP="00DC389D">
            <w:pPr>
              <w:rPr>
                <w:b/>
                <w:bCs/>
                <w:u w:val="single"/>
              </w:rPr>
            </w:pPr>
          </w:p>
          <w:p w14:paraId="21188315" w14:textId="77777777" w:rsidR="00850DCB" w:rsidRPr="00EA7FCC" w:rsidRDefault="00850DCB" w:rsidP="00DC389D">
            <w:pPr>
              <w:jc w:val="both"/>
              <w:rPr>
                <w:b/>
                <w:bCs/>
                <w:u w:val="single"/>
              </w:rPr>
            </w:pPr>
          </w:p>
        </w:tc>
      </w:tr>
      <w:tr w:rsidR="00EA7FCC" w:rsidRPr="00EA7FCC" w14:paraId="688B351F" w14:textId="77777777" w:rsidTr="0044625E">
        <w:trPr>
          <w:trHeight w:val="625"/>
        </w:trPr>
        <w:tc>
          <w:tcPr>
            <w:tcW w:w="659" w:type="pct"/>
          </w:tcPr>
          <w:p w14:paraId="1F236946" w14:textId="77777777" w:rsidR="00850DCB" w:rsidRPr="00EA7FCC" w:rsidRDefault="00850DCB" w:rsidP="00DC389D">
            <w:pPr>
              <w:ind w:left="-59"/>
              <w:jc w:val="both"/>
              <w:rPr>
                <w:bCs/>
              </w:rPr>
            </w:pPr>
            <w:r w:rsidRPr="00EA7FCC">
              <w:rPr>
                <w:bCs/>
              </w:rPr>
              <w:t>…………………</w:t>
            </w:r>
          </w:p>
        </w:tc>
        <w:tc>
          <w:tcPr>
            <w:tcW w:w="346" w:type="pct"/>
          </w:tcPr>
          <w:p w14:paraId="2C8A5276" w14:textId="77777777" w:rsidR="00850DCB" w:rsidRPr="00EA7FCC" w:rsidRDefault="00850DCB" w:rsidP="00DC389D">
            <w:pPr>
              <w:jc w:val="both"/>
              <w:rPr>
                <w:b/>
                <w:bCs/>
                <w:u w:val="single"/>
              </w:rPr>
            </w:pPr>
          </w:p>
        </w:tc>
        <w:tc>
          <w:tcPr>
            <w:tcW w:w="346" w:type="pct"/>
          </w:tcPr>
          <w:p w14:paraId="518A3CE7" w14:textId="77777777" w:rsidR="00850DCB" w:rsidRPr="00EA7FCC" w:rsidRDefault="00850DCB" w:rsidP="00DC389D">
            <w:pPr>
              <w:jc w:val="both"/>
              <w:rPr>
                <w:b/>
                <w:bCs/>
                <w:u w:val="single"/>
              </w:rPr>
            </w:pPr>
          </w:p>
        </w:tc>
        <w:tc>
          <w:tcPr>
            <w:tcW w:w="362" w:type="pct"/>
          </w:tcPr>
          <w:p w14:paraId="3F4F410F" w14:textId="77777777" w:rsidR="00850DCB" w:rsidRPr="00EA7FCC" w:rsidRDefault="00850DCB" w:rsidP="00DC389D">
            <w:pPr>
              <w:jc w:val="both"/>
              <w:rPr>
                <w:b/>
                <w:bCs/>
                <w:u w:val="single"/>
              </w:rPr>
            </w:pPr>
          </w:p>
        </w:tc>
        <w:tc>
          <w:tcPr>
            <w:tcW w:w="296" w:type="pct"/>
          </w:tcPr>
          <w:p w14:paraId="5E7FBFCD" w14:textId="77777777" w:rsidR="00850DCB" w:rsidRPr="00EA7FCC" w:rsidRDefault="00850DCB" w:rsidP="00DC389D">
            <w:pPr>
              <w:jc w:val="both"/>
              <w:rPr>
                <w:b/>
                <w:bCs/>
                <w:u w:val="single"/>
              </w:rPr>
            </w:pPr>
          </w:p>
        </w:tc>
        <w:tc>
          <w:tcPr>
            <w:tcW w:w="346" w:type="pct"/>
          </w:tcPr>
          <w:p w14:paraId="65EE1621" w14:textId="77777777" w:rsidR="00850DCB" w:rsidRPr="00EA7FCC" w:rsidRDefault="00850DCB" w:rsidP="00DC389D">
            <w:pPr>
              <w:jc w:val="both"/>
              <w:rPr>
                <w:b/>
                <w:bCs/>
                <w:u w:val="single"/>
              </w:rPr>
            </w:pPr>
          </w:p>
        </w:tc>
        <w:tc>
          <w:tcPr>
            <w:tcW w:w="349" w:type="pct"/>
          </w:tcPr>
          <w:p w14:paraId="79D3D716" w14:textId="77777777" w:rsidR="00850DCB" w:rsidRPr="00EA7FCC" w:rsidRDefault="00850DCB" w:rsidP="00DC389D">
            <w:pPr>
              <w:jc w:val="both"/>
              <w:rPr>
                <w:b/>
                <w:bCs/>
                <w:u w:val="single"/>
              </w:rPr>
            </w:pPr>
          </w:p>
        </w:tc>
        <w:tc>
          <w:tcPr>
            <w:tcW w:w="341" w:type="pct"/>
          </w:tcPr>
          <w:p w14:paraId="4EEF64CC" w14:textId="77777777" w:rsidR="00850DCB" w:rsidRPr="00EA7FCC" w:rsidRDefault="00850DCB" w:rsidP="00DC389D">
            <w:pPr>
              <w:jc w:val="both"/>
              <w:rPr>
                <w:b/>
                <w:bCs/>
                <w:u w:val="single"/>
              </w:rPr>
            </w:pPr>
          </w:p>
        </w:tc>
        <w:tc>
          <w:tcPr>
            <w:tcW w:w="346" w:type="pct"/>
          </w:tcPr>
          <w:p w14:paraId="50FABF0C" w14:textId="77777777" w:rsidR="00850DCB" w:rsidRPr="00EA7FCC" w:rsidRDefault="00850DCB" w:rsidP="00DC389D">
            <w:pPr>
              <w:jc w:val="both"/>
              <w:rPr>
                <w:b/>
                <w:bCs/>
                <w:u w:val="single"/>
              </w:rPr>
            </w:pPr>
          </w:p>
        </w:tc>
        <w:tc>
          <w:tcPr>
            <w:tcW w:w="346" w:type="pct"/>
          </w:tcPr>
          <w:p w14:paraId="3E802080" w14:textId="77777777" w:rsidR="00850DCB" w:rsidRPr="00EA7FCC" w:rsidRDefault="00850DCB" w:rsidP="00DC389D">
            <w:pPr>
              <w:jc w:val="both"/>
              <w:rPr>
                <w:b/>
                <w:bCs/>
                <w:u w:val="single"/>
              </w:rPr>
            </w:pPr>
          </w:p>
        </w:tc>
        <w:tc>
          <w:tcPr>
            <w:tcW w:w="296" w:type="pct"/>
          </w:tcPr>
          <w:p w14:paraId="546BB2FA" w14:textId="77777777" w:rsidR="00850DCB" w:rsidRPr="00EA7FCC" w:rsidRDefault="00850DCB" w:rsidP="00DC389D">
            <w:pPr>
              <w:jc w:val="both"/>
              <w:rPr>
                <w:b/>
                <w:bCs/>
                <w:u w:val="single"/>
              </w:rPr>
            </w:pPr>
          </w:p>
        </w:tc>
        <w:tc>
          <w:tcPr>
            <w:tcW w:w="346" w:type="pct"/>
          </w:tcPr>
          <w:p w14:paraId="42BE10EA" w14:textId="77777777" w:rsidR="00850DCB" w:rsidRPr="00EA7FCC" w:rsidRDefault="00850DCB" w:rsidP="00DC389D">
            <w:pPr>
              <w:jc w:val="both"/>
              <w:rPr>
                <w:b/>
                <w:bCs/>
                <w:u w:val="single"/>
              </w:rPr>
            </w:pPr>
          </w:p>
        </w:tc>
        <w:tc>
          <w:tcPr>
            <w:tcW w:w="280" w:type="pct"/>
          </w:tcPr>
          <w:p w14:paraId="109BB0A9" w14:textId="77777777" w:rsidR="00850DCB" w:rsidRPr="00EA7FCC" w:rsidRDefault="00850DCB" w:rsidP="00DC389D">
            <w:pPr>
              <w:jc w:val="both"/>
              <w:rPr>
                <w:b/>
                <w:bCs/>
                <w:u w:val="single"/>
              </w:rPr>
            </w:pPr>
          </w:p>
        </w:tc>
        <w:tc>
          <w:tcPr>
            <w:tcW w:w="341" w:type="pct"/>
          </w:tcPr>
          <w:p w14:paraId="3FD4FA18" w14:textId="77777777" w:rsidR="00850DCB" w:rsidRPr="00EA7FCC" w:rsidRDefault="00850DCB" w:rsidP="00DC389D">
            <w:pPr>
              <w:jc w:val="both"/>
              <w:rPr>
                <w:b/>
                <w:bCs/>
                <w:u w:val="single"/>
              </w:rPr>
            </w:pPr>
          </w:p>
        </w:tc>
      </w:tr>
      <w:tr w:rsidR="00EA7FCC" w:rsidRPr="00EA7FCC" w14:paraId="539F8160" w14:textId="77777777" w:rsidTr="0044625E">
        <w:trPr>
          <w:trHeight w:val="379"/>
        </w:trPr>
        <w:tc>
          <w:tcPr>
            <w:tcW w:w="659" w:type="pct"/>
          </w:tcPr>
          <w:p w14:paraId="3F81CE43" w14:textId="77777777" w:rsidR="00850DCB" w:rsidRPr="00EA7FCC" w:rsidRDefault="00850DCB" w:rsidP="00DC389D">
            <w:pPr>
              <w:ind w:left="-59"/>
              <w:jc w:val="both"/>
              <w:rPr>
                <w:bCs/>
              </w:rPr>
            </w:pPr>
            <w:r w:rsidRPr="00EA7FCC">
              <w:rPr>
                <w:bCs/>
              </w:rPr>
              <w:t>Nội dung n: ……..</w:t>
            </w:r>
          </w:p>
          <w:p w14:paraId="71D2BEAC" w14:textId="77777777" w:rsidR="00850DCB" w:rsidRPr="00EA7FCC" w:rsidRDefault="00850DCB" w:rsidP="00DC389D">
            <w:pPr>
              <w:jc w:val="both"/>
              <w:rPr>
                <w:b/>
                <w:bCs/>
                <w:u w:val="single"/>
              </w:rPr>
            </w:pPr>
          </w:p>
        </w:tc>
        <w:tc>
          <w:tcPr>
            <w:tcW w:w="346" w:type="pct"/>
          </w:tcPr>
          <w:p w14:paraId="3CE9C0A0" w14:textId="77777777" w:rsidR="00850DCB" w:rsidRPr="00EA7FCC" w:rsidRDefault="00850DCB" w:rsidP="00DC389D">
            <w:pPr>
              <w:spacing w:before="60"/>
              <w:jc w:val="both"/>
              <w:rPr>
                <w:b/>
                <w:bCs/>
                <w:u w:val="single"/>
              </w:rPr>
            </w:pPr>
          </w:p>
        </w:tc>
        <w:tc>
          <w:tcPr>
            <w:tcW w:w="346" w:type="pct"/>
          </w:tcPr>
          <w:p w14:paraId="6E8F8294" w14:textId="77777777" w:rsidR="00850DCB" w:rsidRPr="00EA7FCC" w:rsidRDefault="00850DCB" w:rsidP="00DC389D">
            <w:pPr>
              <w:spacing w:before="60"/>
              <w:jc w:val="both"/>
              <w:rPr>
                <w:b/>
                <w:bCs/>
                <w:u w:val="single"/>
              </w:rPr>
            </w:pPr>
          </w:p>
        </w:tc>
        <w:tc>
          <w:tcPr>
            <w:tcW w:w="362" w:type="pct"/>
          </w:tcPr>
          <w:p w14:paraId="12915A69" w14:textId="77777777" w:rsidR="00850DCB" w:rsidRPr="00EA7FCC" w:rsidRDefault="00850DCB" w:rsidP="00DC389D">
            <w:pPr>
              <w:spacing w:before="60"/>
              <w:jc w:val="both"/>
              <w:rPr>
                <w:b/>
                <w:bCs/>
                <w:u w:val="single"/>
              </w:rPr>
            </w:pPr>
          </w:p>
        </w:tc>
        <w:tc>
          <w:tcPr>
            <w:tcW w:w="296" w:type="pct"/>
          </w:tcPr>
          <w:p w14:paraId="6D461E52" w14:textId="77777777" w:rsidR="00850DCB" w:rsidRPr="00EA7FCC" w:rsidRDefault="00850DCB" w:rsidP="00DC389D">
            <w:pPr>
              <w:spacing w:before="60"/>
              <w:jc w:val="both"/>
              <w:rPr>
                <w:b/>
                <w:bCs/>
                <w:u w:val="single"/>
              </w:rPr>
            </w:pPr>
          </w:p>
        </w:tc>
        <w:tc>
          <w:tcPr>
            <w:tcW w:w="346" w:type="pct"/>
          </w:tcPr>
          <w:p w14:paraId="36062820" w14:textId="77777777" w:rsidR="00850DCB" w:rsidRPr="00EA7FCC" w:rsidRDefault="00850DCB" w:rsidP="00DC389D">
            <w:pPr>
              <w:spacing w:before="60"/>
              <w:jc w:val="both"/>
              <w:rPr>
                <w:b/>
                <w:bCs/>
                <w:u w:val="single"/>
              </w:rPr>
            </w:pPr>
          </w:p>
        </w:tc>
        <w:tc>
          <w:tcPr>
            <w:tcW w:w="349" w:type="pct"/>
          </w:tcPr>
          <w:p w14:paraId="253E22AD" w14:textId="77777777" w:rsidR="00850DCB" w:rsidRPr="00EA7FCC" w:rsidRDefault="00850DCB" w:rsidP="00DC389D">
            <w:pPr>
              <w:spacing w:before="60"/>
              <w:jc w:val="both"/>
              <w:rPr>
                <w:b/>
                <w:bCs/>
                <w:u w:val="single"/>
              </w:rPr>
            </w:pPr>
          </w:p>
        </w:tc>
        <w:tc>
          <w:tcPr>
            <w:tcW w:w="341" w:type="pct"/>
          </w:tcPr>
          <w:p w14:paraId="5BC51286" w14:textId="77777777" w:rsidR="00850DCB" w:rsidRPr="00EA7FCC" w:rsidRDefault="00850DCB" w:rsidP="00DC389D">
            <w:pPr>
              <w:spacing w:before="60"/>
              <w:jc w:val="both"/>
              <w:rPr>
                <w:b/>
                <w:bCs/>
                <w:u w:val="single"/>
              </w:rPr>
            </w:pPr>
          </w:p>
        </w:tc>
        <w:tc>
          <w:tcPr>
            <w:tcW w:w="346" w:type="pct"/>
          </w:tcPr>
          <w:p w14:paraId="32648A0E" w14:textId="77777777" w:rsidR="00850DCB" w:rsidRPr="00EA7FCC" w:rsidRDefault="00850DCB" w:rsidP="00DC389D">
            <w:pPr>
              <w:spacing w:before="60"/>
              <w:jc w:val="both"/>
              <w:rPr>
                <w:b/>
                <w:bCs/>
                <w:u w:val="single"/>
              </w:rPr>
            </w:pPr>
          </w:p>
        </w:tc>
        <w:tc>
          <w:tcPr>
            <w:tcW w:w="346" w:type="pct"/>
          </w:tcPr>
          <w:p w14:paraId="5610F9BA" w14:textId="77777777" w:rsidR="00850DCB" w:rsidRPr="00EA7FCC" w:rsidRDefault="00850DCB" w:rsidP="00DC389D">
            <w:pPr>
              <w:spacing w:before="60"/>
              <w:jc w:val="both"/>
              <w:rPr>
                <w:b/>
                <w:bCs/>
                <w:u w:val="single"/>
              </w:rPr>
            </w:pPr>
          </w:p>
        </w:tc>
        <w:tc>
          <w:tcPr>
            <w:tcW w:w="296" w:type="pct"/>
          </w:tcPr>
          <w:p w14:paraId="644928B7" w14:textId="77777777" w:rsidR="00850DCB" w:rsidRPr="00EA7FCC" w:rsidRDefault="00850DCB" w:rsidP="00DC389D">
            <w:pPr>
              <w:spacing w:before="60"/>
              <w:jc w:val="both"/>
              <w:rPr>
                <w:b/>
                <w:bCs/>
                <w:u w:val="single"/>
              </w:rPr>
            </w:pPr>
          </w:p>
        </w:tc>
        <w:tc>
          <w:tcPr>
            <w:tcW w:w="346" w:type="pct"/>
          </w:tcPr>
          <w:p w14:paraId="65ABCDA5" w14:textId="77777777" w:rsidR="00850DCB" w:rsidRPr="00EA7FCC" w:rsidRDefault="00850DCB" w:rsidP="00DC389D">
            <w:pPr>
              <w:spacing w:before="60"/>
              <w:jc w:val="both"/>
              <w:rPr>
                <w:b/>
                <w:bCs/>
                <w:u w:val="single"/>
              </w:rPr>
            </w:pPr>
          </w:p>
        </w:tc>
        <w:tc>
          <w:tcPr>
            <w:tcW w:w="280" w:type="pct"/>
          </w:tcPr>
          <w:p w14:paraId="0AFD12A1" w14:textId="77777777" w:rsidR="00850DCB" w:rsidRPr="00EA7FCC" w:rsidRDefault="00850DCB" w:rsidP="00DC389D">
            <w:pPr>
              <w:jc w:val="both"/>
              <w:rPr>
                <w:b/>
                <w:bCs/>
                <w:u w:val="single"/>
              </w:rPr>
            </w:pPr>
          </w:p>
        </w:tc>
        <w:tc>
          <w:tcPr>
            <w:tcW w:w="341" w:type="pct"/>
          </w:tcPr>
          <w:p w14:paraId="29C05C3E" w14:textId="77777777" w:rsidR="00850DCB" w:rsidRPr="00EA7FCC" w:rsidRDefault="00850DCB" w:rsidP="00DC389D">
            <w:pPr>
              <w:jc w:val="both"/>
              <w:rPr>
                <w:b/>
                <w:bCs/>
                <w:u w:val="single"/>
              </w:rPr>
            </w:pPr>
          </w:p>
        </w:tc>
      </w:tr>
      <w:tr w:rsidR="00EA7FCC" w:rsidRPr="00EA7FCC" w14:paraId="3A6BEE14" w14:textId="77777777" w:rsidTr="0044625E">
        <w:trPr>
          <w:trHeight w:val="379"/>
        </w:trPr>
        <w:tc>
          <w:tcPr>
            <w:tcW w:w="659" w:type="pct"/>
          </w:tcPr>
          <w:p w14:paraId="29332B53" w14:textId="77777777" w:rsidR="00850DCB" w:rsidRPr="00EA7FCC" w:rsidRDefault="00850DCB" w:rsidP="00DC389D">
            <w:pPr>
              <w:spacing w:before="60"/>
              <w:ind w:left="-59"/>
              <w:jc w:val="center"/>
              <w:rPr>
                <w:b/>
                <w:bCs/>
              </w:rPr>
            </w:pPr>
            <w:r w:rsidRPr="00EA7FCC">
              <w:rPr>
                <w:b/>
                <w:bCs/>
              </w:rPr>
              <w:t>Tổng</w:t>
            </w:r>
          </w:p>
        </w:tc>
        <w:tc>
          <w:tcPr>
            <w:tcW w:w="346" w:type="pct"/>
          </w:tcPr>
          <w:p w14:paraId="2B11D4C3" w14:textId="77777777" w:rsidR="00850DCB" w:rsidRPr="00EA7FCC" w:rsidRDefault="00850DCB" w:rsidP="00DC389D">
            <w:pPr>
              <w:spacing w:before="60"/>
              <w:jc w:val="both"/>
              <w:rPr>
                <w:b/>
                <w:bCs/>
                <w:u w:val="single"/>
              </w:rPr>
            </w:pPr>
          </w:p>
        </w:tc>
        <w:tc>
          <w:tcPr>
            <w:tcW w:w="346" w:type="pct"/>
          </w:tcPr>
          <w:p w14:paraId="661C0CDC" w14:textId="77777777" w:rsidR="00850DCB" w:rsidRPr="00EA7FCC" w:rsidRDefault="00850DCB" w:rsidP="00DC389D">
            <w:pPr>
              <w:spacing w:before="60"/>
              <w:jc w:val="both"/>
              <w:rPr>
                <w:b/>
                <w:bCs/>
                <w:u w:val="single"/>
              </w:rPr>
            </w:pPr>
          </w:p>
        </w:tc>
        <w:tc>
          <w:tcPr>
            <w:tcW w:w="362" w:type="pct"/>
          </w:tcPr>
          <w:p w14:paraId="5D2653D3" w14:textId="77777777" w:rsidR="00850DCB" w:rsidRPr="00EA7FCC" w:rsidRDefault="00850DCB" w:rsidP="00DC389D">
            <w:pPr>
              <w:spacing w:before="60"/>
              <w:jc w:val="both"/>
              <w:rPr>
                <w:b/>
                <w:bCs/>
                <w:u w:val="single"/>
              </w:rPr>
            </w:pPr>
          </w:p>
        </w:tc>
        <w:tc>
          <w:tcPr>
            <w:tcW w:w="296" w:type="pct"/>
          </w:tcPr>
          <w:p w14:paraId="226AA1D1" w14:textId="77777777" w:rsidR="00850DCB" w:rsidRPr="00EA7FCC" w:rsidRDefault="00850DCB" w:rsidP="00DC389D">
            <w:pPr>
              <w:spacing w:before="60"/>
              <w:jc w:val="both"/>
              <w:rPr>
                <w:b/>
                <w:bCs/>
                <w:u w:val="single"/>
              </w:rPr>
            </w:pPr>
          </w:p>
        </w:tc>
        <w:tc>
          <w:tcPr>
            <w:tcW w:w="346" w:type="pct"/>
          </w:tcPr>
          <w:p w14:paraId="6FCE926F" w14:textId="77777777" w:rsidR="00850DCB" w:rsidRPr="00EA7FCC" w:rsidRDefault="00850DCB" w:rsidP="00DC389D">
            <w:pPr>
              <w:spacing w:before="60"/>
              <w:jc w:val="both"/>
              <w:rPr>
                <w:b/>
                <w:bCs/>
                <w:u w:val="single"/>
              </w:rPr>
            </w:pPr>
          </w:p>
        </w:tc>
        <w:tc>
          <w:tcPr>
            <w:tcW w:w="349" w:type="pct"/>
          </w:tcPr>
          <w:p w14:paraId="62D49F6A" w14:textId="77777777" w:rsidR="00850DCB" w:rsidRPr="00EA7FCC" w:rsidRDefault="00850DCB" w:rsidP="00DC389D">
            <w:pPr>
              <w:spacing w:before="60"/>
              <w:jc w:val="both"/>
              <w:rPr>
                <w:b/>
                <w:bCs/>
                <w:u w:val="single"/>
              </w:rPr>
            </w:pPr>
          </w:p>
        </w:tc>
        <w:tc>
          <w:tcPr>
            <w:tcW w:w="341" w:type="pct"/>
          </w:tcPr>
          <w:p w14:paraId="11F47F5A" w14:textId="77777777" w:rsidR="00850DCB" w:rsidRPr="00EA7FCC" w:rsidRDefault="00850DCB" w:rsidP="00DC389D">
            <w:pPr>
              <w:spacing w:before="60"/>
              <w:jc w:val="both"/>
              <w:rPr>
                <w:b/>
                <w:bCs/>
                <w:u w:val="single"/>
              </w:rPr>
            </w:pPr>
          </w:p>
        </w:tc>
        <w:tc>
          <w:tcPr>
            <w:tcW w:w="346" w:type="pct"/>
          </w:tcPr>
          <w:p w14:paraId="6BC64B00" w14:textId="77777777" w:rsidR="00850DCB" w:rsidRPr="00EA7FCC" w:rsidRDefault="00850DCB" w:rsidP="00DC389D">
            <w:pPr>
              <w:spacing w:before="60"/>
              <w:jc w:val="both"/>
              <w:rPr>
                <w:b/>
                <w:bCs/>
                <w:u w:val="single"/>
              </w:rPr>
            </w:pPr>
          </w:p>
        </w:tc>
        <w:tc>
          <w:tcPr>
            <w:tcW w:w="346" w:type="pct"/>
          </w:tcPr>
          <w:p w14:paraId="31383EC1" w14:textId="77777777" w:rsidR="00850DCB" w:rsidRPr="00EA7FCC" w:rsidRDefault="00850DCB" w:rsidP="00DC389D">
            <w:pPr>
              <w:spacing w:before="60"/>
              <w:jc w:val="both"/>
              <w:rPr>
                <w:b/>
                <w:bCs/>
                <w:u w:val="single"/>
              </w:rPr>
            </w:pPr>
          </w:p>
        </w:tc>
        <w:tc>
          <w:tcPr>
            <w:tcW w:w="296" w:type="pct"/>
          </w:tcPr>
          <w:p w14:paraId="55CC406A" w14:textId="77777777" w:rsidR="00850DCB" w:rsidRPr="00EA7FCC" w:rsidRDefault="00850DCB" w:rsidP="00DC389D">
            <w:pPr>
              <w:spacing w:before="60"/>
              <w:jc w:val="both"/>
              <w:rPr>
                <w:b/>
                <w:bCs/>
                <w:u w:val="single"/>
              </w:rPr>
            </w:pPr>
          </w:p>
        </w:tc>
        <w:tc>
          <w:tcPr>
            <w:tcW w:w="346" w:type="pct"/>
          </w:tcPr>
          <w:p w14:paraId="17CFF53B" w14:textId="77777777" w:rsidR="00850DCB" w:rsidRPr="00EA7FCC" w:rsidRDefault="00850DCB" w:rsidP="00DC389D">
            <w:pPr>
              <w:spacing w:before="60"/>
              <w:jc w:val="both"/>
              <w:rPr>
                <w:b/>
                <w:bCs/>
                <w:u w:val="single"/>
              </w:rPr>
            </w:pPr>
          </w:p>
        </w:tc>
        <w:tc>
          <w:tcPr>
            <w:tcW w:w="280" w:type="pct"/>
          </w:tcPr>
          <w:p w14:paraId="1FFFA04B" w14:textId="77777777" w:rsidR="00850DCB" w:rsidRPr="00EA7FCC" w:rsidRDefault="00850DCB" w:rsidP="00DC389D">
            <w:pPr>
              <w:jc w:val="both"/>
              <w:rPr>
                <w:b/>
                <w:bCs/>
                <w:u w:val="single"/>
              </w:rPr>
            </w:pPr>
          </w:p>
        </w:tc>
        <w:tc>
          <w:tcPr>
            <w:tcW w:w="341" w:type="pct"/>
          </w:tcPr>
          <w:p w14:paraId="2CB51824" w14:textId="77777777" w:rsidR="00850DCB" w:rsidRPr="00EA7FCC" w:rsidRDefault="00850DCB" w:rsidP="00DC389D">
            <w:pPr>
              <w:jc w:val="both"/>
              <w:rPr>
                <w:b/>
                <w:bCs/>
                <w:u w:val="single"/>
              </w:rPr>
            </w:pPr>
          </w:p>
        </w:tc>
      </w:tr>
    </w:tbl>
    <w:p w14:paraId="5999364D" w14:textId="77777777" w:rsidR="00850DCB" w:rsidRPr="00EA7FCC" w:rsidRDefault="00850DCB" w:rsidP="00505E16">
      <w:pPr>
        <w:jc w:val="right"/>
        <w:rPr>
          <w:b/>
        </w:rPr>
      </w:pPr>
    </w:p>
    <w:tbl>
      <w:tblPr>
        <w:tblW w:w="0" w:type="auto"/>
        <w:tblLook w:val="04A0" w:firstRow="1" w:lastRow="0" w:firstColumn="1" w:lastColumn="0" w:noHBand="0" w:noVBand="1"/>
      </w:tblPr>
      <w:tblGrid>
        <w:gridCol w:w="4926"/>
        <w:gridCol w:w="4925"/>
        <w:gridCol w:w="5061"/>
      </w:tblGrid>
      <w:tr w:rsidR="00EA7FCC" w:rsidRPr="00EA7FCC" w14:paraId="677A2D65" w14:textId="77777777" w:rsidTr="00A47BCD">
        <w:tc>
          <w:tcPr>
            <w:tcW w:w="5264" w:type="dxa"/>
            <w:shd w:val="clear" w:color="auto" w:fill="auto"/>
          </w:tcPr>
          <w:p w14:paraId="65C51B49" w14:textId="77777777" w:rsidR="00850DCB" w:rsidRPr="00EA7FCC" w:rsidRDefault="00850DCB" w:rsidP="00A47BCD">
            <w:pPr>
              <w:jc w:val="right"/>
              <w:rPr>
                <w:b/>
              </w:rPr>
            </w:pPr>
          </w:p>
        </w:tc>
        <w:tc>
          <w:tcPr>
            <w:tcW w:w="5264" w:type="dxa"/>
            <w:shd w:val="clear" w:color="auto" w:fill="auto"/>
          </w:tcPr>
          <w:p w14:paraId="55B4AE43" w14:textId="77777777" w:rsidR="00850DCB" w:rsidRPr="00EA7FCC" w:rsidRDefault="00850DCB" w:rsidP="00A47BCD">
            <w:pPr>
              <w:jc w:val="right"/>
              <w:rPr>
                <w:b/>
              </w:rPr>
            </w:pPr>
          </w:p>
        </w:tc>
        <w:tc>
          <w:tcPr>
            <w:tcW w:w="5264" w:type="dxa"/>
            <w:shd w:val="clear" w:color="auto" w:fill="auto"/>
          </w:tcPr>
          <w:p w14:paraId="0F8E2C04" w14:textId="77777777" w:rsidR="00850DCB" w:rsidRPr="00EA7FCC" w:rsidRDefault="00850DCB" w:rsidP="00A47BCD">
            <w:pPr>
              <w:jc w:val="center"/>
              <w:rPr>
                <w:i/>
              </w:rPr>
            </w:pPr>
            <w:r w:rsidRPr="00EA7FCC">
              <w:rPr>
                <w:i/>
              </w:rPr>
              <w:t>..........., ngày.....tháng.....năm 20...</w:t>
            </w:r>
          </w:p>
          <w:p w14:paraId="5C3B499A" w14:textId="77777777" w:rsidR="00850DCB" w:rsidRPr="00EA7FCC" w:rsidRDefault="00850DCB" w:rsidP="00A47BCD">
            <w:pPr>
              <w:jc w:val="center"/>
              <w:rPr>
                <w:b/>
                <w:lang w:val="pt-BR"/>
              </w:rPr>
            </w:pPr>
          </w:p>
          <w:p w14:paraId="698382F7" w14:textId="77777777" w:rsidR="00850DCB" w:rsidRPr="00EA7FCC" w:rsidRDefault="00850DCB" w:rsidP="00A47BCD">
            <w:pPr>
              <w:jc w:val="center"/>
              <w:rPr>
                <w:b/>
                <w:sz w:val="26"/>
                <w:lang w:val="pt-BR"/>
              </w:rPr>
            </w:pPr>
            <w:r w:rsidRPr="00EA7FCC">
              <w:rPr>
                <w:b/>
                <w:lang w:val="pt-BR"/>
              </w:rPr>
              <w:t>ỦY VIÊN PHẢN BIỆN</w:t>
            </w:r>
          </w:p>
          <w:p w14:paraId="75443EC1" w14:textId="77777777" w:rsidR="00850DCB" w:rsidRPr="00EA7FCC" w:rsidRDefault="00850DCB" w:rsidP="00A47BCD">
            <w:pPr>
              <w:jc w:val="center"/>
              <w:rPr>
                <w:lang w:val="pt-BR"/>
              </w:rPr>
            </w:pPr>
            <w:r w:rsidRPr="00EA7FCC">
              <w:rPr>
                <w:i/>
                <w:sz w:val="26"/>
                <w:lang w:val="pt-BR"/>
              </w:rPr>
              <w:t>(Họ, tên và chữ ký)</w:t>
            </w:r>
          </w:p>
          <w:p w14:paraId="56286A13" w14:textId="77777777" w:rsidR="00850DCB" w:rsidRPr="00EA7FCC" w:rsidRDefault="00850DCB" w:rsidP="00A47BCD">
            <w:pPr>
              <w:jc w:val="right"/>
              <w:rPr>
                <w:b/>
              </w:rPr>
            </w:pPr>
          </w:p>
        </w:tc>
      </w:tr>
    </w:tbl>
    <w:p w14:paraId="552C7B5E" w14:textId="0BB9B0A6" w:rsidR="00850DCB" w:rsidRPr="00EA7FCC" w:rsidRDefault="00850DCB" w:rsidP="00505E16">
      <w:pPr>
        <w:jc w:val="right"/>
        <w:rPr>
          <w:b/>
        </w:rPr>
      </w:pPr>
    </w:p>
    <w:p w14:paraId="5DB47F0D" w14:textId="77777777" w:rsidR="00850DCB" w:rsidRPr="00EA7FCC" w:rsidRDefault="00850DCB" w:rsidP="00D87684">
      <w:pPr>
        <w:spacing w:before="120"/>
        <w:rPr>
          <w:sz w:val="28"/>
          <w:szCs w:val="28"/>
        </w:rPr>
      </w:pPr>
    </w:p>
    <w:p w14:paraId="4714C2D9" w14:textId="77777777" w:rsidR="00850DCB" w:rsidRPr="00EA7FCC" w:rsidRDefault="00850DCB" w:rsidP="00D87684">
      <w:pPr>
        <w:spacing w:before="120"/>
        <w:rPr>
          <w:sz w:val="28"/>
          <w:szCs w:val="28"/>
        </w:rPr>
      </w:pPr>
    </w:p>
    <w:p w14:paraId="767A182E" w14:textId="77777777" w:rsidR="00177295" w:rsidRPr="00EA7FCC" w:rsidRDefault="00177295" w:rsidP="00D87684">
      <w:pPr>
        <w:spacing w:before="120"/>
        <w:rPr>
          <w:sz w:val="28"/>
          <w:szCs w:val="28"/>
        </w:rPr>
      </w:pPr>
    </w:p>
    <w:sectPr w:rsidR="00177295" w:rsidRPr="00EA7FCC" w:rsidSect="00AC391F">
      <w:footerReference w:type="default" r:id="rId18"/>
      <w:pgSz w:w="16840" w:h="11907" w:orient="landscape" w:code="9"/>
      <w:pgMar w:top="851" w:right="964" w:bottom="851"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6FC0" w14:textId="77777777" w:rsidR="00E31CB6" w:rsidRDefault="00E31CB6">
      <w:r>
        <w:separator/>
      </w:r>
    </w:p>
  </w:endnote>
  <w:endnote w:type="continuationSeparator" w:id="0">
    <w:p w14:paraId="74925D8F" w14:textId="77777777" w:rsidR="00E31CB6" w:rsidRDefault="00E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905E" w14:textId="77777777" w:rsidR="00850DCB" w:rsidRDefault="00850DCB" w:rsidP="00531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42CBB" w14:textId="77777777" w:rsidR="00850DCB" w:rsidRDefault="0085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59E" w14:textId="77777777" w:rsidR="00850DCB" w:rsidRDefault="00850DCB">
    <w:pPr>
      <w:pStyle w:val="Footer"/>
      <w:jc w:val="center"/>
    </w:pPr>
  </w:p>
  <w:p w14:paraId="799A9F6D" w14:textId="77777777" w:rsidR="00850DCB" w:rsidRDefault="00850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80A6" w14:textId="77777777" w:rsidR="00850DCB" w:rsidRDefault="00850DCB" w:rsidP="00531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32683" w14:textId="77777777" w:rsidR="00850DCB" w:rsidRDefault="00850D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592" w14:textId="77777777" w:rsidR="00850DCB" w:rsidRDefault="00850DCB">
    <w:pPr>
      <w:pStyle w:val="Footer"/>
      <w:jc w:val="center"/>
    </w:pPr>
  </w:p>
  <w:p w14:paraId="42EF3133" w14:textId="77777777" w:rsidR="00850DCB" w:rsidRDefault="00850D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426" w14:textId="77777777" w:rsidR="00850DCB" w:rsidRDefault="00850DCB" w:rsidP="00531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3DF89" w14:textId="77777777" w:rsidR="00850DCB" w:rsidRDefault="00850D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97EF" w14:textId="77777777" w:rsidR="00850DCB" w:rsidRDefault="00850DCB">
    <w:pPr>
      <w:pStyle w:val="Footer"/>
      <w:jc w:val="center"/>
    </w:pPr>
  </w:p>
  <w:p w14:paraId="3141763B" w14:textId="77777777" w:rsidR="00850DCB" w:rsidRDefault="00850D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721" w14:textId="77777777" w:rsidR="00316283" w:rsidRPr="00FB44EF" w:rsidRDefault="00E31CB6" w:rsidP="00FB44EF">
    <w:pPr>
      <w:pStyle w:val="Footer"/>
      <w:tabs>
        <w:tab w:val="clear" w:pos="4680"/>
        <w:tab w:val="clear" w:pos="9360"/>
      </w:tabs>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160F" w14:textId="77777777" w:rsidR="00E31CB6" w:rsidRDefault="00E31CB6">
      <w:r>
        <w:separator/>
      </w:r>
    </w:p>
  </w:footnote>
  <w:footnote w:type="continuationSeparator" w:id="0">
    <w:p w14:paraId="25E1F6C5" w14:textId="77777777" w:rsidR="00E31CB6" w:rsidRDefault="00E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45A3" w14:textId="77777777" w:rsidR="00850DCB" w:rsidRDefault="0085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588" w14:textId="77777777" w:rsidR="00850DCB" w:rsidRDefault="00850DCB">
    <w:pPr>
      <w:pStyle w:val="Header"/>
      <w:jc w:val="center"/>
    </w:pPr>
    <w:r>
      <w:fldChar w:fldCharType="begin"/>
    </w:r>
    <w:r>
      <w:instrText xml:space="preserve"> PAGE   \* MERGEFORMAT </w:instrText>
    </w:r>
    <w:r>
      <w:fldChar w:fldCharType="separate"/>
    </w:r>
    <w:r>
      <w:rPr>
        <w:noProof/>
      </w:rPr>
      <w:t>2</w:t>
    </w:r>
    <w:r>
      <w:rPr>
        <w:noProof/>
      </w:rPr>
      <w:fldChar w:fldCharType="end"/>
    </w:r>
  </w:p>
  <w:p w14:paraId="7FFE8082" w14:textId="77777777" w:rsidR="00850DCB" w:rsidRDefault="00850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1016" w14:textId="77777777" w:rsidR="00850DCB" w:rsidRDefault="00850DCB">
    <w:pPr>
      <w:pStyle w:val="Header"/>
      <w:jc w:val="center"/>
    </w:pPr>
    <w:r>
      <w:fldChar w:fldCharType="begin"/>
    </w:r>
    <w:r>
      <w:instrText xml:space="preserve"> PAGE   \* MERGEFORMAT </w:instrText>
    </w:r>
    <w:r>
      <w:fldChar w:fldCharType="separate"/>
    </w:r>
    <w:r>
      <w:rPr>
        <w:noProof/>
      </w:rPr>
      <w:t>2</w:t>
    </w:r>
    <w:r>
      <w:rPr>
        <w:noProof/>
      </w:rPr>
      <w:fldChar w:fldCharType="end"/>
    </w:r>
  </w:p>
  <w:p w14:paraId="00BCF995" w14:textId="77777777" w:rsidR="00850DCB" w:rsidRDefault="00850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B2C5" w14:textId="77777777" w:rsidR="00850DCB" w:rsidRDefault="00850DCB">
    <w:pPr>
      <w:pStyle w:val="Header"/>
      <w:jc w:val="center"/>
    </w:pPr>
    <w:r>
      <w:fldChar w:fldCharType="begin"/>
    </w:r>
    <w:r>
      <w:instrText xml:space="preserve"> PAGE   \* MERGEFORMAT </w:instrText>
    </w:r>
    <w:r>
      <w:fldChar w:fldCharType="separate"/>
    </w:r>
    <w:r>
      <w:rPr>
        <w:noProof/>
      </w:rPr>
      <w:t>2</w:t>
    </w:r>
    <w:r>
      <w:rPr>
        <w:noProof/>
      </w:rPr>
      <w:fldChar w:fldCharType="end"/>
    </w:r>
  </w:p>
  <w:p w14:paraId="7227FF70" w14:textId="77777777" w:rsidR="00850DCB" w:rsidRDefault="0085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9" w15:restartNumberingAfterBreak="0">
    <w:nsid w:val="00000013"/>
    <w:multiLevelType w:val="multilevel"/>
    <w:tmpl w:val="00000012"/>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4" w15:restartNumberingAfterBreak="0">
    <w:nsid w:val="0000001D"/>
    <w:multiLevelType w:val="multilevel"/>
    <w:tmpl w:val="0000001C"/>
    <w:lvl w:ilvl="0">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5" w15:restartNumberingAfterBreak="0">
    <w:nsid w:val="0000001F"/>
    <w:multiLevelType w:val="multilevel"/>
    <w:tmpl w:val="0000001E"/>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1" w15:restartNumberingAfterBreak="0">
    <w:nsid w:val="085E3767"/>
    <w:multiLevelType w:val="hybridMultilevel"/>
    <w:tmpl w:val="C5B66374"/>
    <w:lvl w:ilvl="0" w:tplc="76E00B88">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22880"/>
    <w:multiLevelType w:val="hybridMultilevel"/>
    <w:tmpl w:val="31B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96"/>
    <w:rsid w:val="00001D77"/>
    <w:rsid w:val="00014E77"/>
    <w:rsid w:val="00083C5B"/>
    <w:rsid w:val="00093BDC"/>
    <w:rsid w:val="0009610B"/>
    <w:rsid w:val="00097A72"/>
    <w:rsid w:val="000A0CAD"/>
    <w:rsid w:val="000A6FBD"/>
    <w:rsid w:val="000C38C2"/>
    <w:rsid w:val="000E21A8"/>
    <w:rsid w:val="000F3075"/>
    <w:rsid w:val="0010454E"/>
    <w:rsid w:val="00130E42"/>
    <w:rsid w:val="0016095B"/>
    <w:rsid w:val="00177295"/>
    <w:rsid w:val="00185624"/>
    <w:rsid w:val="001B43DB"/>
    <w:rsid w:val="001C3E3C"/>
    <w:rsid w:val="00203304"/>
    <w:rsid w:val="00207653"/>
    <w:rsid w:val="002844A3"/>
    <w:rsid w:val="002B7113"/>
    <w:rsid w:val="002E0938"/>
    <w:rsid w:val="002E2B42"/>
    <w:rsid w:val="0032179E"/>
    <w:rsid w:val="00325742"/>
    <w:rsid w:val="003615B3"/>
    <w:rsid w:val="003652D4"/>
    <w:rsid w:val="003C5776"/>
    <w:rsid w:val="003C6B20"/>
    <w:rsid w:val="003F31C6"/>
    <w:rsid w:val="004008F9"/>
    <w:rsid w:val="00404E2C"/>
    <w:rsid w:val="00412106"/>
    <w:rsid w:val="0043078B"/>
    <w:rsid w:val="0043782A"/>
    <w:rsid w:val="004A2E96"/>
    <w:rsid w:val="004C2906"/>
    <w:rsid w:val="004D0DA7"/>
    <w:rsid w:val="004E3FE0"/>
    <w:rsid w:val="00536DEE"/>
    <w:rsid w:val="0054140D"/>
    <w:rsid w:val="005472A6"/>
    <w:rsid w:val="00552F64"/>
    <w:rsid w:val="005B513C"/>
    <w:rsid w:val="005C5074"/>
    <w:rsid w:val="005C68F0"/>
    <w:rsid w:val="00614CE0"/>
    <w:rsid w:val="00642926"/>
    <w:rsid w:val="00643E95"/>
    <w:rsid w:val="00647449"/>
    <w:rsid w:val="00666DF9"/>
    <w:rsid w:val="006D3B28"/>
    <w:rsid w:val="006F45CD"/>
    <w:rsid w:val="00701BCB"/>
    <w:rsid w:val="00720DED"/>
    <w:rsid w:val="00767547"/>
    <w:rsid w:val="0077237F"/>
    <w:rsid w:val="00775FC3"/>
    <w:rsid w:val="00777298"/>
    <w:rsid w:val="007A3E45"/>
    <w:rsid w:val="007B2368"/>
    <w:rsid w:val="007E5911"/>
    <w:rsid w:val="00800114"/>
    <w:rsid w:val="00816F91"/>
    <w:rsid w:val="00836FBC"/>
    <w:rsid w:val="00845472"/>
    <w:rsid w:val="00850DCB"/>
    <w:rsid w:val="00897B39"/>
    <w:rsid w:val="008A3BDF"/>
    <w:rsid w:val="008A7E6C"/>
    <w:rsid w:val="008D690F"/>
    <w:rsid w:val="009343C1"/>
    <w:rsid w:val="00962E59"/>
    <w:rsid w:val="00964865"/>
    <w:rsid w:val="009B022C"/>
    <w:rsid w:val="009C7431"/>
    <w:rsid w:val="009D11ED"/>
    <w:rsid w:val="009D158D"/>
    <w:rsid w:val="00A35B9F"/>
    <w:rsid w:val="00A41D27"/>
    <w:rsid w:val="00A53C6A"/>
    <w:rsid w:val="00A824BC"/>
    <w:rsid w:val="00AC1883"/>
    <w:rsid w:val="00AC391F"/>
    <w:rsid w:val="00AD3800"/>
    <w:rsid w:val="00B0767E"/>
    <w:rsid w:val="00B24F8E"/>
    <w:rsid w:val="00B44B64"/>
    <w:rsid w:val="00B455C7"/>
    <w:rsid w:val="00B45E56"/>
    <w:rsid w:val="00B956DF"/>
    <w:rsid w:val="00BC62E5"/>
    <w:rsid w:val="00BC736A"/>
    <w:rsid w:val="00BF47E6"/>
    <w:rsid w:val="00C018BE"/>
    <w:rsid w:val="00C3197A"/>
    <w:rsid w:val="00C31E9E"/>
    <w:rsid w:val="00C830DB"/>
    <w:rsid w:val="00C919E5"/>
    <w:rsid w:val="00CA3CDF"/>
    <w:rsid w:val="00D01167"/>
    <w:rsid w:val="00D31162"/>
    <w:rsid w:val="00D44F75"/>
    <w:rsid w:val="00D97EA2"/>
    <w:rsid w:val="00DA6839"/>
    <w:rsid w:val="00DF1661"/>
    <w:rsid w:val="00E31CB6"/>
    <w:rsid w:val="00E3438E"/>
    <w:rsid w:val="00EA06DC"/>
    <w:rsid w:val="00EA3289"/>
    <w:rsid w:val="00EA7FCC"/>
    <w:rsid w:val="00EE3E4A"/>
    <w:rsid w:val="00EF7F25"/>
    <w:rsid w:val="00F95AEC"/>
    <w:rsid w:val="00F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28"/>
        <o:r id="V:Rule3" type="connector" idref="#_x0000_s1029"/>
        <o:r id="V:Rule4" type="connector" idref="#Straight Arrow Connector 7"/>
        <o:r id="V:Rule5" type="connector" idref="#_x0000_s1034"/>
        <o:r id="V:Rule6" type="connector" idref="#_x0000_s1027"/>
        <o:r id="V:Rule7" type="connector" idref="#_x0000_s1033"/>
        <o:r id="V:Rule8" type="connector" idref="#_x0000_s1038"/>
        <o:r id="V:Rule9" type="connector" idref="#_x0000_s1035"/>
        <o:r id="V:Rule10" type="connector" idref="#_x0000_s1041"/>
        <o:r id="V:Rule11" type="connector" idref="#_x0000_s1036"/>
        <o:r id="V:Rule12" type="connector" idref="#Straight Arrow Connector 8"/>
        <o:r id="V:Rule13" type="connector" idref="#_x0000_s1040"/>
        <o:r id="V:Rule14" type="connector" idref="#_x0000_s1037"/>
        <o:r id="V:Rule15" type="connector" idref="#_x0000_s1042"/>
        <o:r id="V:Rule16" type="connector" idref="#_x0000_s1039"/>
      </o:rules>
    </o:shapelayout>
  </w:shapeDefaults>
  <w:decimalSymbol w:val="."/>
  <w:listSeparator w:val=","/>
  <w14:docId w14:val="0382C107"/>
  <w15:chartTrackingRefBased/>
  <w15:docId w15:val="{11F77ABE-5B11-4DA7-9C0D-471093CD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96"/>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qFormat/>
    <w:rsid w:val="00097A72"/>
    <w:pPr>
      <w:keepNext/>
      <w:widowControl/>
      <w:suppressAutoHyphens w:val="0"/>
      <w:ind w:right="-288"/>
      <w:jc w:val="center"/>
      <w:outlineLvl w:val="0"/>
    </w:pPr>
    <w:rPr>
      <w:rFonts w:eastAsia="MS Mincho"/>
      <w:b/>
      <w:bCs/>
      <w:i/>
      <w:iCs/>
      <w:sz w:val="26"/>
      <w:szCs w:val="20"/>
    </w:rPr>
  </w:style>
  <w:style w:type="paragraph" w:styleId="Heading2">
    <w:name w:val="heading 2"/>
    <w:basedOn w:val="Normal"/>
    <w:next w:val="Normal"/>
    <w:link w:val="Heading2Char"/>
    <w:qFormat/>
    <w:rsid w:val="00097A72"/>
    <w:pPr>
      <w:keepNext/>
      <w:widowControl/>
      <w:suppressAutoHyphens w:val="0"/>
      <w:jc w:val="center"/>
      <w:outlineLvl w:val="1"/>
    </w:pPr>
    <w:rPr>
      <w:rFonts w:ascii=".VnTimeH" w:eastAsia="MS Mincho" w:hAnsi=".VnTimeH"/>
      <w:b/>
      <w:sz w:val="26"/>
      <w:szCs w:val="20"/>
    </w:rPr>
  </w:style>
  <w:style w:type="paragraph" w:styleId="Heading3">
    <w:name w:val="heading 3"/>
    <w:basedOn w:val="Normal"/>
    <w:next w:val="Normal"/>
    <w:link w:val="Heading3Char"/>
    <w:qFormat/>
    <w:rsid w:val="00097A72"/>
    <w:pPr>
      <w:keepNext/>
      <w:widowControl/>
      <w:suppressAutoHyphens w:val="0"/>
      <w:jc w:val="center"/>
      <w:outlineLvl w:val="2"/>
    </w:pPr>
    <w:rPr>
      <w:rFonts w:eastAsia="MS Mincho"/>
      <w:b/>
      <w:iCs/>
      <w:snapToGrid w:val="0"/>
      <w:sz w:val="30"/>
      <w:szCs w:val="20"/>
    </w:rPr>
  </w:style>
  <w:style w:type="paragraph" w:styleId="Heading8">
    <w:name w:val="heading 8"/>
    <w:basedOn w:val="Normal"/>
    <w:next w:val="Normal"/>
    <w:link w:val="Heading8Char"/>
    <w:qFormat/>
    <w:rsid w:val="00097A72"/>
    <w:pPr>
      <w:keepNext/>
      <w:suppressAutoHyphens w:val="0"/>
      <w:jc w:val="both"/>
      <w:outlineLvl w:val="7"/>
    </w:pPr>
    <w:rPr>
      <w:rFonts w:ascii=".VnTimeH" w:eastAsia="MS Mincho" w:hAnsi=".VnTimeH"/>
      <w:b/>
      <w:snapToGrid w:val="0"/>
      <w:szCs w:val="20"/>
    </w:rPr>
  </w:style>
  <w:style w:type="paragraph" w:styleId="Heading9">
    <w:name w:val="heading 9"/>
    <w:basedOn w:val="Normal"/>
    <w:next w:val="Normal"/>
    <w:link w:val="Heading9Char"/>
    <w:qFormat/>
    <w:rsid w:val="00850DCB"/>
    <w:pPr>
      <w:widowControl/>
      <w:suppressAutoHyphens w:val="0"/>
      <w:spacing w:before="240" w:after="60"/>
      <w:ind w:firstLine="72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E96"/>
    <w:rPr>
      <w:color w:val="0000FF"/>
      <w:u w:val="single"/>
    </w:rPr>
  </w:style>
  <w:style w:type="paragraph" w:customStyle="1" w:styleId="WW-TableContents">
    <w:name w:val="WW-Table Contents"/>
    <w:basedOn w:val="BodyText"/>
    <w:rsid w:val="004A2E96"/>
    <w:pPr>
      <w:suppressLineNumbers/>
    </w:pPr>
  </w:style>
  <w:style w:type="paragraph" w:styleId="BodyText">
    <w:name w:val="Body Text"/>
    <w:basedOn w:val="Normal"/>
    <w:link w:val="BodyTextChar"/>
    <w:unhideWhenUsed/>
    <w:rsid w:val="004A2E96"/>
    <w:pPr>
      <w:spacing w:after="120"/>
    </w:pPr>
  </w:style>
  <w:style w:type="character" w:customStyle="1" w:styleId="BodyTextChar">
    <w:name w:val="Body Text Char"/>
    <w:basedOn w:val="DefaultParagraphFont"/>
    <w:link w:val="BodyText"/>
    <w:uiPriority w:val="99"/>
    <w:semiHidden/>
    <w:rsid w:val="004A2E96"/>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3F31C6"/>
    <w:pPr>
      <w:widowControl/>
      <w:tabs>
        <w:tab w:val="center" w:pos="4680"/>
        <w:tab w:val="right" w:pos="9360"/>
      </w:tabs>
      <w:suppressAutoHyphens w:val="0"/>
    </w:pPr>
    <w:rPr>
      <w:rFonts w:ascii=".VnTime" w:eastAsia="Times New Roman" w:hAnsi=".VnTime"/>
      <w:bCs/>
      <w:sz w:val="28"/>
      <w:szCs w:val="28"/>
    </w:rPr>
  </w:style>
  <w:style w:type="character" w:customStyle="1" w:styleId="FooterChar">
    <w:name w:val="Footer Char"/>
    <w:basedOn w:val="DefaultParagraphFont"/>
    <w:link w:val="Footer"/>
    <w:uiPriority w:val="99"/>
    <w:rsid w:val="003F31C6"/>
    <w:rPr>
      <w:rFonts w:ascii=".VnTime" w:eastAsia="Times New Roman" w:hAnsi=".VnTime" w:cs="Times New Roman"/>
      <w:bCs/>
      <w:sz w:val="28"/>
      <w:szCs w:val="28"/>
    </w:rPr>
  </w:style>
  <w:style w:type="character" w:customStyle="1" w:styleId="Heading1Char">
    <w:name w:val="Heading 1 Char"/>
    <w:basedOn w:val="DefaultParagraphFont"/>
    <w:link w:val="Heading1"/>
    <w:rsid w:val="00097A72"/>
    <w:rPr>
      <w:rFonts w:ascii="Times New Roman" w:eastAsia="MS Mincho" w:hAnsi="Times New Roman" w:cs="Times New Roman"/>
      <w:b/>
      <w:bCs/>
      <w:i/>
      <w:iCs/>
      <w:sz w:val="26"/>
      <w:szCs w:val="20"/>
    </w:rPr>
  </w:style>
  <w:style w:type="character" w:customStyle="1" w:styleId="Heading2Char">
    <w:name w:val="Heading 2 Char"/>
    <w:basedOn w:val="DefaultParagraphFont"/>
    <w:link w:val="Heading2"/>
    <w:rsid w:val="00097A72"/>
    <w:rPr>
      <w:rFonts w:ascii=".VnTimeH" w:eastAsia="MS Mincho" w:hAnsi=".VnTimeH" w:cs="Times New Roman"/>
      <w:b/>
      <w:sz w:val="26"/>
      <w:szCs w:val="20"/>
    </w:rPr>
  </w:style>
  <w:style w:type="character" w:customStyle="1" w:styleId="Heading3Char">
    <w:name w:val="Heading 3 Char"/>
    <w:basedOn w:val="DefaultParagraphFont"/>
    <w:link w:val="Heading3"/>
    <w:rsid w:val="00097A72"/>
    <w:rPr>
      <w:rFonts w:ascii="Times New Roman" w:eastAsia="MS Mincho" w:hAnsi="Times New Roman" w:cs="Times New Roman"/>
      <w:b/>
      <w:iCs/>
      <w:snapToGrid w:val="0"/>
      <w:sz w:val="30"/>
      <w:szCs w:val="20"/>
    </w:rPr>
  </w:style>
  <w:style w:type="character" w:customStyle="1" w:styleId="Heading8Char">
    <w:name w:val="Heading 8 Char"/>
    <w:basedOn w:val="DefaultParagraphFont"/>
    <w:link w:val="Heading8"/>
    <w:rsid w:val="00097A72"/>
    <w:rPr>
      <w:rFonts w:ascii=".VnTimeH" w:eastAsia="MS Mincho" w:hAnsi=".VnTimeH" w:cs="Times New Roman"/>
      <w:b/>
      <w:snapToGrid w:val="0"/>
      <w:sz w:val="24"/>
      <w:szCs w:val="20"/>
    </w:rPr>
  </w:style>
  <w:style w:type="paragraph" w:styleId="BodyText2">
    <w:name w:val="Body Text 2"/>
    <w:basedOn w:val="Normal"/>
    <w:link w:val="BodyText2Char"/>
    <w:rsid w:val="00097A72"/>
    <w:pPr>
      <w:widowControl/>
      <w:suppressAutoHyphens w:val="0"/>
      <w:jc w:val="both"/>
    </w:pPr>
    <w:rPr>
      <w:rFonts w:ascii=".VnTime" w:eastAsia="MS Mincho" w:hAnsi=".VnTime"/>
      <w:sz w:val="26"/>
      <w:szCs w:val="20"/>
      <w:lang w:val="x-none" w:eastAsia="x-none"/>
    </w:rPr>
  </w:style>
  <w:style w:type="character" w:customStyle="1" w:styleId="BodyText2Char">
    <w:name w:val="Body Text 2 Char"/>
    <w:basedOn w:val="DefaultParagraphFont"/>
    <w:link w:val="BodyText2"/>
    <w:rsid w:val="00097A72"/>
    <w:rPr>
      <w:rFonts w:ascii=".VnTime" w:eastAsia="MS Mincho" w:hAnsi=".VnTime" w:cs="Times New Roman"/>
      <w:sz w:val="26"/>
      <w:szCs w:val="20"/>
      <w:lang w:val="x-none" w:eastAsia="x-none"/>
    </w:rPr>
  </w:style>
  <w:style w:type="paragraph" w:styleId="BodyTextIndent3">
    <w:name w:val="Body Text Indent 3"/>
    <w:basedOn w:val="Normal"/>
    <w:link w:val="BodyTextIndent3Char"/>
    <w:rsid w:val="00097A72"/>
    <w:pPr>
      <w:widowControl/>
      <w:suppressAutoHyphens w:val="0"/>
      <w:ind w:left="240"/>
      <w:jc w:val="both"/>
    </w:pPr>
    <w:rPr>
      <w:rFonts w:ascii=".VnTime" w:eastAsia="MS Mincho" w:hAnsi=".VnTime"/>
      <w:sz w:val="26"/>
      <w:szCs w:val="20"/>
    </w:rPr>
  </w:style>
  <w:style w:type="character" w:customStyle="1" w:styleId="BodyTextIndent3Char">
    <w:name w:val="Body Text Indent 3 Char"/>
    <w:basedOn w:val="DefaultParagraphFont"/>
    <w:link w:val="BodyTextIndent3"/>
    <w:rsid w:val="00097A72"/>
    <w:rPr>
      <w:rFonts w:ascii=".VnTime" w:eastAsia="MS Mincho" w:hAnsi=".VnTime" w:cs="Times New Roman"/>
      <w:sz w:val="26"/>
      <w:szCs w:val="20"/>
    </w:rPr>
  </w:style>
  <w:style w:type="character" w:styleId="PageNumber">
    <w:name w:val="page number"/>
    <w:basedOn w:val="DefaultParagraphFont"/>
    <w:rsid w:val="00097A72"/>
  </w:style>
  <w:style w:type="paragraph" w:styleId="Title">
    <w:name w:val="Title"/>
    <w:basedOn w:val="Normal"/>
    <w:link w:val="TitleChar"/>
    <w:qFormat/>
    <w:rsid w:val="00097A72"/>
    <w:pPr>
      <w:widowControl/>
      <w:suppressAutoHyphens w:val="0"/>
      <w:autoSpaceDE w:val="0"/>
      <w:autoSpaceDN w:val="0"/>
      <w:jc w:val="center"/>
    </w:pPr>
    <w:rPr>
      <w:rFonts w:ascii=".VnTimeH" w:eastAsia="MS Mincho" w:hAnsi=".VnTimeH" w:cs=".VnTimeH"/>
      <w:b/>
      <w:bCs/>
      <w:sz w:val="20"/>
      <w:szCs w:val="20"/>
    </w:rPr>
  </w:style>
  <w:style w:type="character" w:customStyle="1" w:styleId="TitleChar">
    <w:name w:val="Title Char"/>
    <w:basedOn w:val="DefaultParagraphFont"/>
    <w:link w:val="Title"/>
    <w:rsid w:val="00097A72"/>
    <w:rPr>
      <w:rFonts w:ascii=".VnTimeH" w:eastAsia="MS Mincho" w:hAnsi=".VnTimeH" w:cs=".VnTimeH"/>
      <w:b/>
      <w:bCs/>
      <w:sz w:val="20"/>
      <w:szCs w:val="20"/>
    </w:rPr>
  </w:style>
  <w:style w:type="paragraph" w:styleId="Header">
    <w:name w:val="header"/>
    <w:basedOn w:val="Normal"/>
    <w:link w:val="HeaderChar"/>
    <w:rsid w:val="00097A72"/>
    <w:pPr>
      <w:widowControl/>
      <w:tabs>
        <w:tab w:val="center" w:pos="4320"/>
        <w:tab w:val="right" w:pos="8640"/>
      </w:tabs>
      <w:suppressAutoHyphens w:val="0"/>
    </w:pPr>
    <w:rPr>
      <w:rFonts w:ascii=".VnTime" w:eastAsia="MS Mincho" w:hAnsi=".VnTime"/>
      <w:sz w:val="28"/>
      <w:szCs w:val="20"/>
    </w:rPr>
  </w:style>
  <w:style w:type="character" w:customStyle="1" w:styleId="HeaderChar">
    <w:name w:val="Header Char"/>
    <w:basedOn w:val="DefaultParagraphFont"/>
    <w:link w:val="Header"/>
    <w:rsid w:val="00097A72"/>
    <w:rPr>
      <w:rFonts w:ascii=".VnTime" w:eastAsia="MS Mincho" w:hAnsi=".VnTime" w:cs="Times New Roman"/>
      <w:sz w:val="28"/>
      <w:szCs w:val="20"/>
    </w:rPr>
  </w:style>
  <w:style w:type="character" w:styleId="Emphasis">
    <w:name w:val="Emphasis"/>
    <w:qFormat/>
    <w:rsid w:val="00097A72"/>
    <w:rPr>
      <w:i/>
      <w:iCs/>
    </w:rPr>
  </w:style>
  <w:style w:type="paragraph" w:customStyle="1" w:styleId="CharChar12Char">
    <w:name w:val="Char Char12 Char"/>
    <w:basedOn w:val="Normal"/>
    <w:next w:val="Normal"/>
    <w:autoRedefine/>
    <w:semiHidden/>
    <w:rsid w:val="00097A72"/>
    <w:pPr>
      <w:widowControl/>
      <w:suppressAutoHyphens w:val="0"/>
      <w:spacing w:before="120" w:after="120" w:line="312" w:lineRule="auto"/>
    </w:pPr>
    <w:rPr>
      <w:rFonts w:eastAsia="MS Mincho"/>
      <w:sz w:val="28"/>
      <w:szCs w:val="28"/>
    </w:rPr>
  </w:style>
  <w:style w:type="paragraph" w:styleId="BalloonText">
    <w:name w:val="Balloon Text"/>
    <w:basedOn w:val="Normal"/>
    <w:link w:val="BalloonTextChar"/>
    <w:rsid w:val="00097A72"/>
    <w:pPr>
      <w:widowControl/>
      <w:suppressAutoHyphens w:val="0"/>
    </w:pPr>
    <w:rPr>
      <w:rFonts w:ascii="Tahoma" w:eastAsia="MS Mincho" w:hAnsi="Tahoma" w:cs="Tahoma"/>
      <w:sz w:val="16"/>
      <w:szCs w:val="16"/>
    </w:rPr>
  </w:style>
  <w:style w:type="character" w:customStyle="1" w:styleId="BalloonTextChar">
    <w:name w:val="Balloon Text Char"/>
    <w:basedOn w:val="DefaultParagraphFont"/>
    <w:link w:val="BalloonText"/>
    <w:rsid w:val="00097A72"/>
    <w:rPr>
      <w:rFonts w:ascii="Tahoma" w:eastAsia="MS Mincho" w:hAnsi="Tahoma" w:cs="Tahoma"/>
      <w:sz w:val="16"/>
      <w:szCs w:val="16"/>
    </w:rPr>
  </w:style>
  <w:style w:type="paragraph" w:styleId="NormalWeb">
    <w:name w:val="Normal (Web)"/>
    <w:basedOn w:val="Normal"/>
    <w:uiPriority w:val="99"/>
    <w:unhideWhenUsed/>
    <w:rsid w:val="00097A72"/>
    <w:pPr>
      <w:widowControl/>
      <w:suppressAutoHyphens w:val="0"/>
      <w:spacing w:before="100" w:beforeAutospacing="1" w:after="100" w:afterAutospacing="1"/>
    </w:pPr>
    <w:rPr>
      <w:rFonts w:eastAsia="MS Mincho"/>
    </w:rPr>
  </w:style>
  <w:style w:type="paragraph" w:customStyle="1" w:styleId="CharCharCharCharCharCharChar">
    <w:name w:val="Char Char Char Char Char Char Char"/>
    <w:autoRedefine/>
    <w:rsid w:val="00D97EA2"/>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rsid w:val="00D97EA2"/>
    <w:rPr>
      <w:b/>
      <w:bCs/>
      <w:spacing w:val="-5"/>
      <w:sz w:val="23"/>
      <w:szCs w:val="23"/>
      <w:shd w:val="clear" w:color="auto" w:fill="FFFFFF"/>
    </w:rPr>
  </w:style>
  <w:style w:type="paragraph" w:customStyle="1" w:styleId="Bodytext1">
    <w:name w:val="Body text1"/>
    <w:basedOn w:val="Normal"/>
    <w:link w:val="Bodytext0"/>
    <w:rsid w:val="00D97EA2"/>
    <w:pPr>
      <w:shd w:val="clear" w:color="auto" w:fill="FFFFFF"/>
      <w:suppressAutoHyphens w:val="0"/>
      <w:spacing w:after="180" w:line="298" w:lineRule="exact"/>
      <w:ind w:hanging="680"/>
    </w:pPr>
    <w:rPr>
      <w:rFonts w:asciiTheme="minorHAnsi" w:eastAsiaTheme="minorHAnsi" w:hAnsiTheme="minorHAnsi" w:cstheme="minorBidi"/>
      <w:b/>
      <w:bCs/>
      <w:spacing w:val="-5"/>
      <w:sz w:val="23"/>
      <w:szCs w:val="23"/>
    </w:rPr>
  </w:style>
  <w:style w:type="character" w:customStyle="1" w:styleId="Bodytext20">
    <w:name w:val="Body text (2)_"/>
    <w:link w:val="Bodytext21"/>
    <w:rsid w:val="00D97EA2"/>
    <w:rPr>
      <w:i/>
      <w:iCs/>
      <w:spacing w:val="-8"/>
      <w:sz w:val="23"/>
      <w:szCs w:val="23"/>
      <w:shd w:val="clear" w:color="auto" w:fill="FFFFFF"/>
    </w:rPr>
  </w:style>
  <w:style w:type="paragraph" w:customStyle="1" w:styleId="Bodytext21">
    <w:name w:val="Body text (2)"/>
    <w:basedOn w:val="Normal"/>
    <w:link w:val="Bodytext20"/>
    <w:rsid w:val="00D97EA2"/>
    <w:pPr>
      <w:shd w:val="clear" w:color="auto" w:fill="FFFFFF"/>
      <w:suppressAutoHyphens w:val="0"/>
      <w:spacing w:before="180" w:after="780" w:line="240" w:lineRule="atLeast"/>
      <w:ind w:hanging="360"/>
      <w:jc w:val="both"/>
    </w:pPr>
    <w:rPr>
      <w:rFonts w:asciiTheme="minorHAnsi" w:eastAsiaTheme="minorHAnsi" w:hAnsiTheme="minorHAnsi" w:cstheme="minorBidi"/>
      <w:i/>
      <w:iCs/>
      <w:spacing w:val="-8"/>
      <w:sz w:val="23"/>
      <w:szCs w:val="23"/>
    </w:rPr>
  </w:style>
  <w:style w:type="character" w:customStyle="1" w:styleId="Heading4">
    <w:name w:val="Heading #4_"/>
    <w:link w:val="Heading40"/>
    <w:rsid w:val="00D97EA2"/>
    <w:rPr>
      <w:b/>
      <w:bCs/>
      <w:spacing w:val="-5"/>
      <w:sz w:val="23"/>
      <w:szCs w:val="23"/>
      <w:shd w:val="clear" w:color="auto" w:fill="FFFFFF"/>
    </w:rPr>
  </w:style>
  <w:style w:type="paragraph" w:customStyle="1" w:styleId="Heading40">
    <w:name w:val="Heading #4"/>
    <w:basedOn w:val="Normal"/>
    <w:link w:val="Heading4"/>
    <w:rsid w:val="00D97EA2"/>
    <w:pPr>
      <w:shd w:val="clear" w:color="auto" w:fill="FFFFFF"/>
      <w:suppressAutoHyphens w:val="0"/>
      <w:spacing w:before="780" w:after="60" w:line="240" w:lineRule="atLeast"/>
      <w:jc w:val="center"/>
      <w:outlineLvl w:val="3"/>
    </w:pPr>
    <w:rPr>
      <w:rFonts w:asciiTheme="minorHAnsi" w:eastAsiaTheme="minorHAnsi" w:hAnsiTheme="minorHAnsi" w:cstheme="minorBidi"/>
      <w:b/>
      <w:bCs/>
      <w:spacing w:val="-5"/>
      <w:sz w:val="23"/>
      <w:szCs w:val="23"/>
    </w:rPr>
  </w:style>
  <w:style w:type="character" w:customStyle="1" w:styleId="Bodytext3">
    <w:name w:val="Body text (3)_"/>
    <w:link w:val="Bodytext30"/>
    <w:rsid w:val="00D97EA2"/>
    <w:rPr>
      <w:spacing w:val="2"/>
      <w:sz w:val="26"/>
      <w:szCs w:val="26"/>
      <w:shd w:val="clear" w:color="auto" w:fill="FFFFFF"/>
    </w:rPr>
  </w:style>
  <w:style w:type="paragraph" w:customStyle="1" w:styleId="Bodytext30">
    <w:name w:val="Body text (3)"/>
    <w:basedOn w:val="Normal"/>
    <w:link w:val="Bodytext3"/>
    <w:rsid w:val="00D97EA2"/>
    <w:pPr>
      <w:shd w:val="clear" w:color="auto" w:fill="FFFFFF"/>
      <w:suppressAutoHyphens w:val="0"/>
      <w:spacing w:before="480" w:line="394" w:lineRule="exact"/>
      <w:jc w:val="center"/>
    </w:pPr>
    <w:rPr>
      <w:rFonts w:asciiTheme="minorHAnsi" w:eastAsiaTheme="minorHAnsi" w:hAnsiTheme="minorHAnsi" w:cstheme="minorBidi"/>
      <w:spacing w:val="2"/>
      <w:sz w:val="26"/>
      <w:szCs w:val="26"/>
    </w:rPr>
  </w:style>
  <w:style w:type="character" w:customStyle="1" w:styleId="Heading7">
    <w:name w:val="Heading #7_"/>
    <w:link w:val="Heading70"/>
    <w:rsid w:val="00D97EA2"/>
    <w:rPr>
      <w:b/>
      <w:bCs/>
      <w:spacing w:val="-5"/>
      <w:sz w:val="23"/>
      <w:szCs w:val="23"/>
      <w:shd w:val="clear" w:color="auto" w:fill="FFFFFF"/>
    </w:rPr>
  </w:style>
  <w:style w:type="paragraph" w:customStyle="1" w:styleId="Heading70">
    <w:name w:val="Heading #7"/>
    <w:basedOn w:val="Normal"/>
    <w:link w:val="Heading7"/>
    <w:rsid w:val="00D97EA2"/>
    <w:pPr>
      <w:shd w:val="clear" w:color="auto" w:fill="FFFFFF"/>
      <w:suppressAutoHyphens w:val="0"/>
      <w:spacing w:line="394" w:lineRule="exact"/>
      <w:outlineLvl w:val="6"/>
    </w:pPr>
    <w:rPr>
      <w:rFonts w:asciiTheme="minorHAnsi" w:eastAsiaTheme="minorHAnsi" w:hAnsiTheme="minorHAnsi" w:cstheme="minorBidi"/>
      <w:b/>
      <w:bCs/>
      <w:spacing w:val="-5"/>
      <w:sz w:val="23"/>
      <w:szCs w:val="23"/>
    </w:rPr>
  </w:style>
  <w:style w:type="character" w:customStyle="1" w:styleId="Headerorfooter2">
    <w:name w:val="Header or footer (2)_"/>
    <w:link w:val="Headerorfooter20"/>
    <w:rsid w:val="00D97EA2"/>
    <w:rPr>
      <w:b/>
      <w:bCs/>
      <w:spacing w:val="2"/>
      <w:sz w:val="23"/>
      <w:szCs w:val="23"/>
      <w:shd w:val="clear" w:color="auto" w:fill="FFFFFF"/>
    </w:rPr>
  </w:style>
  <w:style w:type="paragraph" w:customStyle="1" w:styleId="Headerorfooter20">
    <w:name w:val="Header or footer (2)"/>
    <w:basedOn w:val="Normal"/>
    <w:link w:val="Headerorfooter2"/>
    <w:rsid w:val="00D97EA2"/>
    <w:pPr>
      <w:shd w:val="clear" w:color="auto" w:fill="FFFFFF"/>
      <w:suppressAutoHyphens w:val="0"/>
      <w:spacing w:line="240" w:lineRule="atLeast"/>
    </w:pPr>
    <w:rPr>
      <w:rFonts w:asciiTheme="minorHAnsi" w:eastAsiaTheme="minorHAnsi" w:hAnsiTheme="minorHAnsi" w:cstheme="minorBidi"/>
      <w:b/>
      <w:bCs/>
      <w:spacing w:val="2"/>
      <w:sz w:val="23"/>
      <w:szCs w:val="23"/>
    </w:rPr>
  </w:style>
  <w:style w:type="character" w:customStyle="1" w:styleId="Heading6">
    <w:name w:val="Heading #6_"/>
    <w:link w:val="Heading60"/>
    <w:rsid w:val="00D97EA2"/>
    <w:rPr>
      <w:b/>
      <w:bCs/>
      <w:spacing w:val="-5"/>
      <w:sz w:val="23"/>
      <w:szCs w:val="23"/>
      <w:shd w:val="clear" w:color="auto" w:fill="FFFFFF"/>
    </w:rPr>
  </w:style>
  <w:style w:type="paragraph" w:customStyle="1" w:styleId="Heading60">
    <w:name w:val="Heading #6"/>
    <w:basedOn w:val="Normal"/>
    <w:link w:val="Heading6"/>
    <w:rsid w:val="00D97EA2"/>
    <w:pPr>
      <w:shd w:val="clear" w:color="auto" w:fill="FFFFFF"/>
      <w:suppressAutoHyphens w:val="0"/>
      <w:spacing w:before="60" w:after="60" w:line="302" w:lineRule="exact"/>
      <w:jc w:val="both"/>
      <w:outlineLvl w:val="5"/>
    </w:pPr>
    <w:rPr>
      <w:rFonts w:asciiTheme="minorHAnsi" w:eastAsiaTheme="minorHAnsi" w:hAnsiTheme="minorHAnsi" w:cstheme="minorBidi"/>
      <w:b/>
      <w:bCs/>
      <w:spacing w:val="-5"/>
      <w:sz w:val="23"/>
      <w:szCs w:val="23"/>
    </w:rPr>
  </w:style>
  <w:style w:type="character" w:customStyle="1" w:styleId="Headerorfooter3">
    <w:name w:val="Header or footer (3)_"/>
    <w:link w:val="Headerorfooter30"/>
    <w:rsid w:val="00D97EA2"/>
    <w:rPr>
      <w:spacing w:val="-3"/>
      <w:sz w:val="21"/>
      <w:szCs w:val="21"/>
      <w:shd w:val="clear" w:color="auto" w:fill="FFFFFF"/>
    </w:rPr>
  </w:style>
  <w:style w:type="paragraph" w:customStyle="1" w:styleId="Headerorfooter30">
    <w:name w:val="Header or footer (3)"/>
    <w:basedOn w:val="Normal"/>
    <w:link w:val="Headerorfooter3"/>
    <w:rsid w:val="00D97EA2"/>
    <w:pPr>
      <w:shd w:val="clear" w:color="auto" w:fill="FFFFFF"/>
      <w:suppressAutoHyphens w:val="0"/>
      <w:spacing w:line="240" w:lineRule="atLeast"/>
    </w:pPr>
    <w:rPr>
      <w:rFonts w:asciiTheme="minorHAnsi" w:eastAsiaTheme="minorHAnsi" w:hAnsiTheme="minorHAnsi" w:cstheme="minorBidi"/>
      <w:spacing w:val="-3"/>
      <w:sz w:val="21"/>
      <w:szCs w:val="21"/>
    </w:rPr>
  </w:style>
  <w:style w:type="character" w:customStyle="1" w:styleId="Headerorfooter">
    <w:name w:val="Header or footer_"/>
    <w:link w:val="Headerorfooter0"/>
    <w:rsid w:val="00D97EA2"/>
    <w:rPr>
      <w:spacing w:val="-3"/>
      <w:sz w:val="21"/>
      <w:szCs w:val="21"/>
      <w:shd w:val="clear" w:color="auto" w:fill="FFFFFF"/>
    </w:rPr>
  </w:style>
  <w:style w:type="paragraph" w:customStyle="1" w:styleId="Headerorfooter0">
    <w:name w:val="Header or footer"/>
    <w:basedOn w:val="Normal"/>
    <w:link w:val="Headerorfooter"/>
    <w:rsid w:val="00D97EA2"/>
    <w:pPr>
      <w:shd w:val="clear" w:color="auto" w:fill="FFFFFF"/>
      <w:suppressAutoHyphens w:val="0"/>
      <w:spacing w:line="240" w:lineRule="atLeast"/>
      <w:jc w:val="right"/>
    </w:pPr>
    <w:rPr>
      <w:rFonts w:asciiTheme="minorHAnsi" w:eastAsiaTheme="minorHAnsi" w:hAnsiTheme="minorHAnsi" w:cstheme="minorBidi"/>
      <w:spacing w:val="-3"/>
      <w:sz w:val="21"/>
      <w:szCs w:val="21"/>
    </w:rPr>
  </w:style>
  <w:style w:type="character" w:customStyle="1" w:styleId="Bodytext4">
    <w:name w:val="Body text (4)_"/>
    <w:link w:val="Bodytext40"/>
    <w:rsid w:val="00D97EA2"/>
    <w:rPr>
      <w:spacing w:val="24"/>
      <w:sz w:val="10"/>
      <w:szCs w:val="10"/>
      <w:shd w:val="clear" w:color="auto" w:fill="FFFFFF"/>
    </w:rPr>
  </w:style>
  <w:style w:type="paragraph" w:customStyle="1" w:styleId="Bodytext40">
    <w:name w:val="Body text (4)"/>
    <w:basedOn w:val="Normal"/>
    <w:link w:val="Bodytext4"/>
    <w:rsid w:val="00D97EA2"/>
    <w:pPr>
      <w:shd w:val="clear" w:color="auto" w:fill="FFFFFF"/>
      <w:suppressAutoHyphens w:val="0"/>
      <w:spacing w:after="60" w:line="240" w:lineRule="atLeast"/>
    </w:pPr>
    <w:rPr>
      <w:rFonts w:asciiTheme="minorHAnsi" w:eastAsiaTheme="minorHAnsi" w:hAnsiTheme="minorHAnsi" w:cstheme="minorBidi"/>
      <w:spacing w:val="24"/>
      <w:sz w:val="10"/>
      <w:szCs w:val="10"/>
    </w:rPr>
  </w:style>
  <w:style w:type="character" w:customStyle="1" w:styleId="Bodytext5">
    <w:name w:val="Body text (5)_"/>
    <w:link w:val="Bodytext50"/>
    <w:rsid w:val="00D97EA2"/>
    <w:rPr>
      <w:sz w:val="21"/>
      <w:szCs w:val="21"/>
      <w:shd w:val="clear" w:color="auto" w:fill="FFFFFF"/>
    </w:rPr>
  </w:style>
  <w:style w:type="paragraph" w:customStyle="1" w:styleId="Bodytext50">
    <w:name w:val="Body text (5)"/>
    <w:basedOn w:val="Normal"/>
    <w:link w:val="Bodytext5"/>
    <w:rsid w:val="00D97EA2"/>
    <w:pPr>
      <w:shd w:val="clear" w:color="auto" w:fill="FFFFFF"/>
      <w:suppressAutoHyphens w:val="0"/>
      <w:spacing w:before="60" w:after="60" w:line="240" w:lineRule="atLeast"/>
      <w:jc w:val="both"/>
    </w:pPr>
    <w:rPr>
      <w:rFonts w:asciiTheme="minorHAnsi" w:eastAsiaTheme="minorHAnsi" w:hAnsiTheme="minorHAnsi" w:cstheme="minorBidi"/>
      <w:sz w:val="21"/>
      <w:szCs w:val="21"/>
    </w:rPr>
  </w:style>
  <w:style w:type="character" w:customStyle="1" w:styleId="Tablecaption2">
    <w:name w:val="Table caption (2)_"/>
    <w:link w:val="Tablecaption20"/>
    <w:rsid w:val="00D97EA2"/>
    <w:rPr>
      <w:i/>
      <w:iCs/>
      <w:spacing w:val="8"/>
      <w:sz w:val="10"/>
      <w:szCs w:val="10"/>
      <w:shd w:val="clear" w:color="auto" w:fill="FFFFFF"/>
    </w:rPr>
  </w:style>
  <w:style w:type="paragraph" w:customStyle="1" w:styleId="Tablecaption20">
    <w:name w:val="Table caption (2)"/>
    <w:basedOn w:val="Normal"/>
    <w:link w:val="Tablecaption2"/>
    <w:rsid w:val="00D97EA2"/>
    <w:pPr>
      <w:shd w:val="clear" w:color="auto" w:fill="FFFFFF"/>
      <w:suppressAutoHyphens w:val="0"/>
      <w:spacing w:line="240" w:lineRule="atLeast"/>
    </w:pPr>
    <w:rPr>
      <w:rFonts w:asciiTheme="minorHAnsi" w:eastAsiaTheme="minorHAnsi" w:hAnsiTheme="minorHAnsi" w:cstheme="minorBidi"/>
      <w:i/>
      <w:iCs/>
      <w:spacing w:val="8"/>
      <w:sz w:val="10"/>
      <w:szCs w:val="10"/>
    </w:rPr>
  </w:style>
  <w:style w:type="character" w:customStyle="1" w:styleId="Heading80">
    <w:name w:val="Heading #8_"/>
    <w:link w:val="Heading81"/>
    <w:rsid w:val="00D97EA2"/>
    <w:rPr>
      <w:b/>
      <w:bCs/>
      <w:spacing w:val="-5"/>
      <w:sz w:val="23"/>
      <w:szCs w:val="23"/>
      <w:shd w:val="clear" w:color="auto" w:fill="FFFFFF"/>
    </w:rPr>
  </w:style>
  <w:style w:type="paragraph" w:customStyle="1" w:styleId="Heading81">
    <w:name w:val="Heading #8"/>
    <w:basedOn w:val="Normal"/>
    <w:link w:val="Heading80"/>
    <w:rsid w:val="00D97EA2"/>
    <w:pPr>
      <w:shd w:val="clear" w:color="auto" w:fill="FFFFFF"/>
      <w:suppressAutoHyphens w:val="0"/>
      <w:spacing w:after="540" w:line="240" w:lineRule="atLeast"/>
      <w:jc w:val="center"/>
      <w:outlineLvl w:val="7"/>
    </w:pPr>
    <w:rPr>
      <w:rFonts w:asciiTheme="minorHAnsi" w:eastAsiaTheme="minorHAnsi" w:hAnsiTheme="minorHAnsi" w:cstheme="minorBidi"/>
      <w:b/>
      <w:bCs/>
      <w:spacing w:val="-5"/>
      <w:sz w:val="23"/>
      <w:szCs w:val="23"/>
    </w:rPr>
  </w:style>
  <w:style w:type="character" w:customStyle="1" w:styleId="Footnote">
    <w:name w:val="Footnote_"/>
    <w:link w:val="Footnote0"/>
    <w:rsid w:val="00D97EA2"/>
    <w:rPr>
      <w:sz w:val="21"/>
      <w:szCs w:val="21"/>
      <w:shd w:val="clear" w:color="auto" w:fill="FFFFFF"/>
    </w:rPr>
  </w:style>
  <w:style w:type="paragraph" w:customStyle="1" w:styleId="Footnote0">
    <w:name w:val="Footnote"/>
    <w:basedOn w:val="Normal"/>
    <w:link w:val="Footnote"/>
    <w:rsid w:val="00D97EA2"/>
    <w:pPr>
      <w:shd w:val="clear" w:color="auto" w:fill="FFFFFF"/>
      <w:suppressAutoHyphens w:val="0"/>
      <w:spacing w:line="240" w:lineRule="atLeast"/>
      <w:jc w:val="both"/>
    </w:pPr>
    <w:rPr>
      <w:rFonts w:asciiTheme="minorHAnsi" w:eastAsiaTheme="minorHAnsi" w:hAnsiTheme="minorHAnsi" w:cstheme="minorBidi"/>
      <w:sz w:val="21"/>
      <w:szCs w:val="21"/>
    </w:rPr>
  </w:style>
  <w:style w:type="character" w:customStyle="1" w:styleId="Heading90">
    <w:name w:val="Heading #9_"/>
    <w:link w:val="Heading91"/>
    <w:rsid w:val="00D97EA2"/>
    <w:rPr>
      <w:b/>
      <w:bCs/>
      <w:spacing w:val="-5"/>
      <w:sz w:val="23"/>
      <w:szCs w:val="23"/>
      <w:shd w:val="clear" w:color="auto" w:fill="FFFFFF"/>
    </w:rPr>
  </w:style>
  <w:style w:type="paragraph" w:customStyle="1" w:styleId="Heading91">
    <w:name w:val="Heading #9"/>
    <w:basedOn w:val="Normal"/>
    <w:link w:val="Heading90"/>
    <w:rsid w:val="00D97EA2"/>
    <w:pPr>
      <w:shd w:val="clear" w:color="auto" w:fill="FFFFFF"/>
      <w:suppressAutoHyphens w:val="0"/>
      <w:spacing w:line="418" w:lineRule="exact"/>
      <w:jc w:val="both"/>
      <w:outlineLvl w:val="8"/>
    </w:pPr>
    <w:rPr>
      <w:rFonts w:asciiTheme="minorHAnsi" w:eastAsiaTheme="minorHAnsi" w:hAnsiTheme="minorHAnsi" w:cstheme="minorBidi"/>
      <w:b/>
      <w:bCs/>
      <w:spacing w:val="-5"/>
      <w:sz w:val="23"/>
      <w:szCs w:val="23"/>
    </w:rPr>
  </w:style>
  <w:style w:type="character" w:customStyle="1" w:styleId="Headerorfooter4">
    <w:name w:val="Header or footer (4)_"/>
    <w:link w:val="Headerorfooter41"/>
    <w:rsid w:val="00D97EA2"/>
    <w:rPr>
      <w:i/>
      <w:iCs/>
      <w:spacing w:val="-5"/>
      <w:shd w:val="clear" w:color="auto" w:fill="FFFFFF"/>
    </w:rPr>
  </w:style>
  <w:style w:type="paragraph" w:customStyle="1" w:styleId="Headerorfooter41">
    <w:name w:val="Header or footer (4)1"/>
    <w:basedOn w:val="Normal"/>
    <w:link w:val="Headerorfooter4"/>
    <w:rsid w:val="00D97EA2"/>
    <w:pPr>
      <w:shd w:val="clear" w:color="auto" w:fill="FFFFFF"/>
      <w:suppressAutoHyphens w:val="0"/>
      <w:spacing w:line="240" w:lineRule="atLeast"/>
    </w:pPr>
    <w:rPr>
      <w:rFonts w:asciiTheme="minorHAnsi" w:eastAsiaTheme="minorHAnsi" w:hAnsiTheme="minorHAnsi" w:cstheme="minorBidi"/>
      <w:i/>
      <w:iCs/>
      <w:spacing w:val="-5"/>
      <w:sz w:val="22"/>
      <w:szCs w:val="22"/>
    </w:rPr>
  </w:style>
  <w:style w:type="character" w:customStyle="1" w:styleId="Tableofcontents">
    <w:name w:val="Table of contents_"/>
    <w:link w:val="Tableofcontents0"/>
    <w:rsid w:val="00D97EA2"/>
    <w:rPr>
      <w:b/>
      <w:bCs/>
      <w:spacing w:val="-5"/>
      <w:sz w:val="23"/>
      <w:szCs w:val="23"/>
      <w:shd w:val="clear" w:color="auto" w:fill="FFFFFF"/>
    </w:rPr>
  </w:style>
  <w:style w:type="paragraph" w:customStyle="1" w:styleId="Tableofcontents0">
    <w:name w:val="Table of contents"/>
    <w:basedOn w:val="Normal"/>
    <w:link w:val="Tableofcontents"/>
    <w:rsid w:val="00D97EA2"/>
    <w:pPr>
      <w:shd w:val="clear" w:color="auto" w:fill="FFFFFF"/>
      <w:suppressAutoHyphens w:val="0"/>
      <w:spacing w:line="298" w:lineRule="exact"/>
      <w:jc w:val="both"/>
    </w:pPr>
    <w:rPr>
      <w:rFonts w:asciiTheme="minorHAnsi" w:eastAsiaTheme="minorHAnsi" w:hAnsiTheme="minorHAnsi" w:cstheme="minorBidi"/>
      <w:b/>
      <w:bCs/>
      <w:spacing w:val="-5"/>
      <w:sz w:val="23"/>
      <w:szCs w:val="23"/>
    </w:rPr>
  </w:style>
  <w:style w:type="character" w:customStyle="1" w:styleId="Heading10">
    <w:name w:val="Heading #1_"/>
    <w:link w:val="Heading11"/>
    <w:rsid w:val="00D97EA2"/>
    <w:rPr>
      <w:i/>
      <w:iCs/>
      <w:spacing w:val="-8"/>
      <w:sz w:val="23"/>
      <w:szCs w:val="23"/>
      <w:shd w:val="clear" w:color="auto" w:fill="FFFFFF"/>
    </w:rPr>
  </w:style>
  <w:style w:type="paragraph" w:customStyle="1" w:styleId="Heading11">
    <w:name w:val="Heading #1"/>
    <w:basedOn w:val="Normal"/>
    <w:link w:val="Heading10"/>
    <w:rsid w:val="00D97EA2"/>
    <w:pPr>
      <w:shd w:val="clear" w:color="auto" w:fill="FFFFFF"/>
      <w:suppressAutoHyphens w:val="0"/>
      <w:spacing w:before="60" w:after="720" w:line="240" w:lineRule="atLeast"/>
      <w:ind w:firstLine="520"/>
      <w:jc w:val="both"/>
      <w:outlineLvl w:val="0"/>
    </w:pPr>
    <w:rPr>
      <w:rFonts w:asciiTheme="minorHAnsi" w:eastAsiaTheme="minorHAnsi" w:hAnsiTheme="minorHAnsi" w:cstheme="minorBidi"/>
      <w:i/>
      <w:iCs/>
      <w:spacing w:val="-8"/>
      <w:sz w:val="23"/>
      <w:szCs w:val="23"/>
    </w:rPr>
  </w:style>
  <w:style w:type="character" w:customStyle="1" w:styleId="Picturecaption">
    <w:name w:val="Picture caption_"/>
    <w:link w:val="Picturecaption0"/>
    <w:rsid w:val="00D97EA2"/>
    <w:rPr>
      <w:i/>
      <w:iCs/>
      <w:spacing w:val="-8"/>
      <w:sz w:val="23"/>
      <w:szCs w:val="23"/>
      <w:shd w:val="clear" w:color="auto" w:fill="FFFFFF"/>
    </w:rPr>
  </w:style>
  <w:style w:type="paragraph" w:customStyle="1" w:styleId="Picturecaption0">
    <w:name w:val="Picture caption"/>
    <w:basedOn w:val="Normal"/>
    <w:link w:val="Picturecaption"/>
    <w:rsid w:val="00D97EA2"/>
    <w:pPr>
      <w:shd w:val="clear" w:color="auto" w:fill="FFFFFF"/>
      <w:suppressAutoHyphens w:val="0"/>
      <w:spacing w:line="298" w:lineRule="exact"/>
      <w:jc w:val="both"/>
    </w:pPr>
    <w:rPr>
      <w:rFonts w:asciiTheme="minorHAnsi" w:eastAsiaTheme="minorHAnsi" w:hAnsiTheme="minorHAnsi" w:cstheme="minorBidi"/>
      <w:i/>
      <w:iCs/>
      <w:spacing w:val="-8"/>
      <w:sz w:val="23"/>
      <w:szCs w:val="23"/>
    </w:rPr>
  </w:style>
  <w:style w:type="character" w:customStyle="1" w:styleId="Picturecaption2">
    <w:name w:val="Picture caption (2)_"/>
    <w:link w:val="Picturecaption20"/>
    <w:rsid w:val="00D97EA2"/>
    <w:rPr>
      <w:rFonts w:ascii="Segoe UI" w:hAnsi="Segoe UI"/>
      <w:spacing w:val="14"/>
      <w:sz w:val="8"/>
      <w:szCs w:val="8"/>
      <w:shd w:val="clear" w:color="auto" w:fill="FFFFFF"/>
    </w:rPr>
  </w:style>
  <w:style w:type="paragraph" w:customStyle="1" w:styleId="Picturecaption20">
    <w:name w:val="Picture caption (2)"/>
    <w:basedOn w:val="Normal"/>
    <w:link w:val="Picturecaption2"/>
    <w:rsid w:val="00D97EA2"/>
    <w:pPr>
      <w:shd w:val="clear" w:color="auto" w:fill="FFFFFF"/>
      <w:suppressAutoHyphens w:val="0"/>
      <w:spacing w:line="240" w:lineRule="atLeast"/>
      <w:jc w:val="both"/>
    </w:pPr>
    <w:rPr>
      <w:rFonts w:ascii="Segoe UI" w:eastAsiaTheme="minorHAnsi" w:hAnsi="Segoe UI" w:cstheme="minorBidi"/>
      <w:spacing w:val="14"/>
      <w:sz w:val="8"/>
      <w:szCs w:val="8"/>
    </w:rPr>
  </w:style>
  <w:style w:type="character" w:customStyle="1" w:styleId="Footnote2">
    <w:name w:val="Footnote (2)_"/>
    <w:link w:val="Footnote20"/>
    <w:rsid w:val="00D97EA2"/>
    <w:rPr>
      <w:spacing w:val="3"/>
      <w:sz w:val="16"/>
      <w:szCs w:val="16"/>
      <w:shd w:val="clear" w:color="auto" w:fill="FFFFFF"/>
    </w:rPr>
  </w:style>
  <w:style w:type="paragraph" w:customStyle="1" w:styleId="Footnote20">
    <w:name w:val="Footnote (2)"/>
    <w:basedOn w:val="Normal"/>
    <w:link w:val="Footnote2"/>
    <w:rsid w:val="00D97EA2"/>
    <w:pPr>
      <w:shd w:val="clear" w:color="auto" w:fill="FFFFFF"/>
      <w:suppressAutoHyphens w:val="0"/>
      <w:spacing w:line="240" w:lineRule="atLeast"/>
      <w:jc w:val="both"/>
    </w:pPr>
    <w:rPr>
      <w:rFonts w:asciiTheme="minorHAnsi" w:eastAsiaTheme="minorHAnsi" w:hAnsiTheme="minorHAnsi" w:cstheme="minorBidi"/>
      <w:spacing w:val="3"/>
      <w:sz w:val="16"/>
      <w:szCs w:val="16"/>
    </w:rPr>
  </w:style>
  <w:style w:type="character" w:customStyle="1" w:styleId="Bodytext6">
    <w:name w:val="Body text (6)_"/>
    <w:link w:val="Bodytext60"/>
    <w:rsid w:val="00D97EA2"/>
    <w:rPr>
      <w:b/>
      <w:bCs/>
      <w:noProof/>
      <w:sz w:val="26"/>
      <w:szCs w:val="26"/>
      <w:shd w:val="clear" w:color="auto" w:fill="FFFFFF"/>
    </w:rPr>
  </w:style>
  <w:style w:type="paragraph" w:customStyle="1" w:styleId="Bodytext60">
    <w:name w:val="Body text (6)"/>
    <w:basedOn w:val="Normal"/>
    <w:link w:val="Bodytext6"/>
    <w:rsid w:val="00D97EA2"/>
    <w:pPr>
      <w:shd w:val="clear" w:color="auto" w:fill="FFFFFF"/>
      <w:suppressAutoHyphens w:val="0"/>
      <w:spacing w:line="413" w:lineRule="exact"/>
    </w:pPr>
    <w:rPr>
      <w:rFonts w:asciiTheme="minorHAnsi" w:eastAsiaTheme="minorHAnsi" w:hAnsiTheme="minorHAnsi" w:cstheme="minorBidi"/>
      <w:b/>
      <w:bCs/>
      <w:noProof/>
      <w:sz w:val="26"/>
      <w:szCs w:val="26"/>
    </w:rPr>
  </w:style>
  <w:style w:type="character" w:customStyle="1" w:styleId="Heading62">
    <w:name w:val="Heading #6 (2)_"/>
    <w:link w:val="Heading620"/>
    <w:rsid w:val="00D97EA2"/>
    <w:rPr>
      <w:b/>
      <w:bCs/>
      <w:noProof/>
      <w:sz w:val="26"/>
      <w:szCs w:val="26"/>
      <w:shd w:val="clear" w:color="auto" w:fill="FFFFFF"/>
    </w:rPr>
  </w:style>
  <w:style w:type="paragraph" w:customStyle="1" w:styleId="Heading620">
    <w:name w:val="Heading #6 (2)"/>
    <w:basedOn w:val="Normal"/>
    <w:link w:val="Heading62"/>
    <w:rsid w:val="00D97EA2"/>
    <w:pPr>
      <w:shd w:val="clear" w:color="auto" w:fill="FFFFFF"/>
      <w:suppressAutoHyphens w:val="0"/>
      <w:spacing w:after="360" w:line="413" w:lineRule="exact"/>
      <w:outlineLvl w:val="5"/>
    </w:pPr>
    <w:rPr>
      <w:rFonts w:asciiTheme="minorHAnsi" w:eastAsiaTheme="minorHAnsi" w:hAnsiTheme="minorHAnsi" w:cstheme="minorBidi"/>
      <w:b/>
      <w:bCs/>
      <w:noProof/>
      <w:sz w:val="26"/>
      <w:szCs w:val="26"/>
    </w:rPr>
  </w:style>
  <w:style w:type="character" w:customStyle="1" w:styleId="Bodytext7">
    <w:name w:val="Body text (7)_"/>
    <w:link w:val="Bodytext71"/>
    <w:rsid w:val="00D97EA2"/>
    <w:rPr>
      <w:spacing w:val="2"/>
      <w:sz w:val="21"/>
      <w:szCs w:val="21"/>
      <w:shd w:val="clear" w:color="auto" w:fill="FFFFFF"/>
    </w:rPr>
  </w:style>
  <w:style w:type="paragraph" w:customStyle="1" w:styleId="Bodytext71">
    <w:name w:val="Body text (7)1"/>
    <w:basedOn w:val="Normal"/>
    <w:link w:val="Bodytext7"/>
    <w:rsid w:val="00D97EA2"/>
    <w:pPr>
      <w:shd w:val="clear" w:color="auto" w:fill="FFFFFF"/>
      <w:suppressAutoHyphens w:val="0"/>
      <w:spacing w:before="540" w:line="240" w:lineRule="atLeast"/>
    </w:pPr>
    <w:rPr>
      <w:rFonts w:asciiTheme="minorHAnsi" w:eastAsiaTheme="minorHAnsi" w:hAnsiTheme="minorHAnsi" w:cstheme="minorBidi"/>
      <w:spacing w:val="2"/>
      <w:sz w:val="21"/>
      <w:szCs w:val="21"/>
    </w:rPr>
  </w:style>
  <w:style w:type="character" w:customStyle="1" w:styleId="Footnote3">
    <w:name w:val="Footnote (3)_"/>
    <w:link w:val="Footnote30"/>
    <w:rsid w:val="00D97EA2"/>
    <w:rPr>
      <w:noProof/>
      <w:sz w:val="23"/>
      <w:szCs w:val="23"/>
      <w:shd w:val="clear" w:color="auto" w:fill="FFFFFF"/>
    </w:rPr>
  </w:style>
  <w:style w:type="paragraph" w:customStyle="1" w:styleId="Footnote30">
    <w:name w:val="Footnote (3)"/>
    <w:basedOn w:val="Normal"/>
    <w:link w:val="Footnote3"/>
    <w:rsid w:val="00D97EA2"/>
    <w:pPr>
      <w:shd w:val="clear" w:color="auto" w:fill="FFFFFF"/>
      <w:suppressAutoHyphens w:val="0"/>
      <w:spacing w:line="240" w:lineRule="atLeast"/>
      <w:jc w:val="center"/>
    </w:pPr>
    <w:rPr>
      <w:rFonts w:asciiTheme="minorHAnsi" w:eastAsiaTheme="minorHAnsi" w:hAnsiTheme="minorHAnsi" w:cstheme="minorBidi"/>
      <w:noProof/>
      <w:sz w:val="23"/>
      <w:szCs w:val="23"/>
    </w:rPr>
  </w:style>
  <w:style w:type="character" w:customStyle="1" w:styleId="Bodytext8">
    <w:name w:val="Body text (8)_"/>
    <w:link w:val="Bodytext81"/>
    <w:rsid w:val="00D97EA2"/>
    <w:rPr>
      <w:i/>
      <w:iCs/>
      <w:spacing w:val="-6"/>
      <w:sz w:val="21"/>
      <w:szCs w:val="21"/>
      <w:shd w:val="clear" w:color="auto" w:fill="FFFFFF"/>
    </w:rPr>
  </w:style>
  <w:style w:type="paragraph" w:customStyle="1" w:styleId="Bodytext81">
    <w:name w:val="Body text (8)1"/>
    <w:basedOn w:val="Normal"/>
    <w:link w:val="Bodytext8"/>
    <w:rsid w:val="00D97EA2"/>
    <w:pPr>
      <w:shd w:val="clear" w:color="auto" w:fill="FFFFFF"/>
      <w:suppressAutoHyphens w:val="0"/>
      <w:spacing w:line="240" w:lineRule="atLeast"/>
    </w:pPr>
    <w:rPr>
      <w:rFonts w:asciiTheme="minorHAnsi" w:eastAsiaTheme="minorHAnsi" w:hAnsiTheme="minorHAnsi" w:cstheme="minorBidi"/>
      <w:i/>
      <w:iCs/>
      <w:spacing w:val="-6"/>
      <w:sz w:val="21"/>
      <w:szCs w:val="21"/>
    </w:rPr>
  </w:style>
  <w:style w:type="character" w:customStyle="1" w:styleId="Tablecaption3">
    <w:name w:val="Table caption (3)_"/>
    <w:link w:val="Tablecaption30"/>
    <w:rsid w:val="00D97EA2"/>
    <w:rPr>
      <w:b/>
      <w:bCs/>
      <w:spacing w:val="-5"/>
      <w:sz w:val="23"/>
      <w:szCs w:val="23"/>
      <w:shd w:val="clear" w:color="auto" w:fill="FFFFFF"/>
    </w:rPr>
  </w:style>
  <w:style w:type="paragraph" w:customStyle="1" w:styleId="Tablecaption30">
    <w:name w:val="Table caption (3)"/>
    <w:basedOn w:val="Normal"/>
    <w:link w:val="Tablecaption3"/>
    <w:rsid w:val="00D97EA2"/>
    <w:pPr>
      <w:shd w:val="clear" w:color="auto" w:fill="FFFFFF"/>
      <w:suppressAutoHyphens w:val="0"/>
      <w:spacing w:line="240" w:lineRule="atLeast"/>
    </w:pPr>
    <w:rPr>
      <w:rFonts w:asciiTheme="minorHAnsi" w:eastAsiaTheme="minorHAnsi" w:hAnsiTheme="minorHAnsi" w:cstheme="minorBidi"/>
      <w:b/>
      <w:bCs/>
      <w:spacing w:val="-5"/>
      <w:sz w:val="23"/>
      <w:szCs w:val="23"/>
    </w:rPr>
  </w:style>
  <w:style w:type="character" w:customStyle="1" w:styleId="Heading5">
    <w:name w:val="Heading #5_"/>
    <w:link w:val="Heading50"/>
    <w:rsid w:val="00D97EA2"/>
    <w:rPr>
      <w:b/>
      <w:bCs/>
      <w:spacing w:val="-5"/>
      <w:sz w:val="23"/>
      <w:szCs w:val="23"/>
      <w:shd w:val="clear" w:color="auto" w:fill="FFFFFF"/>
    </w:rPr>
  </w:style>
  <w:style w:type="paragraph" w:customStyle="1" w:styleId="Heading50">
    <w:name w:val="Heading #5"/>
    <w:basedOn w:val="Normal"/>
    <w:link w:val="Heading5"/>
    <w:rsid w:val="00D97EA2"/>
    <w:pPr>
      <w:shd w:val="clear" w:color="auto" w:fill="FFFFFF"/>
      <w:suppressAutoHyphens w:val="0"/>
      <w:spacing w:line="480" w:lineRule="exact"/>
      <w:jc w:val="both"/>
      <w:outlineLvl w:val="4"/>
    </w:pPr>
    <w:rPr>
      <w:rFonts w:asciiTheme="minorHAnsi" w:eastAsiaTheme="minorHAnsi" w:hAnsiTheme="minorHAnsi" w:cstheme="minorBidi"/>
      <w:b/>
      <w:bCs/>
      <w:spacing w:val="-5"/>
      <w:sz w:val="23"/>
      <w:szCs w:val="23"/>
    </w:rPr>
  </w:style>
  <w:style w:type="character" w:customStyle="1" w:styleId="Bodytext9">
    <w:name w:val="Body text (9)_"/>
    <w:link w:val="Bodytext90"/>
    <w:rsid w:val="00D97EA2"/>
    <w:rPr>
      <w:i/>
      <w:iCs/>
      <w:noProof/>
      <w:sz w:val="21"/>
      <w:szCs w:val="21"/>
      <w:shd w:val="clear" w:color="auto" w:fill="FFFFFF"/>
    </w:rPr>
  </w:style>
  <w:style w:type="paragraph" w:customStyle="1" w:styleId="Bodytext90">
    <w:name w:val="Body text (9)"/>
    <w:basedOn w:val="Normal"/>
    <w:link w:val="Bodytext9"/>
    <w:rsid w:val="00D97EA2"/>
    <w:pPr>
      <w:shd w:val="clear" w:color="auto" w:fill="FFFFFF"/>
      <w:suppressAutoHyphens w:val="0"/>
      <w:spacing w:line="283" w:lineRule="exact"/>
      <w:jc w:val="center"/>
    </w:pPr>
    <w:rPr>
      <w:rFonts w:asciiTheme="minorHAnsi" w:eastAsiaTheme="minorHAnsi" w:hAnsiTheme="minorHAnsi" w:cstheme="minorBidi"/>
      <w:i/>
      <w:iCs/>
      <w:noProof/>
      <w:sz w:val="21"/>
      <w:szCs w:val="21"/>
    </w:rPr>
  </w:style>
  <w:style w:type="character" w:customStyle="1" w:styleId="Bodytext10">
    <w:name w:val="Body text (10)_"/>
    <w:link w:val="Bodytext100"/>
    <w:rsid w:val="00D97EA2"/>
    <w:rPr>
      <w:i/>
      <w:iCs/>
      <w:noProof/>
      <w:sz w:val="21"/>
      <w:szCs w:val="21"/>
      <w:shd w:val="clear" w:color="auto" w:fill="FFFFFF"/>
    </w:rPr>
  </w:style>
  <w:style w:type="paragraph" w:customStyle="1" w:styleId="Bodytext100">
    <w:name w:val="Body text (10)"/>
    <w:basedOn w:val="Normal"/>
    <w:link w:val="Bodytext10"/>
    <w:rsid w:val="00D97EA2"/>
    <w:pPr>
      <w:shd w:val="clear" w:color="auto" w:fill="FFFFFF"/>
      <w:suppressAutoHyphens w:val="0"/>
      <w:spacing w:before="600" w:line="240" w:lineRule="atLeast"/>
      <w:jc w:val="center"/>
    </w:pPr>
    <w:rPr>
      <w:rFonts w:asciiTheme="minorHAnsi" w:eastAsiaTheme="minorHAnsi" w:hAnsiTheme="minorHAnsi" w:cstheme="minorBidi"/>
      <w:i/>
      <w:iCs/>
      <w:noProof/>
      <w:sz w:val="21"/>
      <w:szCs w:val="21"/>
    </w:rPr>
  </w:style>
  <w:style w:type="character" w:customStyle="1" w:styleId="Heading20">
    <w:name w:val="Heading #2_"/>
    <w:link w:val="Heading21"/>
    <w:rsid w:val="00D97EA2"/>
    <w:rPr>
      <w:rFonts w:ascii="Century Gothic" w:hAnsi="Century Gothic"/>
      <w:b/>
      <w:bCs/>
      <w:shd w:val="clear" w:color="auto" w:fill="FFFFFF"/>
    </w:rPr>
  </w:style>
  <w:style w:type="paragraph" w:customStyle="1" w:styleId="Heading21">
    <w:name w:val="Heading #2"/>
    <w:basedOn w:val="Normal"/>
    <w:link w:val="Heading20"/>
    <w:rsid w:val="00D97EA2"/>
    <w:pPr>
      <w:shd w:val="clear" w:color="auto" w:fill="FFFFFF"/>
      <w:suppressAutoHyphens w:val="0"/>
      <w:spacing w:line="413" w:lineRule="exact"/>
      <w:jc w:val="both"/>
      <w:outlineLvl w:val="1"/>
    </w:pPr>
    <w:rPr>
      <w:rFonts w:ascii="Century Gothic" w:eastAsiaTheme="minorHAnsi" w:hAnsi="Century Gothic" w:cstheme="minorBidi"/>
      <w:b/>
      <w:bCs/>
      <w:sz w:val="22"/>
      <w:szCs w:val="22"/>
    </w:rPr>
  </w:style>
  <w:style w:type="character" w:customStyle="1" w:styleId="Heading30">
    <w:name w:val="Heading #3_"/>
    <w:link w:val="Heading31"/>
    <w:rsid w:val="00D97EA2"/>
    <w:rPr>
      <w:rFonts w:ascii="David"/>
      <w:sz w:val="28"/>
      <w:szCs w:val="28"/>
      <w:shd w:val="clear" w:color="auto" w:fill="FFFFFF"/>
    </w:rPr>
  </w:style>
  <w:style w:type="paragraph" w:customStyle="1" w:styleId="Heading31">
    <w:name w:val="Heading #3"/>
    <w:basedOn w:val="Normal"/>
    <w:link w:val="Heading30"/>
    <w:rsid w:val="00D97EA2"/>
    <w:pPr>
      <w:shd w:val="clear" w:color="auto" w:fill="FFFFFF"/>
      <w:suppressAutoHyphens w:val="0"/>
      <w:spacing w:line="413" w:lineRule="exact"/>
      <w:jc w:val="both"/>
      <w:outlineLvl w:val="2"/>
    </w:pPr>
    <w:rPr>
      <w:rFonts w:ascii="David" w:eastAsiaTheme="minorHAnsi" w:hAnsiTheme="minorHAnsi" w:cstheme="minorBidi"/>
      <w:sz w:val="28"/>
      <w:szCs w:val="28"/>
    </w:rPr>
  </w:style>
  <w:style w:type="character" w:customStyle="1" w:styleId="Bodytext11">
    <w:name w:val="Body text (11)_"/>
    <w:link w:val="Bodytext110"/>
    <w:rsid w:val="00D97EA2"/>
    <w:rPr>
      <w:i/>
      <w:iCs/>
      <w:spacing w:val="-10"/>
      <w:sz w:val="21"/>
      <w:szCs w:val="21"/>
      <w:shd w:val="clear" w:color="auto" w:fill="FFFFFF"/>
    </w:rPr>
  </w:style>
  <w:style w:type="paragraph" w:customStyle="1" w:styleId="Bodytext110">
    <w:name w:val="Body text (11)"/>
    <w:basedOn w:val="Normal"/>
    <w:link w:val="Bodytext11"/>
    <w:rsid w:val="00D97EA2"/>
    <w:pPr>
      <w:shd w:val="clear" w:color="auto" w:fill="FFFFFF"/>
      <w:suppressAutoHyphens w:val="0"/>
      <w:spacing w:before="900" w:after="180" w:line="240" w:lineRule="atLeast"/>
      <w:jc w:val="both"/>
    </w:pPr>
    <w:rPr>
      <w:rFonts w:asciiTheme="minorHAnsi" w:eastAsiaTheme="minorHAnsi" w:hAnsiTheme="minorHAnsi" w:cstheme="minorBidi"/>
      <w:i/>
      <w:iCs/>
      <w:spacing w:val="-10"/>
      <w:sz w:val="21"/>
      <w:szCs w:val="21"/>
    </w:rPr>
  </w:style>
  <w:style w:type="character" w:customStyle="1" w:styleId="Bodytext12">
    <w:name w:val="Body text (12)_"/>
    <w:link w:val="Bodytext120"/>
    <w:rsid w:val="00D97EA2"/>
    <w:rPr>
      <w:sz w:val="8"/>
      <w:szCs w:val="8"/>
      <w:shd w:val="clear" w:color="auto" w:fill="FFFFFF"/>
    </w:rPr>
  </w:style>
  <w:style w:type="paragraph" w:customStyle="1" w:styleId="Bodytext120">
    <w:name w:val="Body text (12)"/>
    <w:basedOn w:val="Normal"/>
    <w:link w:val="Bodytext12"/>
    <w:rsid w:val="00D97EA2"/>
    <w:pPr>
      <w:shd w:val="clear" w:color="auto" w:fill="FFFFFF"/>
      <w:suppressAutoHyphens w:val="0"/>
      <w:spacing w:before="180" w:after="900" w:line="240" w:lineRule="atLeast"/>
      <w:jc w:val="both"/>
    </w:pPr>
    <w:rPr>
      <w:rFonts w:asciiTheme="minorHAnsi" w:eastAsiaTheme="minorHAnsi" w:hAnsiTheme="minorHAnsi" w:cstheme="minorBidi"/>
      <w:sz w:val="8"/>
      <w:szCs w:val="8"/>
    </w:rPr>
  </w:style>
  <w:style w:type="character" w:customStyle="1" w:styleId="Bodytext13">
    <w:name w:val="Body text (13)_"/>
    <w:link w:val="Bodytext130"/>
    <w:rsid w:val="00D97EA2"/>
    <w:rPr>
      <w:i/>
      <w:iCs/>
      <w:spacing w:val="-12"/>
      <w:sz w:val="23"/>
      <w:szCs w:val="23"/>
      <w:shd w:val="clear" w:color="auto" w:fill="FFFFFF"/>
    </w:rPr>
  </w:style>
  <w:style w:type="paragraph" w:customStyle="1" w:styleId="Bodytext130">
    <w:name w:val="Body text (13)"/>
    <w:basedOn w:val="Normal"/>
    <w:link w:val="Bodytext13"/>
    <w:rsid w:val="00D97EA2"/>
    <w:pPr>
      <w:shd w:val="clear" w:color="auto" w:fill="FFFFFF"/>
      <w:suppressAutoHyphens w:val="0"/>
      <w:spacing w:line="240" w:lineRule="atLeast"/>
    </w:pPr>
    <w:rPr>
      <w:rFonts w:asciiTheme="minorHAnsi" w:eastAsiaTheme="minorHAnsi" w:hAnsiTheme="minorHAnsi" w:cstheme="minorBidi"/>
      <w:i/>
      <w:iCs/>
      <w:spacing w:val="-12"/>
      <w:sz w:val="23"/>
      <w:szCs w:val="23"/>
    </w:rPr>
  </w:style>
  <w:style w:type="character" w:customStyle="1" w:styleId="Bodytext14">
    <w:name w:val="Body text (14)_"/>
    <w:link w:val="Bodytext140"/>
    <w:rsid w:val="00D97EA2"/>
    <w:rPr>
      <w:b/>
      <w:bCs/>
      <w:spacing w:val="-6"/>
      <w:shd w:val="clear" w:color="auto" w:fill="FFFFFF"/>
    </w:rPr>
  </w:style>
  <w:style w:type="paragraph" w:customStyle="1" w:styleId="Bodytext140">
    <w:name w:val="Body text (14)"/>
    <w:basedOn w:val="Normal"/>
    <w:link w:val="Bodytext14"/>
    <w:rsid w:val="00D97EA2"/>
    <w:pPr>
      <w:shd w:val="clear" w:color="auto" w:fill="FFFFFF"/>
      <w:suppressAutoHyphens w:val="0"/>
      <w:spacing w:line="240" w:lineRule="exact"/>
      <w:jc w:val="center"/>
    </w:pPr>
    <w:rPr>
      <w:rFonts w:asciiTheme="minorHAnsi" w:eastAsiaTheme="minorHAnsi" w:hAnsiTheme="minorHAnsi" w:cstheme="minorBidi"/>
      <w:b/>
      <w:bCs/>
      <w:spacing w:val="-6"/>
      <w:sz w:val="22"/>
      <w:szCs w:val="22"/>
    </w:rPr>
  </w:style>
  <w:style w:type="character" w:customStyle="1" w:styleId="Bodytext15">
    <w:name w:val="Body text (15)_"/>
    <w:link w:val="Bodytext150"/>
    <w:rsid w:val="00D97EA2"/>
    <w:rPr>
      <w:i/>
      <w:iCs/>
      <w:spacing w:val="-6"/>
      <w:sz w:val="19"/>
      <w:szCs w:val="19"/>
      <w:shd w:val="clear" w:color="auto" w:fill="FFFFFF"/>
    </w:rPr>
  </w:style>
  <w:style w:type="paragraph" w:customStyle="1" w:styleId="Bodytext150">
    <w:name w:val="Body text (15)"/>
    <w:basedOn w:val="Normal"/>
    <w:link w:val="Bodytext15"/>
    <w:rsid w:val="00D97EA2"/>
    <w:pPr>
      <w:shd w:val="clear" w:color="auto" w:fill="FFFFFF"/>
      <w:suppressAutoHyphens w:val="0"/>
      <w:spacing w:line="240" w:lineRule="exact"/>
      <w:jc w:val="center"/>
    </w:pPr>
    <w:rPr>
      <w:rFonts w:asciiTheme="minorHAnsi" w:eastAsiaTheme="minorHAnsi" w:hAnsiTheme="minorHAnsi" w:cstheme="minorBidi"/>
      <w:i/>
      <w:iCs/>
      <w:spacing w:val="-6"/>
      <w:sz w:val="19"/>
      <w:szCs w:val="19"/>
    </w:rPr>
  </w:style>
  <w:style w:type="character" w:customStyle="1" w:styleId="Tablecaption4">
    <w:name w:val="Table caption (4)_"/>
    <w:link w:val="Tablecaption41"/>
    <w:rsid w:val="00D97EA2"/>
    <w:rPr>
      <w:spacing w:val="2"/>
      <w:sz w:val="21"/>
      <w:szCs w:val="21"/>
      <w:shd w:val="clear" w:color="auto" w:fill="FFFFFF"/>
    </w:rPr>
  </w:style>
  <w:style w:type="paragraph" w:customStyle="1" w:styleId="Tablecaption41">
    <w:name w:val="Table caption (4)1"/>
    <w:basedOn w:val="Normal"/>
    <w:link w:val="Tablecaption4"/>
    <w:rsid w:val="00D97EA2"/>
    <w:pPr>
      <w:shd w:val="clear" w:color="auto" w:fill="FFFFFF"/>
      <w:suppressAutoHyphens w:val="0"/>
      <w:spacing w:line="240" w:lineRule="atLeast"/>
    </w:pPr>
    <w:rPr>
      <w:rFonts w:asciiTheme="minorHAnsi" w:eastAsiaTheme="minorHAnsi" w:hAnsiTheme="minorHAnsi" w:cstheme="minorBidi"/>
      <w:spacing w:val="2"/>
      <w:sz w:val="21"/>
      <w:szCs w:val="21"/>
    </w:rPr>
  </w:style>
  <w:style w:type="character" w:customStyle="1" w:styleId="Tablecaption">
    <w:name w:val="Table caption_"/>
    <w:link w:val="Tablecaption0"/>
    <w:rsid w:val="00D97EA2"/>
    <w:rPr>
      <w:spacing w:val="3"/>
      <w:sz w:val="16"/>
      <w:szCs w:val="16"/>
      <w:shd w:val="clear" w:color="auto" w:fill="FFFFFF"/>
    </w:rPr>
  </w:style>
  <w:style w:type="paragraph" w:customStyle="1" w:styleId="Tablecaption0">
    <w:name w:val="Table caption"/>
    <w:basedOn w:val="Normal"/>
    <w:link w:val="Tablecaption"/>
    <w:rsid w:val="00D97EA2"/>
    <w:pPr>
      <w:shd w:val="clear" w:color="auto" w:fill="FFFFFF"/>
      <w:suppressAutoHyphens w:val="0"/>
      <w:spacing w:line="216" w:lineRule="exact"/>
      <w:jc w:val="both"/>
    </w:pPr>
    <w:rPr>
      <w:rFonts w:asciiTheme="minorHAnsi" w:eastAsiaTheme="minorHAnsi" w:hAnsiTheme="minorHAnsi" w:cstheme="minorBidi"/>
      <w:spacing w:val="3"/>
      <w:sz w:val="16"/>
      <w:szCs w:val="16"/>
    </w:rPr>
  </w:style>
  <w:style w:type="character" w:customStyle="1" w:styleId="Bodytext16">
    <w:name w:val="Body text (16)_"/>
    <w:link w:val="Bodytext160"/>
    <w:rsid w:val="00D97EA2"/>
    <w:rPr>
      <w:spacing w:val="6"/>
      <w:sz w:val="16"/>
      <w:szCs w:val="16"/>
      <w:shd w:val="clear" w:color="auto" w:fill="FFFFFF"/>
    </w:rPr>
  </w:style>
  <w:style w:type="paragraph" w:customStyle="1" w:styleId="Bodytext160">
    <w:name w:val="Body text (16)"/>
    <w:basedOn w:val="Normal"/>
    <w:link w:val="Bodytext16"/>
    <w:rsid w:val="00D97EA2"/>
    <w:pPr>
      <w:shd w:val="clear" w:color="auto" w:fill="FFFFFF"/>
      <w:suppressAutoHyphens w:val="0"/>
      <w:spacing w:line="240" w:lineRule="atLeast"/>
    </w:pPr>
    <w:rPr>
      <w:rFonts w:asciiTheme="minorHAnsi" w:eastAsiaTheme="minorHAnsi" w:hAnsiTheme="minorHAnsi" w:cstheme="minorBidi"/>
      <w:spacing w:val="6"/>
      <w:sz w:val="16"/>
      <w:szCs w:val="16"/>
    </w:rPr>
  </w:style>
  <w:style w:type="character" w:customStyle="1" w:styleId="Tablecaption5">
    <w:name w:val="Table caption (5)_"/>
    <w:link w:val="Tablecaption50"/>
    <w:rsid w:val="00D97EA2"/>
    <w:rPr>
      <w:i/>
      <w:iCs/>
      <w:spacing w:val="-6"/>
      <w:sz w:val="19"/>
      <w:szCs w:val="19"/>
      <w:shd w:val="clear" w:color="auto" w:fill="FFFFFF"/>
    </w:rPr>
  </w:style>
  <w:style w:type="paragraph" w:customStyle="1" w:styleId="Tablecaption50">
    <w:name w:val="Table caption (5)"/>
    <w:basedOn w:val="Normal"/>
    <w:link w:val="Tablecaption5"/>
    <w:rsid w:val="00D97EA2"/>
    <w:pPr>
      <w:shd w:val="clear" w:color="auto" w:fill="FFFFFF"/>
      <w:suppressAutoHyphens w:val="0"/>
      <w:spacing w:line="240" w:lineRule="atLeast"/>
    </w:pPr>
    <w:rPr>
      <w:rFonts w:asciiTheme="minorHAnsi" w:eastAsiaTheme="minorHAnsi" w:hAnsiTheme="minorHAnsi" w:cstheme="minorBidi"/>
      <w:i/>
      <w:iCs/>
      <w:spacing w:val="-6"/>
      <w:sz w:val="19"/>
      <w:szCs w:val="19"/>
    </w:rPr>
  </w:style>
  <w:style w:type="character" w:customStyle="1" w:styleId="Bodytext17">
    <w:name w:val="Body text (17)_"/>
    <w:link w:val="Bodytext170"/>
    <w:rsid w:val="00D97EA2"/>
    <w:rPr>
      <w:rFonts w:ascii="Segoe UI" w:hAnsi="Segoe UI"/>
      <w:i/>
      <w:iCs/>
      <w:noProof/>
      <w:sz w:val="25"/>
      <w:szCs w:val="25"/>
      <w:shd w:val="clear" w:color="auto" w:fill="FFFFFF"/>
    </w:rPr>
  </w:style>
  <w:style w:type="paragraph" w:customStyle="1" w:styleId="Bodytext170">
    <w:name w:val="Body text (17)"/>
    <w:basedOn w:val="Normal"/>
    <w:link w:val="Bodytext17"/>
    <w:rsid w:val="00D97EA2"/>
    <w:pPr>
      <w:shd w:val="clear" w:color="auto" w:fill="FFFFFF"/>
      <w:suppressAutoHyphens w:val="0"/>
      <w:spacing w:line="240" w:lineRule="atLeast"/>
    </w:pPr>
    <w:rPr>
      <w:rFonts w:ascii="Segoe UI" w:eastAsiaTheme="minorHAnsi" w:hAnsi="Segoe UI" w:cstheme="minorBidi"/>
      <w:i/>
      <w:iCs/>
      <w:noProof/>
      <w:sz w:val="25"/>
      <w:szCs w:val="25"/>
    </w:rPr>
  </w:style>
  <w:style w:type="character" w:customStyle="1" w:styleId="Bodytext18">
    <w:name w:val="Body text (18)_"/>
    <w:link w:val="Bodytext181"/>
    <w:rsid w:val="00D97EA2"/>
    <w:rPr>
      <w:i/>
      <w:iCs/>
      <w:noProof/>
      <w:sz w:val="19"/>
      <w:szCs w:val="19"/>
      <w:shd w:val="clear" w:color="auto" w:fill="FFFFFF"/>
    </w:rPr>
  </w:style>
  <w:style w:type="paragraph" w:customStyle="1" w:styleId="Bodytext181">
    <w:name w:val="Body text (18)1"/>
    <w:basedOn w:val="Normal"/>
    <w:link w:val="Bodytext18"/>
    <w:rsid w:val="00D97EA2"/>
    <w:pPr>
      <w:shd w:val="clear" w:color="auto" w:fill="FFFFFF"/>
      <w:suppressAutoHyphens w:val="0"/>
      <w:spacing w:line="240" w:lineRule="atLeast"/>
    </w:pPr>
    <w:rPr>
      <w:rFonts w:asciiTheme="minorHAnsi" w:eastAsiaTheme="minorHAnsi" w:hAnsiTheme="minorHAnsi" w:cstheme="minorBidi"/>
      <w:i/>
      <w:iCs/>
      <w:noProof/>
      <w:sz w:val="19"/>
      <w:szCs w:val="19"/>
    </w:rPr>
  </w:style>
  <w:style w:type="character" w:customStyle="1" w:styleId="Bodytext19">
    <w:name w:val="Body text (19)_"/>
    <w:link w:val="Bodytext191"/>
    <w:rsid w:val="00D97EA2"/>
    <w:rPr>
      <w:i/>
      <w:iCs/>
      <w:noProof/>
      <w:sz w:val="19"/>
      <w:szCs w:val="19"/>
      <w:shd w:val="clear" w:color="auto" w:fill="FFFFFF"/>
    </w:rPr>
  </w:style>
  <w:style w:type="paragraph" w:customStyle="1" w:styleId="Bodytext191">
    <w:name w:val="Body text (19)1"/>
    <w:basedOn w:val="Normal"/>
    <w:link w:val="Bodytext19"/>
    <w:rsid w:val="00D97EA2"/>
    <w:pPr>
      <w:shd w:val="clear" w:color="auto" w:fill="FFFFFF"/>
      <w:suppressAutoHyphens w:val="0"/>
      <w:spacing w:line="240" w:lineRule="atLeast"/>
    </w:pPr>
    <w:rPr>
      <w:rFonts w:asciiTheme="minorHAnsi" w:eastAsiaTheme="minorHAnsi" w:hAnsiTheme="minorHAnsi" w:cstheme="minorBidi"/>
      <w:i/>
      <w:iCs/>
      <w:noProof/>
      <w:sz w:val="19"/>
      <w:szCs w:val="19"/>
    </w:rPr>
  </w:style>
  <w:style w:type="character" w:customStyle="1" w:styleId="Bodytext200">
    <w:name w:val="Body text (20)_"/>
    <w:link w:val="Bodytext201"/>
    <w:rsid w:val="00D97EA2"/>
    <w:rPr>
      <w:b/>
      <w:bCs/>
      <w:i/>
      <w:iCs/>
      <w:spacing w:val="11"/>
      <w:sz w:val="18"/>
      <w:szCs w:val="18"/>
      <w:shd w:val="clear" w:color="auto" w:fill="FFFFFF"/>
    </w:rPr>
  </w:style>
  <w:style w:type="paragraph" w:customStyle="1" w:styleId="Bodytext201">
    <w:name w:val="Body text (20)"/>
    <w:basedOn w:val="Normal"/>
    <w:link w:val="Bodytext200"/>
    <w:rsid w:val="00D97EA2"/>
    <w:pPr>
      <w:shd w:val="clear" w:color="auto" w:fill="FFFFFF"/>
      <w:suppressAutoHyphens w:val="0"/>
      <w:spacing w:line="240" w:lineRule="atLeast"/>
    </w:pPr>
    <w:rPr>
      <w:rFonts w:asciiTheme="minorHAnsi" w:eastAsiaTheme="minorHAnsi" w:hAnsiTheme="minorHAnsi" w:cstheme="minorBidi"/>
      <w:b/>
      <w:bCs/>
      <w:i/>
      <w:iCs/>
      <w:spacing w:val="11"/>
      <w:sz w:val="18"/>
      <w:szCs w:val="18"/>
    </w:rPr>
  </w:style>
  <w:style w:type="character" w:customStyle="1" w:styleId="Bodytext210">
    <w:name w:val="Body text (21)_"/>
    <w:link w:val="Bodytext211"/>
    <w:rsid w:val="00D97EA2"/>
    <w:rPr>
      <w:i/>
      <w:iCs/>
      <w:noProof/>
      <w:shd w:val="clear" w:color="auto" w:fill="FFFFFF"/>
    </w:rPr>
  </w:style>
  <w:style w:type="paragraph" w:customStyle="1" w:styleId="Bodytext211">
    <w:name w:val="Body text (21)"/>
    <w:basedOn w:val="Normal"/>
    <w:link w:val="Bodytext210"/>
    <w:rsid w:val="00D97EA2"/>
    <w:pPr>
      <w:shd w:val="clear" w:color="auto" w:fill="FFFFFF"/>
      <w:suppressAutoHyphens w:val="0"/>
      <w:spacing w:line="240" w:lineRule="atLeast"/>
    </w:pPr>
    <w:rPr>
      <w:rFonts w:asciiTheme="minorHAnsi" w:eastAsiaTheme="minorHAnsi" w:hAnsiTheme="minorHAnsi" w:cstheme="minorBidi"/>
      <w:i/>
      <w:iCs/>
      <w:noProof/>
      <w:sz w:val="22"/>
      <w:szCs w:val="22"/>
    </w:rPr>
  </w:style>
  <w:style w:type="character" w:customStyle="1" w:styleId="Bodytext22">
    <w:name w:val="Body text (22)_"/>
    <w:link w:val="Bodytext220"/>
    <w:rsid w:val="00D97EA2"/>
    <w:rPr>
      <w:spacing w:val="1"/>
      <w:sz w:val="21"/>
      <w:szCs w:val="21"/>
      <w:shd w:val="clear" w:color="auto" w:fill="FFFFFF"/>
    </w:rPr>
  </w:style>
  <w:style w:type="paragraph" w:customStyle="1" w:styleId="Bodytext220">
    <w:name w:val="Body text (22)"/>
    <w:basedOn w:val="Normal"/>
    <w:link w:val="Bodytext22"/>
    <w:rsid w:val="00D97EA2"/>
    <w:pPr>
      <w:shd w:val="clear" w:color="auto" w:fill="FFFFFF"/>
      <w:suppressAutoHyphens w:val="0"/>
      <w:spacing w:line="250" w:lineRule="exact"/>
      <w:jc w:val="both"/>
    </w:pPr>
    <w:rPr>
      <w:rFonts w:asciiTheme="minorHAnsi" w:eastAsiaTheme="minorHAnsi" w:hAnsiTheme="minorHAnsi" w:cstheme="minorBidi"/>
      <w:spacing w:val="1"/>
      <w:sz w:val="21"/>
      <w:szCs w:val="21"/>
    </w:rPr>
  </w:style>
  <w:style w:type="character" w:customStyle="1" w:styleId="Bodytext23">
    <w:name w:val="Body text (23)_"/>
    <w:link w:val="Bodytext230"/>
    <w:rsid w:val="00D97EA2"/>
    <w:rPr>
      <w:i/>
      <w:iCs/>
      <w:spacing w:val="8"/>
      <w:sz w:val="10"/>
      <w:szCs w:val="10"/>
      <w:shd w:val="clear" w:color="auto" w:fill="FFFFFF"/>
    </w:rPr>
  </w:style>
  <w:style w:type="paragraph" w:customStyle="1" w:styleId="Bodytext230">
    <w:name w:val="Body text (23)"/>
    <w:basedOn w:val="Normal"/>
    <w:link w:val="Bodytext23"/>
    <w:rsid w:val="00D97EA2"/>
    <w:pPr>
      <w:shd w:val="clear" w:color="auto" w:fill="FFFFFF"/>
      <w:suppressAutoHyphens w:val="0"/>
      <w:spacing w:before="60" w:line="240" w:lineRule="atLeast"/>
      <w:jc w:val="both"/>
    </w:pPr>
    <w:rPr>
      <w:rFonts w:asciiTheme="minorHAnsi" w:eastAsiaTheme="minorHAnsi" w:hAnsiTheme="minorHAnsi" w:cstheme="minorBidi"/>
      <w:i/>
      <w:iCs/>
      <w:spacing w:val="8"/>
      <w:sz w:val="10"/>
      <w:szCs w:val="10"/>
    </w:rPr>
  </w:style>
  <w:style w:type="character" w:customStyle="1" w:styleId="Headerorfooter5">
    <w:name w:val="Header or footer (5)_"/>
    <w:link w:val="Headerorfooter50"/>
    <w:rsid w:val="00D97EA2"/>
    <w:rPr>
      <w:rFonts w:ascii="Segoe UI" w:hAnsi="Segoe UI"/>
      <w:noProof/>
      <w:sz w:val="10"/>
      <w:szCs w:val="10"/>
      <w:shd w:val="clear" w:color="auto" w:fill="FFFFFF"/>
    </w:rPr>
  </w:style>
  <w:style w:type="paragraph" w:customStyle="1" w:styleId="Headerorfooter50">
    <w:name w:val="Header or footer (5)"/>
    <w:basedOn w:val="Normal"/>
    <w:link w:val="Headerorfooter5"/>
    <w:rsid w:val="00D97EA2"/>
    <w:pPr>
      <w:shd w:val="clear" w:color="auto" w:fill="FFFFFF"/>
      <w:suppressAutoHyphens w:val="0"/>
      <w:spacing w:line="240" w:lineRule="atLeast"/>
    </w:pPr>
    <w:rPr>
      <w:rFonts w:ascii="Segoe UI" w:eastAsiaTheme="minorHAnsi" w:hAnsi="Segoe UI" w:cstheme="minorBidi"/>
      <w:noProof/>
      <w:sz w:val="10"/>
      <w:szCs w:val="10"/>
    </w:rPr>
  </w:style>
  <w:style w:type="character" w:customStyle="1" w:styleId="Tablecaption6">
    <w:name w:val="Table caption (6)_"/>
    <w:link w:val="Tablecaption60"/>
    <w:rsid w:val="00D97EA2"/>
    <w:rPr>
      <w:sz w:val="21"/>
      <w:szCs w:val="21"/>
      <w:shd w:val="clear" w:color="auto" w:fill="FFFFFF"/>
    </w:rPr>
  </w:style>
  <w:style w:type="paragraph" w:customStyle="1" w:styleId="Tablecaption60">
    <w:name w:val="Table caption (6)"/>
    <w:basedOn w:val="Normal"/>
    <w:link w:val="Tablecaption6"/>
    <w:rsid w:val="00D97EA2"/>
    <w:pPr>
      <w:shd w:val="clear" w:color="auto" w:fill="FFFFFF"/>
      <w:suppressAutoHyphens w:val="0"/>
      <w:spacing w:after="120" w:line="240" w:lineRule="atLeast"/>
      <w:jc w:val="both"/>
    </w:pPr>
    <w:rPr>
      <w:rFonts w:asciiTheme="minorHAnsi" w:eastAsiaTheme="minorHAnsi" w:hAnsiTheme="minorHAnsi" w:cstheme="minorBidi"/>
      <w:sz w:val="21"/>
      <w:szCs w:val="21"/>
    </w:rPr>
  </w:style>
  <w:style w:type="character" w:customStyle="1" w:styleId="Tablecaption7">
    <w:name w:val="Table caption (7)_"/>
    <w:link w:val="Tablecaption71"/>
    <w:rsid w:val="00D97EA2"/>
    <w:rPr>
      <w:i/>
      <w:iCs/>
      <w:spacing w:val="-10"/>
      <w:sz w:val="21"/>
      <w:szCs w:val="21"/>
      <w:shd w:val="clear" w:color="auto" w:fill="FFFFFF"/>
    </w:rPr>
  </w:style>
  <w:style w:type="paragraph" w:customStyle="1" w:styleId="Tablecaption71">
    <w:name w:val="Table caption (7)1"/>
    <w:basedOn w:val="Normal"/>
    <w:link w:val="Tablecaption7"/>
    <w:rsid w:val="00D97EA2"/>
    <w:pPr>
      <w:shd w:val="clear" w:color="auto" w:fill="FFFFFF"/>
      <w:suppressAutoHyphens w:val="0"/>
      <w:spacing w:before="120" w:line="240" w:lineRule="atLeast"/>
      <w:jc w:val="both"/>
    </w:pPr>
    <w:rPr>
      <w:rFonts w:asciiTheme="minorHAnsi" w:eastAsiaTheme="minorHAnsi" w:hAnsiTheme="minorHAnsi" w:cstheme="minorBidi"/>
      <w:i/>
      <w:iCs/>
      <w:spacing w:val="-10"/>
      <w:sz w:val="21"/>
      <w:szCs w:val="21"/>
    </w:rPr>
  </w:style>
  <w:style w:type="character" w:customStyle="1" w:styleId="Footnote4">
    <w:name w:val="Footnote (4)_"/>
    <w:link w:val="Footnote40"/>
    <w:rsid w:val="00D97EA2"/>
    <w:rPr>
      <w:spacing w:val="1"/>
      <w:sz w:val="21"/>
      <w:szCs w:val="21"/>
      <w:shd w:val="clear" w:color="auto" w:fill="FFFFFF"/>
    </w:rPr>
  </w:style>
  <w:style w:type="paragraph" w:customStyle="1" w:styleId="Footnote40">
    <w:name w:val="Footnote (4)"/>
    <w:basedOn w:val="Normal"/>
    <w:link w:val="Footnote4"/>
    <w:rsid w:val="00D97EA2"/>
    <w:pPr>
      <w:shd w:val="clear" w:color="auto" w:fill="FFFFFF"/>
      <w:suppressAutoHyphens w:val="0"/>
      <w:spacing w:after="60" w:line="240" w:lineRule="atLeast"/>
    </w:pPr>
    <w:rPr>
      <w:rFonts w:asciiTheme="minorHAnsi" w:eastAsiaTheme="minorHAnsi" w:hAnsiTheme="minorHAnsi" w:cstheme="minorBidi"/>
      <w:spacing w:val="1"/>
      <w:sz w:val="21"/>
      <w:szCs w:val="21"/>
    </w:rPr>
  </w:style>
  <w:style w:type="character" w:customStyle="1" w:styleId="Footnote5">
    <w:name w:val="Footnote (5)_"/>
    <w:link w:val="Footnote50"/>
    <w:rsid w:val="00D97EA2"/>
    <w:rPr>
      <w:noProof/>
      <w:sz w:val="21"/>
      <w:szCs w:val="21"/>
      <w:shd w:val="clear" w:color="auto" w:fill="FFFFFF"/>
    </w:rPr>
  </w:style>
  <w:style w:type="paragraph" w:customStyle="1" w:styleId="Footnote50">
    <w:name w:val="Footnote (5)"/>
    <w:basedOn w:val="Normal"/>
    <w:link w:val="Footnote5"/>
    <w:rsid w:val="00D97EA2"/>
    <w:pPr>
      <w:shd w:val="clear" w:color="auto" w:fill="FFFFFF"/>
      <w:suppressAutoHyphens w:val="0"/>
      <w:spacing w:before="60" w:line="240" w:lineRule="atLeast"/>
    </w:pPr>
    <w:rPr>
      <w:rFonts w:asciiTheme="minorHAnsi" w:eastAsiaTheme="minorHAnsi" w:hAnsiTheme="minorHAnsi" w:cstheme="minorBidi"/>
      <w:noProof/>
      <w:sz w:val="21"/>
      <w:szCs w:val="21"/>
    </w:rPr>
  </w:style>
  <w:style w:type="character" w:customStyle="1" w:styleId="Headerorfooter6">
    <w:name w:val="Header or footer (6)_"/>
    <w:link w:val="Headerorfooter60"/>
    <w:rsid w:val="00D97EA2"/>
    <w:rPr>
      <w:spacing w:val="4"/>
      <w:sz w:val="21"/>
      <w:szCs w:val="21"/>
      <w:shd w:val="clear" w:color="auto" w:fill="FFFFFF"/>
    </w:rPr>
  </w:style>
  <w:style w:type="paragraph" w:customStyle="1" w:styleId="Headerorfooter60">
    <w:name w:val="Header or footer (6)"/>
    <w:basedOn w:val="Normal"/>
    <w:link w:val="Headerorfooter6"/>
    <w:rsid w:val="00D97EA2"/>
    <w:pPr>
      <w:shd w:val="clear" w:color="auto" w:fill="FFFFFF"/>
      <w:suppressAutoHyphens w:val="0"/>
      <w:spacing w:line="240" w:lineRule="atLeast"/>
    </w:pPr>
    <w:rPr>
      <w:rFonts w:asciiTheme="minorHAnsi" w:eastAsiaTheme="minorHAnsi" w:hAnsiTheme="minorHAnsi" w:cstheme="minorBidi"/>
      <w:spacing w:val="4"/>
      <w:sz w:val="21"/>
      <w:szCs w:val="21"/>
    </w:rPr>
  </w:style>
  <w:style w:type="character" w:customStyle="1" w:styleId="Headerorfooter7">
    <w:name w:val="Header or footer (7)_"/>
    <w:link w:val="Headerorfooter70"/>
    <w:rsid w:val="00D97EA2"/>
    <w:rPr>
      <w:rFonts w:ascii="Century Gothic" w:hAnsi="Century Gothic"/>
      <w:i/>
      <w:iCs/>
      <w:noProof/>
      <w:w w:val="250"/>
      <w:sz w:val="9"/>
      <w:szCs w:val="9"/>
      <w:shd w:val="clear" w:color="auto" w:fill="FFFFFF"/>
    </w:rPr>
  </w:style>
  <w:style w:type="paragraph" w:customStyle="1" w:styleId="Headerorfooter70">
    <w:name w:val="Header or footer (7)"/>
    <w:basedOn w:val="Normal"/>
    <w:link w:val="Headerorfooter7"/>
    <w:rsid w:val="00D97EA2"/>
    <w:pPr>
      <w:shd w:val="clear" w:color="auto" w:fill="FFFFFF"/>
      <w:suppressAutoHyphens w:val="0"/>
      <w:spacing w:line="240" w:lineRule="atLeast"/>
    </w:pPr>
    <w:rPr>
      <w:rFonts w:ascii="Century Gothic" w:eastAsiaTheme="minorHAnsi" w:hAnsi="Century Gothic" w:cstheme="minorBidi"/>
      <w:i/>
      <w:iCs/>
      <w:noProof/>
      <w:w w:val="250"/>
      <w:sz w:val="9"/>
      <w:szCs w:val="9"/>
    </w:rPr>
  </w:style>
  <w:style w:type="character" w:customStyle="1" w:styleId="Footnote6">
    <w:name w:val="Footnote (6)_"/>
    <w:link w:val="Footnote60"/>
    <w:rsid w:val="00D97EA2"/>
    <w:rPr>
      <w:i/>
      <w:iCs/>
      <w:spacing w:val="-6"/>
      <w:sz w:val="21"/>
      <w:szCs w:val="21"/>
      <w:shd w:val="clear" w:color="auto" w:fill="FFFFFF"/>
    </w:rPr>
  </w:style>
  <w:style w:type="paragraph" w:customStyle="1" w:styleId="Footnote60">
    <w:name w:val="Footnote (6)"/>
    <w:basedOn w:val="Normal"/>
    <w:link w:val="Footnote6"/>
    <w:rsid w:val="00D97EA2"/>
    <w:pPr>
      <w:shd w:val="clear" w:color="auto" w:fill="FFFFFF"/>
      <w:suppressAutoHyphens w:val="0"/>
      <w:spacing w:line="240" w:lineRule="atLeast"/>
      <w:jc w:val="both"/>
    </w:pPr>
    <w:rPr>
      <w:rFonts w:asciiTheme="minorHAnsi" w:eastAsiaTheme="minorHAnsi" w:hAnsiTheme="minorHAnsi" w:cstheme="minorBidi"/>
      <w:i/>
      <w:iCs/>
      <w:spacing w:val="-6"/>
      <w:sz w:val="21"/>
      <w:szCs w:val="21"/>
    </w:rPr>
  </w:style>
  <w:style w:type="character" w:customStyle="1" w:styleId="Footnote7">
    <w:name w:val="Footnote (7)_"/>
    <w:link w:val="Footnote70"/>
    <w:rsid w:val="00D97EA2"/>
    <w:rPr>
      <w:i/>
      <w:iCs/>
      <w:spacing w:val="-6"/>
      <w:sz w:val="19"/>
      <w:szCs w:val="19"/>
      <w:shd w:val="clear" w:color="auto" w:fill="FFFFFF"/>
    </w:rPr>
  </w:style>
  <w:style w:type="paragraph" w:customStyle="1" w:styleId="Footnote70">
    <w:name w:val="Footnote (7)"/>
    <w:basedOn w:val="Normal"/>
    <w:link w:val="Footnote7"/>
    <w:rsid w:val="00D97EA2"/>
    <w:pPr>
      <w:shd w:val="clear" w:color="auto" w:fill="FFFFFF"/>
      <w:suppressAutoHyphens w:val="0"/>
      <w:spacing w:line="240" w:lineRule="atLeast"/>
      <w:jc w:val="both"/>
    </w:pPr>
    <w:rPr>
      <w:rFonts w:asciiTheme="minorHAnsi" w:eastAsiaTheme="minorHAnsi" w:hAnsiTheme="minorHAnsi" w:cstheme="minorBidi"/>
      <w:i/>
      <w:iCs/>
      <w:spacing w:val="-6"/>
      <w:sz w:val="19"/>
      <w:szCs w:val="19"/>
    </w:rPr>
  </w:style>
  <w:style w:type="character" w:customStyle="1" w:styleId="Bodytext24">
    <w:name w:val="Body text (24)_"/>
    <w:link w:val="Bodytext240"/>
    <w:rsid w:val="00D97EA2"/>
    <w:rPr>
      <w:spacing w:val="1"/>
      <w:sz w:val="21"/>
      <w:szCs w:val="21"/>
      <w:shd w:val="clear" w:color="auto" w:fill="FFFFFF"/>
    </w:rPr>
  </w:style>
  <w:style w:type="paragraph" w:customStyle="1" w:styleId="Bodytext240">
    <w:name w:val="Body text (24)"/>
    <w:basedOn w:val="Normal"/>
    <w:link w:val="Bodytext24"/>
    <w:rsid w:val="00D97EA2"/>
    <w:pPr>
      <w:shd w:val="clear" w:color="auto" w:fill="FFFFFF"/>
      <w:suppressAutoHyphens w:val="0"/>
      <w:spacing w:after="120" w:line="240" w:lineRule="atLeast"/>
      <w:jc w:val="both"/>
    </w:pPr>
    <w:rPr>
      <w:rFonts w:asciiTheme="minorHAnsi" w:eastAsiaTheme="minorHAnsi" w:hAnsiTheme="minorHAnsi" w:cstheme="minorBidi"/>
      <w:spacing w:val="1"/>
      <w:sz w:val="21"/>
      <w:szCs w:val="21"/>
    </w:rPr>
  </w:style>
  <w:style w:type="character" w:customStyle="1" w:styleId="Tablecaption8">
    <w:name w:val="Table caption (8)_"/>
    <w:link w:val="Tablecaption80"/>
    <w:rsid w:val="00D97EA2"/>
    <w:rPr>
      <w:rFonts w:ascii="Verdana" w:hAnsi="Verdana"/>
      <w:i/>
      <w:iCs/>
      <w:noProof/>
      <w:sz w:val="13"/>
      <w:szCs w:val="13"/>
      <w:shd w:val="clear" w:color="auto" w:fill="FFFFFF"/>
    </w:rPr>
  </w:style>
  <w:style w:type="paragraph" w:customStyle="1" w:styleId="Tablecaption80">
    <w:name w:val="Table caption (8)"/>
    <w:basedOn w:val="Normal"/>
    <w:link w:val="Tablecaption8"/>
    <w:rsid w:val="00D97EA2"/>
    <w:pPr>
      <w:shd w:val="clear" w:color="auto" w:fill="FFFFFF"/>
      <w:suppressAutoHyphens w:val="0"/>
      <w:spacing w:line="240" w:lineRule="atLeast"/>
    </w:pPr>
    <w:rPr>
      <w:rFonts w:ascii="Verdana" w:eastAsiaTheme="minorHAnsi" w:hAnsi="Verdana" w:cstheme="minorBidi"/>
      <w:i/>
      <w:iCs/>
      <w:noProof/>
      <w:sz w:val="13"/>
      <w:szCs w:val="13"/>
    </w:rPr>
  </w:style>
  <w:style w:type="character" w:customStyle="1" w:styleId="Tablecaption9">
    <w:name w:val="Table caption (9)_"/>
    <w:link w:val="Tablecaption90"/>
    <w:rsid w:val="00D97EA2"/>
    <w:rPr>
      <w:noProof/>
      <w:sz w:val="23"/>
      <w:szCs w:val="23"/>
      <w:shd w:val="clear" w:color="auto" w:fill="FFFFFF"/>
    </w:rPr>
  </w:style>
  <w:style w:type="paragraph" w:customStyle="1" w:styleId="Tablecaption90">
    <w:name w:val="Table caption (9)"/>
    <w:basedOn w:val="Normal"/>
    <w:link w:val="Tablecaption9"/>
    <w:rsid w:val="00D97EA2"/>
    <w:pPr>
      <w:shd w:val="clear" w:color="auto" w:fill="FFFFFF"/>
      <w:suppressAutoHyphens w:val="0"/>
      <w:spacing w:before="60" w:line="240" w:lineRule="atLeast"/>
      <w:jc w:val="right"/>
    </w:pPr>
    <w:rPr>
      <w:rFonts w:asciiTheme="minorHAnsi" w:eastAsiaTheme="minorHAnsi" w:hAnsiTheme="minorHAnsi" w:cstheme="minorBidi"/>
      <w:noProof/>
      <w:sz w:val="23"/>
      <w:szCs w:val="23"/>
    </w:rPr>
  </w:style>
  <w:style w:type="character" w:customStyle="1" w:styleId="Bodytext25">
    <w:name w:val="Body text (25)_"/>
    <w:link w:val="Bodytext250"/>
    <w:rsid w:val="00D97EA2"/>
    <w:rPr>
      <w:rFonts w:ascii="David"/>
      <w:spacing w:val="-10"/>
      <w:shd w:val="clear" w:color="auto" w:fill="FFFFFF"/>
    </w:rPr>
  </w:style>
  <w:style w:type="paragraph" w:customStyle="1" w:styleId="Bodytext250">
    <w:name w:val="Body text (25)"/>
    <w:basedOn w:val="Normal"/>
    <w:link w:val="Bodytext25"/>
    <w:rsid w:val="00D97EA2"/>
    <w:pPr>
      <w:shd w:val="clear" w:color="auto" w:fill="FFFFFF"/>
      <w:suppressAutoHyphens w:val="0"/>
      <w:spacing w:after="3960" w:line="240" w:lineRule="atLeast"/>
    </w:pPr>
    <w:rPr>
      <w:rFonts w:ascii="David" w:eastAsiaTheme="minorHAnsi" w:hAnsiTheme="minorHAnsi" w:cstheme="minorBidi"/>
      <w:spacing w:val="-10"/>
      <w:sz w:val="22"/>
      <w:szCs w:val="22"/>
    </w:rPr>
  </w:style>
  <w:style w:type="character" w:customStyle="1" w:styleId="Bodytext26">
    <w:name w:val="Body text (26)_"/>
    <w:link w:val="Bodytext260"/>
    <w:rsid w:val="00D97EA2"/>
    <w:rPr>
      <w:spacing w:val="-11"/>
      <w:sz w:val="25"/>
      <w:szCs w:val="25"/>
      <w:shd w:val="clear" w:color="auto" w:fill="FFFFFF"/>
    </w:rPr>
  </w:style>
  <w:style w:type="paragraph" w:customStyle="1" w:styleId="Bodytext260">
    <w:name w:val="Body text (26)"/>
    <w:basedOn w:val="Normal"/>
    <w:link w:val="Bodytext26"/>
    <w:rsid w:val="00D97EA2"/>
    <w:pPr>
      <w:shd w:val="clear" w:color="auto" w:fill="FFFFFF"/>
      <w:suppressAutoHyphens w:val="0"/>
      <w:spacing w:before="60" w:after="60" w:line="240" w:lineRule="atLeast"/>
    </w:pPr>
    <w:rPr>
      <w:rFonts w:asciiTheme="minorHAnsi" w:eastAsiaTheme="minorHAnsi" w:hAnsiTheme="minorHAnsi" w:cstheme="minorBidi"/>
      <w:spacing w:val="-11"/>
      <w:sz w:val="25"/>
      <w:szCs w:val="25"/>
    </w:rPr>
  </w:style>
  <w:style w:type="character" w:customStyle="1" w:styleId="Headerorfooter8">
    <w:name w:val="Header or footer (8)_"/>
    <w:link w:val="Headerorfooter80"/>
    <w:rsid w:val="00D97EA2"/>
    <w:rPr>
      <w:b/>
      <w:bCs/>
      <w:i/>
      <w:iCs/>
      <w:spacing w:val="-3"/>
      <w:sz w:val="21"/>
      <w:szCs w:val="21"/>
      <w:shd w:val="clear" w:color="auto" w:fill="FFFFFF"/>
    </w:rPr>
  </w:style>
  <w:style w:type="paragraph" w:customStyle="1" w:styleId="Headerorfooter80">
    <w:name w:val="Header or footer (8)"/>
    <w:basedOn w:val="Normal"/>
    <w:link w:val="Headerorfooter8"/>
    <w:rsid w:val="00D97EA2"/>
    <w:pPr>
      <w:shd w:val="clear" w:color="auto" w:fill="FFFFFF"/>
      <w:suppressAutoHyphens w:val="0"/>
      <w:spacing w:line="240" w:lineRule="atLeast"/>
    </w:pPr>
    <w:rPr>
      <w:rFonts w:asciiTheme="minorHAnsi" w:eastAsiaTheme="minorHAnsi" w:hAnsiTheme="minorHAnsi" w:cstheme="minorBidi"/>
      <w:b/>
      <w:bCs/>
      <w:i/>
      <w:iCs/>
      <w:spacing w:val="-3"/>
      <w:sz w:val="21"/>
      <w:szCs w:val="21"/>
    </w:rPr>
  </w:style>
  <w:style w:type="character" w:customStyle="1" w:styleId="Tableofcontents2">
    <w:name w:val="Table of contents (2)_"/>
    <w:link w:val="Tableofcontents21"/>
    <w:rsid w:val="00D97EA2"/>
    <w:rPr>
      <w:spacing w:val="1"/>
      <w:sz w:val="21"/>
      <w:szCs w:val="21"/>
      <w:shd w:val="clear" w:color="auto" w:fill="FFFFFF"/>
    </w:rPr>
  </w:style>
  <w:style w:type="paragraph" w:customStyle="1" w:styleId="Tableofcontents21">
    <w:name w:val="Table of contents (2)1"/>
    <w:basedOn w:val="Normal"/>
    <w:link w:val="Tableofcontents2"/>
    <w:rsid w:val="00D97EA2"/>
    <w:pPr>
      <w:shd w:val="clear" w:color="auto" w:fill="FFFFFF"/>
      <w:suppressAutoHyphens w:val="0"/>
      <w:spacing w:line="240" w:lineRule="atLeast"/>
      <w:jc w:val="both"/>
    </w:pPr>
    <w:rPr>
      <w:rFonts w:asciiTheme="minorHAnsi" w:eastAsiaTheme="minorHAnsi" w:hAnsiTheme="minorHAnsi" w:cstheme="minorBidi"/>
      <w:spacing w:val="1"/>
      <w:sz w:val="21"/>
      <w:szCs w:val="21"/>
    </w:rPr>
  </w:style>
  <w:style w:type="character" w:customStyle="1" w:styleId="Footnote8">
    <w:name w:val="Footnote (8)_"/>
    <w:link w:val="Footnote80"/>
    <w:rsid w:val="00D97EA2"/>
    <w:rPr>
      <w:rFonts w:ascii="CordiaUPC" w:hAnsi="CordiaUPC"/>
      <w:spacing w:val="-8"/>
      <w:sz w:val="29"/>
      <w:szCs w:val="29"/>
      <w:shd w:val="clear" w:color="auto" w:fill="FFFFFF"/>
    </w:rPr>
  </w:style>
  <w:style w:type="paragraph" w:customStyle="1" w:styleId="Footnote80">
    <w:name w:val="Footnote (8)"/>
    <w:basedOn w:val="Normal"/>
    <w:link w:val="Footnote8"/>
    <w:rsid w:val="00D97EA2"/>
    <w:pPr>
      <w:shd w:val="clear" w:color="auto" w:fill="FFFFFF"/>
      <w:suppressAutoHyphens w:val="0"/>
      <w:spacing w:before="60" w:line="240" w:lineRule="atLeast"/>
    </w:pPr>
    <w:rPr>
      <w:rFonts w:ascii="CordiaUPC" w:eastAsiaTheme="minorHAnsi" w:hAnsi="CordiaUPC" w:cstheme="minorBidi"/>
      <w:spacing w:val="-8"/>
      <w:sz w:val="29"/>
      <w:szCs w:val="29"/>
    </w:rPr>
  </w:style>
  <w:style w:type="character" w:customStyle="1" w:styleId="Headerorfooter9">
    <w:name w:val="Header or footer (9)_"/>
    <w:link w:val="Headerorfooter90"/>
    <w:rsid w:val="00D97EA2"/>
    <w:rPr>
      <w:spacing w:val="2"/>
      <w:shd w:val="clear" w:color="auto" w:fill="FFFFFF"/>
    </w:rPr>
  </w:style>
  <w:style w:type="paragraph" w:customStyle="1" w:styleId="Headerorfooter90">
    <w:name w:val="Header or footer (9)"/>
    <w:basedOn w:val="Normal"/>
    <w:link w:val="Headerorfooter9"/>
    <w:rsid w:val="00D97EA2"/>
    <w:pPr>
      <w:shd w:val="clear" w:color="auto" w:fill="FFFFFF"/>
      <w:suppressAutoHyphens w:val="0"/>
      <w:spacing w:line="254" w:lineRule="exact"/>
    </w:pPr>
    <w:rPr>
      <w:rFonts w:asciiTheme="minorHAnsi" w:eastAsiaTheme="minorHAnsi" w:hAnsiTheme="minorHAnsi" w:cstheme="minorBidi"/>
      <w:spacing w:val="2"/>
      <w:sz w:val="22"/>
      <w:szCs w:val="22"/>
    </w:rPr>
  </w:style>
  <w:style w:type="character" w:customStyle="1" w:styleId="Tablecaption10">
    <w:name w:val="Table caption (10)_"/>
    <w:link w:val="Tablecaption100"/>
    <w:rsid w:val="00D97EA2"/>
    <w:rPr>
      <w:spacing w:val="1"/>
      <w:sz w:val="21"/>
      <w:szCs w:val="21"/>
      <w:shd w:val="clear" w:color="auto" w:fill="FFFFFF"/>
    </w:rPr>
  </w:style>
  <w:style w:type="paragraph" w:customStyle="1" w:styleId="Tablecaption100">
    <w:name w:val="Table caption (10)"/>
    <w:basedOn w:val="Normal"/>
    <w:link w:val="Tablecaption10"/>
    <w:rsid w:val="00D97EA2"/>
    <w:pPr>
      <w:shd w:val="clear" w:color="auto" w:fill="FFFFFF"/>
      <w:suppressAutoHyphens w:val="0"/>
      <w:spacing w:line="240" w:lineRule="atLeast"/>
    </w:pPr>
    <w:rPr>
      <w:rFonts w:asciiTheme="minorHAnsi" w:eastAsiaTheme="minorHAnsi" w:hAnsiTheme="minorHAnsi" w:cstheme="minorBidi"/>
      <w:spacing w:val="1"/>
      <w:sz w:val="21"/>
      <w:szCs w:val="21"/>
    </w:rPr>
  </w:style>
  <w:style w:type="character" w:customStyle="1" w:styleId="Tablecaption11">
    <w:name w:val="Table caption (11)_"/>
    <w:link w:val="Tablecaption110"/>
    <w:rsid w:val="00D97EA2"/>
    <w:rPr>
      <w:i/>
      <w:iCs/>
      <w:spacing w:val="-6"/>
      <w:sz w:val="21"/>
      <w:szCs w:val="21"/>
      <w:shd w:val="clear" w:color="auto" w:fill="FFFFFF"/>
    </w:rPr>
  </w:style>
  <w:style w:type="paragraph" w:customStyle="1" w:styleId="Tablecaption110">
    <w:name w:val="Table caption (11)"/>
    <w:basedOn w:val="Normal"/>
    <w:link w:val="Tablecaption11"/>
    <w:rsid w:val="00D97EA2"/>
    <w:pPr>
      <w:shd w:val="clear" w:color="auto" w:fill="FFFFFF"/>
      <w:suppressAutoHyphens w:val="0"/>
      <w:spacing w:line="240" w:lineRule="atLeast"/>
    </w:pPr>
    <w:rPr>
      <w:rFonts w:asciiTheme="minorHAnsi" w:eastAsiaTheme="minorHAnsi" w:hAnsiTheme="minorHAnsi" w:cstheme="minorBidi"/>
      <w:i/>
      <w:iCs/>
      <w:spacing w:val="-6"/>
      <w:sz w:val="21"/>
      <w:szCs w:val="21"/>
    </w:rPr>
  </w:style>
  <w:style w:type="character" w:customStyle="1" w:styleId="Tablecaption12">
    <w:name w:val="Table caption (12)_"/>
    <w:link w:val="Tablecaption121"/>
    <w:rsid w:val="00D97EA2"/>
    <w:rPr>
      <w:i/>
      <w:iCs/>
      <w:spacing w:val="-7"/>
      <w:sz w:val="23"/>
      <w:szCs w:val="23"/>
      <w:shd w:val="clear" w:color="auto" w:fill="FFFFFF"/>
    </w:rPr>
  </w:style>
  <w:style w:type="paragraph" w:customStyle="1" w:styleId="Tablecaption121">
    <w:name w:val="Table caption (12)1"/>
    <w:basedOn w:val="Normal"/>
    <w:link w:val="Tablecaption12"/>
    <w:rsid w:val="00D97EA2"/>
    <w:pPr>
      <w:shd w:val="clear" w:color="auto" w:fill="FFFFFF"/>
      <w:suppressAutoHyphens w:val="0"/>
      <w:spacing w:after="60" w:line="240" w:lineRule="atLeast"/>
    </w:pPr>
    <w:rPr>
      <w:rFonts w:asciiTheme="minorHAnsi" w:eastAsiaTheme="minorHAnsi" w:hAnsiTheme="minorHAnsi" w:cstheme="minorBidi"/>
      <w:i/>
      <w:iCs/>
      <w:spacing w:val="-7"/>
      <w:sz w:val="23"/>
      <w:szCs w:val="23"/>
    </w:rPr>
  </w:style>
  <w:style w:type="character" w:customStyle="1" w:styleId="Bodytext27">
    <w:name w:val="Body text (27)_"/>
    <w:link w:val="Bodytext271"/>
    <w:rsid w:val="00D97EA2"/>
    <w:rPr>
      <w:b/>
      <w:bCs/>
      <w:spacing w:val="-2"/>
      <w:sz w:val="23"/>
      <w:szCs w:val="23"/>
      <w:shd w:val="clear" w:color="auto" w:fill="FFFFFF"/>
    </w:rPr>
  </w:style>
  <w:style w:type="paragraph" w:customStyle="1" w:styleId="Bodytext271">
    <w:name w:val="Body text (27)1"/>
    <w:basedOn w:val="Normal"/>
    <w:link w:val="Bodytext27"/>
    <w:rsid w:val="00D97EA2"/>
    <w:pPr>
      <w:shd w:val="clear" w:color="auto" w:fill="FFFFFF"/>
      <w:suppressAutoHyphens w:val="0"/>
      <w:spacing w:line="269" w:lineRule="exact"/>
      <w:jc w:val="both"/>
    </w:pPr>
    <w:rPr>
      <w:rFonts w:asciiTheme="minorHAnsi" w:eastAsiaTheme="minorHAnsi" w:hAnsiTheme="minorHAnsi" w:cstheme="minorBidi"/>
      <w:b/>
      <w:bCs/>
      <w:spacing w:val="-2"/>
      <w:sz w:val="23"/>
      <w:szCs w:val="23"/>
    </w:rPr>
  </w:style>
  <w:style w:type="character" w:customStyle="1" w:styleId="Heading92">
    <w:name w:val="Heading #9 (2)_"/>
    <w:link w:val="Heading920"/>
    <w:rsid w:val="00D97EA2"/>
    <w:rPr>
      <w:b/>
      <w:bCs/>
      <w:spacing w:val="-2"/>
      <w:sz w:val="23"/>
      <w:szCs w:val="23"/>
      <w:shd w:val="clear" w:color="auto" w:fill="FFFFFF"/>
    </w:rPr>
  </w:style>
  <w:style w:type="paragraph" w:customStyle="1" w:styleId="Heading920">
    <w:name w:val="Heading #9 (2)"/>
    <w:basedOn w:val="Normal"/>
    <w:link w:val="Heading92"/>
    <w:rsid w:val="00D97EA2"/>
    <w:pPr>
      <w:shd w:val="clear" w:color="auto" w:fill="FFFFFF"/>
      <w:suppressAutoHyphens w:val="0"/>
      <w:spacing w:after="480" w:line="283" w:lineRule="exact"/>
      <w:jc w:val="center"/>
      <w:outlineLvl w:val="8"/>
    </w:pPr>
    <w:rPr>
      <w:rFonts w:asciiTheme="minorHAnsi" w:eastAsiaTheme="minorHAnsi" w:hAnsiTheme="minorHAnsi" w:cstheme="minorBidi"/>
      <w:b/>
      <w:bCs/>
      <w:spacing w:val="-2"/>
      <w:sz w:val="23"/>
      <w:szCs w:val="23"/>
    </w:rPr>
  </w:style>
  <w:style w:type="character" w:customStyle="1" w:styleId="Bodytext28">
    <w:name w:val="Body text (28)_"/>
    <w:link w:val="Bodytext280"/>
    <w:rsid w:val="00D97EA2"/>
    <w:rPr>
      <w:rFonts w:ascii="Lucida Sans Unicode" w:hAnsi="Lucida Sans Unicode"/>
      <w:noProof/>
      <w:shd w:val="clear" w:color="auto" w:fill="FFFFFF"/>
    </w:rPr>
  </w:style>
  <w:style w:type="paragraph" w:customStyle="1" w:styleId="Bodytext280">
    <w:name w:val="Body text (28)"/>
    <w:basedOn w:val="Normal"/>
    <w:link w:val="Bodytext28"/>
    <w:rsid w:val="00D97EA2"/>
    <w:pPr>
      <w:shd w:val="clear" w:color="auto" w:fill="FFFFFF"/>
      <w:suppressAutoHyphens w:val="0"/>
      <w:spacing w:before="240" w:line="240" w:lineRule="atLeast"/>
      <w:jc w:val="center"/>
    </w:pPr>
    <w:rPr>
      <w:rFonts w:ascii="Lucida Sans Unicode" w:eastAsiaTheme="minorHAnsi" w:hAnsi="Lucida Sans Unicode" w:cstheme="minorBidi"/>
      <w:noProof/>
      <w:sz w:val="22"/>
      <w:szCs w:val="22"/>
    </w:rPr>
  </w:style>
  <w:style w:type="character" w:customStyle="1" w:styleId="Tablecaption13">
    <w:name w:val="Table caption (13)_"/>
    <w:link w:val="Tablecaption130"/>
    <w:rsid w:val="00D97EA2"/>
    <w:rPr>
      <w:rFonts w:ascii="MS Gothic" w:eastAsia="MS Gothic"/>
      <w:noProof/>
      <w:sz w:val="8"/>
      <w:szCs w:val="8"/>
      <w:shd w:val="clear" w:color="auto" w:fill="FFFFFF"/>
    </w:rPr>
  </w:style>
  <w:style w:type="paragraph" w:customStyle="1" w:styleId="Tablecaption130">
    <w:name w:val="Table caption (13)"/>
    <w:basedOn w:val="Normal"/>
    <w:link w:val="Tablecaption13"/>
    <w:rsid w:val="00D97EA2"/>
    <w:pPr>
      <w:shd w:val="clear" w:color="auto" w:fill="FFFFFF"/>
      <w:suppressAutoHyphens w:val="0"/>
      <w:spacing w:line="240" w:lineRule="atLeast"/>
    </w:pPr>
    <w:rPr>
      <w:rFonts w:ascii="MS Gothic" w:eastAsia="MS Gothic" w:hAnsiTheme="minorHAnsi" w:cstheme="minorBidi"/>
      <w:noProof/>
      <w:sz w:val="8"/>
      <w:szCs w:val="8"/>
    </w:rPr>
  </w:style>
  <w:style w:type="character" w:customStyle="1" w:styleId="Bodytext29">
    <w:name w:val="Body text (29)_"/>
    <w:link w:val="Bodytext290"/>
    <w:rsid w:val="00D97EA2"/>
    <w:rPr>
      <w:spacing w:val="-3"/>
      <w:shd w:val="clear" w:color="auto" w:fill="FFFFFF"/>
    </w:rPr>
  </w:style>
  <w:style w:type="paragraph" w:customStyle="1" w:styleId="Bodytext290">
    <w:name w:val="Body text (29)"/>
    <w:basedOn w:val="Normal"/>
    <w:link w:val="Bodytext29"/>
    <w:rsid w:val="00D97EA2"/>
    <w:pPr>
      <w:shd w:val="clear" w:color="auto" w:fill="FFFFFF"/>
      <w:suppressAutoHyphens w:val="0"/>
      <w:spacing w:after="60" w:line="240" w:lineRule="atLeast"/>
      <w:jc w:val="right"/>
    </w:pPr>
    <w:rPr>
      <w:rFonts w:asciiTheme="minorHAnsi" w:eastAsiaTheme="minorHAnsi" w:hAnsiTheme="minorHAnsi" w:cstheme="minorBidi"/>
      <w:spacing w:val="-3"/>
      <w:sz w:val="22"/>
      <w:szCs w:val="22"/>
    </w:rPr>
  </w:style>
  <w:style w:type="character" w:customStyle="1" w:styleId="Bodytext300">
    <w:name w:val="Body text (30)_"/>
    <w:link w:val="Bodytext301"/>
    <w:rsid w:val="00D97EA2"/>
    <w:rPr>
      <w:i/>
      <w:iCs/>
      <w:spacing w:val="-6"/>
      <w:sz w:val="23"/>
      <w:szCs w:val="23"/>
      <w:shd w:val="clear" w:color="auto" w:fill="FFFFFF"/>
    </w:rPr>
  </w:style>
  <w:style w:type="paragraph" w:customStyle="1" w:styleId="Bodytext301">
    <w:name w:val="Body text (30)"/>
    <w:basedOn w:val="Normal"/>
    <w:link w:val="Bodytext300"/>
    <w:rsid w:val="00D97EA2"/>
    <w:pPr>
      <w:shd w:val="clear" w:color="auto" w:fill="FFFFFF"/>
      <w:suppressAutoHyphens w:val="0"/>
      <w:spacing w:before="60" w:line="240" w:lineRule="atLeast"/>
    </w:pPr>
    <w:rPr>
      <w:rFonts w:asciiTheme="minorHAnsi" w:eastAsiaTheme="minorHAnsi" w:hAnsiTheme="minorHAnsi" w:cstheme="minorBidi"/>
      <w:i/>
      <w:iCs/>
      <w:spacing w:val="-6"/>
      <w:sz w:val="23"/>
      <w:szCs w:val="23"/>
    </w:rPr>
  </w:style>
  <w:style w:type="table" w:styleId="TableGrid">
    <w:name w:val="Table Grid"/>
    <w:basedOn w:val="TableNormal"/>
    <w:rsid w:val="00D97E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0DCB"/>
    <w:pPr>
      <w:widowControl/>
      <w:suppressAutoHyphens w:val="0"/>
      <w:spacing w:after="120"/>
      <w:ind w:left="360"/>
    </w:pPr>
    <w:rPr>
      <w:rFonts w:eastAsia="MS Mincho"/>
      <w:lang w:val="x-none" w:eastAsia="ja-JP"/>
    </w:rPr>
  </w:style>
  <w:style w:type="character" w:customStyle="1" w:styleId="BodyTextIndentChar">
    <w:name w:val="Body Text Indent Char"/>
    <w:basedOn w:val="DefaultParagraphFont"/>
    <w:link w:val="BodyTextIndent"/>
    <w:rsid w:val="00850DCB"/>
    <w:rPr>
      <w:rFonts w:ascii="Times New Roman" w:eastAsia="MS Mincho" w:hAnsi="Times New Roman" w:cs="Times New Roman"/>
      <w:sz w:val="24"/>
      <w:szCs w:val="24"/>
      <w:lang w:val="x-none" w:eastAsia="ja-JP"/>
    </w:rPr>
  </w:style>
  <w:style w:type="paragraph" w:styleId="BodyText31">
    <w:name w:val="Body Text 3"/>
    <w:basedOn w:val="Normal"/>
    <w:link w:val="BodyText3Char"/>
    <w:rsid w:val="00850DCB"/>
    <w:pPr>
      <w:widowControl/>
      <w:suppressAutoHyphens w:val="0"/>
      <w:spacing w:after="120"/>
    </w:pPr>
    <w:rPr>
      <w:rFonts w:eastAsia="Times New Roman"/>
      <w:sz w:val="16"/>
      <w:szCs w:val="16"/>
      <w:lang w:val="x-none" w:eastAsia="x-none"/>
    </w:rPr>
  </w:style>
  <w:style w:type="character" w:customStyle="1" w:styleId="BodyText3Char">
    <w:name w:val="Body Text 3 Char"/>
    <w:basedOn w:val="DefaultParagraphFont"/>
    <w:link w:val="BodyText31"/>
    <w:rsid w:val="00850DCB"/>
    <w:rPr>
      <w:rFonts w:ascii="Times New Roman" w:eastAsia="Times New Roman" w:hAnsi="Times New Roman" w:cs="Times New Roman"/>
      <w:sz w:val="16"/>
      <w:szCs w:val="16"/>
      <w:lang w:val="x-none" w:eastAsia="x-none"/>
    </w:rPr>
  </w:style>
  <w:style w:type="paragraph" w:customStyle="1" w:styleId="Char">
    <w:name w:val="Char"/>
    <w:basedOn w:val="Normal"/>
    <w:rsid w:val="00850DCB"/>
    <w:pPr>
      <w:widowControl/>
      <w:suppressAutoHyphens w:val="0"/>
      <w:spacing w:after="160" w:line="240" w:lineRule="exact"/>
    </w:pPr>
    <w:rPr>
      <w:rFonts w:eastAsia="Times New Roman"/>
      <w:sz w:val="20"/>
      <w:szCs w:val="20"/>
      <w:lang w:val="en-AU"/>
    </w:rPr>
  </w:style>
  <w:style w:type="paragraph" w:customStyle="1" w:styleId="Char1">
    <w:name w:val="Char1"/>
    <w:basedOn w:val="Normal"/>
    <w:rsid w:val="00850DCB"/>
    <w:pPr>
      <w:widowControl/>
      <w:suppressAutoHyphens w:val="0"/>
      <w:spacing w:after="160" w:line="240" w:lineRule="exact"/>
    </w:pPr>
    <w:rPr>
      <w:rFonts w:ascii="Verdana" w:eastAsia="Times New Roman" w:hAnsi="Verdana"/>
      <w:sz w:val="20"/>
      <w:szCs w:val="20"/>
    </w:rPr>
  </w:style>
  <w:style w:type="paragraph" w:customStyle="1" w:styleId="Char0">
    <w:name w:val="Char"/>
    <w:basedOn w:val="Normal"/>
    <w:rsid w:val="00850DCB"/>
    <w:pPr>
      <w:widowControl/>
      <w:suppressAutoHyphens w:val="0"/>
      <w:spacing w:after="160" w:line="240" w:lineRule="exact"/>
    </w:pPr>
    <w:rPr>
      <w:rFonts w:eastAsia="Times New Roman"/>
      <w:sz w:val="20"/>
      <w:szCs w:val="20"/>
      <w:lang w:val="en-AU"/>
    </w:rPr>
  </w:style>
  <w:style w:type="paragraph" w:styleId="FootnoteText">
    <w:name w:val="footnote text"/>
    <w:basedOn w:val="Normal"/>
    <w:link w:val="FootnoteTextChar"/>
    <w:rsid w:val="00850DCB"/>
    <w:pPr>
      <w:widowControl/>
      <w:suppressAutoHyphens w:val="0"/>
    </w:pPr>
    <w:rPr>
      <w:rFonts w:eastAsia="MS Mincho"/>
      <w:sz w:val="20"/>
      <w:szCs w:val="20"/>
      <w:lang w:val="x-none" w:eastAsia="ja-JP"/>
    </w:rPr>
  </w:style>
  <w:style w:type="character" w:customStyle="1" w:styleId="FootnoteTextChar">
    <w:name w:val="Footnote Text Char"/>
    <w:basedOn w:val="DefaultParagraphFont"/>
    <w:link w:val="FootnoteText"/>
    <w:rsid w:val="00850DCB"/>
    <w:rPr>
      <w:rFonts w:ascii="Times New Roman" w:eastAsia="MS Mincho" w:hAnsi="Times New Roman" w:cs="Times New Roman"/>
      <w:sz w:val="20"/>
      <w:szCs w:val="20"/>
      <w:lang w:val="x-none" w:eastAsia="ja-JP"/>
    </w:rPr>
  </w:style>
  <w:style w:type="character" w:styleId="FootnoteReference">
    <w:name w:val="footnote reference"/>
    <w:rsid w:val="00850DCB"/>
    <w:rPr>
      <w:vertAlign w:val="superscript"/>
    </w:rPr>
  </w:style>
  <w:style w:type="character" w:customStyle="1" w:styleId="Heading9Char">
    <w:name w:val="Heading 9 Char"/>
    <w:basedOn w:val="DefaultParagraphFont"/>
    <w:link w:val="Heading9"/>
    <w:rsid w:val="00850DC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9A81-A449-41AA-B23A-9878101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150</Pages>
  <Words>32763</Words>
  <Characters>186755</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 MOST</dc:creator>
  <cp:keywords/>
  <dc:description/>
  <cp:lastModifiedBy>CNC MOST</cp:lastModifiedBy>
  <cp:revision>3</cp:revision>
  <cp:lastPrinted>2021-10-13T07:37:00Z</cp:lastPrinted>
  <dcterms:created xsi:type="dcterms:W3CDTF">2021-10-14T02:43:00Z</dcterms:created>
  <dcterms:modified xsi:type="dcterms:W3CDTF">2021-10-14T02:44:00Z</dcterms:modified>
</cp:coreProperties>
</file>